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00058" w14:textId="92000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Сырым ауданы Алғабас ауылдық округі Сасықкөл ауылы аумағында шектеу іс-шараларын тоқтату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Сырым ауданы Алғабас ауылдық округі әкімінің 2020 жылғы 17 ақпандағы № 2 шешімі. Батыс Қазақстан облысының Әділет департаментінде 2020 жылғы 17 ақпанда № 6034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 жылғы 23 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 жылғы 10 шілдедегі "Ветеринария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"Қазақстан Республикасы Ауыл шаруашылығы министрлігінің Ветеринариялық бақылау және қадағалау комитетінің Сырым аудандық аумақтық инспекциясы" мемлекеттік мекемесінің бас мемлекеттік ветеринариялық-санитариялық инспекторының 2019 жылғы 30 желтоқсандағы №1-19/789 ұсынысы негізінде ауылдық округ әкімі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Сырым ауданы Алғабас ауылдық округінің Сасықкөл ауылы аумағында ірі қара мал арасында бруцеллез ауруының пайда болуына байланысты белгіленген шектеу іс-шаралары тоқтатылсын.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Сырым ауданы Алғабас ауылдық округі әкімінің 2019 жылғы 25 маусымдағы № 2 "Сырым ауданы Алғабас ауылдық округі Сасықкөл ауылы аумағында шектеу іс-шараларын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5731 тіркелген, 2019 жылы 4 шілдеде Қазақстан Республикасының нормативтік құқықтық актілерінің эталондық бақылау банкінде жарияланған) күші жойылды деп танылсын.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Алғабас ауылдық округі әкімі аппаратының бас маманы (Ж.Кумаргалиев) осы шешімнің әділет органдарында мемлекеттік тіркелуін, бұқаралық ақпарат құралдарында оның ресми жариялануын қамтамасыз етсін.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Осы шешімнің орындалуын бақылауды өзіме қалдырамын.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Осы шешім алғашқы ресми жарияланған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Алғабас ауылдық округі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 Аменов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