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184f" w14:textId="b1d1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Жосалы ауылдық округі әкімінің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Жосалы ауылдық округі әкімінің 2020 жылғы 28 ақпандағы № 6 шешімі. Батыс Қазақстан облысының Әділет департаментінде 2020 жылғы 5 наурызда № 6068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 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Жосалы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ауданы Жосалы ауылдық округі әкімінің 2014 жылғы 21 мамырдағы № 12 "Сырым ауданы Жосалы ауылдық округі әкімінің 2013 жылғы 8 сәуірдегі № 3 "Сырым ауданы Жосалы ауылдық округінің Қоңыр, Тамды елді-мекендері аумағында шектеу іс-шараларын енгізе отырып, карантин аймағының ветеринариялық режимін белгілеу туралы" шешіміне өзгерістер енгізу туралы" (Нормативтік құқықтық актілерді мемлекеттік тіркеу тізілімінде № 3553 тіркелген, 2014 жылы 12 маусымда "Сырым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 Сырым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Жосалы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Габдешов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