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ff34" w14:textId="5eaf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ауданының елді мекендерінде салық салу объектісінің орналасқан жерін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2020 жылғы 13 қаңтардағы № 2 қаулысы. Батыс Қазақстан облысының Әділет департаментінде 2020 жылғы 14 қаңтарда № 5978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Тасқала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ауданының елді мекендерінде салық салу объектісінің орналасқан жерін ескеретін аймаққа бөлу коэффициенттері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Тасқала ауданы әкімдігінің 2018 жылғы 29 мамырдағы №140 "Тасқала ауданының елді мекендерінде салық салу объектісінің орналасқан жерін ескеретін аймаққа бөлу коэффициенттерін бекіту туралы" (Нормативтік құқықтық актілерді мемлекеттік тіркеу тізілімінде №5211 тіркелген, 2018 жылғы 7 маусымда Қазақстан Республикасы нормативтік кұқықтық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Тасқала ауданы әкімі аппаратының басшысы (Т.Шакиров) осы қаулының әділет органдарында мемлекеттік тіркелуін, бұқаралық ақпарат құралдарында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А.Халауединге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бойынша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департаментінің Тасқала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бойынша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басқармасының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А.Айтасов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 желтоқсан 2019 жыл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Тасқала ауданының елді мекендерінде салық салу объектісінің орналасқан</w:t>
      </w:r>
      <w:r>
        <w:br/>
      </w:r>
      <w:r>
        <w:rPr>
          <w:rFonts w:ascii="Times New Roman"/>
          <w:b/>
          <w:i w:val="false"/>
          <w:color w:val="000000"/>
        </w:rPr>
        <w:t>жерін ескеретін аймаққа бөлу коэффициенттері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6"/>
        <w:gridCol w:w="4105"/>
        <w:gridCol w:w="4639"/>
      </w:tblGrid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Ақкүтір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Қызылбас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Шежін-1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Оян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Кеңжайлау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Қалмақшабын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Қисықсай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Тоғайлы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Шежін-2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Еменжар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