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b3090" w14:textId="d5b30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Тасқала ауданы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2020 жылғы 14 қаңтардағы № 43-1 шешімі. Батыс Қазақстан облысының Әділет департаментінде 2020 жылғы 15 қаңтарда № 6001 болып тіркелді. Күші жойылды - Батыс Қазақстан облысы Тасқала аудандық мәслихатының 2021 жылғы 22 қаңтардағы № 57-5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22.01.2021 </w:t>
      </w:r>
      <w:r>
        <w:rPr>
          <w:rFonts w:ascii="Times New Roman"/>
          <w:b w:val="false"/>
          <w:i w:val="false"/>
          <w:color w:val="ff0000"/>
          <w:sz w:val="28"/>
        </w:rPr>
        <w:t>№ 57-5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2020-2022 жылдарға арналған Тасқала ауданының Ақтау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36 010 мың теңге:</w:t>
      </w:r>
    </w:p>
    <w:bookmarkEnd w:id="2"/>
    <w:bookmarkStart w:name="z6" w:id="3"/>
    <w:p>
      <w:pPr>
        <w:spacing w:after="0"/>
        <w:ind w:left="0"/>
        <w:jc w:val="both"/>
      </w:pPr>
      <w:r>
        <w:rPr>
          <w:rFonts w:ascii="Times New Roman"/>
          <w:b w:val="false"/>
          <w:i w:val="false"/>
          <w:color w:val="000000"/>
          <w:sz w:val="28"/>
        </w:rPr>
        <w:t>
      салықтық түсімдер – 429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35 581 мың теңге;</w:t>
      </w:r>
    </w:p>
    <w:bookmarkEnd w:id="6"/>
    <w:bookmarkStart w:name="z10" w:id="7"/>
    <w:p>
      <w:pPr>
        <w:spacing w:after="0"/>
        <w:ind w:left="0"/>
        <w:jc w:val="both"/>
      </w:pPr>
      <w:r>
        <w:rPr>
          <w:rFonts w:ascii="Times New Roman"/>
          <w:b w:val="false"/>
          <w:i w:val="false"/>
          <w:color w:val="000000"/>
          <w:sz w:val="28"/>
        </w:rPr>
        <w:t>
      2) шығындар – 36 010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0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Батыс Қазақстан облысы Тасқала аудандық мәслихатының 21.04.2020 </w:t>
      </w:r>
      <w:r>
        <w:rPr>
          <w:rFonts w:ascii="Times New Roman"/>
          <w:b w:val="false"/>
          <w:i w:val="false"/>
          <w:color w:val="000000"/>
          <w:sz w:val="28"/>
        </w:rPr>
        <w:t>№ 46-1</w:t>
      </w:r>
      <w:r>
        <w:rPr>
          <w:rFonts w:ascii="Times New Roman"/>
          <w:b w:val="false"/>
          <w:i w:val="false"/>
          <w:color w:val="ff0000"/>
          <w:sz w:val="28"/>
        </w:rPr>
        <w:t xml:space="preserve"> шешімімен (01.01.2020 бастап қолданысқа енгізілді).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2020-2022 жылдарға арналған Тасқала ауданының Амангелді ауылдық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9"/>
    <w:bookmarkStart w:name="z23" w:id="20"/>
    <w:p>
      <w:pPr>
        <w:spacing w:after="0"/>
        <w:ind w:left="0"/>
        <w:jc w:val="both"/>
      </w:pPr>
      <w:r>
        <w:rPr>
          <w:rFonts w:ascii="Times New Roman"/>
          <w:b w:val="false"/>
          <w:i w:val="false"/>
          <w:color w:val="000000"/>
          <w:sz w:val="28"/>
        </w:rPr>
        <w:t>
      1) кірістер – 23 172 мың теңге:</w:t>
      </w:r>
    </w:p>
    <w:bookmarkEnd w:id="20"/>
    <w:bookmarkStart w:name="z24" w:id="21"/>
    <w:p>
      <w:pPr>
        <w:spacing w:after="0"/>
        <w:ind w:left="0"/>
        <w:jc w:val="both"/>
      </w:pPr>
      <w:r>
        <w:rPr>
          <w:rFonts w:ascii="Times New Roman"/>
          <w:b w:val="false"/>
          <w:i w:val="false"/>
          <w:color w:val="000000"/>
          <w:sz w:val="28"/>
        </w:rPr>
        <w:t>
      салықтық түсімдер – 1 248 мың теңге;</w:t>
      </w:r>
    </w:p>
    <w:bookmarkEnd w:id="21"/>
    <w:bookmarkStart w:name="z25" w:id="22"/>
    <w:p>
      <w:pPr>
        <w:spacing w:after="0"/>
        <w:ind w:left="0"/>
        <w:jc w:val="both"/>
      </w:pPr>
      <w:r>
        <w:rPr>
          <w:rFonts w:ascii="Times New Roman"/>
          <w:b w:val="false"/>
          <w:i w:val="false"/>
          <w:color w:val="000000"/>
          <w:sz w:val="28"/>
        </w:rPr>
        <w:t>
      салықтық емес түсімдер – 0 теңге;</w:t>
      </w:r>
    </w:p>
    <w:bookmarkEnd w:id="22"/>
    <w:bookmarkStart w:name="z26" w:id="23"/>
    <w:p>
      <w:pPr>
        <w:spacing w:after="0"/>
        <w:ind w:left="0"/>
        <w:jc w:val="both"/>
      </w:pPr>
      <w:r>
        <w:rPr>
          <w:rFonts w:ascii="Times New Roman"/>
          <w:b w:val="false"/>
          <w:i w:val="false"/>
          <w:color w:val="000000"/>
          <w:sz w:val="28"/>
        </w:rPr>
        <w:t>
      негізгі капиталды сатудан түсетін түсімдер – 0 теңге;</w:t>
      </w:r>
    </w:p>
    <w:bookmarkEnd w:id="23"/>
    <w:bookmarkStart w:name="z27" w:id="24"/>
    <w:p>
      <w:pPr>
        <w:spacing w:after="0"/>
        <w:ind w:left="0"/>
        <w:jc w:val="both"/>
      </w:pPr>
      <w:r>
        <w:rPr>
          <w:rFonts w:ascii="Times New Roman"/>
          <w:b w:val="false"/>
          <w:i w:val="false"/>
          <w:color w:val="000000"/>
          <w:sz w:val="28"/>
        </w:rPr>
        <w:t>
      трансферттер түсімі – 21 924 мың теңге;</w:t>
      </w:r>
    </w:p>
    <w:bookmarkEnd w:id="24"/>
    <w:bookmarkStart w:name="z28" w:id="25"/>
    <w:p>
      <w:pPr>
        <w:spacing w:after="0"/>
        <w:ind w:left="0"/>
        <w:jc w:val="both"/>
      </w:pPr>
      <w:r>
        <w:rPr>
          <w:rFonts w:ascii="Times New Roman"/>
          <w:b w:val="false"/>
          <w:i w:val="false"/>
          <w:color w:val="000000"/>
          <w:sz w:val="28"/>
        </w:rPr>
        <w:t>
      2) шығындар – 23 172 мың теңге;</w:t>
      </w:r>
    </w:p>
    <w:bookmarkEnd w:id="25"/>
    <w:bookmarkStart w:name="z29" w:id="26"/>
    <w:p>
      <w:pPr>
        <w:spacing w:after="0"/>
        <w:ind w:left="0"/>
        <w:jc w:val="both"/>
      </w:pPr>
      <w:r>
        <w:rPr>
          <w:rFonts w:ascii="Times New Roman"/>
          <w:b w:val="false"/>
          <w:i w:val="false"/>
          <w:color w:val="000000"/>
          <w:sz w:val="28"/>
        </w:rPr>
        <w:t>
      3) таза бюджеттік кредиттеу – 0 теңге:</w:t>
      </w:r>
    </w:p>
    <w:bookmarkEnd w:id="26"/>
    <w:bookmarkStart w:name="z30" w:id="27"/>
    <w:p>
      <w:pPr>
        <w:spacing w:after="0"/>
        <w:ind w:left="0"/>
        <w:jc w:val="both"/>
      </w:pPr>
      <w:r>
        <w:rPr>
          <w:rFonts w:ascii="Times New Roman"/>
          <w:b w:val="false"/>
          <w:i w:val="false"/>
          <w:color w:val="000000"/>
          <w:sz w:val="28"/>
        </w:rPr>
        <w:t>
      бюджеттік кредиттер – 0 теңге;</w:t>
      </w:r>
    </w:p>
    <w:bookmarkEnd w:id="27"/>
    <w:bookmarkStart w:name="z31" w:id="28"/>
    <w:p>
      <w:pPr>
        <w:spacing w:after="0"/>
        <w:ind w:left="0"/>
        <w:jc w:val="both"/>
      </w:pPr>
      <w:r>
        <w:rPr>
          <w:rFonts w:ascii="Times New Roman"/>
          <w:b w:val="false"/>
          <w:i w:val="false"/>
          <w:color w:val="000000"/>
          <w:sz w:val="28"/>
        </w:rPr>
        <w:t>
      бюджеттік кредиттерді өтеу – 0 теңге;</w:t>
      </w:r>
    </w:p>
    <w:bookmarkEnd w:id="28"/>
    <w:bookmarkStart w:name="z32" w:id="2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29"/>
    <w:bookmarkStart w:name="z33" w:id="30"/>
    <w:p>
      <w:pPr>
        <w:spacing w:after="0"/>
        <w:ind w:left="0"/>
        <w:jc w:val="both"/>
      </w:pPr>
      <w:r>
        <w:rPr>
          <w:rFonts w:ascii="Times New Roman"/>
          <w:b w:val="false"/>
          <w:i w:val="false"/>
          <w:color w:val="000000"/>
          <w:sz w:val="28"/>
        </w:rPr>
        <w:t>
      қаржы активтерін сатып алу – 0 теңге;</w:t>
      </w:r>
    </w:p>
    <w:bookmarkEnd w:id="30"/>
    <w:bookmarkStart w:name="z34" w:id="3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31"/>
    <w:bookmarkStart w:name="z35" w:id="32"/>
    <w:p>
      <w:pPr>
        <w:spacing w:after="0"/>
        <w:ind w:left="0"/>
        <w:jc w:val="both"/>
      </w:pPr>
      <w:r>
        <w:rPr>
          <w:rFonts w:ascii="Times New Roman"/>
          <w:b w:val="false"/>
          <w:i w:val="false"/>
          <w:color w:val="000000"/>
          <w:sz w:val="28"/>
        </w:rPr>
        <w:t>
      5) бюджет тапшылығы (профициті) – 0 теңге;</w:t>
      </w:r>
    </w:p>
    <w:bookmarkEnd w:id="32"/>
    <w:bookmarkStart w:name="z36" w:id="3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33"/>
    <w:bookmarkStart w:name="z37" w:id="34"/>
    <w:p>
      <w:pPr>
        <w:spacing w:after="0"/>
        <w:ind w:left="0"/>
        <w:jc w:val="both"/>
      </w:pPr>
      <w:r>
        <w:rPr>
          <w:rFonts w:ascii="Times New Roman"/>
          <w:b w:val="false"/>
          <w:i w:val="false"/>
          <w:color w:val="000000"/>
          <w:sz w:val="28"/>
        </w:rPr>
        <w:t>
      қарыздар түсімі – 0 теңге;</w:t>
      </w:r>
    </w:p>
    <w:bookmarkEnd w:id="34"/>
    <w:bookmarkStart w:name="z38" w:id="35"/>
    <w:p>
      <w:pPr>
        <w:spacing w:after="0"/>
        <w:ind w:left="0"/>
        <w:jc w:val="both"/>
      </w:pPr>
      <w:r>
        <w:rPr>
          <w:rFonts w:ascii="Times New Roman"/>
          <w:b w:val="false"/>
          <w:i w:val="false"/>
          <w:color w:val="000000"/>
          <w:sz w:val="28"/>
        </w:rPr>
        <w:t>
      қарыздарды өтеу – 0 теңге;</w:t>
      </w:r>
    </w:p>
    <w:bookmarkEnd w:id="35"/>
    <w:bookmarkStart w:name="z39" w:id="36"/>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36"/>
    <w:bookmarkStart w:name="z40" w:id="37"/>
    <w:p>
      <w:pPr>
        <w:spacing w:after="0"/>
        <w:ind w:left="0"/>
        <w:jc w:val="both"/>
      </w:pPr>
      <w:r>
        <w:rPr>
          <w:rFonts w:ascii="Times New Roman"/>
          <w:b w:val="false"/>
          <w:i w:val="false"/>
          <w:color w:val="000000"/>
          <w:sz w:val="28"/>
        </w:rPr>
        <w:t xml:space="preserve">
      3. 2020-2022 жылдарға арналған Тасқала ауданының Достық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7"/>
    <w:bookmarkStart w:name="z41" w:id="38"/>
    <w:p>
      <w:pPr>
        <w:spacing w:after="0"/>
        <w:ind w:left="0"/>
        <w:jc w:val="both"/>
      </w:pPr>
      <w:r>
        <w:rPr>
          <w:rFonts w:ascii="Times New Roman"/>
          <w:b w:val="false"/>
          <w:i w:val="false"/>
          <w:color w:val="000000"/>
          <w:sz w:val="28"/>
        </w:rPr>
        <w:t>
      1) кірістер – 20 038 мың теңге:</w:t>
      </w:r>
    </w:p>
    <w:bookmarkEnd w:id="38"/>
    <w:bookmarkStart w:name="z42" w:id="39"/>
    <w:p>
      <w:pPr>
        <w:spacing w:after="0"/>
        <w:ind w:left="0"/>
        <w:jc w:val="both"/>
      </w:pPr>
      <w:r>
        <w:rPr>
          <w:rFonts w:ascii="Times New Roman"/>
          <w:b w:val="false"/>
          <w:i w:val="false"/>
          <w:color w:val="000000"/>
          <w:sz w:val="28"/>
        </w:rPr>
        <w:t>
      салықтық түсімдер – 806 мың теңге;</w:t>
      </w:r>
    </w:p>
    <w:bookmarkEnd w:id="39"/>
    <w:bookmarkStart w:name="z43" w:id="40"/>
    <w:p>
      <w:pPr>
        <w:spacing w:after="0"/>
        <w:ind w:left="0"/>
        <w:jc w:val="both"/>
      </w:pPr>
      <w:r>
        <w:rPr>
          <w:rFonts w:ascii="Times New Roman"/>
          <w:b w:val="false"/>
          <w:i w:val="false"/>
          <w:color w:val="000000"/>
          <w:sz w:val="28"/>
        </w:rPr>
        <w:t>
      салықтық емес түсімдер – 0 теңге;</w:t>
      </w:r>
    </w:p>
    <w:bookmarkEnd w:id="40"/>
    <w:bookmarkStart w:name="z44" w:id="41"/>
    <w:p>
      <w:pPr>
        <w:spacing w:after="0"/>
        <w:ind w:left="0"/>
        <w:jc w:val="both"/>
      </w:pPr>
      <w:r>
        <w:rPr>
          <w:rFonts w:ascii="Times New Roman"/>
          <w:b w:val="false"/>
          <w:i w:val="false"/>
          <w:color w:val="000000"/>
          <w:sz w:val="28"/>
        </w:rPr>
        <w:t>
      негізгі капиталды сатудан түсетін түсімдер – 0 теңге;</w:t>
      </w:r>
    </w:p>
    <w:bookmarkEnd w:id="41"/>
    <w:bookmarkStart w:name="z45" w:id="42"/>
    <w:p>
      <w:pPr>
        <w:spacing w:after="0"/>
        <w:ind w:left="0"/>
        <w:jc w:val="both"/>
      </w:pPr>
      <w:r>
        <w:rPr>
          <w:rFonts w:ascii="Times New Roman"/>
          <w:b w:val="false"/>
          <w:i w:val="false"/>
          <w:color w:val="000000"/>
          <w:sz w:val="28"/>
        </w:rPr>
        <w:t>
      трансферттер түсімі – 19 232 мың теңге;</w:t>
      </w:r>
    </w:p>
    <w:bookmarkEnd w:id="42"/>
    <w:bookmarkStart w:name="z46" w:id="43"/>
    <w:p>
      <w:pPr>
        <w:spacing w:after="0"/>
        <w:ind w:left="0"/>
        <w:jc w:val="both"/>
      </w:pPr>
      <w:r>
        <w:rPr>
          <w:rFonts w:ascii="Times New Roman"/>
          <w:b w:val="false"/>
          <w:i w:val="false"/>
          <w:color w:val="000000"/>
          <w:sz w:val="28"/>
        </w:rPr>
        <w:t>
      2) шығындар – 20 038 мың теңге;</w:t>
      </w:r>
    </w:p>
    <w:bookmarkEnd w:id="43"/>
    <w:bookmarkStart w:name="z47" w:id="44"/>
    <w:p>
      <w:pPr>
        <w:spacing w:after="0"/>
        <w:ind w:left="0"/>
        <w:jc w:val="both"/>
      </w:pPr>
      <w:r>
        <w:rPr>
          <w:rFonts w:ascii="Times New Roman"/>
          <w:b w:val="false"/>
          <w:i w:val="false"/>
          <w:color w:val="000000"/>
          <w:sz w:val="28"/>
        </w:rPr>
        <w:t>
      3) таза бюджеттік кредиттеу – 0 теңге:</w:t>
      </w:r>
    </w:p>
    <w:bookmarkEnd w:id="44"/>
    <w:bookmarkStart w:name="z48" w:id="45"/>
    <w:p>
      <w:pPr>
        <w:spacing w:after="0"/>
        <w:ind w:left="0"/>
        <w:jc w:val="both"/>
      </w:pPr>
      <w:r>
        <w:rPr>
          <w:rFonts w:ascii="Times New Roman"/>
          <w:b w:val="false"/>
          <w:i w:val="false"/>
          <w:color w:val="000000"/>
          <w:sz w:val="28"/>
        </w:rPr>
        <w:t>
      бюджеттік кредиттер – 0 теңге;</w:t>
      </w:r>
    </w:p>
    <w:bookmarkEnd w:id="45"/>
    <w:bookmarkStart w:name="z49" w:id="46"/>
    <w:p>
      <w:pPr>
        <w:spacing w:after="0"/>
        <w:ind w:left="0"/>
        <w:jc w:val="both"/>
      </w:pPr>
      <w:r>
        <w:rPr>
          <w:rFonts w:ascii="Times New Roman"/>
          <w:b w:val="false"/>
          <w:i w:val="false"/>
          <w:color w:val="000000"/>
          <w:sz w:val="28"/>
        </w:rPr>
        <w:t>
      бюджеттік кредиттерді өтеу – 0 теңге;</w:t>
      </w:r>
    </w:p>
    <w:bookmarkEnd w:id="46"/>
    <w:bookmarkStart w:name="z50" w:id="47"/>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47"/>
    <w:bookmarkStart w:name="z51" w:id="48"/>
    <w:p>
      <w:pPr>
        <w:spacing w:after="0"/>
        <w:ind w:left="0"/>
        <w:jc w:val="both"/>
      </w:pPr>
      <w:r>
        <w:rPr>
          <w:rFonts w:ascii="Times New Roman"/>
          <w:b w:val="false"/>
          <w:i w:val="false"/>
          <w:color w:val="000000"/>
          <w:sz w:val="28"/>
        </w:rPr>
        <w:t>
      қаржы активтерін сатып алу – 0 теңге;</w:t>
      </w:r>
    </w:p>
    <w:bookmarkEnd w:id="48"/>
    <w:bookmarkStart w:name="z52" w:id="4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49"/>
    <w:bookmarkStart w:name="z53" w:id="50"/>
    <w:p>
      <w:pPr>
        <w:spacing w:after="0"/>
        <w:ind w:left="0"/>
        <w:jc w:val="both"/>
      </w:pPr>
      <w:r>
        <w:rPr>
          <w:rFonts w:ascii="Times New Roman"/>
          <w:b w:val="false"/>
          <w:i w:val="false"/>
          <w:color w:val="000000"/>
          <w:sz w:val="28"/>
        </w:rPr>
        <w:t>
      5) бюджет тапшылығы (профициті) – 0 теңге;</w:t>
      </w:r>
    </w:p>
    <w:bookmarkEnd w:id="50"/>
    <w:bookmarkStart w:name="z54" w:id="51"/>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51"/>
    <w:bookmarkStart w:name="z55" w:id="52"/>
    <w:p>
      <w:pPr>
        <w:spacing w:after="0"/>
        <w:ind w:left="0"/>
        <w:jc w:val="both"/>
      </w:pPr>
      <w:r>
        <w:rPr>
          <w:rFonts w:ascii="Times New Roman"/>
          <w:b w:val="false"/>
          <w:i w:val="false"/>
          <w:color w:val="000000"/>
          <w:sz w:val="28"/>
        </w:rPr>
        <w:t>
      қарыздар түсімі – 0 теңге;</w:t>
      </w:r>
    </w:p>
    <w:bookmarkEnd w:id="52"/>
    <w:bookmarkStart w:name="z56" w:id="53"/>
    <w:p>
      <w:pPr>
        <w:spacing w:after="0"/>
        <w:ind w:left="0"/>
        <w:jc w:val="both"/>
      </w:pPr>
      <w:r>
        <w:rPr>
          <w:rFonts w:ascii="Times New Roman"/>
          <w:b w:val="false"/>
          <w:i w:val="false"/>
          <w:color w:val="000000"/>
          <w:sz w:val="28"/>
        </w:rPr>
        <w:t>
      қарыздарды өтеу – 0 теңге;</w:t>
      </w:r>
    </w:p>
    <w:bookmarkEnd w:id="53"/>
    <w:bookmarkStart w:name="z57" w:id="54"/>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Батыс Қазақстан облысы Тасқала аудандық мәслихатының 21.04.2020 </w:t>
      </w:r>
      <w:r>
        <w:rPr>
          <w:rFonts w:ascii="Times New Roman"/>
          <w:b w:val="false"/>
          <w:i w:val="false"/>
          <w:color w:val="000000"/>
          <w:sz w:val="28"/>
        </w:rPr>
        <w:t>№ 46-1</w:t>
      </w:r>
      <w:r>
        <w:rPr>
          <w:rFonts w:ascii="Times New Roman"/>
          <w:b w:val="false"/>
          <w:i w:val="false"/>
          <w:color w:val="ff0000"/>
          <w:sz w:val="28"/>
        </w:rPr>
        <w:t xml:space="preserve"> шешімімен (01.01.2020 бастап қолданысқа енгізілді).</w:t>
      </w: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xml:space="preserve">
      4. 2020-2022 жылдарға арналған Тасқала ауданының Қазақстан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55"/>
    <w:bookmarkStart w:name="z59" w:id="56"/>
    <w:p>
      <w:pPr>
        <w:spacing w:after="0"/>
        <w:ind w:left="0"/>
        <w:jc w:val="both"/>
      </w:pPr>
      <w:r>
        <w:rPr>
          <w:rFonts w:ascii="Times New Roman"/>
          <w:b w:val="false"/>
          <w:i w:val="false"/>
          <w:color w:val="000000"/>
          <w:sz w:val="28"/>
        </w:rPr>
        <w:t>
      1) кірістер – 28 093 мың теңге:</w:t>
      </w:r>
    </w:p>
    <w:bookmarkEnd w:id="56"/>
    <w:bookmarkStart w:name="z60" w:id="57"/>
    <w:p>
      <w:pPr>
        <w:spacing w:after="0"/>
        <w:ind w:left="0"/>
        <w:jc w:val="both"/>
      </w:pPr>
      <w:r>
        <w:rPr>
          <w:rFonts w:ascii="Times New Roman"/>
          <w:b w:val="false"/>
          <w:i w:val="false"/>
          <w:color w:val="000000"/>
          <w:sz w:val="28"/>
        </w:rPr>
        <w:t>
      салықтық түсімдер – 945 мың теңге;</w:t>
      </w:r>
    </w:p>
    <w:bookmarkEnd w:id="57"/>
    <w:bookmarkStart w:name="z61" w:id="58"/>
    <w:p>
      <w:pPr>
        <w:spacing w:after="0"/>
        <w:ind w:left="0"/>
        <w:jc w:val="both"/>
      </w:pPr>
      <w:r>
        <w:rPr>
          <w:rFonts w:ascii="Times New Roman"/>
          <w:b w:val="false"/>
          <w:i w:val="false"/>
          <w:color w:val="000000"/>
          <w:sz w:val="28"/>
        </w:rPr>
        <w:t>
      салықтық емес түсімдер – 46 мың теңге;</w:t>
      </w:r>
    </w:p>
    <w:bookmarkEnd w:id="58"/>
    <w:bookmarkStart w:name="z62" w:id="59"/>
    <w:p>
      <w:pPr>
        <w:spacing w:after="0"/>
        <w:ind w:left="0"/>
        <w:jc w:val="both"/>
      </w:pPr>
      <w:r>
        <w:rPr>
          <w:rFonts w:ascii="Times New Roman"/>
          <w:b w:val="false"/>
          <w:i w:val="false"/>
          <w:color w:val="000000"/>
          <w:sz w:val="28"/>
        </w:rPr>
        <w:t>
      негізгі капиталды сатудан түсетін түсімдер – 0 теңге;</w:t>
      </w:r>
    </w:p>
    <w:bookmarkEnd w:id="59"/>
    <w:bookmarkStart w:name="z63" w:id="60"/>
    <w:p>
      <w:pPr>
        <w:spacing w:after="0"/>
        <w:ind w:left="0"/>
        <w:jc w:val="both"/>
      </w:pPr>
      <w:r>
        <w:rPr>
          <w:rFonts w:ascii="Times New Roman"/>
          <w:b w:val="false"/>
          <w:i w:val="false"/>
          <w:color w:val="000000"/>
          <w:sz w:val="28"/>
        </w:rPr>
        <w:t>
      трансферттердің түсімдері – 27 102 мың теңге;</w:t>
      </w:r>
    </w:p>
    <w:bookmarkEnd w:id="60"/>
    <w:bookmarkStart w:name="z64" w:id="61"/>
    <w:p>
      <w:pPr>
        <w:spacing w:after="0"/>
        <w:ind w:left="0"/>
        <w:jc w:val="both"/>
      </w:pPr>
      <w:r>
        <w:rPr>
          <w:rFonts w:ascii="Times New Roman"/>
          <w:b w:val="false"/>
          <w:i w:val="false"/>
          <w:color w:val="000000"/>
          <w:sz w:val="28"/>
        </w:rPr>
        <w:t>
      2) шығындар – 28 093 мың теңге;</w:t>
      </w:r>
    </w:p>
    <w:bookmarkEnd w:id="61"/>
    <w:bookmarkStart w:name="z65" w:id="62"/>
    <w:p>
      <w:pPr>
        <w:spacing w:after="0"/>
        <w:ind w:left="0"/>
        <w:jc w:val="both"/>
      </w:pPr>
      <w:r>
        <w:rPr>
          <w:rFonts w:ascii="Times New Roman"/>
          <w:b w:val="false"/>
          <w:i w:val="false"/>
          <w:color w:val="000000"/>
          <w:sz w:val="28"/>
        </w:rPr>
        <w:t>
      3) таза бюджеттік кредиттеу – 0 теңге:</w:t>
      </w:r>
    </w:p>
    <w:bookmarkEnd w:id="62"/>
    <w:bookmarkStart w:name="z66" w:id="63"/>
    <w:p>
      <w:pPr>
        <w:spacing w:after="0"/>
        <w:ind w:left="0"/>
        <w:jc w:val="both"/>
      </w:pPr>
      <w:r>
        <w:rPr>
          <w:rFonts w:ascii="Times New Roman"/>
          <w:b w:val="false"/>
          <w:i w:val="false"/>
          <w:color w:val="000000"/>
          <w:sz w:val="28"/>
        </w:rPr>
        <w:t>
      бюджеттік кредиттер – 0 теңге;</w:t>
      </w:r>
    </w:p>
    <w:bookmarkEnd w:id="63"/>
    <w:bookmarkStart w:name="z67" w:id="64"/>
    <w:p>
      <w:pPr>
        <w:spacing w:after="0"/>
        <w:ind w:left="0"/>
        <w:jc w:val="both"/>
      </w:pPr>
      <w:r>
        <w:rPr>
          <w:rFonts w:ascii="Times New Roman"/>
          <w:b w:val="false"/>
          <w:i w:val="false"/>
          <w:color w:val="000000"/>
          <w:sz w:val="28"/>
        </w:rPr>
        <w:t>
      бюджеттік кредиттерді өтеу – 0 теңге;</w:t>
      </w:r>
    </w:p>
    <w:bookmarkEnd w:id="64"/>
    <w:bookmarkStart w:name="z68" w:id="65"/>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65"/>
    <w:bookmarkStart w:name="z69" w:id="66"/>
    <w:p>
      <w:pPr>
        <w:spacing w:after="0"/>
        <w:ind w:left="0"/>
        <w:jc w:val="both"/>
      </w:pPr>
      <w:r>
        <w:rPr>
          <w:rFonts w:ascii="Times New Roman"/>
          <w:b w:val="false"/>
          <w:i w:val="false"/>
          <w:color w:val="000000"/>
          <w:sz w:val="28"/>
        </w:rPr>
        <w:t>
      қаржы активтерін сатып алу – 0 теңге;</w:t>
      </w:r>
    </w:p>
    <w:bookmarkEnd w:id="66"/>
    <w:bookmarkStart w:name="z70" w:id="67"/>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67"/>
    <w:bookmarkStart w:name="z71" w:id="68"/>
    <w:p>
      <w:pPr>
        <w:spacing w:after="0"/>
        <w:ind w:left="0"/>
        <w:jc w:val="both"/>
      </w:pPr>
      <w:r>
        <w:rPr>
          <w:rFonts w:ascii="Times New Roman"/>
          <w:b w:val="false"/>
          <w:i w:val="false"/>
          <w:color w:val="000000"/>
          <w:sz w:val="28"/>
        </w:rPr>
        <w:t>
      5) бюджет тапшылығы (профициті) – 0 теңге;</w:t>
      </w:r>
    </w:p>
    <w:bookmarkEnd w:id="68"/>
    <w:bookmarkStart w:name="z72" w:id="69"/>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69"/>
    <w:bookmarkStart w:name="z73" w:id="70"/>
    <w:p>
      <w:pPr>
        <w:spacing w:after="0"/>
        <w:ind w:left="0"/>
        <w:jc w:val="both"/>
      </w:pPr>
      <w:r>
        <w:rPr>
          <w:rFonts w:ascii="Times New Roman"/>
          <w:b w:val="false"/>
          <w:i w:val="false"/>
          <w:color w:val="000000"/>
          <w:sz w:val="28"/>
        </w:rPr>
        <w:t>
      қарыздар түсімі – 0 теңге;</w:t>
      </w:r>
    </w:p>
    <w:bookmarkEnd w:id="70"/>
    <w:bookmarkStart w:name="z74" w:id="71"/>
    <w:p>
      <w:pPr>
        <w:spacing w:after="0"/>
        <w:ind w:left="0"/>
        <w:jc w:val="both"/>
      </w:pPr>
      <w:r>
        <w:rPr>
          <w:rFonts w:ascii="Times New Roman"/>
          <w:b w:val="false"/>
          <w:i w:val="false"/>
          <w:color w:val="000000"/>
          <w:sz w:val="28"/>
        </w:rPr>
        <w:t>
      қарыздарды өтеу – 0 теңге;</w:t>
      </w:r>
    </w:p>
    <w:bookmarkEnd w:id="71"/>
    <w:bookmarkStart w:name="z75" w:id="72"/>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Батыс Қазақстан облысы Тасқала аудандық мәслихатының 08.10.2020 </w:t>
      </w:r>
      <w:r>
        <w:rPr>
          <w:rFonts w:ascii="Times New Roman"/>
          <w:b w:val="false"/>
          <w:i w:val="false"/>
          <w:color w:val="000000"/>
          <w:sz w:val="28"/>
        </w:rPr>
        <w:t>№ 52-1</w:t>
      </w:r>
      <w:r>
        <w:rPr>
          <w:rFonts w:ascii="Times New Roman"/>
          <w:b w:val="false"/>
          <w:i w:val="false"/>
          <w:color w:val="ff0000"/>
          <w:sz w:val="28"/>
        </w:rPr>
        <w:t xml:space="preserve"> шешімімен (01.01.2020 бастап қолданысқа енгізілді).</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xml:space="preserve">
      5. 2020-2022 жылдарға арналған Тасқала ауданының Қосшы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73"/>
    <w:bookmarkStart w:name="z77" w:id="74"/>
    <w:p>
      <w:pPr>
        <w:spacing w:after="0"/>
        <w:ind w:left="0"/>
        <w:jc w:val="both"/>
      </w:pPr>
      <w:r>
        <w:rPr>
          <w:rFonts w:ascii="Times New Roman"/>
          <w:b w:val="false"/>
          <w:i w:val="false"/>
          <w:color w:val="000000"/>
          <w:sz w:val="28"/>
        </w:rPr>
        <w:t>
      1) кірістер – 22 511 мың теңге:</w:t>
      </w:r>
    </w:p>
    <w:bookmarkEnd w:id="74"/>
    <w:bookmarkStart w:name="z78" w:id="75"/>
    <w:p>
      <w:pPr>
        <w:spacing w:after="0"/>
        <w:ind w:left="0"/>
        <w:jc w:val="both"/>
      </w:pPr>
      <w:r>
        <w:rPr>
          <w:rFonts w:ascii="Times New Roman"/>
          <w:b w:val="false"/>
          <w:i w:val="false"/>
          <w:color w:val="000000"/>
          <w:sz w:val="28"/>
        </w:rPr>
        <w:t>
      салықтық түсімдер – 216 мың теңге;</w:t>
      </w:r>
    </w:p>
    <w:bookmarkEnd w:id="75"/>
    <w:bookmarkStart w:name="z79" w:id="76"/>
    <w:p>
      <w:pPr>
        <w:spacing w:after="0"/>
        <w:ind w:left="0"/>
        <w:jc w:val="both"/>
      </w:pPr>
      <w:r>
        <w:rPr>
          <w:rFonts w:ascii="Times New Roman"/>
          <w:b w:val="false"/>
          <w:i w:val="false"/>
          <w:color w:val="000000"/>
          <w:sz w:val="28"/>
        </w:rPr>
        <w:t>
      салықтық емес түсімдер – 97 мың теңге;</w:t>
      </w:r>
    </w:p>
    <w:bookmarkEnd w:id="76"/>
    <w:bookmarkStart w:name="z80" w:id="77"/>
    <w:p>
      <w:pPr>
        <w:spacing w:after="0"/>
        <w:ind w:left="0"/>
        <w:jc w:val="both"/>
      </w:pPr>
      <w:r>
        <w:rPr>
          <w:rFonts w:ascii="Times New Roman"/>
          <w:b w:val="false"/>
          <w:i w:val="false"/>
          <w:color w:val="000000"/>
          <w:sz w:val="28"/>
        </w:rPr>
        <w:t>
      негізгі капиталды сатудан түсетін түсімдер – 0 теңге;</w:t>
      </w:r>
    </w:p>
    <w:bookmarkEnd w:id="77"/>
    <w:bookmarkStart w:name="z81" w:id="78"/>
    <w:p>
      <w:pPr>
        <w:spacing w:after="0"/>
        <w:ind w:left="0"/>
        <w:jc w:val="both"/>
      </w:pPr>
      <w:r>
        <w:rPr>
          <w:rFonts w:ascii="Times New Roman"/>
          <w:b w:val="false"/>
          <w:i w:val="false"/>
          <w:color w:val="000000"/>
          <w:sz w:val="28"/>
        </w:rPr>
        <w:t>
      трансферттердің түсімдері – 22 198 мың теңге;</w:t>
      </w:r>
    </w:p>
    <w:bookmarkEnd w:id="78"/>
    <w:bookmarkStart w:name="z82" w:id="79"/>
    <w:p>
      <w:pPr>
        <w:spacing w:after="0"/>
        <w:ind w:left="0"/>
        <w:jc w:val="both"/>
      </w:pPr>
      <w:r>
        <w:rPr>
          <w:rFonts w:ascii="Times New Roman"/>
          <w:b w:val="false"/>
          <w:i w:val="false"/>
          <w:color w:val="000000"/>
          <w:sz w:val="28"/>
        </w:rPr>
        <w:t>
      2) шығындар – 22 511 мың теңге;</w:t>
      </w:r>
    </w:p>
    <w:bookmarkEnd w:id="79"/>
    <w:bookmarkStart w:name="z83" w:id="80"/>
    <w:p>
      <w:pPr>
        <w:spacing w:after="0"/>
        <w:ind w:left="0"/>
        <w:jc w:val="both"/>
      </w:pPr>
      <w:r>
        <w:rPr>
          <w:rFonts w:ascii="Times New Roman"/>
          <w:b w:val="false"/>
          <w:i w:val="false"/>
          <w:color w:val="000000"/>
          <w:sz w:val="28"/>
        </w:rPr>
        <w:t>
      3) таза бюджеттік кредиттеу – 0 теңге:</w:t>
      </w:r>
    </w:p>
    <w:bookmarkEnd w:id="80"/>
    <w:bookmarkStart w:name="z84" w:id="81"/>
    <w:p>
      <w:pPr>
        <w:spacing w:after="0"/>
        <w:ind w:left="0"/>
        <w:jc w:val="both"/>
      </w:pPr>
      <w:r>
        <w:rPr>
          <w:rFonts w:ascii="Times New Roman"/>
          <w:b w:val="false"/>
          <w:i w:val="false"/>
          <w:color w:val="000000"/>
          <w:sz w:val="28"/>
        </w:rPr>
        <w:t>
      бюджеттік кредиттер – 0 теңге;</w:t>
      </w:r>
    </w:p>
    <w:bookmarkEnd w:id="81"/>
    <w:bookmarkStart w:name="z85" w:id="82"/>
    <w:p>
      <w:pPr>
        <w:spacing w:after="0"/>
        <w:ind w:left="0"/>
        <w:jc w:val="both"/>
      </w:pPr>
      <w:r>
        <w:rPr>
          <w:rFonts w:ascii="Times New Roman"/>
          <w:b w:val="false"/>
          <w:i w:val="false"/>
          <w:color w:val="000000"/>
          <w:sz w:val="28"/>
        </w:rPr>
        <w:t>
      бюджеттік кредиттерді өтеу – 0 теңге;</w:t>
      </w:r>
    </w:p>
    <w:bookmarkEnd w:id="82"/>
    <w:bookmarkStart w:name="z86" w:id="8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83"/>
    <w:bookmarkStart w:name="z87" w:id="84"/>
    <w:p>
      <w:pPr>
        <w:spacing w:after="0"/>
        <w:ind w:left="0"/>
        <w:jc w:val="both"/>
      </w:pPr>
      <w:r>
        <w:rPr>
          <w:rFonts w:ascii="Times New Roman"/>
          <w:b w:val="false"/>
          <w:i w:val="false"/>
          <w:color w:val="000000"/>
          <w:sz w:val="28"/>
        </w:rPr>
        <w:t>
      қаржы активтерін сатып алу – 0 теңге;</w:t>
      </w:r>
    </w:p>
    <w:bookmarkEnd w:id="84"/>
    <w:bookmarkStart w:name="z88" w:id="8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85"/>
    <w:bookmarkStart w:name="z89" w:id="86"/>
    <w:p>
      <w:pPr>
        <w:spacing w:after="0"/>
        <w:ind w:left="0"/>
        <w:jc w:val="both"/>
      </w:pPr>
      <w:r>
        <w:rPr>
          <w:rFonts w:ascii="Times New Roman"/>
          <w:b w:val="false"/>
          <w:i w:val="false"/>
          <w:color w:val="000000"/>
          <w:sz w:val="28"/>
        </w:rPr>
        <w:t>
      5) бюджет тапшылығы (профициті) – 0 теңге;</w:t>
      </w:r>
    </w:p>
    <w:bookmarkEnd w:id="86"/>
    <w:bookmarkStart w:name="z90" w:id="87"/>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87"/>
    <w:bookmarkStart w:name="z91" w:id="88"/>
    <w:p>
      <w:pPr>
        <w:spacing w:after="0"/>
        <w:ind w:left="0"/>
        <w:jc w:val="both"/>
      </w:pPr>
      <w:r>
        <w:rPr>
          <w:rFonts w:ascii="Times New Roman"/>
          <w:b w:val="false"/>
          <w:i w:val="false"/>
          <w:color w:val="000000"/>
          <w:sz w:val="28"/>
        </w:rPr>
        <w:t>
      қарыздар түсімі – 0 теңге;</w:t>
      </w:r>
    </w:p>
    <w:bookmarkEnd w:id="88"/>
    <w:bookmarkStart w:name="z92" w:id="89"/>
    <w:p>
      <w:pPr>
        <w:spacing w:after="0"/>
        <w:ind w:left="0"/>
        <w:jc w:val="both"/>
      </w:pPr>
      <w:r>
        <w:rPr>
          <w:rFonts w:ascii="Times New Roman"/>
          <w:b w:val="false"/>
          <w:i w:val="false"/>
          <w:color w:val="000000"/>
          <w:sz w:val="28"/>
        </w:rPr>
        <w:t>
      қарыздарды өтеу – 0 теңге;</w:t>
      </w:r>
    </w:p>
    <w:bookmarkEnd w:id="89"/>
    <w:bookmarkStart w:name="z93" w:id="90"/>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Батыс Қазақстан облысы Тасқала аудандық мәслихатының 21.04.2020 </w:t>
      </w:r>
      <w:r>
        <w:rPr>
          <w:rFonts w:ascii="Times New Roman"/>
          <w:b w:val="false"/>
          <w:i w:val="false"/>
          <w:color w:val="000000"/>
          <w:sz w:val="28"/>
        </w:rPr>
        <w:t>№ 46-1</w:t>
      </w:r>
      <w:r>
        <w:rPr>
          <w:rFonts w:ascii="Times New Roman"/>
          <w:b w:val="false"/>
          <w:i w:val="false"/>
          <w:color w:val="ff0000"/>
          <w:sz w:val="28"/>
        </w:rPr>
        <w:t xml:space="preserve"> (01.01.2020 бастап қолданысқа енгізілді); 08.10.2020 </w:t>
      </w:r>
      <w:r>
        <w:rPr>
          <w:rFonts w:ascii="Times New Roman"/>
          <w:b w:val="false"/>
          <w:i w:val="false"/>
          <w:color w:val="000000"/>
          <w:sz w:val="28"/>
        </w:rPr>
        <w:t>№ 52-1</w:t>
      </w:r>
      <w:r>
        <w:rPr>
          <w:rFonts w:ascii="Times New Roman"/>
          <w:b w:val="false"/>
          <w:i w:val="false"/>
          <w:color w:val="ff0000"/>
          <w:sz w:val="28"/>
        </w:rPr>
        <w:t xml:space="preserve"> (01.01.2020 бастап қолданысқа енгізілді) шешімдерімен.</w:t>
      </w:r>
      <w:r>
        <w:br/>
      </w:r>
      <w:r>
        <w:rPr>
          <w:rFonts w:ascii="Times New Roman"/>
          <w:b w:val="false"/>
          <w:i w:val="false"/>
          <w:color w:val="000000"/>
          <w:sz w:val="28"/>
        </w:rPr>
        <w:t>
</w:t>
      </w:r>
    </w:p>
    <w:bookmarkStart w:name="z94" w:id="91"/>
    <w:p>
      <w:pPr>
        <w:spacing w:after="0"/>
        <w:ind w:left="0"/>
        <w:jc w:val="both"/>
      </w:pPr>
      <w:r>
        <w:rPr>
          <w:rFonts w:ascii="Times New Roman"/>
          <w:b w:val="false"/>
          <w:i w:val="false"/>
          <w:color w:val="000000"/>
          <w:sz w:val="28"/>
        </w:rPr>
        <w:t xml:space="preserve">
      6. 2020-2022 жылдарға арналған Тасқала ауданының Мерей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91"/>
    <w:bookmarkStart w:name="z95" w:id="92"/>
    <w:p>
      <w:pPr>
        <w:spacing w:after="0"/>
        <w:ind w:left="0"/>
        <w:jc w:val="both"/>
      </w:pPr>
      <w:r>
        <w:rPr>
          <w:rFonts w:ascii="Times New Roman"/>
          <w:b w:val="false"/>
          <w:i w:val="false"/>
          <w:color w:val="000000"/>
          <w:sz w:val="28"/>
        </w:rPr>
        <w:t>
      1) кірістер – 26 041 мың теңге:</w:t>
      </w:r>
    </w:p>
    <w:bookmarkEnd w:id="92"/>
    <w:bookmarkStart w:name="z96" w:id="93"/>
    <w:p>
      <w:pPr>
        <w:spacing w:after="0"/>
        <w:ind w:left="0"/>
        <w:jc w:val="both"/>
      </w:pPr>
      <w:r>
        <w:rPr>
          <w:rFonts w:ascii="Times New Roman"/>
          <w:b w:val="false"/>
          <w:i w:val="false"/>
          <w:color w:val="000000"/>
          <w:sz w:val="28"/>
        </w:rPr>
        <w:t>
      салықтық түсімдер – 1 281 мың теңге;</w:t>
      </w:r>
    </w:p>
    <w:bookmarkEnd w:id="93"/>
    <w:bookmarkStart w:name="z97" w:id="94"/>
    <w:p>
      <w:pPr>
        <w:spacing w:after="0"/>
        <w:ind w:left="0"/>
        <w:jc w:val="both"/>
      </w:pPr>
      <w:r>
        <w:rPr>
          <w:rFonts w:ascii="Times New Roman"/>
          <w:b w:val="false"/>
          <w:i w:val="false"/>
          <w:color w:val="000000"/>
          <w:sz w:val="28"/>
        </w:rPr>
        <w:t>
      салықтық емес түсімдер – 34 мың теңге;</w:t>
      </w:r>
    </w:p>
    <w:bookmarkEnd w:id="94"/>
    <w:bookmarkStart w:name="z98" w:id="95"/>
    <w:p>
      <w:pPr>
        <w:spacing w:after="0"/>
        <w:ind w:left="0"/>
        <w:jc w:val="both"/>
      </w:pPr>
      <w:r>
        <w:rPr>
          <w:rFonts w:ascii="Times New Roman"/>
          <w:b w:val="false"/>
          <w:i w:val="false"/>
          <w:color w:val="000000"/>
          <w:sz w:val="28"/>
        </w:rPr>
        <w:t>
      негізгі капиталды сатудан түсетін түсімдер – 0 теңге;</w:t>
      </w:r>
    </w:p>
    <w:bookmarkEnd w:id="95"/>
    <w:bookmarkStart w:name="z99" w:id="96"/>
    <w:p>
      <w:pPr>
        <w:spacing w:after="0"/>
        <w:ind w:left="0"/>
        <w:jc w:val="both"/>
      </w:pPr>
      <w:r>
        <w:rPr>
          <w:rFonts w:ascii="Times New Roman"/>
          <w:b w:val="false"/>
          <w:i w:val="false"/>
          <w:color w:val="000000"/>
          <w:sz w:val="28"/>
        </w:rPr>
        <w:t>
      трансферттердің түсімдері – 24 726 мың теңге;</w:t>
      </w:r>
    </w:p>
    <w:bookmarkEnd w:id="96"/>
    <w:bookmarkStart w:name="z100" w:id="97"/>
    <w:p>
      <w:pPr>
        <w:spacing w:after="0"/>
        <w:ind w:left="0"/>
        <w:jc w:val="both"/>
      </w:pPr>
      <w:r>
        <w:rPr>
          <w:rFonts w:ascii="Times New Roman"/>
          <w:b w:val="false"/>
          <w:i w:val="false"/>
          <w:color w:val="000000"/>
          <w:sz w:val="28"/>
        </w:rPr>
        <w:t>
      2) шығындар – 26 041 мың теңге;</w:t>
      </w:r>
    </w:p>
    <w:bookmarkEnd w:id="97"/>
    <w:bookmarkStart w:name="z101" w:id="98"/>
    <w:p>
      <w:pPr>
        <w:spacing w:after="0"/>
        <w:ind w:left="0"/>
        <w:jc w:val="both"/>
      </w:pPr>
      <w:r>
        <w:rPr>
          <w:rFonts w:ascii="Times New Roman"/>
          <w:b w:val="false"/>
          <w:i w:val="false"/>
          <w:color w:val="000000"/>
          <w:sz w:val="28"/>
        </w:rPr>
        <w:t>
      3) таза бюджеттік кредиттеу – 0 теңге:</w:t>
      </w:r>
    </w:p>
    <w:bookmarkEnd w:id="98"/>
    <w:bookmarkStart w:name="z102" w:id="99"/>
    <w:p>
      <w:pPr>
        <w:spacing w:after="0"/>
        <w:ind w:left="0"/>
        <w:jc w:val="both"/>
      </w:pPr>
      <w:r>
        <w:rPr>
          <w:rFonts w:ascii="Times New Roman"/>
          <w:b w:val="false"/>
          <w:i w:val="false"/>
          <w:color w:val="000000"/>
          <w:sz w:val="28"/>
        </w:rPr>
        <w:t>
      бюджеттік кредиттер – 0 теңге;</w:t>
      </w:r>
    </w:p>
    <w:bookmarkEnd w:id="99"/>
    <w:bookmarkStart w:name="z103" w:id="100"/>
    <w:p>
      <w:pPr>
        <w:spacing w:after="0"/>
        <w:ind w:left="0"/>
        <w:jc w:val="both"/>
      </w:pPr>
      <w:r>
        <w:rPr>
          <w:rFonts w:ascii="Times New Roman"/>
          <w:b w:val="false"/>
          <w:i w:val="false"/>
          <w:color w:val="000000"/>
          <w:sz w:val="28"/>
        </w:rPr>
        <w:t>
      бюджеттік кредиттерді өтеу – 0 теңге;</w:t>
      </w:r>
    </w:p>
    <w:bookmarkEnd w:id="100"/>
    <w:bookmarkStart w:name="z104" w:id="10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01"/>
    <w:bookmarkStart w:name="z105" w:id="102"/>
    <w:p>
      <w:pPr>
        <w:spacing w:after="0"/>
        <w:ind w:left="0"/>
        <w:jc w:val="both"/>
      </w:pPr>
      <w:r>
        <w:rPr>
          <w:rFonts w:ascii="Times New Roman"/>
          <w:b w:val="false"/>
          <w:i w:val="false"/>
          <w:color w:val="000000"/>
          <w:sz w:val="28"/>
        </w:rPr>
        <w:t>
      қаржы активтерін сатып алу – 0 теңге;</w:t>
      </w:r>
    </w:p>
    <w:bookmarkEnd w:id="102"/>
    <w:bookmarkStart w:name="z106" w:id="10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03"/>
    <w:bookmarkStart w:name="z107" w:id="104"/>
    <w:p>
      <w:pPr>
        <w:spacing w:after="0"/>
        <w:ind w:left="0"/>
        <w:jc w:val="both"/>
      </w:pPr>
      <w:r>
        <w:rPr>
          <w:rFonts w:ascii="Times New Roman"/>
          <w:b w:val="false"/>
          <w:i w:val="false"/>
          <w:color w:val="000000"/>
          <w:sz w:val="28"/>
        </w:rPr>
        <w:t>
      5) бюджет тапшылығы (профициті) – 0 теңге;</w:t>
      </w:r>
    </w:p>
    <w:bookmarkEnd w:id="104"/>
    <w:bookmarkStart w:name="z108" w:id="10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05"/>
    <w:bookmarkStart w:name="z109" w:id="106"/>
    <w:p>
      <w:pPr>
        <w:spacing w:after="0"/>
        <w:ind w:left="0"/>
        <w:jc w:val="both"/>
      </w:pPr>
      <w:r>
        <w:rPr>
          <w:rFonts w:ascii="Times New Roman"/>
          <w:b w:val="false"/>
          <w:i w:val="false"/>
          <w:color w:val="000000"/>
          <w:sz w:val="28"/>
        </w:rPr>
        <w:t>
      қарыздар түсімі – 0 теңге;</w:t>
      </w:r>
    </w:p>
    <w:bookmarkEnd w:id="106"/>
    <w:bookmarkStart w:name="z110" w:id="107"/>
    <w:p>
      <w:pPr>
        <w:spacing w:after="0"/>
        <w:ind w:left="0"/>
        <w:jc w:val="both"/>
      </w:pPr>
      <w:r>
        <w:rPr>
          <w:rFonts w:ascii="Times New Roman"/>
          <w:b w:val="false"/>
          <w:i w:val="false"/>
          <w:color w:val="000000"/>
          <w:sz w:val="28"/>
        </w:rPr>
        <w:t>
      қарыздарды өтеу – 0 теңге;</w:t>
      </w:r>
    </w:p>
    <w:bookmarkEnd w:id="107"/>
    <w:bookmarkStart w:name="z111" w:id="108"/>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Батыс Қазақстан облысы Тасқала аудандық мәслихатының 21.04.2020 </w:t>
      </w:r>
      <w:r>
        <w:rPr>
          <w:rFonts w:ascii="Times New Roman"/>
          <w:b w:val="false"/>
          <w:i w:val="false"/>
          <w:color w:val="000000"/>
          <w:sz w:val="28"/>
        </w:rPr>
        <w:t>№ 46-1</w:t>
      </w:r>
      <w:r>
        <w:rPr>
          <w:rFonts w:ascii="Times New Roman"/>
          <w:b w:val="false"/>
          <w:i w:val="false"/>
          <w:color w:val="ff0000"/>
          <w:sz w:val="28"/>
        </w:rPr>
        <w:t xml:space="preserve"> (01.01.2020 бастап қолданысқа енгізілді); 08.10.2020 </w:t>
      </w:r>
      <w:r>
        <w:rPr>
          <w:rFonts w:ascii="Times New Roman"/>
          <w:b w:val="false"/>
          <w:i w:val="false"/>
          <w:color w:val="000000"/>
          <w:sz w:val="28"/>
        </w:rPr>
        <w:t>№ 52-1</w:t>
      </w:r>
      <w:r>
        <w:rPr>
          <w:rFonts w:ascii="Times New Roman"/>
          <w:b w:val="false"/>
          <w:i w:val="false"/>
          <w:color w:val="ff0000"/>
          <w:sz w:val="28"/>
        </w:rPr>
        <w:t xml:space="preserve"> (01.01.2020 бастап қолданысқа енгізілді) шешімдерімен.</w:t>
      </w:r>
      <w:r>
        <w:br/>
      </w:r>
      <w:r>
        <w:rPr>
          <w:rFonts w:ascii="Times New Roman"/>
          <w:b w:val="false"/>
          <w:i w:val="false"/>
          <w:color w:val="000000"/>
          <w:sz w:val="28"/>
        </w:rPr>
        <w:t>
</w:t>
      </w:r>
    </w:p>
    <w:bookmarkStart w:name="z112" w:id="109"/>
    <w:p>
      <w:pPr>
        <w:spacing w:after="0"/>
        <w:ind w:left="0"/>
        <w:jc w:val="both"/>
      </w:pPr>
      <w:r>
        <w:rPr>
          <w:rFonts w:ascii="Times New Roman"/>
          <w:b w:val="false"/>
          <w:i w:val="false"/>
          <w:color w:val="000000"/>
          <w:sz w:val="28"/>
        </w:rPr>
        <w:t xml:space="preserve">
      7. 2020-2022 жылдарға арналған Тасқала ауданының Мереке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09"/>
    <w:bookmarkStart w:name="z113" w:id="110"/>
    <w:p>
      <w:pPr>
        <w:spacing w:after="0"/>
        <w:ind w:left="0"/>
        <w:jc w:val="both"/>
      </w:pPr>
      <w:r>
        <w:rPr>
          <w:rFonts w:ascii="Times New Roman"/>
          <w:b w:val="false"/>
          <w:i w:val="false"/>
          <w:color w:val="000000"/>
          <w:sz w:val="28"/>
        </w:rPr>
        <w:t>
      1) кірістер – 21 346 мың теңге:</w:t>
      </w:r>
    </w:p>
    <w:bookmarkEnd w:id="110"/>
    <w:bookmarkStart w:name="z114" w:id="111"/>
    <w:p>
      <w:pPr>
        <w:spacing w:after="0"/>
        <w:ind w:left="0"/>
        <w:jc w:val="both"/>
      </w:pPr>
      <w:r>
        <w:rPr>
          <w:rFonts w:ascii="Times New Roman"/>
          <w:b w:val="false"/>
          <w:i w:val="false"/>
          <w:color w:val="000000"/>
          <w:sz w:val="28"/>
        </w:rPr>
        <w:t>
      салықтық түсімдер – 580 мың теңге;</w:t>
      </w:r>
    </w:p>
    <w:bookmarkEnd w:id="111"/>
    <w:bookmarkStart w:name="z115" w:id="112"/>
    <w:p>
      <w:pPr>
        <w:spacing w:after="0"/>
        <w:ind w:left="0"/>
        <w:jc w:val="both"/>
      </w:pPr>
      <w:r>
        <w:rPr>
          <w:rFonts w:ascii="Times New Roman"/>
          <w:b w:val="false"/>
          <w:i w:val="false"/>
          <w:color w:val="000000"/>
          <w:sz w:val="28"/>
        </w:rPr>
        <w:t>
      салықтық емес түсімдер – 118 мың теңге;</w:t>
      </w:r>
    </w:p>
    <w:bookmarkEnd w:id="112"/>
    <w:bookmarkStart w:name="z116" w:id="113"/>
    <w:p>
      <w:pPr>
        <w:spacing w:after="0"/>
        <w:ind w:left="0"/>
        <w:jc w:val="both"/>
      </w:pPr>
      <w:r>
        <w:rPr>
          <w:rFonts w:ascii="Times New Roman"/>
          <w:b w:val="false"/>
          <w:i w:val="false"/>
          <w:color w:val="000000"/>
          <w:sz w:val="28"/>
        </w:rPr>
        <w:t>
      негізгі капиталды сатудан түсетін түсімдер – 0 теңге;</w:t>
      </w:r>
    </w:p>
    <w:bookmarkEnd w:id="113"/>
    <w:bookmarkStart w:name="z117" w:id="114"/>
    <w:p>
      <w:pPr>
        <w:spacing w:after="0"/>
        <w:ind w:left="0"/>
        <w:jc w:val="both"/>
      </w:pPr>
      <w:r>
        <w:rPr>
          <w:rFonts w:ascii="Times New Roman"/>
          <w:b w:val="false"/>
          <w:i w:val="false"/>
          <w:color w:val="000000"/>
          <w:sz w:val="28"/>
        </w:rPr>
        <w:t>
      трансферттер түсімі – 20 648 мың теңге;</w:t>
      </w:r>
    </w:p>
    <w:bookmarkEnd w:id="114"/>
    <w:bookmarkStart w:name="z118" w:id="115"/>
    <w:p>
      <w:pPr>
        <w:spacing w:after="0"/>
        <w:ind w:left="0"/>
        <w:jc w:val="both"/>
      </w:pPr>
      <w:r>
        <w:rPr>
          <w:rFonts w:ascii="Times New Roman"/>
          <w:b w:val="false"/>
          <w:i w:val="false"/>
          <w:color w:val="000000"/>
          <w:sz w:val="28"/>
        </w:rPr>
        <w:t>
      2) шығындар – 21 346 мың теңге;</w:t>
      </w:r>
    </w:p>
    <w:bookmarkEnd w:id="115"/>
    <w:bookmarkStart w:name="z119" w:id="116"/>
    <w:p>
      <w:pPr>
        <w:spacing w:after="0"/>
        <w:ind w:left="0"/>
        <w:jc w:val="both"/>
      </w:pPr>
      <w:r>
        <w:rPr>
          <w:rFonts w:ascii="Times New Roman"/>
          <w:b w:val="false"/>
          <w:i w:val="false"/>
          <w:color w:val="000000"/>
          <w:sz w:val="28"/>
        </w:rPr>
        <w:t>
      3) таза бюджеттік кредиттеу – 0 теңге:</w:t>
      </w:r>
    </w:p>
    <w:bookmarkEnd w:id="116"/>
    <w:bookmarkStart w:name="z120" w:id="117"/>
    <w:p>
      <w:pPr>
        <w:spacing w:after="0"/>
        <w:ind w:left="0"/>
        <w:jc w:val="both"/>
      </w:pPr>
      <w:r>
        <w:rPr>
          <w:rFonts w:ascii="Times New Roman"/>
          <w:b w:val="false"/>
          <w:i w:val="false"/>
          <w:color w:val="000000"/>
          <w:sz w:val="28"/>
        </w:rPr>
        <w:t>
      бюджеттік кредиттер – 0 теңге;</w:t>
      </w:r>
    </w:p>
    <w:bookmarkEnd w:id="117"/>
    <w:bookmarkStart w:name="z121" w:id="118"/>
    <w:p>
      <w:pPr>
        <w:spacing w:after="0"/>
        <w:ind w:left="0"/>
        <w:jc w:val="both"/>
      </w:pPr>
      <w:r>
        <w:rPr>
          <w:rFonts w:ascii="Times New Roman"/>
          <w:b w:val="false"/>
          <w:i w:val="false"/>
          <w:color w:val="000000"/>
          <w:sz w:val="28"/>
        </w:rPr>
        <w:t>
      бюджеттік кредиттерді өтеу – 0 теңге;</w:t>
      </w:r>
    </w:p>
    <w:bookmarkEnd w:id="118"/>
    <w:bookmarkStart w:name="z122" w:id="11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9"/>
    <w:bookmarkStart w:name="z123" w:id="120"/>
    <w:p>
      <w:pPr>
        <w:spacing w:after="0"/>
        <w:ind w:left="0"/>
        <w:jc w:val="both"/>
      </w:pPr>
      <w:r>
        <w:rPr>
          <w:rFonts w:ascii="Times New Roman"/>
          <w:b w:val="false"/>
          <w:i w:val="false"/>
          <w:color w:val="000000"/>
          <w:sz w:val="28"/>
        </w:rPr>
        <w:t>
      қаржы активтерін сатып алу – 0 теңге;</w:t>
      </w:r>
    </w:p>
    <w:bookmarkEnd w:id="120"/>
    <w:bookmarkStart w:name="z124" w:id="12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21"/>
    <w:bookmarkStart w:name="z125" w:id="122"/>
    <w:p>
      <w:pPr>
        <w:spacing w:after="0"/>
        <w:ind w:left="0"/>
        <w:jc w:val="both"/>
      </w:pPr>
      <w:r>
        <w:rPr>
          <w:rFonts w:ascii="Times New Roman"/>
          <w:b w:val="false"/>
          <w:i w:val="false"/>
          <w:color w:val="000000"/>
          <w:sz w:val="28"/>
        </w:rPr>
        <w:t>
      5) бюджет тапшылығы (профициті) – 0 теңге;</w:t>
      </w:r>
    </w:p>
    <w:bookmarkEnd w:id="122"/>
    <w:bookmarkStart w:name="z126" w:id="12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23"/>
    <w:bookmarkStart w:name="z127" w:id="124"/>
    <w:p>
      <w:pPr>
        <w:spacing w:after="0"/>
        <w:ind w:left="0"/>
        <w:jc w:val="both"/>
      </w:pPr>
      <w:r>
        <w:rPr>
          <w:rFonts w:ascii="Times New Roman"/>
          <w:b w:val="false"/>
          <w:i w:val="false"/>
          <w:color w:val="000000"/>
          <w:sz w:val="28"/>
        </w:rPr>
        <w:t>
      қарыздар түсімі – 0 теңге;</w:t>
      </w:r>
    </w:p>
    <w:bookmarkEnd w:id="124"/>
    <w:bookmarkStart w:name="z128" w:id="125"/>
    <w:p>
      <w:pPr>
        <w:spacing w:after="0"/>
        <w:ind w:left="0"/>
        <w:jc w:val="both"/>
      </w:pPr>
      <w:r>
        <w:rPr>
          <w:rFonts w:ascii="Times New Roman"/>
          <w:b w:val="false"/>
          <w:i w:val="false"/>
          <w:color w:val="000000"/>
          <w:sz w:val="28"/>
        </w:rPr>
        <w:t>
      қарыздарды өтеу – 0 теңге;</w:t>
      </w:r>
    </w:p>
    <w:bookmarkEnd w:id="125"/>
    <w:bookmarkStart w:name="z129" w:id="126"/>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26"/>
    <w:bookmarkStart w:name="z130" w:id="127"/>
    <w:p>
      <w:pPr>
        <w:spacing w:after="0"/>
        <w:ind w:left="0"/>
        <w:jc w:val="both"/>
      </w:pPr>
      <w:r>
        <w:rPr>
          <w:rFonts w:ascii="Times New Roman"/>
          <w:b w:val="false"/>
          <w:i w:val="false"/>
          <w:color w:val="000000"/>
          <w:sz w:val="28"/>
        </w:rPr>
        <w:t xml:space="preserve">
      8. 2020-2022 жылдарға арналған Тасқала ауданының Тасқала ауылдық округінің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27"/>
    <w:bookmarkStart w:name="z131" w:id="128"/>
    <w:p>
      <w:pPr>
        <w:spacing w:after="0"/>
        <w:ind w:left="0"/>
        <w:jc w:val="both"/>
      </w:pPr>
      <w:r>
        <w:rPr>
          <w:rFonts w:ascii="Times New Roman"/>
          <w:b w:val="false"/>
          <w:i w:val="false"/>
          <w:color w:val="000000"/>
          <w:sz w:val="28"/>
        </w:rPr>
        <w:t>
      1) кірістер – 278 066 мың теңге:</w:t>
      </w:r>
    </w:p>
    <w:bookmarkEnd w:id="128"/>
    <w:bookmarkStart w:name="z132" w:id="129"/>
    <w:p>
      <w:pPr>
        <w:spacing w:after="0"/>
        <w:ind w:left="0"/>
        <w:jc w:val="both"/>
      </w:pPr>
      <w:r>
        <w:rPr>
          <w:rFonts w:ascii="Times New Roman"/>
          <w:b w:val="false"/>
          <w:i w:val="false"/>
          <w:color w:val="000000"/>
          <w:sz w:val="28"/>
        </w:rPr>
        <w:t>
      салықтық түсімдер – 13 584 мың теңге;</w:t>
      </w:r>
    </w:p>
    <w:bookmarkEnd w:id="129"/>
    <w:bookmarkStart w:name="z133" w:id="130"/>
    <w:p>
      <w:pPr>
        <w:spacing w:after="0"/>
        <w:ind w:left="0"/>
        <w:jc w:val="both"/>
      </w:pPr>
      <w:r>
        <w:rPr>
          <w:rFonts w:ascii="Times New Roman"/>
          <w:b w:val="false"/>
          <w:i w:val="false"/>
          <w:color w:val="000000"/>
          <w:sz w:val="28"/>
        </w:rPr>
        <w:t>
      салықтық емес түсімдер – 187 мың теңге;</w:t>
      </w:r>
    </w:p>
    <w:bookmarkEnd w:id="130"/>
    <w:bookmarkStart w:name="z134" w:id="131"/>
    <w:p>
      <w:pPr>
        <w:spacing w:after="0"/>
        <w:ind w:left="0"/>
        <w:jc w:val="both"/>
      </w:pPr>
      <w:r>
        <w:rPr>
          <w:rFonts w:ascii="Times New Roman"/>
          <w:b w:val="false"/>
          <w:i w:val="false"/>
          <w:color w:val="000000"/>
          <w:sz w:val="28"/>
        </w:rPr>
        <w:t>
      негізгі капиталды сатудан түсетін түсімдер – 0 теңге;</w:t>
      </w:r>
    </w:p>
    <w:bookmarkEnd w:id="131"/>
    <w:bookmarkStart w:name="z135" w:id="132"/>
    <w:p>
      <w:pPr>
        <w:spacing w:after="0"/>
        <w:ind w:left="0"/>
        <w:jc w:val="both"/>
      </w:pPr>
      <w:r>
        <w:rPr>
          <w:rFonts w:ascii="Times New Roman"/>
          <w:b w:val="false"/>
          <w:i w:val="false"/>
          <w:color w:val="000000"/>
          <w:sz w:val="28"/>
        </w:rPr>
        <w:t>
      трансферттердің түсімдері – 264 295 тысяч тенге;</w:t>
      </w:r>
    </w:p>
    <w:bookmarkEnd w:id="132"/>
    <w:bookmarkStart w:name="z136" w:id="133"/>
    <w:p>
      <w:pPr>
        <w:spacing w:after="0"/>
        <w:ind w:left="0"/>
        <w:jc w:val="both"/>
      </w:pPr>
      <w:r>
        <w:rPr>
          <w:rFonts w:ascii="Times New Roman"/>
          <w:b w:val="false"/>
          <w:i w:val="false"/>
          <w:color w:val="000000"/>
          <w:sz w:val="28"/>
        </w:rPr>
        <w:t>
      2) шығындар – 280 628 мың теңге;</w:t>
      </w:r>
    </w:p>
    <w:bookmarkEnd w:id="133"/>
    <w:bookmarkStart w:name="z137" w:id="134"/>
    <w:p>
      <w:pPr>
        <w:spacing w:after="0"/>
        <w:ind w:left="0"/>
        <w:jc w:val="both"/>
      </w:pPr>
      <w:r>
        <w:rPr>
          <w:rFonts w:ascii="Times New Roman"/>
          <w:b w:val="false"/>
          <w:i w:val="false"/>
          <w:color w:val="000000"/>
          <w:sz w:val="28"/>
        </w:rPr>
        <w:t>
      3) таза бюджеттік кредиттеу – 0 теңге:</w:t>
      </w:r>
    </w:p>
    <w:bookmarkEnd w:id="134"/>
    <w:bookmarkStart w:name="z138" w:id="135"/>
    <w:p>
      <w:pPr>
        <w:spacing w:after="0"/>
        <w:ind w:left="0"/>
        <w:jc w:val="both"/>
      </w:pPr>
      <w:r>
        <w:rPr>
          <w:rFonts w:ascii="Times New Roman"/>
          <w:b w:val="false"/>
          <w:i w:val="false"/>
          <w:color w:val="000000"/>
          <w:sz w:val="28"/>
        </w:rPr>
        <w:t>
      бюджеттік кредиттер – 0 теңге;</w:t>
      </w:r>
    </w:p>
    <w:bookmarkEnd w:id="135"/>
    <w:bookmarkStart w:name="z139" w:id="136"/>
    <w:p>
      <w:pPr>
        <w:spacing w:after="0"/>
        <w:ind w:left="0"/>
        <w:jc w:val="both"/>
      </w:pPr>
      <w:r>
        <w:rPr>
          <w:rFonts w:ascii="Times New Roman"/>
          <w:b w:val="false"/>
          <w:i w:val="false"/>
          <w:color w:val="000000"/>
          <w:sz w:val="28"/>
        </w:rPr>
        <w:t>
      бюджеттік кредиттерді өтеу – 0 теңге;</w:t>
      </w:r>
    </w:p>
    <w:bookmarkEnd w:id="136"/>
    <w:bookmarkStart w:name="z140" w:id="137"/>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7"/>
    <w:bookmarkStart w:name="z141" w:id="138"/>
    <w:p>
      <w:pPr>
        <w:spacing w:after="0"/>
        <w:ind w:left="0"/>
        <w:jc w:val="both"/>
      </w:pPr>
      <w:r>
        <w:rPr>
          <w:rFonts w:ascii="Times New Roman"/>
          <w:b w:val="false"/>
          <w:i w:val="false"/>
          <w:color w:val="000000"/>
          <w:sz w:val="28"/>
        </w:rPr>
        <w:t>
      қаржы активтерін сатып алу – 0 теңге;</w:t>
      </w:r>
    </w:p>
    <w:bookmarkEnd w:id="138"/>
    <w:bookmarkStart w:name="z142" w:id="13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9"/>
    <w:bookmarkStart w:name="z143" w:id="140"/>
    <w:p>
      <w:pPr>
        <w:spacing w:after="0"/>
        <w:ind w:left="0"/>
        <w:jc w:val="both"/>
      </w:pPr>
      <w:r>
        <w:rPr>
          <w:rFonts w:ascii="Times New Roman"/>
          <w:b w:val="false"/>
          <w:i w:val="false"/>
          <w:color w:val="000000"/>
          <w:sz w:val="28"/>
        </w:rPr>
        <w:t>
      5) бюджет тапшылығы (профициті) – - 2 562 мың теңге;</w:t>
      </w:r>
    </w:p>
    <w:bookmarkEnd w:id="140"/>
    <w:bookmarkStart w:name="z144" w:id="141"/>
    <w:p>
      <w:pPr>
        <w:spacing w:after="0"/>
        <w:ind w:left="0"/>
        <w:jc w:val="both"/>
      </w:pPr>
      <w:r>
        <w:rPr>
          <w:rFonts w:ascii="Times New Roman"/>
          <w:b w:val="false"/>
          <w:i w:val="false"/>
          <w:color w:val="000000"/>
          <w:sz w:val="28"/>
        </w:rPr>
        <w:t>
      6) бюджет тапшылығын қаржыландыру (профицитін пайдалану) – 2 562 мың теңге:</w:t>
      </w:r>
    </w:p>
    <w:bookmarkEnd w:id="141"/>
    <w:bookmarkStart w:name="z145" w:id="142"/>
    <w:p>
      <w:pPr>
        <w:spacing w:after="0"/>
        <w:ind w:left="0"/>
        <w:jc w:val="both"/>
      </w:pPr>
      <w:r>
        <w:rPr>
          <w:rFonts w:ascii="Times New Roman"/>
          <w:b w:val="false"/>
          <w:i w:val="false"/>
          <w:color w:val="000000"/>
          <w:sz w:val="28"/>
        </w:rPr>
        <w:t>
      қарыздар түсімі – 0 теңге;</w:t>
      </w:r>
    </w:p>
    <w:bookmarkEnd w:id="142"/>
    <w:bookmarkStart w:name="z146" w:id="143"/>
    <w:p>
      <w:pPr>
        <w:spacing w:after="0"/>
        <w:ind w:left="0"/>
        <w:jc w:val="both"/>
      </w:pPr>
      <w:r>
        <w:rPr>
          <w:rFonts w:ascii="Times New Roman"/>
          <w:b w:val="false"/>
          <w:i w:val="false"/>
          <w:color w:val="000000"/>
          <w:sz w:val="28"/>
        </w:rPr>
        <w:t>
      қарыздарды өтеу – 0 теңге;</w:t>
      </w:r>
    </w:p>
    <w:bookmarkEnd w:id="143"/>
    <w:bookmarkStart w:name="z147" w:id="144"/>
    <w:p>
      <w:pPr>
        <w:spacing w:after="0"/>
        <w:ind w:left="0"/>
        <w:jc w:val="both"/>
      </w:pPr>
      <w:r>
        <w:rPr>
          <w:rFonts w:ascii="Times New Roman"/>
          <w:b w:val="false"/>
          <w:i w:val="false"/>
          <w:color w:val="000000"/>
          <w:sz w:val="28"/>
        </w:rPr>
        <w:t>
      бюджет қаражатының пайдаланылатын қалдықтары – 2 562 мың теңге.</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Батыс Қазақстан облысы Тасқала аудандық мәслихатының 21.04.2020 </w:t>
      </w:r>
      <w:r>
        <w:rPr>
          <w:rFonts w:ascii="Times New Roman"/>
          <w:b w:val="false"/>
          <w:i w:val="false"/>
          <w:color w:val="000000"/>
          <w:sz w:val="28"/>
        </w:rPr>
        <w:t>№ 46-1</w:t>
      </w:r>
      <w:r>
        <w:rPr>
          <w:rFonts w:ascii="Times New Roman"/>
          <w:b w:val="false"/>
          <w:i w:val="false"/>
          <w:color w:val="ff0000"/>
          <w:sz w:val="28"/>
        </w:rPr>
        <w:t xml:space="preserve"> (01.01.2020 бастап қолданысқа енгізілді); 16.07.2020 </w:t>
      </w:r>
      <w:r>
        <w:rPr>
          <w:rFonts w:ascii="Times New Roman"/>
          <w:b w:val="false"/>
          <w:i w:val="false"/>
          <w:color w:val="000000"/>
          <w:sz w:val="28"/>
        </w:rPr>
        <w:t>№ 50-1</w:t>
      </w:r>
      <w:r>
        <w:rPr>
          <w:rFonts w:ascii="Times New Roman"/>
          <w:b w:val="false"/>
          <w:i w:val="false"/>
          <w:color w:val="ff0000"/>
          <w:sz w:val="28"/>
        </w:rPr>
        <w:t xml:space="preserve"> (01.01.2020 бастап қолданысқа енгізілді); 08.10.2020 </w:t>
      </w:r>
      <w:r>
        <w:rPr>
          <w:rFonts w:ascii="Times New Roman"/>
          <w:b w:val="false"/>
          <w:i w:val="false"/>
          <w:color w:val="000000"/>
          <w:sz w:val="28"/>
        </w:rPr>
        <w:t>№ 52-1</w:t>
      </w:r>
      <w:r>
        <w:rPr>
          <w:rFonts w:ascii="Times New Roman"/>
          <w:b w:val="false"/>
          <w:i w:val="false"/>
          <w:color w:val="ff0000"/>
          <w:sz w:val="28"/>
        </w:rPr>
        <w:t xml:space="preserve"> (01.01.2020 бастап қолданысқа енгізілді) шешімдерімен.</w:t>
      </w:r>
      <w:r>
        <w:br/>
      </w:r>
      <w:r>
        <w:rPr>
          <w:rFonts w:ascii="Times New Roman"/>
          <w:b w:val="false"/>
          <w:i w:val="false"/>
          <w:color w:val="000000"/>
          <w:sz w:val="28"/>
        </w:rPr>
        <w:t>
</w:t>
      </w:r>
    </w:p>
    <w:bookmarkStart w:name="z148" w:id="145"/>
    <w:p>
      <w:pPr>
        <w:spacing w:after="0"/>
        <w:ind w:left="0"/>
        <w:jc w:val="both"/>
      </w:pPr>
      <w:r>
        <w:rPr>
          <w:rFonts w:ascii="Times New Roman"/>
          <w:b w:val="false"/>
          <w:i w:val="false"/>
          <w:color w:val="000000"/>
          <w:sz w:val="28"/>
        </w:rPr>
        <w:t xml:space="preserve">
      9. 2020-2022 жылдарға арналған Тасқала ауданының Шежін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45"/>
    <w:bookmarkStart w:name="z149" w:id="146"/>
    <w:p>
      <w:pPr>
        <w:spacing w:after="0"/>
        <w:ind w:left="0"/>
        <w:jc w:val="both"/>
      </w:pPr>
      <w:r>
        <w:rPr>
          <w:rFonts w:ascii="Times New Roman"/>
          <w:b w:val="false"/>
          <w:i w:val="false"/>
          <w:color w:val="000000"/>
          <w:sz w:val="28"/>
        </w:rPr>
        <w:t>
      1) кірістер – 32 215 мың теңге:</w:t>
      </w:r>
    </w:p>
    <w:bookmarkEnd w:id="146"/>
    <w:bookmarkStart w:name="z150" w:id="147"/>
    <w:p>
      <w:pPr>
        <w:spacing w:after="0"/>
        <w:ind w:left="0"/>
        <w:jc w:val="both"/>
      </w:pPr>
      <w:r>
        <w:rPr>
          <w:rFonts w:ascii="Times New Roman"/>
          <w:b w:val="false"/>
          <w:i w:val="false"/>
          <w:color w:val="000000"/>
          <w:sz w:val="28"/>
        </w:rPr>
        <w:t>
      салықтық түсімдер – 826 мың теңге;</w:t>
      </w:r>
    </w:p>
    <w:bookmarkEnd w:id="147"/>
    <w:bookmarkStart w:name="z151" w:id="148"/>
    <w:p>
      <w:pPr>
        <w:spacing w:after="0"/>
        <w:ind w:left="0"/>
        <w:jc w:val="both"/>
      </w:pPr>
      <w:r>
        <w:rPr>
          <w:rFonts w:ascii="Times New Roman"/>
          <w:b w:val="false"/>
          <w:i w:val="false"/>
          <w:color w:val="000000"/>
          <w:sz w:val="28"/>
        </w:rPr>
        <w:t>
      салықтық емес түсімдер – 228 мың теңге;</w:t>
      </w:r>
    </w:p>
    <w:bookmarkEnd w:id="148"/>
    <w:bookmarkStart w:name="z152" w:id="149"/>
    <w:p>
      <w:pPr>
        <w:spacing w:after="0"/>
        <w:ind w:left="0"/>
        <w:jc w:val="both"/>
      </w:pPr>
      <w:r>
        <w:rPr>
          <w:rFonts w:ascii="Times New Roman"/>
          <w:b w:val="false"/>
          <w:i w:val="false"/>
          <w:color w:val="000000"/>
          <w:sz w:val="28"/>
        </w:rPr>
        <w:t>
      негізгі капиталды сатудан түсетін түсімдер – 0 теңге;</w:t>
      </w:r>
    </w:p>
    <w:bookmarkEnd w:id="149"/>
    <w:bookmarkStart w:name="z153" w:id="150"/>
    <w:p>
      <w:pPr>
        <w:spacing w:after="0"/>
        <w:ind w:left="0"/>
        <w:jc w:val="both"/>
      </w:pPr>
      <w:r>
        <w:rPr>
          <w:rFonts w:ascii="Times New Roman"/>
          <w:b w:val="false"/>
          <w:i w:val="false"/>
          <w:color w:val="000000"/>
          <w:sz w:val="28"/>
        </w:rPr>
        <w:t>
      трансферттердің түсімдері – 31 161 мың теңге;</w:t>
      </w:r>
    </w:p>
    <w:bookmarkEnd w:id="150"/>
    <w:bookmarkStart w:name="z154" w:id="151"/>
    <w:p>
      <w:pPr>
        <w:spacing w:after="0"/>
        <w:ind w:left="0"/>
        <w:jc w:val="both"/>
      </w:pPr>
      <w:r>
        <w:rPr>
          <w:rFonts w:ascii="Times New Roman"/>
          <w:b w:val="false"/>
          <w:i w:val="false"/>
          <w:color w:val="000000"/>
          <w:sz w:val="28"/>
        </w:rPr>
        <w:t>
      2) шығындар – 32 215 мың теңге;</w:t>
      </w:r>
    </w:p>
    <w:bookmarkEnd w:id="151"/>
    <w:bookmarkStart w:name="z155" w:id="152"/>
    <w:p>
      <w:pPr>
        <w:spacing w:after="0"/>
        <w:ind w:left="0"/>
        <w:jc w:val="both"/>
      </w:pPr>
      <w:r>
        <w:rPr>
          <w:rFonts w:ascii="Times New Roman"/>
          <w:b w:val="false"/>
          <w:i w:val="false"/>
          <w:color w:val="000000"/>
          <w:sz w:val="28"/>
        </w:rPr>
        <w:t>
      3) таза бюджеттік кредиттеу – 0 теңге:</w:t>
      </w:r>
    </w:p>
    <w:bookmarkEnd w:id="152"/>
    <w:bookmarkStart w:name="z156" w:id="153"/>
    <w:p>
      <w:pPr>
        <w:spacing w:after="0"/>
        <w:ind w:left="0"/>
        <w:jc w:val="both"/>
      </w:pPr>
      <w:r>
        <w:rPr>
          <w:rFonts w:ascii="Times New Roman"/>
          <w:b w:val="false"/>
          <w:i w:val="false"/>
          <w:color w:val="000000"/>
          <w:sz w:val="28"/>
        </w:rPr>
        <w:t>
      бюджеттік кредиттер – 0 теңге;</w:t>
      </w:r>
    </w:p>
    <w:bookmarkEnd w:id="153"/>
    <w:bookmarkStart w:name="z157" w:id="154"/>
    <w:p>
      <w:pPr>
        <w:spacing w:after="0"/>
        <w:ind w:left="0"/>
        <w:jc w:val="both"/>
      </w:pPr>
      <w:r>
        <w:rPr>
          <w:rFonts w:ascii="Times New Roman"/>
          <w:b w:val="false"/>
          <w:i w:val="false"/>
          <w:color w:val="000000"/>
          <w:sz w:val="28"/>
        </w:rPr>
        <w:t>
      бюджеттік кредиттерді өтеу – 0 теңге;</w:t>
      </w:r>
    </w:p>
    <w:bookmarkEnd w:id="154"/>
    <w:bookmarkStart w:name="z158" w:id="155"/>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55"/>
    <w:bookmarkStart w:name="z159" w:id="156"/>
    <w:p>
      <w:pPr>
        <w:spacing w:after="0"/>
        <w:ind w:left="0"/>
        <w:jc w:val="both"/>
      </w:pPr>
      <w:r>
        <w:rPr>
          <w:rFonts w:ascii="Times New Roman"/>
          <w:b w:val="false"/>
          <w:i w:val="false"/>
          <w:color w:val="000000"/>
          <w:sz w:val="28"/>
        </w:rPr>
        <w:t>
      қаржы активтерін сатып алу – 0 теңге;</w:t>
      </w:r>
    </w:p>
    <w:bookmarkEnd w:id="156"/>
    <w:bookmarkStart w:name="z160" w:id="157"/>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7"/>
    <w:bookmarkStart w:name="z161" w:id="158"/>
    <w:p>
      <w:pPr>
        <w:spacing w:after="0"/>
        <w:ind w:left="0"/>
        <w:jc w:val="both"/>
      </w:pPr>
      <w:r>
        <w:rPr>
          <w:rFonts w:ascii="Times New Roman"/>
          <w:b w:val="false"/>
          <w:i w:val="false"/>
          <w:color w:val="000000"/>
          <w:sz w:val="28"/>
        </w:rPr>
        <w:t>
      5) бюджет тапшылығы (профициті) – 0 теңге;</w:t>
      </w:r>
    </w:p>
    <w:bookmarkEnd w:id="158"/>
    <w:bookmarkStart w:name="z162" w:id="159"/>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9"/>
    <w:bookmarkStart w:name="z163" w:id="160"/>
    <w:p>
      <w:pPr>
        <w:spacing w:after="0"/>
        <w:ind w:left="0"/>
        <w:jc w:val="both"/>
      </w:pPr>
      <w:r>
        <w:rPr>
          <w:rFonts w:ascii="Times New Roman"/>
          <w:b w:val="false"/>
          <w:i w:val="false"/>
          <w:color w:val="000000"/>
          <w:sz w:val="28"/>
        </w:rPr>
        <w:t>
      қарыздар түсімі – 0 теңге;</w:t>
      </w:r>
    </w:p>
    <w:bookmarkEnd w:id="160"/>
    <w:bookmarkStart w:name="z164" w:id="161"/>
    <w:p>
      <w:pPr>
        <w:spacing w:after="0"/>
        <w:ind w:left="0"/>
        <w:jc w:val="both"/>
      </w:pPr>
      <w:r>
        <w:rPr>
          <w:rFonts w:ascii="Times New Roman"/>
          <w:b w:val="false"/>
          <w:i w:val="false"/>
          <w:color w:val="000000"/>
          <w:sz w:val="28"/>
        </w:rPr>
        <w:t>
      қарыздарды өтеу – 0 теңге;</w:t>
      </w:r>
    </w:p>
    <w:bookmarkEnd w:id="161"/>
    <w:bookmarkStart w:name="z165" w:id="162"/>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Батыс Қазақстан облысы Тасқала аудандық мәслихатының 08.10.2020 </w:t>
      </w:r>
      <w:r>
        <w:rPr>
          <w:rFonts w:ascii="Times New Roman"/>
          <w:b w:val="false"/>
          <w:i w:val="false"/>
          <w:color w:val="000000"/>
          <w:sz w:val="28"/>
        </w:rPr>
        <w:t>№ 52-1</w:t>
      </w:r>
      <w:r>
        <w:rPr>
          <w:rFonts w:ascii="Times New Roman"/>
          <w:b w:val="false"/>
          <w:i w:val="false"/>
          <w:color w:val="ff0000"/>
          <w:sz w:val="28"/>
        </w:rPr>
        <w:t xml:space="preserve"> шешімімен (01.01.2020 бастап қолданысқа енгізілді).</w:t>
      </w:r>
      <w:r>
        <w:br/>
      </w:r>
      <w:r>
        <w:rPr>
          <w:rFonts w:ascii="Times New Roman"/>
          <w:b w:val="false"/>
          <w:i w:val="false"/>
          <w:color w:val="000000"/>
          <w:sz w:val="28"/>
        </w:rPr>
        <w:t>
</w:t>
      </w:r>
    </w:p>
    <w:bookmarkStart w:name="z166" w:id="163"/>
    <w:p>
      <w:pPr>
        <w:spacing w:after="0"/>
        <w:ind w:left="0"/>
        <w:jc w:val="both"/>
      </w:pPr>
      <w:r>
        <w:rPr>
          <w:rFonts w:ascii="Times New Roman"/>
          <w:b w:val="false"/>
          <w:i w:val="false"/>
          <w:color w:val="000000"/>
          <w:sz w:val="28"/>
        </w:rPr>
        <w:t xml:space="preserve">
      10. 2020 жылға арналған ауылдық округтердің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Тасқала аудандық мәслихатының 2019 жылғы 31 желтоқсандағы №42-2 "2020 – 2022 жылдарға арналған аудандық бюджет туралы" (Нормативтік құқықтық актілерді мемлекеттік тіркеу тізілімінде №5928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қалыптастырылады.</w:t>
      </w:r>
    </w:p>
    <w:bookmarkEnd w:id="163"/>
    <w:bookmarkStart w:name="z167" w:id="164"/>
    <w:p>
      <w:pPr>
        <w:spacing w:after="0"/>
        <w:ind w:left="0"/>
        <w:jc w:val="both"/>
      </w:pPr>
      <w:r>
        <w:rPr>
          <w:rFonts w:ascii="Times New Roman"/>
          <w:b w:val="false"/>
          <w:i w:val="false"/>
          <w:color w:val="000000"/>
          <w:sz w:val="28"/>
        </w:rPr>
        <w:t>
      11. 2020 жылға арналған ауылдық округтердің бюджеттерінде аудандық бюджеттен берілетін субвенция түсімдері жалпы сомасы 432 093 мың теңге ескерілсін:</w:t>
      </w:r>
    </w:p>
    <w:bookmarkEnd w:id="164"/>
    <w:bookmarkStart w:name="z168" w:id="165"/>
    <w:p>
      <w:pPr>
        <w:spacing w:after="0"/>
        <w:ind w:left="0"/>
        <w:jc w:val="both"/>
      </w:pPr>
      <w:r>
        <w:rPr>
          <w:rFonts w:ascii="Times New Roman"/>
          <w:b w:val="false"/>
          <w:i w:val="false"/>
          <w:color w:val="000000"/>
          <w:sz w:val="28"/>
        </w:rPr>
        <w:t>
      Ақтау ауылдық округі – 24 619 мың теңге;</w:t>
      </w:r>
    </w:p>
    <w:bookmarkEnd w:id="165"/>
    <w:bookmarkStart w:name="z169" w:id="166"/>
    <w:p>
      <w:pPr>
        <w:spacing w:after="0"/>
        <w:ind w:left="0"/>
        <w:jc w:val="both"/>
      </w:pPr>
      <w:r>
        <w:rPr>
          <w:rFonts w:ascii="Times New Roman"/>
          <w:b w:val="false"/>
          <w:i w:val="false"/>
          <w:color w:val="000000"/>
          <w:sz w:val="28"/>
        </w:rPr>
        <w:t>
      Амангелді ауылдық округі – 21 924 мың теңге;</w:t>
      </w:r>
    </w:p>
    <w:bookmarkEnd w:id="166"/>
    <w:bookmarkStart w:name="z170" w:id="167"/>
    <w:p>
      <w:pPr>
        <w:spacing w:after="0"/>
        <w:ind w:left="0"/>
        <w:jc w:val="both"/>
      </w:pPr>
      <w:r>
        <w:rPr>
          <w:rFonts w:ascii="Times New Roman"/>
          <w:b w:val="false"/>
          <w:i w:val="false"/>
          <w:color w:val="000000"/>
          <w:sz w:val="28"/>
        </w:rPr>
        <w:t>
      Достық ауылдық округі – 22 886 мың теңге;</w:t>
      </w:r>
    </w:p>
    <w:bookmarkEnd w:id="167"/>
    <w:bookmarkStart w:name="z171" w:id="168"/>
    <w:p>
      <w:pPr>
        <w:spacing w:after="0"/>
        <w:ind w:left="0"/>
        <w:jc w:val="both"/>
      </w:pPr>
      <w:r>
        <w:rPr>
          <w:rFonts w:ascii="Times New Roman"/>
          <w:b w:val="false"/>
          <w:i w:val="false"/>
          <w:color w:val="000000"/>
          <w:sz w:val="28"/>
        </w:rPr>
        <w:t>
      Қазақстан ауылдық округі – 21 363 мың теңге;</w:t>
      </w:r>
    </w:p>
    <w:bookmarkEnd w:id="168"/>
    <w:bookmarkStart w:name="z172" w:id="169"/>
    <w:p>
      <w:pPr>
        <w:spacing w:after="0"/>
        <w:ind w:left="0"/>
        <w:jc w:val="both"/>
      </w:pPr>
      <w:r>
        <w:rPr>
          <w:rFonts w:ascii="Times New Roman"/>
          <w:b w:val="false"/>
          <w:i w:val="false"/>
          <w:color w:val="000000"/>
          <w:sz w:val="28"/>
        </w:rPr>
        <w:t>
      Қосшы ауылдық округі – 25 322 мың теңге;</w:t>
      </w:r>
    </w:p>
    <w:bookmarkEnd w:id="169"/>
    <w:bookmarkStart w:name="z173" w:id="170"/>
    <w:p>
      <w:pPr>
        <w:spacing w:after="0"/>
        <w:ind w:left="0"/>
        <w:jc w:val="both"/>
      </w:pPr>
      <w:r>
        <w:rPr>
          <w:rFonts w:ascii="Times New Roman"/>
          <w:b w:val="false"/>
          <w:i w:val="false"/>
          <w:color w:val="000000"/>
          <w:sz w:val="28"/>
        </w:rPr>
        <w:t>
      Мерей ауылдық округі – 24 318 мың теңге.</w:t>
      </w:r>
    </w:p>
    <w:bookmarkEnd w:id="170"/>
    <w:bookmarkStart w:name="z174" w:id="171"/>
    <w:p>
      <w:pPr>
        <w:spacing w:after="0"/>
        <w:ind w:left="0"/>
        <w:jc w:val="both"/>
      </w:pPr>
      <w:r>
        <w:rPr>
          <w:rFonts w:ascii="Times New Roman"/>
          <w:b w:val="false"/>
          <w:i w:val="false"/>
          <w:color w:val="000000"/>
          <w:sz w:val="28"/>
        </w:rPr>
        <w:t>
      Мереке ауылдық округі – 20 648 мың теңге;</w:t>
      </w:r>
    </w:p>
    <w:bookmarkEnd w:id="171"/>
    <w:bookmarkStart w:name="z175" w:id="172"/>
    <w:p>
      <w:pPr>
        <w:spacing w:after="0"/>
        <w:ind w:left="0"/>
        <w:jc w:val="both"/>
      </w:pPr>
      <w:r>
        <w:rPr>
          <w:rFonts w:ascii="Times New Roman"/>
          <w:b w:val="false"/>
          <w:i w:val="false"/>
          <w:color w:val="000000"/>
          <w:sz w:val="28"/>
        </w:rPr>
        <w:t>
      Тасқала ауылдық округі – 240 352 мың теңге;</w:t>
      </w:r>
    </w:p>
    <w:bookmarkEnd w:id="172"/>
    <w:bookmarkStart w:name="z176" w:id="173"/>
    <w:p>
      <w:pPr>
        <w:spacing w:after="0"/>
        <w:ind w:left="0"/>
        <w:jc w:val="both"/>
      </w:pPr>
      <w:r>
        <w:rPr>
          <w:rFonts w:ascii="Times New Roman"/>
          <w:b w:val="false"/>
          <w:i w:val="false"/>
          <w:color w:val="000000"/>
          <w:sz w:val="28"/>
        </w:rPr>
        <w:t>
      Шежін ауылдық округі – 30 661 мың теңге.</w:t>
      </w:r>
    </w:p>
    <w:bookmarkEnd w:id="173"/>
    <w:bookmarkStart w:name="z177" w:id="174"/>
    <w:p>
      <w:pPr>
        <w:spacing w:after="0"/>
        <w:ind w:left="0"/>
        <w:jc w:val="both"/>
      </w:pPr>
      <w:r>
        <w:rPr>
          <w:rFonts w:ascii="Times New Roman"/>
          <w:b w:val="false"/>
          <w:i w:val="false"/>
          <w:color w:val="000000"/>
          <w:sz w:val="28"/>
        </w:rPr>
        <w:t>
      12. 2020 жылға арналған аудандық бюджетте, Тасқала ауданының ауылдық округтерінің бюджеттеріне республиқалық бюджет қаражаты есебінен бөлінетін нысаналы трансферттердің жалпы сомасы 15 575 мың теңге көлемінде қарастырылғаны ескерілсін.</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Батыс Қазақстан облысы Тасқала аудандық мәслихатының 08.10.2020 </w:t>
      </w:r>
      <w:r>
        <w:rPr>
          <w:rFonts w:ascii="Times New Roman"/>
          <w:b w:val="false"/>
          <w:i w:val="false"/>
          <w:color w:val="000000"/>
          <w:sz w:val="28"/>
        </w:rPr>
        <w:t>№ 52-1</w:t>
      </w:r>
      <w:r>
        <w:rPr>
          <w:rFonts w:ascii="Times New Roman"/>
          <w:b w:val="false"/>
          <w:i w:val="false"/>
          <w:color w:val="ff0000"/>
          <w:sz w:val="28"/>
        </w:rPr>
        <w:t xml:space="preserve"> шешімімен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Аудандық бюджеттен Тасқала ауданының ауылдық округтерінің бюджеттеріне берілетін нысаналы транфеттердің көлемі жалпы сомасы 19 199 мың теңге болып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Батыс Қазақстан облысы Тасқала аудандық мәслихатының 16.07.2020 </w:t>
      </w:r>
      <w:r>
        <w:rPr>
          <w:rFonts w:ascii="Times New Roman"/>
          <w:b w:val="false"/>
          <w:i w:val="false"/>
          <w:color w:val="000000"/>
          <w:sz w:val="28"/>
        </w:rPr>
        <w:t>№ 50-1</w:t>
      </w:r>
      <w:r>
        <w:rPr>
          <w:rFonts w:ascii="Times New Roman"/>
          <w:b w:val="false"/>
          <w:i w:val="false"/>
          <w:color w:val="ff0000"/>
          <w:sz w:val="28"/>
        </w:rPr>
        <w:t xml:space="preserve"> шешімімен (01.01.2020 бастап қолданысқа енгізілді); жаңа редакцияда  – Батыс Қазақстан облысы Тасқала аудандық мәслихатының 08.10.2020 </w:t>
      </w:r>
      <w:r>
        <w:rPr>
          <w:rFonts w:ascii="Times New Roman"/>
          <w:b w:val="false"/>
          <w:i w:val="false"/>
          <w:color w:val="000000"/>
          <w:sz w:val="28"/>
        </w:rPr>
        <w:t>№ 52-1</w:t>
      </w:r>
      <w:r>
        <w:rPr>
          <w:rFonts w:ascii="Times New Roman"/>
          <w:b w:val="false"/>
          <w:i w:val="false"/>
          <w:color w:val="ff0000"/>
          <w:sz w:val="28"/>
        </w:rPr>
        <w:t xml:space="preserve"> шешімімен (01.01.2020 бастап қолданысқа енгізілді).</w:t>
      </w:r>
      <w:r>
        <w:br/>
      </w:r>
      <w:r>
        <w:rPr>
          <w:rFonts w:ascii="Times New Roman"/>
          <w:b w:val="false"/>
          <w:i w:val="false"/>
          <w:color w:val="000000"/>
          <w:sz w:val="28"/>
        </w:rPr>
        <w:t>
</w:t>
      </w:r>
    </w:p>
    <w:bookmarkStart w:name="z178" w:id="175"/>
    <w:p>
      <w:pPr>
        <w:spacing w:after="0"/>
        <w:ind w:left="0"/>
        <w:jc w:val="both"/>
      </w:pPr>
      <w:r>
        <w:rPr>
          <w:rFonts w:ascii="Times New Roman"/>
          <w:b w:val="false"/>
          <w:i w:val="false"/>
          <w:color w:val="000000"/>
          <w:sz w:val="28"/>
        </w:rPr>
        <w:t xml:space="preserve">
      13. Жергілікті атқарушы органға қарасты мемлекеттік мекемелер ұсынатын тауарлар мен қызметтерді өткізуден түсетін ақшалар Қазақстан Республикасының Бюджет </w:t>
      </w:r>
      <w:r>
        <w:rPr>
          <w:rFonts w:ascii="Times New Roman"/>
          <w:b w:val="false"/>
          <w:i w:val="false"/>
          <w:color w:val="000000"/>
          <w:sz w:val="28"/>
        </w:rPr>
        <w:t>кодексінде</w:t>
      </w:r>
      <w:r>
        <w:rPr>
          <w:rFonts w:ascii="Times New Roman"/>
          <w:b w:val="false"/>
          <w:i w:val="false"/>
          <w:color w:val="000000"/>
          <w:sz w:val="28"/>
        </w:rPr>
        <w:t xml:space="preserve"> анықталған тәртіппен пайдаланылады.</w:t>
      </w:r>
    </w:p>
    <w:bookmarkEnd w:id="175"/>
    <w:bookmarkStart w:name="z179" w:id="176"/>
    <w:p>
      <w:pPr>
        <w:spacing w:after="0"/>
        <w:ind w:left="0"/>
        <w:jc w:val="both"/>
      </w:pPr>
      <w:r>
        <w:rPr>
          <w:rFonts w:ascii="Times New Roman"/>
          <w:b w:val="false"/>
          <w:i w:val="false"/>
          <w:color w:val="000000"/>
          <w:sz w:val="28"/>
        </w:rPr>
        <w:t>
      14. 2020 жылдың 1 қаңтарынан бастап азаматтық қызметші болып табылатын, республикалық және жергілікті бюджеттерден қаржыландырылатын, ауылдық жерде жұмыс iстейтiн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процент жоғары лауазымдық айлықақы мен тарифтік мөлшерлемелер көзделсін.</w:t>
      </w:r>
    </w:p>
    <w:bookmarkEnd w:id="176"/>
    <w:bookmarkStart w:name="z180" w:id="177"/>
    <w:p>
      <w:pPr>
        <w:spacing w:after="0"/>
        <w:ind w:left="0"/>
        <w:jc w:val="both"/>
      </w:pPr>
      <w:r>
        <w:rPr>
          <w:rFonts w:ascii="Times New Roman"/>
          <w:b w:val="false"/>
          <w:i w:val="false"/>
          <w:color w:val="000000"/>
          <w:sz w:val="28"/>
        </w:rPr>
        <w:t>
      15. Тасқала аудандық мәслихат аппаратының басшысы (Т. Ержігітова) осы шешімнің әділет органдарында мемлекеттік тіркелуін қамтамасыз етсін.</w:t>
      </w:r>
    </w:p>
    <w:bookmarkEnd w:id="177"/>
    <w:bookmarkStart w:name="z181" w:id="178"/>
    <w:p>
      <w:pPr>
        <w:spacing w:after="0"/>
        <w:ind w:left="0"/>
        <w:jc w:val="both"/>
      </w:pPr>
      <w:r>
        <w:rPr>
          <w:rFonts w:ascii="Times New Roman"/>
          <w:b w:val="false"/>
          <w:i w:val="false"/>
          <w:color w:val="000000"/>
          <w:sz w:val="28"/>
        </w:rPr>
        <w:t>
      16. Осы шешім 2020 жылғы 1 қаңтардан бастап қолданысқа енгізіледі.</w:t>
      </w:r>
    </w:p>
    <w:bookmarkEnd w:id="17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Фролов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14 қаңтардағы №43-1 шешіміне </w:t>
            </w:r>
            <w:r>
              <w:br/>
            </w:r>
            <w:r>
              <w:rPr>
                <w:rFonts w:ascii="Times New Roman"/>
                <w:b w:val="false"/>
                <w:i w:val="false"/>
                <w:color w:val="000000"/>
                <w:sz w:val="20"/>
              </w:rPr>
              <w:t>1 - қосымша</w:t>
            </w:r>
          </w:p>
        </w:tc>
      </w:tr>
    </w:tbl>
    <w:bookmarkStart w:name="z185" w:id="179"/>
    <w:p>
      <w:pPr>
        <w:spacing w:after="0"/>
        <w:ind w:left="0"/>
        <w:jc w:val="left"/>
      </w:pPr>
      <w:r>
        <w:rPr>
          <w:rFonts w:ascii="Times New Roman"/>
          <w:b/>
          <w:i w:val="false"/>
          <w:color w:val="000000"/>
        </w:rPr>
        <w:t xml:space="preserve"> 2020 жылға арналған Ақтау ауылдық округінің бюджеті</w:t>
      </w:r>
    </w:p>
    <w:bookmarkEnd w:id="179"/>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Тасқала аудандық мәслихатының 16.07.2020 </w:t>
      </w:r>
      <w:r>
        <w:rPr>
          <w:rFonts w:ascii="Times New Roman"/>
          <w:b w:val="false"/>
          <w:i w:val="false"/>
          <w:color w:val="ff0000"/>
          <w:sz w:val="28"/>
        </w:rPr>
        <w:t>№ 50-1</w:t>
      </w:r>
      <w:r>
        <w:rPr>
          <w:rFonts w:ascii="Times New Roman"/>
          <w:b w:val="false"/>
          <w:i w:val="false"/>
          <w:color w:val="ff0000"/>
          <w:sz w:val="28"/>
        </w:rPr>
        <w:t xml:space="preserve"> шешімімен (01.01.2020 бастап қолданысқа енгізілді).</w:t>
      </w:r>
    </w:p>
    <w:bookmarkStart w:name="z186" w:id="180"/>
    <w:p>
      <w:pPr>
        <w:spacing w:after="0"/>
        <w:ind w:left="0"/>
        <w:jc w:val="both"/>
      </w:pPr>
      <w:r>
        <w:rPr>
          <w:rFonts w:ascii="Times New Roman"/>
          <w:b w:val="false"/>
          <w:i w:val="false"/>
          <w:color w:val="000000"/>
          <w:sz w:val="28"/>
        </w:rPr>
        <w:t>
      (мың теңге)</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74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14 қаңтардағы №43-1 шешіміне </w:t>
            </w:r>
            <w:r>
              <w:br/>
            </w:r>
            <w:r>
              <w:rPr>
                <w:rFonts w:ascii="Times New Roman"/>
                <w:b w:val="false"/>
                <w:i w:val="false"/>
                <w:color w:val="000000"/>
                <w:sz w:val="20"/>
              </w:rPr>
              <w:t>2 - қосымша</w:t>
            </w:r>
          </w:p>
        </w:tc>
      </w:tr>
    </w:tbl>
    <w:bookmarkStart w:name="z188" w:id="181"/>
    <w:p>
      <w:pPr>
        <w:spacing w:after="0"/>
        <w:ind w:left="0"/>
        <w:jc w:val="left"/>
      </w:pPr>
      <w:r>
        <w:rPr>
          <w:rFonts w:ascii="Times New Roman"/>
          <w:b/>
          <w:i w:val="false"/>
          <w:color w:val="000000"/>
        </w:rPr>
        <w:t xml:space="preserve"> 2021 жылға арналған Ақтау ауылдық округінің бюджеті</w:t>
      </w:r>
    </w:p>
    <w:bookmarkEnd w:id="181"/>
    <w:bookmarkStart w:name="z189" w:id="182"/>
    <w:p>
      <w:pPr>
        <w:spacing w:after="0"/>
        <w:ind w:left="0"/>
        <w:jc w:val="both"/>
      </w:pPr>
      <w:r>
        <w:rPr>
          <w:rFonts w:ascii="Times New Roman"/>
          <w:b w:val="false"/>
          <w:i w:val="false"/>
          <w:color w:val="000000"/>
          <w:sz w:val="28"/>
        </w:rPr>
        <w:t>
      (мың теңге)</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74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14 қаңтардағы №43-1 шешіміне </w:t>
            </w:r>
            <w:r>
              <w:br/>
            </w:r>
            <w:r>
              <w:rPr>
                <w:rFonts w:ascii="Times New Roman"/>
                <w:b w:val="false"/>
                <w:i w:val="false"/>
                <w:color w:val="000000"/>
                <w:sz w:val="20"/>
              </w:rPr>
              <w:t>3 - қосымша</w:t>
            </w:r>
          </w:p>
        </w:tc>
      </w:tr>
    </w:tbl>
    <w:bookmarkStart w:name="z191" w:id="183"/>
    <w:p>
      <w:pPr>
        <w:spacing w:after="0"/>
        <w:ind w:left="0"/>
        <w:jc w:val="left"/>
      </w:pPr>
      <w:r>
        <w:rPr>
          <w:rFonts w:ascii="Times New Roman"/>
          <w:b/>
          <w:i w:val="false"/>
          <w:color w:val="000000"/>
        </w:rPr>
        <w:t xml:space="preserve"> 2022 жылға арналған Ақтау ауылдық округінің бюджеті</w:t>
      </w:r>
    </w:p>
    <w:bookmarkEnd w:id="183"/>
    <w:bookmarkStart w:name="z192" w:id="184"/>
    <w:p>
      <w:pPr>
        <w:spacing w:after="0"/>
        <w:ind w:left="0"/>
        <w:jc w:val="both"/>
      </w:pPr>
      <w:r>
        <w:rPr>
          <w:rFonts w:ascii="Times New Roman"/>
          <w:b w:val="false"/>
          <w:i w:val="false"/>
          <w:color w:val="000000"/>
          <w:sz w:val="28"/>
        </w:rPr>
        <w:t>
      (мың теңге)</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74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14 қаңтардағы №43-1 шешіміне </w:t>
            </w:r>
            <w:r>
              <w:br/>
            </w:r>
            <w:r>
              <w:rPr>
                <w:rFonts w:ascii="Times New Roman"/>
                <w:b w:val="false"/>
                <w:i w:val="false"/>
                <w:color w:val="000000"/>
                <w:sz w:val="20"/>
              </w:rPr>
              <w:t>4 - қосымша</w:t>
            </w:r>
          </w:p>
        </w:tc>
      </w:tr>
    </w:tbl>
    <w:bookmarkStart w:name="z194" w:id="185"/>
    <w:p>
      <w:pPr>
        <w:spacing w:after="0"/>
        <w:ind w:left="0"/>
        <w:jc w:val="left"/>
      </w:pPr>
      <w:r>
        <w:rPr>
          <w:rFonts w:ascii="Times New Roman"/>
          <w:b/>
          <w:i w:val="false"/>
          <w:color w:val="000000"/>
        </w:rPr>
        <w:t xml:space="preserve"> 2020 жылға арналған Амангелді ауылдық округінің бюджеті</w:t>
      </w:r>
    </w:p>
    <w:bookmarkEnd w:id="185"/>
    <w:p>
      <w:pPr>
        <w:spacing w:after="0"/>
        <w:ind w:left="0"/>
        <w:jc w:val="both"/>
      </w:pPr>
      <w:r>
        <w:rPr>
          <w:rFonts w:ascii="Times New Roman"/>
          <w:b w:val="false"/>
          <w:i w:val="false"/>
          <w:color w:val="ff0000"/>
          <w:sz w:val="28"/>
        </w:rPr>
        <w:t xml:space="preserve">
      Ескерту. 4-қосымша жаңа редакцияда  – Батыс Қазақстан облысы Тасқала аудандық мәслихатының 16.07.2020 </w:t>
      </w:r>
      <w:r>
        <w:rPr>
          <w:rFonts w:ascii="Times New Roman"/>
          <w:b w:val="false"/>
          <w:i w:val="false"/>
          <w:color w:val="ff0000"/>
          <w:sz w:val="28"/>
        </w:rPr>
        <w:t>№ 50-1</w:t>
      </w:r>
      <w:r>
        <w:rPr>
          <w:rFonts w:ascii="Times New Roman"/>
          <w:b w:val="false"/>
          <w:i w:val="false"/>
          <w:color w:val="ff0000"/>
          <w:sz w:val="28"/>
        </w:rPr>
        <w:t xml:space="preserve"> шешімімен (01.01.2020 бастап қолданысқа енгізілді).</w:t>
      </w:r>
    </w:p>
    <w:bookmarkStart w:name="z195" w:id="186"/>
    <w:p>
      <w:pPr>
        <w:spacing w:after="0"/>
        <w:ind w:left="0"/>
        <w:jc w:val="both"/>
      </w:pPr>
      <w:r>
        <w:rPr>
          <w:rFonts w:ascii="Times New Roman"/>
          <w:b w:val="false"/>
          <w:i w:val="false"/>
          <w:color w:val="000000"/>
          <w:sz w:val="28"/>
        </w:rPr>
        <w:t>
      (мың теңге)</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74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 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5 - қосымша</w:t>
            </w:r>
          </w:p>
        </w:tc>
      </w:tr>
    </w:tbl>
    <w:bookmarkStart w:name="z197" w:id="187"/>
    <w:p>
      <w:pPr>
        <w:spacing w:after="0"/>
        <w:ind w:left="0"/>
        <w:jc w:val="left"/>
      </w:pPr>
      <w:r>
        <w:rPr>
          <w:rFonts w:ascii="Times New Roman"/>
          <w:b/>
          <w:i w:val="false"/>
          <w:color w:val="000000"/>
        </w:rPr>
        <w:t xml:space="preserve"> 2021 жылға арналған Амангелді ауылдық округінің бюджеті</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 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6 - қосымша</w:t>
            </w:r>
          </w:p>
        </w:tc>
      </w:tr>
    </w:tbl>
    <w:bookmarkStart w:name="z200" w:id="188"/>
    <w:p>
      <w:pPr>
        <w:spacing w:after="0"/>
        <w:ind w:left="0"/>
        <w:jc w:val="left"/>
      </w:pPr>
      <w:r>
        <w:rPr>
          <w:rFonts w:ascii="Times New Roman"/>
          <w:b/>
          <w:i w:val="false"/>
          <w:color w:val="000000"/>
        </w:rPr>
        <w:t xml:space="preserve"> 2022 жылға арналған Амангелді ауылдық округінің бюджеті</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14 қаңтардағы №43-1 шешіміне </w:t>
            </w:r>
            <w:r>
              <w:br/>
            </w:r>
            <w:r>
              <w:rPr>
                <w:rFonts w:ascii="Times New Roman"/>
                <w:b w:val="false"/>
                <w:i w:val="false"/>
                <w:color w:val="000000"/>
                <w:sz w:val="20"/>
              </w:rPr>
              <w:t>7 - қосымша</w:t>
            </w:r>
          </w:p>
        </w:tc>
      </w:tr>
    </w:tbl>
    <w:bookmarkStart w:name="z203" w:id="189"/>
    <w:p>
      <w:pPr>
        <w:spacing w:after="0"/>
        <w:ind w:left="0"/>
        <w:jc w:val="left"/>
      </w:pPr>
      <w:r>
        <w:rPr>
          <w:rFonts w:ascii="Times New Roman"/>
          <w:b/>
          <w:i w:val="false"/>
          <w:color w:val="000000"/>
        </w:rPr>
        <w:t xml:space="preserve"> 2020 жылға арналған Достық ауылдық округінің бюджеті</w:t>
      </w:r>
    </w:p>
    <w:bookmarkEnd w:id="189"/>
    <w:p>
      <w:pPr>
        <w:spacing w:after="0"/>
        <w:ind w:left="0"/>
        <w:jc w:val="both"/>
      </w:pPr>
      <w:r>
        <w:rPr>
          <w:rFonts w:ascii="Times New Roman"/>
          <w:b w:val="false"/>
          <w:i w:val="false"/>
          <w:color w:val="ff0000"/>
          <w:sz w:val="28"/>
        </w:rPr>
        <w:t xml:space="preserve">
      Ескерту. 7-қосымша жаңа редакцияда  – Батыс Қазақстан облысы Тасқала аудандық мәслихатының 16.07.2020 </w:t>
      </w:r>
      <w:r>
        <w:rPr>
          <w:rFonts w:ascii="Times New Roman"/>
          <w:b w:val="false"/>
          <w:i w:val="false"/>
          <w:color w:val="ff0000"/>
          <w:sz w:val="28"/>
        </w:rPr>
        <w:t>№ 50-1</w:t>
      </w:r>
      <w:r>
        <w:rPr>
          <w:rFonts w:ascii="Times New Roman"/>
          <w:b w:val="false"/>
          <w:i w:val="false"/>
          <w:color w:val="ff0000"/>
          <w:sz w:val="28"/>
        </w:rPr>
        <w:t xml:space="preserve"> шешімімен (01.01.2020 бастап қолданысқа енгізілді).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74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8 - қосымша</w:t>
            </w:r>
          </w:p>
        </w:tc>
      </w:tr>
    </w:tbl>
    <w:bookmarkStart w:name="z206" w:id="190"/>
    <w:p>
      <w:pPr>
        <w:spacing w:after="0"/>
        <w:ind w:left="0"/>
        <w:jc w:val="left"/>
      </w:pPr>
      <w:r>
        <w:rPr>
          <w:rFonts w:ascii="Times New Roman"/>
          <w:b/>
          <w:i w:val="false"/>
          <w:color w:val="000000"/>
        </w:rPr>
        <w:t xml:space="preserve"> 2021 жылға арналған Достық ауылдық округінің бюджеті</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9 - қосымша</w:t>
            </w:r>
          </w:p>
        </w:tc>
      </w:tr>
    </w:tbl>
    <w:bookmarkStart w:name="z209" w:id="191"/>
    <w:p>
      <w:pPr>
        <w:spacing w:after="0"/>
        <w:ind w:left="0"/>
        <w:jc w:val="left"/>
      </w:pPr>
      <w:r>
        <w:rPr>
          <w:rFonts w:ascii="Times New Roman"/>
          <w:b/>
          <w:i w:val="false"/>
          <w:color w:val="000000"/>
        </w:rPr>
        <w:t xml:space="preserve"> 2022 жылға арналған Достық ауылдық округінің бюджеті</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10 - қосымша</w:t>
            </w:r>
          </w:p>
        </w:tc>
      </w:tr>
    </w:tbl>
    <w:bookmarkStart w:name="z212" w:id="192"/>
    <w:p>
      <w:pPr>
        <w:spacing w:after="0"/>
        <w:ind w:left="0"/>
        <w:jc w:val="left"/>
      </w:pPr>
      <w:r>
        <w:rPr>
          <w:rFonts w:ascii="Times New Roman"/>
          <w:b/>
          <w:i w:val="false"/>
          <w:color w:val="000000"/>
        </w:rPr>
        <w:t xml:space="preserve"> 2020 жылға арналған Қазақстан ауылдық округінің бюджеті</w:t>
      </w:r>
    </w:p>
    <w:bookmarkEnd w:id="192"/>
    <w:p>
      <w:pPr>
        <w:spacing w:after="0"/>
        <w:ind w:left="0"/>
        <w:jc w:val="both"/>
      </w:pPr>
      <w:r>
        <w:rPr>
          <w:rFonts w:ascii="Times New Roman"/>
          <w:b w:val="false"/>
          <w:i w:val="false"/>
          <w:color w:val="ff0000"/>
          <w:sz w:val="28"/>
        </w:rPr>
        <w:t xml:space="preserve">
      Ескерту. 10-қосымша жаңа редакцияда – Батыс Қазақстан облысы Тасқала аудандық мәслихатының 08.10.2020 </w:t>
      </w:r>
      <w:r>
        <w:rPr>
          <w:rFonts w:ascii="Times New Roman"/>
          <w:b w:val="false"/>
          <w:i w:val="false"/>
          <w:color w:val="ff0000"/>
          <w:sz w:val="28"/>
        </w:rPr>
        <w:t>№ 52-1</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74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11 - қосымша</w:t>
            </w:r>
          </w:p>
        </w:tc>
      </w:tr>
    </w:tbl>
    <w:bookmarkStart w:name="z215" w:id="193"/>
    <w:p>
      <w:pPr>
        <w:spacing w:after="0"/>
        <w:ind w:left="0"/>
        <w:jc w:val="left"/>
      </w:pPr>
      <w:r>
        <w:rPr>
          <w:rFonts w:ascii="Times New Roman"/>
          <w:b/>
          <w:i w:val="false"/>
          <w:color w:val="000000"/>
        </w:rPr>
        <w:t xml:space="preserve"> 2021 жылға арналған Қазақстан ауылдық округінің бюджеті</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12 - қосымша</w:t>
            </w:r>
          </w:p>
        </w:tc>
      </w:tr>
    </w:tbl>
    <w:bookmarkStart w:name="z218" w:id="194"/>
    <w:p>
      <w:pPr>
        <w:spacing w:after="0"/>
        <w:ind w:left="0"/>
        <w:jc w:val="left"/>
      </w:pPr>
      <w:r>
        <w:rPr>
          <w:rFonts w:ascii="Times New Roman"/>
          <w:b/>
          <w:i w:val="false"/>
          <w:color w:val="000000"/>
        </w:rPr>
        <w:t xml:space="preserve"> 2022 жылға арналған Қазақстан ауылдық округінің бюджеті</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14 қаңтардағы №43-1 шешіміне</w:t>
            </w:r>
            <w:r>
              <w:br/>
            </w:r>
            <w:r>
              <w:rPr>
                <w:rFonts w:ascii="Times New Roman"/>
                <w:b w:val="false"/>
                <w:i w:val="false"/>
                <w:color w:val="000000"/>
                <w:sz w:val="20"/>
              </w:rPr>
              <w:t>13 - қосымша</w:t>
            </w:r>
          </w:p>
        </w:tc>
      </w:tr>
    </w:tbl>
    <w:bookmarkStart w:name="z221" w:id="195"/>
    <w:p>
      <w:pPr>
        <w:spacing w:after="0"/>
        <w:ind w:left="0"/>
        <w:jc w:val="left"/>
      </w:pPr>
      <w:r>
        <w:rPr>
          <w:rFonts w:ascii="Times New Roman"/>
          <w:b/>
          <w:i w:val="false"/>
          <w:color w:val="000000"/>
        </w:rPr>
        <w:t xml:space="preserve"> 2020 жылға арналған Қосшы ауылдық округінің бюджеті</w:t>
      </w:r>
    </w:p>
    <w:bookmarkEnd w:id="195"/>
    <w:p>
      <w:pPr>
        <w:spacing w:after="0"/>
        <w:ind w:left="0"/>
        <w:jc w:val="both"/>
      </w:pPr>
      <w:r>
        <w:rPr>
          <w:rFonts w:ascii="Times New Roman"/>
          <w:b w:val="false"/>
          <w:i w:val="false"/>
          <w:color w:val="ff0000"/>
          <w:sz w:val="28"/>
        </w:rPr>
        <w:t xml:space="preserve">
      Ескерту. 13-қосымша жаңа редакцияда  – Батыс Қазақстан облысы Тасқала аудандық мәслихатының 02.12.2020 </w:t>
      </w:r>
      <w:r>
        <w:rPr>
          <w:rFonts w:ascii="Times New Roman"/>
          <w:b w:val="false"/>
          <w:i w:val="false"/>
          <w:color w:val="ff0000"/>
          <w:sz w:val="28"/>
        </w:rPr>
        <w:t>№ 54-1</w:t>
      </w:r>
      <w:r>
        <w:rPr>
          <w:rFonts w:ascii="Times New Roman"/>
          <w:b w:val="false"/>
          <w:i w:val="false"/>
          <w:color w:val="ff0000"/>
          <w:sz w:val="28"/>
        </w:rPr>
        <w:t xml:space="preserve"> шешімімен (01.01.2020 бастап қолданысқа енгізілді).</w:t>
      </w:r>
    </w:p>
    <w:bookmarkStart w:name="z222" w:id="196"/>
    <w:p>
      <w:pPr>
        <w:spacing w:after="0"/>
        <w:ind w:left="0"/>
        <w:jc w:val="both"/>
      </w:pPr>
      <w:r>
        <w:rPr>
          <w:rFonts w:ascii="Times New Roman"/>
          <w:b w:val="false"/>
          <w:i w:val="false"/>
          <w:color w:val="000000"/>
          <w:sz w:val="28"/>
        </w:rPr>
        <w:t>
      (мың теңге)</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74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14 - қосымша</w:t>
            </w:r>
          </w:p>
        </w:tc>
      </w:tr>
    </w:tbl>
    <w:bookmarkStart w:name="z224" w:id="197"/>
    <w:p>
      <w:pPr>
        <w:spacing w:after="0"/>
        <w:ind w:left="0"/>
        <w:jc w:val="left"/>
      </w:pPr>
      <w:r>
        <w:rPr>
          <w:rFonts w:ascii="Times New Roman"/>
          <w:b/>
          <w:i w:val="false"/>
          <w:color w:val="000000"/>
        </w:rPr>
        <w:t xml:space="preserve"> 2021 жылға арналған Қосшы ауылдық округінің бюджеті</w:t>
      </w:r>
    </w:p>
    <w:bookmarkEnd w:id="197"/>
    <w:bookmarkStart w:name="z225" w:id="198"/>
    <w:p>
      <w:pPr>
        <w:spacing w:after="0"/>
        <w:ind w:left="0"/>
        <w:jc w:val="both"/>
      </w:pPr>
      <w:r>
        <w:rPr>
          <w:rFonts w:ascii="Times New Roman"/>
          <w:b w:val="false"/>
          <w:i w:val="false"/>
          <w:color w:val="000000"/>
          <w:sz w:val="28"/>
        </w:rPr>
        <w:t>
      (мың теңге)</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15 - қосымша</w:t>
            </w:r>
          </w:p>
        </w:tc>
      </w:tr>
    </w:tbl>
    <w:bookmarkStart w:name="z227" w:id="199"/>
    <w:p>
      <w:pPr>
        <w:spacing w:after="0"/>
        <w:ind w:left="0"/>
        <w:jc w:val="left"/>
      </w:pPr>
      <w:r>
        <w:rPr>
          <w:rFonts w:ascii="Times New Roman"/>
          <w:b/>
          <w:i w:val="false"/>
          <w:color w:val="000000"/>
        </w:rPr>
        <w:t xml:space="preserve"> 2022 жылға арналған Қосшы ауылдық округінің бюджеті</w:t>
      </w:r>
    </w:p>
    <w:bookmarkEnd w:id="199"/>
    <w:bookmarkStart w:name="z228" w:id="200"/>
    <w:p>
      <w:pPr>
        <w:spacing w:after="0"/>
        <w:ind w:left="0"/>
        <w:jc w:val="both"/>
      </w:pPr>
      <w:r>
        <w:rPr>
          <w:rFonts w:ascii="Times New Roman"/>
          <w:b w:val="false"/>
          <w:i w:val="false"/>
          <w:color w:val="000000"/>
          <w:sz w:val="28"/>
        </w:rPr>
        <w:t>
      (мың теңге)</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14 қаңтардағы №43-1 шешіміне </w:t>
            </w:r>
            <w:r>
              <w:br/>
            </w:r>
            <w:r>
              <w:rPr>
                <w:rFonts w:ascii="Times New Roman"/>
                <w:b w:val="false"/>
                <w:i w:val="false"/>
                <w:color w:val="000000"/>
                <w:sz w:val="20"/>
              </w:rPr>
              <w:t>16 - қосымша</w:t>
            </w:r>
          </w:p>
        </w:tc>
      </w:tr>
    </w:tbl>
    <w:bookmarkStart w:name="z230" w:id="201"/>
    <w:p>
      <w:pPr>
        <w:spacing w:after="0"/>
        <w:ind w:left="0"/>
        <w:jc w:val="left"/>
      </w:pPr>
      <w:r>
        <w:rPr>
          <w:rFonts w:ascii="Times New Roman"/>
          <w:b/>
          <w:i w:val="false"/>
          <w:color w:val="000000"/>
        </w:rPr>
        <w:t xml:space="preserve"> 2020 жылға арналған Мерей ауылдық округінің бюджеті</w:t>
      </w:r>
    </w:p>
    <w:bookmarkEnd w:id="201"/>
    <w:p>
      <w:pPr>
        <w:spacing w:after="0"/>
        <w:ind w:left="0"/>
        <w:jc w:val="both"/>
      </w:pPr>
      <w:r>
        <w:rPr>
          <w:rFonts w:ascii="Times New Roman"/>
          <w:b w:val="false"/>
          <w:i w:val="false"/>
          <w:color w:val="ff0000"/>
          <w:sz w:val="28"/>
        </w:rPr>
        <w:t xml:space="preserve">
      Ескерту. 16-қосымша жаңа редакцияда  – Батыс Қазақстан облысы Тасқала аудандық мәслихатының 08.10.2020 </w:t>
      </w:r>
      <w:r>
        <w:rPr>
          <w:rFonts w:ascii="Times New Roman"/>
          <w:b w:val="false"/>
          <w:i w:val="false"/>
          <w:color w:val="ff0000"/>
          <w:sz w:val="28"/>
        </w:rPr>
        <w:t>№ 52-1</w:t>
      </w:r>
      <w:r>
        <w:rPr>
          <w:rFonts w:ascii="Times New Roman"/>
          <w:b w:val="false"/>
          <w:i w:val="false"/>
          <w:color w:val="ff0000"/>
          <w:sz w:val="28"/>
        </w:rPr>
        <w:t xml:space="preserve"> шешімімен (01.01.2020 бастап қолданысқа енгізілді).</w:t>
      </w:r>
    </w:p>
    <w:bookmarkStart w:name="z231" w:id="202"/>
    <w:p>
      <w:pPr>
        <w:spacing w:after="0"/>
        <w:ind w:left="0"/>
        <w:jc w:val="both"/>
      </w:pPr>
      <w:r>
        <w:rPr>
          <w:rFonts w:ascii="Times New Roman"/>
          <w:b w:val="false"/>
          <w:i w:val="false"/>
          <w:color w:val="000000"/>
          <w:sz w:val="28"/>
        </w:rPr>
        <w:t>
      (мың теңге)</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74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17 - қосымша</w:t>
            </w:r>
          </w:p>
        </w:tc>
      </w:tr>
    </w:tbl>
    <w:bookmarkStart w:name="z233" w:id="203"/>
    <w:p>
      <w:pPr>
        <w:spacing w:after="0"/>
        <w:ind w:left="0"/>
        <w:jc w:val="left"/>
      </w:pPr>
      <w:r>
        <w:rPr>
          <w:rFonts w:ascii="Times New Roman"/>
          <w:b/>
          <w:i w:val="false"/>
          <w:color w:val="000000"/>
        </w:rPr>
        <w:t xml:space="preserve"> 2021 жылға арналған Мерей ауылдық округінің бюджеті</w:t>
      </w:r>
    </w:p>
    <w:bookmarkEnd w:id="203"/>
    <w:bookmarkStart w:name="z234" w:id="204"/>
    <w:p>
      <w:pPr>
        <w:spacing w:after="0"/>
        <w:ind w:left="0"/>
        <w:jc w:val="both"/>
      </w:pPr>
      <w:r>
        <w:rPr>
          <w:rFonts w:ascii="Times New Roman"/>
          <w:b w:val="false"/>
          <w:i w:val="false"/>
          <w:color w:val="000000"/>
          <w:sz w:val="28"/>
        </w:rPr>
        <w:t>
      (мың теңге)</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18 - қосымша</w:t>
            </w:r>
          </w:p>
        </w:tc>
      </w:tr>
    </w:tbl>
    <w:bookmarkStart w:name="z236" w:id="205"/>
    <w:p>
      <w:pPr>
        <w:spacing w:after="0"/>
        <w:ind w:left="0"/>
        <w:jc w:val="left"/>
      </w:pPr>
      <w:r>
        <w:rPr>
          <w:rFonts w:ascii="Times New Roman"/>
          <w:b/>
          <w:i w:val="false"/>
          <w:color w:val="000000"/>
        </w:rPr>
        <w:t xml:space="preserve"> 2022 жылға арналған Мерей ауылдық округінің бюджеті</w:t>
      </w:r>
    </w:p>
    <w:bookmarkEnd w:id="205"/>
    <w:bookmarkStart w:name="z237" w:id="206"/>
    <w:p>
      <w:pPr>
        <w:spacing w:after="0"/>
        <w:ind w:left="0"/>
        <w:jc w:val="both"/>
      </w:pPr>
      <w:r>
        <w:rPr>
          <w:rFonts w:ascii="Times New Roman"/>
          <w:b w:val="false"/>
          <w:i w:val="false"/>
          <w:color w:val="000000"/>
          <w:sz w:val="28"/>
        </w:rPr>
        <w:t>
      (мың теңге)</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19 - қосымша</w:t>
            </w:r>
          </w:p>
        </w:tc>
      </w:tr>
    </w:tbl>
    <w:bookmarkStart w:name="z239" w:id="207"/>
    <w:p>
      <w:pPr>
        <w:spacing w:after="0"/>
        <w:ind w:left="0"/>
        <w:jc w:val="left"/>
      </w:pPr>
      <w:r>
        <w:rPr>
          <w:rFonts w:ascii="Times New Roman"/>
          <w:b/>
          <w:i w:val="false"/>
          <w:color w:val="000000"/>
        </w:rPr>
        <w:t xml:space="preserve"> 2020 жылға арналған Мереке ауылдық округінің бюджеті</w:t>
      </w:r>
    </w:p>
    <w:bookmarkEnd w:id="207"/>
    <w:p>
      <w:pPr>
        <w:spacing w:after="0"/>
        <w:ind w:left="0"/>
        <w:jc w:val="both"/>
      </w:pPr>
      <w:r>
        <w:rPr>
          <w:rFonts w:ascii="Times New Roman"/>
          <w:b w:val="false"/>
          <w:i w:val="false"/>
          <w:color w:val="ff0000"/>
          <w:sz w:val="28"/>
        </w:rPr>
        <w:t xml:space="preserve">
      Ескерту. 19-қосымша жаңа редакцияда  – Батыс Қазақстан облысы Тасқала аудандық мәслихатының 16.07.2020 </w:t>
      </w:r>
      <w:r>
        <w:rPr>
          <w:rFonts w:ascii="Times New Roman"/>
          <w:b w:val="false"/>
          <w:i w:val="false"/>
          <w:color w:val="ff0000"/>
          <w:sz w:val="28"/>
        </w:rPr>
        <w:t>№ 50-1</w:t>
      </w:r>
      <w:r>
        <w:rPr>
          <w:rFonts w:ascii="Times New Roman"/>
          <w:b w:val="false"/>
          <w:i w:val="false"/>
          <w:color w:val="ff0000"/>
          <w:sz w:val="28"/>
        </w:rPr>
        <w:t xml:space="preserve"> шешімімен (01.01.2020 бастап қолданысқа енгізілді).</w:t>
      </w:r>
    </w:p>
    <w:bookmarkStart w:name="z240" w:id="208"/>
    <w:p>
      <w:pPr>
        <w:spacing w:after="0"/>
        <w:ind w:left="0"/>
        <w:jc w:val="both"/>
      </w:pPr>
      <w:r>
        <w:rPr>
          <w:rFonts w:ascii="Times New Roman"/>
          <w:b w:val="false"/>
          <w:i w:val="false"/>
          <w:color w:val="000000"/>
          <w:sz w:val="28"/>
        </w:rPr>
        <w:t>
      (мың теңге)</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74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20 - қосымша</w:t>
            </w:r>
          </w:p>
        </w:tc>
      </w:tr>
    </w:tbl>
    <w:bookmarkStart w:name="z242" w:id="209"/>
    <w:p>
      <w:pPr>
        <w:spacing w:after="0"/>
        <w:ind w:left="0"/>
        <w:jc w:val="left"/>
      </w:pPr>
      <w:r>
        <w:rPr>
          <w:rFonts w:ascii="Times New Roman"/>
          <w:b/>
          <w:i w:val="false"/>
          <w:color w:val="000000"/>
        </w:rPr>
        <w:t xml:space="preserve"> 2021 жылға арналған Мереке ауылдық округінің бюджеті</w:t>
      </w:r>
    </w:p>
    <w:bookmarkEnd w:id="209"/>
    <w:bookmarkStart w:name="z243" w:id="210"/>
    <w:p>
      <w:pPr>
        <w:spacing w:after="0"/>
        <w:ind w:left="0"/>
        <w:jc w:val="both"/>
      </w:pPr>
      <w:r>
        <w:rPr>
          <w:rFonts w:ascii="Times New Roman"/>
          <w:b w:val="false"/>
          <w:i w:val="false"/>
          <w:color w:val="000000"/>
          <w:sz w:val="28"/>
        </w:rPr>
        <w:t>
      (мың теңге)</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21 - қосымша</w:t>
            </w:r>
          </w:p>
        </w:tc>
      </w:tr>
    </w:tbl>
    <w:bookmarkStart w:name="z245" w:id="211"/>
    <w:p>
      <w:pPr>
        <w:spacing w:after="0"/>
        <w:ind w:left="0"/>
        <w:jc w:val="left"/>
      </w:pPr>
      <w:r>
        <w:rPr>
          <w:rFonts w:ascii="Times New Roman"/>
          <w:b/>
          <w:i w:val="false"/>
          <w:color w:val="000000"/>
        </w:rPr>
        <w:t xml:space="preserve"> 2022 жылға арналған Мереке ауылдық округінің бюджеті</w:t>
      </w:r>
    </w:p>
    <w:bookmarkEnd w:id="211"/>
    <w:bookmarkStart w:name="z246" w:id="212"/>
    <w:p>
      <w:pPr>
        <w:spacing w:after="0"/>
        <w:ind w:left="0"/>
        <w:jc w:val="both"/>
      </w:pPr>
      <w:r>
        <w:rPr>
          <w:rFonts w:ascii="Times New Roman"/>
          <w:b w:val="false"/>
          <w:i w:val="false"/>
          <w:color w:val="000000"/>
          <w:sz w:val="28"/>
        </w:rPr>
        <w:t>
      (мың теңге)</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14 қаңтардағы №43-1 шешіміне </w:t>
            </w:r>
            <w:r>
              <w:br/>
            </w:r>
            <w:r>
              <w:rPr>
                <w:rFonts w:ascii="Times New Roman"/>
                <w:b w:val="false"/>
                <w:i w:val="false"/>
                <w:color w:val="000000"/>
                <w:sz w:val="20"/>
              </w:rPr>
              <w:t>22 - қосымша</w:t>
            </w:r>
          </w:p>
        </w:tc>
      </w:tr>
    </w:tbl>
    <w:bookmarkStart w:name="z248" w:id="213"/>
    <w:p>
      <w:pPr>
        <w:spacing w:after="0"/>
        <w:ind w:left="0"/>
        <w:jc w:val="left"/>
      </w:pPr>
      <w:r>
        <w:rPr>
          <w:rFonts w:ascii="Times New Roman"/>
          <w:b/>
          <w:i w:val="false"/>
          <w:color w:val="000000"/>
        </w:rPr>
        <w:t xml:space="preserve"> 2020 жылға арналған Тасқала ауылдық округінің бюджеті</w:t>
      </w:r>
    </w:p>
    <w:bookmarkEnd w:id="213"/>
    <w:p>
      <w:pPr>
        <w:spacing w:after="0"/>
        <w:ind w:left="0"/>
        <w:jc w:val="both"/>
      </w:pPr>
      <w:r>
        <w:rPr>
          <w:rFonts w:ascii="Times New Roman"/>
          <w:b w:val="false"/>
          <w:i w:val="false"/>
          <w:color w:val="ff0000"/>
          <w:sz w:val="28"/>
        </w:rPr>
        <w:t xml:space="preserve">
      Ескерту. 22-қосымша жаңа редакцияда  – Батыс Қазақстан облысы Тасқала аудандық мәслихатының 08.10.2020 </w:t>
      </w:r>
      <w:r>
        <w:rPr>
          <w:rFonts w:ascii="Times New Roman"/>
          <w:b w:val="false"/>
          <w:i w:val="false"/>
          <w:color w:val="ff0000"/>
          <w:sz w:val="28"/>
        </w:rPr>
        <w:t>№ 52-1</w:t>
      </w:r>
      <w:r>
        <w:rPr>
          <w:rFonts w:ascii="Times New Roman"/>
          <w:b w:val="false"/>
          <w:i w:val="false"/>
          <w:color w:val="ff0000"/>
          <w:sz w:val="28"/>
        </w:rPr>
        <w:t xml:space="preserve"> шешімімен (01.01.2020 бастап қолданысқа енгізілді).</w:t>
      </w:r>
    </w:p>
    <w:bookmarkStart w:name="z249" w:id="214"/>
    <w:p>
      <w:pPr>
        <w:spacing w:after="0"/>
        <w:ind w:left="0"/>
        <w:jc w:val="both"/>
      </w:pPr>
      <w:r>
        <w:rPr>
          <w:rFonts w:ascii="Times New Roman"/>
          <w:b w:val="false"/>
          <w:i w:val="false"/>
          <w:color w:val="000000"/>
          <w:sz w:val="28"/>
        </w:rPr>
        <w:t>
      (мың теңге)</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033"/>
        <w:gridCol w:w="1403"/>
        <w:gridCol w:w="1403"/>
        <w:gridCol w:w="4548"/>
        <w:gridCol w:w="28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278 066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264 295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264 295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280 628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182 119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182 119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182 119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172 829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54 855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54 855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- 2 562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14 қаңтардағ№43-1 шешіміне</w:t>
            </w:r>
            <w:r>
              <w:br/>
            </w:r>
            <w:r>
              <w:rPr>
                <w:rFonts w:ascii="Times New Roman"/>
                <w:b w:val="false"/>
                <w:i w:val="false"/>
                <w:color w:val="000000"/>
                <w:sz w:val="20"/>
              </w:rPr>
              <w:t>23 - қосымша</w:t>
            </w:r>
          </w:p>
        </w:tc>
      </w:tr>
    </w:tbl>
    <w:bookmarkStart w:name="z251" w:id="215"/>
    <w:p>
      <w:pPr>
        <w:spacing w:after="0"/>
        <w:ind w:left="0"/>
        <w:jc w:val="left"/>
      </w:pPr>
      <w:r>
        <w:rPr>
          <w:rFonts w:ascii="Times New Roman"/>
          <w:b/>
          <w:i w:val="false"/>
          <w:color w:val="000000"/>
        </w:rPr>
        <w:t xml:space="preserve"> 2021 жылға арналған Тасқала ауылдық округінің бюджеті</w:t>
      </w:r>
    </w:p>
    <w:bookmarkEnd w:id="215"/>
    <w:bookmarkStart w:name="z252" w:id="216"/>
    <w:p>
      <w:pPr>
        <w:spacing w:after="0"/>
        <w:ind w:left="0"/>
        <w:jc w:val="both"/>
      </w:pPr>
      <w:r>
        <w:rPr>
          <w:rFonts w:ascii="Times New Roman"/>
          <w:b w:val="false"/>
          <w:i w:val="false"/>
          <w:color w:val="000000"/>
          <w:sz w:val="28"/>
        </w:rPr>
        <w:t>
      (мың теңге)</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5"/>
        <w:gridCol w:w="1230"/>
        <w:gridCol w:w="1230"/>
        <w:gridCol w:w="5665"/>
        <w:gridCol w:w="23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24 - қосымша</w:t>
            </w:r>
          </w:p>
        </w:tc>
      </w:tr>
    </w:tbl>
    <w:bookmarkStart w:name="z254" w:id="217"/>
    <w:p>
      <w:pPr>
        <w:spacing w:after="0"/>
        <w:ind w:left="0"/>
        <w:jc w:val="left"/>
      </w:pPr>
      <w:r>
        <w:rPr>
          <w:rFonts w:ascii="Times New Roman"/>
          <w:b/>
          <w:i w:val="false"/>
          <w:color w:val="000000"/>
        </w:rPr>
        <w:t xml:space="preserve"> 2022 жылға арналған Тасқала ауылдық округінің бюджеті</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5"/>
        <w:gridCol w:w="1230"/>
        <w:gridCol w:w="1230"/>
        <w:gridCol w:w="5665"/>
        <w:gridCol w:w="23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25-қосымша</w:t>
            </w:r>
          </w:p>
        </w:tc>
      </w:tr>
    </w:tbl>
    <w:bookmarkStart w:name="z257" w:id="218"/>
    <w:p>
      <w:pPr>
        <w:spacing w:after="0"/>
        <w:ind w:left="0"/>
        <w:jc w:val="left"/>
      </w:pPr>
      <w:r>
        <w:rPr>
          <w:rFonts w:ascii="Times New Roman"/>
          <w:b/>
          <w:i w:val="false"/>
          <w:color w:val="000000"/>
        </w:rPr>
        <w:t xml:space="preserve"> 2020 жылға арналған Шежін ауылдық округінің бюджеті</w:t>
      </w:r>
    </w:p>
    <w:bookmarkEnd w:id="218"/>
    <w:p>
      <w:pPr>
        <w:spacing w:after="0"/>
        <w:ind w:left="0"/>
        <w:jc w:val="both"/>
      </w:pPr>
      <w:r>
        <w:rPr>
          <w:rFonts w:ascii="Times New Roman"/>
          <w:b w:val="false"/>
          <w:i w:val="false"/>
          <w:color w:val="ff0000"/>
          <w:sz w:val="28"/>
        </w:rPr>
        <w:t xml:space="preserve">
      Ескерту. 25-қосымша жаңа редакцияда  – Батыс Қазақстан облысы Тасқала аудандық мәслихатының 08.10.2020 </w:t>
      </w:r>
      <w:r>
        <w:rPr>
          <w:rFonts w:ascii="Times New Roman"/>
          <w:b w:val="false"/>
          <w:i w:val="false"/>
          <w:color w:val="ff0000"/>
          <w:sz w:val="28"/>
        </w:rPr>
        <w:t>№ 52-1</w:t>
      </w:r>
      <w:r>
        <w:rPr>
          <w:rFonts w:ascii="Times New Roman"/>
          <w:b w:val="false"/>
          <w:i w:val="false"/>
          <w:color w:val="ff0000"/>
          <w:sz w:val="28"/>
        </w:rPr>
        <w:t xml:space="preserve"> шешімімен (01.01.2020 бастап қолданысқа енгізілді).</w:t>
      </w:r>
    </w:p>
    <w:bookmarkStart w:name="z258" w:id="219"/>
    <w:p>
      <w:pPr>
        <w:spacing w:after="0"/>
        <w:ind w:left="0"/>
        <w:jc w:val="both"/>
      </w:pPr>
      <w:r>
        <w:rPr>
          <w:rFonts w:ascii="Times New Roman"/>
          <w:b w:val="false"/>
          <w:i w:val="false"/>
          <w:color w:val="000000"/>
          <w:sz w:val="28"/>
        </w:rPr>
        <w:t>
      (мың теңге)</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74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26 - қосымша</w:t>
            </w:r>
          </w:p>
        </w:tc>
      </w:tr>
    </w:tbl>
    <w:bookmarkStart w:name="z260" w:id="220"/>
    <w:p>
      <w:pPr>
        <w:spacing w:after="0"/>
        <w:ind w:left="0"/>
        <w:jc w:val="left"/>
      </w:pPr>
      <w:r>
        <w:rPr>
          <w:rFonts w:ascii="Times New Roman"/>
          <w:b/>
          <w:i w:val="false"/>
          <w:color w:val="000000"/>
        </w:rPr>
        <w:t xml:space="preserve"> 2021 жылға арналған Шежін ауылдық округінің бюджеті</w:t>
      </w:r>
    </w:p>
    <w:bookmarkEnd w:id="220"/>
    <w:bookmarkStart w:name="z261" w:id="221"/>
    <w:p>
      <w:pPr>
        <w:spacing w:after="0"/>
        <w:ind w:left="0"/>
        <w:jc w:val="both"/>
      </w:pPr>
      <w:r>
        <w:rPr>
          <w:rFonts w:ascii="Times New Roman"/>
          <w:b w:val="false"/>
          <w:i w:val="false"/>
          <w:color w:val="000000"/>
          <w:sz w:val="28"/>
        </w:rPr>
        <w:t>
      (мың теңге)</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14 қаңтардағы №43-1 шешіміне</w:t>
            </w:r>
            <w:r>
              <w:br/>
            </w:r>
            <w:r>
              <w:rPr>
                <w:rFonts w:ascii="Times New Roman"/>
                <w:b w:val="false"/>
                <w:i w:val="false"/>
                <w:color w:val="000000"/>
                <w:sz w:val="20"/>
              </w:rPr>
              <w:t>27-қосымша</w:t>
            </w:r>
          </w:p>
        </w:tc>
      </w:tr>
    </w:tbl>
    <w:bookmarkStart w:name="z263" w:id="222"/>
    <w:p>
      <w:pPr>
        <w:spacing w:after="0"/>
        <w:ind w:left="0"/>
        <w:jc w:val="left"/>
      </w:pPr>
      <w:r>
        <w:rPr>
          <w:rFonts w:ascii="Times New Roman"/>
          <w:b/>
          <w:i w:val="false"/>
          <w:color w:val="000000"/>
        </w:rPr>
        <w:t xml:space="preserve"> 2022 жылға арналған Шежін ауылдық округінің бюджеті</w:t>
      </w:r>
    </w:p>
    <w:bookmarkEnd w:id="222"/>
    <w:bookmarkStart w:name="z264" w:id="223"/>
    <w:p>
      <w:pPr>
        <w:spacing w:after="0"/>
        <w:ind w:left="0"/>
        <w:jc w:val="both"/>
      </w:pPr>
      <w:r>
        <w:rPr>
          <w:rFonts w:ascii="Times New Roman"/>
          <w:b w:val="false"/>
          <w:i w:val="false"/>
          <w:color w:val="000000"/>
          <w:sz w:val="28"/>
        </w:rPr>
        <w:t>
       (мың теңге)</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