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ea865" w14:textId="cdea8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 бойынша 2020 жылға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ауданы әкімдігінің 2020 жылғы 30 қаңтардағы № 15 қаулысы. Батыс Қазақстан облысының Әділет департаментінде 2020 жылғы 3 ақпанда № 6012 болып тіркелді. Күші жойылды - Батыс Қазақстан облысы Тасқала ауданы әкімдігінің 2021 жылғы 19 ақпандағы № 25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ауданы әкімдігінің 19.02.2021 </w:t>
      </w:r>
      <w:r>
        <w:rPr>
          <w:rFonts w:ascii="Times New Roman"/>
          <w:b w:val="false"/>
          <w:i w:val="false"/>
          <w:color w:val="ff0000"/>
          <w:sz w:val="28"/>
        </w:rPr>
        <w:t>№ 25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№13898 тіркелген) сәйкес, Тасқала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Тасқала ауданы бойынша ұйымдық–құқықтық нысанына және меншік нысанына қарамастан ұйымдар үшін ұйымның жұмыскерлерінің тізімдік санынан келесідей мөлшерлерде жұмыс орындарына квота белгіленсін:</w:t>
      </w:r>
    </w:p>
    <w:bookmarkEnd w:id="1"/>
    <w:bookmarkStart w:name="z5" w:id="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ата–анасынан кәмелеттік жасқа толғанға дейін айырылған немесе қамқорлығынсыз қалған, білім беру ұйымдарының түлектері болып табылатын жастар қатарындағы азаматтарды жұмысқа орналастыру үшін Тасқала ауданы бойынша ұйымдарда жұмыскерлердің жалпы тізімдік санынан бір пайыз мөлшерінде;</w:t>
      </w:r>
    </w:p>
    <w:bookmarkEnd w:id="2"/>
    <w:bookmarkStart w:name="z6" w:id="3"/>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 Тасқала ауданы бойынша ұйымдарда жұмыскерлердің жалпы тізімдік санынан екі пайыз мөлшерінде;</w:t>
      </w:r>
    </w:p>
    <w:bookmarkEnd w:id="3"/>
    <w:bookmarkStart w:name="z7" w:id="4"/>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Тасқала ауданының пробация қызметінің есебінде тұрған адамдарды жұмысқа орналастыру үшін Тасқала ауданы бойынша ұйымдарда жұмыскерлердің жалпы тізімдік санынан екі пайыз мөлшерінде.</w:t>
      </w:r>
    </w:p>
    <w:bookmarkEnd w:id="4"/>
    <w:bookmarkStart w:name="z8" w:id="5"/>
    <w:p>
      <w:pPr>
        <w:spacing w:after="0"/>
        <w:ind w:left="0"/>
        <w:jc w:val="both"/>
      </w:pPr>
      <w:r>
        <w:rPr>
          <w:rFonts w:ascii="Times New Roman"/>
          <w:b w:val="false"/>
          <w:i w:val="false"/>
          <w:color w:val="000000"/>
          <w:sz w:val="28"/>
        </w:rPr>
        <w:t xml:space="preserve">
      2. Тасқала ауданы әкімдігінің 2018 жылғы 29 желтоқсандағы №387 "Тасқала ауданы бойынша 2019 жылға жұмыс орындарына квота белгілеу туралы" (Нормативтік құқықтық актілерді мемлекеттік тіркеу тізілімінде №5496 тіркелген, 2019 жылы 15 қаңтарда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9" w:id="6"/>
    <w:p>
      <w:pPr>
        <w:spacing w:after="0"/>
        <w:ind w:left="0"/>
        <w:jc w:val="both"/>
      </w:pPr>
      <w:r>
        <w:rPr>
          <w:rFonts w:ascii="Times New Roman"/>
          <w:b w:val="false"/>
          <w:i w:val="false"/>
          <w:color w:val="000000"/>
          <w:sz w:val="28"/>
        </w:rPr>
        <w:t>
      3. Тасқала ауданы әкімі аппаратының басшысы осы қаулының әділет органдарында мемлекеттік тіркелуін қамтамасыз етсін.</w:t>
      </w:r>
    </w:p>
    <w:bookmarkEnd w:id="6"/>
    <w:bookmarkStart w:name="z10" w:id="7"/>
    <w:p>
      <w:pPr>
        <w:spacing w:after="0"/>
        <w:ind w:left="0"/>
        <w:jc w:val="both"/>
      </w:pPr>
      <w:r>
        <w:rPr>
          <w:rFonts w:ascii="Times New Roman"/>
          <w:b w:val="false"/>
          <w:i w:val="false"/>
          <w:color w:val="000000"/>
          <w:sz w:val="28"/>
        </w:rPr>
        <w:t>
      4. Осы қаулының орындалуын бақылау аудан әкімінің орынбасары А.Баяндыковқа жүктелсін.</w:t>
      </w:r>
    </w:p>
    <w:bookmarkEnd w:id="7"/>
    <w:bookmarkStart w:name="z11"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Тасқала ауданының әкімі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Халелов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ауданы әкімдігінің</w:t>
            </w:r>
            <w:r>
              <w:br/>
            </w:r>
            <w:r>
              <w:rPr>
                <w:rFonts w:ascii="Times New Roman"/>
                <w:b w:val="false"/>
                <w:i w:val="false"/>
                <w:color w:val="000000"/>
                <w:sz w:val="20"/>
              </w:rPr>
              <w:t>2020 жылғы 30 қаңтардағы №15</w:t>
            </w:r>
            <w:r>
              <w:br/>
            </w:r>
            <w:r>
              <w:rPr>
                <w:rFonts w:ascii="Times New Roman"/>
                <w:b w:val="false"/>
                <w:i w:val="false"/>
                <w:color w:val="000000"/>
                <w:sz w:val="20"/>
              </w:rPr>
              <w:t>қаулысына 1-қосымша</w:t>
            </w:r>
          </w:p>
        </w:tc>
      </w:tr>
    </w:tbl>
    <w:bookmarkStart w:name="z14" w:id="9"/>
    <w:p>
      <w:pPr>
        <w:spacing w:after="0"/>
        <w:ind w:left="0"/>
        <w:jc w:val="left"/>
      </w:pPr>
      <w:r>
        <w:rPr>
          <w:rFonts w:ascii="Times New Roman"/>
          <w:b/>
          <w:i w:val="false"/>
          <w:color w:val="000000"/>
        </w:rPr>
        <w:t xml:space="preserve"> 2020 жылға ата – анасынан кәмелеттік жасқа толғанға дейін айырылған немесе</w:t>
      </w:r>
      <w:r>
        <w:br/>
      </w:r>
      <w:r>
        <w:rPr>
          <w:rFonts w:ascii="Times New Roman"/>
          <w:b/>
          <w:i w:val="false"/>
          <w:color w:val="000000"/>
        </w:rPr>
        <w:t>ата – анасының қамқорлығынсыз қалған, білім беру ұйымдарының түлектері болып</w:t>
      </w:r>
      <w:r>
        <w:br/>
      </w:r>
      <w:r>
        <w:rPr>
          <w:rFonts w:ascii="Times New Roman"/>
          <w:b/>
          <w:i w:val="false"/>
          <w:color w:val="000000"/>
        </w:rPr>
        <w:t>табылатын жастар қатарындағы азаматтарды жұмысқа орналастыру үшін жұмыс</w:t>
      </w:r>
      <w:r>
        <w:br/>
      </w:r>
      <w:r>
        <w:rPr>
          <w:rFonts w:ascii="Times New Roman"/>
          <w:b/>
          <w:i w:val="false"/>
          <w:color w:val="000000"/>
        </w:rPr>
        <w:t>орындары квотасы белгіленетін ұйымдардың тізімі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4386"/>
        <w:gridCol w:w="1764"/>
        <w:gridCol w:w="2927"/>
        <w:gridCol w:w="2387"/>
      </w:tblGrid>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жұмыскерлердің тізімдік санынан)</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 (бірлік)</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аудандық білім бөлімінің "Сәулет" мектеп-лицейі" коммуналдық мемлекеттік мекемесі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аудандық білім бөлімінің "Ы.Алтынсарин атындағы жалпы орта білім беретін мектебі" коммуналдық мемлекеттік мекемесі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аудандық білім бөлімінің "Садық Жақсығұлов атындағы жалпы орта білім беретін мектебі" коммуналдық мемлекеттік мекемесі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аудандық білім бөлімінің "Жалпы орта білім беретін Қ.Сәтбаев атындағы мектебі" коммуналдық мемлекеттік мекемесі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ауданы әкімдігінің</w:t>
            </w:r>
            <w:r>
              <w:br/>
            </w:r>
            <w:r>
              <w:rPr>
                <w:rFonts w:ascii="Times New Roman"/>
                <w:b w:val="false"/>
                <w:i w:val="false"/>
                <w:color w:val="000000"/>
                <w:sz w:val="20"/>
              </w:rPr>
              <w:t>2020 жылғы 30 қаңтардағы №15</w:t>
            </w:r>
            <w:r>
              <w:br/>
            </w:r>
            <w:r>
              <w:rPr>
                <w:rFonts w:ascii="Times New Roman"/>
                <w:b w:val="false"/>
                <w:i w:val="false"/>
                <w:color w:val="000000"/>
                <w:sz w:val="20"/>
              </w:rPr>
              <w:t>қаулысына 2-қосымша</w:t>
            </w:r>
          </w:p>
        </w:tc>
      </w:tr>
    </w:tbl>
    <w:bookmarkStart w:name="z16" w:id="10"/>
    <w:p>
      <w:pPr>
        <w:spacing w:after="0"/>
        <w:ind w:left="0"/>
        <w:jc w:val="left"/>
      </w:pPr>
      <w:r>
        <w:rPr>
          <w:rFonts w:ascii="Times New Roman"/>
          <w:b/>
          <w:i w:val="false"/>
          <w:color w:val="000000"/>
        </w:rPr>
        <w:t xml:space="preserve"> 2020 жылға бас бостандығынан айыру орындарынан босатылған адамдар үшін жұмыс</w:t>
      </w:r>
      <w:r>
        <w:br/>
      </w:r>
      <w:r>
        <w:rPr>
          <w:rFonts w:ascii="Times New Roman"/>
          <w:b/>
          <w:i w:val="false"/>
          <w:color w:val="000000"/>
        </w:rPr>
        <w:t>орындары квотасы белгіленетін ұйымдардың тізімі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5349"/>
        <w:gridCol w:w="1549"/>
        <w:gridCol w:w="2571"/>
        <w:gridCol w:w="2096"/>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жұмыскерлердің тізімдік санынан)</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 (бірлік)</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Таскала ауданы әкімдігінің (шаруашылық жүргізуге құқылы) "Тасқала аудандық коммуналдық шаруашылығы" мемлекеттік коммуналдық кәсіпорыны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 әкімдігі мәдениет, тілдерді дамыту, дене шынықтыру және спорт бөлімінің "Тасқала аудандық мәдени-демалыс орталығы" мемлекеттік коммуналдық қазыналық кәсіпорыны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аудандық жұмыспен қамту және әлеуметтік бағдарламалар бөлімі" мемлекеттік мекемесі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ауданы әкімдігінің</w:t>
            </w:r>
            <w:r>
              <w:br/>
            </w:r>
            <w:r>
              <w:rPr>
                <w:rFonts w:ascii="Times New Roman"/>
                <w:b w:val="false"/>
                <w:i w:val="false"/>
                <w:color w:val="000000"/>
                <w:sz w:val="20"/>
              </w:rPr>
              <w:t>2020 жылғы 30 қаңтардағы №15</w:t>
            </w:r>
            <w:r>
              <w:br/>
            </w:r>
            <w:r>
              <w:rPr>
                <w:rFonts w:ascii="Times New Roman"/>
                <w:b w:val="false"/>
                <w:i w:val="false"/>
                <w:color w:val="000000"/>
                <w:sz w:val="20"/>
              </w:rPr>
              <w:t>қаулысына 3-қосымша</w:t>
            </w:r>
          </w:p>
        </w:tc>
      </w:tr>
    </w:tbl>
    <w:bookmarkStart w:name="z18" w:id="11"/>
    <w:p>
      <w:pPr>
        <w:spacing w:after="0"/>
        <w:ind w:left="0"/>
        <w:jc w:val="left"/>
      </w:pPr>
      <w:r>
        <w:rPr>
          <w:rFonts w:ascii="Times New Roman"/>
          <w:b/>
          <w:i w:val="false"/>
          <w:color w:val="000000"/>
        </w:rPr>
        <w:t xml:space="preserve"> 2020 жылға пробация қызметінің есебінде тұрған адамдар үшін жұмыс орындары</w:t>
      </w:r>
      <w:r>
        <w:br/>
      </w:r>
      <w:r>
        <w:rPr>
          <w:rFonts w:ascii="Times New Roman"/>
          <w:b/>
          <w:i w:val="false"/>
          <w:color w:val="000000"/>
        </w:rPr>
        <w:t>квотасы белгіленетін ұйымдардың тізімі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5850"/>
        <w:gridCol w:w="1437"/>
        <w:gridCol w:w="2386"/>
        <w:gridCol w:w="1945"/>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жұмыскерлердің тізімдік санынан)</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 (бірлік)</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шаруашылық жүргізу құқығындағы "Тасқала аудандық орталық ауруханасы" мемлекеттік коммуналдық кәсіпорны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аудандық жұмыспен қамту және әлеуметтік бағдарламалар бөлімі" мемлекеттік мекемесі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Таскала ауданы әкімдігінің (шаруашылық жүргізуге құқылы) "Тасқала аудандық коммуналдық шаруашылығы" мемлекеттік коммуналдық кәсіпорыны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ауылдық округі әкімінің аппараты" мемлекеттік мекемесі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ауданының мәдениет, тілдерді дамыту, дене шынықтыру және спорт бөлімінің "Тасқала аудандық мәдени ойын – сауық және спорт клубы" мемлекеттік коммуналдық қазыналық кәсіпорны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