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553b" w14:textId="1f05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2020 жылғы 14 қаңтардағы №43-1 "2020-2022 жылдарға арналған Тасқала ауданы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2020 жылғы 21 ақпандағы № 44-5 шешімі. Батыс Қазақстан облысының Әділет департаментінде 2020 жылғы 26 ақпанда № 6057 болып тіркелді. Күші жойылды - Батыс Қазақстан облысы Тасқала аудандық мәслихатының 2021 жылғы 22 қаңтардағы № 57-5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22.01.2021 </w:t>
      </w:r>
      <w:r>
        <w:rPr>
          <w:rFonts w:ascii="Times New Roman"/>
          <w:b w:val="false"/>
          <w:i w:val="false"/>
          <w:color w:val="ff0000"/>
          <w:sz w:val="28"/>
        </w:rPr>
        <w:t>№ 57-5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мәслихатының 2020 жылғы 14 қаңтардағы №43-1 "2020-2022 жылдарға арналған Тасқала ауданы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№6001 тіркелген, 2020 жылғы 23 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мәслихаты аппаратының басшысы (Т.Шатенова)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 жылдың 1 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Фролов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ақпандағы № 44-5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қаңтардағы № 43-1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Достық ауылдық округінің бюджеті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ақпандағы № 44-5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қаңтардағы № 43-1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13-қосымша 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Қосшы ауылдық округінің бюджеті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25 635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25 635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ақпандағы № 44-5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қаңтардағы № 43-1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16-қосымша 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Мерей ауылдық округінің бюджеті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25 633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25 633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