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f3a7" w14:textId="690f3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2020 жылғы 14 қаңтардағы №43-1 "2020-2022 жылдарға арналған Тасқала ауданы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2020 жылғы 21 сәуірдегі № 46-1 шешімі. Батыс Қазақстан облысының Әділет департаментінде 2020 жылғы 23 сәуірде № 6183 болып тіркелді. Күші жойылды - Батыс Қазақстан облысы Тасқала аудандық мәслихатының 2021 жылғы 22 қаңтардағы № 57-5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аудандық мәслихатының 22.01.2021 </w:t>
      </w:r>
      <w:r>
        <w:rPr>
          <w:rFonts w:ascii="Times New Roman"/>
          <w:b w:val="false"/>
          <w:i w:val="false"/>
          <w:color w:val="ff0000"/>
          <w:sz w:val="28"/>
        </w:rPr>
        <w:t>№ 57-5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Тасқала аудандық мәслихатының 2020 жылғы 14 қаңтардағы №43-1 "2020-2022 жылдарға арналған Тасқала ауданы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№6001 тіркелген, 2020 жылғы 23 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кірістер – 36 010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429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35 581 мың теңге;";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шығындар – 36 010 мың теңге;";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кірістер – 20 038 мың теңге: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806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19 232 мың теңге;";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шығындар – 20 038 мың теңге;";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кірістер – 21 981 мың теңге: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216 мың теңге;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97 мың теңге;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21 668 мың теңге;";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шығындар – 21 981 мың теңге;";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кірістер – 21 979 мың теңге: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1 281 мың теңге;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 мың теңге;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20 664 мың теңге;";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шығындар – 21 979 мың теңге;";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кірістер – 269 698 мың теңге: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13 584 мың теңге;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187 мың теңге;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255 927 мың теңге;";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шығындар – 272 260 мың теңге;";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 бюджет тапшылығы (профициті) – - 2 562 мың теңге;";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 бюджет тапшылығын қаржыландыру (профицитін пайдалану) – 2 562 мың теңге: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2 562 мың теңге.";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Тасқала аудандық мәслихаты аппаратының басшысы (Т.Шатенова) осы шешімнің әділет органдарында мемлекеттік тіркелуін қамтамасыз етсін.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 жылдың 1 қаңтарынан бастап қолданысқа енгізілсін.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 сәуірдегі № 46-1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 қаңтардағы №43-1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1 - қосымша</w:t>
            </w:r>
          </w:p>
        </w:tc>
      </w:tr>
    </w:tbl>
    <w:bookmarkStart w:name="z6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Ақтау ауылдық округінің бюджеті</w:t>
      </w:r>
    </w:p>
    <w:bookmarkEnd w:id="40"/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74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36 010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36 010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сәуірдегі № 46-1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қаңтардағы №43-1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7 - қосымша</w:t>
            </w:r>
          </w:p>
        </w:tc>
      </w:tr>
    </w:tbl>
    <w:bookmarkStart w:name="z6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Достық ауылдық округінің бюджеті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74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20 038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20 038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мәслихатының 2020 жылғы 21 сәуірдегі № 46-1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қаңтардағы №43-1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13 - қосымша</w:t>
            </w:r>
          </w:p>
        </w:tc>
      </w:tr>
    </w:tbl>
    <w:bookmarkStart w:name="z7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Қосшы ауылдық округінің бюджеті</w:t>
      </w:r>
    </w:p>
    <w:bookmarkEnd w:id="44"/>
    <w:bookmarkStart w:name="z7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74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21 981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21 981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 сәуірдегі № 46-1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қаңтардағы №43-1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16 - қосымша</w:t>
            </w:r>
          </w:p>
        </w:tc>
      </w:tr>
    </w:tbl>
    <w:bookmarkStart w:name="z7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Мерей ауылдық округінің бюджеті</w:t>
      </w:r>
    </w:p>
    <w:bookmarkEnd w:id="46"/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74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21 979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21 979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мәслихатының 2020 жылғы 21 сәуірдегі № 46-1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 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қаңтардағы №43-1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22 - қосымша</w:t>
            </w:r>
          </w:p>
        </w:tc>
      </w:tr>
    </w:tbl>
    <w:bookmarkStart w:name="z8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Тасқала ауылдық округінің бюджеті</w:t>
      </w:r>
    </w:p>
    <w:bookmarkEnd w:id="48"/>
    <w:bookmarkStart w:name="z8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033"/>
        <w:gridCol w:w="1403"/>
        <w:gridCol w:w="1403"/>
        <w:gridCol w:w="4548"/>
        <w:gridCol w:w="28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269 698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255 927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255 927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272 260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184 294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184 294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184 294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- 2 562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2 562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