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4847" w14:textId="ac34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2020 жылғы 14 қаңтардағы №43-1 "2020-2022 жылдарға арналған Тасқала ауданы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2020 жылғы 16 шілдедегі № 50-1 шешімі. Батыс Қазақстан облысының Әділет департаментінде 2020 жылғы 21 шілдеде № 6310 болып тіркелді. Күші жойылды - Батыс Қазақстан облысы Тасқала аудандық мәслихатының 2021 жылғы 22 қаңтардағы № 57-5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2020 жылғы 14 қаңтардағы №43-1 "2020-2022 жылдарға арналған Тасқала ауданы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№6001 тіркелген, 2020 жылы 23 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 – 274 989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13 584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261 218 мың теңге;";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шығындар – 277 551 мың теңге;";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"15 575 мың" деген сандар "16 823 мың" деген сандармен ауыстырылсын.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12-1 тармақшамен толықтырылсын: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 Аудандық бюджеттен Тасқала ауылдық окрігінің бюджетіне ауыз сумен қамтамасыз ету үшін ұңғымаларды жайластыруға берілетін нысаналы транфеттердің көлемі жалпы сомасы 4 034 мың теңге болып белгіленсін.".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 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аппаратының басшысы (Т.Шатенова) осы шешімнің әділет органдарында мемлекеттік тіркелуін қамтамасыз етсін.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 жылдың 1 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Жамансариев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шілдедегі № 50-1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қаңтардағы №43-1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1 - 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Ақтау ауылдық округінің бюджеті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36 010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36 010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шілдедегі № 50-1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қаңтардағы №43-1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Амангелді ауылдық округінің бюджеті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 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шілдедегі № 50-1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қаңтардағы №43-1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7 - 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Достық ауылдық округінің бюджеті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20 038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20 038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шілдедегі № 50-1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қаңтардағы №43-1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13 - қосымша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Қосшы ауылдық округінің бюджеті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шілдедегі № 50-1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қаңтардағы №43-1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16 - 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Мерей ауылдық округінің бюджеті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шілдедегі № 50-1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қаңтардағы №43-1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19 - қосымша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Мереке ауылдық округінің бюджеті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21 346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21 346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шілдедегі № 50-1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қаңтардағы №43-1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22 - қосымша</w:t>
            </w:r>
          </w:p>
        </w:tc>
      </w:tr>
    </w:tbl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Тасқала ауылдық округінің бюджеті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403"/>
        <w:gridCol w:w="1403"/>
        <w:gridCol w:w="4548"/>
        <w:gridCol w:w="28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274 989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277 551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- 2 562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шілдедегі № 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қаңтардағы №43-1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Шежін ауылдық округінің бюджеті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31 715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31 715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