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0355" w14:textId="0120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2019 жылғы 31 желтоқсандағы №42-2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18 қыркүйектегі № 51-2 шешімі. Батыс Қазақстан облысының Әділет департаментінде 2020 жылғы 22 қыркүйекте № 6377 болып тіркелді. Күші жойылды - Батыс Қазақстан облысы Тасқала аудандық мәслихатының 2021 жылғы 22 қаңтардағы № 57-5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22.01.2021 </w:t>
      </w:r>
      <w:r>
        <w:rPr>
          <w:rFonts w:ascii="Times New Roman"/>
          <w:b w:val="false"/>
          <w:i w:val="false"/>
          <w:color w:val="ff0000"/>
          <w:sz w:val="28"/>
        </w:rPr>
        <w:t>№ 57-5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2019 жылғы 31 желтоқсандағы № 42-2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№5928 тіркелген, 2020 жылы 6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8 121 711 мың теңге:</w:t>
      </w:r>
    </w:p>
    <w:bookmarkEnd w:id="3"/>
    <w:bookmarkStart w:name="z8" w:id="4"/>
    <w:p>
      <w:pPr>
        <w:spacing w:after="0"/>
        <w:ind w:left="0"/>
        <w:jc w:val="both"/>
      </w:pPr>
      <w:r>
        <w:rPr>
          <w:rFonts w:ascii="Times New Roman"/>
          <w:b w:val="false"/>
          <w:i w:val="false"/>
          <w:color w:val="000000"/>
          <w:sz w:val="28"/>
        </w:rPr>
        <w:t>
      салықтық түсімдер – 374 404 мың теңге;</w:t>
      </w:r>
    </w:p>
    <w:bookmarkEnd w:id="4"/>
    <w:bookmarkStart w:name="z9" w:id="5"/>
    <w:p>
      <w:pPr>
        <w:spacing w:after="0"/>
        <w:ind w:left="0"/>
        <w:jc w:val="both"/>
      </w:pPr>
      <w:r>
        <w:rPr>
          <w:rFonts w:ascii="Times New Roman"/>
          <w:b w:val="false"/>
          <w:i w:val="false"/>
          <w:color w:val="000000"/>
          <w:sz w:val="28"/>
        </w:rPr>
        <w:t>
      салықтық емес түсімдер – 16 388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47 054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7 683 865 мың теңге;</w:t>
      </w:r>
    </w:p>
    <w:bookmarkEnd w:id="7"/>
    <w:bookmarkStart w:name="z12" w:id="8"/>
    <w:p>
      <w:pPr>
        <w:spacing w:after="0"/>
        <w:ind w:left="0"/>
        <w:jc w:val="both"/>
      </w:pPr>
      <w:r>
        <w:rPr>
          <w:rFonts w:ascii="Times New Roman"/>
          <w:b w:val="false"/>
          <w:i w:val="false"/>
          <w:color w:val="000000"/>
          <w:sz w:val="28"/>
        </w:rPr>
        <w:t>
      2) шығындар – 9 324 922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119 988 мың теңге:</w:t>
      </w:r>
    </w:p>
    <w:bookmarkEnd w:id="9"/>
    <w:bookmarkStart w:name="z14" w:id="10"/>
    <w:p>
      <w:pPr>
        <w:spacing w:after="0"/>
        <w:ind w:left="0"/>
        <w:jc w:val="both"/>
      </w:pPr>
      <w:r>
        <w:rPr>
          <w:rFonts w:ascii="Times New Roman"/>
          <w:b w:val="false"/>
          <w:i w:val="false"/>
          <w:color w:val="000000"/>
          <w:sz w:val="28"/>
        </w:rPr>
        <w:t>
      бюджеттік кредиттер – 164 186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44 198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қаржылық активтерді сатып алу – 0 теңге;</w:t>
      </w:r>
    </w:p>
    <w:bookmarkEnd w:id="13"/>
    <w:bookmarkStart w:name="z18" w:id="14"/>
    <w:p>
      <w:pPr>
        <w:spacing w:after="0"/>
        <w:ind w:left="0"/>
        <w:jc w:val="both"/>
      </w:pPr>
      <w:r>
        <w:rPr>
          <w:rFonts w:ascii="Times New Roman"/>
          <w:b w:val="false"/>
          <w:i w:val="false"/>
          <w:color w:val="000000"/>
          <w:sz w:val="28"/>
        </w:rPr>
        <w:t>
      мемлекеттік қаржылық активтерді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-1 323 199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1 323 199 мың теңге:</w:t>
      </w:r>
    </w:p>
    <w:bookmarkEnd w:id="16"/>
    <w:bookmarkStart w:name="z21" w:id="17"/>
    <w:p>
      <w:pPr>
        <w:spacing w:after="0"/>
        <w:ind w:left="0"/>
        <w:jc w:val="both"/>
      </w:pPr>
      <w:r>
        <w:rPr>
          <w:rFonts w:ascii="Times New Roman"/>
          <w:b w:val="false"/>
          <w:i w:val="false"/>
          <w:color w:val="000000"/>
          <w:sz w:val="28"/>
        </w:rPr>
        <w:t>
      қарыздар түсімдері – 1 306 711 мың теңге;</w:t>
      </w:r>
    </w:p>
    <w:bookmarkEnd w:id="17"/>
    <w:bookmarkStart w:name="z22" w:id="18"/>
    <w:p>
      <w:pPr>
        <w:spacing w:after="0"/>
        <w:ind w:left="0"/>
        <w:jc w:val="both"/>
      </w:pPr>
      <w:r>
        <w:rPr>
          <w:rFonts w:ascii="Times New Roman"/>
          <w:b w:val="false"/>
          <w:i w:val="false"/>
          <w:color w:val="000000"/>
          <w:sz w:val="28"/>
        </w:rPr>
        <w:t>
      қарыздарды өтеу – 44 198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60 686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берілетін нысаналы трансферттер мен бюджеттік кредит – 3 951 567 мың теңге, оның ішінде:";</w:t>
      </w:r>
    </w:p>
    <w:bookmarkEnd w:id="21"/>
    <w:bookmarkStart w:name="z28" w:id="22"/>
    <w:p>
      <w:pPr>
        <w:spacing w:after="0"/>
        <w:ind w:left="0"/>
        <w:jc w:val="both"/>
      </w:pPr>
      <w:r>
        <w:rPr>
          <w:rFonts w:ascii="Times New Roman"/>
          <w:b w:val="false"/>
          <w:i w:val="false"/>
          <w:color w:val="000000"/>
          <w:sz w:val="28"/>
        </w:rPr>
        <w:t>
      мынадай мазмұндағы жиырма сегізінші абзацпен толықтырылсын:</w:t>
      </w:r>
    </w:p>
    <w:bookmarkEnd w:id="22"/>
    <w:bookmarkStart w:name="z29" w:id="23"/>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43 050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2"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33" w:id="25"/>
    <w:p>
      <w:pPr>
        <w:spacing w:after="0"/>
        <w:ind w:left="0"/>
        <w:jc w:val="both"/>
      </w:pPr>
      <w:r>
        <w:rPr>
          <w:rFonts w:ascii="Times New Roman"/>
          <w:b w:val="false"/>
          <w:i w:val="false"/>
          <w:color w:val="000000"/>
          <w:sz w:val="28"/>
        </w:rPr>
        <w:t>
      "2) облыстық бюджеттен нысаналы трансферттер және бюджеттік кредиттер – 1 583 322 мың теңге, оның ішінде:";</w:t>
      </w:r>
    </w:p>
    <w:bookmarkEnd w:id="25"/>
    <w:bookmarkStart w:name="z34" w:id="26"/>
    <w:p>
      <w:pPr>
        <w:spacing w:after="0"/>
        <w:ind w:left="0"/>
        <w:jc w:val="both"/>
      </w:pPr>
      <w:r>
        <w:rPr>
          <w:rFonts w:ascii="Times New Roman"/>
          <w:b w:val="false"/>
          <w:i w:val="false"/>
          <w:color w:val="000000"/>
          <w:sz w:val="28"/>
        </w:rPr>
        <w:t>
      бесінші абзац мынадай редакцияда жазылсын:</w:t>
      </w:r>
    </w:p>
    <w:bookmarkEnd w:id="26"/>
    <w:bookmarkStart w:name="z35" w:id="27"/>
    <w:p>
      <w:pPr>
        <w:spacing w:after="0"/>
        <w:ind w:left="0"/>
        <w:jc w:val="both"/>
      </w:pPr>
      <w:r>
        <w:rPr>
          <w:rFonts w:ascii="Times New Roman"/>
          <w:b w:val="false"/>
          <w:i w:val="false"/>
          <w:color w:val="000000"/>
          <w:sz w:val="28"/>
        </w:rPr>
        <w:t>
      "жаңа бизнес-идеяларды жүзеге асыру үшін мемлекеттік гранттар беруге – 9 446 мың теңге;";</w:t>
      </w:r>
    </w:p>
    <w:bookmarkEnd w:id="27"/>
    <w:bookmarkStart w:name="z36" w:id="28"/>
    <w:p>
      <w:pPr>
        <w:spacing w:after="0"/>
        <w:ind w:left="0"/>
        <w:jc w:val="both"/>
      </w:pPr>
      <w:r>
        <w:rPr>
          <w:rFonts w:ascii="Times New Roman"/>
          <w:b w:val="false"/>
          <w:i w:val="false"/>
          <w:color w:val="000000"/>
          <w:sz w:val="28"/>
        </w:rPr>
        <w:t>
      алтыншы абзац мынадай редакцияда жазылсын:</w:t>
      </w:r>
    </w:p>
    <w:bookmarkEnd w:id="28"/>
    <w:bookmarkStart w:name="z37" w:id="29"/>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9 574 мың теңге;";</w:t>
      </w:r>
    </w:p>
    <w:bookmarkEnd w:id="29"/>
    <w:bookmarkStart w:name="z38" w:id="30"/>
    <w:p>
      <w:pPr>
        <w:spacing w:after="0"/>
        <w:ind w:left="0"/>
        <w:jc w:val="both"/>
      </w:pPr>
      <w:r>
        <w:rPr>
          <w:rFonts w:ascii="Times New Roman"/>
          <w:b w:val="false"/>
          <w:i w:val="false"/>
          <w:color w:val="000000"/>
          <w:sz w:val="28"/>
        </w:rPr>
        <w:t>
      он бірінші абзац мынадай редакцияда жазылсын:</w:t>
      </w:r>
    </w:p>
    <w:bookmarkEnd w:id="30"/>
    <w:bookmarkStart w:name="z39" w:id="31"/>
    <w:p>
      <w:pPr>
        <w:spacing w:after="0"/>
        <w:ind w:left="0"/>
        <w:jc w:val="both"/>
      </w:pPr>
      <w:r>
        <w:rPr>
          <w:rFonts w:ascii="Times New Roman"/>
          <w:b w:val="false"/>
          <w:i w:val="false"/>
          <w:color w:val="000000"/>
          <w:sz w:val="28"/>
        </w:rPr>
        <w:t>
      "Батыс Қазақстан облысы Тасқала ауданы Тасқала ауылындағы Мәметова көшесінде жарықтандыруды қайта құруға -13 343 мың теңге;";</w:t>
      </w:r>
    </w:p>
    <w:bookmarkEnd w:id="31"/>
    <w:bookmarkStart w:name="z40" w:id="32"/>
    <w:p>
      <w:pPr>
        <w:spacing w:after="0"/>
        <w:ind w:left="0"/>
        <w:jc w:val="both"/>
      </w:pPr>
      <w:r>
        <w:rPr>
          <w:rFonts w:ascii="Times New Roman"/>
          <w:b w:val="false"/>
          <w:i w:val="false"/>
          <w:color w:val="000000"/>
          <w:sz w:val="28"/>
        </w:rPr>
        <w:t>
      он екінші абзац мынадай редакцияда жазылсын:</w:t>
      </w:r>
    </w:p>
    <w:bookmarkEnd w:id="32"/>
    <w:bookmarkStart w:name="z41" w:id="33"/>
    <w:p>
      <w:pPr>
        <w:spacing w:after="0"/>
        <w:ind w:left="0"/>
        <w:jc w:val="both"/>
      </w:pPr>
      <w:r>
        <w:rPr>
          <w:rFonts w:ascii="Times New Roman"/>
          <w:b w:val="false"/>
          <w:i w:val="false"/>
          <w:color w:val="000000"/>
          <w:sz w:val="28"/>
        </w:rPr>
        <w:t>
      "Батыс Қазақстан облысы Тасқала ауданы Тасқала ауылындағы Шамов көшесінде жарықтандыруды қайта құруға – 9 028 мың теңге;";</w:t>
      </w:r>
    </w:p>
    <w:bookmarkEnd w:id="33"/>
    <w:bookmarkStart w:name="z42" w:id="34"/>
    <w:p>
      <w:pPr>
        <w:spacing w:after="0"/>
        <w:ind w:left="0"/>
        <w:jc w:val="both"/>
      </w:pPr>
      <w:r>
        <w:rPr>
          <w:rFonts w:ascii="Times New Roman"/>
          <w:b w:val="false"/>
          <w:i w:val="false"/>
          <w:color w:val="000000"/>
          <w:sz w:val="28"/>
        </w:rPr>
        <w:t>
      он үшінші абзац мынадай редакцияда жазылсын:</w:t>
      </w:r>
    </w:p>
    <w:bookmarkEnd w:id="34"/>
    <w:bookmarkStart w:name="z43" w:id="35"/>
    <w:p>
      <w:pPr>
        <w:spacing w:after="0"/>
        <w:ind w:left="0"/>
        <w:jc w:val="both"/>
      </w:pPr>
      <w:r>
        <w:rPr>
          <w:rFonts w:ascii="Times New Roman"/>
          <w:b w:val="false"/>
          <w:i w:val="false"/>
          <w:color w:val="000000"/>
          <w:sz w:val="28"/>
        </w:rPr>
        <w:t>
      "Батыс Қазақстан облысы Тасқала ауданы Тасқала ауылындағы Абай көшесінде жарықтандыруды қайта құруға – 19 604 мың теңге;";</w:t>
      </w:r>
    </w:p>
    <w:bookmarkEnd w:id="35"/>
    <w:bookmarkStart w:name="z44" w:id="36"/>
    <w:p>
      <w:pPr>
        <w:spacing w:after="0"/>
        <w:ind w:left="0"/>
        <w:jc w:val="both"/>
      </w:pPr>
      <w:r>
        <w:rPr>
          <w:rFonts w:ascii="Times New Roman"/>
          <w:b w:val="false"/>
          <w:i w:val="false"/>
          <w:color w:val="000000"/>
          <w:sz w:val="28"/>
        </w:rPr>
        <w:t>
      он төртінші абзац мынадай редакцияда жазылсын:</w:t>
      </w:r>
    </w:p>
    <w:bookmarkEnd w:id="36"/>
    <w:bookmarkStart w:name="z45" w:id="37"/>
    <w:p>
      <w:pPr>
        <w:spacing w:after="0"/>
        <w:ind w:left="0"/>
        <w:jc w:val="both"/>
      </w:pPr>
      <w:r>
        <w:rPr>
          <w:rFonts w:ascii="Times New Roman"/>
          <w:b w:val="false"/>
          <w:i w:val="false"/>
          <w:color w:val="000000"/>
          <w:sz w:val="28"/>
        </w:rPr>
        <w:t>
      "Батыс Қазақстан облысы Тасқала ауданы Тасқала ауылындағы Скоробогатов көшесінде жарықтандыруды қайта құруға – 18 815 мың теңге;";</w:t>
      </w:r>
    </w:p>
    <w:bookmarkEnd w:id="37"/>
    <w:bookmarkStart w:name="z46" w:id="38"/>
    <w:p>
      <w:pPr>
        <w:spacing w:after="0"/>
        <w:ind w:left="0"/>
        <w:jc w:val="both"/>
      </w:pPr>
      <w:r>
        <w:rPr>
          <w:rFonts w:ascii="Times New Roman"/>
          <w:b w:val="false"/>
          <w:i w:val="false"/>
          <w:color w:val="000000"/>
          <w:sz w:val="28"/>
        </w:rPr>
        <w:t>
      он бесінші абзац мынадай редакцияда жазылсын:</w:t>
      </w:r>
    </w:p>
    <w:bookmarkEnd w:id="38"/>
    <w:bookmarkStart w:name="z47" w:id="39"/>
    <w:p>
      <w:pPr>
        <w:spacing w:after="0"/>
        <w:ind w:left="0"/>
        <w:jc w:val="both"/>
      </w:pPr>
      <w:r>
        <w:rPr>
          <w:rFonts w:ascii="Times New Roman"/>
          <w:b w:val="false"/>
          <w:i w:val="false"/>
          <w:color w:val="000000"/>
          <w:sz w:val="28"/>
        </w:rPr>
        <w:t>
      "Батыс Қазақстан облысы Тасқала ауданы Тасқала ауылындағы Сапаров көшесінде жарықтандыруды қайта құруға – 16 161 мың теңге;";</w:t>
      </w:r>
    </w:p>
    <w:bookmarkEnd w:id="39"/>
    <w:bookmarkStart w:name="z48" w:id="40"/>
    <w:p>
      <w:pPr>
        <w:spacing w:after="0"/>
        <w:ind w:left="0"/>
        <w:jc w:val="both"/>
      </w:pPr>
      <w:r>
        <w:rPr>
          <w:rFonts w:ascii="Times New Roman"/>
          <w:b w:val="false"/>
          <w:i w:val="false"/>
          <w:color w:val="000000"/>
          <w:sz w:val="28"/>
        </w:rPr>
        <w:t>
      он алтыншы абзац мынадай редакцияда жазылсын:</w:t>
      </w:r>
    </w:p>
    <w:bookmarkEnd w:id="40"/>
    <w:bookmarkStart w:name="z49" w:id="41"/>
    <w:p>
      <w:pPr>
        <w:spacing w:after="0"/>
        <w:ind w:left="0"/>
        <w:jc w:val="both"/>
      </w:pPr>
      <w:r>
        <w:rPr>
          <w:rFonts w:ascii="Times New Roman"/>
          <w:b w:val="false"/>
          <w:i w:val="false"/>
          <w:color w:val="000000"/>
          <w:sz w:val="28"/>
        </w:rPr>
        <w:t>
      "Батыс Қазақстан облысы Тасқала ауданы Тасқала ауылындағы Жаксыгулов көшесінде жарықтандыруды қайта құруға – 17 858 мың теңге;";</w:t>
      </w:r>
    </w:p>
    <w:bookmarkEnd w:id="41"/>
    <w:bookmarkStart w:name="z50" w:id="42"/>
    <w:p>
      <w:pPr>
        <w:spacing w:after="0"/>
        <w:ind w:left="0"/>
        <w:jc w:val="both"/>
      </w:pPr>
      <w:r>
        <w:rPr>
          <w:rFonts w:ascii="Times New Roman"/>
          <w:b w:val="false"/>
          <w:i w:val="false"/>
          <w:color w:val="000000"/>
          <w:sz w:val="28"/>
        </w:rPr>
        <w:t>
      он жетінші абзац мынадай редакцияда жазылсын:</w:t>
      </w:r>
    </w:p>
    <w:bookmarkEnd w:id="42"/>
    <w:bookmarkStart w:name="z51" w:id="43"/>
    <w:p>
      <w:pPr>
        <w:spacing w:after="0"/>
        <w:ind w:left="0"/>
        <w:jc w:val="both"/>
      </w:pPr>
      <w:r>
        <w:rPr>
          <w:rFonts w:ascii="Times New Roman"/>
          <w:b w:val="false"/>
          <w:i w:val="false"/>
          <w:color w:val="000000"/>
          <w:sz w:val="28"/>
        </w:rPr>
        <w:t>
      "Батыс Қазақстан облысы Тасқала ауданы Амангелді ауылындағы ауылдық мәдениет үйін күрделі жөндеуге – 84 388 мың теңге;";</w:t>
      </w:r>
    </w:p>
    <w:bookmarkEnd w:id="43"/>
    <w:bookmarkStart w:name="z52" w:id="44"/>
    <w:p>
      <w:pPr>
        <w:spacing w:after="0"/>
        <w:ind w:left="0"/>
        <w:jc w:val="both"/>
      </w:pPr>
      <w:r>
        <w:rPr>
          <w:rFonts w:ascii="Times New Roman"/>
          <w:b w:val="false"/>
          <w:i w:val="false"/>
          <w:color w:val="000000"/>
          <w:sz w:val="28"/>
        </w:rPr>
        <w:t>
      мынадай мазмұндағы жиырма алтыншы, жиырма жетінші, жиырма сегізінші абзацтармен толықтырылсын:</w:t>
      </w:r>
    </w:p>
    <w:bookmarkEnd w:id="44"/>
    <w:bookmarkStart w:name="z53" w:id="45"/>
    <w:p>
      <w:pPr>
        <w:spacing w:after="0"/>
        <w:ind w:left="0"/>
        <w:jc w:val="both"/>
      </w:pPr>
      <w:r>
        <w:rPr>
          <w:rFonts w:ascii="Times New Roman"/>
          <w:b w:val="false"/>
          <w:i w:val="false"/>
          <w:color w:val="000000"/>
          <w:sz w:val="28"/>
        </w:rPr>
        <w:t>
      "аудан мектептерін кең жолақты интернетпен қамтамасыз ету үшін және жылдамдықты ұлғайтуға – 1 563 мың теңге;";</w:t>
      </w:r>
    </w:p>
    <w:bookmarkEnd w:id="45"/>
    <w:bookmarkStart w:name="z54" w:id="46"/>
    <w:p>
      <w:pPr>
        <w:spacing w:after="0"/>
        <w:ind w:left="0"/>
        <w:jc w:val="both"/>
      </w:pPr>
      <w:r>
        <w:rPr>
          <w:rFonts w:ascii="Times New Roman"/>
          <w:b w:val="false"/>
          <w:i w:val="false"/>
          <w:color w:val="000000"/>
          <w:sz w:val="28"/>
        </w:rPr>
        <w:t>
      "Алғашқы жұмыс орны" жобасына – 834 мың теңге;";</w:t>
      </w:r>
    </w:p>
    <w:bookmarkEnd w:id="46"/>
    <w:bookmarkStart w:name="z55" w:id="47"/>
    <w:p>
      <w:pPr>
        <w:spacing w:after="0"/>
        <w:ind w:left="0"/>
        <w:jc w:val="both"/>
      </w:pPr>
      <w:r>
        <w:rPr>
          <w:rFonts w:ascii="Times New Roman"/>
          <w:b w:val="false"/>
          <w:i w:val="false"/>
          <w:color w:val="000000"/>
          <w:sz w:val="28"/>
        </w:rPr>
        <w:t>
      "Ұрпақтар келісімшарты" жобасына – 278 мың теңге;".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7" w:id="48"/>
    <w:p>
      <w:pPr>
        <w:spacing w:after="0"/>
        <w:ind w:left="0"/>
        <w:jc w:val="both"/>
      </w:pPr>
      <w:r>
        <w:rPr>
          <w:rFonts w:ascii="Times New Roman"/>
          <w:b w:val="false"/>
          <w:i w:val="false"/>
          <w:color w:val="000000"/>
          <w:sz w:val="28"/>
        </w:rPr>
        <w:t>
      "8. 2020 жылға арналған аудандық бюджетте, Тасқала ауданының ауылдық округтерінің бюджеттеріне республиқалық бюджет қаражаты есебінен бөлінетін нысаналы трансферттердің жалпы сомасы 15 575 мың теңге көлемінде қарастырылғаны ескерілсін.";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59" w:id="49"/>
    <w:p>
      <w:pPr>
        <w:spacing w:after="0"/>
        <w:ind w:left="0"/>
        <w:jc w:val="both"/>
      </w:pPr>
      <w:r>
        <w:rPr>
          <w:rFonts w:ascii="Times New Roman"/>
          <w:b w:val="false"/>
          <w:i w:val="false"/>
          <w:color w:val="000000"/>
          <w:sz w:val="28"/>
        </w:rPr>
        <w:t>
      "8-1. Аудандық бюджеттен Тасқала ауданының ауылдық окрігтерінің бюджеттеріне берілетін нысаналы транфеттердің көлемі жалпы сомасы 19 199 мың теңге болып белгіленсін.</w:t>
      </w:r>
    </w:p>
    <w:bookmarkEnd w:id="49"/>
    <w:bookmarkStart w:name="z60" w:id="50"/>
    <w:p>
      <w:pPr>
        <w:spacing w:after="0"/>
        <w:ind w:left="0"/>
        <w:jc w:val="both"/>
      </w:pPr>
      <w:r>
        <w:rPr>
          <w:rFonts w:ascii="Times New Roman"/>
          <w:b w:val="false"/>
          <w:i w:val="false"/>
          <w:color w:val="000000"/>
          <w:sz w:val="28"/>
        </w:rPr>
        <w:t>
      Осы трансферттердегі сомаларды Тасқала ауданының ауылдық округтерінің бюджеттеріне бөлу Тасқала ауданы әкімдігінің қаулысы негізінде жүзеге асырылады.";</w:t>
      </w:r>
    </w:p>
    <w:bookmarkEnd w:id="50"/>
    <w:bookmarkStart w:name="z61"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1"/>
    <w:bookmarkStart w:name="z62" w:id="52"/>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әділет органдарында мемлекеттік тіркелуін қамтамасыз етсін.</w:t>
      </w:r>
    </w:p>
    <w:bookmarkEnd w:id="52"/>
    <w:bookmarkStart w:name="z63" w:id="53"/>
    <w:p>
      <w:pPr>
        <w:spacing w:after="0"/>
        <w:ind w:left="0"/>
        <w:jc w:val="both"/>
      </w:pPr>
      <w:r>
        <w:rPr>
          <w:rFonts w:ascii="Times New Roman"/>
          <w:b w:val="false"/>
          <w:i w:val="false"/>
          <w:color w:val="000000"/>
          <w:sz w:val="28"/>
        </w:rPr>
        <w:t>
      3. Осы шешім 2020 жылғы 1 қаңтарынан бастап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Жамансариев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18 қыркүйектегі №51-2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1-қосымша</w:t>
            </w:r>
          </w:p>
        </w:tc>
      </w:tr>
    </w:tbl>
    <w:bookmarkStart w:name="z68" w:id="54"/>
    <w:p>
      <w:pPr>
        <w:spacing w:after="0"/>
        <w:ind w:left="0"/>
        <w:jc w:val="left"/>
      </w:pPr>
      <w:r>
        <w:rPr>
          <w:rFonts w:ascii="Times New Roman"/>
          <w:b/>
          <w:i w:val="false"/>
          <w:color w:val="000000"/>
        </w:rPr>
        <w:t xml:space="preserve"> 2020 жылға арналған аудандық бюджет</w:t>
      </w:r>
    </w:p>
    <w:bookmarkEnd w:id="54"/>
    <w:bookmarkStart w:name="z69" w:id="55"/>
    <w:p>
      <w:pPr>
        <w:spacing w:after="0"/>
        <w:ind w:left="0"/>
        <w:jc w:val="both"/>
      </w:pPr>
      <w:r>
        <w:rPr>
          <w:rFonts w:ascii="Times New Roman"/>
          <w:b w:val="false"/>
          <w:i w:val="false"/>
          <w:color w:val="000000"/>
          <w:sz w:val="28"/>
        </w:rPr>
        <w:t>
      (мың теңге)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050"/>
        <w:gridCol w:w="5762"/>
        <w:gridCol w:w="2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8 121 711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7 683 865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9 324 922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2 620 059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- 1 323 199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