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d954" w14:textId="265d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2020 жылғы 8 қазандағы № 52-1 шешімі. Батыс Қазақстан облысының Әділет департаментінде 2020 жылғы 9 қазанда № 6416 болып тіркелді. Күші жойылды - Батыс Қазақстан облысы Тасқала аудандық мәслихатының 2021 жылғы 22 қаңтардағы №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2020 жылғы 14 қаңтардағы №43-1 "2020-2022 жылдарға арналған Тасқала ауданы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 жылы 23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 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28 093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27 102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28 093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22 511 мың теңге: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22 198 мың теңге;";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22 511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 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26 041 мың теңге: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1 281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24 726 мың теңге;";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26 041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 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278 066 мың теңге: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13 584 мың теңге;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 мың теңге;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264 295 тысяч тенге;";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280 628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 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32 215 мың теңге: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826 мың теңге;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228 мың теңге;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31 161 мың теңге;";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 – 32 215 мың теңге;";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2020 жылға арналған аудандық бюджетте, Тасқала ауданының ауылдық округтерінің бюджеттеріне республиқалық бюджет қаражаты есебінен бөлінетін нысаналы трансферттердің жалпы сомасы 15 575 мың теңге көлемінде қарастырылғаны ескерілсін.";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12-1-тармақ мынадай редакцияда жазылсын: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 Аудандық бюджеттен Тасқала ауданының ауылдық округтерінің бюджеттеріне берілетін нысаналы транфеттердің көлемі жалпы сомасы 19 199 мың теңге болып белгіленсін.";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 аппаратының басшысы (Т.Шатенова) осы шешімнің әділет органдарында мемлекеттік тіркелуін қамтамасыз етсін.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қазандағы № 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10 - қосымша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Қазақстан ауылдық округінің бюджеті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қазандағы № 52-1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13 - қосымша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 ауылдық округінің бюджеті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қазандағы № 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16 - қосымша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Мерей ауылдық округінің бюджеті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қазандағы №52-1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қаңтардағы №43-1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22 - қосымша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Тасқала ауылдық округінің бюджеті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548"/>
        <w:gridCol w:w="2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278 066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280 628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қазандағы № 52-1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қаңтардағы №43-1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Шежін ауылдық округінің бюджеті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74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