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ab73" w14:textId="26fa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2020 жылғы 14 қаңтардағы №43-1 "2020-2022 жылдарға арналған Тасқала ауданы ауылдық округтердің бюджеттері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2020 жылғы 2 желтоқсандағы № 54-1 шешімі. Батыс Қазақстан облысының Әділет департаментінде 2020 жылғы 8 желтоқсанда № 6515 болып тіркелді. Күші жойылды - Батыс Қазақстан облысы Тасқала аудандық мәслихатының 2021 жылғы 22 қаңтардағы № 57-5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аудандық мәслихатының 22.01.2021 </w:t>
      </w:r>
      <w:r>
        <w:rPr>
          <w:rFonts w:ascii="Times New Roman"/>
          <w:b w:val="false"/>
          <w:i w:val="false"/>
          <w:color w:val="ff0000"/>
          <w:sz w:val="28"/>
        </w:rPr>
        <w:t>№ 57-5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 Тасқала аудандық мәслихатының 2020 жылғы 14 қаңтардағы №43-1 "2020-2022 жылдарға арналған Тасқала ауданы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№6001 тіркелген, 2020 жылы 23 қаңтарда Қазақстан Республикасы нормативтік құқықтық актілерінің эталондық бақылау банкінде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аудандық мәслихат аппаратының басшысы (Т.Шатенова) осы шешімнің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 жылғы 1 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Курмышева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желтоқсандағы № 54-1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қаңтардағы №43-1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13 - 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Қосшы ауылдық округінің бюджеті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22 511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22 511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