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9744" w14:textId="1599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2021 жылға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2020 жылғы 15 желтоқсандағы № 296 қаулысы. Батыс Қазақстан облысының Әділет департаментінде 2020 жылғы 20 желтоқсанда № 6556 болып тіркелді. Күші жойылды - Батыс Қазақстан облысы Тасқала ауданы әкімдігінің 2021 жылғы 20 желтоқсандағы № 258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20.12.2021 </w:t>
      </w:r>
      <w:r>
        <w:rPr>
          <w:rFonts w:ascii="Times New Roman"/>
          <w:b w:val="false"/>
          <w:i w:val="false"/>
          <w:color w:val="ff0000"/>
          <w:sz w:val="28"/>
        </w:rPr>
        <w:t>№ 258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тіркелген) сәйкес, Тасқала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Тасқала ауданы бойынша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xml:space="preserve">
      2. Тасқала ауданы әкімдігінің 2020 жылғы 28 сәуірдегі № 116 "Тасқала ауданы бойынша мүгедектер үшін жұмыс орындарына квота белгілеу туралы" (Нормативтік құқықтық актілерді мемлекеттік тіркеу тізілімінде № 6210 тіркелген, 2020 жылы 05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аппаратының басшысы (Е.Турмагамбетов) осы қаулының әділет органдарында мемлекеттік тіркелуін қамтамасыз етсін, сонымен қатар Тасқала ауданы әкімдігінің интернет- 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Т.Шакировқа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Тасқала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2020 жылғы 15 желтоқсандағы</w:t>
            </w:r>
            <w:r>
              <w:br/>
            </w:r>
            <w:r>
              <w:rPr>
                <w:rFonts w:ascii="Times New Roman"/>
                <w:b w:val="false"/>
                <w:i w:val="false"/>
                <w:color w:val="000000"/>
                <w:sz w:val="20"/>
              </w:rPr>
              <w:t>№ 296 қаулысына қосымша</w:t>
            </w:r>
          </w:p>
        </w:tc>
      </w:tr>
    </w:tbl>
    <w:bookmarkStart w:name="z11" w:id="6"/>
    <w:p>
      <w:pPr>
        <w:spacing w:after="0"/>
        <w:ind w:left="0"/>
        <w:jc w:val="left"/>
      </w:pPr>
      <w:r>
        <w:rPr>
          <w:rFonts w:ascii="Times New Roman"/>
          <w:b/>
          <w:i w:val="false"/>
          <w:color w:val="000000"/>
        </w:rPr>
        <w:t xml:space="preserve"> Тасқала ауданы бойынша 2021 жылға мүгедектер үшін жұмыс орындарына квота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әкімиятының (шаруашылық жүргізуге құқылы) "Таскала аудандық коммуналдық шаруашылығы"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 аудандық білім бөлімінің "Жалпы орта білім беретін Қ.Сәтбаев атындағы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Тасқала ауданы "Тасқала ауылдық округі әкімінің аппараты" мемлекеттік мекемесінің "Бөбек" бөбекжайы мемлекеттік коммуналдық қазыналық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мәдени -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жұмыспен қамту және әлеуметтік бағдарламалар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білім беретін Шежін орта "мектеп-бөбекжай-бақша" кешені"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"Тасқала аудандық ауруханасы"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"Садық Жақсығұлов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