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f0196" w14:textId="76f01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Теректі ауданының Ұзынкөл ауылдық округінің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2020 жылғы 10 қаңтардағы № 38-12 шешімі. Батыс Қазақстан облысының Әділет департаментінде 2020 жылғы 14 қаңтарда № 5941 болып тіркелді. Күші жойылды - Батыс Қазақстан облысы Теректі аудандық мәслихатының 2021 жылғы 24 ақпандағы № 3-5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аудандық мәслихатының 24.02.2021 </w:t>
      </w:r>
      <w:r>
        <w:rPr>
          <w:rFonts w:ascii="Times New Roman"/>
          <w:b w:val="false"/>
          <w:i w:val="false"/>
          <w:color w:val="ff0000"/>
          <w:sz w:val="28"/>
        </w:rPr>
        <w:t>№ 3-5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Теректі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2020-2022 жылдарға арналған Теректі ауданының Ұзынкөл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26 099 мың теңге:</w:t>
      </w:r>
    </w:p>
    <w:bookmarkEnd w:id="2"/>
    <w:bookmarkStart w:name="z6" w:id="3"/>
    <w:p>
      <w:pPr>
        <w:spacing w:after="0"/>
        <w:ind w:left="0"/>
        <w:jc w:val="both"/>
      </w:pPr>
      <w:r>
        <w:rPr>
          <w:rFonts w:ascii="Times New Roman"/>
          <w:b w:val="false"/>
          <w:i w:val="false"/>
          <w:color w:val="000000"/>
          <w:sz w:val="28"/>
        </w:rPr>
        <w:t>
      салықтық түсімдер – 2 725 мың теңге;</w:t>
      </w:r>
    </w:p>
    <w:bookmarkEnd w:id="3"/>
    <w:bookmarkStart w:name="z7" w:id="4"/>
    <w:p>
      <w:pPr>
        <w:spacing w:after="0"/>
        <w:ind w:left="0"/>
        <w:jc w:val="both"/>
      </w:pPr>
      <w:r>
        <w:rPr>
          <w:rFonts w:ascii="Times New Roman"/>
          <w:b w:val="false"/>
          <w:i w:val="false"/>
          <w:color w:val="000000"/>
          <w:sz w:val="28"/>
        </w:rPr>
        <w:t>
      салықтық емес түсімдер – 1 010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түсімі – 22 364 мың теңге;</w:t>
      </w:r>
    </w:p>
    <w:bookmarkEnd w:id="6"/>
    <w:bookmarkStart w:name="z10" w:id="7"/>
    <w:p>
      <w:pPr>
        <w:spacing w:after="0"/>
        <w:ind w:left="0"/>
        <w:jc w:val="both"/>
      </w:pPr>
      <w:r>
        <w:rPr>
          <w:rFonts w:ascii="Times New Roman"/>
          <w:b w:val="false"/>
          <w:i w:val="false"/>
          <w:color w:val="000000"/>
          <w:sz w:val="28"/>
        </w:rPr>
        <w:t>
      2) шығындар – 26 099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0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Теректі аудандық мәслихатының 24.11.2020 </w:t>
      </w:r>
      <w:r>
        <w:rPr>
          <w:rFonts w:ascii="Times New Roman"/>
          <w:b w:val="false"/>
          <w:i w:val="false"/>
          <w:color w:val="000000"/>
          <w:sz w:val="28"/>
        </w:rPr>
        <w:t>№ 47-10</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2020 жылға арналған Ұзынкөл ауылдық округінің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Теректі аудандық мәслихатының 31 желтоқсандағы №37-1 "2020-2022 жылдарға арналған аудандық бюджет туралы" (Нормативтік құқықтық актілерді мемлекеттік тіркеу тізілімінде №5924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3. 2020 жылға арналған Ұзынкөл ауылдық округінің бюджетіне аудандық бюджеттен берілетін субвенциялар түсімдерінің сомасы 18 263 мың теңге ескерілсін.</w:t>
      </w:r>
    </w:p>
    <w:bookmarkEnd w:id="20"/>
    <w:p>
      <w:pPr>
        <w:spacing w:after="0"/>
        <w:ind w:left="0"/>
        <w:jc w:val="both"/>
      </w:pPr>
      <w:r>
        <w:rPr>
          <w:rFonts w:ascii="Times New Roman"/>
          <w:b w:val="false"/>
          <w:i w:val="false"/>
          <w:color w:val="000000"/>
          <w:sz w:val="28"/>
        </w:rPr>
        <w:t>
      3-1. 2020 жылға арналған Ұзынкөл ауылдық округінің бюджетіне жоғары тұрған бюджеттен бөлінетін нысаналы трансферттер түсімдерінің жалпы сомасы 4 101 мың теңге көлемінде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3-1-тармақпен толықтырылды - Батыс Қазақстан облысы Теректі аудандық мәслихатының 26.10.2020 </w:t>
      </w:r>
      <w:r>
        <w:rPr>
          <w:rFonts w:ascii="Times New Roman"/>
          <w:b w:val="false"/>
          <w:i w:val="false"/>
          <w:color w:val="000000"/>
          <w:sz w:val="28"/>
        </w:rPr>
        <w:t>№ 46-9</w:t>
      </w:r>
      <w:r>
        <w:rPr>
          <w:rFonts w:ascii="Times New Roman"/>
          <w:b w:val="false"/>
          <w:i w:val="false"/>
          <w:color w:val="ff0000"/>
          <w:sz w:val="28"/>
        </w:rPr>
        <w:t xml:space="preserve"> шешімімен (01.01.2020 бастап қолданысқа енгізіледі); жаңа редакцияда - Батыс Қазақстан облысы Теректі аудандық мәслихатының 24.11.2020 </w:t>
      </w:r>
      <w:r>
        <w:rPr>
          <w:rFonts w:ascii="Times New Roman"/>
          <w:b w:val="false"/>
          <w:i w:val="false"/>
          <w:color w:val="000000"/>
          <w:sz w:val="28"/>
        </w:rPr>
        <w:t>№ 47-10</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xml:space="preserve">
      4.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p>
    <w:bookmarkEnd w:id="21"/>
    <w:bookmarkStart w:name="z25" w:id="22"/>
    <w:p>
      <w:pPr>
        <w:spacing w:after="0"/>
        <w:ind w:left="0"/>
        <w:jc w:val="both"/>
      </w:pPr>
      <w:r>
        <w:rPr>
          <w:rFonts w:ascii="Times New Roman"/>
          <w:b w:val="false"/>
          <w:i w:val="false"/>
          <w:color w:val="000000"/>
          <w:sz w:val="28"/>
        </w:rPr>
        <w:t>
      5. 2020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әлеуметтiк қамсыздандыру, бiлiм беру, мәдениет, спорт және ветеринария, орман шаруашылығы және ерекше қорғалатын табиғи аумақтар саласындағы азаматтық қызметшілеріне осы қызмет түрлерiмен қалада айналысатын азаматтық қызметшiлердiң айлықақылары мен мөлшерлемелерін салыстырғанда лауазымдық айлықақыларын және тарифтік мөлшерлемелерін жиырма бес процентке көтеру көзделсін.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Батыс Қазақстан облысы Теректі аудандық мәслихатының 26.10.2020 </w:t>
      </w:r>
      <w:r>
        <w:rPr>
          <w:rFonts w:ascii="Times New Roman"/>
          <w:b w:val="false"/>
          <w:i w:val="false"/>
          <w:color w:val="000000"/>
          <w:sz w:val="28"/>
        </w:rPr>
        <w:t>№ 46-9</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6. Теректі аудандық мәслихатының тұрақты комиссияларына әр тоқсан сайын бюджеттік бағдарламалар әкімшілерінің есебін тыңдау жүктелсін.</w:t>
      </w:r>
    </w:p>
    <w:bookmarkEnd w:id="23"/>
    <w:bookmarkStart w:name="z27" w:id="24"/>
    <w:p>
      <w:pPr>
        <w:spacing w:after="0"/>
        <w:ind w:left="0"/>
        <w:jc w:val="both"/>
      </w:pPr>
      <w:r>
        <w:rPr>
          <w:rFonts w:ascii="Times New Roman"/>
          <w:b w:val="false"/>
          <w:i w:val="false"/>
          <w:color w:val="000000"/>
          <w:sz w:val="28"/>
        </w:rPr>
        <w:t>
      7. Теректі аудандық мәслихаты аппаратының бөлім меңгерушісі (Б.Кенжегулов) осы шешімнің әділет органдарында мемлекеттік тіркелуін және бұқаралық ақпарат құралдарында оның ресми жариялануын қамтамасыз етсін.</w:t>
      </w:r>
    </w:p>
    <w:bookmarkEnd w:id="24"/>
    <w:bookmarkStart w:name="z28" w:id="25"/>
    <w:p>
      <w:pPr>
        <w:spacing w:after="0"/>
        <w:ind w:left="0"/>
        <w:jc w:val="both"/>
      </w:pPr>
      <w:r>
        <w:rPr>
          <w:rFonts w:ascii="Times New Roman"/>
          <w:b w:val="false"/>
          <w:i w:val="false"/>
          <w:color w:val="000000"/>
          <w:sz w:val="28"/>
        </w:rPr>
        <w:t>
      8. Осы шешім 2020 жылғы 1 қаңтардан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Батыров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2020 жылғы 10 қаңтардағы № 38-12</w:t>
            </w:r>
            <w:r>
              <w:br/>
            </w:r>
            <w:r>
              <w:rPr>
                <w:rFonts w:ascii="Times New Roman"/>
                <w:b w:val="false"/>
                <w:i w:val="false"/>
                <w:color w:val="000000"/>
                <w:sz w:val="20"/>
              </w:rPr>
              <w:t>шешіміне 1-қосымша</w:t>
            </w:r>
          </w:p>
        </w:tc>
      </w:tr>
    </w:tbl>
    <w:bookmarkStart w:name="z32" w:id="26"/>
    <w:p>
      <w:pPr>
        <w:spacing w:after="0"/>
        <w:ind w:left="0"/>
        <w:jc w:val="left"/>
      </w:pPr>
      <w:r>
        <w:rPr>
          <w:rFonts w:ascii="Times New Roman"/>
          <w:b/>
          <w:i w:val="false"/>
          <w:color w:val="000000"/>
        </w:rPr>
        <w:t xml:space="preserve"> 2020 жылға арналған Ұзынкөл ауылдық округінің бюджеті</w:t>
      </w:r>
    </w:p>
    <w:bookmarkEnd w:id="26"/>
    <w:p>
      <w:pPr>
        <w:spacing w:after="0"/>
        <w:ind w:left="0"/>
        <w:jc w:val="both"/>
      </w:pPr>
      <w:r>
        <w:rPr>
          <w:rFonts w:ascii="Times New Roman"/>
          <w:b w:val="false"/>
          <w:i w:val="false"/>
          <w:color w:val="ff0000"/>
          <w:sz w:val="28"/>
        </w:rPr>
        <w:t xml:space="preserve">
      Ескерту. 1-қосымша жаңа редакцияда - Батыс Қазақстан облысы Теректі аудандық мәслихатының 24.11.2020 </w:t>
      </w:r>
      <w:r>
        <w:rPr>
          <w:rFonts w:ascii="Times New Roman"/>
          <w:b w:val="false"/>
          <w:i w:val="false"/>
          <w:color w:val="ff0000"/>
          <w:sz w:val="28"/>
        </w:rPr>
        <w:t>№ 47-10</w:t>
      </w:r>
      <w:r>
        <w:rPr>
          <w:rFonts w:ascii="Times New Roman"/>
          <w:b w:val="false"/>
          <w:i w:val="false"/>
          <w:color w:val="ff0000"/>
          <w:sz w:val="28"/>
        </w:rPr>
        <w:t xml:space="preserve"> шешімімен (01.01.2020 бастап қолданысқа енгізіледі).</w:t>
      </w:r>
    </w:p>
    <w:bookmarkStart w:name="z33" w:id="27"/>
    <w:p>
      <w:pPr>
        <w:spacing w:after="0"/>
        <w:ind w:left="0"/>
        <w:jc w:val="both"/>
      </w:pPr>
      <w:r>
        <w:rPr>
          <w:rFonts w:ascii="Times New Roman"/>
          <w:b w:val="false"/>
          <w:i w:val="false"/>
          <w:color w:val="000000"/>
          <w:sz w:val="28"/>
        </w:rPr>
        <w:t>
      мың теңге</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3"/>
        <w:gridCol w:w="1264"/>
        <w:gridCol w:w="5817"/>
        <w:gridCol w:w="2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қаңтардағы №38-12</w:t>
            </w:r>
            <w:r>
              <w:br/>
            </w:r>
            <w:r>
              <w:rPr>
                <w:rFonts w:ascii="Times New Roman"/>
                <w:b w:val="false"/>
                <w:i w:val="false"/>
                <w:color w:val="000000"/>
                <w:sz w:val="20"/>
              </w:rPr>
              <w:t>Теректі аудандық мәслихатының</w:t>
            </w:r>
            <w:r>
              <w:br/>
            </w:r>
            <w:r>
              <w:rPr>
                <w:rFonts w:ascii="Times New Roman"/>
                <w:b w:val="false"/>
                <w:i w:val="false"/>
                <w:color w:val="000000"/>
                <w:sz w:val="20"/>
              </w:rPr>
              <w:t>шешіміне 2- қосымша</w:t>
            </w:r>
          </w:p>
        </w:tc>
      </w:tr>
    </w:tbl>
    <w:bookmarkStart w:name="z35" w:id="28"/>
    <w:p>
      <w:pPr>
        <w:spacing w:after="0"/>
        <w:ind w:left="0"/>
        <w:jc w:val="left"/>
      </w:pPr>
      <w:r>
        <w:rPr>
          <w:rFonts w:ascii="Times New Roman"/>
          <w:b/>
          <w:i w:val="false"/>
          <w:color w:val="000000"/>
        </w:rPr>
        <w:t xml:space="preserve"> 2021 жылға арналған Ұзынкөл ауылдық округінің бюджеті</w:t>
      </w:r>
    </w:p>
    <w:bookmarkEnd w:id="28"/>
    <w:bookmarkStart w:name="z36" w:id="29"/>
    <w:p>
      <w:pPr>
        <w:spacing w:after="0"/>
        <w:ind w:left="0"/>
        <w:jc w:val="both"/>
      </w:pPr>
      <w:r>
        <w:rPr>
          <w:rFonts w:ascii="Times New Roman"/>
          <w:b w:val="false"/>
          <w:i w:val="false"/>
          <w:color w:val="000000"/>
          <w:sz w:val="28"/>
        </w:rPr>
        <w:t>
      мың теңге</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қаңтардағы №38-12</w:t>
            </w:r>
            <w:r>
              <w:br/>
            </w:r>
            <w:r>
              <w:rPr>
                <w:rFonts w:ascii="Times New Roman"/>
                <w:b w:val="false"/>
                <w:i w:val="false"/>
                <w:color w:val="000000"/>
                <w:sz w:val="20"/>
              </w:rPr>
              <w:t>Теректі аудандық мәслихатының</w:t>
            </w:r>
            <w:r>
              <w:br/>
            </w:r>
            <w:r>
              <w:rPr>
                <w:rFonts w:ascii="Times New Roman"/>
                <w:b w:val="false"/>
                <w:i w:val="false"/>
                <w:color w:val="000000"/>
                <w:sz w:val="20"/>
              </w:rPr>
              <w:t>шешіміне 3- қосымша</w:t>
            </w:r>
          </w:p>
        </w:tc>
      </w:tr>
    </w:tbl>
    <w:bookmarkStart w:name="z38" w:id="30"/>
    <w:p>
      <w:pPr>
        <w:spacing w:after="0"/>
        <w:ind w:left="0"/>
        <w:jc w:val="left"/>
      </w:pPr>
      <w:r>
        <w:rPr>
          <w:rFonts w:ascii="Times New Roman"/>
          <w:b/>
          <w:i w:val="false"/>
          <w:color w:val="000000"/>
        </w:rPr>
        <w:t xml:space="preserve"> 2022 жылға арналған Ұзынкөл ауылдық округінің бюджеті</w:t>
      </w:r>
    </w:p>
    <w:bookmarkEnd w:id="30"/>
    <w:bookmarkStart w:name="z39" w:id="31"/>
    <w:p>
      <w:pPr>
        <w:spacing w:after="0"/>
        <w:ind w:left="0"/>
        <w:jc w:val="both"/>
      </w:pPr>
      <w:r>
        <w:rPr>
          <w:rFonts w:ascii="Times New Roman"/>
          <w:b w:val="false"/>
          <w:i w:val="false"/>
          <w:color w:val="000000"/>
          <w:sz w:val="28"/>
        </w:rPr>
        <w:t>
      мың теңге</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