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036e" w14:textId="e08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мектепке дейінгі тәрбие мен оқытуға мемлекеттік білім беру тапсырысын, ата-ананың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2020 жылғы 23 сәуірдегі № 104 қаулысы. Батыс Қазақстан облысының Әділет департаментінде 2020 жылғы 23 сәуірде № 6201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2020 жылға мектепке дейінгі тәрбие мен оқытуға мемлекеттік білім беру тапсырысы, ата-ананың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ауданы әкімдігінің 2019 жылғы 18 наурыздағы № 92 "2019 жылға мектепке дейінгі тәрбие мен оқытуға мемлекеттік білім беру тапсырысын, ата – ананың төлемақысының мөлшерін бекіту туралы" (Нормативтік құқықтық актілерді мемлекеттік тіркеу тізілімінде № 5585 тіркелген, 2019 жылы 29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Теректі ауданы әкімі аппаратының басшысы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А.Байгазиевке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сәуірдегі №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ата-ананың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726"/>
        <w:gridCol w:w="2973"/>
        <w:gridCol w:w="1211"/>
        <w:gridCol w:w="2008"/>
        <w:gridCol w:w="1445"/>
        <w:gridCol w:w="2010"/>
      </w:tblGrid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ұйымдары- ның әкімшілік-аумақтық орналасуы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 ата –ананың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 (көп емес)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  (көп емес)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Бөбекжайы (жергілікті бюджет)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"Ақ желкен"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"Ақбота" бөбекжай мемлекеттік коммуналдық қазыналық кәсіпорыны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"Балдырған"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ауданының білім беру бөлімі" мемлекеттік мекемесінің "Жұлдыз" бөбекжай мемлекеттік коммуналдық қазыналық кәсіпорыны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 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"Назерке"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"Бөбек"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"Өркен"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"Айгөлек"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"Қызғалдақ"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"Бүлдіршін"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ауданының білім беру бөлімі" мемлекеттік мекемесінің "Бәйтерек" бөбекжай мемлекеттік коммуналдық қазыналық кәсіпорыны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 (жергілікті бюджет)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"Жайықплем сервис" жауапкершілігі шектеулі серіктестігі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 М.М."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"Бал-бөбек"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"Тұлпар"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"Алишер"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