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7537" w14:textId="1e67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2019 жылғы 31 желтоқсандағы №37-1 "2020-2022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12 мамырдағы № 42-3 шешімі. Батыс Қазақстан облысының Әділет департаментінде 2020 жылғы 13 мамырда № 6227 болып тіркелді. Күші жойылды - Батыс Қазақстан облысы Теректі аудандық мәслихатының 2021 жылғы 24 ақпандағы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2019 жылғы 31 желтоқсандағы № 37-1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5924 тіркелген, 2020 жылғы 6 қаңтарда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10 101 969 мың теңге:</w:t>
      </w:r>
    </w:p>
    <w:bookmarkEnd w:id="3"/>
    <w:bookmarkStart w:name="z8" w:id="4"/>
    <w:p>
      <w:pPr>
        <w:spacing w:after="0"/>
        <w:ind w:left="0"/>
        <w:jc w:val="both"/>
      </w:pPr>
      <w:r>
        <w:rPr>
          <w:rFonts w:ascii="Times New Roman"/>
          <w:b w:val="false"/>
          <w:i w:val="false"/>
          <w:color w:val="000000"/>
          <w:sz w:val="28"/>
        </w:rPr>
        <w:t>
      салықтық түсімдер – 1 279 120 мың теңге;</w:t>
      </w:r>
    </w:p>
    <w:bookmarkEnd w:id="4"/>
    <w:bookmarkStart w:name="z9" w:id="5"/>
    <w:p>
      <w:pPr>
        <w:spacing w:after="0"/>
        <w:ind w:left="0"/>
        <w:jc w:val="both"/>
      </w:pPr>
      <w:r>
        <w:rPr>
          <w:rFonts w:ascii="Times New Roman"/>
          <w:b w:val="false"/>
          <w:i w:val="false"/>
          <w:color w:val="000000"/>
          <w:sz w:val="28"/>
        </w:rPr>
        <w:t>
      салықтық емес түсімдер – 12 647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28 406 мың теңге;</w:t>
      </w:r>
    </w:p>
    <w:bookmarkEnd w:id="6"/>
    <w:bookmarkStart w:name="z11" w:id="7"/>
    <w:p>
      <w:pPr>
        <w:spacing w:after="0"/>
        <w:ind w:left="0"/>
        <w:jc w:val="both"/>
      </w:pPr>
      <w:r>
        <w:rPr>
          <w:rFonts w:ascii="Times New Roman"/>
          <w:b w:val="false"/>
          <w:i w:val="false"/>
          <w:color w:val="000000"/>
          <w:sz w:val="28"/>
        </w:rPr>
        <w:t>
      трансферттер түсімі – 8 781 796 мың теңге;</w:t>
      </w:r>
    </w:p>
    <w:bookmarkEnd w:id="7"/>
    <w:bookmarkStart w:name="z12" w:id="8"/>
    <w:p>
      <w:pPr>
        <w:spacing w:after="0"/>
        <w:ind w:left="0"/>
        <w:jc w:val="both"/>
      </w:pPr>
      <w:r>
        <w:rPr>
          <w:rFonts w:ascii="Times New Roman"/>
          <w:b w:val="false"/>
          <w:i w:val="false"/>
          <w:color w:val="000000"/>
          <w:sz w:val="28"/>
        </w:rPr>
        <w:t>
      2) шығындар – 10 280 984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6 844 457 мың теңге:</w:t>
      </w:r>
    </w:p>
    <w:bookmarkEnd w:id="9"/>
    <w:bookmarkStart w:name="z14" w:id="10"/>
    <w:p>
      <w:pPr>
        <w:spacing w:after="0"/>
        <w:ind w:left="0"/>
        <w:jc w:val="both"/>
      </w:pPr>
      <w:r>
        <w:rPr>
          <w:rFonts w:ascii="Times New Roman"/>
          <w:b w:val="false"/>
          <w:i w:val="false"/>
          <w:color w:val="000000"/>
          <w:sz w:val="28"/>
        </w:rPr>
        <w:t>
      бюджеттік кредиттер – 6 910 323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65 866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-7 023 472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7 023 472 мың теңге:</w:t>
      </w:r>
    </w:p>
    <w:bookmarkEnd w:id="16"/>
    <w:bookmarkStart w:name="z21" w:id="17"/>
    <w:p>
      <w:pPr>
        <w:spacing w:after="0"/>
        <w:ind w:left="0"/>
        <w:jc w:val="both"/>
      </w:pPr>
      <w:r>
        <w:rPr>
          <w:rFonts w:ascii="Times New Roman"/>
          <w:b w:val="false"/>
          <w:i w:val="false"/>
          <w:color w:val="000000"/>
          <w:sz w:val="28"/>
        </w:rPr>
        <w:t>
      қарыздар түсімі – 6 910 093 мың теңге;</w:t>
      </w:r>
    </w:p>
    <w:bookmarkEnd w:id="17"/>
    <w:bookmarkStart w:name="z22" w:id="18"/>
    <w:p>
      <w:pPr>
        <w:spacing w:after="0"/>
        <w:ind w:left="0"/>
        <w:jc w:val="both"/>
      </w:pPr>
      <w:r>
        <w:rPr>
          <w:rFonts w:ascii="Times New Roman"/>
          <w:b w:val="false"/>
          <w:i w:val="false"/>
          <w:color w:val="000000"/>
          <w:sz w:val="28"/>
        </w:rPr>
        <w:t>
      қарыздарды өтеу – 65 866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179 245 мың теңге.";</w:t>
      </w:r>
    </w:p>
    <w:bookmarkEnd w:id="19"/>
    <w:bookmarkStart w:name="z24" w:id="2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бірінші абзац келесі редакцияда жазылсын:</w:t>
      </w:r>
    </w:p>
    <w:bookmarkEnd w:id="21"/>
    <w:bookmarkStart w:name="z26" w:id="22"/>
    <w:p>
      <w:pPr>
        <w:spacing w:after="0"/>
        <w:ind w:left="0"/>
        <w:jc w:val="both"/>
      </w:pPr>
      <w:r>
        <w:rPr>
          <w:rFonts w:ascii="Times New Roman"/>
          <w:b w:val="false"/>
          <w:i w:val="false"/>
          <w:color w:val="000000"/>
          <w:sz w:val="28"/>
        </w:rPr>
        <w:t>
      "1) республикалық бюджеттен жалпы сомасы 2 710 996 мың теңге:";</w:t>
      </w:r>
    </w:p>
    <w:bookmarkEnd w:id="22"/>
    <w:bookmarkStart w:name="z27" w:id="23"/>
    <w:p>
      <w:pPr>
        <w:spacing w:after="0"/>
        <w:ind w:left="0"/>
        <w:jc w:val="both"/>
      </w:pPr>
      <w:r>
        <w:rPr>
          <w:rFonts w:ascii="Times New Roman"/>
          <w:b w:val="false"/>
          <w:i w:val="false"/>
          <w:color w:val="000000"/>
          <w:sz w:val="28"/>
        </w:rPr>
        <w:t>
      екінші абзац келесі редакцияда жазылсын:</w:t>
      </w:r>
    </w:p>
    <w:bookmarkEnd w:id="23"/>
    <w:bookmarkStart w:name="z28" w:id="24"/>
    <w:p>
      <w:pPr>
        <w:spacing w:after="0"/>
        <w:ind w:left="0"/>
        <w:jc w:val="both"/>
      </w:pPr>
      <w:r>
        <w:rPr>
          <w:rFonts w:ascii="Times New Roman"/>
          <w:b w:val="false"/>
          <w:i w:val="false"/>
          <w:color w:val="000000"/>
          <w:sz w:val="28"/>
        </w:rPr>
        <w:t>
      "мемлекеттік атаулы әлеуметтік көмекті төлеуге – 214 799 мың теңге;";</w:t>
      </w:r>
    </w:p>
    <w:bookmarkEnd w:id="24"/>
    <w:bookmarkStart w:name="z29" w:id="25"/>
    <w:p>
      <w:pPr>
        <w:spacing w:after="0"/>
        <w:ind w:left="0"/>
        <w:jc w:val="both"/>
      </w:pPr>
      <w:r>
        <w:rPr>
          <w:rFonts w:ascii="Times New Roman"/>
          <w:b w:val="false"/>
          <w:i w:val="false"/>
          <w:color w:val="000000"/>
          <w:sz w:val="28"/>
        </w:rPr>
        <w:t>
      үшінші абзац келесі редакцияда жазылсын:</w:t>
      </w:r>
    </w:p>
    <w:bookmarkEnd w:id="25"/>
    <w:bookmarkStart w:name="z30" w:id="26"/>
    <w:p>
      <w:pPr>
        <w:spacing w:after="0"/>
        <w:ind w:left="0"/>
        <w:jc w:val="both"/>
      </w:pPr>
      <w:r>
        <w:rPr>
          <w:rFonts w:ascii="Times New Roman"/>
          <w:b w:val="false"/>
          <w:i w:val="false"/>
          <w:color w:val="000000"/>
          <w:sz w:val="28"/>
        </w:rPr>
        <w:t>
      "балаларға кепілдендірілген әлеуметтік пакетке – 78 853 мың теңге;";</w:t>
      </w:r>
    </w:p>
    <w:bookmarkEnd w:id="26"/>
    <w:bookmarkStart w:name="z31" w:id="27"/>
    <w:p>
      <w:pPr>
        <w:spacing w:after="0"/>
        <w:ind w:left="0"/>
        <w:jc w:val="both"/>
      </w:pPr>
      <w:r>
        <w:rPr>
          <w:rFonts w:ascii="Times New Roman"/>
          <w:b w:val="false"/>
          <w:i w:val="false"/>
          <w:color w:val="000000"/>
          <w:sz w:val="28"/>
        </w:rPr>
        <w:t>
      тоғызыншы абзац келесі редакцияда жазылсын:</w:t>
      </w:r>
    </w:p>
    <w:bookmarkEnd w:id="27"/>
    <w:bookmarkStart w:name="z32" w:id="28"/>
    <w:p>
      <w:pPr>
        <w:spacing w:after="0"/>
        <w:ind w:left="0"/>
        <w:jc w:val="both"/>
      </w:pPr>
      <w:r>
        <w:rPr>
          <w:rFonts w:ascii="Times New Roman"/>
          <w:b w:val="false"/>
          <w:i w:val="false"/>
          <w:color w:val="000000"/>
          <w:sz w:val="28"/>
        </w:rPr>
        <w:t>
      "жастар практикасына – 80 864 мың теңге;";</w:t>
      </w:r>
    </w:p>
    <w:bookmarkEnd w:id="28"/>
    <w:bookmarkStart w:name="z33" w:id="29"/>
    <w:p>
      <w:pPr>
        <w:spacing w:after="0"/>
        <w:ind w:left="0"/>
        <w:jc w:val="both"/>
      </w:pPr>
      <w:r>
        <w:rPr>
          <w:rFonts w:ascii="Times New Roman"/>
          <w:b w:val="false"/>
          <w:i w:val="false"/>
          <w:color w:val="000000"/>
          <w:sz w:val="28"/>
        </w:rPr>
        <w:t>
      оныншы абзац келесі редакцияда жазылсын:</w:t>
      </w:r>
    </w:p>
    <w:bookmarkEnd w:id="29"/>
    <w:bookmarkStart w:name="z34" w:id="30"/>
    <w:p>
      <w:pPr>
        <w:spacing w:after="0"/>
        <w:ind w:left="0"/>
        <w:jc w:val="both"/>
      </w:pPr>
      <w:r>
        <w:rPr>
          <w:rFonts w:ascii="Times New Roman"/>
          <w:b w:val="false"/>
          <w:i w:val="false"/>
          <w:color w:val="000000"/>
          <w:sz w:val="28"/>
        </w:rPr>
        <w:t>
      "жаңа бизнес-идеяларды іске асыруға мемлекеттік гранттар беруге, оның ішінде NEET санатындағы жастарға, аз қамтылған көп балалы отбасы мүшелеріне, аз қамтылған еңбекке қабілетті мүгедектерге – 38 003 мың теңге;";</w:t>
      </w:r>
    </w:p>
    <w:bookmarkEnd w:id="30"/>
    <w:bookmarkStart w:name="z35" w:id="31"/>
    <w:p>
      <w:pPr>
        <w:spacing w:after="0"/>
        <w:ind w:left="0"/>
        <w:jc w:val="both"/>
      </w:pPr>
      <w:r>
        <w:rPr>
          <w:rFonts w:ascii="Times New Roman"/>
          <w:b w:val="false"/>
          <w:i w:val="false"/>
          <w:color w:val="000000"/>
          <w:sz w:val="28"/>
        </w:rPr>
        <w:t>
      он жетінші абзац алынып тасталсын;</w:t>
      </w:r>
    </w:p>
    <w:bookmarkEnd w:id="31"/>
    <w:bookmarkStart w:name="z36" w:id="32"/>
    <w:p>
      <w:pPr>
        <w:spacing w:after="0"/>
        <w:ind w:left="0"/>
        <w:jc w:val="both"/>
      </w:pPr>
      <w:r>
        <w:rPr>
          <w:rFonts w:ascii="Times New Roman"/>
          <w:b w:val="false"/>
          <w:i w:val="false"/>
          <w:color w:val="000000"/>
          <w:sz w:val="28"/>
        </w:rPr>
        <w:t>
      келесі мазмұндағы жиырма екінші абзацпен толықтырылсын:</w:t>
      </w:r>
    </w:p>
    <w:bookmarkEnd w:id="32"/>
    <w:bookmarkStart w:name="z37" w:id="33"/>
    <w:p>
      <w:pPr>
        <w:spacing w:after="0"/>
        <w:ind w:left="0"/>
        <w:jc w:val="both"/>
      </w:pPr>
      <w:r>
        <w:rPr>
          <w:rFonts w:ascii="Times New Roman"/>
          <w:b w:val="false"/>
          <w:i w:val="false"/>
          <w:color w:val="000000"/>
          <w:sz w:val="28"/>
        </w:rPr>
        <w:t>
       "қоғамдық жұмысқа– 44 200 мың теңге;";</w:t>
      </w:r>
    </w:p>
    <w:bookmarkEnd w:id="33"/>
    <w:bookmarkStart w:name="z38" w:id="34"/>
    <w:p>
      <w:pPr>
        <w:spacing w:after="0"/>
        <w:ind w:left="0"/>
        <w:jc w:val="both"/>
      </w:pPr>
      <w:r>
        <w:rPr>
          <w:rFonts w:ascii="Times New Roman"/>
          <w:b w:val="false"/>
          <w:i w:val="false"/>
          <w:color w:val="000000"/>
          <w:sz w:val="28"/>
        </w:rPr>
        <w:t>
      келесі мазмұндағы жиырма үшінші абзацпен толықтырылсын:</w:t>
      </w:r>
    </w:p>
    <w:bookmarkEnd w:id="34"/>
    <w:bookmarkStart w:name="z39" w:id="35"/>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137 951 мың теңге;";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41" w:id="36"/>
    <w:p>
      <w:pPr>
        <w:spacing w:after="0"/>
        <w:ind w:left="0"/>
        <w:jc w:val="both"/>
      </w:pPr>
      <w:r>
        <w:rPr>
          <w:rFonts w:ascii="Times New Roman"/>
          <w:b w:val="false"/>
          <w:i w:val="false"/>
          <w:color w:val="000000"/>
          <w:sz w:val="28"/>
        </w:rPr>
        <w:t>
      "9. 2020 жылға арналған аудандық бюджеттен ауылдық округтер бюджеттеріне берілетін субвенция көлемі 462 457 мың теңге сомасында белгіленсін, оның ішінде:</w:t>
      </w:r>
    </w:p>
    <w:bookmarkEnd w:id="36"/>
    <w:bookmarkStart w:name="z42" w:id="37"/>
    <w:p>
      <w:pPr>
        <w:spacing w:after="0"/>
        <w:ind w:left="0"/>
        <w:jc w:val="both"/>
      </w:pPr>
      <w:r>
        <w:rPr>
          <w:rFonts w:ascii="Times New Roman"/>
          <w:b w:val="false"/>
          <w:i w:val="false"/>
          <w:color w:val="000000"/>
          <w:sz w:val="28"/>
        </w:rPr>
        <w:t>
      1) Ақжайық ауылдық округі – 37 948 мың теңге;</w:t>
      </w:r>
    </w:p>
    <w:bookmarkEnd w:id="37"/>
    <w:bookmarkStart w:name="z43" w:id="38"/>
    <w:p>
      <w:pPr>
        <w:spacing w:after="0"/>
        <w:ind w:left="0"/>
        <w:jc w:val="both"/>
      </w:pPr>
      <w:r>
        <w:rPr>
          <w:rFonts w:ascii="Times New Roman"/>
          <w:b w:val="false"/>
          <w:i w:val="false"/>
          <w:color w:val="000000"/>
          <w:sz w:val="28"/>
        </w:rPr>
        <w:t>
      2) Ақсуат ауылдық округі – 29 215 мың теңге;</w:t>
      </w:r>
    </w:p>
    <w:bookmarkEnd w:id="38"/>
    <w:bookmarkStart w:name="z44" w:id="39"/>
    <w:p>
      <w:pPr>
        <w:spacing w:after="0"/>
        <w:ind w:left="0"/>
        <w:jc w:val="both"/>
      </w:pPr>
      <w:r>
        <w:rPr>
          <w:rFonts w:ascii="Times New Roman"/>
          <w:b w:val="false"/>
          <w:i w:val="false"/>
          <w:color w:val="000000"/>
          <w:sz w:val="28"/>
        </w:rPr>
        <w:t>
      3) Аңқаты ауылдық округі – 14 745 мың теңге;</w:t>
      </w:r>
    </w:p>
    <w:bookmarkEnd w:id="39"/>
    <w:bookmarkStart w:name="z45" w:id="40"/>
    <w:p>
      <w:pPr>
        <w:spacing w:after="0"/>
        <w:ind w:left="0"/>
        <w:jc w:val="both"/>
      </w:pPr>
      <w:r>
        <w:rPr>
          <w:rFonts w:ascii="Times New Roman"/>
          <w:b w:val="false"/>
          <w:i w:val="false"/>
          <w:color w:val="000000"/>
          <w:sz w:val="28"/>
        </w:rPr>
        <w:t>
      4) Ақсоғым ауылдық округі – 33 388 мың теңге;</w:t>
      </w:r>
    </w:p>
    <w:bookmarkEnd w:id="40"/>
    <w:bookmarkStart w:name="z46" w:id="41"/>
    <w:p>
      <w:pPr>
        <w:spacing w:after="0"/>
        <w:ind w:left="0"/>
        <w:jc w:val="both"/>
      </w:pPr>
      <w:r>
        <w:rPr>
          <w:rFonts w:ascii="Times New Roman"/>
          <w:b w:val="false"/>
          <w:i w:val="false"/>
          <w:color w:val="000000"/>
          <w:sz w:val="28"/>
        </w:rPr>
        <w:t>
      5) Долин ауылдық округі – 26 472 мың теңге;</w:t>
      </w:r>
    </w:p>
    <w:bookmarkEnd w:id="41"/>
    <w:bookmarkStart w:name="z47" w:id="42"/>
    <w:p>
      <w:pPr>
        <w:spacing w:after="0"/>
        <w:ind w:left="0"/>
        <w:jc w:val="both"/>
      </w:pPr>
      <w:r>
        <w:rPr>
          <w:rFonts w:ascii="Times New Roman"/>
          <w:b w:val="false"/>
          <w:i w:val="false"/>
          <w:color w:val="000000"/>
          <w:sz w:val="28"/>
        </w:rPr>
        <w:t>
      6) Богдановка ауылдық округі – 28 774 мың теңге;</w:t>
      </w:r>
    </w:p>
    <w:bookmarkEnd w:id="42"/>
    <w:bookmarkStart w:name="z48" w:id="43"/>
    <w:p>
      <w:pPr>
        <w:spacing w:after="0"/>
        <w:ind w:left="0"/>
        <w:jc w:val="both"/>
      </w:pPr>
      <w:r>
        <w:rPr>
          <w:rFonts w:ascii="Times New Roman"/>
          <w:b w:val="false"/>
          <w:i w:val="false"/>
          <w:color w:val="000000"/>
          <w:sz w:val="28"/>
        </w:rPr>
        <w:t>
      7) Новопавлов ауылдық округі – 15 804 мың теңге;</w:t>
      </w:r>
    </w:p>
    <w:bookmarkEnd w:id="43"/>
    <w:bookmarkStart w:name="z49" w:id="44"/>
    <w:p>
      <w:pPr>
        <w:spacing w:after="0"/>
        <w:ind w:left="0"/>
        <w:jc w:val="both"/>
      </w:pPr>
      <w:r>
        <w:rPr>
          <w:rFonts w:ascii="Times New Roman"/>
          <w:b w:val="false"/>
          <w:i w:val="false"/>
          <w:color w:val="000000"/>
          <w:sz w:val="28"/>
        </w:rPr>
        <w:t>
      8) Подстепный ауылдық округі – 55 864 мың теңге;</w:t>
      </w:r>
    </w:p>
    <w:bookmarkEnd w:id="44"/>
    <w:bookmarkStart w:name="z50" w:id="45"/>
    <w:p>
      <w:pPr>
        <w:spacing w:after="0"/>
        <w:ind w:left="0"/>
        <w:jc w:val="both"/>
      </w:pPr>
      <w:r>
        <w:rPr>
          <w:rFonts w:ascii="Times New Roman"/>
          <w:b w:val="false"/>
          <w:i w:val="false"/>
          <w:color w:val="000000"/>
          <w:sz w:val="28"/>
        </w:rPr>
        <w:t>
      9) Покатиловка ауылдық округі – 24 960 мың теңге;</w:t>
      </w:r>
    </w:p>
    <w:bookmarkEnd w:id="45"/>
    <w:bookmarkStart w:name="z51" w:id="46"/>
    <w:p>
      <w:pPr>
        <w:spacing w:after="0"/>
        <w:ind w:left="0"/>
        <w:jc w:val="both"/>
      </w:pPr>
      <w:r>
        <w:rPr>
          <w:rFonts w:ascii="Times New Roman"/>
          <w:b w:val="false"/>
          <w:i w:val="false"/>
          <w:color w:val="000000"/>
          <w:sz w:val="28"/>
        </w:rPr>
        <w:t>
      10) Приречный ауылдық округі – 24 842 мың теңге;</w:t>
      </w:r>
    </w:p>
    <w:bookmarkEnd w:id="46"/>
    <w:bookmarkStart w:name="z52" w:id="47"/>
    <w:p>
      <w:pPr>
        <w:spacing w:after="0"/>
        <w:ind w:left="0"/>
        <w:jc w:val="both"/>
      </w:pPr>
      <w:r>
        <w:rPr>
          <w:rFonts w:ascii="Times New Roman"/>
          <w:b w:val="false"/>
          <w:i w:val="false"/>
          <w:color w:val="000000"/>
          <w:sz w:val="28"/>
        </w:rPr>
        <w:t>
      11) Ұзынкөл ауылдық округі – 18 263 мың теңге;</w:t>
      </w:r>
    </w:p>
    <w:bookmarkEnd w:id="47"/>
    <w:bookmarkStart w:name="z53" w:id="48"/>
    <w:p>
      <w:pPr>
        <w:spacing w:after="0"/>
        <w:ind w:left="0"/>
        <w:jc w:val="both"/>
      </w:pPr>
      <w:r>
        <w:rPr>
          <w:rFonts w:ascii="Times New Roman"/>
          <w:b w:val="false"/>
          <w:i w:val="false"/>
          <w:color w:val="000000"/>
          <w:sz w:val="28"/>
        </w:rPr>
        <w:t>
      12) Федоров ауылдық округі – 52 820 мың теңге;</w:t>
      </w:r>
    </w:p>
    <w:bookmarkEnd w:id="48"/>
    <w:bookmarkStart w:name="z54" w:id="49"/>
    <w:p>
      <w:pPr>
        <w:spacing w:after="0"/>
        <w:ind w:left="0"/>
        <w:jc w:val="both"/>
      </w:pPr>
      <w:r>
        <w:rPr>
          <w:rFonts w:ascii="Times New Roman"/>
          <w:b w:val="false"/>
          <w:i w:val="false"/>
          <w:color w:val="000000"/>
          <w:sz w:val="28"/>
        </w:rPr>
        <w:t>
      13) Шалқар ауылдық округі – 17 901 мың теңге;</w:t>
      </w:r>
    </w:p>
    <w:bookmarkEnd w:id="49"/>
    <w:bookmarkStart w:name="z55" w:id="50"/>
    <w:p>
      <w:pPr>
        <w:spacing w:after="0"/>
        <w:ind w:left="0"/>
        <w:jc w:val="both"/>
      </w:pPr>
      <w:r>
        <w:rPr>
          <w:rFonts w:ascii="Times New Roman"/>
          <w:b w:val="false"/>
          <w:i w:val="false"/>
          <w:color w:val="000000"/>
          <w:sz w:val="28"/>
        </w:rPr>
        <w:t>
      14) Шағатай ауылдық округі – 35 127 мың теңге;</w:t>
      </w:r>
    </w:p>
    <w:bookmarkEnd w:id="50"/>
    <w:bookmarkStart w:name="z56" w:id="51"/>
    <w:p>
      <w:pPr>
        <w:spacing w:after="0"/>
        <w:ind w:left="0"/>
        <w:jc w:val="both"/>
      </w:pPr>
      <w:r>
        <w:rPr>
          <w:rFonts w:ascii="Times New Roman"/>
          <w:b w:val="false"/>
          <w:i w:val="false"/>
          <w:color w:val="000000"/>
          <w:sz w:val="28"/>
        </w:rPr>
        <w:t>
      15) Шаған ауылдық округі – 46 334 мың теңге.";</w:t>
      </w:r>
    </w:p>
    <w:bookmarkEnd w:id="51"/>
    <w:bookmarkStart w:name="z57"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2"/>
    <w:bookmarkStart w:name="z58" w:id="53"/>
    <w:p>
      <w:pPr>
        <w:spacing w:after="0"/>
        <w:ind w:left="0"/>
        <w:jc w:val="both"/>
      </w:pPr>
      <w:r>
        <w:rPr>
          <w:rFonts w:ascii="Times New Roman"/>
          <w:b w:val="false"/>
          <w:i w:val="false"/>
          <w:color w:val="000000"/>
          <w:sz w:val="28"/>
        </w:rPr>
        <w:t>
      2. Аудандық мәслихат аппаратының басшысы (Б.Кенжегулов) осы шешімді әділет органдарында мемлекеттік тіркелуін қамтамасыз етсін.</w:t>
      </w:r>
    </w:p>
    <w:bookmarkEnd w:id="53"/>
    <w:bookmarkStart w:name="z59" w:id="5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Плотникова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12 мамырдағы №42-3</w:t>
            </w:r>
            <w:r>
              <w:br/>
            </w:r>
            <w:r>
              <w:rPr>
                <w:rFonts w:ascii="Times New Roman"/>
                <w:b w:val="false"/>
                <w:i w:val="false"/>
                <w:color w:val="000000"/>
                <w:sz w:val="20"/>
              </w:rPr>
              <w:t>шешімін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2019 жылғы 31 желтоқсандағы №37-1</w:t>
            </w:r>
            <w:r>
              <w:br/>
            </w:r>
            <w:r>
              <w:rPr>
                <w:rFonts w:ascii="Times New Roman"/>
                <w:b w:val="false"/>
                <w:i w:val="false"/>
                <w:color w:val="000000"/>
                <w:sz w:val="20"/>
              </w:rPr>
              <w:t>шешіміне 1-қосымша</w:t>
            </w:r>
          </w:p>
        </w:tc>
      </w:tr>
    </w:tbl>
    <w:bookmarkStart w:name="z64" w:id="55"/>
    <w:p>
      <w:pPr>
        <w:spacing w:after="0"/>
        <w:ind w:left="0"/>
        <w:jc w:val="left"/>
      </w:pPr>
      <w:r>
        <w:rPr>
          <w:rFonts w:ascii="Times New Roman"/>
          <w:b/>
          <w:i w:val="false"/>
          <w:color w:val="000000"/>
        </w:rPr>
        <w:t xml:space="preserve"> 2020 жылға арналған аудандық бюджет</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85"/>
        <w:gridCol w:w="1066"/>
        <w:gridCol w:w="1066"/>
        <w:gridCol w:w="5848"/>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10 101 969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1 279 120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8 781 796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8 781 796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8 781 796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10 280 984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6 598 796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5 678 453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5 307 414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575 582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612 686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612 686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612 686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6 844 457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6 910 323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5 587 732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5 587 732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5 587 732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5 587 732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-7 023 472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7 023 472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6 910 093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6 910 093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6 910 093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