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7e3da" w14:textId="a27e3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Теректі аудандық мәслихатының 2020 жылғы 10 қаңтардағы №38-14 "2020-2022 жылдарға арналған Теректі ауданының Шаған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аудандық мәслихатының 2020 жылғы 25 мамырдағы № 42-8 шешімі. Батыс Қазақстан облысының Әділет департаментінде 2020 жылғы 27 мамырда № 6255 болып тіркелді. Күші жойылды - Батыс Қазақстан облысы Теректі аудандық мәслихатының 2021 жылғы 24 ақпандағы № 3-5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Теректі аудандық мәслихатының 24.02.2021 </w:t>
      </w:r>
      <w:r>
        <w:rPr>
          <w:rFonts w:ascii="Times New Roman"/>
          <w:b w:val="false"/>
          <w:i w:val="false"/>
          <w:color w:val="ff0000"/>
          <w:sz w:val="28"/>
        </w:rPr>
        <w:t>№ 3-5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Теректі аудандық мәслихаты ШЕШІМ ҚАБЫЛДАДЫ: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Теректі аудандық мәслихатының 2020 жылғы 10 қаңтардағы № 38-14 "2020-2022 жылдарға арналған Теректі ауданының Шаған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5943 тіркелген, 2020 жылғы 17 қаңтарда Қазақстан Республикасы нормативтік құқықтық актілерінің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Теректі ауданының Шаған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53 639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7 305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46 334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53 934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-295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 295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295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жылға арналған Шаған ауылдық округінің бюджетіне аудандық бюджеттен берілетін субвенциялар түсімдерінің сомасы 46 334 мың теңге ескерілсін.";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Теректі аудандық мәслихаты аппаратының басшысы (Б.Кенжегулов) осы шешімнің әділет органдарында мемлекеттік тіркелуін қамтамасыз етсін.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2020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Плотникова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Теректі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мамырдағы № 42-8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 № 38-14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Шаған ауылдық округінің бюджеті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3"/>
        <w:gridCol w:w="1264"/>
        <w:gridCol w:w="5817"/>
        <w:gridCol w:w="20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53 639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46 334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46 334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53 934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