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e20b8" w14:textId="21e20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Теректі аудандық мәслихатының 2020 жылғы 10 қаңтардағы №38-13 "2020-2022 жылдарға арналған Теректі ауданының Федоров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Теректі аудандық мәслихатының 2020 жылғы 23 шілдедегі № 43-8 шешімі. Батыс Қазақстан облысының Әділет департаментінде 2020 жылғы 24 шілдеде № 6316 болып тіркелді. Күші жойылды - Батыс Қазақстан облысы Теректі аудандық мәслихатының 2021 жылғы 24 ақпандағы № 3-5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Теректі аудандық мәслихатының 24.02.2021 </w:t>
      </w:r>
      <w:r>
        <w:rPr>
          <w:rFonts w:ascii="Times New Roman"/>
          <w:b w:val="false"/>
          <w:i w:val="false"/>
          <w:color w:val="ff0000"/>
          <w:sz w:val="28"/>
        </w:rPr>
        <w:t>№ 3-5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Теректі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Теректі аудандық мәслихатының 2020 жылғы 10 қаңтардағы №38-13 "2020-2022 жылдарға арналған Теректі ауданының Федоров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№5942 тіркелген, 2020 жылғы 17 қаңтарда Қазақстан Республикасы нормативтік құқықтық актілерінің эталондық бақылау банкінде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Теректі ауданының Федоров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83 203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21 559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61 644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84 100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-897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897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897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2020 жылға арналған Федоров ауылдық округінің бюджетіне жоғары тұрған бюджеттен бөлінетін нысаналы трансферттердің түсімдері 8 824 мың теңге жалпы сомасында ескерілсін.";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Теректі аудандық мәслихаты аппаратының басшысы (Б.Кенжегулов) осы шешімнің әділет органдарында мемлекеттік тіркелуін қамтамасыз етсін.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2020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 Уразгалиева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Теректі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шілдедегі № 43-8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 № 38-13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Федоров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1263"/>
        <w:gridCol w:w="1264"/>
        <w:gridCol w:w="5817"/>
        <w:gridCol w:w="20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83 203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61 644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61 644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34 671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34 671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34 671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