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3b87" w14:textId="34e3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2018 жылғы 24 сәуірдегі № 21-2 "Теректі ауданының ауылдық округтері аумағындағы жергілікті қоғамдастық жиналысының регламентін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23 шілдедегі № 43-10 шешімі. Батыс Қазақстан облысының Әділет департаментінде 2020 жылғы 24 шілдеде № 6324 болып тіркелді. Күші жойылды - Батыс Қазақстан облысы Теректі аудандық мәслихатының 2021 жылғы 14 желтоқсандағы № 17-1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14.12.2021 </w:t>
      </w:r>
      <w:r>
        <w:rPr>
          <w:rFonts w:ascii="Times New Roman"/>
          <w:b w:val="false"/>
          <w:i w:val="false"/>
          <w:color w:val="ff0000"/>
          <w:sz w:val="28"/>
        </w:rPr>
        <w:t>№ 17-1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Теректі аудандық мәслихатының 2018 жылғы 24 сәуірдегі № 21-2 "Теректі ауданының ауылдық округтері аумағындағы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5196 тіркелген, 2018 жылы 18 мамырда Қазақстан Республикасының нормативтік құқықтық актілерінің эталондық бақылау банкінде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"3. Осы шешім халық саны екі мың адамнан көп ауылдық округтер үшін оның алғашқы ресми жарияланған күнінен кейін күнтізбелік он күн өткен соң және халық саны екі мың адам және одан аз ауылдық округтер үшін 2020 жылғы 1 қаңтардан қолданысқа енгізіледі.".</w:t>
      </w:r>
    </w:p>
    <w:bookmarkEnd w:id="2"/>
    <w:bookmarkStart w:name="z7" w:id="3"/>
    <w:p>
      <w:pPr>
        <w:spacing w:after="0"/>
        <w:ind w:left="0"/>
        <w:jc w:val="both"/>
      </w:pPr>
      <w:r>
        <w:rPr>
          <w:rFonts w:ascii="Times New Roman"/>
          <w:b w:val="false"/>
          <w:i w:val="false"/>
          <w:color w:val="000000"/>
          <w:sz w:val="28"/>
        </w:rPr>
        <w:t>
      2. Аудандық мәслихат аппаратының басшысы (Б.Кенжегулов) осы шешімнің әділет органдарында мемлекеттік тіркелуін қамтамасыз етсін.</w:t>
      </w:r>
    </w:p>
    <w:bookmarkEnd w:id="3"/>
    <w:bookmarkStart w:name="z8" w:id="4"/>
    <w:p>
      <w:pPr>
        <w:spacing w:after="0"/>
        <w:ind w:left="0"/>
        <w:jc w:val="both"/>
      </w:pPr>
      <w:r>
        <w:rPr>
          <w:rFonts w:ascii="Times New Roman"/>
          <w:b w:val="false"/>
          <w:i w:val="false"/>
          <w:color w:val="000000"/>
          <w:sz w:val="28"/>
        </w:rPr>
        <w:t>
      3. Осы шешім алғашқы ресми жариялаған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