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208a" w14:textId="c7e2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№38-11 "2020-2022 жылдарға арналған Теректі ауданының Приречный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26 қазандағы № 46-8 шешімі. Батыс Қазақстан облысының Әділет департаментінде 2020 жылғы 28 қазанда № 6445 болып тіркелді. Күші жойылды - Батыс Қазақстан облысы Теректі аудандық мәслихатының 2021 жылғы 24 ақпандағы № 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№38-11 "2020-2022 жылдарға арналған Теректі ауданының Приречный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№5940 тіркелген, 2020 жылы 17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Теректі ауданының Приречный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27 634 мың теңге:</w:t>
      </w:r>
    </w:p>
    <w:bookmarkEnd w:id="3"/>
    <w:bookmarkStart w:name="z8" w:id="4"/>
    <w:p>
      <w:pPr>
        <w:spacing w:after="0"/>
        <w:ind w:left="0"/>
        <w:jc w:val="both"/>
      </w:pPr>
      <w:r>
        <w:rPr>
          <w:rFonts w:ascii="Times New Roman"/>
          <w:b w:val="false"/>
          <w:i w:val="false"/>
          <w:color w:val="000000"/>
          <w:sz w:val="28"/>
        </w:rPr>
        <w:t>
      салықтық түсімдер – 948 мың теңге;</w:t>
      </w:r>
    </w:p>
    <w:bookmarkEnd w:id="4"/>
    <w:bookmarkStart w:name="z9" w:id="5"/>
    <w:p>
      <w:pPr>
        <w:spacing w:after="0"/>
        <w:ind w:left="0"/>
        <w:jc w:val="both"/>
      </w:pPr>
      <w:r>
        <w:rPr>
          <w:rFonts w:ascii="Times New Roman"/>
          <w:b w:val="false"/>
          <w:i w:val="false"/>
          <w:color w:val="000000"/>
          <w:sz w:val="28"/>
        </w:rPr>
        <w:t>
      салықтық емес түсімдер – 866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25 820 мың теңге;</w:t>
      </w:r>
    </w:p>
    <w:bookmarkEnd w:id="7"/>
    <w:bookmarkStart w:name="z12" w:id="8"/>
    <w:p>
      <w:pPr>
        <w:spacing w:after="0"/>
        <w:ind w:left="0"/>
        <w:jc w:val="both"/>
      </w:pPr>
      <w:r>
        <w:rPr>
          <w:rFonts w:ascii="Times New Roman"/>
          <w:b w:val="false"/>
          <w:i w:val="false"/>
          <w:color w:val="000000"/>
          <w:sz w:val="28"/>
        </w:rPr>
        <w:t>
      2) шығындар – 27 634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0"/>
    <w:bookmarkStart w:name="z26"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22"/>
    <w:bookmarkStart w:name="z28" w:id="23"/>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26 қазандағы № 46-8</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38-11</w:t>
            </w:r>
            <w:r>
              <w:br/>
            </w:r>
            <w:r>
              <w:rPr>
                <w:rFonts w:ascii="Times New Roman"/>
                <w:b w:val="false"/>
                <w:i w:val="false"/>
                <w:color w:val="000000"/>
                <w:sz w:val="20"/>
              </w:rPr>
              <w:t>шешіміне 1-қосымша</w:t>
            </w:r>
          </w:p>
        </w:tc>
      </w:tr>
    </w:tbl>
    <w:bookmarkStart w:name="z33" w:id="24"/>
    <w:p>
      <w:pPr>
        <w:spacing w:after="0"/>
        <w:ind w:left="0"/>
        <w:jc w:val="left"/>
      </w:pPr>
      <w:r>
        <w:rPr>
          <w:rFonts w:ascii="Times New Roman"/>
          <w:b/>
          <w:i w:val="false"/>
          <w:color w:val="000000"/>
        </w:rPr>
        <w:t xml:space="preserve"> 2020 жылға арналған Приречный ауылдық округінің бюджеті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