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c1d8" w14:textId="7cac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23 желтоқсандағы № 48-8 шешімі. Батыс Қазақстан облысының Әділет департаментінде 2020 жылғы 24 желтоқсанда № 6599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12 165 149 мың теңге:</w:t>
      </w:r>
    </w:p>
    <w:bookmarkEnd w:id="2"/>
    <w:bookmarkStart w:name="z6" w:id="3"/>
    <w:p>
      <w:pPr>
        <w:spacing w:after="0"/>
        <w:ind w:left="0"/>
        <w:jc w:val="both"/>
      </w:pPr>
      <w:r>
        <w:rPr>
          <w:rFonts w:ascii="Times New Roman"/>
          <w:b w:val="false"/>
          <w:i w:val="false"/>
          <w:color w:val="000000"/>
          <w:sz w:val="28"/>
        </w:rPr>
        <w:t>
      салықтық түсімдер – 1 701 596 мың теңге;</w:t>
      </w:r>
    </w:p>
    <w:bookmarkEnd w:id="3"/>
    <w:bookmarkStart w:name="z7" w:id="4"/>
    <w:p>
      <w:pPr>
        <w:spacing w:after="0"/>
        <w:ind w:left="0"/>
        <w:jc w:val="both"/>
      </w:pPr>
      <w:r>
        <w:rPr>
          <w:rFonts w:ascii="Times New Roman"/>
          <w:b w:val="false"/>
          <w:i w:val="false"/>
          <w:color w:val="000000"/>
          <w:sz w:val="28"/>
        </w:rPr>
        <w:t>
      салықтық емес түсімдер – 15 000 мың теңге;</w:t>
      </w:r>
    </w:p>
    <w:bookmarkEnd w:id="4"/>
    <w:bookmarkStart w:name="z8" w:id="5"/>
    <w:p>
      <w:pPr>
        <w:spacing w:after="0"/>
        <w:ind w:left="0"/>
        <w:jc w:val="both"/>
      </w:pPr>
      <w:r>
        <w:rPr>
          <w:rFonts w:ascii="Times New Roman"/>
          <w:b w:val="false"/>
          <w:i w:val="false"/>
          <w:color w:val="000000"/>
          <w:sz w:val="28"/>
        </w:rPr>
        <w:t xml:space="preserve">
      негізгі капиталды сатудан түсетін түсімдер – 17 000 мың теңге; </w:t>
      </w:r>
    </w:p>
    <w:bookmarkEnd w:id="5"/>
    <w:bookmarkStart w:name="z9" w:id="6"/>
    <w:p>
      <w:pPr>
        <w:spacing w:after="0"/>
        <w:ind w:left="0"/>
        <w:jc w:val="both"/>
      </w:pPr>
      <w:r>
        <w:rPr>
          <w:rFonts w:ascii="Times New Roman"/>
          <w:b w:val="false"/>
          <w:i w:val="false"/>
          <w:color w:val="000000"/>
          <w:sz w:val="28"/>
        </w:rPr>
        <w:t>
      трансферттер түсімі – 10 431 553 мың теңге;</w:t>
      </w:r>
    </w:p>
    <w:bookmarkEnd w:id="6"/>
    <w:bookmarkStart w:name="z10" w:id="7"/>
    <w:p>
      <w:pPr>
        <w:spacing w:after="0"/>
        <w:ind w:left="0"/>
        <w:jc w:val="both"/>
      </w:pPr>
      <w:r>
        <w:rPr>
          <w:rFonts w:ascii="Times New Roman"/>
          <w:b w:val="false"/>
          <w:i w:val="false"/>
          <w:color w:val="000000"/>
          <w:sz w:val="28"/>
        </w:rPr>
        <w:t>
      2) шығындар – 13 414 274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146 096 мың теңге:</w:t>
      </w:r>
    </w:p>
    <w:bookmarkEnd w:id="8"/>
    <w:bookmarkStart w:name="z12" w:id="9"/>
    <w:p>
      <w:pPr>
        <w:spacing w:after="0"/>
        <w:ind w:left="0"/>
        <w:jc w:val="both"/>
      </w:pPr>
      <w:r>
        <w:rPr>
          <w:rFonts w:ascii="Times New Roman"/>
          <w:b w:val="false"/>
          <w:i w:val="false"/>
          <w:color w:val="000000"/>
          <w:sz w:val="28"/>
        </w:rPr>
        <w:t>
      бюджеттік кредиттер – 229 125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83 029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-1 395 221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1 395 221 мың теңге:</w:t>
      </w:r>
    </w:p>
    <w:bookmarkEnd w:id="15"/>
    <w:bookmarkStart w:name="z19" w:id="16"/>
    <w:p>
      <w:pPr>
        <w:spacing w:after="0"/>
        <w:ind w:left="0"/>
        <w:jc w:val="both"/>
      </w:pPr>
      <w:r>
        <w:rPr>
          <w:rFonts w:ascii="Times New Roman"/>
          <w:b w:val="false"/>
          <w:i w:val="false"/>
          <w:color w:val="000000"/>
          <w:sz w:val="28"/>
        </w:rPr>
        <w:t xml:space="preserve">
      қарыздар түсімі – 899 157 мың теңге; </w:t>
      </w:r>
    </w:p>
    <w:bookmarkEnd w:id="16"/>
    <w:bookmarkStart w:name="z20" w:id="17"/>
    <w:p>
      <w:pPr>
        <w:spacing w:after="0"/>
        <w:ind w:left="0"/>
        <w:jc w:val="both"/>
      </w:pPr>
      <w:r>
        <w:rPr>
          <w:rFonts w:ascii="Times New Roman"/>
          <w:b w:val="false"/>
          <w:i w:val="false"/>
          <w:color w:val="000000"/>
          <w:sz w:val="28"/>
        </w:rPr>
        <w:t xml:space="preserve">
      қарыздарды өтеу – 167 995 мың теңге; </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664 059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25.11.2021 </w:t>
      </w:r>
      <w:r>
        <w:rPr>
          <w:rFonts w:ascii="Times New Roman"/>
          <w:b w:val="false"/>
          <w:i w:val="false"/>
          <w:color w:val="000000"/>
          <w:sz w:val="28"/>
        </w:rPr>
        <w:t>№ 14-1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6-тармағына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"2021-2023 жылдарға арналған республикалық бюджет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4. 2021 жылға арналған аудандық бюджетте жоғары тұрған бюджеттен бөлінетін нысаналы трансферттердің және кредиттердің түсуі ескерілсін:</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877 223 мың теңге:</w:t>
      </w:r>
    </w:p>
    <w:bookmarkEnd w:id="22"/>
    <w:bookmarkStart w:name="z26" w:id="23"/>
    <w:p>
      <w:pPr>
        <w:spacing w:after="0"/>
        <w:ind w:left="0"/>
        <w:jc w:val="both"/>
      </w:pPr>
      <w:r>
        <w:rPr>
          <w:rFonts w:ascii="Times New Roman"/>
          <w:b w:val="false"/>
          <w:i w:val="false"/>
          <w:color w:val="000000"/>
          <w:sz w:val="28"/>
        </w:rPr>
        <w:t>
      мемлекеттік атаулы әлеуметтік көмекті төлеуге – 192 966 мың теңге;</w:t>
      </w:r>
    </w:p>
    <w:bookmarkEnd w:id="23"/>
    <w:bookmarkStart w:name="z27" w:id="24"/>
    <w:p>
      <w:pPr>
        <w:spacing w:after="0"/>
        <w:ind w:left="0"/>
        <w:jc w:val="both"/>
      </w:pPr>
      <w:r>
        <w:rPr>
          <w:rFonts w:ascii="Times New Roman"/>
          <w:b w:val="false"/>
          <w:i w:val="false"/>
          <w:color w:val="000000"/>
          <w:sz w:val="28"/>
        </w:rPr>
        <w:t>
      кепілдік берілген әлеуметтік топтамаға – 32 402 мың теңге;</w:t>
      </w:r>
    </w:p>
    <w:bookmarkEnd w:id="24"/>
    <w:bookmarkStart w:name="z28"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10 216 мың теңге;</w:t>
      </w:r>
    </w:p>
    <w:bookmarkEnd w:id="25"/>
    <w:bookmarkStart w:name="z29" w:id="26"/>
    <w:p>
      <w:pPr>
        <w:spacing w:after="0"/>
        <w:ind w:left="0"/>
        <w:jc w:val="both"/>
      </w:pPr>
      <w:r>
        <w:rPr>
          <w:rFonts w:ascii="Times New Roman"/>
          <w:b w:val="false"/>
          <w:i w:val="false"/>
          <w:color w:val="000000"/>
          <w:sz w:val="28"/>
        </w:rPr>
        <w:t>
      ымдау тілі маманының қызметін көрсетуге – 1 339 мың теңге;</w:t>
      </w:r>
    </w:p>
    <w:bookmarkEnd w:id="26"/>
    <w:bookmarkStart w:name="z30" w:id="27"/>
    <w:p>
      <w:pPr>
        <w:spacing w:after="0"/>
        <w:ind w:left="0"/>
        <w:jc w:val="both"/>
      </w:pPr>
      <w:r>
        <w:rPr>
          <w:rFonts w:ascii="Times New Roman"/>
          <w:b w:val="false"/>
          <w:i w:val="false"/>
          <w:color w:val="000000"/>
          <w:sz w:val="28"/>
        </w:rPr>
        <w:t>
      техникалық көмекшi (компенсаторлық) құралдар тiзбесiн кеңейтуге – 3 962 мың теңге;</w:t>
      </w:r>
    </w:p>
    <w:bookmarkEnd w:id="27"/>
    <w:bookmarkStart w:name="z31" w:id="28"/>
    <w:p>
      <w:pPr>
        <w:spacing w:after="0"/>
        <w:ind w:left="0"/>
        <w:jc w:val="both"/>
      </w:pPr>
      <w:r>
        <w:rPr>
          <w:rFonts w:ascii="Times New Roman"/>
          <w:b w:val="false"/>
          <w:i w:val="false"/>
          <w:color w:val="000000"/>
          <w:sz w:val="28"/>
        </w:rPr>
        <w:t>
      жалақыны ішінара субсидиялауға – 23 274 мың теңге;</w:t>
      </w:r>
    </w:p>
    <w:bookmarkEnd w:id="28"/>
    <w:bookmarkStart w:name="z32" w:id="29"/>
    <w:p>
      <w:pPr>
        <w:spacing w:after="0"/>
        <w:ind w:left="0"/>
        <w:jc w:val="both"/>
      </w:pPr>
      <w:r>
        <w:rPr>
          <w:rFonts w:ascii="Times New Roman"/>
          <w:b w:val="false"/>
          <w:i w:val="false"/>
          <w:color w:val="000000"/>
          <w:sz w:val="28"/>
        </w:rPr>
        <w:t>
      жастар іс-тәжірибесіне – 43 755 мың теңге;</w:t>
      </w:r>
    </w:p>
    <w:bookmarkEnd w:id="29"/>
    <w:bookmarkStart w:name="z33" w:id="30"/>
    <w:p>
      <w:pPr>
        <w:spacing w:after="0"/>
        <w:ind w:left="0"/>
        <w:jc w:val="both"/>
      </w:pPr>
      <w:r>
        <w:rPr>
          <w:rFonts w:ascii="Times New Roman"/>
          <w:b w:val="false"/>
          <w:i w:val="false"/>
          <w:color w:val="000000"/>
          <w:sz w:val="28"/>
        </w:rPr>
        <w:t>
      мемлекеттік гранттар ұсыну іске асыру үшін жаңа бизнес-идеяларды, соның ішінде жастар санаты NEET мүшелері, көп балалы аналар, аз қамтылған еңбекке жарамды мүгедектер – 153 169 мың теңге;</w:t>
      </w:r>
    </w:p>
    <w:bookmarkEnd w:id="30"/>
    <w:bookmarkStart w:name="z34" w:id="31"/>
    <w:p>
      <w:pPr>
        <w:spacing w:after="0"/>
        <w:ind w:left="0"/>
        <w:jc w:val="both"/>
      </w:pPr>
      <w:r>
        <w:rPr>
          <w:rFonts w:ascii="Times New Roman"/>
          <w:b w:val="false"/>
          <w:i w:val="false"/>
          <w:color w:val="000000"/>
          <w:sz w:val="28"/>
        </w:rPr>
        <w:t>
      қоғамдық жұмыстарға – 86 401 мың теңге;</w:t>
      </w:r>
    </w:p>
    <w:bookmarkEnd w:id="31"/>
    <w:bookmarkStart w:name="z35" w:id="32"/>
    <w:p>
      <w:pPr>
        <w:spacing w:after="0"/>
        <w:ind w:left="0"/>
        <w:jc w:val="both"/>
      </w:pPr>
      <w:r>
        <w:rPr>
          <w:rFonts w:ascii="Times New Roman"/>
          <w:b w:val="false"/>
          <w:i w:val="false"/>
          <w:color w:val="000000"/>
          <w:sz w:val="28"/>
        </w:rPr>
        <w:t>
      сурдотехникалық құралдарға - 184 мың теңге;</w:t>
      </w:r>
    </w:p>
    <w:bookmarkEnd w:id="32"/>
    <w:bookmarkStart w:name="z36" w:id="33"/>
    <w:p>
      <w:pPr>
        <w:spacing w:after="0"/>
        <w:ind w:left="0"/>
        <w:jc w:val="both"/>
      </w:pPr>
      <w:r>
        <w:rPr>
          <w:rFonts w:ascii="Times New Roman"/>
          <w:b w:val="false"/>
          <w:i w:val="false"/>
          <w:color w:val="000000"/>
          <w:sz w:val="28"/>
        </w:rPr>
        <w:t>
      тифлотехникалық құралдарға - 3 615 мың теңге;</w:t>
      </w:r>
    </w:p>
    <w:bookmarkEnd w:id="33"/>
    <w:bookmarkStart w:name="z37" w:id="34"/>
    <w:p>
      <w:pPr>
        <w:spacing w:after="0"/>
        <w:ind w:left="0"/>
        <w:jc w:val="both"/>
      </w:pPr>
      <w:r>
        <w:rPr>
          <w:rFonts w:ascii="Times New Roman"/>
          <w:b w:val="false"/>
          <w:i w:val="false"/>
          <w:color w:val="000000"/>
          <w:sz w:val="28"/>
        </w:rPr>
        <w:t>
      жүріп-тұру үшін арнайы құралдар сатып алуға (кресло-арбалар) - 529 мың теңге;</w:t>
      </w:r>
    </w:p>
    <w:bookmarkEnd w:id="34"/>
    <w:bookmarkStart w:name="z38" w:id="35"/>
    <w:p>
      <w:pPr>
        <w:spacing w:after="0"/>
        <w:ind w:left="0"/>
        <w:jc w:val="both"/>
      </w:pPr>
      <w:r>
        <w:rPr>
          <w:rFonts w:ascii="Times New Roman"/>
          <w:b w:val="false"/>
          <w:i w:val="false"/>
          <w:color w:val="000000"/>
          <w:sz w:val="28"/>
        </w:rPr>
        <w:t>
      санаторлық-курорттық емделуге - 5 040 мың теңге;</w:t>
      </w:r>
    </w:p>
    <w:bookmarkEnd w:id="35"/>
    <w:bookmarkStart w:name="z39" w:id="36"/>
    <w:p>
      <w:pPr>
        <w:spacing w:after="0"/>
        <w:ind w:left="0"/>
        <w:jc w:val="both"/>
      </w:pPr>
      <w:r>
        <w:rPr>
          <w:rFonts w:ascii="Times New Roman"/>
          <w:b w:val="false"/>
          <w:i w:val="false"/>
          <w:color w:val="000000"/>
          <w:sz w:val="28"/>
        </w:rPr>
        <w:t>
      мемлекеттік ұйымдардың халыққа арнаулы әлеуметтік қорғау көрсететін әлеуметтік қызметкерлеріне жалақыға қосымша ақылар белгілеуге – 32 983 мың теңге;</w:t>
      </w:r>
    </w:p>
    <w:bookmarkEnd w:id="36"/>
    <w:bookmarkStart w:name="z40" w:id="37"/>
    <w:p>
      <w:pPr>
        <w:spacing w:after="0"/>
        <w:ind w:left="0"/>
        <w:jc w:val="both"/>
      </w:pPr>
      <w:r>
        <w:rPr>
          <w:rFonts w:ascii="Times New Roman"/>
          <w:b w:val="false"/>
          <w:i w:val="false"/>
          <w:color w:val="000000"/>
          <w:sz w:val="28"/>
        </w:rPr>
        <w:t>
      ерекше еңбек жағдайлары үшін мәдениет және мұрағат мекемелердің басқарушы және негізгі персонал лауазымдық жалақысына қосымша ақы орнату үшін – 58 263 мың теңге;</w:t>
      </w:r>
    </w:p>
    <w:bookmarkEnd w:id="37"/>
    <w:bookmarkStart w:name="z41" w:id="38"/>
    <w:p>
      <w:pPr>
        <w:spacing w:after="0"/>
        <w:ind w:left="0"/>
        <w:jc w:val="both"/>
      </w:pPr>
      <w:r>
        <w:rPr>
          <w:rFonts w:ascii="Times New Roman"/>
          <w:b w:val="false"/>
          <w:i w:val="false"/>
          <w:color w:val="000000"/>
          <w:sz w:val="28"/>
        </w:rPr>
        <w:t>
      бюджеттік кредиттер беруге арналған мамандарын қолдау шараларын іске асыруға – 210 894 мың теңге;</w:t>
      </w:r>
    </w:p>
    <w:bookmarkEnd w:id="38"/>
    <w:bookmarkStart w:name="z42" w:id="39"/>
    <w:p>
      <w:pPr>
        <w:spacing w:after="0"/>
        <w:ind w:left="0"/>
        <w:jc w:val="both"/>
      </w:pPr>
      <w:r>
        <w:rPr>
          <w:rFonts w:ascii="Times New Roman"/>
          <w:b w:val="false"/>
          <w:i w:val="false"/>
          <w:color w:val="000000"/>
          <w:sz w:val="28"/>
        </w:rPr>
        <w:t>
      күрделі жөндеу жүргізу үшін жалпы мүлік кондоминиум нысандарына кредит беру 18 231 мың теңге;</w:t>
      </w:r>
    </w:p>
    <w:bookmarkEnd w:id="39"/>
    <w:bookmarkStart w:name="z53" w:id="40"/>
    <w:p>
      <w:pPr>
        <w:spacing w:after="0"/>
        <w:ind w:left="0"/>
        <w:jc w:val="both"/>
      </w:pPr>
      <w:r>
        <w:rPr>
          <w:rFonts w:ascii="Times New Roman"/>
          <w:b w:val="false"/>
          <w:i w:val="false"/>
          <w:color w:val="000000"/>
          <w:sz w:val="28"/>
        </w:rPr>
        <w:t>
      2) облыстық бюджеттен жалпы сомасы 1 120 858 мың теңге:</w:t>
      </w:r>
    </w:p>
    <w:bookmarkEnd w:id="40"/>
    <w:bookmarkStart w:name="z54" w:id="4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9 643 мың теңге.</w:t>
      </w:r>
    </w:p>
    <w:bookmarkEnd w:id="41"/>
    <w:bookmarkStart w:name="z55" w:id="42"/>
    <w:p>
      <w:pPr>
        <w:spacing w:after="0"/>
        <w:ind w:left="0"/>
        <w:jc w:val="both"/>
      </w:pPr>
      <w:r>
        <w:rPr>
          <w:rFonts w:ascii="Times New Roman"/>
          <w:b w:val="false"/>
          <w:i w:val="false"/>
          <w:color w:val="000000"/>
          <w:sz w:val="28"/>
        </w:rPr>
        <w:t>
      жаңа бизнес-идеяларды іске асыруға мемлекеттік гранттар беруге – 21 586 мың теңге;</w:t>
      </w:r>
    </w:p>
    <w:bookmarkEnd w:id="42"/>
    <w:bookmarkStart w:name="z56" w:id="43"/>
    <w:p>
      <w:pPr>
        <w:spacing w:after="0"/>
        <w:ind w:left="0"/>
        <w:jc w:val="both"/>
      </w:pPr>
      <w:r>
        <w:rPr>
          <w:rFonts w:ascii="Times New Roman"/>
          <w:b w:val="false"/>
          <w:i w:val="false"/>
          <w:color w:val="000000"/>
          <w:sz w:val="28"/>
        </w:rPr>
        <w:t>
      факторлық-балдық шәкілге негізделген мемлекеттік қызметшілерге еңбекақы төлеудің жаңа жүйесіне - 155 155 мың теңге;</w:t>
      </w:r>
    </w:p>
    <w:bookmarkEnd w:id="43"/>
    <w:bookmarkStart w:name="z57" w:id="44"/>
    <w:p>
      <w:pPr>
        <w:spacing w:after="0"/>
        <w:ind w:left="0"/>
        <w:jc w:val="both"/>
      </w:pPr>
      <w:r>
        <w:rPr>
          <w:rFonts w:ascii="Times New Roman"/>
          <w:b w:val="false"/>
          <w:i w:val="false"/>
          <w:color w:val="000000"/>
          <w:sz w:val="28"/>
        </w:rPr>
        <w:t>
      "Бірінші жұмыс орны" жобасына - 1 634 мың теңге;</w:t>
      </w:r>
    </w:p>
    <w:bookmarkEnd w:id="44"/>
    <w:bookmarkStart w:name="z58" w:id="45"/>
    <w:p>
      <w:pPr>
        <w:spacing w:after="0"/>
        <w:ind w:left="0"/>
        <w:jc w:val="both"/>
      </w:pPr>
      <w:r>
        <w:rPr>
          <w:rFonts w:ascii="Times New Roman"/>
          <w:b w:val="false"/>
          <w:i w:val="false"/>
          <w:color w:val="000000"/>
          <w:sz w:val="28"/>
        </w:rPr>
        <w:t>
      санаторлық-курорттық емделуге – 2 898 тысяч тенге;</w:t>
      </w:r>
    </w:p>
    <w:bookmarkEnd w:id="45"/>
    <w:bookmarkStart w:name="z59" w:id="46"/>
    <w:p>
      <w:pPr>
        <w:spacing w:after="0"/>
        <w:ind w:left="0"/>
        <w:jc w:val="both"/>
      </w:pPr>
      <w:r>
        <w:rPr>
          <w:rFonts w:ascii="Times New Roman"/>
          <w:b w:val="false"/>
          <w:i w:val="false"/>
          <w:color w:val="000000"/>
          <w:sz w:val="28"/>
        </w:rPr>
        <w:t>
      АВА терапия (мінез-құлық технологиялары мен оқыту әдістеріне негізделген аутизмді түзетудің қарқынды бағдарлама) негіздеріне оқытуға аутизммен ауыратын балаларға - 87 мың теңге;</w:t>
      </w:r>
    </w:p>
    <w:bookmarkEnd w:id="46"/>
    <w:bookmarkStart w:name="z60" w:id="47"/>
    <w:p>
      <w:pPr>
        <w:spacing w:after="0"/>
        <w:ind w:left="0"/>
        <w:jc w:val="both"/>
      </w:pPr>
      <w:r>
        <w:rPr>
          <w:rFonts w:ascii="Times New Roman"/>
          <w:b w:val="false"/>
          <w:i w:val="false"/>
          <w:color w:val="000000"/>
          <w:sz w:val="28"/>
        </w:rPr>
        <w:t xml:space="preserve">
      әлеуметтік көмек көрсету үшін тұрғын үй сертификаттарын беруге – 1 000 мың теңге; </w:t>
      </w:r>
    </w:p>
    <w:bookmarkEnd w:id="47"/>
    <w:bookmarkStart w:name="z61" w:id="48"/>
    <w:p>
      <w:pPr>
        <w:spacing w:after="0"/>
        <w:ind w:left="0"/>
        <w:jc w:val="both"/>
      </w:pPr>
      <w:r>
        <w:rPr>
          <w:rFonts w:ascii="Times New Roman"/>
          <w:b w:val="false"/>
          <w:i w:val="false"/>
          <w:color w:val="000000"/>
          <w:sz w:val="28"/>
        </w:rPr>
        <w:t>
      жүріп-тұру үшін арнайы құралдар сатып алуға (кресло-арбалар) – 1 039 тысяч тенге;</w:t>
      </w:r>
    </w:p>
    <w:bookmarkEnd w:id="48"/>
    <w:bookmarkStart w:name="z62" w:id="49"/>
    <w:p>
      <w:pPr>
        <w:spacing w:after="0"/>
        <w:ind w:left="0"/>
        <w:jc w:val="both"/>
      </w:pPr>
      <w:r>
        <w:rPr>
          <w:rFonts w:ascii="Times New Roman"/>
          <w:b w:val="false"/>
          <w:i w:val="false"/>
          <w:color w:val="000000"/>
          <w:sz w:val="28"/>
        </w:rPr>
        <w:t>
      Батыс Қазақстан облысы, Теректі ауданы, Подстепное ауылдық округі, Тоқпай ауылында үш қабатты алты пәтерлі жиырма тұрғын үйлердің құрылысына (сыртқы инженерлік желілерсіз және абаттандырусыз) – 652 584 мың теңге;</w:t>
      </w:r>
    </w:p>
    <w:bookmarkEnd w:id="49"/>
    <w:bookmarkStart w:name="z63" w:id="50"/>
    <w:p>
      <w:pPr>
        <w:spacing w:after="0"/>
        <w:ind w:left="0"/>
        <w:jc w:val="both"/>
      </w:pPr>
      <w:r>
        <w:rPr>
          <w:rFonts w:ascii="Times New Roman"/>
          <w:b w:val="false"/>
          <w:i w:val="false"/>
          <w:color w:val="000000"/>
          <w:sz w:val="28"/>
        </w:rPr>
        <w:t>
      Батыс Қазақстан облысы Теректі ауданы Жаңа Өмір ауылында 300 орынға арналған мәдениет үйінің құрылысына – 188 209 мың теңге;</w:t>
      </w:r>
    </w:p>
    <w:bookmarkEnd w:id="50"/>
    <w:bookmarkStart w:name="z64" w:id="51"/>
    <w:p>
      <w:pPr>
        <w:spacing w:after="0"/>
        <w:ind w:left="0"/>
        <w:jc w:val="both"/>
      </w:pPr>
      <w:r>
        <w:rPr>
          <w:rFonts w:ascii="Times New Roman"/>
          <w:b w:val="false"/>
          <w:i w:val="false"/>
          <w:color w:val="000000"/>
          <w:sz w:val="28"/>
        </w:rPr>
        <w:t>
      Батыс Қазақстан облысы Теректі ауданы Федоровка ауылының Рабочая көшесінің жолын күрделі жөндеуге– 8 919 мың теңге;</w:t>
      </w:r>
    </w:p>
    <w:bookmarkEnd w:id="51"/>
    <w:p>
      <w:pPr>
        <w:spacing w:after="0"/>
        <w:ind w:left="0"/>
        <w:jc w:val="both"/>
      </w:pPr>
      <w:r>
        <w:rPr>
          <w:rFonts w:ascii="Times New Roman"/>
          <w:b w:val="false"/>
          <w:i w:val="false"/>
          <w:color w:val="000000"/>
          <w:sz w:val="28"/>
        </w:rPr>
        <w:t>
      Батыс Қазақстан облысы Теректі ауданы Федоровка ауылының Молодежная көшесінің жолын күрделі жөндеуге – 8 529 мың теңге;</w:t>
      </w:r>
    </w:p>
    <w:p>
      <w:pPr>
        <w:spacing w:after="0"/>
        <w:ind w:left="0"/>
        <w:jc w:val="both"/>
      </w:pPr>
      <w:r>
        <w:rPr>
          <w:rFonts w:ascii="Times New Roman"/>
          <w:b w:val="false"/>
          <w:i w:val="false"/>
          <w:color w:val="000000"/>
          <w:sz w:val="28"/>
        </w:rPr>
        <w:t>
      Батыс Қазақстан облысы Теректі ауданының Тоқпай ауылындағы 222 учаскеде орташа қысымды газқұбырын салуға– 30 227 мың теңге;</w:t>
      </w:r>
    </w:p>
    <w:p>
      <w:pPr>
        <w:spacing w:after="0"/>
        <w:ind w:left="0"/>
        <w:jc w:val="both"/>
      </w:pPr>
      <w:r>
        <w:rPr>
          <w:rFonts w:ascii="Times New Roman"/>
          <w:b w:val="false"/>
          <w:i w:val="false"/>
          <w:color w:val="000000"/>
          <w:sz w:val="28"/>
        </w:rPr>
        <w:t>
      Батыс Қазақстан облысы , Теректі ауданы, Тоқпай ауылындағы жиырма алты пәтерлі үш қабатты тұрғын үйлерге сыртқы инженерлік жүйелер құрылысына - 6 433 мың теңге;</w:t>
      </w:r>
    </w:p>
    <w:p>
      <w:pPr>
        <w:spacing w:after="0"/>
        <w:ind w:left="0"/>
        <w:jc w:val="both"/>
      </w:pPr>
      <w:r>
        <w:rPr>
          <w:rFonts w:ascii="Times New Roman"/>
          <w:b w:val="false"/>
          <w:i w:val="false"/>
          <w:color w:val="000000"/>
          <w:sz w:val="28"/>
        </w:rPr>
        <w:t>
      Батыс Қазақстан облысы, Теректі ауданы, Богдановка ауылының әлеуметтік нысандарына газ құбырының құрылысына - 47 225 мың теңге;</w:t>
      </w:r>
    </w:p>
    <w:p>
      <w:pPr>
        <w:spacing w:after="0"/>
        <w:ind w:left="0"/>
        <w:jc w:val="both"/>
      </w:pPr>
      <w:r>
        <w:rPr>
          <w:rFonts w:ascii="Times New Roman"/>
          <w:b w:val="false"/>
          <w:i w:val="false"/>
          <w:color w:val="000000"/>
          <w:sz w:val="28"/>
        </w:rPr>
        <w:t>
      Батыс Қазақстан облысы, Теректі ауданы, Алғабас ауылының әлеуметтік нысандарына газ құбырының құрылысына - 31 500 мың теңге;</w:t>
      </w:r>
    </w:p>
    <w:p>
      <w:pPr>
        <w:spacing w:after="0"/>
        <w:ind w:left="0"/>
        <w:jc w:val="both"/>
      </w:pPr>
      <w:r>
        <w:rPr>
          <w:rFonts w:ascii="Times New Roman"/>
          <w:b w:val="false"/>
          <w:i w:val="false"/>
          <w:color w:val="000000"/>
          <w:sz w:val="28"/>
        </w:rPr>
        <w:t>
      Батыс Қазақстан облысы, Теректі ауданы Придорожное ауылындағы әлеуметтік нысандарды газ құбырының құрылысына - 8 526 мың теңге;</w:t>
      </w:r>
    </w:p>
    <w:p>
      <w:pPr>
        <w:spacing w:after="0"/>
        <w:ind w:left="0"/>
        <w:jc w:val="both"/>
      </w:pPr>
      <w:r>
        <w:rPr>
          <w:rFonts w:ascii="Times New Roman"/>
          <w:b w:val="false"/>
          <w:i w:val="false"/>
          <w:color w:val="000000"/>
          <w:sz w:val="28"/>
        </w:rPr>
        <w:t>
      Батыс Қазақстан облысы, Теректі ауданы, Федоров ауылында 528 жер учаскелерін газбен жабдықтауға - 8 052 мың теңге;</w:t>
      </w:r>
    </w:p>
    <w:p>
      <w:pPr>
        <w:spacing w:after="0"/>
        <w:ind w:left="0"/>
        <w:jc w:val="both"/>
      </w:pPr>
      <w:r>
        <w:rPr>
          <w:rFonts w:ascii="Times New Roman"/>
          <w:b w:val="false"/>
          <w:i w:val="false"/>
          <w:color w:val="000000"/>
          <w:sz w:val="28"/>
        </w:rPr>
        <w:t>
      Батыс Қазақстан облысы, Теректі ауданы, Подхоз ауылында сумен жабдықтау үшін кешенді модульдік блокты орнатуға - 12 500 мың теңге;</w:t>
      </w:r>
    </w:p>
    <w:p>
      <w:pPr>
        <w:spacing w:after="0"/>
        <w:ind w:left="0"/>
        <w:jc w:val="both"/>
      </w:pPr>
      <w:r>
        <w:rPr>
          <w:rFonts w:ascii="Times New Roman"/>
          <w:b w:val="false"/>
          <w:i w:val="false"/>
          <w:color w:val="000000"/>
          <w:sz w:val="28"/>
        </w:rPr>
        <w:t>
      Батыс Қазақстан облысы, Теректі ауданы, Придорожное ауылында сумен жабдықтау үшін кешенді модульдік блокты орнатуға - 12 500 мың теңге;</w:t>
      </w:r>
    </w:p>
    <w:p>
      <w:pPr>
        <w:spacing w:after="0"/>
        <w:ind w:left="0"/>
        <w:jc w:val="both"/>
      </w:pPr>
      <w:r>
        <w:rPr>
          <w:rFonts w:ascii="Times New Roman"/>
          <w:b w:val="false"/>
          <w:i w:val="false"/>
          <w:color w:val="000000"/>
          <w:sz w:val="28"/>
        </w:rPr>
        <w:t>
      сурдотехникалық құралдарға – 59 мың теңге;</w:t>
      </w:r>
    </w:p>
    <w:p>
      <w:pPr>
        <w:spacing w:after="0"/>
        <w:ind w:left="0"/>
        <w:jc w:val="both"/>
      </w:pPr>
      <w:r>
        <w:rPr>
          <w:rFonts w:ascii="Times New Roman"/>
          <w:b w:val="false"/>
          <w:i w:val="false"/>
          <w:color w:val="000000"/>
          <w:sz w:val="28"/>
        </w:rPr>
        <w:t>
      Батыс Қазақстан облысы, Теректі ауданы, Үлкен Еңбек ауылында су құбырының құрылысына – 100 762 мың теңге;</w:t>
      </w:r>
    </w:p>
    <w:p>
      <w:pPr>
        <w:spacing w:after="0"/>
        <w:ind w:left="0"/>
        <w:jc w:val="both"/>
      </w:pPr>
      <w:r>
        <w:rPr>
          <w:rFonts w:ascii="Times New Roman"/>
          <w:b w:val="false"/>
          <w:i w:val="false"/>
          <w:color w:val="000000"/>
          <w:sz w:val="28"/>
        </w:rPr>
        <w:t>
      3) Қазақстан Республикасының Ұлттық қорынан жалпы сомасы 3 280 586 мың теңге:</w:t>
      </w:r>
    </w:p>
    <w:p>
      <w:pPr>
        <w:spacing w:after="0"/>
        <w:ind w:left="0"/>
        <w:jc w:val="both"/>
      </w:pPr>
      <w:r>
        <w:rPr>
          <w:rFonts w:ascii="Times New Roman"/>
          <w:b w:val="false"/>
          <w:i w:val="false"/>
          <w:color w:val="000000"/>
          <w:sz w:val="28"/>
        </w:rPr>
        <w:t>
      мемлекеттік ұйымдардың жұмыскерлерінің жалақысын көтеруге: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 29 216 мың теңге;</w:t>
      </w:r>
    </w:p>
    <w:p>
      <w:pPr>
        <w:spacing w:after="0"/>
        <w:ind w:left="0"/>
        <w:jc w:val="both"/>
      </w:pPr>
      <w:r>
        <w:rPr>
          <w:rFonts w:ascii="Times New Roman"/>
          <w:b w:val="false"/>
          <w:i w:val="false"/>
          <w:color w:val="000000"/>
          <w:sz w:val="28"/>
        </w:rPr>
        <w:t>
      Батыс Қазақстан облысы, Теректі ауданы, Федоров ауылында (сыртқы инженерлік абаттандыру және желілерсіз) екі үш қабатты көппәтерлі тұрғын үйлердің құрылысына– 336 336 мың теңге, оның ішінде: әлеуметтік-осал топтар үшін – 201 936 мың теңге және аз қамтылған көпбалалы отбасылар үшін – 134 400 мың теңге;</w:t>
      </w:r>
    </w:p>
    <w:p>
      <w:pPr>
        <w:spacing w:after="0"/>
        <w:ind w:left="0"/>
        <w:jc w:val="both"/>
      </w:pPr>
      <w:r>
        <w:rPr>
          <w:rFonts w:ascii="Times New Roman"/>
          <w:b w:val="false"/>
          <w:i w:val="false"/>
          <w:color w:val="000000"/>
          <w:sz w:val="28"/>
        </w:rPr>
        <w:t>
      Батыс Қазақстан облысы, Теректі ауданы, Подстепный ауылында (сыртқы инженерлік абаттандыру және желілерсіз) екі үш қабатты көппәтерлі тұрғын үйлердің құрылысына– 214 069 мың теңге, оның ішінде: әлеуметтік-осал топтар үшін – 201 936 мың теңге және аз қамтылған көпбалалы отбасылар үшін – 12 133 мың теңге;</w:t>
      </w:r>
    </w:p>
    <w:p>
      <w:pPr>
        <w:spacing w:after="0"/>
        <w:ind w:left="0"/>
        <w:jc w:val="both"/>
      </w:pPr>
      <w:r>
        <w:rPr>
          <w:rFonts w:ascii="Times New Roman"/>
          <w:b w:val="false"/>
          <w:i w:val="false"/>
          <w:color w:val="000000"/>
          <w:sz w:val="28"/>
        </w:rPr>
        <w:t>
      Батыс Қазақстан облысы, Теректі ауданы, Жаңа Өмір ауылында (сыртқы инженерлік абаттандыру және желілерсіз) үш қабатты көппәтерлі тұрғын үй құрылысына – 168 168 мың теңге, оның ішінде: әлеуметтік-осал топтар үшін – 100 968 мың теңге және аз қамтылған көпбалалы отбасылар үшін – 67 200 мың теңге;</w:t>
      </w:r>
    </w:p>
    <w:p>
      <w:pPr>
        <w:spacing w:after="0"/>
        <w:ind w:left="0"/>
        <w:jc w:val="both"/>
      </w:pPr>
      <w:r>
        <w:rPr>
          <w:rFonts w:ascii="Times New Roman"/>
          <w:b w:val="false"/>
          <w:i w:val="false"/>
          <w:color w:val="000000"/>
          <w:sz w:val="28"/>
        </w:rPr>
        <w:t>
      Батыс Қазақстан облысы, Теректі ауданы, Ақжайық ауылында (сыртқы инженерлік абаттандыру және желілерсіз) үш қабатты көппәтерлі тұрғын үй құрылысына – 168 168 мың теңге оның ішінде: әлеуметтік-осал топтар үшін – 100 968 мың теңге және аз қамтылған көпбалалы отбасылар үшін – 67 200 мың теңге;</w:t>
      </w:r>
    </w:p>
    <w:p>
      <w:pPr>
        <w:spacing w:after="0"/>
        <w:ind w:left="0"/>
        <w:jc w:val="both"/>
      </w:pPr>
      <w:r>
        <w:rPr>
          <w:rFonts w:ascii="Times New Roman"/>
          <w:b w:val="false"/>
          <w:i w:val="false"/>
          <w:color w:val="000000"/>
          <w:sz w:val="28"/>
        </w:rPr>
        <w:t>
      Батыс Қазақстан облысы, Теректі ауданы, Федоров ауылында 528 жер учаскелерін газбен жабдықтауға – 80 564 мың теңге;</w:t>
      </w:r>
    </w:p>
    <w:p>
      <w:pPr>
        <w:spacing w:after="0"/>
        <w:ind w:left="0"/>
        <w:jc w:val="both"/>
      </w:pPr>
      <w:r>
        <w:rPr>
          <w:rFonts w:ascii="Times New Roman"/>
          <w:b w:val="false"/>
          <w:i w:val="false"/>
          <w:color w:val="000000"/>
          <w:sz w:val="28"/>
        </w:rPr>
        <w:t>
      Батыс Қазақстан облысы, Теректі ауданы, Тоқпай ауылында Орал-Ақсай трассасының бойындағы алты пәтерлі үш қабатты жиырма тұрғын үйлеріне сыртқы инженерлік жүйелер құрылысына - 64 543 мың теңге;</w:t>
      </w:r>
    </w:p>
    <w:p>
      <w:pPr>
        <w:spacing w:after="0"/>
        <w:ind w:left="0"/>
        <w:jc w:val="both"/>
      </w:pPr>
      <w:r>
        <w:rPr>
          <w:rFonts w:ascii="Times New Roman"/>
          <w:b w:val="false"/>
          <w:i w:val="false"/>
          <w:color w:val="000000"/>
          <w:sz w:val="28"/>
        </w:rPr>
        <w:t>
      Батыс Қазақстан облысы, Теректі ауданы, Тоқпай ауылында Орал-Ақсай трассасының бойындағы алты пәтерлі үш қабатты жиырма тұрғын үйлердің аумағын абаттандыруға - 180 828 мың теңге;</w:t>
      </w:r>
    </w:p>
    <w:p>
      <w:pPr>
        <w:spacing w:after="0"/>
        <w:ind w:left="0"/>
        <w:jc w:val="both"/>
      </w:pPr>
      <w:r>
        <w:rPr>
          <w:rFonts w:ascii="Times New Roman"/>
          <w:b w:val="false"/>
          <w:i w:val="false"/>
          <w:color w:val="000000"/>
          <w:sz w:val="28"/>
        </w:rPr>
        <w:t>
      Батыс Қазақстан облысы, Теректі ауданы, Жаңа Өмір ауылында үш қабатты көп пәтерлі тұрғын үйге инженерлік-коммуникациялық инфрақұрылым құрылысына (сумен жабдықтау) - 27 799 мың теңге;</w:t>
      </w:r>
    </w:p>
    <w:p>
      <w:pPr>
        <w:spacing w:after="0"/>
        <w:ind w:left="0"/>
        <w:jc w:val="both"/>
      </w:pPr>
      <w:r>
        <w:rPr>
          <w:rFonts w:ascii="Times New Roman"/>
          <w:b w:val="false"/>
          <w:i w:val="false"/>
          <w:color w:val="000000"/>
          <w:sz w:val="28"/>
        </w:rPr>
        <w:t>
      Батыс Қазақстан облысы, Теректі ауданы, Федоров ауылында екі үш қабатты көп пәтерлі тұрғын үйлерге инженерлік-коммуникациялық инфрақұрылым құрылысына (сумен жабдықтау) – 64 259 мың теңге;</w:t>
      </w:r>
    </w:p>
    <w:p>
      <w:pPr>
        <w:spacing w:after="0"/>
        <w:ind w:left="0"/>
        <w:jc w:val="both"/>
      </w:pPr>
      <w:r>
        <w:rPr>
          <w:rFonts w:ascii="Times New Roman"/>
          <w:b w:val="false"/>
          <w:i w:val="false"/>
          <w:color w:val="000000"/>
          <w:sz w:val="28"/>
        </w:rPr>
        <w:t>
      Батыс Қазақстан облысы, Теректі ауданы, Ақжайық ауылында үш қабатты көп пәтерлі тұрғын үйге инженерлік-коммуникациялық инфрақұрылым құрылысына (сумен жабдықтау) - 33 811 мың теңге;</w:t>
      </w:r>
    </w:p>
    <w:p>
      <w:pPr>
        <w:spacing w:after="0"/>
        <w:ind w:left="0"/>
        <w:jc w:val="both"/>
      </w:pPr>
      <w:r>
        <w:rPr>
          <w:rFonts w:ascii="Times New Roman"/>
          <w:b w:val="false"/>
          <w:i w:val="false"/>
          <w:color w:val="000000"/>
          <w:sz w:val="28"/>
        </w:rPr>
        <w:t>
      Батыс Қазақстан облысы, Теректі ауданы, Подстепное ауылында екі үш қабатты көп пәтерлі тұрғын үйге инженерлік-коммуникациялық инфрақұрылым құрылысына (сумен жабдықтау) – 58 265 мың теңге;</w:t>
      </w:r>
    </w:p>
    <w:p>
      <w:pPr>
        <w:spacing w:after="0"/>
        <w:ind w:left="0"/>
        <w:jc w:val="both"/>
      </w:pPr>
      <w:r>
        <w:rPr>
          <w:rFonts w:ascii="Times New Roman"/>
          <w:b w:val="false"/>
          <w:i w:val="false"/>
          <w:color w:val="000000"/>
          <w:sz w:val="28"/>
        </w:rPr>
        <w:t>
      Батыс Қазақстан облысы, Теректі ауданы, Үлкен Еңбек ауылында су құбырының құрылысына – 448 069 мың теңге;</w:t>
      </w:r>
    </w:p>
    <w:p>
      <w:pPr>
        <w:spacing w:after="0"/>
        <w:ind w:left="0"/>
        <w:jc w:val="both"/>
      </w:pPr>
      <w:r>
        <w:rPr>
          <w:rFonts w:ascii="Times New Roman"/>
          <w:b w:val="false"/>
          <w:i w:val="false"/>
          <w:color w:val="000000"/>
          <w:sz w:val="28"/>
        </w:rPr>
        <w:t>
       Батыс Қазақстан облысы, Теректі ауданы, Кемер ауылында су құбырының құрылысына – 250 155 мың теңге;</w:t>
      </w:r>
    </w:p>
    <w:p>
      <w:pPr>
        <w:spacing w:after="0"/>
        <w:ind w:left="0"/>
        <w:jc w:val="both"/>
      </w:pPr>
      <w:r>
        <w:rPr>
          <w:rFonts w:ascii="Times New Roman"/>
          <w:b w:val="false"/>
          <w:i w:val="false"/>
          <w:color w:val="000000"/>
          <w:sz w:val="28"/>
        </w:rPr>
        <w:t>
      Батыс Қазақстан облысы, Теректі ауданы, Подстепное ауылындағы су құбырын қайта жаңартуға – 500 000 мың теңге;</w:t>
      </w:r>
    </w:p>
    <w:p>
      <w:pPr>
        <w:spacing w:after="0"/>
        <w:ind w:left="0"/>
        <w:jc w:val="both"/>
      </w:pPr>
      <w:r>
        <w:rPr>
          <w:rFonts w:ascii="Times New Roman"/>
          <w:b w:val="false"/>
          <w:i w:val="false"/>
          <w:color w:val="000000"/>
          <w:sz w:val="28"/>
        </w:rPr>
        <w:t>
      Батыс Қазақстан облысы, Теректі ауданы, Пойма ауылындағы су құбырын қайта жаңартуға – 306 336 мың теңге;</w:t>
      </w:r>
    </w:p>
    <w:p>
      <w:pPr>
        <w:spacing w:after="0"/>
        <w:ind w:left="0"/>
        <w:jc w:val="both"/>
      </w:pPr>
      <w:r>
        <w:rPr>
          <w:rFonts w:ascii="Times New Roman"/>
          <w:b w:val="false"/>
          <w:i w:val="false"/>
          <w:color w:val="000000"/>
          <w:sz w:val="28"/>
        </w:rPr>
        <w:t>
      Батыс Қазақстан облысын, Теректі ауданы, Тоқпай ауылындағы 290 учаскеге су құбырын қайта жаңартуға - 350 000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Теректі аудандық мәслихатының 25.11.2021 </w:t>
      </w:r>
      <w:r>
        <w:rPr>
          <w:rFonts w:ascii="Times New Roman"/>
          <w:b w:val="false"/>
          <w:i w:val="false"/>
          <w:color w:val="000000"/>
          <w:sz w:val="28"/>
        </w:rPr>
        <w:t>№ 14-1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5. 2021 жылға арналған аудандық бюджетте бюджеттік кредиттерді өтеу сомаларының түсімдері 83 029 мың теңге сомасында ескерілсін.</w:t>
      </w:r>
    </w:p>
    <w:bookmarkEnd w:id="52"/>
    <w:bookmarkStart w:name="z66" w:id="53"/>
    <w:p>
      <w:pPr>
        <w:spacing w:after="0"/>
        <w:ind w:left="0"/>
        <w:jc w:val="both"/>
      </w:pPr>
      <w:r>
        <w:rPr>
          <w:rFonts w:ascii="Times New Roman"/>
          <w:b w:val="false"/>
          <w:i w:val="false"/>
          <w:color w:val="000000"/>
          <w:sz w:val="28"/>
        </w:rPr>
        <w:t>
      6. Жергілікті бюджеттердің теңгерімділігін қамтамасыз ету үшін 2021 жылға кірістерді бөлу нормативі төмендегі ерекшеліктер кірістері бойынша белгіленсін:</w:t>
      </w:r>
    </w:p>
    <w:bookmarkEnd w:id="53"/>
    <w:bookmarkStart w:name="z67" w:id="54"/>
    <w:p>
      <w:pPr>
        <w:spacing w:after="0"/>
        <w:ind w:left="0"/>
        <w:jc w:val="both"/>
      </w:pPr>
      <w:r>
        <w:rPr>
          <w:rFonts w:ascii="Times New Roman"/>
          <w:b w:val="false"/>
          <w:i w:val="false"/>
          <w:color w:val="000000"/>
          <w:sz w:val="28"/>
        </w:rPr>
        <w:t>
      1) жеке табыс салығы аудандық бюджетке 100% есепке алынады;</w:t>
      </w:r>
    </w:p>
    <w:bookmarkEnd w:id="54"/>
    <w:bookmarkStart w:name="z68" w:id="55"/>
    <w:p>
      <w:pPr>
        <w:spacing w:after="0"/>
        <w:ind w:left="0"/>
        <w:jc w:val="both"/>
      </w:pPr>
      <w:r>
        <w:rPr>
          <w:rFonts w:ascii="Times New Roman"/>
          <w:b w:val="false"/>
          <w:i w:val="false"/>
          <w:color w:val="000000"/>
          <w:sz w:val="28"/>
        </w:rPr>
        <w:t>
      2) әлеуметтік салық аудандық бюджетке 100% есепке алынады.</w:t>
      </w:r>
    </w:p>
    <w:bookmarkEnd w:id="55"/>
    <w:bookmarkStart w:name="z69" w:id="56"/>
    <w:p>
      <w:pPr>
        <w:spacing w:after="0"/>
        <w:ind w:left="0"/>
        <w:jc w:val="both"/>
      </w:pPr>
      <w:r>
        <w:rPr>
          <w:rFonts w:ascii="Times New Roman"/>
          <w:b w:val="false"/>
          <w:i w:val="false"/>
          <w:color w:val="000000"/>
          <w:sz w:val="28"/>
        </w:rPr>
        <w:t xml:space="preserve">
      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56"/>
    <w:bookmarkStart w:name="z70" w:id="57"/>
    <w:p>
      <w:pPr>
        <w:spacing w:after="0"/>
        <w:ind w:left="0"/>
        <w:jc w:val="both"/>
      </w:pPr>
      <w:r>
        <w:rPr>
          <w:rFonts w:ascii="Times New Roman"/>
          <w:b w:val="false"/>
          <w:i w:val="false"/>
          <w:color w:val="000000"/>
          <w:sz w:val="28"/>
        </w:rPr>
        <w:t>
      8. 2021 жылға арналған аудандық бюджетте облыстық бюджеттен берілетін субвенция жалпы сомасы 287 755 мың теңге көлемінде түсімдер көзделсін.</w:t>
      </w:r>
    </w:p>
    <w:bookmarkEnd w:id="57"/>
    <w:bookmarkStart w:name="z71" w:id="58"/>
    <w:p>
      <w:pPr>
        <w:spacing w:after="0"/>
        <w:ind w:left="0"/>
        <w:jc w:val="both"/>
      </w:pPr>
      <w:r>
        <w:rPr>
          <w:rFonts w:ascii="Times New Roman"/>
          <w:b w:val="false"/>
          <w:i w:val="false"/>
          <w:color w:val="000000"/>
          <w:sz w:val="28"/>
        </w:rPr>
        <w:t>
      9. 2021 жылға арналған аудандық бюджеттен кенттер, ауылдық округтер бюджеттеріне берілетін субвенция көлемі 386 776 мың теңге сомасында белгіленсін, оның ішінде:</w:t>
      </w:r>
    </w:p>
    <w:bookmarkEnd w:id="58"/>
    <w:bookmarkStart w:name="z72" w:id="59"/>
    <w:p>
      <w:pPr>
        <w:spacing w:after="0"/>
        <w:ind w:left="0"/>
        <w:jc w:val="both"/>
      </w:pPr>
      <w:r>
        <w:rPr>
          <w:rFonts w:ascii="Times New Roman"/>
          <w:b w:val="false"/>
          <w:i w:val="false"/>
          <w:color w:val="000000"/>
          <w:sz w:val="28"/>
        </w:rPr>
        <w:t>
      1) Ақжайық ауылдық округі – 30 506 мың теңге;</w:t>
      </w:r>
    </w:p>
    <w:bookmarkEnd w:id="59"/>
    <w:bookmarkStart w:name="z73" w:id="60"/>
    <w:p>
      <w:pPr>
        <w:spacing w:after="0"/>
        <w:ind w:left="0"/>
        <w:jc w:val="both"/>
      </w:pPr>
      <w:r>
        <w:rPr>
          <w:rFonts w:ascii="Times New Roman"/>
          <w:b w:val="false"/>
          <w:i w:val="false"/>
          <w:color w:val="000000"/>
          <w:sz w:val="28"/>
        </w:rPr>
        <w:t>
      2) Ақсуат ауылдық округі – 12 923 мың теңге;</w:t>
      </w:r>
    </w:p>
    <w:bookmarkEnd w:id="60"/>
    <w:bookmarkStart w:name="z74" w:id="61"/>
    <w:p>
      <w:pPr>
        <w:spacing w:after="0"/>
        <w:ind w:left="0"/>
        <w:jc w:val="both"/>
      </w:pPr>
      <w:r>
        <w:rPr>
          <w:rFonts w:ascii="Times New Roman"/>
          <w:b w:val="false"/>
          <w:i w:val="false"/>
          <w:color w:val="000000"/>
          <w:sz w:val="28"/>
        </w:rPr>
        <w:t>
      3) Аңқаты ауылдық округі – 17 563 мың теңге;</w:t>
      </w:r>
    </w:p>
    <w:bookmarkEnd w:id="61"/>
    <w:bookmarkStart w:name="z75" w:id="62"/>
    <w:p>
      <w:pPr>
        <w:spacing w:after="0"/>
        <w:ind w:left="0"/>
        <w:jc w:val="both"/>
      </w:pPr>
      <w:r>
        <w:rPr>
          <w:rFonts w:ascii="Times New Roman"/>
          <w:b w:val="false"/>
          <w:i w:val="false"/>
          <w:color w:val="000000"/>
          <w:sz w:val="28"/>
        </w:rPr>
        <w:t>
      4) Ақсоғым ауылдық округі – 20 186 мың теңге;</w:t>
      </w:r>
    </w:p>
    <w:bookmarkEnd w:id="62"/>
    <w:bookmarkStart w:name="z76" w:id="63"/>
    <w:p>
      <w:pPr>
        <w:spacing w:after="0"/>
        <w:ind w:left="0"/>
        <w:jc w:val="both"/>
      </w:pPr>
      <w:r>
        <w:rPr>
          <w:rFonts w:ascii="Times New Roman"/>
          <w:b w:val="false"/>
          <w:i w:val="false"/>
          <w:color w:val="000000"/>
          <w:sz w:val="28"/>
        </w:rPr>
        <w:t>
      5) Долин ауылдық округі – 27 137 мың теңге;</w:t>
      </w:r>
    </w:p>
    <w:bookmarkEnd w:id="63"/>
    <w:bookmarkStart w:name="z77" w:id="64"/>
    <w:p>
      <w:pPr>
        <w:spacing w:after="0"/>
        <w:ind w:left="0"/>
        <w:jc w:val="both"/>
      </w:pPr>
      <w:r>
        <w:rPr>
          <w:rFonts w:ascii="Times New Roman"/>
          <w:b w:val="false"/>
          <w:i w:val="false"/>
          <w:color w:val="000000"/>
          <w:sz w:val="28"/>
        </w:rPr>
        <w:t>
      6) Богдановка ауылдық округі – 22 281 мың теңге;</w:t>
      </w:r>
    </w:p>
    <w:bookmarkEnd w:id="64"/>
    <w:bookmarkStart w:name="z78" w:id="65"/>
    <w:p>
      <w:pPr>
        <w:spacing w:after="0"/>
        <w:ind w:left="0"/>
        <w:jc w:val="both"/>
      </w:pPr>
      <w:r>
        <w:rPr>
          <w:rFonts w:ascii="Times New Roman"/>
          <w:b w:val="false"/>
          <w:i w:val="false"/>
          <w:color w:val="000000"/>
          <w:sz w:val="28"/>
        </w:rPr>
        <w:t>
      7) Новопавлов ауылдық округі – 22 855 мың теңге;</w:t>
      </w:r>
    </w:p>
    <w:bookmarkEnd w:id="65"/>
    <w:bookmarkStart w:name="z79" w:id="66"/>
    <w:p>
      <w:pPr>
        <w:spacing w:after="0"/>
        <w:ind w:left="0"/>
        <w:jc w:val="both"/>
      </w:pPr>
      <w:r>
        <w:rPr>
          <w:rFonts w:ascii="Times New Roman"/>
          <w:b w:val="false"/>
          <w:i w:val="false"/>
          <w:color w:val="000000"/>
          <w:sz w:val="28"/>
        </w:rPr>
        <w:t>
      8) Подстепный ауылдық округі – 39 430 мың теңге;</w:t>
      </w:r>
    </w:p>
    <w:bookmarkEnd w:id="66"/>
    <w:bookmarkStart w:name="z80" w:id="67"/>
    <w:p>
      <w:pPr>
        <w:spacing w:after="0"/>
        <w:ind w:left="0"/>
        <w:jc w:val="both"/>
      </w:pPr>
      <w:r>
        <w:rPr>
          <w:rFonts w:ascii="Times New Roman"/>
          <w:b w:val="false"/>
          <w:i w:val="false"/>
          <w:color w:val="000000"/>
          <w:sz w:val="28"/>
        </w:rPr>
        <w:t>
      9) Покатиловка ауылдық округі – 21 283 мың теңге;</w:t>
      </w:r>
    </w:p>
    <w:bookmarkEnd w:id="67"/>
    <w:bookmarkStart w:name="z81" w:id="68"/>
    <w:p>
      <w:pPr>
        <w:spacing w:after="0"/>
        <w:ind w:left="0"/>
        <w:jc w:val="both"/>
      </w:pPr>
      <w:r>
        <w:rPr>
          <w:rFonts w:ascii="Times New Roman"/>
          <w:b w:val="false"/>
          <w:i w:val="false"/>
          <w:color w:val="000000"/>
          <w:sz w:val="28"/>
        </w:rPr>
        <w:t>
      10) Приречный ауылдық округі – 22 390 мың теңге;</w:t>
      </w:r>
    </w:p>
    <w:bookmarkEnd w:id="68"/>
    <w:bookmarkStart w:name="z82" w:id="69"/>
    <w:p>
      <w:pPr>
        <w:spacing w:after="0"/>
        <w:ind w:left="0"/>
        <w:jc w:val="both"/>
      </w:pPr>
      <w:r>
        <w:rPr>
          <w:rFonts w:ascii="Times New Roman"/>
          <w:b w:val="false"/>
          <w:i w:val="false"/>
          <w:color w:val="000000"/>
          <w:sz w:val="28"/>
        </w:rPr>
        <w:t>
      11) Ұзынкөл ауылдық округі – 23 010 мың теңге;</w:t>
      </w:r>
    </w:p>
    <w:bookmarkEnd w:id="69"/>
    <w:bookmarkStart w:name="z83" w:id="70"/>
    <w:p>
      <w:pPr>
        <w:spacing w:after="0"/>
        <w:ind w:left="0"/>
        <w:jc w:val="both"/>
      </w:pPr>
      <w:r>
        <w:rPr>
          <w:rFonts w:ascii="Times New Roman"/>
          <w:b w:val="false"/>
          <w:i w:val="false"/>
          <w:color w:val="000000"/>
          <w:sz w:val="28"/>
        </w:rPr>
        <w:t>
      12) Федоров ауылдық округі – 48 674 мың теңге;</w:t>
      </w:r>
    </w:p>
    <w:bookmarkEnd w:id="70"/>
    <w:bookmarkStart w:name="z84" w:id="71"/>
    <w:p>
      <w:pPr>
        <w:spacing w:after="0"/>
        <w:ind w:left="0"/>
        <w:jc w:val="both"/>
      </w:pPr>
      <w:r>
        <w:rPr>
          <w:rFonts w:ascii="Times New Roman"/>
          <w:b w:val="false"/>
          <w:i w:val="false"/>
          <w:color w:val="000000"/>
          <w:sz w:val="28"/>
        </w:rPr>
        <w:t>
      13) Шалқар ауылдық округі – 20 059 мың теңге;</w:t>
      </w:r>
    </w:p>
    <w:bookmarkEnd w:id="71"/>
    <w:bookmarkStart w:name="z85" w:id="72"/>
    <w:p>
      <w:pPr>
        <w:spacing w:after="0"/>
        <w:ind w:left="0"/>
        <w:jc w:val="both"/>
      </w:pPr>
      <w:r>
        <w:rPr>
          <w:rFonts w:ascii="Times New Roman"/>
          <w:b w:val="false"/>
          <w:i w:val="false"/>
          <w:color w:val="000000"/>
          <w:sz w:val="28"/>
        </w:rPr>
        <w:t>
      14) Шағатай ауылдық округі – 25 546 мың теңге;</w:t>
      </w:r>
    </w:p>
    <w:bookmarkEnd w:id="72"/>
    <w:bookmarkStart w:name="z86" w:id="73"/>
    <w:p>
      <w:pPr>
        <w:spacing w:after="0"/>
        <w:ind w:left="0"/>
        <w:jc w:val="both"/>
      </w:pPr>
      <w:r>
        <w:rPr>
          <w:rFonts w:ascii="Times New Roman"/>
          <w:b w:val="false"/>
          <w:i w:val="false"/>
          <w:color w:val="000000"/>
          <w:sz w:val="28"/>
        </w:rPr>
        <w:t>
      15) Шаған ауылдық округі – 32 933 мың теңге.</w:t>
      </w:r>
    </w:p>
    <w:bookmarkEnd w:id="73"/>
    <w:bookmarkStart w:name="z87" w:id="74"/>
    <w:p>
      <w:pPr>
        <w:spacing w:after="0"/>
        <w:ind w:left="0"/>
        <w:jc w:val="both"/>
      </w:pPr>
      <w:r>
        <w:rPr>
          <w:rFonts w:ascii="Times New Roman"/>
          <w:b w:val="false"/>
          <w:i w:val="false"/>
          <w:color w:val="000000"/>
          <w:sz w:val="28"/>
        </w:rPr>
        <w:t>
      10. 2021 жылға арналған аудандық бюджетке төмен тұрған бюджеттерден бюджеттік алымдар қарастырылмайды.</w:t>
      </w:r>
    </w:p>
    <w:bookmarkEnd w:id="74"/>
    <w:bookmarkStart w:name="z88" w:id="75"/>
    <w:p>
      <w:pPr>
        <w:spacing w:after="0"/>
        <w:ind w:left="0"/>
        <w:jc w:val="both"/>
      </w:pPr>
      <w:r>
        <w:rPr>
          <w:rFonts w:ascii="Times New Roman"/>
          <w:b w:val="false"/>
          <w:i w:val="false"/>
          <w:color w:val="000000"/>
          <w:sz w:val="28"/>
        </w:rPr>
        <w:t>
      11. 2021 жылға арналған ауданның жергілікті атқарушы органдарының резерві 36 042 мың теңге мөлшерінде бекітілсін.</w:t>
      </w:r>
    </w:p>
    <w:bookmarkEnd w:id="75"/>
    <w:bookmarkStart w:name="z89" w:id="76"/>
    <w:p>
      <w:pPr>
        <w:spacing w:after="0"/>
        <w:ind w:left="0"/>
        <w:jc w:val="both"/>
      </w:pPr>
      <w:r>
        <w:rPr>
          <w:rFonts w:ascii="Times New Roman"/>
          <w:b w:val="false"/>
          <w:i w:val="false"/>
          <w:color w:val="000000"/>
          <w:sz w:val="28"/>
        </w:rPr>
        <w:t>
      12. 2021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мәдениет,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жалақылырын жиырма бес пайызға көтеру көзделсін.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облысы Теректі аудандық мәслихатының 11.08.2021 </w:t>
      </w:r>
      <w:r>
        <w:rPr>
          <w:rFonts w:ascii="Times New Roman"/>
          <w:b w:val="false"/>
          <w:i w:val="false"/>
          <w:color w:val="000000"/>
          <w:sz w:val="28"/>
        </w:rPr>
        <w:t>№ 8-1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0" w:id="77"/>
    <w:p>
      <w:pPr>
        <w:spacing w:after="0"/>
        <w:ind w:left="0"/>
        <w:jc w:val="both"/>
      </w:pPr>
      <w:r>
        <w:rPr>
          <w:rFonts w:ascii="Times New Roman"/>
          <w:b w:val="false"/>
          <w:i w:val="false"/>
          <w:color w:val="000000"/>
          <w:sz w:val="28"/>
        </w:rPr>
        <w:t>
      13. 2021 жылға арналған аудандық бюджетте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ақы және тұрғын үй сатып алу және салу үшін әлеуметтік көмек көзделсін.</w:t>
      </w:r>
    </w:p>
    <w:bookmarkEnd w:id="77"/>
    <w:bookmarkStart w:name="z91" w:id="78"/>
    <w:p>
      <w:pPr>
        <w:spacing w:after="0"/>
        <w:ind w:left="0"/>
        <w:jc w:val="both"/>
      </w:pPr>
      <w:r>
        <w:rPr>
          <w:rFonts w:ascii="Times New Roman"/>
          <w:b w:val="false"/>
          <w:i w:val="false"/>
          <w:color w:val="000000"/>
          <w:sz w:val="28"/>
        </w:rPr>
        <w:t>
      14. Теректі аудандық мәслихатының тұрақты комиссияларына әр тоқсан сайын бюджеттік бағдарламалар әкімшілерінің есебін тыңдау жүктелсін.</w:t>
      </w:r>
    </w:p>
    <w:bookmarkEnd w:id="78"/>
    <w:bookmarkStart w:name="z92" w:id="79"/>
    <w:p>
      <w:pPr>
        <w:spacing w:after="0"/>
        <w:ind w:left="0"/>
        <w:jc w:val="both"/>
      </w:pPr>
      <w:r>
        <w:rPr>
          <w:rFonts w:ascii="Times New Roman"/>
          <w:b w:val="false"/>
          <w:i w:val="false"/>
          <w:color w:val="000000"/>
          <w:sz w:val="28"/>
        </w:rPr>
        <w:t>
      15. Аудандық мәслихат аппаратының басшысы (Б.Кенжегулов) осы шешімді әділет органдарында мемлекеттік тіркелуін қамтамасыз етсін.</w:t>
      </w:r>
    </w:p>
    <w:bookmarkEnd w:id="79"/>
    <w:bookmarkStart w:name="z93" w:id="80"/>
    <w:p>
      <w:pPr>
        <w:spacing w:after="0"/>
        <w:ind w:left="0"/>
        <w:jc w:val="both"/>
      </w:pPr>
      <w:r>
        <w:rPr>
          <w:rFonts w:ascii="Times New Roman"/>
          <w:b w:val="false"/>
          <w:i w:val="false"/>
          <w:color w:val="000000"/>
          <w:sz w:val="28"/>
        </w:rPr>
        <w:t>
      16. Осы шешім 2021 жылдың 1қаңтарынан бастап қолданысқа енгізіледі.</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№48-8 шешіміне 1-қосымша</w:t>
            </w:r>
          </w:p>
        </w:tc>
      </w:tr>
    </w:tbl>
    <w:bookmarkStart w:name="z97" w:id="81"/>
    <w:p>
      <w:pPr>
        <w:spacing w:after="0"/>
        <w:ind w:left="0"/>
        <w:jc w:val="left"/>
      </w:pPr>
      <w:r>
        <w:rPr>
          <w:rFonts w:ascii="Times New Roman"/>
          <w:b/>
          <w:i w:val="false"/>
          <w:color w:val="000000"/>
        </w:rPr>
        <w:t xml:space="preserve"> 2021 жылға арналған аудандық бюджет</w:t>
      </w:r>
    </w:p>
    <w:bookmarkEnd w:id="8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Теректі аудандық мәслихатының 25.11.2021 </w:t>
      </w:r>
      <w:r>
        <w:rPr>
          <w:rFonts w:ascii="Times New Roman"/>
          <w:b w:val="false"/>
          <w:i w:val="false"/>
          <w:color w:val="ff0000"/>
          <w:sz w:val="28"/>
        </w:rPr>
        <w:t>№ 14-1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10 430 703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№48-8 шешіміне 2-қосымша</w:t>
            </w:r>
          </w:p>
        </w:tc>
      </w:tr>
    </w:tbl>
    <w:bookmarkStart w:name="z100" w:id="82"/>
    <w:p>
      <w:pPr>
        <w:spacing w:after="0"/>
        <w:ind w:left="0"/>
        <w:jc w:val="left"/>
      </w:pPr>
      <w:r>
        <w:rPr>
          <w:rFonts w:ascii="Times New Roman"/>
          <w:b/>
          <w:i w:val="false"/>
          <w:color w:val="000000"/>
        </w:rPr>
        <w:t xml:space="preserve"> 2022 жылға арналған аудандық бюджет</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48-8 шешіміне 3-қосымша</w:t>
            </w:r>
          </w:p>
        </w:tc>
      </w:tr>
    </w:tbl>
    <w:bookmarkStart w:name="z103" w:id="83"/>
    <w:p>
      <w:pPr>
        <w:spacing w:after="0"/>
        <w:ind w:left="0"/>
        <w:jc w:val="left"/>
      </w:pPr>
      <w:r>
        <w:rPr>
          <w:rFonts w:ascii="Times New Roman"/>
          <w:b/>
          <w:i w:val="false"/>
          <w:color w:val="000000"/>
        </w:rPr>
        <w:t xml:space="preserve"> 2023 жылға арналған аудандық бюджет</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