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c93e" w14:textId="c2cc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ауданының Шаған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28 желтоқсандағы № 48-21 шешімі. Батыс Қазақстан облысының Әділет департаментінде 2020 жылғы 28 желтоқсанда № 6702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48 910 мың теңге;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4 941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43 939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49 241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13-13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Шаған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мәслихатының 2020 жылғы 23 желтоқсандағы № 48-8 "2021-2023 жылдарға арналған аудандық бюджет туралы" (Нормативтік құқықтық актілерді мемлекеттік тіркеу тізілімінде № 6599 тіркелген) сәйкес қалыптастырылады.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Шаған ауылдық округінің бюджетіне аудандық бюджеттен берілетін субвенциялар түсімдері - 32 933 мың теңге сомасында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Алып тасталды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13-13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Теректі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Теректі аудандық мәслихаты аппаратының басшысы (Б.Кенжегулов)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48-21 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Шаған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ff0000"/>
          <w:sz w:val="28"/>
        </w:rPr>
        <w:t>№ 13-13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48-21 шешіміне 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Шаған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48-21 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Шаған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