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e671" w14:textId="6a6e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Теректі ауданының Приречный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28 желтоқсандағы № 48-18 шешімі. Батыс Қазақстан облысының Әділет департаментінде 2020 жылғы 29 желтоқсанда № 6706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Теректі ауданының Приречный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40 271 мың теңге;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39 427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40 323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52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 жаңа редакцияда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000000"/>
          <w:sz w:val="28"/>
        </w:rPr>
        <w:t>№ 13-10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Приречный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Теректі аудандық мәслихатының 2020 жылғы 23 желтоқсандағы № 48-8 "2021-2023 жылдарға арналған аудандық бюджет туралы" (Нормативтік құқықтық актілерді мемлекеттік тіркеу тізілімінде № 6599 тіркелген)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Приречный ауылдық округінің бюджетіне аудандық бюджеттен берілетін субвенциялар түсімдері - 22 390 мың теңге сомасында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Алып тасталды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000000"/>
          <w:sz w:val="28"/>
        </w:rPr>
        <w:t>№ 13-10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Теректі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Теректі аудандық мәслихаты аппаратының басшысы (Б.Кенжегулов) осы шешімнің әділет органдарында мемлекеттік тіркелуін, бұқаралық ақпарат құралдарында оның ресми жариялануын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48-18 шешіміне 1-қосымша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Приречный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ff0000"/>
          <w:sz w:val="28"/>
        </w:rPr>
        <w:t>№ 13-10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48-18 шешіміне 2-қосымша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Приречный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48-18 шешіміне 3-қосымша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Приречный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