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8a56" w14:textId="6928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Теректі ауданының Ақжайық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2020 жылғы 28 желтоқсандағы № 48-9 шешімі. Батыс Қазақстан облысының Әділет департаментінде 2020 жылғы 29 желтоқсанда № 6716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ШЕШІМ ҚАБЫЛДАДЫ: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2021-2023 жылдарға арналған Теректі ауданының Ақжайық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53 602 мың теңге;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4 825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646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48 131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54 307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-705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705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705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1-тармақ жаңа редакцияда - Батыс Қазақстан облысы Теректі аудандық мәслихатының 02.12.2021 </w:t>
      </w:r>
      <w:r>
        <w:rPr>
          <w:rFonts w:ascii="Times New Roman"/>
          <w:b w:val="false"/>
          <w:i w:val="false"/>
          <w:color w:val="000000"/>
          <w:sz w:val="28"/>
        </w:rPr>
        <w:t>№ 16-1</w:t>
      </w:r>
      <w:r>
        <w:rPr>
          <w:rFonts w:ascii="Times New Roman"/>
          <w:b w:val="false"/>
          <w:i w:val="false"/>
          <w:color w:val="ff0000"/>
          <w:sz w:val="28"/>
        </w:rPr>
        <w:t> 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Ақжайық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Теректі аудандық мәслихатының 2020 жылғы 23 желтоқсандағы №48-8 "2021-2023 жылдарға арналған аудандық бюджет туралы" (Нормативтік құқықтық актілерді мемлекеттік тіркеу тізілімінде № 6599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Ақжайық ауылдық округінің бюджетіне аудандық бюджеттен берілетін субвенциялар түсімдері - 30 506 мың теңге сомасында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5. Алып тасталды - Батыс Қазақстан облысы Теректі аудандық мәслихатының 20.10.2021 </w:t>
      </w:r>
      <w:r>
        <w:rPr>
          <w:rFonts w:ascii="Times New Roman"/>
          <w:b w:val="false"/>
          <w:i w:val="false"/>
          <w:color w:val="000000"/>
          <w:sz w:val="28"/>
        </w:rPr>
        <w:t>№ 13-1</w:t>
      </w:r>
      <w:r>
        <w:rPr>
          <w:rFonts w:ascii="Times New Roman"/>
          <w:b w:val="false"/>
          <w:i w:val="false"/>
          <w:color w:val="ff0000"/>
          <w:sz w:val="28"/>
        </w:rPr>
        <w:t> 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Теректі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Теректі аудандық мәслихаты аппаратының басшысы (Б.Кенжегулов) осы шешімнің әділет органдарында мемлекеттік тіркелуін, бұқаралық ақпарат құралдарында оның ресми жариялануын қамтамасыз етсін.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№48-9 шешіміне 1-қосымша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Ақжайық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1-қосымша жаңа редакцияда - Батыс Қазақстан облысы Теректі аудандық мәслихатының 02.12.2021 </w:t>
      </w:r>
      <w:r>
        <w:rPr>
          <w:rFonts w:ascii="Times New Roman"/>
          <w:b w:val="false"/>
          <w:i w:val="false"/>
          <w:color w:val="ff0000"/>
          <w:sz w:val="28"/>
        </w:rPr>
        <w:t>№ 16-1</w:t>
      </w:r>
      <w:r>
        <w:rPr>
          <w:rFonts w:ascii="Times New Roman"/>
          <w:b w:val="false"/>
          <w:i w:val="false"/>
          <w:color w:val="ff0000"/>
          <w:sz w:val="28"/>
        </w:rPr>
        <w:t> 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№48-9 шешіміне 2-қосымша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Ақжайық ауылдық округінің бюджеті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№48-9 шешіміне 3-қосымша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Ақжайық ауылдық округінің бюджеті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