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c76e2" w14:textId="e4c76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2020 жылғы 28 желтоқсандағы № 48-2 шешімі. Батыс Қазақстан облысының Әділет департаментінде 2020 жылғы 31 желтоқсанда № 6753 болып тіркелді. Күші жойылды - Батыс Қазақстан облысы Теректі аудандық мәслихатының 2023 жылғы 12 қыркүйектегі № 7-3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аудандық мәслихатының 12.09.2023 </w:t>
      </w:r>
      <w:r>
        <w:rPr>
          <w:rFonts w:ascii="Times New Roman"/>
          <w:b w:val="false"/>
          <w:i w:val="false"/>
          <w:color w:val="ff0000"/>
          <w:sz w:val="28"/>
        </w:rPr>
        <w:t>№ 7-3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"Қазақстан Республикасындағы мерекелер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"Қазақстан Республикасында мүгедектігі бар адамдарды әлеуметтiк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Батыс Қазақстан облысы Теректі аудандық мәслихатының 23.12.2022 </w:t>
      </w:r>
      <w:r>
        <w:rPr>
          <w:rFonts w:ascii="Times New Roman"/>
          <w:b w:val="false"/>
          <w:i w:val="false"/>
          <w:color w:val="000000"/>
          <w:sz w:val="28"/>
        </w:rPr>
        <w:t>№ 31-3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Теректі ауданының әлеуметтік көмек көрсету, оның мөлшерлерін белгілеу және мұқтаж азаматтардың жекелеген санаттарының тізбесін айқындау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2. Келесі шешімдерінің күші жойылды деп танылсын:</w:t>
      </w:r>
    </w:p>
    <w:bookmarkEnd w:id="2"/>
    <w:bookmarkStart w:name="z6" w:id="3"/>
    <w:p>
      <w:pPr>
        <w:spacing w:after="0"/>
        <w:ind w:left="0"/>
        <w:jc w:val="both"/>
      </w:pPr>
      <w:r>
        <w:rPr>
          <w:rFonts w:ascii="Times New Roman"/>
          <w:b w:val="false"/>
          <w:i w:val="false"/>
          <w:color w:val="000000"/>
          <w:sz w:val="28"/>
        </w:rPr>
        <w:t xml:space="preserve">
      Теректі аудандық мәслихатының 2020 жылғы 17 ақпандағы №39-2 "Теректі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6054 тіркелген, 2020 жылы 2 наурызда Қазақстан Республикасы нормативтік құқықтық актілерінің эталондық бақылау банкінде жарияланған);</w:t>
      </w:r>
    </w:p>
    <w:bookmarkEnd w:id="3"/>
    <w:bookmarkStart w:name="z7" w:id="4"/>
    <w:p>
      <w:pPr>
        <w:spacing w:after="0"/>
        <w:ind w:left="0"/>
        <w:jc w:val="both"/>
      </w:pPr>
      <w:r>
        <w:rPr>
          <w:rFonts w:ascii="Times New Roman"/>
          <w:b w:val="false"/>
          <w:i w:val="false"/>
          <w:color w:val="000000"/>
          <w:sz w:val="28"/>
        </w:rPr>
        <w:t xml:space="preserve">
      Теректі аудандық мәслихатының 2020 жылғы 12 мамырдағы №42-4 "Теректі аудандық мәслихатының 2020 жылғы 17 ақпандағы №39-2 "Теректі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6242 тіркелген, 2020 жылы 20 мамырда Қазақстан Республикасы нормативтік құқықтық актілерінің эталондық бақылау банкінде жарияланған).</w:t>
      </w:r>
    </w:p>
    <w:bookmarkEnd w:id="4"/>
    <w:bookmarkStart w:name="z8" w:id="5"/>
    <w:p>
      <w:pPr>
        <w:spacing w:after="0"/>
        <w:ind w:left="0"/>
        <w:jc w:val="both"/>
      </w:pPr>
      <w:r>
        <w:rPr>
          <w:rFonts w:ascii="Times New Roman"/>
          <w:b w:val="false"/>
          <w:i w:val="false"/>
          <w:color w:val="000000"/>
          <w:sz w:val="28"/>
        </w:rPr>
        <w:t>
      3. Теректі аудандық мәслихаты аппаратының басшысы (Б.Кенжегулов) осы шешімнің әділет органдарында мемлекеттік тіркелуін қамтамасыз етсін.</w:t>
      </w:r>
    </w:p>
    <w:bookmarkEnd w:id="5"/>
    <w:bookmarkStart w:name="z9" w:id="6"/>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Какижанова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Теректі аудандық мәслихаттың </w:t>
            </w:r>
            <w:r>
              <w:br/>
            </w:r>
            <w:r>
              <w:rPr>
                <w:rFonts w:ascii="Times New Roman"/>
                <w:b w:val="false"/>
                <w:i w:val="false"/>
                <w:color w:val="000000"/>
                <w:sz w:val="20"/>
              </w:rPr>
              <w:t xml:space="preserve">2020 жылғы 28 желтоқсандағы </w:t>
            </w:r>
            <w:r>
              <w:br/>
            </w:r>
            <w:r>
              <w:rPr>
                <w:rFonts w:ascii="Times New Roman"/>
                <w:b w:val="false"/>
                <w:i w:val="false"/>
                <w:color w:val="000000"/>
                <w:sz w:val="20"/>
              </w:rPr>
              <w:t>№ 48-2 шешіміне қосымша</w:t>
            </w:r>
          </w:p>
        </w:tc>
      </w:tr>
    </w:tbl>
    <w:bookmarkStart w:name="z13" w:id="7"/>
    <w:p>
      <w:pPr>
        <w:spacing w:after="0"/>
        <w:ind w:left="0"/>
        <w:jc w:val="left"/>
      </w:pPr>
      <w:r>
        <w:rPr>
          <w:rFonts w:ascii="Times New Roman"/>
          <w:b/>
          <w:i w:val="false"/>
          <w:color w:val="000000"/>
        </w:rPr>
        <w:t xml:space="preserve"> Теректі ауданының әлеуметтік көмек көрсету, оның мөлшерлерін белгілеу және мұқтаж азаматтардың жекелеген санаттарының тізбесін айқындау қағидалары</w:t>
      </w:r>
    </w:p>
    <w:bookmarkEnd w:id="7"/>
    <w:p>
      <w:pPr>
        <w:spacing w:after="0"/>
        <w:ind w:left="0"/>
        <w:jc w:val="both"/>
      </w:pPr>
      <w:r>
        <w:rPr>
          <w:rFonts w:ascii="Times New Roman"/>
          <w:b w:val="false"/>
          <w:i w:val="false"/>
          <w:color w:val="ff0000"/>
          <w:sz w:val="28"/>
        </w:rPr>
        <w:t xml:space="preserve">
      Ескерту. Қосымша жаңа редакцияда – Батыс Қазақстан облысы Теректі аудандық мәслихатының 05.05.2022 </w:t>
      </w:r>
      <w:r>
        <w:rPr>
          <w:rFonts w:ascii="Times New Roman"/>
          <w:b w:val="false"/>
          <w:i w:val="false"/>
          <w:color w:val="ff0000"/>
          <w:sz w:val="28"/>
        </w:rPr>
        <w:t>№ 22-3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14" w:id="8"/>
    <w:p>
      <w:pPr>
        <w:spacing w:after="0"/>
        <w:ind w:left="0"/>
        <w:jc w:val="both"/>
      </w:pPr>
      <w:r>
        <w:rPr>
          <w:rFonts w:ascii="Times New Roman"/>
          <w:b w:val="false"/>
          <w:i w:val="false"/>
          <w:color w:val="000000"/>
          <w:sz w:val="28"/>
        </w:rPr>
        <w:t xml:space="preserve">
      1. Осы Теректі ауданының әлеуметтік көмек көрсету, оның мөлшерлерін белгілеу және мұқтаж азаматтардың жекелеген санаттарының тізбесін айқындау қағидалары (бұдан әрі – Қағидалар) Қазақстан Республикасының "Қазақстан Республикасында мүгедектігі бар адамдарды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"Арнаулы әлеуметтік қызметтер туралы" Заңына және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(бұдан әрі – Үлгілік қағидалар) сәйкес әзірленді және әлеуметтік көмек көрсетудің, оның мөлшерлерін белгілеу және мұқтаж азаматтардың жекелеген санаттарының тізбесін айқындау тәртібін белгілейді.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Теректі аудандық мәслихатының 23.12.2022 </w:t>
      </w:r>
      <w:r>
        <w:rPr>
          <w:rFonts w:ascii="Times New Roman"/>
          <w:b w:val="false"/>
          <w:i w:val="false"/>
          <w:color w:val="000000"/>
          <w:sz w:val="28"/>
        </w:rPr>
        <w:t>№ 31-3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 w:id="9"/>
    <w:p>
      <w:pPr>
        <w:spacing w:after="0"/>
        <w:ind w:left="0"/>
        <w:jc w:val="left"/>
      </w:pPr>
      <w:r>
        <w:rPr>
          <w:rFonts w:ascii="Times New Roman"/>
          <w:b/>
          <w:i w:val="false"/>
          <w:color w:val="000000"/>
        </w:rPr>
        <w:t xml:space="preserve"> 1-тарау. Жалпы ережелер</w:t>
      </w:r>
    </w:p>
    <w:bookmarkEnd w:id="9"/>
    <w:bookmarkStart w:name="z16" w:id="10"/>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10"/>
    <w:bookmarkStart w:name="z17" w:id="1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11"/>
    <w:bookmarkStart w:name="z18" w:id="12"/>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Батыс Қазақстан облысы Теректі ауданының әкімінің шешімімен құрылатын комиссия;</w:t>
      </w:r>
    </w:p>
    <w:bookmarkEnd w:id="12"/>
    <w:bookmarkStart w:name="z19" w:id="13"/>
    <w:p>
      <w:pPr>
        <w:spacing w:after="0"/>
        <w:ind w:left="0"/>
        <w:jc w:val="both"/>
      </w:pPr>
      <w:r>
        <w:rPr>
          <w:rFonts w:ascii="Times New Roman"/>
          <w:b w:val="false"/>
          <w:i w:val="false"/>
          <w:color w:val="000000"/>
          <w:sz w:val="28"/>
        </w:rPr>
        <w:t>
      3) ең төмен күнкөріс деңгейі – мөлшері бойынша облыстағы статистика органдары есептейтін облыстағы мөлшері бойынша ең төмен тұтыну себетінің құнына тең, бір адамға қажетті ең төмен ақшалай кіріс;</w:t>
      </w:r>
    </w:p>
    <w:bookmarkEnd w:id="13"/>
    <w:bookmarkStart w:name="z20" w:id="14"/>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4"/>
    <w:bookmarkStart w:name="z21" w:id="15"/>
    <w:p>
      <w:pPr>
        <w:spacing w:after="0"/>
        <w:ind w:left="0"/>
        <w:jc w:val="both"/>
      </w:pPr>
      <w:r>
        <w:rPr>
          <w:rFonts w:ascii="Times New Roman"/>
          <w:b w:val="false"/>
          <w:i w:val="false"/>
          <w:color w:val="000000"/>
          <w:sz w:val="28"/>
        </w:rPr>
        <w:t>
      5) мерекелік даталар - Қазақстан Республикасындағы кәсіби және өзге де мерекелер;</w:t>
      </w:r>
    </w:p>
    <w:bookmarkEnd w:id="15"/>
    <w:bookmarkStart w:name="z22" w:id="16"/>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6"/>
    <w:bookmarkStart w:name="z23" w:id="17"/>
    <w:p>
      <w:pPr>
        <w:spacing w:after="0"/>
        <w:ind w:left="0"/>
        <w:jc w:val="both"/>
      </w:pPr>
      <w:r>
        <w:rPr>
          <w:rFonts w:ascii="Times New Roman"/>
          <w:b w:val="false"/>
          <w:i w:val="false"/>
          <w:color w:val="000000"/>
          <w:sz w:val="28"/>
        </w:rPr>
        <w:t>
      7) өмірдегі қиын жағдай – азаматтың тыныс-тіршілігін обьективті түрде бұзатын, ол өз бетінше еңсере алмайтын ахуал;</w:t>
      </w:r>
    </w:p>
    <w:bookmarkEnd w:id="17"/>
    <w:bookmarkStart w:name="z24" w:id="18"/>
    <w:p>
      <w:pPr>
        <w:spacing w:after="0"/>
        <w:ind w:left="0"/>
        <w:jc w:val="both"/>
      </w:pPr>
      <w:r>
        <w:rPr>
          <w:rFonts w:ascii="Times New Roman"/>
          <w:b w:val="false"/>
          <w:i w:val="false"/>
          <w:color w:val="000000"/>
          <w:sz w:val="28"/>
        </w:rPr>
        <w:t>
      8) уәкілетті орган – "Теректі аудынының жұмыспен қамту және әлеуметтік бағдарламалар бөлімі" мемлекеттік мекемесі;</w:t>
      </w:r>
    </w:p>
    <w:bookmarkEnd w:id="18"/>
    <w:bookmarkStart w:name="z25" w:id="19"/>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 – аумақтық бірлік әкімдерінің шешімімен құрылатын комиссия;</w:t>
      </w:r>
    </w:p>
    <w:bookmarkEnd w:id="19"/>
    <w:bookmarkStart w:name="z26" w:id="20"/>
    <w:p>
      <w:pPr>
        <w:spacing w:after="0"/>
        <w:ind w:left="0"/>
        <w:jc w:val="both"/>
      </w:pPr>
      <w:r>
        <w:rPr>
          <w:rFonts w:ascii="Times New Roman"/>
          <w:b w:val="false"/>
          <w:i w:val="false"/>
          <w:color w:val="000000"/>
          <w:sz w:val="28"/>
        </w:rPr>
        <w:t>
      10) шекті шама – әлеуметтік көмектің бекітілген ең жоғарғы мөлшері.</w:t>
      </w:r>
    </w:p>
    <w:bookmarkEnd w:id="20"/>
    <w:bookmarkStart w:name="z27" w:id="21"/>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органдар мұқтаж азаматтардың жекелеген санаттарына өмірлік қиын жағдай туындаған жағдайда, сондай-ақ мереке күндері мен даталарға ақшалай немесе заттай нысанда көрсететін көмек түсініледі.</w:t>
      </w:r>
    </w:p>
    <w:bookmarkEnd w:id="21"/>
    <w:bookmarkStart w:name="z28" w:id="22"/>
    <w:p>
      <w:pPr>
        <w:spacing w:after="0"/>
        <w:ind w:left="0"/>
        <w:jc w:val="both"/>
      </w:pPr>
      <w:r>
        <w:rPr>
          <w:rFonts w:ascii="Times New Roman"/>
          <w:b w:val="false"/>
          <w:i w:val="false"/>
          <w:color w:val="000000"/>
          <w:sz w:val="28"/>
        </w:rPr>
        <w:t xml:space="preserve">
      4. "Қазақстан Республикасында мүгедектігі бар адамдарды әлеуметтік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 бабының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айқындалған тәртіппен көрсетіледі.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Теректі аудандық мәслихатының 23.12.2022 </w:t>
      </w:r>
      <w:r>
        <w:rPr>
          <w:rFonts w:ascii="Times New Roman"/>
          <w:b w:val="false"/>
          <w:i w:val="false"/>
          <w:color w:val="000000"/>
          <w:sz w:val="28"/>
        </w:rPr>
        <w:t>№ 31-3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5. Әлеуметтік көмек бір рет және (немесе) мерзімді (ай сайын) көрсетіледі.</w:t>
      </w:r>
    </w:p>
    <w:bookmarkEnd w:id="23"/>
    <w:bookmarkStart w:name="z30" w:id="24"/>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4"/>
    <w:bookmarkStart w:name="z31" w:id="25"/>
    <w:p>
      <w:pPr>
        <w:spacing w:after="0"/>
        <w:ind w:left="0"/>
        <w:jc w:val="both"/>
      </w:pPr>
      <w:r>
        <w:rPr>
          <w:rFonts w:ascii="Times New Roman"/>
          <w:b w:val="false"/>
          <w:i w:val="false"/>
          <w:color w:val="000000"/>
          <w:sz w:val="28"/>
        </w:rPr>
        <w:t>
      1) Ұлы Отан соғысының ардагерлеріне - бір реттік 9 мамыр - Жеңіс күніне орай 1 000 000 (бір миллион) теңге мөлшерінде және ай сайын 5 (бес) айлық есептік көрсеткіш мөлшерінде;</w:t>
      </w:r>
    </w:p>
    <w:bookmarkEnd w:id="25"/>
    <w:bookmarkStart w:name="z32" w:id="26"/>
    <w:p>
      <w:pPr>
        <w:spacing w:after="0"/>
        <w:ind w:left="0"/>
        <w:jc w:val="both"/>
      </w:pPr>
      <w:r>
        <w:rPr>
          <w:rFonts w:ascii="Times New Roman"/>
          <w:b w:val="false"/>
          <w:i w:val="false"/>
          <w:color w:val="000000"/>
          <w:sz w:val="28"/>
        </w:rPr>
        <w:t>
      2)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Кеңестік Социалистік Республикалар Одағының (бұдан әрі – КСР Одағы) iшкi iстер және мемлекеттiк қауiпсiздiк органдарының басшы және қатардағы құрамының адамдарына - бір реттік 9 мамыр – Жеңіс күніне орай 100 000 (бір жүз мың) теңге мөлшерінде;</w:t>
      </w:r>
    </w:p>
    <w:bookmarkEnd w:id="26"/>
    <w:bookmarkStart w:name="z33" w:id="27"/>
    <w:p>
      <w:pPr>
        <w:spacing w:after="0"/>
        <w:ind w:left="0"/>
        <w:jc w:val="both"/>
      </w:pPr>
      <w:r>
        <w:rPr>
          <w:rFonts w:ascii="Times New Roman"/>
          <w:b w:val="false"/>
          <w:i w:val="false"/>
          <w:color w:val="000000"/>
          <w:sz w:val="28"/>
        </w:rPr>
        <w:t>
      3)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бір реттік 9 мамыр - Жеңіс күніне орай 120 000 (бір жүз жиырма мың) теңге және ай сайын 5 (бес) айлық есептік көрсеткіш мөлшерінде;</w:t>
      </w:r>
    </w:p>
    <w:bookmarkEnd w:id="27"/>
    <w:bookmarkStart w:name="z34" w:id="28"/>
    <w:p>
      <w:pPr>
        <w:spacing w:after="0"/>
        <w:ind w:left="0"/>
        <w:jc w:val="both"/>
      </w:pPr>
      <w:r>
        <w:rPr>
          <w:rFonts w:ascii="Times New Roman"/>
          <w:b w:val="false"/>
          <w:i w:val="false"/>
          <w:color w:val="000000"/>
          <w:sz w:val="28"/>
        </w:rPr>
        <w:t>
      4)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адамдарына - бір реттік 9 мамыр – Жеңіс күніне орай 100 000 (бір жүз мың) теңге мөлшерінде;</w:t>
      </w:r>
    </w:p>
    <w:bookmarkEnd w:id="28"/>
    <w:bookmarkStart w:name="z35" w:id="29"/>
    <w:p>
      <w:pPr>
        <w:spacing w:after="0"/>
        <w:ind w:left="0"/>
        <w:jc w:val="both"/>
      </w:pPr>
      <w:r>
        <w:rPr>
          <w:rFonts w:ascii="Times New Roman"/>
          <w:b w:val="false"/>
          <w:i w:val="false"/>
          <w:color w:val="000000"/>
          <w:sz w:val="28"/>
        </w:rPr>
        <w:t>
      5)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адамдарына - бір реттік 9 мамыр – Жеңіс күніне орай 100 000 (бір жүз мың) теңге мөлшерінде;</w:t>
      </w:r>
    </w:p>
    <w:bookmarkEnd w:id="29"/>
    <w:bookmarkStart w:name="z36" w:id="30"/>
    <w:p>
      <w:pPr>
        <w:spacing w:after="0"/>
        <w:ind w:left="0"/>
        <w:jc w:val="both"/>
      </w:pPr>
      <w:r>
        <w:rPr>
          <w:rFonts w:ascii="Times New Roman"/>
          <w:b w:val="false"/>
          <w:i w:val="false"/>
          <w:color w:val="000000"/>
          <w:sz w:val="28"/>
        </w:rPr>
        <w:t>
      6)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бір реттік 9 мамыр – Жеңіс күніне орай 100 000 (бір жүз мың) теңге мөлшерінде;</w:t>
      </w:r>
    </w:p>
    <w:bookmarkEnd w:id="30"/>
    <w:bookmarkStart w:name="z37" w:id="31"/>
    <w:p>
      <w:pPr>
        <w:spacing w:after="0"/>
        <w:ind w:left="0"/>
        <w:jc w:val="both"/>
      </w:pPr>
      <w:r>
        <w:rPr>
          <w:rFonts w:ascii="Times New Roman"/>
          <w:b w:val="false"/>
          <w:i w:val="false"/>
          <w:color w:val="000000"/>
          <w:sz w:val="28"/>
        </w:rPr>
        <w:t>
      7)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азаматтарына - бір реттік 9 мамыр - Жеңіс күніне орай 120 000 (бір жүз жиырма мың) теңге және ай сайын 5 (бес) айлық есептік көрсеткіш мөлшерінде;</w:t>
      </w:r>
    </w:p>
    <w:bookmarkEnd w:id="31"/>
    <w:bookmarkStart w:name="z38" w:id="32"/>
    <w:p>
      <w:pPr>
        <w:spacing w:after="0"/>
        <w:ind w:left="0"/>
        <w:jc w:val="both"/>
      </w:pPr>
      <w:r>
        <w:rPr>
          <w:rFonts w:ascii="Times New Roman"/>
          <w:b w:val="false"/>
          <w:i w:val="false"/>
          <w:color w:val="000000"/>
          <w:sz w:val="28"/>
        </w:rPr>
        <w:t>
      8)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 бір реттік 9 мамыр - Жеңіс күніне орай 120 000 (бір жүз жиырма мың) теңге мөлшерінде және ай сайын 5 (бес) айлық есептік көрсеткіш мөлшерінде;</w:t>
      </w:r>
    </w:p>
    <w:bookmarkEnd w:id="32"/>
    <w:bookmarkStart w:name="z39" w:id="33"/>
    <w:p>
      <w:pPr>
        <w:spacing w:after="0"/>
        <w:ind w:left="0"/>
        <w:jc w:val="both"/>
      </w:pPr>
      <w:r>
        <w:rPr>
          <w:rFonts w:ascii="Times New Roman"/>
          <w:b w:val="false"/>
          <w:i w:val="false"/>
          <w:color w:val="000000"/>
          <w:sz w:val="28"/>
        </w:rPr>
        <w:t>
      9) 1986 – 1987 жылдары Чернобыль атом электр станциясындағы (бұдан әрі –Чернобыль АЭС)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адамдарына - бір реттік 9 мамыр – Жеңіс күніне орай 100 000 (бір жүз мың) теңге және 16 желтоқсан - Тәуелсіздік күініне орай 80 000 (сексен мың) теңге мөлшерінде;</w:t>
      </w:r>
    </w:p>
    <w:bookmarkEnd w:id="33"/>
    <w:bookmarkStart w:name="z40" w:id="34"/>
    <w:p>
      <w:pPr>
        <w:spacing w:after="0"/>
        <w:ind w:left="0"/>
        <w:jc w:val="both"/>
      </w:pPr>
      <w:r>
        <w:rPr>
          <w:rFonts w:ascii="Times New Roman"/>
          <w:b w:val="false"/>
          <w:i w:val="false"/>
          <w:color w:val="000000"/>
          <w:sz w:val="28"/>
        </w:rPr>
        <w:t>
      10) жаралануы, контузия алуы, мертігуі салдарынан мүгедектік белгіленген әскери қызметшілеріне:</w:t>
      </w:r>
    </w:p>
    <w:bookmarkEnd w:id="34"/>
    <w:bookmarkStart w:name="z41" w:id="35"/>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ауруға шалдығуы салдарынан немесе майданда болуына байланысты, сондай-ақ ұрыс қимылдары жүргiзiлген басқа да мемлекеттерде әскери қызметiн өткеру кезiнде, Ауғанстан аумағындағы ұрыс қимылдарына қатысқан адамдарды қоспағанда - бір реттік 9 мамыр – Жеңіс күніне орай 100 000 (бір жүз мың) теңге мөлшерінде және 16 желтоқсан - Тәуелсіздік күініне орай 80 000 (сексен мың) теңге мөлшерінде;</w:t>
      </w:r>
    </w:p>
    <w:bookmarkEnd w:id="35"/>
    <w:bookmarkStart w:name="z42" w:id="36"/>
    <w:p>
      <w:pPr>
        <w:spacing w:after="0"/>
        <w:ind w:left="0"/>
        <w:jc w:val="both"/>
      </w:pPr>
      <w:r>
        <w:rPr>
          <w:rFonts w:ascii="Times New Roman"/>
          <w:b w:val="false"/>
          <w:i w:val="false"/>
          <w:color w:val="000000"/>
          <w:sz w:val="28"/>
        </w:rPr>
        <w:t>
      Ауғанстанда әскери қызмет өткеру кезінде -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36"/>
    <w:bookmarkStart w:name="z43" w:id="37"/>
    <w:p>
      <w:pPr>
        <w:spacing w:after="0"/>
        <w:ind w:left="0"/>
        <w:jc w:val="both"/>
      </w:pPr>
      <w:r>
        <w:rPr>
          <w:rFonts w:ascii="Times New Roman"/>
          <w:b w:val="false"/>
          <w:i w:val="false"/>
          <w:color w:val="000000"/>
          <w:sz w:val="28"/>
        </w:rPr>
        <w:t>
      11)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адамдарға - бір реттік 9 мамыр – Жеңіс күніне орай 100 000 (бір жүз мың) теңге мөлшерінде және 16 желтоқсан - Тәуелсіздік күініне орай 80 000 (сексен мың) теңге мөлшерінде;</w:t>
      </w:r>
    </w:p>
    <w:bookmarkEnd w:id="37"/>
    <w:bookmarkStart w:name="z44" w:id="38"/>
    <w:p>
      <w:pPr>
        <w:spacing w:after="0"/>
        <w:ind w:left="0"/>
        <w:jc w:val="both"/>
      </w:pPr>
      <w:r>
        <w:rPr>
          <w:rFonts w:ascii="Times New Roman"/>
          <w:b w:val="false"/>
          <w:i w:val="false"/>
          <w:color w:val="000000"/>
          <w:sz w:val="28"/>
        </w:rPr>
        <w:t>
      12)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бір реттік 9 мамыр – Жеңіс күніне орай 100 000 (бір жүз мың) теңге мөлшерінде және 16 желтоқсан - Тәуелсіздік күініне орай 80 000 (сексен мың) теңге мөлшерінде;</w:t>
      </w:r>
    </w:p>
    <w:bookmarkEnd w:id="38"/>
    <w:bookmarkStart w:name="z45" w:id="39"/>
    <w:p>
      <w:pPr>
        <w:spacing w:after="0"/>
        <w:ind w:left="0"/>
        <w:jc w:val="both"/>
      </w:pPr>
      <w:r>
        <w:rPr>
          <w:rFonts w:ascii="Times New Roman"/>
          <w:b w:val="false"/>
          <w:i w:val="false"/>
          <w:color w:val="000000"/>
          <w:sz w:val="28"/>
        </w:rPr>
        <w:t>
      13)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адамдарына - бір реттік 9 мамыр – Жеңіс күніне орай 60 000 (алпыс мың) теңге мөлшерінде;</w:t>
      </w:r>
    </w:p>
    <w:bookmarkEnd w:id="39"/>
    <w:bookmarkStart w:name="z46" w:id="40"/>
    <w:p>
      <w:pPr>
        <w:spacing w:after="0"/>
        <w:ind w:left="0"/>
        <w:jc w:val="both"/>
      </w:pPr>
      <w:r>
        <w:rPr>
          <w:rFonts w:ascii="Times New Roman"/>
          <w:b w:val="false"/>
          <w:i w:val="false"/>
          <w:color w:val="000000"/>
          <w:sz w:val="28"/>
        </w:rPr>
        <w:t>
      14)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адамдарына және мүгедектігі ата-анасының бірінің радиациялық сәуле алуымен генетикалық байланысты олардың балаларына - бір реттік 9 мамыр – Жеңіс күніне орай 100 000 (бір жүз мың) теңге мөлшерінде және 16 желтоқсан - Тәуелсіздік күініне орай 80 000 (сексен мың) теңге мөлшерінде;</w:t>
      </w:r>
    </w:p>
    <w:bookmarkEnd w:id="40"/>
    <w:bookmarkStart w:name="z47" w:id="41"/>
    <w:p>
      <w:pPr>
        <w:spacing w:after="0"/>
        <w:ind w:left="0"/>
        <w:jc w:val="both"/>
      </w:pPr>
      <w:r>
        <w:rPr>
          <w:rFonts w:ascii="Times New Roman"/>
          <w:b w:val="false"/>
          <w:i w:val="false"/>
          <w:color w:val="000000"/>
          <w:sz w:val="28"/>
        </w:rPr>
        <w:t>
      15)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адамдарына бір реттік 9 мамыр – Жеңіс күніне орай 30 000 (отыз мың) теңге мөлшерінде;</w:t>
      </w:r>
    </w:p>
    <w:bookmarkEnd w:id="41"/>
    <w:bookmarkStart w:name="z48" w:id="42"/>
    <w:p>
      <w:pPr>
        <w:spacing w:after="0"/>
        <w:ind w:left="0"/>
        <w:jc w:val="both"/>
      </w:pPr>
      <w:r>
        <w:rPr>
          <w:rFonts w:ascii="Times New Roman"/>
          <w:b w:val="false"/>
          <w:i w:val="false"/>
          <w:color w:val="000000"/>
          <w:sz w:val="28"/>
        </w:rPr>
        <w:t>
      16)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адамдарына - бір реттік 9 мамыр – Жеңіс күніне орай 30 000 (отыз мың) теңге мөлшерінде;</w:t>
      </w:r>
    </w:p>
    <w:bookmarkEnd w:id="42"/>
    <w:bookmarkStart w:name="z49" w:id="43"/>
    <w:p>
      <w:pPr>
        <w:spacing w:after="0"/>
        <w:ind w:left="0"/>
        <w:jc w:val="both"/>
      </w:pPr>
      <w:r>
        <w:rPr>
          <w:rFonts w:ascii="Times New Roman"/>
          <w:b w:val="false"/>
          <w:i w:val="false"/>
          <w:color w:val="000000"/>
          <w:sz w:val="28"/>
        </w:rPr>
        <w:t>
      17) бұрынғы КСР Одағының үкiметтік органдарының(әскери мамандар мен кеңесшiлердi қоса алғанда) шешiмдерiне сәйкес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w:t>
      </w:r>
    </w:p>
    <w:bookmarkEnd w:id="43"/>
    <w:bookmarkStart w:name="z50" w:id="44"/>
    <w:p>
      <w:pPr>
        <w:spacing w:after="0"/>
        <w:ind w:left="0"/>
        <w:jc w:val="both"/>
      </w:pPr>
      <w:r>
        <w:rPr>
          <w:rFonts w:ascii="Times New Roman"/>
          <w:b w:val="false"/>
          <w:i w:val="false"/>
          <w:color w:val="000000"/>
          <w:sz w:val="28"/>
        </w:rPr>
        <w:t>
      басқа мемлекеттердiң аумағындағы - бір реттік 9 мамыр – Жеңіс күніне орай 100 000 (бір жүз мың) теңге мөлшерінде және 16 желтоқсан - Тәуелсіздік күініне орай 80 000 (сексен мың) теңге мөлшерінде, Ауғанстан аумағындағы ұрыс қимылдарына қатысқан адамдарды қоспағанда;</w:t>
      </w:r>
    </w:p>
    <w:bookmarkEnd w:id="44"/>
    <w:bookmarkStart w:name="z51" w:id="45"/>
    <w:p>
      <w:pPr>
        <w:spacing w:after="0"/>
        <w:ind w:left="0"/>
        <w:jc w:val="both"/>
      </w:pPr>
      <w:r>
        <w:rPr>
          <w:rFonts w:ascii="Times New Roman"/>
          <w:b w:val="false"/>
          <w:i w:val="false"/>
          <w:color w:val="000000"/>
          <w:sz w:val="28"/>
        </w:rPr>
        <w:t>
      ауғанстан аумағындағы –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5"/>
    <w:bookmarkStart w:name="z52" w:id="46"/>
    <w:p>
      <w:pPr>
        <w:spacing w:after="0"/>
        <w:ind w:left="0"/>
        <w:jc w:val="both"/>
      </w:pPr>
      <w:r>
        <w:rPr>
          <w:rFonts w:ascii="Times New Roman"/>
          <w:b w:val="false"/>
          <w:i w:val="false"/>
          <w:color w:val="000000"/>
          <w:sz w:val="28"/>
        </w:rPr>
        <w:t>
      18) оқу жиындарына шақырылған және Ауғанстанға ұрыс қимылдары жүрiп жатқан кезеңде жiберiлген әскери мiндеттiлерге -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6"/>
    <w:bookmarkStart w:name="z53" w:id="47"/>
    <w:p>
      <w:pPr>
        <w:spacing w:after="0"/>
        <w:ind w:left="0"/>
        <w:jc w:val="both"/>
      </w:pPr>
      <w:r>
        <w:rPr>
          <w:rFonts w:ascii="Times New Roman"/>
          <w:b w:val="false"/>
          <w:i w:val="false"/>
          <w:color w:val="000000"/>
          <w:sz w:val="28"/>
        </w:rPr>
        <w:t>
      19) Ауғанстанға ұрыс қимылдары жүрiп жатқан кезеңде осы елге жүк жеткiзу үшiн жiберiлген автомобиль батальондарының әскери қызметшiлерiне -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7"/>
    <w:bookmarkStart w:name="z54" w:id="48"/>
    <w:p>
      <w:pPr>
        <w:spacing w:after="0"/>
        <w:ind w:left="0"/>
        <w:jc w:val="both"/>
      </w:pPr>
      <w:r>
        <w:rPr>
          <w:rFonts w:ascii="Times New Roman"/>
          <w:b w:val="false"/>
          <w:i w:val="false"/>
          <w:color w:val="000000"/>
          <w:sz w:val="28"/>
        </w:rPr>
        <w:t>
      20) бұрынғы КСР Одағының аумағынан Ауғанстанға жауынгерлiк тапсырмалармен ұшқан ұшу құрамының әскери қызметшiлерiне -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8"/>
    <w:bookmarkStart w:name="z55" w:id="49"/>
    <w:p>
      <w:pPr>
        <w:spacing w:after="0"/>
        <w:ind w:left="0"/>
        <w:jc w:val="both"/>
      </w:pPr>
      <w:r>
        <w:rPr>
          <w:rFonts w:ascii="Times New Roman"/>
          <w:b w:val="false"/>
          <w:i w:val="false"/>
          <w:color w:val="000000"/>
          <w:sz w:val="28"/>
        </w:rPr>
        <w:t>
      21)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9"/>
    <w:bookmarkStart w:name="z56" w:id="50"/>
    <w:p>
      <w:pPr>
        <w:spacing w:after="0"/>
        <w:ind w:left="0"/>
        <w:jc w:val="both"/>
      </w:pPr>
      <w:r>
        <w:rPr>
          <w:rFonts w:ascii="Times New Roman"/>
          <w:b w:val="false"/>
          <w:i w:val="false"/>
          <w:color w:val="000000"/>
          <w:sz w:val="28"/>
        </w:rPr>
        <w:t>
      22)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бір реттік 9 мамыр – Жеңіс күніне орай 100 000 (бір жүз мың) теңге мөлшерінде және 16 желтоқсан - Тәуелсіздік күніне орай 80 000 (сексен мың) теңге мөлшерінде;</w:t>
      </w:r>
    </w:p>
    <w:bookmarkEnd w:id="50"/>
    <w:bookmarkStart w:name="z57" w:id="51"/>
    <w:p>
      <w:pPr>
        <w:spacing w:after="0"/>
        <w:ind w:left="0"/>
        <w:jc w:val="both"/>
      </w:pPr>
      <w:r>
        <w:rPr>
          <w:rFonts w:ascii="Times New Roman"/>
          <w:b w:val="false"/>
          <w:i w:val="false"/>
          <w:color w:val="000000"/>
          <w:sz w:val="28"/>
        </w:rPr>
        <w:t>
      23)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бір реттік 9 мамыр – Жеңіс күніне орай 100 000 (бір жүз мың) теңге мөлшерінде және 16 желтоқсан - Тәуелсіздік күніне 80 000 (сексен мың) теңге мөлшерінде;</w:t>
      </w:r>
    </w:p>
    <w:bookmarkEnd w:id="51"/>
    <w:bookmarkStart w:name="z58" w:id="52"/>
    <w:p>
      <w:pPr>
        <w:spacing w:after="0"/>
        <w:ind w:left="0"/>
        <w:jc w:val="both"/>
      </w:pPr>
      <w:r>
        <w:rPr>
          <w:rFonts w:ascii="Times New Roman"/>
          <w:b w:val="false"/>
          <w:i w:val="false"/>
          <w:color w:val="000000"/>
          <w:sz w:val="28"/>
        </w:rPr>
        <w:t>
      24) 1986 – 1991 жылдар аралығындағы кезеңде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бір реттік 9 мамыр – Жеңіс күніне орай 100 000 (бір жүз мың) теңге мөлшерінде және 16 желтоқсан - Тәуелсіздік күніне орай 80 000 (сексен мың) теңге мөлшерінде;</w:t>
      </w:r>
    </w:p>
    <w:bookmarkEnd w:id="52"/>
    <w:bookmarkStart w:name="z59" w:id="53"/>
    <w:p>
      <w:pPr>
        <w:spacing w:after="0"/>
        <w:ind w:left="0"/>
        <w:jc w:val="both"/>
      </w:pPr>
      <w:r>
        <w:rPr>
          <w:rFonts w:ascii="Times New Roman"/>
          <w:b w:val="false"/>
          <w:i w:val="false"/>
          <w:color w:val="000000"/>
          <w:sz w:val="28"/>
        </w:rPr>
        <w:t>
      25)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осы Заңның 4 – 6 баптарында аталған адамдардың отбасыларына - бір реттік 9 мамыр – Жеңіс күніне орай 60 000 (алпыс мың) теңге мөлшерінде және 16 желтоқсан - Тәуелсіздік күніне орай 60 000 (алпыс мың) теңге мөлшерінде;</w:t>
      </w:r>
    </w:p>
    <w:bookmarkEnd w:id="53"/>
    <w:bookmarkStart w:name="z60" w:id="54"/>
    <w:p>
      <w:pPr>
        <w:spacing w:after="0"/>
        <w:ind w:left="0"/>
        <w:jc w:val="both"/>
      </w:pPr>
      <w:r>
        <w:rPr>
          <w:rFonts w:ascii="Times New Roman"/>
          <w:b w:val="false"/>
          <w:i w:val="false"/>
          <w:color w:val="000000"/>
          <w:sz w:val="28"/>
        </w:rPr>
        <w:t>
      26)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 бір реттік 9 мамыр – Жеңіс күніне орай 60 000 (алпыс мың) теңге мөлшерінде және 16 желтоқсан - Тәуелсіздік күніне орай 60 000 (алпыс мың) теңге мөлшерінде;</w:t>
      </w:r>
    </w:p>
    <w:bookmarkEnd w:id="54"/>
    <w:bookmarkStart w:name="z61" w:id="55"/>
    <w:p>
      <w:pPr>
        <w:spacing w:after="0"/>
        <w:ind w:left="0"/>
        <w:jc w:val="both"/>
      </w:pPr>
      <w:r>
        <w:rPr>
          <w:rFonts w:ascii="Times New Roman"/>
          <w:b w:val="false"/>
          <w:i w:val="false"/>
          <w:color w:val="000000"/>
          <w:sz w:val="28"/>
        </w:rPr>
        <w:t>
      27) Ұрыс қимылдары кезеңінде жаралану, контузия алу, мертігу, ауруға шалдығуы салдарынан қаза тапқан (хабар-ошарсыз кеткен) немесе қайтыс болған әскери қызметшілердің отбасыларына:</w:t>
      </w:r>
    </w:p>
    <w:bookmarkEnd w:id="55"/>
    <w:bookmarkStart w:name="z62" w:id="56"/>
    <w:p>
      <w:pPr>
        <w:spacing w:after="0"/>
        <w:ind w:left="0"/>
        <w:jc w:val="both"/>
      </w:pPr>
      <w:r>
        <w:rPr>
          <w:rFonts w:ascii="Times New Roman"/>
          <w:b w:val="false"/>
          <w:i w:val="false"/>
          <w:color w:val="000000"/>
          <w:sz w:val="28"/>
        </w:rPr>
        <w:t>
      Ауғанстанда - бір реттік 15 ақпан - Ауғанстан Демократиялық Республикасынан Кеңес әскерлерінің шектеулі контингентінің шығарылған күніне орай 60 000 (алпыс мың) теңге мөлшерінде және 9 мамыр – Жеңіс күніне орай 60 000 (алпыс мың) теңге мөлшерінде;</w:t>
      </w:r>
    </w:p>
    <w:bookmarkEnd w:id="56"/>
    <w:bookmarkStart w:name="z63" w:id="57"/>
    <w:p>
      <w:pPr>
        <w:spacing w:after="0"/>
        <w:ind w:left="0"/>
        <w:jc w:val="both"/>
      </w:pPr>
      <w:r>
        <w:rPr>
          <w:rFonts w:ascii="Times New Roman"/>
          <w:b w:val="false"/>
          <w:i w:val="false"/>
          <w:color w:val="000000"/>
          <w:sz w:val="28"/>
        </w:rPr>
        <w:t>
      Ұрыс қимылдары жүргізілген басқа мемлекеттерде - бір реттік 9 мамыр – Жеңіс күніне орай 60 000 (алпыс мың) теңге мөлшерінде және 16 желтоқсан - Тәуелсіздік күніне орай 60 000 (алпыс мың) теңге мөлшерінде;</w:t>
      </w:r>
    </w:p>
    <w:bookmarkEnd w:id="57"/>
    <w:bookmarkStart w:name="z64" w:id="58"/>
    <w:p>
      <w:pPr>
        <w:spacing w:after="0"/>
        <w:ind w:left="0"/>
        <w:jc w:val="both"/>
      </w:pPr>
      <w:r>
        <w:rPr>
          <w:rFonts w:ascii="Times New Roman"/>
          <w:b w:val="false"/>
          <w:i w:val="false"/>
          <w:color w:val="000000"/>
          <w:sz w:val="28"/>
        </w:rPr>
        <w:t>
      28) бейбiт уақытта әскери қызметiн өткеру кезiнде қаза тапқан (қайтыс болған) әскери қызметшiлердiң отбасыларына - бір реттік 9 мамыр – Жеңіс күніне орай 60 000 (алпыс мың) теңге мөлшерінде және 16 желтоқсан - Тәуелсіздік күніне орай 60 000 (алпыс мың) теңге мөлшерінде;</w:t>
      </w:r>
    </w:p>
    <w:bookmarkEnd w:id="58"/>
    <w:bookmarkStart w:name="z65" w:id="59"/>
    <w:p>
      <w:pPr>
        <w:spacing w:after="0"/>
        <w:ind w:left="0"/>
        <w:jc w:val="both"/>
      </w:pPr>
      <w:r>
        <w:rPr>
          <w:rFonts w:ascii="Times New Roman"/>
          <w:b w:val="false"/>
          <w:i w:val="false"/>
          <w:color w:val="000000"/>
          <w:sz w:val="28"/>
        </w:rPr>
        <w:t>
      29) Чернобыль АЭС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бір реттік 9 мамыр – Жеңіс күніне орай 60 000 (алпыс мың) теңге мөлшерінде және 16 желтоқсан - Тәуелсіздік күніне орай 60 000 (алпыс мың) теңге мөлшерінде;</w:t>
      </w:r>
    </w:p>
    <w:bookmarkEnd w:id="59"/>
    <w:bookmarkStart w:name="z66" w:id="60"/>
    <w:p>
      <w:pPr>
        <w:spacing w:after="0"/>
        <w:ind w:left="0"/>
        <w:jc w:val="both"/>
      </w:pPr>
      <w:r>
        <w:rPr>
          <w:rFonts w:ascii="Times New Roman"/>
          <w:b w:val="false"/>
          <w:i w:val="false"/>
          <w:color w:val="000000"/>
          <w:sz w:val="28"/>
        </w:rPr>
        <w:t>
      30)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бір реттік 9 мамыр – Жеңіс күніне орай 60 000 (алпыс мың) теңге мөлшерінде және 16 желтоқсан - Тәуелсіздік күніне орай 60 000 (алпыс мың) теңге мөлшерінде;</w:t>
      </w:r>
    </w:p>
    <w:bookmarkEnd w:id="60"/>
    <w:bookmarkStart w:name="z67" w:id="61"/>
    <w:p>
      <w:pPr>
        <w:spacing w:after="0"/>
        <w:ind w:left="0"/>
        <w:jc w:val="both"/>
      </w:pPr>
      <w:r>
        <w:rPr>
          <w:rFonts w:ascii="Times New Roman"/>
          <w:b w:val="false"/>
          <w:i w:val="false"/>
          <w:color w:val="000000"/>
          <w:sz w:val="28"/>
        </w:rPr>
        <w:t>
      31)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бір реттік 9 мамыр – Жеңіс күніне орай 30 000 (отыз мың) теңге мөлшерінде;</w:t>
      </w:r>
    </w:p>
    <w:bookmarkEnd w:id="61"/>
    <w:bookmarkStart w:name="z68" w:id="62"/>
    <w:p>
      <w:pPr>
        <w:spacing w:after="0"/>
        <w:ind w:left="0"/>
        <w:jc w:val="both"/>
      </w:pPr>
      <w:r>
        <w:rPr>
          <w:rFonts w:ascii="Times New Roman"/>
          <w:b w:val="false"/>
          <w:i w:val="false"/>
          <w:color w:val="000000"/>
          <w:sz w:val="28"/>
        </w:rPr>
        <w:t>
      32) 1988 – 1989 жылдары Чернобыль АЭС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адамдарына - бір реттік 9 мамыр – Жеңіс күніне орай 100 000 (бір жүз мың) теңге мөлшерінде және 16 желтоқсан - Тәуелсіздік күніне орай 60 000 (алпыс мың) теңге мөлшерінде;</w:t>
      </w:r>
    </w:p>
    <w:bookmarkEnd w:id="62"/>
    <w:bookmarkStart w:name="z69" w:id="63"/>
    <w:p>
      <w:pPr>
        <w:spacing w:after="0"/>
        <w:ind w:left="0"/>
        <w:jc w:val="both"/>
      </w:pPr>
      <w:r>
        <w:rPr>
          <w:rFonts w:ascii="Times New Roman"/>
          <w:b w:val="false"/>
          <w:i w:val="false"/>
          <w:color w:val="000000"/>
          <w:sz w:val="28"/>
        </w:rPr>
        <w:t>
      33) 18 жасқа дейінгі мүгедектігі бар балаларға (мүгедектігі бар балалардың ата-анасының біреуіне немесе өзге де заңды өкілдеріне) – бір реттік 30 тамыз – Қазақстан Республикасының Конституциясы күніне орай 20 000 (жиырма мың) теңге мөлшерінде.</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Батыс Қазақстан облысы Теректі аудандық мәслихатының 23.12.2022 </w:t>
      </w:r>
      <w:r>
        <w:rPr>
          <w:rFonts w:ascii="Times New Roman"/>
          <w:b w:val="false"/>
          <w:i w:val="false"/>
          <w:color w:val="000000"/>
          <w:sz w:val="28"/>
        </w:rPr>
        <w:t>№ 31-3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0" w:id="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емдеудің амбулаториялық сатысында жатқан туберкулезбен ауыратын тұлғаларға медициналық мекеменің анықтамасы негізінде табыстарын есепке алмай, 7 (жеті) айлық есептік көрсеткіш мөлшерінде, ай сайын;</w:t>
      </w:r>
    </w:p>
    <w:bookmarkEnd w:id="64"/>
    <w:bookmarkStart w:name="z72" w:id="65"/>
    <w:p>
      <w:pPr>
        <w:spacing w:after="0"/>
        <w:ind w:left="0"/>
        <w:jc w:val="both"/>
      </w:pPr>
      <w:r>
        <w:rPr>
          <w:rFonts w:ascii="Times New Roman"/>
          <w:b w:val="false"/>
          <w:i w:val="false"/>
          <w:color w:val="000000"/>
          <w:sz w:val="28"/>
        </w:rPr>
        <w:t>
      2) адамның иммунитет тапшылығы вирусы тудыратын аурулар бар балалардың ата-анасына немесе заңды өкілдерге табыстарын есепке алмай, Батыс Қазақстан облысы бойынша 2 (екі) ең төмен күнкөріс деңгейі мөлшерінде, ай сайын;</w:t>
      </w:r>
    </w:p>
    <w:bookmarkEnd w:id="65"/>
    <w:bookmarkStart w:name="z73" w:id="66"/>
    <w:p>
      <w:pPr>
        <w:spacing w:after="0"/>
        <w:ind w:left="0"/>
        <w:jc w:val="both"/>
      </w:pPr>
      <w:r>
        <w:rPr>
          <w:rFonts w:ascii="Times New Roman"/>
          <w:b w:val="false"/>
          <w:i w:val="false"/>
          <w:color w:val="000000"/>
          <w:sz w:val="28"/>
        </w:rPr>
        <w:t>
      3) емделудің амбулаторлық бақылаудағы қатерлі ісіктің 1, 2, 3 және 4 сатысындағы ауруы бар тұлғаларға медициналық мекеменің анықтамасына сәйкес; адамның иммун тапшылығы вирусы тудыратын аурулар бар тұлғаларға "Батыс Қазақстан облысы әкімдігі денсаулық сақтау басқармасы" мемлекеттік мекемесінің "Облыстық жұқтырылған иммун тапшылығы синдромының алдын алу және оған қарсы күрес орталығы" шаруашылық жүргізу құқығындағы мемлекеттік коммуналдық кәсіпорнының анықтамасына сәйкес; дәрігерлік-консультативтік комиссия қорытындысы негізінде дәнекер тіннің жүйелі зақымданулары бар тұлғаларға табыстарын есепке алмай, бер реттік 15 (он бес) айлық есептік көрсеткіш мөлшерінде;</w:t>
      </w:r>
    </w:p>
    <w:bookmarkEnd w:id="66"/>
    <w:bookmarkStart w:name="z74" w:id="67"/>
    <w:p>
      <w:pPr>
        <w:spacing w:after="0"/>
        <w:ind w:left="0"/>
        <w:jc w:val="both"/>
      </w:pPr>
      <w:r>
        <w:rPr>
          <w:rFonts w:ascii="Times New Roman"/>
          <w:b w:val="false"/>
          <w:i w:val="false"/>
          <w:color w:val="000000"/>
          <w:sz w:val="28"/>
        </w:rPr>
        <w:t>
      4) 18 жасқа дейінгі мүгедектігі бар балаларға дәрігерлік консультативтік комиссия қорытындысы негізінде емдеуге табыстарын есепке алмай, бір реттік 15 (он бес) айлық есептік көрсеткіш мөлшерінде;</w:t>
      </w:r>
    </w:p>
    <w:bookmarkEnd w:id="67"/>
    <w:bookmarkStart w:name="z75" w:id="68"/>
    <w:p>
      <w:pPr>
        <w:spacing w:after="0"/>
        <w:ind w:left="0"/>
        <w:jc w:val="both"/>
      </w:pPr>
      <w:r>
        <w:rPr>
          <w:rFonts w:ascii="Times New Roman"/>
          <w:b w:val="false"/>
          <w:i w:val="false"/>
          <w:color w:val="000000"/>
          <w:sz w:val="28"/>
        </w:rPr>
        <w:t>
      5) гемодиализ аппаратын пайдаланатын бірінші топ мүгедектігі бар адамдарға табыстарын есепке алмай, бір реттік 50 (елу) айлық есептік көрсеткіш мөлшерінде;</w:t>
      </w:r>
    </w:p>
    <w:bookmarkEnd w:id="68"/>
    <w:bookmarkStart w:name="z76" w:id="69"/>
    <w:p>
      <w:pPr>
        <w:spacing w:after="0"/>
        <w:ind w:left="0"/>
        <w:jc w:val="both"/>
      </w:pPr>
      <w:r>
        <w:rPr>
          <w:rFonts w:ascii="Times New Roman"/>
          <w:b w:val="false"/>
          <w:i w:val="false"/>
          <w:color w:val="000000"/>
          <w:sz w:val="28"/>
        </w:rPr>
        <w:t>
      6) Батыс Қазақстан облысында жан басына шаққандағы орташа табысы ең төменгі күнкөріс деңгейінен төмен адамдарға (отбасыларға) 15 (он бес) айлық есептік көрсеткіш мөлшерінде, бір реттік;</w:t>
      </w:r>
    </w:p>
    <w:bookmarkEnd w:id="69"/>
    <w:bookmarkStart w:name="z77" w:id="70"/>
    <w:p>
      <w:pPr>
        <w:spacing w:after="0"/>
        <w:ind w:left="0"/>
        <w:jc w:val="both"/>
      </w:pPr>
      <w:r>
        <w:rPr>
          <w:rFonts w:ascii="Times New Roman"/>
          <w:b w:val="false"/>
          <w:i w:val="false"/>
          <w:color w:val="000000"/>
          <w:sz w:val="28"/>
        </w:rPr>
        <w:t>
      7) қылмыстық-атқару жүйесінің мекемелерінен босатылған, сондай-ақ пробация қызметінің есебінде тұрған адамдарға табыстарын есепке алмай, бір реттік 10 (он) айлық есептік көрсеткіш мөлшерінде;</w:t>
      </w:r>
    </w:p>
    <w:bookmarkEnd w:id="70"/>
    <w:bookmarkStart w:name="z78" w:id="71"/>
    <w:p>
      <w:pPr>
        <w:spacing w:after="0"/>
        <w:ind w:left="0"/>
        <w:jc w:val="both"/>
      </w:pPr>
      <w:r>
        <w:rPr>
          <w:rFonts w:ascii="Times New Roman"/>
          <w:b w:val="false"/>
          <w:i w:val="false"/>
          <w:color w:val="000000"/>
          <w:sz w:val="28"/>
        </w:rPr>
        <w:t>
      8) табиғи зілзаланың немесе өрттің салдарынан зардап шеккен адамдарға өмірлік қиын жағдайда қалған сәтінен бастап табыстарын есепке алмайүш ай ішінде бір реттік 50 (елу) айлық есептік көрсеткіштің шекті мөлшерінде.</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Батыс Қазақстан облысы Теректі аудандық мәслихатының 23.12.2022 </w:t>
      </w:r>
      <w:r>
        <w:rPr>
          <w:rFonts w:ascii="Times New Roman"/>
          <w:b w:val="false"/>
          <w:i w:val="false"/>
          <w:color w:val="000000"/>
          <w:sz w:val="28"/>
        </w:rPr>
        <w:t>№ 31-3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9" w:id="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72"/>
    <w:bookmarkStart w:name="z82" w:id="73"/>
    <w:p>
      <w:pPr>
        <w:spacing w:after="0"/>
        <w:ind w:left="0"/>
        <w:jc w:val="both"/>
      </w:pPr>
      <w:r>
        <w:rPr>
          <w:rFonts w:ascii="Times New Roman"/>
          <w:b w:val="false"/>
          <w:i w:val="false"/>
          <w:color w:val="000000"/>
          <w:sz w:val="28"/>
        </w:rPr>
        <w:t>
      9. Мереке күндері мен даталарға әлеуметтік көмек алушылардан өтініштер талап етілмей, уәкілетті ұйымның не өзге де ұйымдардың ұсынымы бойынша жергілікті атқарушы органдар бекітетін тізім бойынша көрсетіледі.</w:t>
      </w:r>
    </w:p>
    <w:bookmarkEnd w:id="73"/>
    <w:bookmarkStart w:name="z83" w:id="74"/>
    <w:p>
      <w:pPr>
        <w:spacing w:after="0"/>
        <w:ind w:left="0"/>
        <w:jc w:val="both"/>
      </w:pPr>
      <w:r>
        <w:rPr>
          <w:rFonts w:ascii="Times New Roman"/>
          <w:b w:val="false"/>
          <w:i w:val="false"/>
          <w:color w:val="000000"/>
          <w:sz w:val="28"/>
        </w:rPr>
        <w:t>
      10. Әлеуметтік көмек ұсынуға шығыстарды қаржыландыру Теректі ауданы бюджетінде көзделген ағымдағы қаржы жылына арналған қаражат шегінде жүргізіледі.</w:t>
      </w:r>
    </w:p>
    <w:bookmarkEnd w:id="74"/>
    <w:bookmarkStart w:name="z84" w:id="75"/>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75"/>
    <w:bookmarkStart w:name="z85" w:id="76"/>
    <w:p>
      <w:pPr>
        <w:spacing w:after="0"/>
        <w:ind w:left="0"/>
        <w:jc w:val="both"/>
      </w:pPr>
      <w:r>
        <w:rPr>
          <w:rFonts w:ascii="Times New Roman"/>
          <w:b w:val="false"/>
          <w:i w:val="false"/>
          <w:color w:val="000000"/>
          <w:sz w:val="28"/>
        </w:rPr>
        <w:t>
      12. Артық төленген сомалар ерікті немесе Қазақстан Республикасының заңнамасында белгіленген өзгеше тәртіппен қайтаруға жатады.</w:t>
      </w:r>
    </w:p>
    <w:bookmarkEnd w:id="76"/>
    <w:bookmarkStart w:name="z86" w:id="77"/>
    <w:p>
      <w:pPr>
        <w:spacing w:after="0"/>
        <w:ind w:left="0"/>
        <w:jc w:val="both"/>
      </w:pPr>
      <w:r>
        <w:rPr>
          <w:rFonts w:ascii="Times New Roman"/>
          <w:b w:val="false"/>
          <w:i w:val="false"/>
          <w:color w:val="000000"/>
          <w:sz w:val="28"/>
        </w:rPr>
        <w:t>
      13.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