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ce14" w14:textId="5adc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Шыңғырлау ауданы ауылдық округтерінің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6 қаңтардағы № 49-6 шешімі. Батыс Қазақстан облысының Әділет департаментінде 2020 жылғы 10 қаңтарда № 5930 болып тіркелді. Күші жойылды - Батыс Қазақстан облысы Шыңғырлау аудандық мәслихатының 2021 жылғы 8 ақпандағы № 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08.02.2021 </w:t>
      </w:r>
      <w:r>
        <w:rPr>
          <w:rFonts w:ascii="Times New Roman"/>
          <w:b w:val="false"/>
          <w:i w:val="false"/>
          <w:color w:val="ff0000"/>
          <w:sz w:val="28"/>
        </w:rPr>
        <w:t>№ 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Шыңғырлау аудандық мәслихатының 2019 жылғы 25 желтоқсандағы №49-1 "2020-2022 жылдарға арналған аудандық бюджет туралы" (Нормативтік құқықтық актілерді мемлекеттік тіркеу тізілімінде №5908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Шыңғырлау ауданының Ақбұлақ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62 314 мың теңге:</w:t>
      </w:r>
    </w:p>
    <w:bookmarkEnd w:id="2"/>
    <w:bookmarkStart w:name="z6" w:id="3"/>
    <w:p>
      <w:pPr>
        <w:spacing w:after="0"/>
        <w:ind w:left="0"/>
        <w:jc w:val="both"/>
      </w:pPr>
      <w:r>
        <w:rPr>
          <w:rFonts w:ascii="Times New Roman"/>
          <w:b w:val="false"/>
          <w:i w:val="false"/>
          <w:color w:val="000000"/>
          <w:sz w:val="28"/>
        </w:rPr>
        <w:t>
      салықтық түсімдер – 85 мың теңге;</w:t>
      </w:r>
    </w:p>
    <w:bookmarkEnd w:id="3"/>
    <w:bookmarkStart w:name="z7" w:id="4"/>
    <w:p>
      <w:pPr>
        <w:spacing w:after="0"/>
        <w:ind w:left="0"/>
        <w:jc w:val="both"/>
      </w:pPr>
      <w:r>
        <w:rPr>
          <w:rFonts w:ascii="Times New Roman"/>
          <w:b w:val="false"/>
          <w:i w:val="false"/>
          <w:color w:val="000000"/>
          <w:sz w:val="28"/>
        </w:rPr>
        <w:t>
      салықтық емес түсімдер – 306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61 923 мың теңге;</w:t>
      </w:r>
    </w:p>
    <w:bookmarkEnd w:id="6"/>
    <w:bookmarkStart w:name="z10" w:id="7"/>
    <w:p>
      <w:pPr>
        <w:spacing w:after="0"/>
        <w:ind w:left="0"/>
        <w:jc w:val="both"/>
      </w:pPr>
      <w:r>
        <w:rPr>
          <w:rFonts w:ascii="Times New Roman"/>
          <w:b w:val="false"/>
          <w:i w:val="false"/>
          <w:color w:val="000000"/>
          <w:sz w:val="28"/>
        </w:rPr>
        <w:t>
      2) шығындар – 62 314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2020-2022 жылдарға арналған Шыңғырлау ауданының Ақтау ауылдық округінің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9"/>
    <w:bookmarkStart w:name="z23" w:id="20"/>
    <w:p>
      <w:pPr>
        <w:spacing w:after="0"/>
        <w:ind w:left="0"/>
        <w:jc w:val="both"/>
      </w:pPr>
      <w:r>
        <w:rPr>
          <w:rFonts w:ascii="Times New Roman"/>
          <w:b w:val="false"/>
          <w:i w:val="false"/>
          <w:color w:val="000000"/>
          <w:sz w:val="28"/>
        </w:rPr>
        <w:t>
      1) кірістер – 49 881 мың теңге:</w:t>
      </w:r>
    </w:p>
    <w:bookmarkEnd w:id="20"/>
    <w:bookmarkStart w:name="z24" w:id="21"/>
    <w:p>
      <w:pPr>
        <w:spacing w:after="0"/>
        <w:ind w:left="0"/>
        <w:jc w:val="both"/>
      </w:pPr>
      <w:r>
        <w:rPr>
          <w:rFonts w:ascii="Times New Roman"/>
          <w:b w:val="false"/>
          <w:i w:val="false"/>
          <w:color w:val="000000"/>
          <w:sz w:val="28"/>
        </w:rPr>
        <w:t>
      салықтық түсімдер – 48 мың теңге;</w:t>
      </w:r>
    </w:p>
    <w:bookmarkEnd w:id="21"/>
    <w:bookmarkStart w:name="z25" w:id="22"/>
    <w:p>
      <w:pPr>
        <w:spacing w:after="0"/>
        <w:ind w:left="0"/>
        <w:jc w:val="both"/>
      </w:pPr>
      <w:r>
        <w:rPr>
          <w:rFonts w:ascii="Times New Roman"/>
          <w:b w:val="false"/>
          <w:i w:val="false"/>
          <w:color w:val="000000"/>
          <w:sz w:val="28"/>
        </w:rPr>
        <w:t>
      салықтық емес түсімдер – 371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49 462 мың теңге;</w:t>
      </w:r>
    </w:p>
    <w:bookmarkEnd w:id="24"/>
    <w:bookmarkStart w:name="z28" w:id="25"/>
    <w:p>
      <w:pPr>
        <w:spacing w:after="0"/>
        <w:ind w:left="0"/>
        <w:jc w:val="both"/>
      </w:pPr>
      <w:r>
        <w:rPr>
          <w:rFonts w:ascii="Times New Roman"/>
          <w:b w:val="false"/>
          <w:i w:val="false"/>
          <w:color w:val="000000"/>
          <w:sz w:val="28"/>
        </w:rPr>
        <w:t>
      2) шығындар – 49 881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 пайдаланылатын қалдықтары – 0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2020-2022 жылдарға арналған Шыңғырлау ауданының Ақшат ауылдық округінің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7"/>
    <w:bookmarkStart w:name="z41" w:id="38"/>
    <w:p>
      <w:pPr>
        <w:spacing w:after="0"/>
        <w:ind w:left="0"/>
        <w:jc w:val="both"/>
      </w:pPr>
      <w:r>
        <w:rPr>
          <w:rFonts w:ascii="Times New Roman"/>
          <w:b w:val="false"/>
          <w:i w:val="false"/>
          <w:color w:val="000000"/>
          <w:sz w:val="28"/>
        </w:rPr>
        <w:t>
      1) кірістер – 66 793 мың теңге:</w:t>
      </w:r>
    </w:p>
    <w:bookmarkEnd w:id="38"/>
    <w:bookmarkStart w:name="z42" w:id="39"/>
    <w:p>
      <w:pPr>
        <w:spacing w:after="0"/>
        <w:ind w:left="0"/>
        <w:jc w:val="both"/>
      </w:pPr>
      <w:r>
        <w:rPr>
          <w:rFonts w:ascii="Times New Roman"/>
          <w:b w:val="false"/>
          <w:i w:val="false"/>
          <w:color w:val="000000"/>
          <w:sz w:val="28"/>
        </w:rPr>
        <w:t>
      салықтық түсімдер – 140 мың теңге;</w:t>
      </w:r>
    </w:p>
    <w:bookmarkEnd w:id="39"/>
    <w:bookmarkStart w:name="z43" w:id="40"/>
    <w:p>
      <w:pPr>
        <w:spacing w:after="0"/>
        <w:ind w:left="0"/>
        <w:jc w:val="both"/>
      </w:pPr>
      <w:r>
        <w:rPr>
          <w:rFonts w:ascii="Times New Roman"/>
          <w:b w:val="false"/>
          <w:i w:val="false"/>
          <w:color w:val="000000"/>
          <w:sz w:val="28"/>
        </w:rPr>
        <w:t>
      салықтық емес түсімдер – 511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66 142 мың теңге;</w:t>
      </w:r>
    </w:p>
    <w:bookmarkEnd w:id="42"/>
    <w:bookmarkStart w:name="z46" w:id="43"/>
    <w:p>
      <w:pPr>
        <w:spacing w:after="0"/>
        <w:ind w:left="0"/>
        <w:jc w:val="both"/>
      </w:pPr>
      <w:r>
        <w:rPr>
          <w:rFonts w:ascii="Times New Roman"/>
          <w:b w:val="false"/>
          <w:i w:val="false"/>
          <w:color w:val="000000"/>
          <w:sz w:val="28"/>
        </w:rPr>
        <w:t>
      2) шығындар – 66 793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0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 пайдаланылатын қалдықтары – 0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2020-2022 жылдарға арналған Шыңғырлау ауданының Алмаз ауылдық округінің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55"/>
    <w:bookmarkStart w:name="z59" w:id="56"/>
    <w:p>
      <w:pPr>
        <w:spacing w:after="0"/>
        <w:ind w:left="0"/>
        <w:jc w:val="both"/>
      </w:pPr>
      <w:r>
        <w:rPr>
          <w:rFonts w:ascii="Times New Roman"/>
          <w:b w:val="false"/>
          <w:i w:val="false"/>
          <w:color w:val="000000"/>
          <w:sz w:val="28"/>
        </w:rPr>
        <w:t>
      1) кірістер – 25 063 мың теңге:</w:t>
      </w:r>
    </w:p>
    <w:bookmarkEnd w:id="56"/>
    <w:bookmarkStart w:name="z60" w:id="57"/>
    <w:p>
      <w:pPr>
        <w:spacing w:after="0"/>
        <w:ind w:left="0"/>
        <w:jc w:val="both"/>
      </w:pPr>
      <w:r>
        <w:rPr>
          <w:rFonts w:ascii="Times New Roman"/>
          <w:b w:val="false"/>
          <w:i w:val="false"/>
          <w:color w:val="000000"/>
          <w:sz w:val="28"/>
        </w:rPr>
        <w:t>
      салықтық түсімдер – 89 мың теңге;</w:t>
      </w:r>
    </w:p>
    <w:bookmarkEnd w:id="57"/>
    <w:bookmarkStart w:name="z61" w:id="58"/>
    <w:p>
      <w:pPr>
        <w:spacing w:after="0"/>
        <w:ind w:left="0"/>
        <w:jc w:val="both"/>
      </w:pPr>
      <w:r>
        <w:rPr>
          <w:rFonts w:ascii="Times New Roman"/>
          <w:b w:val="false"/>
          <w:i w:val="false"/>
          <w:color w:val="000000"/>
          <w:sz w:val="28"/>
        </w:rPr>
        <w:t>
      салықтық емес түсімдер – 591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 0 теңге;</w:t>
      </w:r>
    </w:p>
    <w:bookmarkEnd w:id="59"/>
    <w:bookmarkStart w:name="z63" w:id="60"/>
    <w:p>
      <w:pPr>
        <w:spacing w:after="0"/>
        <w:ind w:left="0"/>
        <w:jc w:val="both"/>
      </w:pPr>
      <w:r>
        <w:rPr>
          <w:rFonts w:ascii="Times New Roman"/>
          <w:b w:val="false"/>
          <w:i w:val="false"/>
          <w:color w:val="000000"/>
          <w:sz w:val="28"/>
        </w:rPr>
        <w:t>
      трансферттер түсімі – 24 383 мың теңге;</w:t>
      </w:r>
    </w:p>
    <w:bookmarkEnd w:id="60"/>
    <w:bookmarkStart w:name="z64" w:id="61"/>
    <w:p>
      <w:pPr>
        <w:spacing w:after="0"/>
        <w:ind w:left="0"/>
        <w:jc w:val="both"/>
      </w:pPr>
      <w:r>
        <w:rPr>
          <w:rFonts w:ascii="Times New Roman"/>
          <w:b w:val="false"/>
          <w:i w:val="false"/>
          <w:color w:val="000000"/>
          <w:sz w:val="28"/>
        </w:rPr>
        <w:t xml:space="preserve">
      2) шығындар – 25 063 мың теңге; </w:t>
      </w:r>
    </w:p>
    <w:bookmarkEnd w:id="61"/>
    <w:bookmarkStart w:name="z65" w:id="62"/>
    <w:p>
      <w:pPr>
        <w:spacing w:after="0"/>
        <w:ind w:left="0"/>
        <w:jc w:val="both"/>
      </w:pPr>
      <w:r>
        <w:rPr>
          <w:rFonts w:ascii="Times New Roman"/>
          <w:b w:val="false"/>
          <w:i w:val="false"/>
          <w:color w:val="000000"/>
          <w:sz w:val="28"/>
        </w:rPr>
        <w:t>
      3) таза бюджеттік кредиттеу – 0 теңге:</w:t>
      </w:r>
    </w:p>
    <w:bookmarkEnd w:id="62"/>
    <w:bookmarkStart w:name="z66" w:id="63"/>
    <w:p>
      <w:pPr>
        <w:spacing w:after="0"/>
        <w:ind w:left="0"/>
        <w:jc w:val="both"/>
      </w:pPr>
      <w:r>
        <w:rPr>
          <w:rFonts w:ascii="Times New Roman"/>
          <w:b w:val="false"/>
          <w:i w:val="false"/>
          <w:color w:val="000000"/>
          <w:sz w:val="28"/>
        </w:rPr>
        <w:t>
      бюджеттік кредиттер – 0 теңге;</w:t>
      </w:r>
    </w:p>
    <w:bookmarkEnd w:id="63"/>
    <w:bookmarkStart w:name="z67" w:id="64"/>
    <w:p>
      <w:pPr>
        <w:spacing w:after="0"/>
        <w:ind w:left="0"/>
        <w:jc w:val="both"/>
      </w:pPr>
      <w:r>
        <w:rPr>
          <w:rFonts w:ascii="Times New Roman"/>
          <w:b w:val="false"/>
          <w:i w:val="false"/>
          <w:color w:val="000000"/>
          <w:sz w:val="28"/>
        </w:rPr>
        <w:t>
      бюджеттік кредиттерді өтеу –0 теңге;</w:t>
      </w:r>
    </w:p>
    <w:bookmarkEnd w:id="64"/>
    <w:bookmarkStart w:name="z68" w:id="6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5"/>
    <w:bookmarkStart w:name="z69" w:id="66"/>
    <w:p>
      <w:pPr>
        <w:spacing w:after="0"/>
        <w:ind w:left="0"/>
        <w:jc w:val="both"/>
      </w:pPr>
      <w:r>
        <w:rPr>
          <w:rFonts w:ascii="Times New Roman"/>
          <w:b w:val="false"/>
          <w:i w:val="false"/>
          <w:color w:val="000000"/>
          <w:sz w:val="28"/>
        </w:rPr>
        <w:t>
      қаржы активтерін сатып алу – 0 теңге;</w:t>
      </w:r>
    </w:p>
    <w:bookmarkEnd w:id="66"/>
    <w:bookmarkStart w:name="z70" w:id="6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67"/>
    <w:bookmarkStart w:name="z71" w:id="68"/>
    <w:p>
      <w:pPr>
        <w:spacing w:after="0"/>
        <w:ind w:left="0"/>
        <w:jc w:val="both"/>
      </w:pPr>
      <w:r>
        <w:rPr>
          <w:rFonts w:ascii="Times New Roman"/>
          <w:b w:val="false"/>
          <w:i w:val="false"/>
          <w:color w:val="000000"/>
          <w:sz w:val="28"/>
        </w:rPr>
        <w:t>
      5) бюджет тапшылығы (профициті) – 0 теңге;</w:t>
      </w:r>
    </w:p>
    <w:bookmarkEnd w:id="68"/>
    <w:bookmarkStart w:name="z72" w:id="6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69"/>
    <w:bookmarkStart w:name="z73" w:id="70"/>
    <w:p>
      <w:pPr>
        <w:spacing w:after="0"/>
        <w:ind w:left="0"/>
        <w:jc w:val="both"/>
      </w:pPr>
      <w:r>
        <w:rPr>
          <w:rFonts w:ascii="Times New Roman"/>
          <w:b w:val="false"/>
          <w:i w:val="false"/>
          <w:color w:val="000000"/>
          <w:sz w:val="28"/>
        </w:rPr>
        <w:t>
      қарыздар түсімі – 0 теңге;</w:t>
      </w:r>
    </w:p>
    <w:bookmarkEnd w:id="70"/>
    <w:bookmarkStart w:name="z74" w:id="71"/>
    <w:p>
      <w:pPr>
        <w:spacing w:after="0"/>
        <w:ind w:left="0"/>
        <w:jc w:val="both"/>
      </w:pPr>
      <w:r>
        <w:rPr>
          <w:rFonts w:ascii="Times New Roman"/>
          <w:b w:val="false"/>
          <w:i w:val="false"/>
          <w:color w:val="000000"/>
          <w:sz w:val="28"/>
        </w:rPr>
        <w:t>
      қарыздарды өтеу – 0 теңге;</w:t>
      </w:r>
    </w:p>
    <w:bookmarkEnd w:id="71"/>
    <w:bookmarkStart w:name="z75" w:id="72"/>
    <w:p>
      <w:pPr>
        <w:spacing w:after="0"/>
        <w:ind w:left="0"/>
        <w:jc w:val="both"/>
      </w:pPr>
      <w:r>
        <w:rPr>
          <w:rFonts w:ascii="Times New Roman"/>
          <w:b w:val="false"/>
          <w:i w:val="false"/>
          <w:color w:val="000000"/>
          <w:sz w:val="28"/>
        </w:rPr>
        <w:t>
      бюджет қаражатын пайдаланылатын қалдықтары – 0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2020-2022 жылдарға арналған Шыңғырлау ауданының Ардақ ауылдық округінің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73"/>
    <w:bookmarkStart w:name="z77" w:id="74"/>
    <w:p>
      <w:pPr>
        <w:spacing w:after="0"/>
        <w:ind w:left="0"/>
        <w:jc w:val="both"/>
      </w:pPr>
      <w:r>
        <w:rPr>
          <w:rFonts w:ascii="Times New Roman"/>
          <w:b w:val="false"/>
          <w:i w:val="false"/>
          <w:color w:val="000000"/>
          <w:sz w:val="28"/>
        </w:rPr>
        <w:t>
      1) кірістер – 35 014 мың теңге:</w:t>
      </w:r>
    </w:p>
    <w:bookmarkEnd w:id="74"/>
    <w:bookmarkStart w:name="z78" w:id="75"/>
    <w:p>
      <w:pPr>
        <w:spacing w:after="0"/>
        <w:ind w:left="0"/>
        <w:jc w:val="both"/>
      </w:pPr>
      <w:r>
        <w:rPr>
          <w:rFonts w:ascii="Times New Roman"/>
          <w:b w:val="false"/>
          <w:i w:val="false"/>
          <w:color w:val="000000"/>
          <w:sz w:val="28"/>
        </w:rPr>
        <w:t>
      салықтық түсімдер – 48 мың теңге;</w:t>
      </w:r>
    </w:p>
    <w:bookmarkEnd w:id="75"/>
    <w:bookmarkStart w:name="z79" w:id="76"/>
    <w:p>
      <w:pPr>
        <w:spacing w:after="0"/>
        <w:ind w:left="0"/>
        <w:jc w:val="both"/>
      </w:pPr>
      <w:r>
        <w:rPr>
          <w:rFonts w:ascii="Times New Roman"/>
          <w:b w:val="false"/>
          <w:i w:val="false"/>
          <w:color w:val="000000"/>
          <w:sz w:val="28"/>
        </w:rPr>
        <w:t>
      салықтық емес түсімдер – 581 мың теңге;</w:t>
      </w:r>
    </w:p>
    <w:bookmarkEnd w:id="76"/>
    <w:bookmarkStart w:name="z80" w:id="77"/>
    <w:p>
      <w:pPr>
        <w:spacing w:after="0"/>
        <w:ind w:left="0"/>
        <w:jc w:val="both"/>
      </w:pPr>
      <w:r>
        <w:rPr>
          <w:rFonts w:ascii="Times New Roman"/>
          <w:b w:val="false"/>
          <w:i w:val="false"/>
          <w:color w:val="000000"/>
          <w:sz w:val="28"/>
        </w:rPr>
        <w:t>
      негізгі капиталды сатудан түсетін түсімдер – 0 теңге;</w:t>
      </w:r>
    </w:p>
    <w:bookmarkEnd w:id="77"/>
    <w:bookmarkStart w:name="z81" w:id="78"/>
    <w:p>
      <w:pPr>
        <w:spacing w:after="0"/>
        <w:ind w:left="0"/>
        <w:jc w:val="both"/>
      </w:pPr>
      <w:r>
        <w:rPr>
          <w:rFonts w:ascii="Times New Roman"/>
          <w:b w:val="false"/>
          <w:i w:val="false"/>
          <w:color w:val="000000"/>
          <w:sz w:val="28"/>
        </w:rPr>
        <w:t>
      трансферттер түсімі – 34 385 мың теңге;</w:t>
      </w:r>
    </w:p>
    <w:bookmarkEnd w:id="78"/>
    <w:bookmarkStart w:name="z82" w:id="79"/>
    <w:p>
      <w:pPr>
        <w:spacing w:after="0"/>
        <w:ind w:left="0"/>
        <w:jc w:val="both"/>
      </w:pPr>
      <w:r>
        <w:rPr>
          <w:rFonts w:ascii="Times New Roman"/>
          <w:b w:val="false"/>
          <w:i w:val="false"/>
          <w:color w:val="000000"/>
          <w:sz w:val="28"/>
        </w:rPr>
        <w:t>
      2) шығындар – 35 014 мың теңге;</w:t>
      </w:r>
    </w:p>
    <w:bookmarkEnd w:id="79"/>
    <w:bookmarkStart w:name="z83" w:id="80"/>
    <w:p>
      <w:pPr>
        <w:spacing w:after="0"/>
        <w:ind w:left="0"/>
        <w:jc w:val="both"/>
      </w:pPr>
      <w:r>
        <w:rPr>
          <w:rFonts w:ascii="Times New Roman"/>
          <w:b w:val="false"/>
          <w:i w:val="false"/>
          <w:color w:val="000000"/>
          <w:sz w:val="28"/>
        </w:rPr>
        <w:t>
      3) таза бюджеттік кредиттеу – 0 теңге:</w:t>
      </w:r>
    </w:p>
    <w:bookmarkEnd w:id="80"/>
    <w:bookmarkStart w:name="z84" w:id="81"/>
    <w:p>
      <w:pPr>
        <w:spacing w:after="0"/>
        <w:ind w:left="0"/>
        <w:jc w:val="both"/>
      </w:pPr>
      <w:r>
        <w:rPr>
          <w:rFonts w:ascii="Times New Roman"/>
          <w:b w:val="false"/>
          <w:i w:val="false"/>
          <w:color w:val="000000"/>
          <w:sz w:val="28"/>
        </w:rPr>
        <w:t>
      бюджеттік кредиттер – 0 теңге;</w:t>
      </w:r>
    </w:p>
    <w:bookmarkEnd w:id="81"/>
    <w:bookmarkStart w:name="z85" w:id="82"/>
    <w:p>
      <w:pPr>
        <w:spacing w:after="0"/>
        <w:ind w:left="0"/>
        <w:jc w:val="both"/>
      </w:pPr>
      <w:r>
        <w:rPr>
          <w:rFonts w:ascii="Times New Roman"/>
          <w:b w:val="false"/>
          <w:i w:val="false"/>
          <w:color w:val="000000"/>
          <w:sz w:val="28"/>
        </w:rPr>
        <w:t>
      бюджеттік кредиттерді өтеу –0 теңге;</w:t>
      </w:r>
    </w:p>
    <w:bookmarkEnd w:id="82"/>
    <w:bookmarkStart w:name="z86" w:id="8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3"/>
    <w:bookmarkStart w:name="z87" w:id="84"/>
    <w:p>
      <w:pPr>
        <w:spacing w:after="0"/>
        <w:ind w:left="0"/>
        <w:jc w:val="both"/>
      </w:pPr>
      <w:r>
        <w:rPr>
          <w:rFonts w:ascii="Times New Roman"/>
          <w:b w:val="false"/>
          <w:i w:val="false"/>
          <w:color w:val="000000"/>
          <w:sz w:val="28"/>
        </w:rPr>
        <w:t>
      қаржы активтерін сатып алу – 0 теңге;</w:t>
      </w:r>
    </w:p>
    <w:bookmarkEnd w:id="84"/>
    <w:bookmarkStart w:name="z88" w:id="8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5"/>
    <w:bookmarkStart w:name="z89" w:id="86"/>
    <w:p>
      <w:pPr>
        <w:spacing w:after="0"/>
        <w:ind w:left="0"/>
        <w:jc w:val="both"/>
      </w:pPr>
      <w:r>
        <w:rPr>
          <w:rFonts w:ascii="Times New Roman"/>
          <w:b w:val="false"/>
          <w:i w:val="false"/>
          <w:color w:val="000000"/>
          <w:sz w:val="28"/>
        </w:rPr>
        <w:t>
      5) бюджет тапшылығы (профициті) – 0 теңге;</w:t>
      </w:r>
    </w:p>
    <w:bookmarkEnd w:id="86"/>
    <w:bookmarkStart w:name="z90" w:id="8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87"/>
    <w:bookmarkStart w:name="z91" w:id="88"/>
    <w:p>
      <w:pPr>
        <w:spacing w:after="0"/>
        <w:ind w:left="0"/>
        <w:jc w:val="both"/>
      </w:pPr>
      <w:r>
        <w:rPr>
          <w:rFonts w:ascii="Times New Roman"/>
          <w:b w:val="false"/>
          <w:i w:val="false"/>
          <w:color w:val="000000"/>
          <w:sz w:val="28"/>
        </w:rPr>
        <w:t>
      қарыздар түсімі – 0 теңге;</w:t>
      </w:r>
    </w:p>
    <w:bookmarkEnd w:id="88"/>
    <w:bookmarkStart w:name="z92" w:id="89"/>
    <w:p>
      <w:pPr>
        <w:spacing w:after="0"/>
        <w:ind w:left="0"/>
        <w:jc w:val="both"/>
      </w:pPr>
      <w:r>
        <w:rPr>
          <w:rFonts w:ascii="Times New Roman"/>
          <w:b w:val="false"/>
          <w:i w:val="false"/>
          <w:color w:val="000000"/>
          <w:sz w:val="28"/>
        </w:rPr>
        <w:t>
      қарыздарды өтеу – 0 теңге;</w:t>
      </w:r>
    </w:p>
    <w:bookmarkEnd w:id="89"/>
    <w:bookmarkStart w:name="z93" w:id="90"/>
    <w:p>
      <w:pPr>
        <w:spacing w:after="0"/>
        <w:ind w:left="0"/>
        <w:jc w:val="both"/>
      </w:pPr>
      <w:r>
        <w:rPr>
          <w:rFonts w:ascii="Times New Roman"/>
          <w:b w:val="false"/>
          <w:i w:val="false"/>
          <w:color w:val="000000"/>
          <w:sz w:val="28"/>
        </w:rPr>
        <w:t>
      бюджет қаражатын пайдаланылатын қалдықтары – 0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2020-2022 жылдарға арналған Шыңғырлау ауданының Ащысай ауылдық округінің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91"/>
    <w:bookmarkStart w:name="z95" w:id="92"/>
    <w:p>
      <w:pPr>
        <w:spacing w:after="0"/>
        <w:ind w:left="0"/>
        <w:jc w:val="both"/>
      </w:pPr>
      <w:r>
        <w:rPr>
          <w:rFonts w:ascii="Times New Roman"/>
          <w:b w:val="false"/>
          <w:i w:val="false"/>
          <w:color w:val="000000"/>
          <w:sz w:val="28"/>
        </w:rPr>
        <w:t>
      1) кірістер – 27 946 мың теңге:</w:t>
      </w:r>
    </w:p>
    <w:bookmarkEnd w:id="92"/>
    <w:bookmarkStart w:name="z96" w:id="93"/>
    <w:p>
      <w:pPr>
        <w:spacing w:after="0"/>
        <w:ind w:left="0"/>
        <w:jc w:val="both"/>
      </w:pPr>
      <w:r>
        <w:rPr>
          <w:rFonts w:ascii="Times New Roman"/>
          <w:b w:val="false"/>
          <w:i w:val="false"/>
          <w:color w:val="000000"/>
          <w:sz w:val="28"/>
        </w:rPr>
        <w:t>
      салықтық түсімдер – 104 мың теңге;</w:t>
      </w:r>
    </w:p>
    <w:bookmarkEnd w:id="93"/>
    <w:bookmarkStart w:name="z97" w:id="94"/>
    <w:p>
      <w:pPr>
        <w:spacing w:after="0"/>
        <w:ind w:left="0"/>
        <w:jc w:val="both"/>
      </w:pPr>
      <w:r>
        <w:rPr>
          <w:rFonts w:ascii="Times New Roman"/>
          <w:b w:val="false"/>
          <w:i w:val="false"/>
          <w:color w:val="000000"/>
          <w:sz w:val="28"/>
        </w:rPr>
        <w:t>
      салықтық емес түсімдер – 907 мың теңге;</w:t>
      </w:r>
    </w:p>
    <w:bookmarkEnd w:id="94"/>
    <w:bookmarkStart w:name="z98" w:id="95"/>
    <w:p>
      <w:pPr>
        <w:spacing w:after="0"/>
        <w:ind w:left="0"/>
        <w:jc w:val="both"/>
      </w:pPr>
      <w:r>
        <w:rPr>
          <w:rFonts w:ascii="Times New Roman"/>
          <w:b w:val="false"/>
          <w:i w:val="false"/>
          <w:color w:val="000000"/>
          <w:sz w:val="28"/>
        </w:rPr>
        <w:t>
      негізгі капиталды сатудан түсетін түсімдер – 0 теңге;</w:t>
      </w:r>
    </w:p>
    <w:bookmarkEnd w:id="95"/>
    <w:bookmarkStart w:name="z99" w:id="96"/>
    <w:p>
      <w:pPr>
        <w:spacing w:after="0"/>
        <w:ind w:left="0"/>
        <w:jc w:val="both"/>
      </w:pPr>
      <w:r>
        <w:rPr>
          <w:rFonts w:ascii="Times New Roman"/>
          <w:b w:val="false"/>
          <w:i w:val="false"/>
          <w:color w:val="000000"/>
          <w:sz w:val="28"/>
        </w:rPr>
        <w:t>
      трансферттер түсімі – 26 935 мың теңге;</w:t>
      </w:r>
    </w:p>
    <w:bookmarkEnd w:id="96"/>
    <w:bookmarkStart w:name="z100" w:id="97"/>
    <w:p>
      <w:pPr>
        <w:spacing w:after="0"/>
        <w:ind w:left="0"/>
        <w:jc w:val="both"/>
      </w:pPr>
      <w:r>
        <w:rPr>
          <w:rFonts w:ascii="Times New Roman"/>
          <w:b w:val="false"/>
          <w:i w:val="false"/>
          <w:color w:val="000000"/>
          <w:sz w:val="28"/>
        </w:rPr>
        <w:t>
      2) шығындар – 27 946 мың теңге;</w:t>
      </w:r>
    </w:p>
    <w:bookmarkEnd w:id="97"/>
    <w:bookmarkStart w:name="z101" w:id="98"/>
    <w:p>
      <w:pPr>
        <w:spacing w:after="0"/>
        <w:ind w:left="0"/>
        <w:jc w:val="both"/>
      </w:pPr>
      <w:r>
        <w:rPr>
          <w:rFonts w:ascii="Times New Roman"/>
          <w:b w:val="false"/>
          <w:i w:val="false"/>
          <w:color w:val="000000"/>
          <w:sz w:val="28"/>
        </w:rPr>
        <w:t>
      3) таза бюджеттік кредиттеу – 0 теңге:</w:t>
      </w:r>
    </w:p>
    <w:bookmarkEnd w:id="98"/>
    <w:bookmarkStart w:name="z102" w:id="99"/>
    <w:p>
      <w:pPr>
        <w:spacing w:after="0"/>
        <w:ind w:left="0"/>
        <w:jc w:val="both"/>
      </w:pPr>
      <w:r>
        <w:rPr>
          <w:rFonts w:ascii="Times New Roman"/>
          <w:b w:val="false"/>
          <w:i w:val="false"/>
          <w:color w:val="000000"/>
          <w:sz w:val="28"/>
        </w:rPr>
        <w:t>
      бюджеттік кредиттер – 0 теңге;</w:t>
      </w:r>
    </w:p>
    <w:bookmarkEnd w:id="99"/>
    <w:bookmarkStart w:name="z103" w:id="100"/>
    <w:p>
      <w:pPr>
        <w:spacing w:after="0"/>
        <w:ind w:left="0"/>
        <w:jc w:val="both"/>
      </w:pPr>
      <w:r>
        <w:rPr>
          <w:rFonts w:ascii="Times New Roman"/>
          <w:b w:val="false"/>
          <w:i w:val="false"/>
          <w:color w:val="000000"/>
          <w:sz w:val="28"/>
        </w:rPr>
        <w:t>
      бюджеттік кредиттерді өтеу –0 теңге;</w:t>
      </w:r>
    </w:p>
    <w:bookmarkEnd w:id="100"/>
    <w:bookmarkStart w:name="z104" w:id="10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1"/>
    <w:bookmarkStart w:name="z105" w:id="102"/>
    <w:p>
      <w:pPr>
        <w:spacing w:after="0"/>
        <w:ind w:left="0"/>
        <w:jc w:val="both"/>
      </w:pPr>
      <w:r>
        <w:rPr>
          <w:rFonts w:ascii="Times New Roman"/>
          <w:b w:val="false"/>
          <w:i w:val="false"/>
          <w:color w:val="000000"/>
          <w:sz w:val="28"/>
        </w:rPr>
        <w:t>
      қаржы активтерін сатып алу – 0 теңге;</w:t>
      </w:r>
    </w:p>
    <w:bookmarkEnd w:id="102"/>
    <w:bookmarkStart w:name="z106" w:id="10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3"/>
    <w:bookmarkStart w:name="z107" w:id="104"/>
    <w:p>
      <w:pPr>
        <w:spacing w:after="0"/>
        <w:ind w:left="0"/>
        <w:jc w:val="both"/>
      </w:pPr>
      <w:r>
        <w:rPr>
          <w:rFonts w:ascii="Times New Roman"/>
          <w:b w:val="false"/>
          <w:i w:val="false"/>
          <w:color w:val="000000"/>
          <w:sz w:val="28"/>
        </w:rPr>
        <w:t>
      5) бюджет тапшылығы (профициті) – 0 теңге;</w:t>
      </w:r>
    </w:p>
    <w:bookmarkEnd w:id="104"/>
    <w:bookmarkStart w:name="z108" w:id="10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05"/>
    <w:bookmarkStart w:name="z109" w:id="106"/>
    <w:p>
      <w:pPr>
        <w:spacing w:after="0"/>
        <w:ind w:left="0"/>
        <w:jc w:val="both"/>
      </w:pPr>
      <w:r>
        <w:rPr>
          <w:rFonts w:ascii="Times New Roman"/>
          <w:b w:val="false"/>
          <w:i w:val="false"/>
          <w:color w:val="000000"/>
          <w:sz w:val="28"/>
        </w:rPr>
        <w:t>
      қарыздар түсімі – 0 теңге;</w:t>
      </w:r>
    </w:p>
    <w:bookmarkEnd w:id="106"/>
    <w:bookmarkStart w:name="z110" w:id="107"/>
    <w:p>
      <w:pPr>
        <w:spacing w:after="0"/>
        <w:ind w:left="0"/>
        <w:jc w:val="both"/>
      </w:pPr>
      <w:r>
        <w:rPr>
          <w:rFonts w:ascii="Times New Roman"/>
          <w:b w:val="false"/>
          <w:i w:val="false"/>
          <w:color w:val="000000"/>
          <w:sz w:val="28"/>
        </w:rPr>
        <w:t>
      қарыздарды өтеу – 0 теңге;</w:t>
      </w:r>
    </w:p>
    <w:bookmarkEnd w:id="107"/>
    <w:bookmarkStart w:name="z111" w:id="108"/>
    <w:p>
      <w:pPr>
        <w:spacing w:after="0"/>
        <w:ind w:left="0"/>
        <w:jc w:val="both"/>
      </w:pPr>
      <w:r>
        <w:rPr>
          <w:rFonts w:ascii="Times New Roman"/>
          <w:b w:val="false"/>
          <w:i w:val="false"/>
          <w:color w:val="000000"/>
          <w:sz w:val="28"/>
        </w:rPr>
        <w:t>
      бюджет қаражатын пайдаланылатын қалдықтары – 0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2020-2022 жылдарға арналған Шыңғырлау ауданының Қарағаш ауылдық округінің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09"/>
    <w:bookmarkStart w:name="z113" w:id="110"/>
    <w:p>
      <w:pPr>
        <w:spacing w:after="0"/>
        <w:ind w:left="0"/>
        <w:jc w:val="both"/>
      </w:pPr>
      <w:r>
        <w:rPr>
          <w:rFonts w:ascii="Times New Roman"/>
          <w:b w:val="false"/>
          <w:i w:val="false"/>
          <w:color w:val="000000"/>
          <w:sz w:val="28"/>
        </w:rPr>
        <w:t>
      1) кірістер – 31 482 мың теңге:</w:t>
      </w:r>
    </w:p>
    <w:bookmarkEnd w:id="110"/>
    <w:bookmarkStart w:name="z114" w:id="111"/>
    <w:p>
      <w:pPr>
        <w:spacing w:after="0"/>
        <w:ind w:left="0"/>
        <w:jc w:val="both"/>
      </w:pPr>
      <w:r>
        <w:rPr>
          <w:rFonts w:ascii="Times New Roman"/>
          <w:b w:val="false"/>
          <w:i w:val="false"/>
          <w:color w:val="000000"/>
          <w:sz w:val="28"/>
        </w:rPr>
        <w:t>
      салықтық түсімдер – 85 мың теңге;</w:t>
      </w:r>
    </w:p>
    <w:bookmarkEnd w:id="111"/>
    <w:bookmarkStart w:name="z115" w:id="112"/>
    <w:p>
      <w:pPr>
        <w:spacing w:after="0"/>
        <w:ind w:left="0"/>
        <w:jc w:val="both"/>
      </w:pPr>
      <w:r>
        <w:rPr>
          <w:rFonts w:ascii="Times New Roman"/>
          <w:b w:val="false"/>
          <w:i w:val="false"/>
          <w:color w:val="000000"/>
          <w:sz w:val="28"/>
        </w:rPr>
        <w:t>
      салықтық емес түсімдер – 332 мың теңге;</w:t>
      </w:r>
    </w:p>
    <w:bookmarkEnd w:id="112"/>
    <w:bookmarkStart w:name="z116" w:id="113"/>
    <w:p>
      <w:pPr>
        <w:spacing w:after="0"/>
        <w:ind w:left="0"/>
        <w:jc w:val="both"/>
      </w:pPr>
      <w:r>
        <w:rPr>
          <w:rFonts w:ascii="Times New Roman"/>
          <w:b w:val="false"/>
          <w:i w:val="false"/>
          <w:color w:val="000000"/>
          <w:sz w:val="28"/>
        </w:rPr>
        <w:t>
      негізгі капиталды сатудан түсетін түсімдер – 0 теңге;</w:t>
      </w:r>
    </w:p>
    <w:bookmarkEnd w:id="113"/>
    <w:bookmarkStart w:name="z117" w:id="114"/>
    <w:p>
      <w:pPr>
        <w:spacing w:after="0"/>
        <w:ind w:left="0"/>
        <w:jc w:val="both"/>
      </w:pPr>
      <w:r>
        <w:rPr>
          <w:rFonts w:ascii="Times New Roman"/>
          <w:b w:val="false"/>
          <w:i w:val="false"/>
          <w:color w:val="000000"/>
          <w:sz w:val="28"/>
        </w:rPr>
        <w:t>
      трансферттер түсімі – 31 065 мың теңге;</w:t>
      </w:r>
    </w:p>
    <w:bookmarkEnd w:id="114"/>
    <w:bookmarkStart w:name="z118" w:id="115"/>
    <w:p>
      <w:pPr>
        <w:spacing w:after="0"/>
        <w:ind w:left="0"/>
        <w:jc w:val="both"/>
      </w:pPr>
      <w:r>
        <w:rPr>
          <w:rFonts w:ascii="Times New Roman"/>
          <w:b w:val="false"/>
          <w:i w:val="false"/>
          <w:color w:val="000000"/>
          <w:sz w:val="28"/>
        </w:rPr>
        <w:t>
      2) шығындар – 31 482 мың теңге;</w:t>
      </w:r>
    </w:p>
    <w:bookmarkEnd w:id="115"/>
    <w:bookmarkStart w:name="z119" w:id="116"/>
    <w:p>
      <w:pPr>
        <w:spacing w:after="0"/>
        <w:ind w:left="0"/>
        <w:jc w:val="both"/>
      </w:pPr>
      <w:r>
        <w:rPr>
          <w:rFonts w:ascii="Times New Roman"/>
          <w:b w:val="false"/>
          <w:i w:val="false"/>
          <w:color w:val="000000"/>
          <w:sz w:val="28"/>
        </w:rPr>
        <w:t>
      3) таза бюджеттік кредиттеу – 0 теңге:</w:t>
      </w:r>
    </w:p>
    <w:bookmarkEnd w:id="116"/>
    <w:bookmarkStart w:name="z120" w:id="117"/>
    <w:p>
      <w:pPr>
        <w:spacing w:after="0"/>
        <w:ind w:left="0"/>
        <w:jc w:val="both"/>
      </w:pPr>
      <w:r>
        <w:rPr>
          <w:rFonts w:ascii="Times New Roman"/>
          <w:b w:val="false"/>
          <w:i w:val="false"/>
          <w:color w:val="000000"/>
          <w:sz w:val="28"/>
        </w:rPr>
        <w:t>
      бюджеттік кредиттер – 0 теңге;</w:t>
      </w:r>
    </w:p>
    <w:bookmarkEnd w:id="117"/>
    <w:bookmarkStart w:name="z121" w:id="118"/>
    <w:p>
      <w:pPr>
        <w:spacing w:after="0"/>
        <w:ind w:left="0"/>
        <w:jc w:val="both"/>
      </w:pPr>
      <w:r>
        <w:rPr>
          <w:rFonts w:ascii="Times New Roman"/>
          <w:b w:val="false"/>
          <w:i w:val="false"/>
          <w:color w:val="000000"/>
          <w:sz w:val="28"/>
        </w:rPr>
        <w:t>
      бюджеттік кредиттерді өтеу –0 теңге;</w:t>
      </w:r>
    </w:p>
    <w:bookmarkEnd w:id="118"/>
    <w:bookmarkStart w:name="z122" w:id="11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9"/>
    <w:bookmarkStart w:name="z123" w:id="120"/>
    <w:p>
      <w:pPr>
        <w:spacing w:after="0"/>
        <w:ind w:left="0"/>
        <w:jc w:val="both"/>
      </w:pPr>
      <w:r>
        <w:rPr>
          <w:rFonts w:ascii="Times New Roman"/>
          <w:b w:val="false"/>
          <w:i w:val="false"/>
          <w:color w:val="000000"/>
          <w:sz w:val="28"/>
        </w:rPr>
        <w:t>
      қаржы активтерін сатып алу – 0 теңге;</w:t>
      </w:r>
    </w:p>
    <w:bookmarkEnd w:id="120"/>
    <w:bookmarkStart w:name="z124" w:id="12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1"/>
    <w:bookmarkStart w:name="z125" w:id="122"/>
    <w:p>
      <w:pPr>
        <w:spacing w:after="0"/>
        <w:ind w:left="0"/>
        <w:jc w:val="both"/>
      </w:pPr>
      <w:r>
        <w:rPr>
          <w:rFonts w:ascii="Times New Roman"/>
          <w:b w:val="false"/>
          <w:i w:val="false"/>
          <w:color w:val="000000"/>
          <w:sz w:val="28"/>
        </w:rPr>
        <w:t>
      5) бюджет тапшылығы (профициті) – 0 теңге;</w:t>
      </w:r>
    </w:p>
    <w:bookmarkEnd w:id="122"/>
    <w:bookmarkStart w:name="z126" w:id="12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23"/>
    <w:bookmarkStart w:name="z127" w:id="124"/>
    <w:p>
      <w:pPr>
        <w:spacing w:after="0"/>
        <w:ind w:left="0"/>
        <w:jc w:val="both"/>
      </w:pPr>
      <w:r>
        <w:rPr>
          <w:rFonts w:ascii="Times New Roman"/>
          <w:b w:val="false"/>
          <w:i w:val="false"/>
          <w:color w:val="000000"/>
          <w:sz w:val="28"/>
        </w:rPr>
        <w:t>
      қарыздар түсімі – 0 теңге;</w:t>
      </w:r>
    </w:p>
    <w:bookmarkEnd w:id="124"/>
    <w:bookmarkStart w:name="z128" w:id="125"/>
    <w:p>
      <w:pPr>
        <w:spacing w:after="0"/>
        <w:ind w:left="0"/>
        <w:jc w:val="both"/>
      </w:pPr>
      <w:r>
        <w:rPr>
          <w:rFonts w:ascii="Times New Roman"/>
          <w:b w:val="false"/>
          <w:i w:val="false"/>
          <w:color w:val="000000"/>
          <w:sz w:val="28"/>
        </w:rPr>
        <w:t>
      қарыздарды өтеу – 0 теңге;</w:t>
      </w:r>
    </w:p>
    <w:bookmarkEnd w:id="125"/>
    <w:bookmarkStart w:name="z129" w:id="126"/>
    <w:p>
      <w:pPr>
        <w:spacing w:after="0"/>
        <w:ind w:left="0"/>
        <w:jc w:val="both"/>
      </w:pPr>
      <w:r>
        <w:rPr>
          <w:rFonts w:ascii="Times New Roman"/>
          <w:b w:val="false"/>
          <w:i w:val="false"/>
          <w:color w:val="000000"/>
          <w:sz w:val="28"/>
        </w:rPr>
        <w:t>
      бюджет қаражатын пайдаланылатын қалдықтары – 0 теңге.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xml:space="preserve">
      8. 2020-2022 жылдарға арналған Шыңғырлау ауданының Шыңғырлау ауылдық округінің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27"/>
    <w:bookmarkStart w:name="z131" w:id="128"/>
    <w:p>
      <w:pPr>
        <w:spacing w:after="0"/>
        <w:ind w:left="0"/>
        <w:jc w:val="both"/>
      </w:pPr>
      <w:r>
        <w:rPr>
          <w:rFonts w:ascii="Times New Roman"/>
          <w:b w:val="false"/>
          <w:i w:val="false"/>
          <w:color w:val="000000"/>
          <w:sz w:val="28"/>
        </w:rPr>
        <w:t>
      1) кірістер – 315 098 мың теңге:</w:t>
      </w:r>
    </w:p>
    <w:bookmarkEnd w:id="128"/>
    <w:bookmarkStart w:name="z132" w:id="129"/>
    <w:p>
      <w:pPr>
        <w:spacing w:after="0"/>
        <w:ind w:left="0"/>
        <w:jc w:val="both"/>
      </w:pPr>
      <w:r>
        <w:rPr>
          <w:rFonts w:ascii="Times New Roman"/>
          <w:b w:val="false"/>
          <w:i w:val="false"/>
          <w:color w:val="000000"/>
          <w:sz w:val="28"/>
        </w:rPr>
        <w:t>
      салықтық түсімдер – 7 401 мың теңге;</w:t>
      </w:r>
    </w:p>
    <w:bookmarkEnd w:id="129"/>
    <w:bookmarkStart w:name="z133" w:id="130"/>
    <w:p>
      <w:pPr>
        <w:spacing w:after="0"/>
        <w:ind w:left="0"/>
        <w:jc w:val="both"/>
      </w:pPr>
      <w:r>
        <w:rPr>
          <w:rFonts w:ascii="Times New Roman"/>
          <w:b w:val="false"/>
          <w:i w:val="false"/>
          <w:color w:val="000000"/>
          <w:sz w:val="28"/>
        </w:rPr>
        <w:t>
      салықтық емес түсімдер – 0 теңге;</w:t>
      </w:r>
    </w:p>
    <w:bookmarkEnd w:id="130"/>
    <w:bookmarkStart w:name="z134" w:id="131"/>
    <w:p>
      <w:pPr>
        <w:spacing w:after="0"/>
        <w:ind w:left="0"/>
        <w:jc w:val="both"/>
      </w:pPr>
      <w:r>
        <w:rPr>
          <w:rFonts w:ascii="Times New Roman"/>
          <w:b w:val="false"/>
          <w:i w:val="false"/>
          <w:color w:val="000000"/>
          <w:sz w:val="28"/>
        </w:rPr>
        <w:t xml:space="preserve">
      негізгі капиталды сатудан түсетін түсімдер – 0 теңге; </w:t>
      </w:r>
    </w:p>
    <w:bookmarkEnd w:id="131"/>
    <w:bookmarkStart w:name="z135" w:id="132"/>
    <w:p>
      <w:pPr>
        <w:spacing w:after="0"/>
        <w:ind w:left="0"/>
        <w:jc w:val="both"/>
      </w:pPr>
      <w:r>
        <w:rPr>
          <w:rFonts w:ascii="Times New Roman"/>
          <w:b w:val="false"/>
          <w:i w:val="false"/>
          <w:color w:val="000000"/>
          <w:sz w:val="28"/>
        </w:rPr>
        <w:t>
      трансферттер түсімі – 307 697 мың теңге;</w:t>
      </w:r>
    </w:p>
    <w:bookmarkEnd w:id="132"/>
    <w:bookmarkStart w:name="z136" w:id="133"/>
    <w:p>
      <w:pPr>
        <w:spacing w:after="0"/>
        <w:ind w:left="0"/>
        <w:jc w:val="both"/>
      </w:pPr>
      <w:r>
        <w:rPr>
          <w:rFonts w:ascii="Times New Roman"/>
          <w:b w:val="false"/>
          <w:i w:val="false"/>
          <w:color w:val="000000"/>
          <w:sz w:val="28"/>
        </w:rPr>
        <w:t>
      2) шығындар – 316 966 мың теңге;</w:t>
      </w:r>
    </w:p>
    <w:bookmarkEnd w:id="133"/>
    <w:bookmarkStart w:name="z137" w:id="134"/>
    <w:p>
      <w:pPr>
        <w:spacing w:after="0"/>
        <w:ind w:left="0"/>
        <w:jc w:val="both"/>
      </w:pPr>
      <w:r>
        <w:rPr>
          <w:rFonts w:ascii="Times New Roman"/>
          <w:b w:val="false"/>
          <w:i w:val="false"/>
          <w:color w:val="000000"/>
          <w:sz w:val="28"/>
        </w:rPr>
        <w:t>
      3) таза бюджеттік кредиттеу – 0 теңге:</w:t>
      </w:r>
    </w:p>
    <w:bookmarkEnd w:id="134"/>
    <w:bookmarkStart w:name="z138" w:id="135"/>
    <w:p>
      <w:pPr>
        <w:spacing w:after="0"/>
        <w:ind w:left="0"/>
        <w:jc w:val="both"/>
      </w:pPr>
      <w:r>
        <w:rPr>
          <w:rFonts w:ascii="Times New Roman"/>
          <w:b w:val="false"/>
          <w:i w:val="false"/>
          <w:color w:val="000000"/>
          <w:sz w:val="28"/>
        </w:rPr>
        <w:t>
      бюджеттік кредиттер – 0 теңге;</w:t>
      </w:r>
    </w:p>
    <w:bookmarkEnd w:id="135"/>
    <w:bookmarkStart w:name="z139" w:id="136"/>
    <w:p>
      <w:pPr>
        <w:spacing w:after="0"/>
        <w:ind w:left="0"/>
        <w:jc w:val="both"/>
      </w:pPr>
      <w:r>
        <w:rPr>
          <w:rFonts w:ascii="Times New Roman"/>
          <w:b w:val="false"/>
          <w:i w:val="false"/>
          <w:color w:val="000000"/>
          <w:sz w:val="28"/>
        </w:rPr>
        <w:t>
      бюджеттік кредиттерді өтеу –0 теңге;</w:t>
      </w:r>
    </w:p>
    <w:bookmarkEnd w:id="136"/>
    <w:bookmarkStart w:name="z140" w:id="13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7"/>
    <w:bookmarkStart w:name="z141" w:id="138"/>
    <w:p>
      <w:pPr>
        <w:spacing w:after="0"/>
        <w:ind w:left="0"/>
        <w:jc w:val="both"/>
      </w:pPr>
      <w:r>
        <w:rPr>
          <w:rFonts w:ascii="Times New Roman"/>
          <w:b w:val="false"/>
          <w:i w:val="false"/>
          <w:color w:val="000000"/>
          <w:sz w:val="28"/>
        </w:rPr>
        <w:t>
      қаржы активтерін сатып алу – 0 теңге;</w:t>
      </w:r>
    </w:p>
    <w:bookmarkEnd w:id="138"/>
    <w:bookmarkStart w:name="z142" w:id="13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9"/>
    <w:bookmarkStart w:name="z143" w:id="140"/>
    <w:p>
      <w:pPr>
        <w:spacing w:after="0"/>
        <w:ind w:left="0"/>
        <w:jc w:val="both"/>
      </w:pPr>
      <w:r>
        <w:rPr>
          <w:rFonts w:ascii="Times New Roman"/>
          <w:b w:val="false"/>
          <w:i w:val="false"/>
          <w:color w:val="000000"/>
          <w:sz w:val="28"/>
        </w:rPr>
        <w:t>
      5) бюджет тапшылығы (профициті) – - 1 868 мың теңге;</w:t>
      </w:r>
    </w:p>
    <w:bookmarkEnd w:id="140"/>
    <w:bookmarkStart w:name="z144" w:id="141"/>
    <w:p>
      <w:pPr>
        <w:spacing w:after="0"/>
        <w:ind w:left="0"/>
        <w:jc w:val="both"/>
      </w:pPr>
      <w:r>
        <w:rPr>
          <w:rFonts w:ascii="Times New Roman"/>
          <w:b w:val="false"/>
          <w:i w:val="false"/>
          <w:color w:val="000000"/>
          <w:sz w:val="28"/>
        </w:rPr>
        <w:t>
      6) бюджет тапшылығын қаржыландыру (профицитін пайдалану) – 1 868 мың теңге:</w:t>
      </w:r>
    </w:p>
    <w:bookmarkEnd w:id="141"/>
    <w:bookmarkStart w:name="z145" w:id="142"/>
    <w:p>
      <w:pPr>
        <w:spacing w:after="0"/>
        <w:ind w:left="0"/>
        <w:jc w:val="both"/>
      </w:pPr>
      <w:r>
        <w:rPr>
          <w:rFonts w:ascii="Times New Roman"/>
          <w:b w:val="false"/>
          <w:i w:val="false"/>
          <w:color w:val="000000"/>
          <w:sz w:val="28"/>
        </w:rPr>
        <w:t>
      қарыздар түсімі – 0 теңге;</w:t>
      </w:r>
    </w:p>
    <w:bookmarkEnd w:id="142"/>
    <w:bookmarkStart w:name="z146" w:id="143"/>
    <w:p>
      <w:pPr>
        <w:spacing w:after="0"/>
        <w:ind w:left="0"/>
        <w:jc w:val="both"/>
      </w:pPr>
      <w:r>
        <w:rPr>
          <w:rFonts w:ascii="Times New Roman"/>
          <w:b w:val="false"/>
          <w:i w:val="false"/>
          <w:color w:val="000000"/>
          <w:sz w:val="28"/>
        </w:rPr>
        <w:t>
      қарыздарды өтеу – 0 теңге;</w:t>
      </w:r>
    </w:p>
    <w:bookmarkEnd w:id="143"/>
    <w:bookmarkStart w:name="z147" w:id="144"/>
    <w:p>
      <w:pPr>
        <w:spacing w:after="0"/>
        <w:ind w:left="0"/>
        <w:jc w:val="both"/>
      </w:pPr>
      <w:r>
        <w:rPr>
          <w:rFonts w:ascii="Times New Roman"/>
          <w:b w:val="false"/>
          <w:i w:val="false"/>
          <w:color w:val="000000"/>
          <w:sz w:val="28"/>
        </w:rPr>
        <w:t>
      бюджет қаражатын пайдаланылатын қалдықтары – 1 868 мың теңге.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Шыңғырлау аудандық мәслихатының 24.11.2020 </w:t>
      </w:r>
      <w:r>
        <w:rPr>
          <w:rFonts w:ascii="Times New Roman"/>
          <w:b w:val="false"/>
          <w:i w:val="false"/>
          <w:color w:val="000000"/>
          <w:sz w:val="28"/>
        </w:rPr>
        <w:t>№ 62-1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xml:space="preserve">
      9. Ауылдық округтердің бюджеттерінде мемлекеттік мектепке дейінгі білім беру ұйымдары педагогтерінің еңбегіне ақы төлеуді ұлғайтуға 2020 жылға арналған республикалық бюджеттен берілетін нысаналы трансферттердің түсімдері жалпы сомасы 6 307 мың теңге ескерілсін: </w:t>
      </w:r>
    </w:p>
    <w:bookmarkEnd w:id="145"/>
    <w:bookmarkStart w:name="z149" w:id="146"/>
    <w:p>
      <w:pPr>
        <w:spacing w:after="0"/>
        <w:ind w:left="0"/>
        <w:jc w:val="both"/>
      </w:pPr>
      <w:r>
        <w:rPr>
          <w:rFonts w:ascii="Times New Roman"/>
          <w:b w:val="false"/>
          <w:i w:val="false"/>
          <w:color w:val="000000"/>
          <w:sz w:val="28"/>
        </w:rPr>
        <w:t>
      Ақбұлақ ауылдық округі – 1 863 мың теңге;</w:t>
      </w:r>
    </w:p>
    <w:bookmarkEnd w:id="146"/>
    <w:bookmarkStart w:name="z150" w:id="147"/>
    <w:p>
      <w:pPr>
        <w:spacing w:after="0"/>
        <w:ind w:left="0"/>
        <w:jc w:val="both"/>
      </w:pPr>
      <w:r>
        <w:rPr>
          <w:rFonts w:ascii="Times New Roman"/>
          <w:b w:val="false"/>
          <w:i w:val="false"/>
          <w:color w:val="000000"/>
          <w:sz w:val="28"/>
        </w:rPr>
        <w:t>
      Ақтау ауылдық округі – 1 634 мың теңге;</w:t>
      </w:r>
    </w:p>
    <w:bookmarkEnd w:id="147"/>
    <w:p>
      <w:pPr>
        <w:spacing w:after="0"/>
        <w:ind w:left="0"/>
        <w:jc w:val="both"/>
      </w:pPr>
      <w:r>
        <w:rPr>
          <w:rFonts w:ascii="Times New Roman"/>
          <w:b w:val="false"/>
          <w:i w:val="false"/>
          <w:color w:val="000000"/>
          <w:sz w:val="28"/>
        </w:rPr>
        <w:t>
      Ақшат ауылдық округі – 2 810 мың теңге.</w:t>
      </w:r>
    </w:p>
    <w:bookmarkStart w:name="z151" w:id="148"/>
    <w:p>
      <w:pPr>
        <w:spacing w:after="0"/>
        <w:ind w:left="0"/>
        <w:jc w:val="both"/>
      </w:pPr>
      <w:r>
        <w:rPr>
          <w:rFonts w:ascii="Times New Roman"/>
          <w:b w:val="false"/>
          <w:i w:val="false"/>
          <w:color w:val="000000"/>
          <w:sz w:val="28"/>
        </w:rPr>
        <w:t>
      9-1. Ауылдық бюджетте 2020 жылға арналған аудандық бюджеттен берілетін нысаналы трансферттердің жалпы сомасы 101 177 мың теңге ескерілсін:</w:t>
      </w:r>
    </w:p>
    <w:bookmarkEnd w:id="148"/>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23 605 мың теңге:</w:t>
      </w:r>
    </w:p>
    <w:p>
      <w:pPr>
        <w:spacing w:after="0"/>
        <w:ind w:left="0"/>
        <w:jc w:val="both"/>
      </w:pPr>
      <w:r>
        <w:rPr>
          <w:rFonts w:ascii="Times New Roman"/>
          <w:b w:val="false"/>
          <w:i w:val="false"/>
          <w:color w:val="000000"/>
          <w:sz w:val="28"/>
        </w:rPr>
        <w:t>
      Шыңғырлау ауылдық округі – 23 605 мың теңге;</w:t>
      </w:r>
    </w:p>
    <w:p>
      <w:pPr>
        <w:spacing w:after="0"/>
        <w:ind w:left="0"/>
        <w:jc w:val="both"/>
      </w:pPr>
      <w:r>
        <w:rPr>
          <w:rFonts w:ascii="Times New Roman"/>
          <w:b w:val="false"/>
          <w:i w:val="false"/>
          <w:color w:val="000000"/>
          <w:sz w:val="28"/>
        </w:rPr>
        <w:t>
      аудандық маңызы бар қала, ауыл, кент, ауылдық округ әкімінің қызметін қамтамасыз ету жөніндегі қызметтерге – 15 779 мың теңге:</w:t>
      </w:r>
    </w:p>
    <w:p>
      <w:pPr>
        <w:spacing w:after="0"/>
        <w:ind w:left="0"/>
        <w:jc w:val="both"/>
      </w:pPr>
      <w:r>
        <w:rPr>
          <w:rFonts w:ascii="Times New Roman"/>
          <w:b w:val="false"/>
          <w:i w:val="false"/>
          <w:color w:val="000000"/>
          <w:sz w:val="28"/>
        </w:rPr>
        <w:t>
      Ақбұлақ ауылдық округі – 2 966 мың теңге;</w:t>
      </w:r>
    </w:p>
    <w:p>
      <w:pPr>
        <w:spacing w:after="0"/>
        <w:ind w:left="0"/>
        <w:jc w:val="both"/>
      </w:pPr>
      <w:r>
        <w:rPr>
          <w:rFonts w:ascii="Times New Roman"/>
          <w:b w:val="false"/>
          <w:i w:val="false"/>
          <w:color w:val="000000"/>
          <w:sz w:val="28"/>
        </w:rPr>
        <w:t>
      Ақтау ауылдық округі – 253 мың теңге;</w:t>
      </w:r>
    </w:p>
    <w:p>
      <w:pPr>
        <w:spacing w:after="0"/>
        <w:ind w:left="0"/>
        <w:jc w:val="both"/>
      </w:pPr>
      <w:r>
        <w:rPr>
          <w:rFonts w:ascii="Times New Roman"/>
          <w:b w:val="false"/>
          <w:i w:val="false"/>
          <w:color w:val="000000"/>
          <w:sz w:val="28"/>
        </w:rPr>
        <w:t>
      Ақшат ауылдық округі – 1 070 мың теңге;</w:t>
      </w:r>
    </w:p>
    <w:p>
      <w:pPr>
        <w:spacing w:after="0"/>
        <w:ind w:left="0"/>
        <w:jc w:val="both"/>
      </w:pPr>
      <w:r>
        <w:rPr>
          <w:rFonts w:ascii="Times New Roman"/>
          <w:b w:val="false"/>
          <w:i w:val="false"/>
          <w:color w:val="000000"/>
          <w:sz w:val="28"/>
        </w:rPr>
        <w:t>
      Алмаз ауылдық округі – 1 063 мың теңге;</w:t>
      </w:r>
    </w:p>
    <w:p>
      <w:pPr>
        <w:spacing w:after="0"/>
        <w:ind w:left="0"/>
        <w:jc w:val="both"/>
      </w:pPr>
      <w:r>
        <w:rPr>
          <w:rFonts w:ascii="Times New Roman"/>
          <w:b w:val="false"/>
          <w:i w:val="false"/>
          <w:color w:val="000000"/>
          <w:sz w:val="28"/>
        </w:rPr>
        <w:t>
      Ардақ ауылдық округі – 4 242 мың теңге;</w:t>
      </w:r>
    </w:p>
    <w:p>
      <w:pPr>
        <w:spacing w:after="0"/>
        <w:ind w:left="0"/>
        <w:jc w:val="both"/>
      </w:pPr>
      <w:r>
        <w:rPr>
          <w:rFonts w:ascii="Times New Roman"/>
          <w:b w:val="false"/>
          <w:i w:val="false"/>
          <w:color w:val="000000"/>
          <w:sz w:val="28"/>
        </w:rPr>
        <w:t>
      Ащысай ауылдық округі – 1 000 мың теңге;</w:t>
      </w:r>
    </w:p>
    <w:p>
      <w:pPr>
        <w:spacing w:after="0"/>
        <w:ind w:left="0"/>
        <w:jc w:val="both"/>
      </w:pPr>
      <w:r>
        <w:rPr>
          <w:rFonts w:ascii="Times New Roman"/>
          <w:b w:val="false"/>
          <w:i w:val="false"/>
          <w:color w:val="000000"/>
          <w:sz w:val="28"/>
        </w:rPr>
        <w:t>
      Қарағаш ауылдық округі – 3 809 мың теңге;</w:t>
      </w:r>
    </w:p>
    <w:p>
      <w:pPr>
        <w:spacing w:after="0"/>
        <w:ind w:left="0"/>
        <w:jc w:val="both"/>
      </w:pPr>
      <w:r>
        <w:rPr>
          <w:rFonts w:ascii="Times New Roman"/>
          <w:b w:val="false"/>
          <w:i w:val="false"/>
          <w:color w:val="000000"/>
          <w:sz w:val="28"/>
        </w:rPr>
        <w:t>
      Шыңғырлау ауылдық округі – 1 376 мың теңге;</w:t>
      </w:r>
    </w:p>
    <w:p>
      <w:pPr>
        <w:spacing w:after="0"/>
        <w:ind w:left="0"/>
        <w:jc w:val="both"/>
      </w:pPr>
      <w:r>
        <w:rPr>
          <w:rFonts w:ascii="Times New Roman"/>
          <w:b w:val="false"/>
          <w:i w:val="false"/>
          <w:color w:val="000000"/>
          <w:sz w:val="28"/>
        </w:rPr>
        <w:t>
      ауылдық жерлерде оқушыларды жақын жердегі мектепке дейін тегін алып баруды және одан алып қайтуды ұйымдастыруға – 2 125 мың теңге:</w:t>
      </w:r>
    </w:p>
    <w:p>
      <w:pPr>
        <w:spacing w:after="0"/>
        <w:ind w:left="0"/>
        <w:jc w:val="both"/>
      </w:pPr>
      <w:r>
        <w:rPr>
          <w:rFonts w:ascii="Times New Roman"/>
          <w:b w:val="false"/>
          <w:i w:val="false"/>
          <w:color w:val="000000"/>
          <w:sz w:val="28"/>
        </w:rPr>
        <w:t>
      Ақбұлақ ауылдық округі – 1 150 мың теңге;</w:t>
      </w:r>
    </w:p>
    <w:p>
      <w:pPr>
        <w:spacing w:after="0"/>
        <w:ind w:left="0"/>
        <w:jc w:val="both"/>
      </w:pPr>
      <w:r>
        <w:rPr>
          <w:rFonts w:ascii="Times New Roman"/>
          <w:b w:val="false"/>
          <w:i w:val="false"/>
          <w:color w:val="000000"/>
          <w:sz w:val="28"/>
        </w:rPr>
        <w:t>
      Ақтау ауылдық округі – 625 мың теңге;</w:t>
      </w:r>
    </w:p>
    <w:p>
      <w:pPr>
        <w:spacing w:after="0"/>
        <w:ind w:left="0"/>
        <w:jc w:val="both"/>
      </w:pPr>
      <w:r>
        <w:rPr>
          <w:rFonts w:ascii="Times New Roman"/>
          <w:b w:val="false"/>
          <w:i w:val="false"/>
          <w:color w:val="000000"/>
          <w:sz w:val="28"/>
        </w:rPr>
        <w:t>
      Ардақ ауылдық округі – 350 мың теңге;</w:t>
      </w:r>
    </w:p>
    <w:p>
      <w:pPr>
        <w:spacing w:after="0"/>
        <w:ind w:left="0"/>
        <w:jc w:val="both"/>
      </w:pPr>
      <w:r>
        <w:rPr>
          <w:rFonts w:ascii="Times New Roman"/>
          <w:b w:val="false"/>
          <w:i w:val="false"/>
          <w:color w:val="000000"/>
          <w:sz w:val="28"/>
        </w:rPr>
        <w:t>
      елді мекендердің санитариясын қамтамасыз етуге – 19 257 мың теңге:</w:t>
      </w:r>
    </w:p>
    <w:p>
      <w:pPr>
        <w:spacing w:after="0"/>
        <w:ind w:left="0"/>
        <w:jc w:val="both"/>
      </w:pPr>
      <w:r>
        <w:rPr>
          <w:rFonts w:ascii="Times New Roman"/>
          <w:b w:val="false"/>
          <w:i w:val="false"/>
          <w:color w:val="000000"/>
          <w:sz w:val="28"/>
        </w:rPr>
        <w:t>
      Ақбұлақ ауылдық округі – 2 500 мың теңге;</w:t>
      </w:r>
    </w:p>
    <w:p>
      <w:pPr>
        <w:spacing w:after="0"/>
        <w:ind w:left="0"/>
        <w:jc w:val="both"/>
      </w:pPr>
      <w:r>
        <w:rPr>
          <w:rFonts w:ascii="Times New Roman"/>
          <w:b w:val="false"/>
          <w:i w:val="false"/>
          <w:color w:val="000000"/>
          <w:sz w:val="28"/>
        </w:rPr>
        <w:t>
      Ақтау ауылдық округі – 1 800 мың теңге;</w:t>
      </w:r>
    </w:p>
    <w:p>
      <w:pPr>
        <w:spacing w:after="0"/>
        <w:ind w:left="0"/>
        <w:jc w:val="both"/>
      </w:pPr>
      <w:r>
        <w:rPr>
          <w:rFonts w:ascii="Times New Roman"/>
          <w:b w:val="false"/>
          <w:i w:val="false"/>
          <w:color w:val="000000"/>
          <w:sz w:val="28"/>
        </w:rPr>
        <w:t>
      Ақшат ауылдық округі – 3 100 мың теңге;</w:t>
      </w:r>
    </w:p>
    <w:p>
      <w:pPr>
        <w:spacing w:after="0"/>
        <w:ind w:left="0"/>
        <w:jc w:val="both"/>
      </w:pPr>
      <w:r>
        <w:rPr>
          <w:rFonts w:ascii="Times New Roman"/>
          <w:b w:val="false"/>
          <w:i w:val="false"/>
          <w:color w:val="000000"/>
          <w:sz w:val="28"/>
        </w:rPr>
        <w:t>
      Алмаз ауылдық округі – 4 200 мың теңге;</w:t>
      </w:r>
    </w:p>
    <w:p>
      <w:pPr>
        <w:spacing w:after="0"/>
        <w:ind w:left="0"/>
        <w:jc w:val="both"/>
      </w:pPr>
      <w:r>
        <w:rPr>
          <w:rFonts w:ascii="Times New Roman"/>
          <w:b w:val="false"/>
          <w:i w:val="false"/>
          <w:color w:val="000000"/>
          <w:sz w:val="28"/>
        </w:rPr>
        <w:t>
      Ардақ ауылдық округі – 3 500 мың теңге;</w:t>
      </w:r>
    </w:p>
    <w:p>
      <w:pPr>
        <w:spacing w:after="0"/>
        <w:ind w:left="0"/>
        <w:jc w:val="both"/>
      </w:pPr>
      <w:r>
        <w:rPr>
          <w:rFonts w:ascii="Times New Roman"/>
          <w:b w:val="false"/>
          <w:i w:val="false"/>
          <w:color w:val="000000"/>
          <w:sz w:val="28"/>
        </w:rPr>
        <w:t>
      Ащысай ауылдық округі – 957 мың теңге;</w:t>
      </w:r>
    </w:p>
    <w:p>
      <w:pPr>
        <w:spacing w:after="0"/>
        <w:ind w:left="0"/>
        <w:jc w:val="both"/>
      </w:pPr>
      <w:r>
        <w:rPr>
          <w:rFonts w:ascii="Times New Roman"/>
          <w:b w:val="false"/>
          <w:i w:val="false"/>
          <w:color w:val="000000"/>
          <w:sz w:val="28"/>
        </w:rPr>
        <w:t>
      Қарағаш ауылдық округі – 3 200 мың теңге;</w:t>
      </w:r>
    </w:p>
    <w:p>
      <w:pPr>
        <w:spacing w:after="0"/>
        <w:ind w:left="0"/>
        <w:jc w:val="both"/>
      </w:pPr>
      <w:r>
        <w:rPr>
          <w:rFonts w:ascii="Times New Roman"/>
          <w:b w:val="false"/>
          <w:i w:val="false"/>
          <w:color w:val="000000"/>
          <w:sz w:val="28"/>
        </w:rPr>
        <w:t>
      елді мекендерді абаттандыру мен көгалдандыруға – 20 117 мың теңге:</w:t>
      </w:r>
    </w:p>
    <w:p>
      <w:pPr>
        <w:spacing w:after="0"/>
        <w:ind w:left="0"/>
        <w:jc w:val="both"/>
      </w:pPr>
      <w:r>
        <w:rPr>
          <w:rFonts w:ascii="Times New Roman"/>
          <w:b w:val="false"/>
          <w:i w:val="false"/>
          <w:color w:val="000000"/>
          <w:sz w:val="28"/>
        </w:rPr>
        <w:t>
      Ақбұлақ ауылдық округі – 3 250 мың теңге;</w:t>
      </w:r>
    </w:p>
    <w:p>
      <w:pPr>
        <w:spacing w:after="0"/>
        <w:ind w:left="0"/>
        <w:jc w:val="both"/>
      </w:pPr>
      <w:r>
        <w:rPr>
          <w:rFonts w:ascii="Times New Roman"/>
          <w:b w:val="false"/>
          <w:i w:val="false"/>
          <w:color w:val="000000"/>
          <w:sz w:val="28"/>
        </w:rPr>
        <w:t>
      Ақтау ауылдық округі – 2 551 мың теңге;</w:t>
      </w:r>
    </w:p>
    <w:p>
      <w:pPr>
        <w:spacing w:after="0"/>
        <w:ind w:left="0"/>
        <w:jc w:val="both"/>
      </w:pPr>
      <w:r>
        <w:rPr>
          <w:rFonts w:ascii="Times New Roman"/>
          <w:b w:val="false"/>
          <w:i w:val="false"/>
          <w:color w:val="000000"/>
          <w:sz w:val="28"/>
        </w:rPr>
        <w:t>
      Ақшат ауылдық округі – 300 мың теңге;</w:t>
      </w:r>
    </w:p>
    <w:p>
      <w:pPr>
        <w:spacing w:after="0"/>
        <w:ind w:left="0"/>
        <w:jc w:val="both"/>
      </w:pPr>
      <w:r>
        <w:rPr>
          <w:rFonts w:ascii="Times New Roman"/>
          <w:b w:val="false"/>
          <w:i w:val="false"/>
          <w:color w:val="000000"/>
          <w:sz w:val="28"/>
        </w:rPr>
        <w:t>
      Алмаз ауылдық округі – 500 мың теңге;</w:t>
      </w:r>
    </w:p>
    <w:p>
      <w:pPr>
        <w:spacing w:after="0"/>
        <w:ind w:left="0"/>
        <w:jc w:val="both"/>
      </w:pPr>
      <w:r>
        <w:rPr>
          <w:rFonts w:ascii="Times New Roman"/>
          <w:b w:val="false"/>
          <w:i w:val="false"/>
          <w:color w:val="000000"/>
          <w:sz w:val="28"/>
        </w:rPr>
        <w:t>
      Ардақ ауылдық округі – 2 357 мың теңге;</w:t>
      </w:r>
    </w:p>
    <w:p>
      <w:pPr>
        <w:spacing w:after="0"/>
        <w:ind w:left="0"/>
        <w:jc w:val="both"/>
      </w:pPr>
      <w:r>
        <w:rPr>
          <w:rFonts w:ascii="Times New Roman"/>
          <w:b w:val="false"/>
          <w:i w:val="false"/>
          <w:color w:val="000000"/>
          <w:sz w:val="28"/>
        </w:rPr>
        <w:t>
      Қарағаш ауылдық округі – 500 мың теңге;</w:t>
      </w:r>
    </w:p>
    <w:p>
      <w:pPr>
        <w:spacing w:after="0"/>
        <w:ind w:left="0"/>
        <w:jc w:val="both"/>
      </w:pPr>
      <w:r>
        <w:rPr>
          <w:rFonts w:ascii="Times New Roman"/>
          <w:b w:val="false"/>
          <w:i w:val="false"/>
          <w:color w:val="000000"/>
          <w:sz w:val="28"/>
        </w:rPr>
        <w:t>
      Шыңғырлау ауылдық округі – 10 659 мың теңге;</w:t>
      </w:r>
    </w:p>
    <w:p>
      <w:pPr>
        <w:spacing w:after="0"/>
        <w:ind w:left="0"/>
        <w:jc w:val="both"/>
      </w:pPr>
      <w:r>
        <w:rPr>
          <w:rFonts w:ascii="Times New Roman"/>
          <w:b w:val="false"/>
          <w:i w:val="false"/>
          <w:color w:val="000000"/>
          <w:sz w:val="28"/>
        </w:rPr>
        <w:t>
      мемлекеттік органның күрделі шығыстары – 398 мың теңге:</w:t>
      </w:r>
    </w:p>
    <w:p>
      <w:pPr>
        <w:spacing w:after="0"/>
        <w:ind w:left="0"/>
        <w:jc w:val="both"/>
      </w:pPr>
      <w:r>
        <w:rPr>
          <w:rFonts w:ascii="Times New Roman"/>
          <w:b w:val="false"/>
          <w:i w:val="false"/>
          <w:color w:val="000000"/>
          <w:sz w:val="28"/>
        </w:rPr>
        <w:t>
      Ардақ ауылдық округі – 188 мың теңге;</w:t>
      </w:r>
    </w:p>
    <w:p>
      <w:pPr>
        <w:spacing w:after="0"/>
        <w:ind w:left="0"/>
        <w:jc w:val="both"/>
      </w:pPr>
      <w:r>
        <w:rPr>
          <w:rFonts w:ascii="Times New Roman"/>
          <w:b w:val="false"/>
          <w:i w:val="false"/>
          <w:color w:val="000000"/>
          <w:sz w:val="28"/>
        </w:rPr>
        <w:t>
      Қарағаш ауылдық округі – 210 мың теңге;</w:t>
      </w:r>
    </w:p>
    <w:p>
      <w:pPr>
        <w:spacing w:after="0"/>
        <w:ind w:left="0"/>
        <w:jc w:val="both"/>
      </w:pPr>
      <w:r>
        <w:rPr>
          <w:rFonts w:ascii="Times New Roman"/>
          <w:b w:val="false"/>
          <w:i w:val="false"/>
          <w:color w:val="000000"/>
          <w:sz w:val="28"/>
        </w:rPr>
        <w:t>
      елді мекендердегі көшелерді жарықтандыруға – 2 787 мың теңге:</w:t>
      </w:r>
    </w:p>
    <w:p>
      <w:pPr>
        <w:spacing w:after="0"/>
        <w:ind w:left="0"/>
        <w:jc w:val="both"/>
      </w:pPr>
      <w:r>
        <w:rPr>
          <w:rFonts w:ascii="Times New Roman"/>
          <w:b w:val="false"/>
          <w:i w:val="false"/>
          <w:color w:val="000000"/>
          <w:sz w:val="28"/>
        </w:rPr>
        <w:t>
      Ақбұлақ ауылдық округі – 446 мың теңге;</w:t>
      </w:r>
    </w:p>
    <w:p>
      <w:pPr>
        <w:spacing w:after="0"/>
        <w:ind w:left="0"/>
        <w:jc w:val="both"/>
      </w:pPr>
      <w:r>
        <w:rPr>
          <w:rFonts w:ascii="Times New Roman"/>
          <w:b w:val="false"/>
          <w:i w:val="false"/>
          <w:color w:val="000000"/>
          <w:sz w:val="28"/>
        </w:rPr>
        <w:t>
      Ақшат ауылдық округі – 715 мың теңге;</w:t>
      </w:r>
    </w:p>
    <w:p>
      <w:pPr>
        <w:spacing w:after="0"/>
        <w:ind w:left="0"/>
        <w:jc w:val="both"/>
      </w:pPr>
      <w:r>
        <w:rPr>
          <w:rFonts w:ascii="Times New Roman"/>
          <w:b w:val="false"/>
          <w:i w:val="false"/>
          <w:color w:val="000000"/>
          <w:sz w:val="28"/>
        </w:rPr>
        <w:t>
      Алмаз ауылдық округі – 611 мың теңге;</w:t>
      </w:r>
    </w:p>
    <w:p>
      <w:pPr>
        <w:spacing w:after="0"/>
        <w:ind w:left="0"/>
        <w:jc w:val="both"/>
      </w:pPr>
      <w:r>
        <w:rPr>
          <w:rFonts w:ascii="Times New Roman"/>
          <w:b w:val="false"/>
          <w:i w:val="false"/>
          <w:color w:val="000000"/>
          <w:sz w:val="28"/>
        </w:rPr>
        <w:t>
      Ардақ ауылдық округі – 300 мың теңге;</w:t>
      </w:r>
    </w:p>
    <w:p>
      <w:pPr>
        <w:spacing w:after="0"/>
        <w:ind w:left="0"/>
        <w:jc w:val="both"/>
      </w:pPr>
      <w:r>
        <w:rPr>
          <w:rFonts w:ascii="Times New Roman"/>
          <w:b w:val="false"/>
          <w:i w:val="false"/>
          <w:color w:val="000000"/>
          <w:sz w:val="28"/>
        </w:rPr>
        <w:t>
      Ащысай ауылдық округі – 615 мың теңге;</w:t>
      </w:r>
    </w:p>
    <w:p>
      <w:pPr>
        <w:spacing w:after="0"/>
        <w:ind w:left="0"/>
        <w:jc w:val="both"/>
      </w:pPr>
      <w:r>
        <w:rPr>
          <w:rFonts w:ascii="Times New Roman"/>
          <w:b w:val="false"/>
          <w:i w:val="false"/>
          <w:color w:val="000000"/>
          <w:sz w:val="28"/>
        </w:rPr>
        <w:t>
      Қарағаш ауылдық округі – 100 мың теңге;</w:t>
      </w:r>
    </w:p>
    <w:p>
      <w:pPr>
        <w:spacing w:after="0"/>
        <w:ind w:left="0"/>
        <w:jc w:val="both"/>
      </w:pPr>
      <w:r>
        <w:rPr>
          <w:rFonts w:ascii="Times New Roman"/>
          <w:b w:val="false"/>
          <w:i w:val="false"/>
          <w:color w:val="000000"/>
          <w:sz w:val="28"/>
        </w:rPr>
        <w:t>
      аудандық маңызы бар қалаларда, ауылдарда, кенттерде, ауылдық округтерде автомобиль жолдарын күрделі және орташа жөндеуге – 8 334 мың теңге:</w:t>
      </w:r>
    </w:p>
    <w:p>
      <w:pPr>
        <w:spacing w:after="0"/>
        <w:ind w:left="0"/>
        <w:jc w:val="both"/>
      </w:pPr>
      <w:r>
        <w:rPr>
          <w:rFonts w:ascii="Times New Roman"/>
          <w:b w:val="false"/>
          <w:i w:val="false"/>
          <w:color w:val="000000"/>
          <w:sz w:val="28"/>
        </w:rPr>
        <w:t>
      Шыңғырлау ауылдық округі – 8 334 мың теңге;</w:t>
      </w:r>
    </w:p>
    <w:p>
      <w:pPr>
        <w:spacing w:after="0"/>
        <w:ind w:left="0"/>
        <w:jc w:val="both"/>
      </w:pPr>
      <w:r>
        <w:rPr>
          <w:rFonts w:ascii="Times New Roman"/>
          <w:b w:val="false"/>
          <w:i w:val="false"/>
          <w:color w:val="000000"/>
          <w:sz w:val="28"/>
        </w:rPr>
        <w:t>
      балабақша ғимараттың ағымдағы жөндеуге – 6 000 мың теңге:</w:t>
      </w:r>
    </w:p>
    <w:p>
      <w:pPr>
        <w:spacing w:after="0"/>
        <w:ind w:left="0"/>
        <w:jc w:val="both"/>
      </w:pPr>
      <w:r>
        <w:rPr>
          <w:rFonts w:ascii="Times New Roman"/>
          <w:b w:val="false"/>
          <w:i w:val="false"/>
          <w:color w:val="000000"/>
          <w:sz w:val="28"/>
        </w:rPr>
        <w:t>
      Ақшат ауылдық округі – 6 000 мың теңге;</w:t>
      </w:r>
    </w:p>
    <w:p>
      <w:pPr>
        <w:spacing w:after="0"/>
        <w:ind w:left="0"/>
        <w:jc w:val="both"/>
      </w:pPr>
      <w:r>
        <w:rPr>
          <w:rFonts w:ascii="Times New Roman"/>
          <w:b w:val="false"/>
          <w:i w:val="false"/>
          <w:color w:val="000000"/>
          <w:sz w:val="28"/>
        </w:rPr>
        <w:t>
      аудандық маңызы бар қалаларда, ауылдарда, кенттерде, ауылдық округтерде автомобиль жолдарының жұмыс істеуін қамтамасыз етуге – 1 800 мың теңге:</w:t>
      </w:r>
    </w:p>
    <w:p>
      <w:pPr>
        <w:spacing w:after="0"/>
        <w:ind w:left="0"/>
        <w:jc w:val="both"/>
      </w:pPr>
      <w:r>
        <w:rPr>
          <w:rFonts w:ascii="Times New Roman"/>
          <w:b w:val="false"/>
          <w:i w:val="false"/>
          <w:color w:val="000000"/>
          <w:sz w:val="28"/>
        </w:rPr>
        <w:t>
      Ақтау ауылдық округі – 1 000 мың теңге;</w:t>
      </w:r>
    </w:p>
    <w:p>
      <w:pPr>
        <w:spacing w:after="0"/>
        <w:ind w:left="0"/>
        <w:jc w:val="both"/>
      </w:pPr>
      <w:r>
        <w:rPr>
          <w:rFonts w:ascii="Times New Roman"/>
          <w:b w:val="false"/>
          <w:i w:val="false"/>
          <w:color w:val="000000"/>
          <w:sz w:val="28"/>
        </w:rPr>
        <w:t>
      Алмаз ауылдық округі – 800 мың теңге;</w:t>
      </w:r>
    </w:p>
    <w:p>
      <w:pPr>
        <w:spacing w:after="0"/>
        <w:ind w:left="0"/>
        <w:jc w:val="both"/>
      </w:pPr>
      <w:r>
        <w:rPr>
          <w:rFonts w:ascii="Times New Roman"/>
          <w:b w:val="false"/>
          <w:i w:val="false"/>
          <w:color w:val="000000"/>
          <w:sz w:val="28"/>
        </w:rPr>
        <w:t>
      мектепке дейінгі тәрбиелеу және оқыту және мектепке дейінгі тәрбиелеу және оқыту ұйымдарында медициналық қызмет көрсетуді ұйымдастыруға – 975 мың теңге:</w:t>
      </w:r>
    </w:p>
    <w:p>
      <w:pPr>
        <w:spacing w:after="0"/>
        <w:ind w:left="0"/>
        <w:jc w:val="both"/>
      </w:pPr>
      <w:r>
        <w:rPr>
          <w:rFonts w:ascii="Times New Roman"/>
          <w:b w:val="false"/>
          <w:i w:val="false"/>
          <w:color w:val="000000"/>
          <w:sz w:val="28"/>
        </w:rPr>
        <w:t>
      Ақшат ауылдық округі – 975мың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Батыс Қазақстан облысы Шыңғырлау аудандық мәслихатының 10.04.2020 </w:t>
      </w:r>
      <w:r>
        <w:rPr>
          <w:rFonts w:ascii="Times New Roman"/>
          <w:b w:val="false"/>
          <w:i w:val="false"/>
          <w:color w:val="000000"/>
          <w:sz w:val="28"/>
        </w:rPr>
        <w:t>№ 53-1</w:t>
      </w:r>
      <w:r>
        <w:rPr>
          <w:rFonts w:ascii="Times New Roman"/>
          <w:b w:val="false"/>
          <w:i w:val="false"/>
          <w:color w:val="ff0000"/>
          <w:sz w:val="28"/>
        </w:rPr>
        <w:t xml:space="preserve"> шешімімен (01.01.2020 бастап қолданысқа енгізіледі); өзгерістер енгізілді - Батыс Қазақстан облысы Шыңғырлау аудандық мәслихатының 15.07.2020 </w:t>
      </w:r>
      <w:r>
        <w:rPr>
          <w:rFonts w:ascii="Times New Roman"/>
          <w:b w:val="false"/>
          <w:i w:val="false"/>
          <w:color w:val="000000"/>
          <w:sz w:val="28"/>
        </w:rPr>
        <w:t>№ 57-1</w:t>
      </w:r>
      <w:r>
        <w:rPr>
          <w:rFonts w:ascii="Times New Roman"/>
          <w:b w:val="false"/>
          <w:i w:val="false"/>
          <w:color w:val="ff0000"/>
          <w:sz w:val="28"/>
        </w:rPr>
        <w:t xml:space="preserve"> (01.01.2020 бастап қолданысқа енгізіледі); 23.09.2020 </w:t>
      </w:r>
      <w:r>
        <w:rPr>
          <w:rFonts w:ascii="Times New Roman"/>
          <w:b w:val="false"/>
          <w:i w:val="false"/>
          <w:color w:val="000000"/>
          <w:sz w:val="28"/>
        </w:rPr>
        <w:t>№ 59-1</w:t>
      </w:r>
      <w:r>
        <w:rPr>
          <w:rFonts w:ascii="Times New Roman"/>
          <w:b w:val="false"/>
          <w:i w:val="false"/>
          <w:color w:val="ff0000"/>
          <w:sz w:val="28"/>
        </w:rPr>
        <w:t xml:space="preserve"> (01.01.2020 бастап қолданысқа енгізіледі); 24.11.2020 </w:t>
      </w:r>
      <w:r>
        <w:rPr>
          <w:rFonts w:ascii="Times New Roman"/>
          <w:b w:val="false"/>
          <w:i w:val="false"/>
          <w:color w:val="000000"/>
          <w:sz w:val="28"/>
        </w:rPr>
        <w:t>№ 62-1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52" w:id="149"/>
    <w:p>
      <w:pPr>
        <w:spacing w:after="0"/>
        <w:ind w:left="0"/>
        <w:jc w:val="both"/>
      </w:pPr>
      <w:r>
        <w:rPr>
          <w:rFonts w:ascii="Times New Roman"/>
          <w:b w:val="false"/>
          <w:i w:val="false"/>
          <w:color w:val="000000"/>
          <w:sz w:val="28"/>
        </w:rPr>
        <w:t>
      10. 2020 жылға арналған ауылдық округтердің бюджеттерінде аудандық бюджеттен берілетін субвенция түсімдерінің жалпы сомасы 494 508 мың теңге көлемінде көзделсін:</w:t>
      </w:r>
    </w:p>
    <w:bookmarkEnd w:id="149"/>
    <w:bookmarkStart w:name="z153" w:id="150"/>
    <w:p>
      <w:pPr>
        <w:spacing w:after="0"/>
        <w:ind w:left="0"/>
        <w:jc w:val="both"/>
      </w:pPr>
      <w:r>
        <w:rPr>
          <w:rFonts w:ascii="Times New Roman"/>
          <w:b w:val="false"/>
          <w:i w:val="false"/>
          <w:color w:val="000000"/>
          <w:sz w:val="28"/>
        </w:rPr>
        <w:t>
      Ақбұлақ ауылдық округі – 49 748 мың теңге;</w:t>
      </w:r>
    </w:p>
    <w:bookmarkEnd w:id="150"/>
    <w:bookmarkStart w:name="z154" w:id="151"/>
    <w:p>
      <w:pPr>
        <w:spacing w:after="0"/>
        <w:ind w:left="0"/>
        <w:jc w:val="both"/>
      </w:pPr>
      <w:r>
        <w:rPr>
          <w:rFonts w:ascii="Times New Roman"/>
          <w:b w:val="false"/>
          <w:i w:val="false"/>
          <w:color w:val="000000"/>
          <w:sz w:val="28"/>
        </w:rPr>
        <w:t>
      Ақтау ауылдық округі – 41 599 мың теңге;</w:t>
      </w:r>
    </w:p>
    <w:bookmarkEnd w:id="151"/>
    <w:bookmarkStart w:name="z155" w:id="152"/>
    <w:p>
      <w:pPr>
        <w:spacing w:after="0"/>
        <w:ind w:left="0"/>
        <w:jc w:val="both"/>
      </w:pPr>
      <w:r>
        <w:rPr>
          <w:rFonts w:ascii="Times New Roman"/>
          <w:b w:val="false"/>
          <w:i w:val="false"/>
          <w:color w:val="000000"/>
          <w:sz w:val="28"/>
        </w:rPr>
        <w:t>
      Ақшат ауылдық округі – 51 172 мың теңге;</w:t>
      </w:r>
    </w:p>
    <w:bookmarkEnd w:id="152"/>
    <w:bookmarkStart w:name="z156" w:id="153"/>
    <w:p>
      <w:pPr>
        <w:spacing w:after="0"/>
        <w:ind w:left="0"/>
        <w:jc w:val="both"/>
      </w:pPr>
      <w:r>
        <w:rPr>
          <w:rFonts w:ascii="Times New Roman"/>
          <w:b w:val="false"/>
          <w:i w:val="false"/>
          <w:color w:val="000000"/>
          <w:sz w:val="28"/>
        </w:rPr>
        <w:t>
      Алмаз ауылдық округі – 17 209 мың теңге;</w:t>
      </w:r>
    </w:p>
    <w:bookmarkEnd w:id="153"/>
    <w:bookmarkStart w:name="z157" w:id="154"/>
    <w:p>
      <w:pPr>
        <w:spacing w:after="0"/>
        <w:ind w:left="0"/>
        <w:jc w:val="both"/>
      </w:pPr>
      <w:r>
        <w:rPr>
          <w:rFonts w:ascii="Times New Roman"/>
          <w:b w:val="false"/>
          <w:i w:val="false"/>
          <w:color w:val="000000"/>
          <w:sz w:val="28"/>
        </w:rPr>
        <w:t>
      Ардақ ауылдық округі – 23 448 мың теңге;</w:t>
      </w:r>
    </w:p>
    <w:bookmarkEnd w:id="154"/>
    <w:bookmarkStart w:name="z158" w:id="155"/>
    <w:p>
      <w:pPr>
        <w:spacing w:after="0"/>
        <w:ind w:left="0"/>
        <w:jc w:val="both"/>
      </w:pPr>
      <w:r>
        <w:rPr>
          <w:rFonts w:ascii="Times New Roman"/>
          <w:b w:val="false"/>
          <w:i w:val="false"/>
          <w:color w:val="000000"/>
          <w:sz w:val="28"/>
        </w:rPr>
        <w:t>
      Ащысай ауылдық округі – 24 363 мың теңге;</w:t>
      </w:r>
    </w:p>
    <w:bookmarkEnd w:id="155"/>
    <w:bookmarkStart w:name="z159" w:id="156"/>
    <w:p>
      <w:pPr>
        <w:spacing w:after="0"/>
        <w:ind w:left="0"/>
        <w:jc w:val="both"/>
      </w:pPr>
      <w:r>
        <w:rPr>
          <w:rFonts w:ascii="Times New Roman"/>
          <w:b w:val="false"/>
          <w:i w:val="false"/>
          <w:color w:val="000000"/>
          <w:sz w:val="28"/>
        </w:rPr>
        <w:t>
      Қарағаш ауылдық округі – 23 246 мың теңге;</w:t>
      </w:r>
    </w:p>
    <w:bookmarkEnd w:id="156"/>
    <w:bookmarkStart w:name="z160" w:id="157"/>
    <w:p>
      <w:pPr>
        <w:spacing w:after="0"/>
        <w:ind w:left="0"/>
        <w:jc w:val="both"/>
      </w:pPr>
      <w:r>
        <w:rPr>
          <w:rFonts w:ascii="Times New Roman"/>
          <w:b w:val="false"/>
          <w:i w:val="false"/>
          <w:color w:val="000000"/>
          <w:sz w:val="28"/>
        </w:rPr>
        <w:t>
      Шыңғырлау ауылдық округі – 263 723 мың теңге.</w:t>
      </w:r>
    </w:p>
    <w:bookmarkEnd w:id="157"/>
    <w:bookmarkStart w:name="z161" w:id="158"/>
    <w:p>
      <w:pPr>
        <w:spacing w:after="0"/>
        <w:ind w:left="0"/>
        <w:jc w:val="both"/>
      </w:pPr>
      <w:r>
        <w:rPr>
          <w:rFonts w:ascii="Times New Roman"/>
          <w:b w:val="false"/>
          <w:i w:val="false"/>
          <w:color w:val="000000"/>
          <w:sz w:val="28"/>
        </w:rPr>
        <w:t xml:space="preserve">
      11. 2020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мөлшерлемелерімен салыстырғанда лауазымдық айлықақыларын 25%-ға көтеру белгіленсін. </w:t>
      </w:r>
    </w:p>
    <w:bookmarkEnd w:id="158"/>
    <w:bookmarkStart w:name="z162" w:id="159"/>
    <w:p>
      <w:pPr>
        <w:spacing w:after="0"/>
        <w:ind w:left="0"/>
        <w:jc w:val="both"/>
      </w:pPr>
      <w:r>
        <w:rPr>
          <w:rFonts w:ascii="Times New Roman"/>
          <w:b w:val="false"/>
          <w:i w:val="false"/>
          <w:color w:val="000000"/>
          <w:sz w:val="28"/>
        </w:rPr>
        <w:t xml:space="preserve">
      12. Аудандық мәслихат аппаратының басшысы (С.Шагиров) осы шешімнің әділет органдарында мемлекеттік тіркелуін қамтамасыз етсін.      </w:t>
      </w:r>
    </w:p>
    <w:bookmarkEnd w:id="159"/>
    <w:bookmarkStart w:name="z163" w:id="160"/>
    <w:p>
      <w:pPr>
        <w:spacing w:after="0"/>
        <w:ind w:left="0"/>
        <w:jc w:val="both"/>
      </w:pPr>
      <w:r>
        <w:rPr>
          <w:rFonts w:ascii="Times New Roman"/>
          <w:b w:val="false"/>
          <w:i w:val="false"/>
          <w:color w:val="000000"/>
          <w:sz w:val="28"/>
        </w:rPr>
        <w:t>
      13. Осы шешім 2020 жылдың 1 қаңтарынан бастап қолданысқа енгізіледі.</w:t>
      </w:r>
    </w:p>
    <w:bookmarkEnd w:id="16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Мухамбетов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49-6 шешіміне 1-қосымша</w:t>
            </w:r>
          </w:p>
        </w:tc>
      </w:tr>
    </w:tbl>
    <w:bookmarkStart w:name="z167" w:id="161"/>
    <w:p>
      <w:pPr>
        <w:spacing w:after="0"/>
        <w:ind w:left="0"/>
        <w:jc w:val="left"/>
      </w:pPr>
      <w:r>
        <w:rPr>
          <w:rFonts w:ascii="Times New Roman"/>
          <w:b/>
          <w:i w:val="false"/>
          <w:color w:val="000000"/>
        </w:rPr>
        <w:t xml:space="preserve"> 2020 жылға арналған Ақбұлақ ауылдық округінің бюджеті</w:t>
      </w:r>
    </w:p>
    <w:bookmarkEnd w:id="16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168" w:id="162"/>
    <w:p>
      <w:pPr>
        <w:spacing w:after="0"/>
        <w:ind w:left="0"/>
        <w:jc w:val="both"/>
      </w:pPr>
      <w:r>
        <w:rPr>
          <w:rFonts w:ascii="Times New Roman"/>
          <w:b w:val="false"/>
          <w:i w:val="false"/>
          <w:color w:val="000000"/>
          <w:sz w:val="28"/>
        </w:rPr>
        <w:t>
      мың теңге</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2-қосымша</w:t>
            </w:r>
          </w:p>
        </w:tc>
      </w:tr>
    </w:tbl>
    <w:bookmarkStart w:name="z170" w:id="163"/>
    <w:p>
      <w:pPr>
        <w:spacing w:after="0"/>
        <w:ind w:left="0"/>
        <w:jc w:val="left"/>
      </w:pPr>
      <w:r>
        <w:rPr>
          <w:rFonts w:ascii="Times New Roman"/>
          <w:b/>
          <w:i w:val="false"/>
          <w:color w:val="000000"/>
        </w:rPr>
        <w:t xml:space="preserve"> 2021 жылға арналған Ақбұлақ ауылдық округінің бюджеті</w:t>
      </w:r>
    </w:p>
    <w:bookmarkEnd w:id="163"/>
    <w:bookmarkStart w:name="z171" w:id="164"/>
    <w:p>
      <w:pPr>
        <w:spacing w:after="0"/>
        <w:ind w:left="0"/>
        <w:jc w:val="both"/>
      </w:pPr>
      <w:r>
        <w:rPr>
          <w:rFonts w:ascii="Times New Roman"/>
          <w:b w:val="false"/>
          <w:i w:val="false"/>
          <w:color w:val="000000"/>
          <w:sz w:val="28"/>
        </w:rPr>
        <w:t>
      мың теңге</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3-қосымша</w:t>
            </w:r>
          </w:p>
        </w:tc>
      </w:tr>
    </w:tbl>
    <w:bookmarkStart w:name="z173" w:id="165"/>
    <w:p>
      <w:pPr>
        <w:spacing w:after="0"/>
        <w:ind w:left="0"/>
        <w:jc w:val="left"/>
      </w:pPr>
      <w:r>
        <w:rPr>
          <w:rFonts w:ascii="Times New Roman"/>
          <w:b/>
          <w:i w:val="false"/>
          <w:color w:val="000000"/>
        </w:rPr>
        <w:t xml:space="preserve"> 2022 жылға арналған Ақбұлақ ауылдық округінің бюджеті</w:t>
      </w:r>
    </w:p>
    <w:bookmarkEnd w:id="165"/>
    <w:bookmarkStart w:name="z174" w:id="166"/>
    <w:p>
      <w:pPr>
        <w:spacing w:after="0"/>
        <w:ind w:left="0"/>
        <w:jc w:val="both"/>
      </w:pPr>
      <w:r>
        <w:rPr>
          <w:rFonts w:ascii="Times New Roman"/>
          <w:b w:val="false"/>
          <w:i w:val="false"/>
          <w:color w:val="000000"/>
          <w:sz w:val="28"/>
        </w:rPr>
        <w:t>
      мың теңге</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 49-6 шешіміне 4-қосымша</w:t>
            </w:r>
          </w:p>
        </w:tc>
      </w:tr>
    </w:tbl>
    <w:bookmarkStart w:name="z176" w:id="167"/>
    <w:p>
      <w:pPr>
        <w:spacing w:after="0"/>
        <w:ind w:left="0"/>
        <w:jc w:val="left"/>
      </w:pPr>
      <w:r>
        <w:rPr>
          <w:rFonts w:ascii="Times New Roman"/>
          <w:b/>
          <w:i w:val="false"/>
          <w:color w:val="000000"/>
        </w:rPr>
        <w:t xml:space="preserve"> 2020 жылға арналған Ақтау ауылдық округінің бюджеті</w:t>
      </w:r>
    </w:p>
    <w:bookmarkEnd w:id="167"/>
    <w:p>
      <w:pPr>
        <w:spacing w:after="0"/>
        <w:ind w:left="0"/>
        <w:jc w:val="both"/>
      </w:pPr>
      <w:r>
        <w:rPr>
          <w:rFonts w:ascii="Times New Roman"/>
          <w:b w:val="false"/>
          <w:i w:val="false"/>
          <w:color w:val="ff0000"/>
          <w:sz w:val="28"/>
        </w:rPr>
        <w:t xml:space="preserve">
      Ескерту. 4-қосымша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177" w:id="168"/>
    <w:p>
      <w:pPr>
        <w:spacing w:after="0"/>
        <w:ind w:left="0"/>
        <w:jc w:val="both"/>
      </w:pPr>
      <w:r>
        <w:rPr>
          <w:rFonts w:ascii="Times New Roman"/>
          <w:b w:val="false"/>
          <w:i w:val="false"/>
          <w:color w:val="000000"/>
          <w:sz w:val="28"/>
        </w:rPr>
        <w:t>
      мың теңге</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5-қосымша</w:t>
            </w:r>
          </w:p>
        </w:tc>
      </w:tr>
    </w:tbl>
    <w:bookmarkStart w:name="z179" w:id="169"/>
    <w:p>
      <w:pPr>
        <w:spacing w:after="0"/>
        <w:ind w:left="0"/>
        <w:jc w:val="left"/>
      </w:pPr>
      <w:r>
        <w:rPr>
          <w:rFonts w:ascii="Times New Roman"/>
          <w:b/>
          <w:i w:val="false"/>
          <w:color w:val="000000"/>
        </w:rPr>
        <w:t xml:space="preserve"> 2021 жылға арналған Ақтау ауылдық округінің бюджеті</w:t>
      </w:r>
    </w:p>
    <w:bookmarkEnd w:id="169"/>
    <w:bookmarkStart w:name="z180" w:id="170"/>
    <w:p>
      <w:pPr>
        <w:spacing w:after="0"/>
        <w:ind w:left="0"/>
        <w:jc w:val="both"/>
      </w:pPr>
      <w:r>
        <w:rPr>
          <w:rFonts w:ascii="Times New Roman"/>
          <w:b w:val="false"/>
          <w:i w:val="false"/>
          <w:color w:val="000000"/>
          <w:sz w:val="28"/>
        </w:rPr>
        <w:t>
      мың теңге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6-қосымша</w:t>
            </w:r>
          </w:p>
        </w:tc>
      </w:tr>
    </w:tbl>
    <w:bookmarkStart w:name="z182" w:id="171"/>
    <w:p>
      <w:pPr>
        <w:spacing w:after="0"/>
        <w:ind w:left="0"/>
        <w:jc w:val="left"/>
      </w:pPr>
      <w:r>
        <w:rPr>
          <w:rFonts w:ascii="Times New Roman"/>
          <w:b/>
          <w:i w:val="false"/>
          <w:color w:val="000000"/>
        </w:rPr>
        <w:t xml:space="preserve"> 2022 жылға арналған Ақтау ауылдық округінің бюджеті</w:t>
      </w:r>
    </w:p>
    <w:bookmarkEnd w:id="171"/>
    <w:bookmarkStart w:name="z183" w:id="172"/>
    <w:p>
      <w:pPr>
        <w:spacing w:after="0"/>
        <w:ind w:left="0"/>
        <w:jc w:val="both"/>
      </w:pPr>
      <w:r>
        <w:rPr>
          <w:rFonts w:ascii="Times New Roman"/>
          <w:b w:val="false"/>
          <w:i w:val="false"/>
          <w:color w:val="000000"/>
          <w:sz w:val="28"/>
        </w:rPr>
        <w:t>
      мың теңге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 49-6 шешіміне 7-қосымша</w:t>
            </w:r>
          </w:p>
        </w:tc>
      </w:tr>
    </w:tbl>
    <w:bookmarkStart w:name="z185" w:id="173"/>
    <w:p>
      <w:pPr>
        <w:spacing w:after="0"/>
        <w:ind w:left="0"/>
        <w:jc w:val="left"/>
      </w:pPr>
      <w:r>
        <w:rPr>
          <w:rFonts w:ascii="Times New Roman"/>
          <w:b/>
          <w:i w:val="false"/>
          <w:color w:val="000000"/>
        </w:rPr>
        <w:t xml:space="preserve"> 2020 жылға арналған Ақшат ауылдық округінің бюджеті</w:t>
      </w:r>
    </w:p>
    <w:bookmarkEnd w:id="173"/>
    <w:p>
      <w:pPr>
        <w:spacing w:after="0"/>
        <w:ind w:left="0"/>
        <w:jc w:val="both"/>
      </w:pPr>
      <w:r>
        <w:rPr>
          <w:rFonts w:ascii="Times New Roman"/>
          <w:b w:val="false"/>
          <w:i w:val="false"/>
          <w:color w:val="ff0000"/>
          <w:sz w:val="28"/>
        </w:rPr>
        <w:t xml:space="preserve">
      Ескерту. 7-қосымша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186" w:id="174"/>
    <w:p>
      <w:pPr>
        <w:spacing w:after="0"/>
        <w:ind w:left="0"/>
        <w:jc w:val="both"/>
      </w:pPr>
      <w:r>
        <w:rPr>
          <w:rFonts w:ascii="Times New Roman"/>
          <w:b w:val="false"/>
          <w:i w:val="false"/>
          <w:color w:val="000000"/>
          <w:sz w:val="28"/>
        </w:rPr>
        <w:t>
      мың теңге</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8-қосымша</w:t>
            </w:r>
          </w:p>
        </w:tc>
      </w:tr>
    </w:tbl>
    <w:bookmarkStart w:name="z188" w:id="175"/>
    <w:p>
      <w:pPr>
        <w:spacing w:after="0"/>
        <w:ind w:left="0"/>
        <w:jc w:val="left"/>
      </w:pPr>
      <w:r>
        <w:rPr>
          <w:rFonts w:ascii="Times New Roman"/>
          <w:b/>
          <w:i w:val="false"/>
          <w:color w:val="000000"/>
        </w:rPr>
        <w:t xml:space="preserve"> 2021 жылға арналған Ақшат ауылдық округінің бюджеті</w:t>
      </w:r>
    </w:p>
    <w:bookmarkEnd w:id="175"/>
    <w:bookmarkStart w:name="z189" w:id="176"/>
    <w:p>
      <w:pPr>
        <w:spacing w:after="0"/>
        <w:ind w:left="0"/>
        <w:jc w:val="both"/>
      </w:pPr>
      <w:r>
        <w:rPr>
          <w:rFonts w:ascii="Times New Roman"/>
          <w:b w:val="false"/>
          <w:i w:val="false"/>
          <w:color w:val="000000"/>
          <w:sz w:val="28"/>
        </w:rPr>
        <w:t>
      мың теңге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9-қосымша</w:t>
            </w:r>
          </w:p>
        </w:tc>
      </w:tr>
    </w:tbl>
    <w:bookmarkStart w:name="z191" w:id="177"/>
    <w:p>
      <w:pPr>
        <w:spacing w:after="0"/>
        <w:ind w:left="0"/>
        <w:jc w:val="left"/>
      </w:pPr>
      <w:r>
        <w:rPr>
          <w:rFonts w:ascii="Times New Roman"/>
          <w:b/>
          <w:i w:val="false"/>
          <w:color w:val="000000"/>
        </w:rPr>
        <w:t xml:space="preserve"> 2022 жылға арналған Ақшат ауылдық округінің бюджеті</w:t>
      </w:r>
    </w:p>
    <w:bookmarkEnd w:id="177"/>
    <w:bookmarkStart w:name="z192" w:id="178"/>
    <w:p>
      <w:pPr>
        <w:spacing w:after="0"/>
        <w:ind w:left="0"/>
        <w:jc w:val="both"/>
      </w:pPr>
      <w:r>
        <w:rPr>
          <w:rFonts w:ascii="Times New Roman"/>
          <w:b w:val="false"/>
          <w:i w:val="false"/>
          <w:color w:val="000000"/>
          <w:sz w:val="28"/>
        </w:rPr>
        <w:t>
      мың теңге</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№49-6 шешіміне 10-қосымша</w:t>
            </w:r>
          </w:p>
        </w:tc>
      </w:tr>
    </w:tbl>
    <w:bookmarkStart w:name="z194" w:id="179"/>
    <w:p>
      <w:pPr>
        <w:spacing w:after="0"/>
        <w:ind w:left="0"/>
        <w:jc w:val="left"/>
      </w:pPr>
      <w:r>
        <w:rPr>
          <w:rFonts w:ascii="Times New Roman"/>
          <w:b/>
          <w:i w:val="false"/>
          <w:color w:val="000000"/>
        </w:rPr>
        <w:t xml:space="preserve"> 2020 жылға арналған Алмаз ауылдық округінің бюджеті</w:t>
      </w:r>
    </w:p>
    <w:bookmarkEnd w:id="179"/>
    <w:p>
      <w:pPr>
        <w:spacing w:after="0"/>
        <w:ind w:left="0"/>
        <w:jc w:val="both"/>
      </w:pPr>
      <w:r>
        <w:rPr>
          <w:rFonts w:ascii="Times New Roman"/>
          <w:b w:val="false"/>
          <w:i w:val="false"/>
          <w:color w:val="ff0000"/>
          <w:sz w:val="28"/>
        </w:rPr>
        <w:t xml:space="preserve">
      Ескерту. 10-қосымша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195" w:id="180"/>
    <w:p>
      <w:pPr>
        <w:spacing w:after="0"/>
        <w:ind w:left="0"/>
        <w:jc w:val="both"/>
      </w:pPr>
      <w:r>
        <w:rPr>
          <w:rFonts w:ascii="Times New Roman"/>
          <w:b w:val="false"/>
          <w:i w:val="false"/>
          <w:color w:val="000000"/>
          <w:sz w:val="28"/>
        </w:rPr>
        <w:t>
      мың теңге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11-қосымша</w:t>
            </w:r>
          </w:p>
        </w:tc>
      </w:tr>
    </w:tbl>
    <w:bookmarkStart w:name="z197" w:id="181"/>
    <w:p>
      <w:pPr>
        <w:spacing w:after="0"/>
        <w:ind w:left="0"/>
        <w:jc w:val="left"/>
      </w:pPr>
      <w:r>
        <w:rPr>
          <w:rFonts w:ascii="Times New Roman"/>
          <w:b/>
          <w:i w:val="false"/>
          <w:color w:val="000000"/>
        </w:rPr>
        <w:t xml:space="preserve"> 2021 жылға арналған Алмаз ауылдық округінің бюджеті</w:t>
      </w:r>
    </w:p>
    <w:bookmarkEnd w:id="181"/>
    <w:bookmarkStart w:name="z198" w:id="182"/>
    <w:p>
      <w:pPr>
        <w:spacing w:after="0"/>
        <w:ind w:left="0"/>
        <w:jc w:val="both"/>
      </w:pPr>
      <w:r>
        <w:rPr>
          <w:rFonts w:ascii="Times New Roman"/>
          <w:b w:val="false"/>
          <w:i w:val="false"/>
          <w:color w:val="000000"/>
          <w:sz w:val="28"/>
        </w:rPr>
        <w:t>
      мың теңге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12-қосымша</w:t>
            </w:r>
          </w:p>
        </w:tc>
      </w:tr>
    </w:tbl>
    <w:bookmarkStart w:name="z200" w:id="183"/>
    <w:p>
      <w:pPr>
        <w:spacing w:after="0"/>
        <w:ind w:left="0"/>
        <w:jc w:val="left"/>
      </w:pPr>
      <w:r>
        <w:rPr>
          <w:rFonts w:ascii="Times New Roman"/>
          <w:b/>
          <w:i w:val="false"/>
          <w:color w:val="000000"/>
        </w:rPr>
        <w:t xml:space="preserve"> 2022 жылға арналған Алмаз ауылдық округінің бюджеті</w:t>
      </w:r>
    </w:p>
    <w:bookmarkEnd w:id="183"/>
    <w:bookmarkStart w:name="z201" w:id="184"/>
    <w:p>
      <w:pPr>
        <w:spacing w:after="0"/>
        <w:ind w:left="0"/>
        <w:jc w:val="both"/>
      </w:pPr>
      <w:r>
        <w:rPr>
          <w:rFonts w:ascii="Times New Roman"/>
          <w:b w:val="false"/>
          <w:i w:val="false"/>
          <w:color w:val="000000"/>
          <w:sz w:val="28"/>
        </w:rPr>
        <w:t>
      мың теңге</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 49-6 шешіміне 13-қосымша</w:t>
            </w:r>
          </w:p>
        </w:tc>
      </w:tr>
    </w:tbl>
    <w:bookmarkStart w:name="z203" w:id="185"/>
    <w:p>
      <w:pPr>
        <w:spacing w:after="0"/>
        <w:ind w:left="0"/>
        <w:jc w:val="left"/>
      </w:pPr>
      <w:r>
        <w:rPr>
          <w:rFonts w:ascii="Times New Roman"/>
          <w:b/>
          <w:i w:val="false"/>
          <w:color w:val="000000"/>
        </w:rPr>
        <w:t xml:space="preserve"> 2020 жылға арналған Ардақ ауылдық округінің бюджеті</w:t>
      </w:r>
    </w:p>
    <w:bookmarkEnd w:id="185"/>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204" w:id="186"/>
    <w:p>
      <w:pPr>
        <w:spacing w:after="0"/>
        <w:ind w:left="0"/>
        <w:jc w:val="both"/>
      </w:pPr>
      <w:r>
        <w:rPr>
          <w:rFonts w:ascii="Times New Roman"/>
          <w:b w:val="false"/>
          <w:i w:val="false"/>
          <w:color w:val="000000"/>
          <w:sz w:val="28"/>
        </w:rPr>
        <w:t>
      мың теңге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14-қосымша</w:t>
            </w:r>
          </w:p>
        </w:tc>
      </w:tr>
    </w:tbl>
    <w:bookmarkStart w:name="z206" w:id="187"/>
    <w:p>
      <w:pPr>
        <w:spacing w:after="0"/>
        <w:ind w:left="0"/>
        <w:jc w:val="left"/>
      </w:pPr>
      <w:r>
        <w:rPr>
          <w:rFonts w:ascii="Times New Roman"/>
          <w:b/>
          <w:i w:val="false"/>
          <w:color w:val="000000"/>
        </w:rPr>
        <w:t xml:space="preserve"> 2021 жылға арналған Ардақ ауылдық округінің бюджеті</w:t>
      </w:r>
    </w:p>
    <w:bookmarkEnd w:id="187"/>
    <w:bookmarkStart w:name="z207" w:id="188"/>
    <w:p>
      <w:pPr>
        <w:spacing w:after="0"/>
        <w:ind w:left="0"/>
        <w:jc w:val="both"/>
      </w:pPr>
      <w:r>
        <w:rPr>
          <w:rFonts w:ascii="Times New Roman"/>
          <w:b w:val="false"/>
          <w:i w:val="false"/>
          <w:color w:val="000000"/>
          <w:sz w:val="28"/>
        </w:rPr>
        <w:t>
      мың теңге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15-қосымша</w:t>
            </w:r>
          </w:p>
        </w:tc>
      </w:tr>
    </w:tbl>
    <w:bookmarkStart w:name="z209" w:id="189"/>
    <w:p>
      <w:pPr>
        <w:spacing w:after="0"/>
        <w:ind w:left="0"/>
        <w:jc w:val="left"/>
      </w:pPr>
      <w:r>
        <w:rPr>
          <w:rFonts w:ascii="Times New Roman"/>
          <w:b/>
          <w:i w:val="false"/>
          <w:color w:val="000000"/>
        </w:rPr>
        <w:t xml:space="preserve"> 2022 жылға арналған Ардақ ауылдық округінің бюджеті</w:t>
      </w:r>
    </w:p>
    <w:bookmarkEnd w:id="189"/>
    <w:bookmarkStart w:name="z210" w:id="190"/>
    <w:p>
      <w:pPr>
        <w:spacing w:after="0"/>
        <w:ind w:left="0"/>
        <w:jc w:val="both"/>
      </w:pPr>
      <w:r>
        <w:rPr>
          <w:rFonts w:ascii="Times New Roman"/>
          <w:b w:val="false"/>
          <w:i w:val="false"/>
          <w:color w:val="000000"/>
          <w:sz w:val="28"/>
        </w:rPr>
        <w:t>
      мың теңге</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 49-6 шешіміне 16-қосымша</w:t>
            </w:r>
          </w:p>
        </w:tc>
      </w:tr>
    </w:tbl>
    <w:bookmarkStart w:name="z212" w:id="191"/>
    <w:p>
      <w:pPr>
        <w:spacing w:after="0"/>
        <w:ind w:left="0"/>
        <w:jc w:val="left"/>
      </w:pPr>
      <w:r>
        <w:rPr>
          <w:rFonts w:ascii="Times New Roman"/>
          <w:b/>
          <w:i w:val="false"/>
          <w:color w:val="000000"/>
        </w:rPr>
        <w:t xml:space="preserve"> 2020 жылға арналған Ащысай ауылдық округінің бюджеті</w:t>
      </w:r>
    </w:p>
    <w:bookmarkEnd w:id="191"/>
    <w:p>
      <w:pPr>
        <w:spacing w:after="0"/>
        <w:ind w:left="0"/>
        <w:jc w:val="both"/>
      </w:pPr>
      <w:r>
        <w:rPr>
          <w:rFonts w:ascii="Times New Roman"/>
          <w:b w:val="false"/>
          <w:i w:val="false"/>
          <w:color w:val="ff0000"/>
          <w:sz w:val="28"/>
        </w:rPr>
        <w:t xml:space="preserve">
      Ескерту. 16-қосымша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213" w:id="192"/>
    <w:p>
      <w:pPr>
        <w:spacing w:after="0"/>
        <w:ind w:left="0"/>
        <w:jc w:val="both"/>
      </w:pPr>
      <w:r>
        <w:rPr>
          <w:rFonts w:ascii="Times New Roman"/>
          <w:b w:val="false"/>
          <w:i w:val="false"/>
          <w:color w:val="000000"/>
          <w:sz w:val="28"/>
        </w:rPr>
        <w:t>
      мың теңге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17-қосымша</w:t>
            </w:r>
          </w:p>
        </w:tc>
      </w:tr>
    </w:tbl>
    <w:bookmarkStart w:name="z215" w:id="193"/>
    <w:p>
      <w:pPr>
        <w:spacing w:after="0"/>
        <w:ind w:left="0"/>
        <w:jc w:val="left"/>
      </w:pPr>
      <w:r>
        <w:rPr>
          <w:rFonts w:ascii="Times New Roman"/>
          <w:b/>
          <w:i w:val="false"/>
          <w:color w:val="000000"/>
        </w:rPr>
        <w:t xml:space="preserve"> 2021 жылға арналған Ащысай ауылдық округінің бюджеті</w:t>
      </w:r>
    </w:p>
    <w:bookmarkEnd w:id="193"/>
    <w:bookmarkStart w:name="z216" w:id="194"/>
    <w:p>
      <w:pPr>
        <w:spacing w:after="0"/>
        <w:ind w:left="0"/>
        <w:jc w:val="both"/>
      </w:pPr>
      <w:r>
        <w:rPr>
          <w:rFonts w:ascii="Times New Roman"/>
          <w:b w:val="false"/>
          <w:i w:val="false"/>
          <w:color w:val="000000"/>
          <w:sz w:val="28"/>
        </w:rPr>
        <w:t>
      мың теңге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18-қосымша</w:t>
            </w:r>
          </w:p>
        </w:tc>
      </w:tr>
    </w:tbl>
    <w:bookmarkStart w:name="z218" w:id="195"/>
    <w:p>
      <w:pPr>
        <w:spacing w:after="0"/>
        <w:ind w:left="0"/>
        <w:jc w:val="left"/>
      </w:pPr>
      <w:r>
        <w:rPr>
          <w:rFonts w:ascii="Times New Roman"/>
          <w:b/>
          <w:i w:val="false"/>
          <w:color w:val="000000"/>
        </w:rPr>
        <w:t xml:space="preserve"> 2022 жылға арналған Ащысай ауылдық округінің бюджеті</w:t>
      </w:r>
    </w:p>
    <w:bookmarkEnd w:id="195"/>
    <w:bookmarkStart w:name="z219" w:id="196"/>
    <w:p>
      <w:pPr>
        <w:spacing w:after="0"/>
        <w:ind w:left="0"/>
        <w:jc w:val="both"/>
      </w:pPr>
      <w:r>
        <w:rPr>
          <w:rFonts w:ascii="Times New Roman"/>
          <w:b w:val="false"/>
          <w:i w:val="false"/>
          <w:color w:val="000000"/>
          <w:sz w:val="28"/>
        </w:rPr>
        <w:t>
      мың теңге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№49-6 шешіміне 19-қосымша</w:t>
            </w:r>
          </w:p>
        </w:tc>
      </w:tr>
    </w:tbl>
    <w:bookmarkStart w:name="z221" w:id="197"/>
    <w:p>
      <w:pPr>
        <w:spacing w:after="0"/>
        <w:ind w:left="0"/>
        <w:jc w:val="left"/>
      </w:pPr>
      <w:r>
        <w:rPr>
          <w:rFonts w:ascii="Times New Roman"/>
          <w:b/>
          <w:i w:val="false"/>
          <w:color w:val="000000"/>
        </w:rPr>
        <w:t xml:space="preserve"> 2020 жылға арналған Қарағаш ауылдық округінің бюджеті</w:t>
      </w:r>
    </w:p>
    <w:bookmarkEnd w:id="197"/>
    <w:p>
      <w:pPr>
        <w:spacing w:after="0"/>
        <w:ind w:left="0"/>
        <w:jc w:val="both"/>
      </w:pPr>
      <w:r>
        <w:rPr>
          <w:rFonts w:ascii="Times New Roman"/>
          <w:b w:val="false"/>
          <w:i w:val="false"/>
          <w:color w:val="ff0000"/>
          <w:sz w:val="28"/>
        </w:rPr>
        <w:t xml:space="preserve">
      Ескерту. 19-қосымша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222" w:id="198"/>
    <w:p>
      <w:pPr>
        <w:spacing w:after="0"/>
        <w:ind w:left="0"/>
        <w:jc w:val="both"/>
      </w:pPr>
      <w:r>
        <w:rPr>
          <w:rFonts w:ascii="Times New Roman"/>
          <w:b w:val="false"/>
          <w:i w:val="false"/>
          <w:color w:val="000000"/>
          <w:sz w:val="28"/>
        </w:rPr>
        <w:t>
      мың теңге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7"/>
        <w:gridCol w:w="1247"/>
        <w:gridCol w:w="574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20-қосымша</w:t>
            </w:r>
          </w:p>
        </w:tc>
      </w:tr>
    </w:tbl>
    <w:bookmarkStart w:name="z224" w:id="199"/>
    <w:p>
      <w:pPr>
        <w:spacing w:after="0"/>
        <w:ind w:left="0"/>
        <w:jc w:val="left"/>
      </w:pPr>
      <w:r>
        <w:rPr>
          <w:rFonts w:ascii="Times New Roman"/>
          <w:b/>
          <w:i w:val="false"/>
          <w:color w:val="000000"/>
        </w:rPr>
        <w:t xml:space="preserve"> 2021 жылға арналған Қарағаш ауылдық округінің бюджеті</w:t>
      </w:r>
    </w:p>
    <w:bookmarkEnd w:id="199"/>
    <w:bookmarkStart w:name="z225" w:id="200"/>
    <w:p>
      <w:pPr>
        <w:spacing w:after="0"/>
        <w:ind w:left="0"/>
        <w:jc w:val="both"/>
      </w:pPr>
      <w:r>
        <w:rPr>
          <w:rFonts w:ascii="Times New Roman"/>
          <w:b w:val="false"/>
          <w:i w:val="false"/>
          <w:color w:val="000000"/>
          <w:sz w:val="28"/>
        </w:rPr>
        <w:t>
      мың теңге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23 072</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21-қосымша</w:t>
            </w:r>
          </w:p>
        </w:tc>
      </w:tr>
    </w:tbl>
    <w:bookmarkStart w:name="z227" w:id="201"/>
    <w:p>
      <w:pPr>
        <w:spacing w:after="0"/>
        <w:ind w:left="0"/>
        <w:jc w:val="left"/>
      </w:pPr>
      <w:r>
        <w:rPr>
          <w:rFonts w:ascii="Times New Roman"/>
          <w:b/>
          <w:i w:val="false"/>
          <w:color w:val="000000"/>
        </w:rPr>
        <w:t xml:space="preserve"> 2022 жылға арналған Қарағаш ауылдық округінің бюджеті</w:t>
      </w:r>
    </w:p>
    <w:bookmarkEnd w:id="201"/>
    <w:bookmarkStart w:name="z228" w:id="202"/>
    <w:p>
      <w:pPr>
        <w:spacing w:after="0"/>
        <w:ind w:left="0"/>
        <w:jc w:val="both"/>
      </w:pPr>
      <w:r>
        <w:rPr>
          <w:rFonts w:ascii="Times New Roman"/>
          <w:b w:val="false"/>
          <w:i w:val="false"/>
          <w:color w:val="000000"/>
          <w:sz w:val="28"/>
        </w:rPr>
        <w:t>
      мың теңге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837"/>
        <w:gridCol w:w="1183"/>
        <w:gridCol w:w="260"/>
        <w:gridCol w:w="337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23 580</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07"/>
        <w:gridCol w:w="1281"/>
        <w:gridCol w:w="1281"/>
        <w:gridCol w:w="5897"/>
        <w:gridCol w:w="2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6 қаңтардағы</w:t>
            </w:r>
            <w:r>
              <w:br/>
            </w:r>
            <w:r>
              <w:rPr>
                <w:rFonts w:ascii="Times New Roman"/>
                <w:b w:val="false"/>
                <w:i w:val="false"/>
                <w:color w:val="000000"/>
                <w:sz w:val="20"/>
              </w:rPr>
              <w:t>№49-6 шешіміне 22-қосымша</w:t>
            </w:r>
          </w:p>
        </w:tc>
      </w:tr>
    </w:tbl>
    <w:bookmarkStart w:name="z230" w:id="203"/>
    <w:p>
      <w:pPr>
        <w:spacing w:after="0"/>
        <w:ind w:left="0"/>
        <w:jc w:val="left"/>
      </w:pPr>
      <w:r>
        <w:rPr>
          <w:rFonts w:ascii="Times New Roman"/>
          <w:b/>
          <w:i w:val="false"/>
          <w:color w:val="000000"/>
        </w:rPr>
        <w:t xml:space="preserve"> 2020 жылға арналған Шыңғырлау ауылдық округінің бюджеті</w:t>
      </w:r>
    </w:p>
    <w:bookmarkEnd w:id="203"/>
    <w:p>
      <w:pPr>
        <w:spacing w:after="0"/>
        <w:ind w:left="0"/>
        <w:jc w:val="both"/>
      </w:pPr>
      <w:r>
        <w:rPr>
          <w:rFonts w:ascii="Times New Roman"/>
          <w:b w:val="false"/>
          <w:i w:val="false"/>
          <w:color w:val="ff0000"/>
          <w:sz w:val="28"/>
        </w:rPr>
        <w:t xml:space="preserve">
      Ескерту. 22-қосымша жаңа редакцияда – Батыс Қазақстан облысы Шыңғырлау аудандық мәслихатының 24.11.2020 </w:t>
      </w:r>
      <w:r>
        <w:rPr>
          <w:rFonts w:ascii="Times New Roman"/>
          <w:b w:val="false"/>
          <w:i w:val="false"/>
          <w:color w:val="ff0000"/>
          <w:sz w:val="28"/>
        </w:rPr>
        <w:t>№ 62-1</w:t>
      </w:r>
      <w:r>
        <w:rPr>
          <w:rFonts w:ascii="Times New Roman"/>
          <w:b w:val="false"/>
          <w:i w:val="false"/>
          <w:color w:val="ff0000"/>
          <w:sz w:val="28"/>
        </w:rPr>
        <w:t xml:space="preserve"> шешімімен (01.01.2020 бастап қолданысқа енгізіледі).</w:t>
      </w:r>
    </w:p>
    <w:bookmarkStart w:name="z231" w:id="204"/>
    <w:p>
      <w:pPr>
        <w:spacing w:after="0"/>
        <w:ind w:left="0"/>
        <w:jc w:val="both"/>
      </w:pPr>
      <w:r>
        <w:rPr>
          <w:rFonts w:ascii="Times New Roman"/>
          <w:b w:val="false"/>
          <w:i w:val="false"/>
          <w:color w:val="000000"/>
          <w:sz w:val="28"/>
        </w:rPr>
        <w:t>
      мың теңге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1214"/>
        <w:gridCol w:w="1214"/>
        <w:gridCol w:w="5591"/>
        <w:gridCol w:w="24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315 098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307 697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307 697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316 966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231 352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23- қосымша</w:t>
            </w:r>
          </w:p>
        </w:tc>
      </w:tr>
    </w:tbl>
    <w:bookmarkStart w:name="z233" w:id="205"/>
    <w:p>
      <w:pPr>
        <w:spacing w:after="0"/>
        <w:ind w:left="0"/>
        <w:jc w:val="left"/>
      </w:pPr>
      <w:r>
        <w:rPr>
          <w:rFonts w:ascii="Times New Roman"/>
          <w:b/>
          <w:i w:val="false"/>
          <w:color w:val="000000"/>
        </w:rPr>
        <w:t xml:space="preserve"> 2021 жылға арналған Шыңғырлау ауылдық округінің бюджеті</w:t>
      </w:r>
    </w:p>
    <w:bookmarkEnd w:id="205"/>
    <w:bookmarkStart w:name="z234" w:id="206"/>
    <w:p>
      <w:pPr>
        <w:spacing w:after="0"/>
        <w:ind w:left="0"/>
        <w:jc w:val="both"/>
      </w:pPr>
      <w:r>
        <w:rPr>
          <w:rFonts w:ascii="Times New Roman"/>
          <w:b w:val="false"/>
          <w:i w:val="false"/>
          <w:color w:val="000000"/>
          <w:sz w:val="28"/>
        </w:rPr>
        <w:t>
      мың теңге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235 266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235 266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91"/>
        <w:gridCol w:w="1247"/>
        <w:gridCol w:w="1247"/>
        <w:gridCol w:w="5739"/>
        <w:gridCol w:w="25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№49-6 шешіміне </w:t>
            </w:r>
            <w:r>
              <w:br/>
            </w:r>
            <w:r>
              <w:rPr>
                <w:rFonts w:ascii="Times New Roman"/>
                <w:b w:val="false"/>
                <w:i w:val="false"/>
                <w:color w:val="000000"/>
                <w:sz w:val="20"/>
              </w:rPr>
              <w:t>24-қосымша</w:t>
            </w:r>
          </w:p>
        </w:tc>
      </w:tr>
    </w:tbl>
    <w:bookmarkStart w:name="z236" w:id="207"/>
    <w:p>
      <w:pPr>
        <w:spacing w:after="0"/>
        <w:ind w:left="0"/>
        <w:jc w:val="left"/>
      </w:pPr>
      <w:r>
        <w:rPr>
          <w:rFonts w:ascii="Times New Roman"/>
          <w:b/>
          <w:i w:val="false"/>
          <w:color w:val="000000"/>
        </w:rPr>
        <w:t xml:space="preserve"> 2022 жылға арналған Шыңғырлау ауылдық округінің бюджеті</w:t>
      </w:r>
    </w:p>
    <w:bookmarkEnd w:id="207"/>
    <w:bookmarkStart w:name="z237" w:id="208"/>
    <w:p>
      <w:pPr>
        <w:spacing w:after="0"/>
        <w:ind w:left="0"/>
        <w:jc w:val="both"/>
      </w:pPr>
      <w:r>
        <w:rPr>
          <w:rFonts w:ascii="Times New Roman"/>
          <w:b w:val="false"/>
          <w:i w:val="false"/>
          <w:color w:val="000000"/>
          <w:sz w:val="28"/>
        </w:rPr>
        <w:t>
      мың теңге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743"/>
        <w:gridCol w:w="1123"/>
        <w:gridCol w:w="247"/>
        <w:gridCol w:w="3204"/>
        <w:gridCol w:w="4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270 230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238 858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238 858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91"/>
        <w:gridCol w:w="1247"/>
        <w:gridCol w:w="1247"/>
        <w:gridCol w:w="5739"/>
        <w:gridCol w:w="25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