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107a" w14:textId="f451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әкімдігінің 2019 жылғы 21 қазандағы № 182 "Шыңғырлау ауданының жергілікті атқарушы органдарының қызметкерлерін қызметтік, оның ішінде шет мемлекеттерге іссапарларға арналған шығыстарды өтеудің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2020 жылғы 24 ақпандағы № 20 қаулысы. Батыс Қазақстан облысының Әділет департаментінде 2020 жылғы 25 ақпанда № 6055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ауданы әкімдігінің 2019 жылғы 21 қазандағы № 182 "Шыңғырлау ауданының жергілікті атқарушы органдарының қызметкерлерін қызметтік, оның ішінде шет мемлекеттерге іссапарларға арналған шығыстарды өтеудің қағидаларын бекіту туралы" (Нормативтік құқықтық актілерді мемлекеттік тіркеу тізілімінде №5844 тіркелген, 2019 жылы 28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ауданы әкімі аппаратының басшысы (Т.М.Сағынгереев)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Шыңғырлау ауданы әкімінің орынбасары Ғ.С.Бейсенге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Әкімнің 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