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d1bb" w14:textId="683d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6 қаңтардағы №49-6 "2020-2022 жылдарға арналған Шыңғырлау ауданы ауылдық округтерінің бюджеттері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2020 жылғы 15 шілдедегі № 57-1 шешімі. Батыс Қазақстан облысының Әділет департаментінде 2020 жылғы 17 шілдеде № 6305 болып тіркелді. Күші жойылды - Батыс Қазақстан облысы Шыңғырлау аудандық мәслихатының 2021 жылғы 8 ақпандағы № 3-1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аудандық мәслихатының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аудандық мәслихатының 2020 жылғы 6 қаңтардағы №49-6 "2020-2022 жылдарға арналған Шыңғырлау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№5930 тіркелген, 2020 жылы 14 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 жылдарға арналған Шыңғырлау ауданының Ақбұлақ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кірістер – 56 648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56 257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56 648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2020-2022 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кірістер – 46 256 мың теңге: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371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45 837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46 256 мың теңге;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2020-2022 жылдарға арналған Шыңғырлау ауданының Ақшат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кірістер – 55 248 мың теңге: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511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54 597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55 248 мың теңге;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2020-2022 жылдарға арналған Шыңғырлау ауданының Алмаз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кірістер – 18 500 мың теңге: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17 820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18 500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2020-2022 жылдарға арналған Шыңғырлау ауданының Ардақ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кірістер – 30 044 мың теңге: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581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29 415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30 044 мың теңге;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2020-2022 жылдарға арналған Шыңғырлау ауданының Ащысай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кірістер – 28 989 мың теңге: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104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907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27 978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28 989 мың теңге;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2020-2022 жылдарға арналған Шыңғырлау ауданының Қарағаш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кірістер – 29 182 мың теңге: 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332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28 765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29 182 мың теңге; 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0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2020-2022 жылдарға арналған Шыңғырлау ауданының Шыңғырлау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кірістер – 313 278 мың теңге: 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7 401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305 877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315 146 мың теңге; 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- 1 868 мың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1 868 мың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1 868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 Ауылдық бюджетте 2020 жылға арналған аудандық бюджеттен берілетін нысаналы трансферттердің жалпы сомасы 65 731 мың теңге ескерілсін:"; 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маңызы бар қала, ауыл, кент, ауылдық округ әкімінің қызметін қамтамасыз ету жөніндегі қызметтерге – 3 962 мың теңге: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– 1 000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– 253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Ардақ ауылдық округі – 400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ауылдық округі – 2 309 мың теңге;";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мынадай редакцияда жазылсын: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мекендердің санитариясын қамтамасыз етуге – 6 000 мың теңге: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Ардақ ауылдық округі – 3 000 мың теңге;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ауылдық округі – 3 000 мың теңге;";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жетінші, сегізінші, тоғызыншы абзацтармен толықтырылсын: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органның күрделі шығыстары – 420 мың теңге: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Ардақ ауылдық округі – 210 мың теңге;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ауылдық округі – 210 мың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2 087 мың теңге: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– 246 мың теңге;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 ауылдық округі – 615 мың теңге;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 ауылдық округі – 611 мың теңге;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 ауылдық округі – 615 мың теңге;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 – 8 334 мың теңге: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ауылдық округі – 8 334 мың теңге.";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22 -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Аудандық мәслихат аппаратының басшысы (С.Шагиров) осы шешімнің әділет органдарында мемлекеттік тіркелуін қамтамасыз етсін.      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жылдың 1 қаңтарынан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шілдедегі №57-1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қаңтардағы №49-6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 жылға арналған Ақбұлақ ауылдық округінің бюджеті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56 648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56 648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707"/>
        <w:gridCol w:w="1100"/>
        <w:gridCol w:w="1707"/>
        <w:gridCol w:w="4674"/>
        <w:gridCol w:w="1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шілдедегі №57-1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қаңтардағы №49-6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ауылдық округінің бюджеті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46 256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707"/>
        <w:gridCol w:w="1100"/>
        <w:gridCol w:w="1707"/>
        <w:gridCol w:w="4674"/>
        <w:gridCol w:w="1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шілдедегі №57-1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қаңтардағы №49-6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Ақшат ауылдық округінің бюджеті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55 248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55 248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707"/>
        <w:gridCol w:w="1100"/>
        <w:gridCol w:w="1707"/>
        <w:gridCol w:w="4674"/>
        <w:gridCol w:w="1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шілдедегі №57-1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қаңтардағы №49-6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Алмаз ауылдық округінің бюджеті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707"/>
        <w:gridCol w:w="1100"/>
        <w:gridCol w:w="1707"/>
        <w:gridCol w:w="4674"/>
        <w:gridCol w:w="1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шілдедегі №57-1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қаңтардағы №49-6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0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Ардақ ауылдық округінің бюджеті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30 044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30 044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707"/>
        <w:gridCol w:w="1100"/>
        <w:gridCol w:w="1707"/>
        <w:gridCol w:w="4674"/>
        <w:gridCol w:w="1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шілдедегі №57-1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қаңтардағы №49-6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0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Ащысай ауылдық округінің бюджеті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28 989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28 989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707"/>
        <w:gridCol w:w="1100"/>
        <w:gridCol w:w="1707"/>
        <w:gridCol w:w="4674"/>
        <w:gridCol w:w="1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шілдедегі №57-1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қаңтардағы №49-6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1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Қарағаш ауылдық округінің бюджеті</w:t>
      </w:r>
    </w:p>
    <w:bookmarkEnd w:id="184"/>
    <w:bookmarkStart w:name="z2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29 182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29 182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707"/>
        <w:gridCol w:w="1100"/>
        <w:gridCol w:w="1707"/>
        <w:gridCol w:w="4674"/>
        <w:gridCol w:w="1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шілдедегі №57-1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қаңтардағы №49-6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1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Шыңғырлау ауылдық округінің бюджеті</w:t>
      </w:r>
    </w:p>
    <w:bookmarkEnd w:id="186"/>
    <w:bookmarkStart w:name="z21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315 146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415"/>
        <w:gridCol w:w="911"/>
        <w:gridCol w:w="1415"/>
        <w:gridCol w:w="3874"/>
        <w:gridCol w:w="3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-1 868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1 868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