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6667" w14:textId="7176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Ақшат, Алмаз, Шыңғырлау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2020 жылғы 14 қыркүйектегі № 134 және Батыс Қазақстан облысы Шыңғырлау аудандық мәслихатының 2020 жылғы 14 қыркүйектегі № 58-3 бірлескен қаулысы мен шешімі. Батыс Қазақстан облысының Әділет департаментінде 2020 жылғы 16 қыркүйекте № 6356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Шыңғырлау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410,69 гектар, периметрі 8930 метр Шыңғырлау ауданы Ақшат ауылдық округі Ақшат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254,09 гектар, периметрі 6927 метр Шыңғырлау ауданы Алмаз ауылдық округі Алмаз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1880,07 гектар, периметрі 17904,16 метр Шыңғырлау ауданы Шыңғырлау ауылдық округі Шыңғырлау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Аудан әкімі аппаратының басшысы (Т.Сағынгереев) осы бірлескен қаулы және шешімнің әділет органдарында мемлекеттік тіркелуін қамтамасыз етсін.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бірлескен қаулы және шешімнің орындалуын бақылау аудан әкімінің орынбасарына (А.Бисембаев) және Шыңғырлау аудандық мәслихатының хатшысына (Г.Волкогон)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бірлескен қаулы мен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58-3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ауданының Ақшат ауылдық округінің Ақшат ауылының шекарасы (шегі)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58-3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ауданының Алмаз ауылдық округінің Алмаз ауылының шекарасы (шегі)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қыркүйектегі № 58-3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ауданының Шыңғырлау ауылдық округінің Шыңғырлау ауылының шекарасы (шегі)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