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c4b74" w14:textId="44c4b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аудандық мәслихатының 2020 жылғы 6 қаңтардағы №49-6 "2020-2022 жылдарға арналған Шыңғырлау ауданы ауылдық округтерінің бюджеттері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2020 жылғы 24 қарашадағы № 62-1 шешімі. Батыс Қазақстан облысының Әділет департаментінде 2020 жылғы 25 қарашада № 6494 болып тіркелді. Күші жойылды - Батыс Қазақстан облысы Шыңғырлау аудандық мәслихатының 2021 жылғы 8 ақпандағы № 3-1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Шыңғырлау аудандық мәслихатының 08.02.2021 </w:t>
      </w:r>
      <w:r>
        <w:rPr>
          <w:rFonts w:ascii="Times New Roman"/>
          <w:b w:val="false"/>
          <w:i w:val="false"/>
          <w:color w:val="ff0000"/>
          <w:sz w:val="28"/>
        </w:rPr>
        <w:t>№ 3-1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Шыңғырлау аудандық мәслихатының 2020 жылғы 6 қаңтардағы №49-6 "2020-2022 жылдарға арналған Шыңғырлау ауданы ауылдық округтерінің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№5930 тіркелген, 2020 жылы 14 қаңтарда Қазақстан Республикасы нормативтік құқықтық актілерінің эталондық бақылау банкінде жарияланған)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2020-2022 жылдарға арналған Шыңғырлау ауданының Ақбұлақ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 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62 314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61 923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62 314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0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 2020-2022 жылдарға арналған Шыңғырлау ауданының Ақтау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 жылға келесі көлемдерде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49 881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371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49 462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49 881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0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0 теңге: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0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2020-2022 жылдарға арналған Шыңғырлау ауданының Ақшат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 жылға келесі көлемдерде бекітілсін: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66 793 мың теңге: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140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511 мың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66 142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66 793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0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0 теңге: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0 теңге.";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 2020-2022 жылдарға арналған Шыңғырлау ауданының Алмаз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25 063 мың теңге: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89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591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24 383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25 063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0 теңге: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0 теңге.";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 2020-2022 жылдарға арналған Шыңғырлау ауданының Ардақ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35 014 мың теңге: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 мың теңге;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581 мың теңге;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34 385 мың теңге;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35 014 мың теңге;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0 теңге;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0 теңге: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0 теңге.";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 2020-2022 жылдарға арналған Шыңғырлау ауданының Ащысай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27 946 мың теңге: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104 мың теңге;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907 мың теңге;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26 935 мың теңге;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27 946 мың теңге;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0 теңге;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0 теңге: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0 теңге.";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 2020-2022 жылдарға арналған Шыңғырлау ауданының Қарағаш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 жылға келесі көлемдерде бекітілсін: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31 482 мың теңге: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85 мың теңге;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332 мың теңге;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31 065 мың теңге;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31 482 мың теңге;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0 теңге;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0 теңге: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0 теңге.";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 2020-2022 жылдарға арналған Шыңғырлау ауданының Шыңғырлау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 жылға келесі көлемдерде бекітілсін: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315 098 мың теңге: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7 401 мың теңге;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307 697 мың теңге;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316 966 мың теңге;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- 1 868 мың теңге;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1 868 мың теңге: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1 868 мың теңге.";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 мынадай редакцияда жазылсын: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 Ауылдық бюджетте 2020 жылға арналған аудандық бюджеттен берілетін нысаналы трансферттердің жалпы сомасы 101 177 мың теңге ескерілсін:";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 мынадай редакцияда жазылсын: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"аудандық маңызы бар қала, ауыл, кент, ауылдық округ әкімінің қызметін қамтамасыз ету жөніндегі қызметтерге – 15 779 мың теңге: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Ақбұлақ ауылдық округі – 2 966 мың теңге;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ауылдық округі – 253 мың теңге;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Ақшат ауылдық округі – 1 070 мың теңге;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Алмаз ауылдық округі – 1 063 мың теңге;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Ардақ ауылдық округі – 4 242 мың теңге;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Ащысай ауылдық округі – 1 000 мың теңге;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Қарағаш ауылдық округі – 3 809 мың теңге;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Шыңғырлау ауылдық округі – 1 376 мың теңге;";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абзац мынадай редакцияда жазылсын: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"ауылдық жерлерде оқушыларды жақын жердегі мектепке дейін тегін алып баруды және одан алып қайтуды ұйымдастыруға – 2 125 мың теңге: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Ақбұлақ ауылдық округі – 1 150 мың теңге;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ауылдық округі – 625 мың теңге;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Ардақ ауылдық округі – 350 мың теңге;";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абзац мынадай редакцияда жазылсын:</w:t>
      </w:r>
    </w:p>
    <w:bookmarkEnd w:id="163"/>
    <w:bookmarkStart w:name="z17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"елді мекендердің санитариясын қамтамасыз етуге – 19 257 мың теңге:</w:t>
      </w:r>
    </w:p>
    <w:bookmarkEnd w:id="164"/>
    <w:bookmarkStart w:name="z17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Ақбұлақ ауылдық округі – 2 500 мың теңге;</w:t>
      </w:r>
    </w:p>
    <w:bookmarkEnd w:id="165"/>
    <w:bookmarkStart w:name="z17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ауылдық округі – 1 800 мың теңге;</w:t>
      </w:r>
    </w:p>
    <w:bookmarkEnd w:id="166"/>
    <w:bookmarkStart w:name="z17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Ақшат ауылдық округі – 3 100 мың теңге;</w:t>
      </w:r>
    </w:p>
    <w:bookmarkEnd w:id="167"/>
    <w:bookmarkStart w:name="z18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Алмаз ауылдық округі – 4 200 мың теңге;</w:t>
      </w:r>
    </w:p>
    <w:bookmarkEnd w:id="168"/>
    <w:bookmarkStart w:name="z18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Ардақ ауылдық округі – 3 500 мың теңге;</w:t>
      </w:r>
    </w:p>
    <w:bookmarkEnd w:id="169"/>
    <w:bookmarkStart w:name="z18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Ащысай ауылдық округі – 957 мың теңге;</w:t>
      </w:r>
    </w:p>
    <w:bookmarkEnd w:id="170"/>
    <w:bookmarkStart w:name="z18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Қарағаш ауылдық округі – 3 200 мың теңге;";</w:t>
      </w:r>
    </w:p>
    <w:bookmarkEnd w:id="171"/>
    <w:bookmarkStart w:name="z18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алтыншы абзац мынадай редакцияда жазылсын:</w:t>
      </w:r>
    </w:p>
    <w:bookmarkEnd w:id="172"/>
    <w:bookmarkStart w:name="z18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"елді мекендерді абаттандыру мен көгалдандыруға – 20 117 мың теңге:</w:t>
      </w:r>
    </w:p>
    <w:bookmarkEnd w:id="173"/>
    <w:bookmarkStart w:name="z18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Ақбұлақ ауылдық округі – 3 250 мың теңге;</w:t>
      </w:r>
    </w:p>
    <w:bookmarkEnd w:id="174"/>
    <w:bookmarkStart w:name="z18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ауылдық округі – 2 551 мың теңге;</w:t>
      </w:r>
    </w:p>
    <w:bookmarkEnd w:id="175"/>
    <w:bookmarkStart w:name="z18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Ақшат ауылдық округі – 300 мың теңге;</w:t>
      </w:r>
    </w:p>
    <w:bookmarkEnd w:id="176"/>
    <w:bookmarkStart w:name="z18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Алмаз ауылдық округі – 500 мың теңге;</w:t>
      </w:r>
    </w:p>
    <w:bookmarkEnd w:id="177"/>
    <w:bookmarkStart w:name="z19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Ардақ ауылдық округі – 2 357 мың теңге;</w:t>
      </w:r>
    </w:p>
    <w:bookmarkEnd w:id="178"/>
    <w:bookmarkStart w:name="z19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Қарағаш ауылдық округі – 500 мың теңге;</w:t>
      </w:r>
    </w:p>
    <w:bookmarkEnd w:id="179"/>
    <w:bookmarkStart w:name="z19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Шыңғырлау ауылдық округі – 10 659 мың теңге;";</w:t>
      </w:r>
    </w:p>
    <w:bookmarkEnd w:id="180"/>
    <w:bookmarkStart w:name="z19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жетінші абзац мынадай редакцияда жазылсын:</w:t>
      </w:r>
    </w:p>
    <w:bookmarkEnd w:id="181"/>
    <w:bookmarkStart w:name="z19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органның күрделі шығыстары – 398 мың теңге:</w:t>
      </w:r>
    </w:p>
    <w:bookmarkEnd w:id="182"/>
    <w:bookmarkStart w:name="z19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Ардақ ауылдық округі – 188 мың теңге;</w:t>
      </w:r>
    </w:p>
    <w:bookmarkEnd w:id="183"/>
    <w:bookmarkStart w:name="z19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Қарағаш ауылдық округі – 210 мың теңге;";</w:t>
      </w:r>
    </w:p>
    <w:bookmarkEnd w:id="184"/>
    <w:bookmarkStart w:name="z19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тоғызыншы абзац мынадай редакцияда жазылсын:</w:t>
      </w:r>
    </w:p>
    <w:bookmarkEnd w:id="185"/>
    <w:bookmarkStart w:name="z19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"аудандық маңызы бар қалаларда, ауылдарда, кенттерде, ауылдық округтерде автомобиль жолдарын күрделі және орташа жөндеуге – 8 334 мың теңге:</w:t>
      </w:r>
    </w:p>
    <w:bookmarkEnd w:id="186"/>
    <w:bookmarkStart w:name="z19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Шыңғырлау ауылдық округі – 8 334 мың теңге;";</w:t>
      </w:r>
    </w:p>
    <w:bookmarkEnd w:id="187"/>
    <w:bookmarkStart w:name="z20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он екінші абзацпен толықтырылсын:</w:t>
      </w:r>
    </w:p>
    <w:bookmarkEnd w:id="188"/>
    <w:bookmarkStart w:name="z20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"мектепке дейінгі тәрбиелеу және оқыту және мектепке дейінгі тәрбиелеу және оқыту ұйымдарында медициналық қызмет көрсетуді ұйымдастыруға – 975 мың теңге:</w:t>
      </w:r>
    </w:p>
    <w:bookmarkEnd w:id="189"/>
    <w:bookmarkStart w:name="z20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Ақшат ауылдық округі – 975мың теңге.";</w:t>
      </w:r>
    </w:p>
    <w:bookmarkEnd w:id="190"/>
    <w:bookmarkStart w:name="z20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22 - 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 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1"/>
    <w:bookmarkStart w:name="z20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Аудандық мәслихат аппаратының басшысы (С.Шагиров) осы шешімнің әділет органдарында мемлекеттік тіркелуін қамтамасыз етсін.      </w:t>
      </w:r>
    </w:p>
    <w:bookmarkEnd w:id="192"/>
    <w:bookmarkStart w:name="z20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жылдың 1 қаңтарынан бастап қолданысқа енгізіледі.</w:t>
      </w:r>
    </w:p>
    <w:bookmarkEnd w:id="1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62-1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49-6 шешіміне 1-қосымша</w:t>
            </w:r>
          </w:p>
        </w:tc>
      </w:tr>
    </w:tbl>
    <w:bookmarkStart w:name="z208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Ақбұлақ ауылдық округінің бюджеті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мың теңге 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5740"/>
        <w:gridCol w:w="2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62 314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61 923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61 923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62 314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62-1 шешіміне 2-қосымша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49-6 шешіміне 4-қосымша</w:t>
            </w:r>
          </w:p>
        </w:tc>
      </w:tr>
    </w:tbl>
    <w:bookmarkStart w:name="z212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Ақтау ауылдық округінің бюджеті</w:t>
      </w:r>
    </w:p>
    <w:bookmarkEnd w:id="196"/>
    <w:bookmarkStart w:name="z21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мың теңге 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5740"/>
        <w:gridCol w:w="2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49 881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49 881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62-1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49-6 шешіміне 7-қосымша</w:t>
            </w:r>
          </w:p>
        </w:tc>
      </w:tr>
    </w:tbl>
    <w:bookmarkStart w:name="z216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Ақшат ауылдық округінің бюджеті</w:t>
      </w:r>
    </w:p>
    <w:bookmarkEnd w:id="198"/>
    <w:bookmarkStart w:name="z21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мың теңге 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5740"/>
        <w:gridCol w:w="2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66 793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66 793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№62-1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№49-6 шешіміне 10-қосымша</w:t>
            </w:r>
          </w:p>
        </w:tc>
      </w:tr>
    </w:tbl>
    <w:bookmarkStart w:name="z220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Алмаз ауылдық округінің бюджеті</w:t>
      </w:r>
    </w:p>
    <w:bookmarkEnd w:id="200"/>
    <w:bookmarkStart w:name="z22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мың теңге 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5740"/>
        <w:gridCol w:w="2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25 063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25 063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№62-1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49-6 шешіміне 13-қосымша</w:t>
            </w:r>
          </w:p>
        </w:tc>
      </w:tr>
    </w:tbl>
    <w:bookmarkStart w:name="z224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Ардақ ауылдық округінің бюджеті</w:t>
      </w:r>
    </w:p>
    <w:bookmarkEnd w:id="202"/>
    <w:bookmarkStart w:name="z22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мың теңге 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5740"/>
        <w:gridCol w:w="2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35 014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35 014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62-1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49-6 шешіміне 16-қосымша</w:t>
            </w:r>
          </w:p>
        </w:tc>
      </w:tr>
    </w:tbl>
    <w:bookmarkStart w:name="z228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Ащысай ауылдық округінің бюджеті</w:t>
      </w:r>
    </w:p>
    <w:bookmarkEnd w:id="204"/>
    <w:bookmarkStart w:name="z22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мың теңге 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5740"/>
        <w:gridCol w:w="2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27 946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27 946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№62-1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№49-6 шешіміне 19-қосымша</w:t>
            </w:r>
          </w:p>
        </w:tc>
      </w:tr>
    </w:tbl>
    <w:bookmarkStart w:name="z232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Қарағаш ауылдық округінің бюджеті</w:t>
      </w:r>
    </w:p>
    <w:bookmarkEnd w:id="206"/>
    <w:bookmarkStart w:name="z23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мың теңге 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5740"/>
        <w:gridCol w:w="2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31 482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31 482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№62-1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№49-6 шешіміне 22-қосымша</w:t>
            </w:r>
          </w:p>
        </w:tc>
      </w:tr>
    </w:tbl>
    <w:bookmarkStart w:name="z236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Шыңғырлау ауылдық округінің бюджеті</w:t>
      </w:r>
    </w:p>
    <w:bookmarkEnd w:id="208"/>
    <w:bookmarkStart w:name="z23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мың теңге 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894"/>
        <w:gridCol w:w="1214"/>
        <w:gridCol w:w="1214"/>
        <w:gridCol w:w="5591"/>
        <w:gridCol w:w="24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315 098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307 697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307 697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316 966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231 352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-1 868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1 868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