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3711" w14:textId="beb3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Лесной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61/10 шешімі. Солтүстік Қазақстан облысының Әділет департаментінде 2021 жылғы 14 қаңтарда № 7056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28 193,9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Лесной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Лесной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13 619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Лесной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Лесной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Лесной ауылдық округі әкімінің "2021-2023 жылдарға арналған Лесной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Лесной ауылдық округінің бюджеті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Лесной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Лесной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