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a5d1" w14:textId="fc9a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(8-шығарылым)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6 қаңтардағы № 4 бұйрығы. Қазақстан Республикасының Әділет министрлігінде 2021 жылғы 8 қаңтарда № 22048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(8-шығарылым)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министірлігінде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 біліктілік анықтамалығын (8–шығарылым) бекіту туралы" Қазақстан Республикасы Еңбек және халықты әлеуметтік қорғау министрінің 2012 жылғы 10 қаңтардағы № 10-ө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7414 болып тіркелген, Қазақстан Республикасының орталық атқарушы және өзге де мемлекеттік органдарының нормативтік құқықтық актілер бюллетенінде жарияланған, 2012 жыл, № 4, 75-құжат)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 xml:space="preserve">2021 жылғы 6 қаңтардағы </w:t>
            </w:r>
            <w:r>
              <w:br/>
            </w:r>
            <w:r>
              <w:rPr>
                <w:rFonts w:ascii="Times New Roman"/>
                <w:b w:val="false"/>
                <w:i w:val="false"/>
                <w:color w:val="000000"/>
                <w:sz w:val="20"/>
              </w:rPr>
              <w:t xml:space="preserve">№ 4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(8-шығарылым)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xml:space="preserve">
      1.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(8-шығарылым) (бұдан әрі - БТБА (8-шығарылым):</w:t>
      </w:r>
    </w:p>
    <w:bookmarkEnd w:id="11"/>
    <w:p>
      <w:pPr>
        <w:spacing w:after="0"/>
        <w:ind w:left="0"/>
        <w:jc w:val="both"/>
      </w:pPr>
      <w:r>
        <w:rPr>
          <w:rFonts w:ascii="Times New Roman"/>
          <w:b w:val="false"/>
          <w:i w:val="false"/>
          <w:color w:val="000000"/>
          <w:sz w:val="28"/>
        </w:rPr>
        <w:t>
      қатты балқымалар, ауыр балқыма металдар мен ұнтақ тау-кен өнімдері өндірісі;</w:t>
      </w:r>
    </w:p>
    <w:p>
      <w:pPr>
        <w:spacing w:after="0"/>
        <w:ind w:left="0"/>
        <w:jc w:val="both"/>
      </w:pPr>
      <w:r>
        <w:rPr>
          <w:rFonts w:ascii="Times New Roman"/>
          <w:b w:val="false"/>
          <w:i w:val="false"/>
          <w:color w:val="000000"/>
          <w:sz w:val="28"/>
        </w:rPr>
        <w:t>
      түсті металдарды өңдеу;</w:t>
      </w:r>
    </w:p>
    <w:p>
      <w:pPr>
        <w:spacing w:after="0"/>
        <w:ind w:left="0"/>
        <w:jc w:val="both"/>
      </w:pPr>
      <w:r>
        <w:rPr>
          <w:rFonts w:ascii="Times New Roman"/>
          <w:b w:val="false"/>
          <w:i w:val="false"/>
          <w:color w:val="000000"/>
          <w:sz w:val="28"/>
        </w:rPr>
        <w:t>
      түсті металлургия өндірісі (жалпы кәсіптері);</w:t>
      </w:r>
    </w:p>
    <w:p>
      <w:pPr>
        <w:spacing w:after="0"/>
        <w:ind w:left="0"/>
        <w:jc w:val="both"/>
      </w:pPr>
      <w:r>
        <w:rPr>
          <w:rFonts w:ascii="Times New Roman"/>
          <w:b w:val="false"/>
          <w:i w:val="false"/>
          <w:color w:val="000000"/>
          <w:sz w:val="28"/>
        </w:rPr>
        <w:t>
      түсті, сирек металдар мен түсті металдардан ұнтақ өндірісі;</w:t>
      </w:r>
    </w:p>
    <w:p>
      <w:pPr>
        <w:spacing w:after="0"/>
        <w:ind w:left="0"/>
        <w:jc w:val="both"/>
      </w:pPr>
      <w:r>
        <w:rPr>
          <w:rFonts w:ascii="Times New Roman"/>
          <w:b w:val="false"/>
          <w:i w:val="false"/>
          <w:color w:val="000000"/>
          <w:sz w:val="28"/>
        </w:rPr>
        <w:t>
      электродты өнімдер өндірісі бойынша жұмыстарды қамтиды.</w:t>
      </w:r>
    </w:p>
    <w:bookmarkStart w:name="z14" w:id="12"/>
    <w:p>
      <w:pPr>
        <w:spacing w:after="0"/>
        <w:ind w:left="0"/>
        <w:jc w:val="both"/>
      </w:pPr>
      <w:r>
        <w:rPr>
          <w:rFonts w:ascii="Times New Roman"/>
          <w:b w:val="false"/>
          <w:i w:val="false"/>
          <w:color w:val="000000"/>
          <w:sz w:val="28"/>
        </w:rPr>
        <w:t>
      2. БТБА-ны (8 - шығарылым) Қазақстан Республикасы Еңбек және халықты әлеуметтік қорғау министрлігі әзірледі.</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(8-шығарылым) көрсетілген өндірістер мен жұмыс түрлері бар ұйымдардың меншік нысанына және ұйымдық-құқықтық нысанына қарамастан, олардағы жұмыстарды тарификациялаған және жұмысшыларға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Қатты қорытпалар, баяу балқитын металдар мен ұнтақты металлургия бұйымдарының өндірісі жұмыстарына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1-параграф. Баяу балқитын металдардан жасалған бұйымдарды дәнекерлеуші, 4-разряд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қаттамалар мен вольфрамнан, молибденнен және басқа да баяу балқитын металдардан жасалған, сондай-ақ, сирек және радиоактивті материалдар қосылған басқа да бұйымдарды пісіру аппараттарында пісіру және жұмсарту;</w:t>
      </w:r>
    </w:p>
    <w:p>
      <w:pPr>
        <w:spacing w:after="0"/>
        <w:ind w:left="0"/>
        <w:jc w:val="both"/>
      </w:pPr>
      <w:r>
        <w:rPr>
          <w:rFonts w:ascii="Times New Roman"/>
          <w:b w:val="false"/>
          <w:i w:val="false"/>
          <w:color w:val="000000"/>
          <w:sz w:val="28"/>
        </w:rPr>
        <w:t>
      түрлі құрылымдағы мен маркадағы аппараттарды реттеу, ұсақ жөндеу және тазалау;</w:t>
      </w:r>
    </w:p>
    <w:p>
      <w:pPr>
        <w:spacing w:after="0"/>
        <w:ind w:left="0"/>
        <w:jc w:val="both"/>
      </w:pPr>
      <w:r>
        <w:rPr>
          <w:rFonts w:ascii="Times New Roman"/>
          <w:b w:val="false"/>
          <w:i w:val="false"/>
          <w:color w:val="000000"/>
          <w:sz w:val="28"/>
        </w:rPr>
        <w:t>
      газ бен судың икемді иінділерін бөлшектеу және пісіру аппараттарына құрастыру;</w:t>
      </w:r>
    </w:p>
    <w:p>
      <w:pPr>
        <w:spacing w:after="0"/>
        <w:ind w:left="0"/>
        <w:jc w:val="both"/>
      </w:pPr>
      <w:r>
        <w:rPr>
          <w:rFonts w:ascii="Times New Roman"/>
          <w:b w:val="false"/>
          <w:i w:val="false"/>
          <w:color w:val="000000"/>
          <w:sz w:val="28"/>
        </w:rPr>
        <w:t>
      аппараттарды түсіру және тиеу;</w:t>
      </w:r>
    </w:p>
    <w:p>
      <w:pPr>
        <w:spacing w:after="0"/>
        <w:ind w:left="0"/>
        <w:jc w:val="both"/>
      </w:pPr>
      <w:r>
        <w:rPr>
          <w:rFonts w:ascii="Times New Roman"/>
          <w:b w:val="false"/>
          <w:i w:val="false"/>
          <w:color w:val="000000"/>
          <w:sz w:val="28"/>
        </w:rPr>
        <w:t>
      пісіру режимін анықтау үшін қаттамаларды қайта балқыту;</w:t>
      </w:r>
    </w:p>
    <w:p>
      <w:pPr>
        <w:spacing w:after="0"/>
        <w:ind w:left="0"/>
        <w:jc w:val="both"/>
      </w:pPr>
      <w:r>
        <w:rPr>
          <w:rFonts w:ascii="Times New Roman"/>
          <w:b w:val="false"/>
          <w:i w:val="false"/>
          <w:color w:val="000000"/>
          <w:sz w:val="28"/>
        </w:rPr>
        <w:t>
      қаттамалардың және басқа да бұйымдардың сапасын сыртқы түріне қарай анықтау;</w:t>
      </w:r>
    </w:p>
    <w:p>
      <w:pPr>
        <w:spacing w:after="0"/>
        <w:ind w:left="0"/>
        <w:jc w:val="both"/>
      </w:pPr>
      <w:r>
        <w:rPr>
          <w:rFonts w:ascii="Times New Roman"/>
          <w:b w:val="false"/>
          <w:i w:val="false"/>
          <w:color w:val="000000"/>
          <w:sz w:val="28"/>
        </w:rPr>
        <w:t>
      пісіру режимін бақылау-өлшеу аспаптарының көрсеткіштері бойынша қолдау;</w:t>
      </w:r>
    </w:p>
    <w:p>
      <w:pPr>
        <w:spacing w:after="0"/>
        <w:ind w:left="0"/>
        <w:jc w:val="both"/>
      </w:pPr>
      <w:r>
        <w:rPr>
          <w:rFonts w:ascii="Times New Roman"/>
          <w:b w:val="false"/>
          <w:i w:val="false"/>
          <w:color w:val="000000"/>
          <w:sz w:val="28"/>
        </w:rPr>
        <w:t>
      газдың және суыту сұйығының температурасын, берілу жылдамдығын реттеу;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оларды жөндеуге қатысу.</w:t>
      </w:r>
    </w:p>
    <w:bookmarkStart w:name="z19" w:id="17"/>
    <w:p>
      <w:pPr>
        <w:spacing w:after="0"/>
        <w:ind w:left="0"/>
        <w:jc w:val="both"/>
      </w:pPr>
      <w:r>
        <w:rPr>
          <w:rFonts w:ascii="Times New Roman"/>
          <w:b w:val="false"/>
          <w:i w:val="false"/>
          <w:color w:val="000000"/>
          <w:sz w:val="28"/>
        </w:rPr>
        <w:t>
      5. Білуге тиіс:</w:t>
      </w:r>
    </w:p>
    <w:bookmarkEnd w:id="17"/>
    <w:p>
      <w:pPr>
        <w:spacing w:after="0"/>
        <w:ind w:left="0"/>
        <w:jc w:val="both"/>
      </w:pPr>
      <w:r>
        <w:rPr>
          <w:rFonts w:ascii="Times New Roman"/>
          <w:b w:val="false"/>
          <w:i w:val="false"/>
          <w:color w:val="000000"/>
          <w:sz w:val="28"/>
        </w:rPr>
        <w:t>
      пісіру аппараттарының токпен, сутегімен және суыту суымен қоректендіру схемасының құрылымы;</w:t>
      </w:r>
    </w:p>
    <w:p>
      <w:pPr>
        <w:spacing w:after="0"/>
        <w:ind w:left="0"/>
        <w:jc w:val="both"/>
      </w:pPr>
      <w:r>
        <w:rPr>
          <w:rFonts w:ascii="Times New Roman"/>
          <w:b w:val="false"/>
          <w:i w:val="false"/>
          <w:color w:val="000000"/>
          <w:sz w:val="28"/>
        </w:rPr>
        <w:t>
      бақылау-өлшеу аспаптарының нысанын және қолдану тәртібі;</w:t>
      </w:r>
    </w:p>
    <w:p>
      <w:pPr>
        <w:spacing w:after="0"/>
        <w:ind w:left="0"/>
        <w:jc w:val="both"/>
      </w:pPr>
      <w:r>
        <w:rPr>
          <w:rFonts w:ascii="Times New Roman"/>
          <w:b w:val="false"/>
          <w:i w:val="false"/>
          <w:color w:val="000000"/>
          <w:sz w:val="28"/>
        </w:rPr>
        <w:t>
      сутегін кептіру жүйесі құрылымының принципі;</w:t>
      </w:r>
    </w:p>
    <w:p>
      <w:pPr>
        <w:spacing w:after="0"/>
        <w:ind w:left="0"/>
        <w:jc w:val="both"/>
      </w:pPr>
      <w:r>
        <w:rPr>
          <w:rFonts w:ascii="Times New Roman"/>
          <w:b w:val="false"/>
          <w:i w:val="false"/>
          <w:color w:val="000000"/>
          <w:sz w:val="28"/>
        </w:rPr>
        <w:t>
      қолданылатын материалдардың қасиеті мен маркасы;</w:t>
      </w:r>
    </w:p>
    <w:p>
      <w:pPr>
        <w:spacing w:after="0"/>
        <w:ind w:left="0"/>
        <w:jc w:val="both"/>
      </w:pPr>
      <w:r>
        <w:rPr>
          <w:rFonts w:ascii="Times New Roman"/>
          <w:b w:val="false"/>
          <w:i w:val="false"/>
          <w:color w:val="000000"/>
          <w:sz w:val="28"/>
        </w:rPr>
        <w:t>
      пісіру және жұмсарту режимдері;</w:t>
      </w:r>
    </w:p>
    <w:p>
      <w:pPr>
        <w:spacing w:after="0"/>
        <w:ind w:left="0"/>
        <w:jc w:val="both"/>
      </w:pPr>
      <w:r>
        <w:rPr>
          <w:rFonts w:ascii="Times New Roman"/>
          <w:b w:val="false"/>
          <w:i w:val="false"/>
          <w:color w:val="000000"/>
          <w:sz w:val="28"/>
        </w:rPr>
        <w:t>
      бұйымдардың сыртқы түріне қойылатын талаптар.</w:t>
      </w:r>
    </w:p>
    <w:bookmarkStart w:name="z20" w:id="18"/>
    <w:p>
      <w:pPr>
        <w:spacing w:after="0"/>
        <w:ind w:left="0"/>
        <w:jc w:val="left"/>
      </w:pPr>
      <w:r>
        <w:rPr>
          <w:rFonts w:ascii="Times New Roman"/>
          <w:b/>
          <w:i w:val="false"/>
          <w:color w:val="000000"/>
        </w:rPr>
        <w:t xml:space="preserve"> 2-параграф. Баяу балқитын металдардың химиялық жартылай дайын өнімдерін дайындаушы, 2-разряд</w:t>
      </w:r>
    </w:p>
    <w:bookmarkEnd w:id="18"/>
    <w:bookmarkStart w:name="z21" w:id="19"/>
    <w:p>
      <w:pPr>
        <w:spacing w:after="0"/>
        <w:ind w:left="0"/>
        <w:jc w:val="both"/>
      </w:pPr>
      <w:r>
        <w:rPr>
          <w:rFonts w:ascii="Times New Roman"/>
          <w:b w:val="false"/>
          <w:i w:val="false"/>
          <w:color w:val="000000"/>
          <w:sz w:val="28"/>
        </w:rPr>
        <w:t>
      6. Жұмыс сипаттамасы:</w:t>
      </w:r>
    </w:p>
    <w:bookmarkEnd w:id="19"/>
    <w:p>
      <w:pPr>
        <w:spacing w:after="0"/>
        <w:ind w:left="0"/>
        <w:jc w:val="both"/>
      </w:pPr>
      <w:r>
        <w:rPr>
          <w:rFonts w:ascii="Times New Roman"/>
          <w:b w:val="false"/>
          <w:i w:val="false"/>
          <w:color w:val="000000"/>
          <w:sz w:val="28"/>
        </w:rPr>
        <w:t>
      баяу балқитын металдардың химиялық жартылай дайын өнімдерді дайындау;</w:t>
      </w:r>
    </w:p>
    <w:p>
      <w:pPr>
        <w:spacing w:after="0"/>
        <w:ind w:left="0"/>
        <w:jc w:val="both"/>
      </w:pPr>
      <w:r>
        <w:rPr>
          <w:rFonts w:ascii="Times New Roman"/>
          <w:b w:val="false"/>
          <w:i w:val="false"/>
          <w:color w:val="000000"/>
          <w:sz w:val="28"/>
        </w:rPr>
        <w:t>
      вольфрам мен молибден тотықтарын елеу, тарту;</w:t>
      </w:r>
    </w:p>
    <w:p>
      <w:pPr>
        <w:spacing w:after="0"/>
        <w:ind w:left="0"/>
        <w:jc w:val="both"/>
      </w:pPr>
      <w:r>
        <w:rPr>
          <w:rFonts w:ascii="Times New Roman"/>
          <w:b w:val="false"/>
          <w:i w:val="false"/>
          <w:color w:val="000000"/>
          <w:sz w:val="28"/>
        </w:rPr>
        <w:t>
      молибденді, молибдат аммонийді кептіру және өндіріс қалдықтарын шаншу;</w:t>
      </w:r>
    </w:p>
    <w:p>
      <w:pPr>
        <w:spacing w:after="0"/>
        <w:ind w:left="0"/>
        <w:jc w:val="both"/>
      </w:pPr>
      <w:r>
        <w:rPr>
          <w:rFonts w:ascii="Times New Roman"/>
          <w:b w:val="false"/>
          <w:i w:val="false"/>
          <w:color w:val="000000"/>
          <w:sz w:val="28"/>
        </w:rPr>
        <w:t>
      вольфрамды қышқылдарды еріту және тазалау;</w:t>
      </w:r>
    </w:p>
    <w:p>
      <w:pPr>
        <w:spacing w:after="0"/>
        <w:ind w:left="0"/>
        <w:jc w:val="both"/>
      </w:pPr>
      <w:r>
        <w:rPr>
          <w:rFonts w:ascii="Times New Roman"/>
          <w:b w:val="false"/>
          <w:i w:val="false"/>
          <w:color w:val="000000"/>
          <w:sz w:val="28"/>
        </w:rPr>
        <w:t>
      ерітінділерді толтыру, сүзу және булау;</w:t>
      </w:r>
    </w:p>
    <w:p>
      <w:pPr>
        <w:spacing w:after="0"/>
        <w:ind w:left="0"/>
        <w:jc w:val="both"/>
      </w:pPr>
      <w:r>
        <w:rPr>
          <w:rFonts w:ascii="Times New Roman"/>
          <w:b w:val="false"/>
          <w:i w:val="false"/>
          <w:color w:val="000000"/>
          <w:sz w:val="28"/>
        </w:rPr>
        <w:t>
      электрлі кептіргіш шкафтарды және пештерді, диірмендерді, араластырушыларды тиеу және түсіру;</w:t>
      </w:r>
    </w:p>
    <w:p>
      <w:pPr>
        <w:spacing w:after="0"/>
        <w:ind w:left="0"/>
        <w:jc w:val="both"/>
      </w:pPr>
      <w:r>
        <w:rPr>
          <w:rFonts w:ascii="Times New Roman"/>
          <w:b w:val="false"/>
          <w:i w:val="false"/>
          <w:color w:val="000000"/>
          <w:sz w:val="28"/>
        </w:rPr>
        <w:t>
      пештердің және кептіргіш шкафтардың температурасын өлшеу;</w:t>
      </w:r>
    </w:p>
    <w:p>
      <w:pPr>
        <w:spacing w:after="0"/>
        <w:ind w:left="0"/>
        <w:jc w:val="both"/>
      </w:pPr>
      <w:r>
        <w:rPr>
          <w:rFonts w:ascii="Times New Roman"/>
          <w:b w:val="false"/>
          <w:i w:val="false"/>
          <w:color w:val="000000"/>
          <w:sz w:val="28"/>
        </w:rPr>
        <w:t>
      вольфрамды ангидридті алу, сіңіру, араластыру және елеу.</w:t>
      </w:r>
    </w:p>
    <w:bookmarkStart w:name="z22" w:id="20"/>
    <w:p>
      <w:pPr>
        <w:spacing w:after="0"/>
        <w:ind w:left="0"/>
        <w:jc w:val="both"/>
      </w:pPr>
      <w:r>
        <w:rPr>
          <w:rFonts w:ascii="Times New Roman"/>
          <w:b w:val="false"/>
          <w:i w:val="false"/>
          <w:color w:val="000000"/>
          <w:sz w:val="28"/>
        </w:rPr>
        <w:t>
      7. Білуге тиіс:</w:t>
      </w:r>
    </w:p>
    <w:bookmarkEnd w:id="20"/>
    <w:p>
      <w:pPr>
        <w:spacing w:after="0"/>
        <w:ind w:left="0"/>
        <w:jc w:val="both"/>
      </w:pPr>
      <w:r>
        <w:rPr>
          <w:rFonts w:ascii="Times New Roman"/>
          <w:b w:val="false"/>
          <w:i w:val="false"/>
          <w:color w:val="000000"/>
          <w:sz w:val="28"/>
        </w:rPr>
        <w:t>
      вольфрамды ангидридті алу үшін химиялық жабдықтардың және пештердің қызметінің принципі;</w:t>
      </w:r>
    </w:p>
    <w:p>
      <w:pPr>
        <w:spacing w:after="0"/>
        <w:ind w:left="0"/>
        <w:jc w:val="both"/>
      </w:pPr>
      <w:r>
        <w:rPr>
          <w:rFonts w:ascii="Times New Roman"/>
          <w:b w:val="false"/>
          <w:i w:val="false"/>
          <w:color w:val="000000"/>
          <w:sz w:val="28"/>
        </w:rPr>
        <w:t>
      қолданылатын материалдардың элементар химиялық қасиеті;</w:t>
      </w:r>
    </w:p>
    <w:p>
      <w:pPr>
        <w:spacing w:after="0"/>
        <w:ind w:left="0"/>
        <w:jc w:val="both"/>
      </w:pPr>
      <w:r>
        <w:rPr>
          <w:rFonts w:ascii="Times New Roman"/>
          <w:b w:val="false"/>
          <w:i w:val="false"/>
          <w:color w:val="000000"/>
          <w:sz w:val="28"/>
        </w:rPr>
        <w:t>
      бақылау-өлшеу аспаптарын қолдану міндеті және тәртібі;</w:t>
      </w:r>
    </w:p>
    <w:p>
      <w:pPr>
        <w:spacing w:after="0"/>
        <w:ind w:left="0"/>
        <w:jc w:val="both"/>
      </w:pPr>
      <w:r>
        <w:rPr>
          <w:rFonts w:ascii="Times New Roman"/>
          <w:b w:val="false"/>
          <w:i w:val="false"/>
          <w:color w:val="000000"/>
          <w:sz w:val="28"/>
        </w:rPr>
        <w:t>
      пештерде және кептіргіш шкафтарда температураны реттеу және өлшеу тәсілдері;</w:t>
      </w:r>
    </w:p>
    <w:p>
      <w:pPr>
        <w:spacing w:after="0"/>
        <w:ind w:left="0"/>
        <w:jc w:val="both"/>
      </w:pPr>
      <w:r>
        <w:rPr>
          <w:rFonts w:ascii="Times New Roman"/>
          <w:b w:val="false"/>
          <w:i w:val="false"/>
          <w:color w:val="000000"/>
          <w:sz w:val="28"/>
        </w:rPr>
        <w:t>
      дистилляторға және бу қазандықтарына буды берді реттеу тәсілдері.</w:t>
      </w:r>
    </w:p>
    <w:bookmarkStart w:name="z23" w:id="21"/>
    <w:p>
      <w:pPr>
        <w:spacing w:after="0"/>
        <w:ind w:left="0"/>
        <w:jc w:val="left"/>
      </w:pPr>
      <w:r>
        <w:rPr>
          <w:rFonts w:ascii="Times New Roman"/>
          <w:b/>
          <w:i w:val="false"/>
          <w:color w:val="000000"/>
        </w:rPr>
        <w:t xml:space="preserve"> 3-параграф. Баяу балқитын металдардың химиялық жартылай дайын өнімдерін дайындаушы, 3-разряд</w:t>
      </w:r>
    </w:p>
    <w:bookmarkEnd w:id="21"/>
    <w:bookmarkStart w:name="z24" w:id="22"/>
    <w:p>
      <w:pPr>
        <w:spacing w:after="0"/>
        <w:ind w:left="0"/>
        <w:jc w:val="both"/>
      </w:pPr>
      <w:r>
        <w:rPr>
          <w:rFonts w:ascii="Times New Roman"/>
          <w:b w:val="false"/>
          <w:i w:val="false"/>
          <w:color w:val="000000"/>
          <w:sz w:val="28"/>
        </w:rPr>
        <w:t>
      8. Жұмыс сипаттамасы:</w:t>
      </w:r>
    </w:p>
    <w:bookmarkEnd w:id="22"/>
    <w:p>
      <w:pPr>
        <w:spacing w:after="0"/>
        <w:ind w:left="0"/>
        <w:jc w:val="both"/>
      </w:pPr>
      <w:r>
        <w:rPr>
          <w:rFonts w:ascii="Times New Roman"/>
          <w:b w:val="false"/>
          <w:i w:val="false"/>
          <w:color w:val="000000"/>
          <w:sz w:val="28"/>
        </w:rPr>
        <w:t>
      әртүрлі жапсырма және тантал ұнтақтарымен вольфрамды және молибденді тотықтарды, ангидридтерді алу;</w:t>
      </w:r>
    </w:p>
    <w:p>
      <w:pPr>
        <w:spacing w:after="0"/>
        <w:ind w:left="0"/>
        <w:jc w:val="both"/>
      </w:pPr>
      <w:r>
        <w:rPr>
          <w:rFonts w:ascii="Times New Roman"/>
          <w:b w:val="false"/>
          <w:i w:val="false"/>
          <w:color w:val="000000"/>
          <w:sz w:val="28"/>
        </w:rPr>
        <w:t>
      химиялық таза тұздардан және газ тәрізді аммиактардан жапсырмалар мен әртүрлі ерітінділер дайындау;</w:t>
      </w:r>
    </w:p>
    <w:p>
      <w:pPr>
        <w:spacing w:after="0"/>
        <w:ind w:left="0"/>
        <w:jc w:val="both"/>
      </w:pPr>
      <w:r>
        <w:rPr>
          <w:rFonts w:ascii="Times New Roman"/>
          <w:b w:val="false"/>
          <w:i w:val="false"/>
          <w:color w:val="000000"/>
          <w:sz w:val="28"/>
        </w:rPr>
        <w:t>
      ангидридтерді химиялық таза тұздардың әртүрлі ерітінділерін сіңіру, араластыру және елеу;</w:t>
      </w:r>
    </w:p>
    <w:p>
      <w:pPr>
        <w:spacing w:after="0"/>
        <w:ind w:left="0"/>
        <w:jc w:val="both"/>
      </w:pPr>
      <w:r>
        <w:rPr>
          <w:rFonts w:ascii="Times New Roman"/>
          <w:b w:val="false"/>
          <w:i w:val="false"/>
          <w:color w:val="000000"/>
          <w:sz w:val="28"/>
        </w:rPr>
        <w:t>
      су және қышқылдық өңдеу, танталды ұнтақтарды кептіру, тарту, елеу;</w:t>
      </w:r>
    </w:p>
    <w:p>
      <w:pPr>
        <w:spacing w:after="0"/>
        <w:ind w:left="0"/>
        <w:jc w:val="both"/>
      </w:pPr>
      <w:r>
        <w:rPr>
          <w:rFonts w:ascii="Times New Roman"/>
          <w:b w:val="false"/>
          <w:i w:val="false"/>
          <w:color w:val="000000"/>
          <w:sz w:val="28"/>
        </w:rPr>
        <w:t>
      материалдар мен өнімді сыртқы түрі бойынша белгілеу;</w:t>
      </w:r>
    </w:p>
    <w:p>
      <w:pPr>
        <w:spacing w:after="0"/>
        <w:ind w:left="0"/>
        <w:jc w:val="both"/>
      </w:pPr>
      <w:r>
        <w:rPr>
          <w:rFonts w:ascii="Times New Roman"/>
          <w:b w:val="false"/>
          <w:i w:val="false"/>
          <w:color w:val="000000"/>
          <w:sz w:val="28"/>
        </w:rPr>
        <w:t>
      ареометрдің көмегімен әртүрлі ерітінділердің үлес салмағын белгілеу;</w:t>
      </w:r>
    </w:p>
    <w:p>
      <w:pPr>
        <w:spacing w:after="0"/>
        <w:ind w:left="0"/>
        <w:jc w:val="both"/>
      </w:pPr>
      <w:r>
        <w:rPr>
          <w:rFonts w:ascii="Times New Roman"/>
          <w:b w:val="false"/>
          <w:i w:val="false"/>
          <w:color w:val="000000"/>
          <w:sz w:val="28"/>
        </w:rPr>
        <w:t>
      радиоактивті заттармен жұмыс жасау.</w:t>
      </w:r>
    </w:p>
    <w:bookmarkStart w:name="z25" w:id="23"/>
    <w:p>
      <w:pPr>
        <w:spacing w:after="0"/>
        <w:ind w:left="0"/>
        <w:jc w:val="both"/>
      </w:pPr>
      <w:r>
        <w:rPr>
          <w:rFonts w:ascii="Times New Roman"/>
          <w:b w:val="false"/>
          <w:i w:val="false"/>
          <w:color w:val="000000"/>
          <w:sz w:val="28"/>
        </w:rPr>
        <w:t>
      9. Білуге тиіс</w:t>
      </w:r>
    </w:p>
    <w:bookmarkEnd w:id="23"/>
    <w:p>
      <w:pPr>
        <w:spacing w:after="0"/>
        <w:ind w:left="0"/>
        <w:jc w:val="both"/>
      </w:pPr>
      <w:r>
        <w:rPr>
          <w:rFonts w:ascii="Times New Roman"/>
          <w:b w:val="false"/>
          <w:i w:val="false"/>
          <w:color w:val="000000"/>
          <w:sz w:val="28"/>
        </w:rPr>
        <w:t>
      вольфрамның, молибденнің, танталдың, қорытпалардың олардың негізінде және оларды өндіру кезінде қолданылатын барлық химикаттардың химиялық қасиеті, сорты және маркасы;</w:t>
      </w:r>
    </w:p>
    <w:p>
      <w:pPr>
        <w:spacing w:after="0"/>
        <w:ind w:left="0"/>
        <w:jc w:val="both"/>
      </w:pPr>
      <w:r>
        <w:rPr>
          <w:rFonts w:ascii="Times New Roman"/>
          <w:b w:val="false"/>
          <w:i w:val="false"/>
          <w:color w:val="000000"/>
          <w:sz w:val="28"/>
        </w:rPr>
        <w:t>
      вольфрамды ангидрид алу үшін химиялық жабдықтардың және пештердің құрылғысы;</w:t>
      </w:r>
    </w:p>
    <w:p>
      <w:pPr>
        <w:spacing w:after="0"/>
        <w:ind w:left="0"/>
        <w:jc w:val="both"/>
      </w:pPr>
      <w:r>
        <w:rPr>
          <w:rFonts w:ascii="Times New Roman"/>
          <w:b w:val="false"/>
          <w:i w:val="false"/>
          <w:color w:val="000000"/>
          <w:sz w:val="28"/>
        </w:rPr>
        <w:t>
      тантал ұнтағын алу технологиясы, оның өңдеу және баспалауға дайындауды;</w:t>
      </w:r>
    </w:p>
    <w:p>
      <w:pPr>
        <w:spacing w:after="0"/>
        <w:ind w:left="0"/>
        <w:jc w:val="both"/>
      </w:pPr>
      <w:r>
        <w:rPr>
          <w:rFonts w:ascii="Times New Roman"/>
          <w:b w:val="false"/>
          <w:i w:val="false"/>
          <w:color w:val="000000"/>
          <w:sz w:val="28"/>
        </w:rPr>
        <w:t>
      металдық тантал қалдықтарын өңдеу және қалпына келтіру процесінен келіп түсетін қалдықтардан фторлы тантал алу технологиясы;</w:t>
      </w:r>
    </w:p>
    <w:p>
      <w:pPr>
        <w:spacing w:after="0"/>
        <w:ind w:left="0"/>
        <w:jc w:val="both"/>
      </w:pPr>
      <w:r>
        <w:rPr>
          <w:rFonts w:ascii="Times New Roman"/>
          <w:b w:val="false"/>
          <w:i w:val="false"/>
          <w:color w:val="000000"/>
          <w:sz w:val="28"/>
        </w:rPr>
        <w:t>
      бастапқы материалдар мен алынатын жартылай дайын өнімдерге қойылатын талаптар.</w:t>
      </w:r>
    </w:p>
    <w:bookmarkStart w:name="z26" w:id="24"/>
    <w:p>
      <w:pPr>
        <w:spacing w:after="0"/>
        <w:ind w:left="0"/>
        <w:jc w:val="left"/>
      </w:pPr>
      <w:r>
        <w:rPr>
          <w:rFonts w:ascii="Times New Roman"/>
          <w:b/>
          <w:i w:val="false"/>
          <w:color w:val="000000"/>
        </w:rPr>
        <w:t xml:space="preserve"> 4-параграф. Баяу балқитын металдардың химиялық жартылай дайын өнімдерін дайындаушы, 4-разряд</w:t>
      </w:r>
    </w:p>
    <w:bookmarkEnd w:id="24"/>
    <w:bookmarkStart w:name="z27" w:id="25"/>
    <w:p>
      <w:pPr>
        <w:spacing w:after="0"/>
        <w:ind w:left="0"/>
        <w:jc w:val="both"/>
      </w:pPr>
      <w:r>
        <w:rPr>
          <w:rFonts w:ascii="Times New Roman"/>
          <w:b w:val="false"/>
          <w:i w:val="false"/>
          <w:color w:val="000000"/>
          <w:sz w:val="28"/>
        </w:rPr>
        <w:t>
      10. Жұмыс сипаттамасы:</w:t>
      </w:r>
    </w:p>
    <w:bookmarkEnd w:id="25"/>
    <w:p>
      <w:pPr>
        <w:spacing w:after="0"/>
        <w:ind w:left="0"/>
        <w:jc w:val="both"/>
      </w:pPr>
      <w:r>
        <w:rPr>
          <w:rFonts w:ascii="Times New Roman"/>
          <w:b w:val="false"/>
          <w:i w:val="false"/>
          <w:color w:val="000000"/>
          <w:sz w:val="28"/>
        </w:rPr>
        <w:t>
      сирек және радиоактивті металдармен вольфрам қорытпаларын дайындау үшін жоғары таза тантал ұнтақтарын және қоспаларды алу;</w:t>
      </w:r>
    </w:p>
    <w:p>
      <w:pPr>
        <w:spacing w:after="0"/>
        <w:ind w:left="0"/>
        <w:jc w:val="both"/>
      </w:pPr>
      <w:r>
        <w:rPr>
          <w:rFonts w:ascii="Times New Roman"/>
          <w:b w:val="false"/>
          <w:i w:val="false"/>
          <w:color w:val="000000"/>
          <w:sz w:val="28"/>
        </w:rPr>
        <w:t>
      ұнтақтарды тарту, елеу, араластыру, елеу, ылғалдау;</w:t>
      </w:r>
    </w:p>
    <w:p>
      <w:pPr>
        <w:spacing w:after="0"/>
        <w:ind w:left="0"/>
        <w:jc w:val="both"/>
      </w:pPr>
      <w:r>
        <w:rPr>
          <w:rFonts w:ascii="Times New Roman"/>
          <w:b w:val="false"/>
          <w:i w:val="false"/>
          <w:color w:val="000000"/>
          <w:sz w:val="28"/>
        </w:rPr>
        <w:t>
      ұнтақтардың қоспасын баспалауға дайындау;</w:t>
      </w:r>
    </w:p>
    <w:p>
      <w:pPr>
        <w:spacing w:after="0"/>
        <w:ind w:left="0"/>
        <w:jc w:val="both"/>
      </w:pPr>
      <w:r>
        <w:rPr>
          <w:rFonts w:ascii="Times New Roman"/>
          <w:b w:val="false"/>
          <w:i w:val="false"/>
          <w:color w:val="000000"/>
          <w:sz w:val="28"/>
        </w:rPr>
        <w:t>
      қоспалар мен компоненттерді құрамын талдау үшін ұнтақтар мен штабиктердің сынамаларын іріктеу;</w:t>
      </w:r>
    </w:p>
    <w:p>
      <w:pPr>
        <w:spacing w:after="0"/>
        <w:ind w:left="0"/>
        <w:jc w:val="both"/>
      </w:pPr>
      <w:r>
        <w:rPr>
          <w:rFonts w:ascii="Times New Roman"/>
          <w:b w:val="false"/>
          <w:i w:val="false"/>
          <w:color w:val="000000"/>
          <w:sz w:val="28"/>
        </w:rPr>
        <w:t>
      сыртқы түрі және химиялық талдау бойынша шикізат, жартылай дайын өнімнің және дайын өнімнің сапасын белгілеу.</w:t>
      </w:r>
    </w:p>
    <w:bookmarkStart w:name="z28" w:id="26"/>
    <w:p>
      <w:pPr>
        <w:spacing w:after="0"/>
        <w:ind w:left="0"/>
        <w:jc w:val="both"/>
      </w:pPr>
      <w:r>
        <w:rPr>
          <w:rFonts w:ascii="Times New Roman"/>
          <w:b w:val="false"/>
          <w:i w:val="false"/>
          <w:color w:val="000000"/>
          <w:sz w:val="28"/>
        </w:rPr>
        <w:t>
      11. Білуге тиіс:</w:t>
      </w:r>
    </w:p>
    <w:bookmarkEnd w:id="26"/>
    <w:p>
      <w:pPr>
        <w:spacing w:after="0"/>
        <w:ind w:left="0"/>
        <w:jc w:val="both"/>
      </w:pPr>
      <w:r>
        <w:rPr>
          <w:rFonts w:ascii="Times New Roman"/>
          <w:b w:val="false"/>
          <w:i w:val="false"/>
          <w:color w:val="000000"/>
          <w:sz w:val="28"/>
        </w:rPr>
        <w:t>
      сирек радиоактивті металлдар бар қорытпаларды алу үшін жабдықтар мен пештердің құрылғысы;</w:t>
      </w:r>
    </w:p>
    <w:p>
      <w:pPr>
        <w:spacing w:after="0"/>
        <w:ind w:left="0"/>
        <w:jc w:val="both"/>
      </w:pPr>
      <w:r>
        <w:rPr>
          <w:rFonts w:ascii="Times New Roman"/>
          <w:b w:val="false"/>
          <w:i w:val="false"/>
          <w:color w:val="000000"/>
          <w:sz w:val="28"/>
        </w:rPr>
        <w:t>
      вольфрам, тантал, ниобий қорытпаларын алу, оларды өңдеу және баспалауға дайындау технологиясы;</w:t>
      </w:r>
    </w:p>
    <w:p>
      <w:pPr>
        <w:spacing w:after="0"/>
        <w:ind w:left="0"/>
        <w:jc w:val="both"/>
      </w:pPr>
      <w:r>
        <w:rPr>
          <w:rFonts w:ascii="Times New Roman"/>
          <w:b w:val="false"/>
          <w:i w:val="false"/>
          <w:color w:val="000000"/>
          <w:sz w:val="28"/>
        </w:rPr>
        <w:t>
      аса таза металдар алу үшін тұздарды тазалау технологиясы.</w:t>
      </w:r>
    </w:p>
    <w:bookmarkStart w:name="z29" w:id="27"/>
    <w:p>
      <w:pPr>
        <w:spacing w:after="0"/>
        <w:ind w:left="0"/>
        <w:jc w:val="left"/>
      </w:pPr>
      <w:r>
        <w:rPr>
          <w:rFonts w:ascii="Times New Roman"/>
          <w:b/>
          <w:i w:val="false"/>
          <w:color w:val="000000"/>
        </w:rPr>
        <w:t xml:space="preserve"> 5-параграф. Жентектеуші, 3-разряд</w:t>
      </w:r>
    </w:p>
    <w:bookmarkEnd w:id="27"/>
    <w:bookmarkStart w:name="z30" w:id="28"/>
    <w:p>
      <w:pPr>
        <w:spacing w:after="0"/>
        <w:ind w:left="0"/>
        <w:jc w:val="both"/>
      </w:pPr>
      <w:r>
        <w:rPr>
          <w:rFonts w:ascii="Times New Roman"/>
          <w:b w:val="false"/>
          <w:i w:val="false"/>
          <w:color w:val="000000"/>
          <w:sz w:val="28"/>
        </w:rPr>
        <w:t>
      12. Жұмыс сипаттамасы:</w:t>
      </w:r>
    </w:p>
    <w:bookmarkEnd w:id="28"/>
    <w:p>
      <w:pPr>
        <w:spacing w:after="0"/>
        <w:ind w:left="0"/>
        <w:jc w:val="both"/>
      </w:pPr>
      <w:r>
        <w:rPr>
          <w:rFonts w:ascii="Times New Roman"/>
          <w:b w:val="false"/>
          <w:i w:val="false"/>
          <w:color w:val="000000"/>
          <w:sz w:val="28"/>
        </w:rPr>
        <w:t>
      ұнтақ металлургия әдісімен дайындалған нағыздалған, қатты балқыма бұйымдардың, болат каркасты ұнтақтардан нағыздалған, пакеттерге, отырғызу және қорғаныс ортасы бар әдістемелік пештерге жиналған бұйымдарды күйежентектеу процесін біліктілігі анағұрлым жоғары жентектеушінің басшылығымен жүргізу;</w:t>
      </w:r>
    </w:p>
    <w:p>
      <w:pPr>
        <w:spacing w:after="0"/>
        <w:ind w:left="0"/>
        <w:jc w:val="both"/>
      </w:pPr>
      <w:r>
        <w:rPr>
          <w:rFonts w:ascii="Times New Roman"/>
          <w:b w:val="false"/>
          <w:i w:val="false"/>
          <w:color w:val="000000"/>
          <w:sz w:val="28"/>
        </w:rPr>
        <w:t>
      сеппені дайындау және оны қайықшаларға толтыру;</w:t>
      </w:r>
    </w:p>
    <w:p>
      <w:pPr>
        <w:spacing w:after="0"/>
        <w:ind w:left="0"/>
        <w:jc w:val="both"/>
      </w:pPr>
      <w:r>
        <w:rPr>
          <w:rFonts w:ascii="Times New Roman"/>
          <w:b w:val="false"/>
          <w:i w:val="false"/>
          <w:color w:val="000000"/>
          <w:sz w:val="28"/>
        </w:rPr>
        <w:t>
      бұйымды күйежентектеу үшін қайықшаға орнату және жектелгеннен кейін оны түсіріп алу;</w:t>
      </w:r>
    </w:p>
    <w:p>
      <w:pPr>
        <w:spacing w:after="0"/>
        <w:ind w:left="0"/>
        <w:jc w:val="both"/>
      </w:pPr>
      <w:r>
        <w:rPr>
          <w:rFonts w:ascii="Times New Roman"/>
          <w:b w:val="false"/>
          <w:i w:val="false"/>
          <w:color w:val="000000"/>
          <w:sz w:val="28"/>
        </w:rPr>
        <w:t>
      металл бұйым салынған пакеттерді контейнерге орнату;</w:t>
      </w:r>
    </w:p>
    <w:p>
      <w:pPr>
        <w:spacing w:after="0"/>
        <w:ind w:left="0"/>
        <w:jc w:val="both"/>
      </w:pPr>
      <w:r>
        <w:rPr>
          <w:rFonts w:ascii="Times New Roman"/>
          <w:b w:val="false"/>
          <w:i w:val="false"/>
          <w:color w:val="000000"/>
          <w:sz w:val="28"/>
        </w:rPr>
        <w:t>
      контейнерлерді тоңазытқышта салқындату;</w:t>
      </w:r>
    </w:p>
    <w:p>
      <w:pPr>
        <w:spacing w:after="0"/>
        <w:ind w:left="0"/>
        <w:jc w:val="both"/>
      </w:pPr>
      <w:r>
        <w:rPr>
          <w:rFonts w:ascii="Times New Roman"/>
          <w:b w:val="false"/>
          <w:i w:val="false"/>
          <w:color w:val="000000"/>
          <w:sz w:val="28"/>
        </w:rPr>
        <w:t>
      контейнерлерді құмнан, күлден және басқа да ластанулардан тазарту;</w:t>
      </w:r>
    </w:p>
    <w:p>
      <w:pPr>
        <w:spacing w:after="0"/>
        <w:ind w:left="0"/>
        <w:jc w:val="both"/>
      </w:pPr>
      <w:r>
        <w:rPr>
          <w:rFonts w:ascii="Times New Roman"/>
          <w:b w:val="false"/>
          <w:i w:val="false"/>
          <w:color w:val="000000"/>
          <w:sz w:val="28"/>
        </w:rPr>
        <w:t>
      4-разрядта көрсетілген жекелеген жұмыстарды біліктілігі анағұрлым жоғары күйежентектеушінің басшылығымен орындау.</w:t>
      </w:r>
    </w:p>
    <w:bookmarkStart w:name="z31" w:id="29"/>
    <w:p>
      <w:pPr>
        <w:spacing w:after="0"/>
        <w:ind w:left="0"/>
        <w:jc w:val="both"/>
      </w:pPr>
      <w:r>
        <w:rPr>
          <w:rFonts w:ascii="Times New Roman"/>
          <w:b w:val="false"/>
          <w:i w:val="false"/>
          <w:color w:val="000000"/>
          <w:sz w:val="28"/>
        </w:rPr>
        <w:t>
      13. Білуге тиіс:</w:t>
      </w:r>
    </w:p>
    <w:bookmarkEnd w:id="29"/>
    <w:p>
      <w:pPr>
        <w:spacing w:after="0"/>
        <w:ind w:left="0"/>
        <w:jc w:val="both"/>
      </w:pPr>
      <w:r>
        <w:rPr>
          <w:rFonts w:ascii="Times New Roman"/>
          <w:b w:val="false"/>
          <w:i w:val="false"/>
          <w:color w:val="000000"/>
          <w:sz w:val="28"/>
        </w:rPr>
        <w:t>
      қызмет көрсететін жабдықтың жұмыс істеу принципі;</w:t>
      </w:r>
    </w:p>
    <w:p>
      <w:pPr>
        <w:spacing w:after="0"/>
        <w:ind w:left="0"/>
        <w:jc w:val="both"/>
      </w:pPr>
      <w:r>
        <w:rPr>
          <w:rFonts w:ascii="Times New Roman"/>
          <w:b w:val="false"/>
          <w:i w:val="false"/>
          <w:color w:val="000000"/>
          <w:sz w:val="28"/>
        </w:rPr>
        <w:t>
      күйежентектеудің технологиялық процесінің мәні;</w:t>
      </w:r>
    </w:p>
    <w:p>
      <w:pPr>
        <w:spacing w:after="0"/>
        <w:ind w:left="0"/>
        <w:jc w:val="both"/>
      </w:pPr>
      <w:r>
        <w:rPr>
          <w:rFonts w:ascii="Times New Roman"/>
          <w:b w:val="false"/>
          <w:i w:val="false"/>
          <w:color w:val="000000"/>
          <w:sz w:val="28"/>
        </w:rPr>
        <w:t>
      сутегімен және азотпен жұмыс істеу тәртібі;</w:t>
      </w:r>
    </w:p>
    <w:p>
      <w:pPr>
        <w:spacing w:after="0"/>
        <w:ind w:left="0"/>
        <w:jc w:val="both"/>
      </w:pPr>
      <w:r>
        <w:rPr>
          <w:rFonts w:ascii="Times New Roman"/>
          <w:b w:val="false"/>
          <w:i w:val="false"/>
          <w:color w:val="000000"/>
          <w:sz w:val="28"/>
        </w:rPr>
        <w:t>
      сеппелердің нысанын, түрлері мен қасиеттері;</w:t>
      </w:r>
    </w:p>
    <w:p>
      <w:pPr>
        <w:spacing w:after="0"/>
        <w:ind w:left="0"/>
        <w:jc w:val="both"/>
      </w:pPr>
      <w:r>
        <w:rPr>
          <w:rFonts w:ascii="Times New Roman"/>
          <w:b w:val="false"/>
          <w:i w:val="false"/>
          <w:color w:val="000000"/>
          <w:sz w:val="28"/>
        </w:rPr>
        <w:t>
      күйежентектелетін бұйымдардың сапасына қойылатын талаптар.</w:t>
      </w:r>
    </w:p>
    <w:bookmarkStart w:name="z32" w:id="30"/>
    <w:p>
      <w:pPr>
        <w:spacing w:after="0"/>
        <w:ind w:left="0"/>
        <w:jc w:val="left"/>
      </w:pPr>
      <w:r>
        <w:rPr>
          <w:rFonts w:ascii="Times New Roman"/>
          <w:b/>
          <w:i w:val="false"/>
          <w:color w:val="000000"/>
        </w:rPr>
        <w:t xml:space="preserve"> 6-параграф. Жентектеуші, 4-разряд</w:t>
      </w:r>
    </w:p>
    <w:bookmarkEnd w:id="30"/>
    <w:bookmarkStart w:name="z33" w:id="31"/>
    <w:p>
      <w:pPr>
        <w:spacing w:after="0"/>
        <w:ind w:left="0"/>
        <w:jc w:val="both"/>
      </w:pPr>
      <w:r>
        <w:rPr>
          <w:rFonts w:ascii="Times New Roman"/>
          <w:b w:val="false"/>
          <w:i w:val="false"/>
          <w:color w:val="000000"/>
          <w:sz w:val="28"/>
        </w:rPr>
        <w:t>
      14. Жұмыс сипаттамасы:</w:t>
      </w:r>
    </w:p>
    <w:bookmarkEnd w:id="31"/>
    <w:p>
      <w:pPr>
        <w:spacing w:after="0"/>
        <w:ind w:left="0"/>
        <w:jc w:val="both"/>
      </w:pPr>
      <w:r>
        <w:rPr>
          <w:rFonts w:ascii="Times New Roman"/>
          <w:b w:val="false"/>
          <w:i w:val="false"/>
          <w:color w:val="000000"/>
          <w:sz w:val="28"/>
        </w:rPr>
        <w:t>
      ұнтақ металлургия әдісімен дайындалған нағыздалған, қатты балқыма бұйымдардың, болат каркасты ұнтақтардан нағыздалған, пакеттерге, отырғызу және қорғаныс ортасы бар әдістемелік пештерге жиналған бұйымдарды күйежентектеу процесін жүргізу;</w:t>
      </w:r>
    </w:p>
    <w:p>
      <w:pPr>
        <w:spacing w:after="0"/>
        <w:ind w:left="0"/>
        <w:jc w:val="both"/>
      </w:pPr>
      <w:r>
        <w:rPr>
          <w:rFonts w:ascii="Times New Roman"/>
          <w:b w:val="false"/>
          <w:i w:val="false"/>
          <w:color w:val="000000"/>
          <w:sz w:val="28"/>
        </w:rPr>
        <w:t>
      бұйым салынған қайықшаларды, графит тарелкелерді пешке қою және оны пештен алу;</w:t>
      </w:r>
    </w:p>
    <w:p>
      <w:pPr>
        <w:spacing w:after="0"/>
        <w:ind w:left="0"/>
        <w:jc w:val="both"/>
      </w:pPr>
      <w:r>
        <w:rPr>
          <w:rFonts w:ascii="Times New Roman"/>
          <w:b w:val="false"/>
          <w:i w:val="false"/>
          <w:color w:val="000000"/>
          <w:sz w:val="28"/>
        </w:rPr>
        <w:t>
      қосу және түсіру алдында пешті жұмысқа дайындау;</w:t>
      </w:r>
    </w:p>
    <w:p>
      <w:pPr>
        <w:spacing w:after="0"/>
        <w:ind w:left="0"/>
        <w:jc w:val="both"/>
      </w:pPr>
      <w:r>
        <w:rPr>
          <w:rFonts w:ascii="Times New Roman"/>
          <w:b w:val="false"/>
          <w:i w:val="false"/>
          <w:color w:val="000000"/>
          <w:sz w:val="28"/>
        </w:rPr>
        <w:t>
      күйежентектелетін бұйымдардың пісіру маркасына сәйкес күйежентектеудің технологиялық режимін таңдау;</w:t>
      </w:r>
    </w:p>
    <w:p>
      <w:pPr>
        <w:spacing w:after="0"/>
        <w:ind w:left="0"/>
        <w:jc w:val="both"/>
      </w:pPr>
      <w:r>
        <w:rPr>
          <w:rFonts w:ascii="Times New Roman"/>
          <w:b w:val="false"/>
          <w:i w:val="false"/>
          <w:color w:val="000000"/>
          <w:sz w:val="28"/>
        </w:rPr>
        <w:t>
      берілген технологиялық режимге сәйкес пештің жұмысын итергішпен және басқа да көмекші құралмен басқару;</w:t>
      </w:r>
    </w:p>
    <w:p>
      <w:pPr>
        <w:spacing w:after="0"/>
        <w:ind w:left="0"/>
        <w:jc w:val="both"/>
      </w:pPr>
      <w:r>
        <w:rPr>
          <w:rFonts w:ascii="Times New Roman"/>
          <w:b w:val="false"/>
          <w:i w:val="false"/>
          <w:color w:val="000000"/>
          <w:sz w:val="28"/>
        </w:rPr>
        <w:t>
      пештің температура режимін: температураның көтерілуін, ұстау уақытын, суыту жылдамдаған бақылау;</w:t>
      </w:r>
    </w:p>
    <w:p>
      <w:pPr>
        <w:spacing w:after="0"/>
        <w:ind w:left="0"/>
        <w:jc w:val="both"/>
      </w:pPr>
      <w:r>
        <w:rPr>
          <w:rFonts w:ascii="Times New Roman"/>
          <w:b w:val="false"/>
          <w:i w:val="false"/>
          <w:color w:val="000000"/>
          <w:sz w:val="28"/>
        </w:rPr>
        <w:t>
      газдың және суытушы судың берілуін реттеу;</w:t>
      </w:r>
    </w:p>
    <w:p>
      <w:pPr>
        <w:spacing w:after="0"/>
        <w:ind w:left="0"/>
        <w:jc w:val="both"/>
      </w:pPr>
      <w:r>
        <w:rPr>
          <w:rFonts w:ascii="Times New Roman"/>
          <w:b w:val="false"/>
          <w:i w:val="false"/>
          <w:color w:val="000000"/>
          <w:sz w:val="28"/>
        </w:rPr>
        <w:t>
      итергіштің қайықшаларды берілген жылдамдықпен қозғауын реттеу;</w:t>
      </w:r>
    </w:p>
    <w:p>
      <w:pPr>
        <w:spacing w:after="0"/>
        <w:ind w:left="0"/>
        <w:jc w:val="both"/>
      </w:pPr>
      <w:r>
        <w:rPr>
          <w:rFonts w:ascii="Times New Roman"/>
          <w:b w:val="false"/>
          <w:i w:val="false"/>
          <w:color w:val="000000"/>
          <w:sz w:val="28"/>
        </w:rPr>
        <w:t>
      суытқаннан кейін кететін судың температурасын, бұйымды күйежентектеу және суыту кезінде газдың қысым мен шығысын қадағалау және бақылау;</w:t>
      </w:r>
    </w:p>
    <w:p>
      <w:pPr>
        <w:spacing w:after="0"/>
        <w:ind w:left="0"/>
        <w:jc w:val="both"/>
      </w:pPr>
      <w:r>
        <w:rPr>
          <w:rFonts w:ascii="Times New Roman"/>
          <w:b w:val="false"/>
          <w:i w:val="false"/>
          <w:color w:val="000000"/>
          <w:sz w:val="28"/>
        </w:rPr>
        <w:t>
      дайын өнімнің сапасын бақылау және оны тапсырыс, марка, қалып мөлшері бойынша сұрыптау;</w:t>
      </w:r>
    </w:p>
    <w:p>
      <w:pPr>
        <w:spacing w:after="0"/>
        <w:ind w:left="0"/>
        <w:jc w:val="both"/>
      </w:pPr>
      <w:r>
        <w:rPr>
          <w:rFonts w:ascii="Times New Roman"/>
          <w:b w:val="false"/>
          <w:i w:val="false"/>
          <w:color w:val="000000"/>
          <w:sz w:val="28"/>
        </w:rPr>
        <w:t>
      пеш жұмысы көрсеткіштерінің есебін жүргізу;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оларды жөндеуге қатысу.</w:t>
      </w:r>
    </w:p>
    <w:bookmarkStart w:name="z34" w:id="32"/>
    <w:p>
      <w:pPr>
        <w:spacing w:after="0"/>
        <w:ind w:left="0"/>
        <w:jc w:val="both"/>
      </w:pPr>
      <w:r>
        <w:rPr>
          <w:rFonts w:ascii="Times New Roman"/>
          <w:b w:val="false"/>
          <w:i w:val="false"/>
          <w:color w:val="000000"/>
          <w:sz w:val="28"/>
        </w:rPr>
        <w:t>
      15. Білуге тиіс:</w:t>
      </w:r>
    </w:p>
    <w:bookmarkEnd w:id="32"/>
    <w:p>
      <w:pPr>
        <w:spacing w:after="0"/>
        <w:ind w:left="0"/>
        <w:jc w:val="both"/>
      </w:pPr>
      <w:r>
        <w:rPr>
          <w:rFonts w:ascii="Times New Roman"/>
          <w:b w:val="false"/>
          <w:i w:val="false"/>
          <w:color w:val="000000"/>
          <w:sz w:val="28"/>
        </w:rPr>
        <w:t>
      қызмет көрсететін жабдықтың құрылымы;</w:t>
      </w:r>
    </w:p>
    <w:p>
      <w:pPr>
        <w:spacing w:after="0"/>
        <w:ind w:left="0"/>
        <w:jc w:val="both"/>
      </w:pPr>
      <w:r>
        <w:rPr>
          <w:rFonts w:ascii="Times New Roman"/>
          <w:b w:val="false"/>
          <w:i w:val="false"/>
          <w:color w:val="000000"/>
          <w:sz w:val="28"/>
        </w:rPr>
        <w:t>
      күйежентектеудің технологиялық режимі;</w:t>
      </w:r>
    </w:p>
    <w:p>
      <w:pPr>
        <w:spacing w:after="0"/>
        <w:ind w:left="0"/>
        <w:jc w:val="both"/>
      </w:pPr>
      <w:r>
        <w:rPr>
          <w:rFonts w:ascii="Times New Roman"/>
          <w:b w:val="false"/>
          <w:i w:val="false"/>
          <w:color w:val="000000"/>
          <w:sz w:val="28"/>
        </w:rPr>
        <w:t>
      коммуникациялар схемасы;</w:t>
      </w:r>
    </w:p>
    <w:p>
      <w:pPr>
        <w:spacing w:after="0"/>
        <w:ind w:left="0"/>
        <w:jc w:val="both"/>
      </w:pPr>
      <w:r>
        <w:rPr>
          <w:rFonts w:ascii="Times New Roman"/>
          <w:b w:val="false"/>
          <w:i w:val="false"/>
          <w:color w:val="000000"/>
          <w:sz w:val="28"/>
        </w:rPr>
        <w:t>
      технологиялық параметрлердің (температураның, қысымның, үстіңгі қабат тазалығының, уақыттың) бұйымның сапасына әсері;</w:t>
      </w:r>
    </w:p>
    <w:p>
      <w:pPr>
        <w:spacing w:after="0"/>
        <w:ind w:left="0"/>
        <w:jc w:val="both"/>
      </w:pPr>
      <w:r>
        <w:rPr>
          <w:rFonts w:ascii="Times New Roman"/>
          <w:b w:val="false"/>
          <w:i w:val="false"/>
          <w:color w:val="000000"/>
          <w:sz w:val="28"/>
        </w:rPr>
        <w:t>
      бақылау-өлшеу аспаптарының нысанын және оларды пайдалану тәртібі;</w:t>
      </w:r>
    </w:p>
    <w:p>
      <w:pPr>
        <w:spacing w:after="0"/>
        <w:ind w:left="0"/>
        <w:jc w:val="both"/>
      </w:pPr>
      <w:r>
        <w:rPr>
          <w:rFonts w:ascii="Times New Roman"/>
          <w:b w:val="false"/>
          <w:i w:val="false"/>
          <w:color w:val="000000"/>
          <w:sz w:val="28"/>
        </w:rPr>
        <w:t>
      пластификатордың физикалық-химиялық қасиеттері;</w:t>
      </w:r>
    </w:p>
    <w:p>
      <w:pPr>
        <w:spacing w:after="0"/>
        <w:ind w:left="0"/>
        <w:jc w:val="both"/>
      </w:pPr>
      <w:r>
        <w:rPr>
          <w:rFonts w:ascii="Times New Roman"/>
          <w:b w:val="false"/>
          <w:i w:val="false"/>
          <w:color w:val="000000"/>
          <w:sz w:val="28"/>
        </w:rPr>
        <w:t>
      ақаулықтың алдын алу және жою тәсілдері;</w:t>
      </w:r>
    </w:p>
    <w:p>
      <w:pPr>
        <w:spacing w:after="0"/>
        <w:ind w:left="0"/>
        <w:jc w:val="both"/>
      </w:pPr>
      <w:r>
        <w:rPr>
          <w:rFonts w:ascii="Times New Roman"/>
          <w:b w:val="false"/>
          <w:i w:val="false"/>
          <w:color w:val="000000"/>
          <w:sz w:val="28"/>
        </w:rPr>
        <w:t>
      физика, электротехника негіздері.</w:t>
      </w:r>
    </w:p>
    <w:bookmarkStart w:name="z35" w:id="33"/>
    <w:p>
      <w:pPr>
        <w:spacing w:after="0"/>
        <w:ind w:left="0"/>
        <w:jc w:val="left"/>
      </w:pPr>
      <w:r>
        <w:rPr>
          <w:rFonts w:ascii="Times New Roman"/>
          <w:b/>
          <w:i w:val="false"/>
          <w:color w:val="000000"/>
        </w:rPr>
        <w:t xml:space="preserve"> 7-параграф. Жентектеуші, 5-разряд</w:t>
      </w:r>
    </w:p>
    <w:bookmarkEnd w:id="33"/>
    <w:bookmarkStart w:name="z36" w:id="34"/>
    <w:p>
      <w:pPr>
        <w:spacing w:after="0"/>
        <w:ind w:left="0"/>
        <w:jc w:val="both"/>
      </w:pPr>
      <w:r>
        <w:rPr>
          <w:rFonts w:ascii="Times New Roman"/>
          <w:b w:val="false"/>
          <w:i w:val="false"/>
          <w:color w:val="000000"/>
          <w:sz w:val="28"/>
        </w:rPr>
        <w:t>
      16. Жұмыс сипаттамасы:</w:t>
      </w:r>
    </w:p>
    <w:bookmarkEnd w:id="34"/>
    <w:p>
      <w:pPr>
        <w:spacing w:after="0"/>
        <w:ind w:left="0"/>
        <w:jc w:val="both"/>
      </w:pPr>
      <w:r>
        <w:rPr>
          <w:rFonts w:ascii="Times New Roman"/>
          <w:b w:val="false"/>
          <w:i w:val="false"/>
          <w:color w:val="000000"/>
          <w:sz w:val="28"/>
        </w:rPr>
        <w:t>
      сирек металдар ұнтақтарынан нығыздалған бұйымдарды, баяу балқитын метал карбидтерін орамасымен вакуумды тигельді индукциялық пештерде немесе вакуумды туннельді және тоқтаусыз жұмыс істейтін шахталық пештерде жентектеу процесін біліктілігі анағұрлым жоғары жентектеушінің басшылығымен жүргізу;</w:t>
      </w:r>
    </w:p>
    <w:p>
      <w:pPr>
        <w:spacing w:after="0"/>
        <w:ind w:left="0"/>
        <w:jc w:val="both"/>
      </w:pPr>
      <w:r>
        <w:rPr>
          <w:rFonts w:ascii="Times New Roman"/>
          <w:b w:val="false"/>
          <w:i w:val="false"/>
          <w:color w:val="000000"/>
          <w:sz w:val="28"/>
        </w:rPr>
        <w:t>
      тиемелерді қалыптастыру;</w:t>
      </w:r>
    </w:p>
    <w:p>
      <w:pPr>
        <w:spacing w:after="0"/>
        <w:ind w:left="0"/>
        <w:jc w:val="both"/>
      </w:pPr>
      <w:r>
        <w:rPr>
          <w:rFonts w:ascii="Times New Roman"/>
          <w:b w:val="false"/>
          <w:i w:val="false"/>
          <w:color w:val="000000"/>
          <w:sz w:val="28"/>
        </w:rPr>
        <w:t>
      пешті жұмысқа дайындау;</w:t>
      </w:r>
    </w:p>
    <w:p>
      <w:pPr>
        <w:spacing w:after="0"/>
        <w:ind w:left="0"/>
        <w:jc w:val="both"/>
      </w:pPr>
      <w:r>
        <w:rPr>
          <w:rFonts w:ascii="Times New Roman"/>
          <w:b w:val="false"/>
          <w:i w:val="false"/>
          <w:color w:val="000000"/>
          <w:sz w:val="28"/>
        </w:rPr>
        <w:t>
      температуралық қисық сызықты есептеу және солар бойынша вакуумды жентектеу пештерінің тиелетін жұмыс аймақтарын анықтау;</w:t>
      </w:r>
    </w:p>
    <w:p>
      <w:pPr>
        <w:spacing w:after="0"/>
        <w:ind w:left="0"/>
        <w:jc w:val="both"/>
      </w:pPr>
      <w:r>
        <w:rPr>
          <w:rFonts w:ascii="Times New Roman"/>
          <w:b w:val="false"/>
          <w:i w:val="false"/>
          <w:color w:val="000000"/>
          <w:sz w:val="28"/>
        </w:rPr>
        <w:t>
      пешті жүк көтергіш механизмдердің көмегімен тиеу және түсіру;</w:t>
      </w:r>
    </w:p>
    <w:p>
      <w:pPr>
        <w:spacing w:after="0"/>
        <w:ind w:left="0"/>
        <w:jc w:val="both"/>
      </w:pPr>
      <w:r>
        <w:rPr>
          <w:rFonts w:ascii="Times New Roman"/>
          <w:b w:val="false"/>
          <w:i w:val="false"/>
          <w:color w:val="000000"/>
          <w:sz w:val="28"/>
        </w:rPr>
        <w:t>
      пештерге, басқару пультіне, вакуумді сорғыларға, вакуум жүйесінің басқа да тораптарына, генераторға, су суыту жүйесі мен басқа да жабдықтарға қызмет көрсету;</w:t>
      </w:r>
    </w:p>
    <w:p>
      <w:pPr>
        <w:spacing w:after="0"/>
        <w:ind w:left="0"/>
        <w:jc w:val="both"/>
      </w:pPr>
      <w:r>
        <w:rPr>
          <w:rFonts w:ascii="Times New Roman"/>
          <w:b w:val="false"/>
          <w:i w:val="false"/>
          <w:color w:val="000000"/>
          <w:sz w:val="28"/>
        </w:rPr>
        <w:t>
      пештегі вакуумның шамасын, пештің температуралық режимін бақылау және реттеу;</w:t>
      </w:r>
    </w:p>
    <w:p>
      <w:pPr>
        <w:spacing w:after="0"/>
        <w:ind w:left="0"/>
        <w:jc w:val="both"/>
      </w:pPr>
      <w:r>
        <w:rPr>
          <w:rFonts w:ascii="Times New Roman"/>
          <w:b w:val="false"/>
          <w:i w:val="false"/>
          <w:color w:val="000000"/>
          <w:sz w:val="28"/>
        </w:rPr>
        <w:t>
      температуралық қисық сызықтың жай-күйін бақылау эталондарын тиеу арқылы тұрақты бақылау;</w:t>
      </w:r>
    </w:p>
    <w:p>
      <w:pPr>
        <w:spacing w:after="0"/>
        <w:ind w:left="0"/>
        <w:jc w:val="both"/>
      </w:pPr>
      <w:r>
        <w:rPr>
          <w:rFonts w:ascii="Times New Roman"/>
          <w:b w:val="false"/>
          <w:i w:val="false"/>
          <w:color w:val="000000"/>
          <w:sz w:val="28"/>
        </w:rPr>
        <w:t>
      температураны белгілі бір уақыт аралығында оптикалық пирометрмен өлшеу;</w:t>
      </w:r>
    </w:p>
    <w:p>
      <w:pPr>
        <w:spacing w:after="0"/>
        <w:ind w:left="0"/>
        <w:jc w:val="both"/>
      </w:pPr>
      <w:r>
        <w:rPr>
          <w:rFonts w:ascii="Times New Roman"/>
          <w:b w:val="false"/>
          <w:i w:val="false"/>
          <w:color w:val="000000"/>
          <w:sz w:val="28"/>
        </w:rPr>
        <w:t>
      вакуум сорғылардағы майдың деңгейін бақылау және май құю;</w:t>
      </w:r>
    </w:p>
    <w:p>
      <w:pPr>
        <w:spacing w:after="0"/>
        <w:ind w:left="0"/>
        <w:jc w:val="both"/>
      </w:pPr>
      <w:r>
        <w:rPr>
          <w:rFonts w:ascii="Times New Roman"/>
          <w:b w:val="false"/>
          <w:i w:val="false"/>
          <w:color w:val="000000"/>
          <w:sz w:val="28"/>
        </w:rPr>
        <w:t>
      салқындатылған өнімдерді газбен қамтамасыз етуді реттеу;</w:t>
      </w:r>
    </w:p>
    <w:p>
      <w:pPr>
        <w:spacing w:after="0"/>
        <w:ind w:left="0"/>
        <w:jc w:val="both"/>
      </w:pPr>
      <w:r>
        <w:rPr>
          <w:rFonts w:ascii="Times New Roman"/>
          <w:b w:val="false"/>
          <w:i w:val="false"/>
          <w:color w:val="000000"/>
          <w:sz w:val="28"/>
        </w:rPr>
        <w:t>
      вакуум жүйесі мен пештің ағып кетуін тексеру;</w:t>
      </w:r>
    </w:p>
    <w:p>
      <w:pPr>
        <w:spacing w:after="0"/>
        <w:ind w:left="0"/>
        <w:jc w:val="both"/>
      </w:pPr>
      <w:r>
        <w:rPr>
          <w:rFonts w:ascii="Times New Roman"/>
          <w:b w:val="false"/>
          <w:i w:val="false"/>
          <w:color w:val="000000"/>
          <w:sz w:val="28"/>
        </w:rPr>
        <w:t>
      салқындату жүйесіне және оны тазартуға сумен қамтамасыз етуді реттеу;</w:t>
      </w:r>
    </w:p>
    <w:p>
      <w:pPr>
        <w:spacing w:after="0"/>
        <w:ind w:left="0"/>
        <w:jc w:val="both"/>
      </w:pPr>
      <w:r>
        <w:rPr>
          <w:rFonts w:ascii="Times New Roman"/>
          <w:b w:val="false"/>
          <w:i w:val="false"/>
          <w:color w:val="000000"/>
          <w:sz w:val="28"/>
        </w:rPr>
        <w:t>
      жентектелген бұйымдарды суыту үшін газдың берілуін реттеу, суыту сапасы мен бақылау-өлшеу приборларының көрсеткіштерін қадағалау;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контейнерлерді майлау;</w:t>
      </w:r>
    </w:p>
    <w:p>
      <w:pPr>
        <w:spacing w:after="0"/>
        <w:ind w:left="0"/>
        <w:jc w:val="both"/>
      </w:pPr>
      <w:r>
        <w:rPr>
          <w:rFonts w:ascii="Times New Roman"/>
          <w:b w:val="false"/>
          <w:i w:val="false"/>
          <w:color w:val="000000"/>
          <w:sz w:val="28"/>
        </w:rPr>
        <w:t>
      бұйымдардың ақауын түзету;</w:t>
      </w:r>
    </w:p>
    <w:p>
      <w:pPr>
        <w:spacing w:after="0"/>
        <w:ind w:left="0"/>
        <w:jc w:val="both"/>
      </w:pPr>
      <w:r>
        <w:rPr>
          <w:rFonts w:ascii="Times New Roman"/>
          <w:b w:val="false"/>
          <w:i w:val="false"/>
          <w:color w:val="000000"/>
          <w:sz w:val="28"/>
        </w:rPr>
        <w:t>
      дайын өнімді сыртқы түріне қарай анықтау;</w:t>
      </w:r>
    </w:p>
    <w:p>
      <w:pPr>
        <w:spacing w:after="0"/>
        <w:ind w:left="0"/>
        <w:jc w:val="both"/>
      </w:pPr>
      <w:r>
        <w:rPr>
          <w:rFonts w:ascii="Times New Roman"/>
          <w:b w:val="false"/>
          <w:i w:val="false"/>
          <w:color w:val="000000"/>
          <w:sz w:val="28"/>
        </w:rPr>
        <w:t>
      пешті және вакуум жүйесін тазалау;</w:t>
      </w:r>
    </w:p>
    <w:p>
      <w:pPr>
        <w:spacing w:after="0"/>
        <w:ind w:left="0"/>
        <w:jc w:val="both"/>
      </w:pPr>
      <w:r>
        <w:rPr>
          <w:rFonts w:ascii="Times New Roman"/>
          <w:b w:val="false"/>
          <w:i w:val="false"/>
          <w:color w:val="000000"/>
          <w:sz w:val="28"/>
        </w:rPr>
        <w:t>
      күйежентектелген бұйымдарды тапсырыс, марка, қалып мөлшері бойынша сұрыпта;</w:t>
      </w:r>
    </w:p>
    <w:p>
      <w:pPr>
        <w:spacing w:after="0"/>
        <w:ind w:left="0"/>
        <w:jc w:val="both"/>
      </w:pPr>
      <w:r>
        <w:rPr>
          <w:rFonts w:ascii="Times New Roman"/>
          <w:b w:val="false"/>
          <w:i w:val="false"/>
          <w:color w:val="000000"/>
          <w:sz w:val="28"/>
        </w:rPr>
        <w:t>
      қызмет көрсететін жабдықты профилактикалық қарау және оларды жөндеуге қатысу;</w:t>
      </w:r>
    </w:p>
    <w:p>
      <w:pPr>
        <w:spacing w:after="0"/>
        <w:ind w:left="0"/>
        <w:jc w:val="both"/>
      </w:pPr>
      <w:r>
        <w:rPr>
          <w:rFonts w:ascii="Times New Roman"/>
          <w:b w:val="false"/>
          <w:i w:val="false"/>
          <w:color w:val="000000"/>
          <w:sz w:val="28"/>
        </w:rPr>
        <w:t>
      графитті қыздырғыштарды, сорғы жылытқыштарды, жылу изоляциясы прокладкаларын біліктілігі анағұрлым жоғары жентектеушінің басшылығымен жөндеу;</w:t>
      </w:r>
    </w:p>
    <w:p>
      <w:pPr>
        <w:spacing w:after="0"/>
        <w:ind w:left="0"/>
        <w:jc w:val="both"/>
      </w:pPr>
      <w:r>
        <w:rPr>
          <w:rFonts w:ascii="Times New Roman"/>
          <w:b w:val="false"/>
          <w:i w:val="false"/>
          <w:color w:val="000000"/>
          <w:sz w:val="28"/>
        </w:rPr>
        <w:t>
      пеш жұмысындағы ұсақ ақауларды жою;</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жұмыс орнын таза ұстау.</w:t>
      </w:r>
    </w:p>
    <w:bookmarkStart w:name="z37" w:id="35"/>
    <w:p>
      <w:pPr>
        <w:spacing w:after="0"/>
        <w:ind w:left="0"/>
        <w:jc w:val="both"/>
      </w:pPr>
      <w:r>
        <w:rPr>
          <w:rFonts w:ascii="Times New Roman"/>
          <w:b w:val="false"/>
          <w:i w:val="false"/>
          <w:color w:val="000000"/>
          <w:sz w:val="28"/>
        </w:rPr>
        <w:t>
      17. Білуге тиіс:</w:t>
      </w:r>
    </w:p>
    <w:bookmarkEnd w:id="35"/>
    <w:p>
      <w:pPr>
        <w:spacing w:after="0"/>
        <w:ind w:left="0"/>
        <w:jc w:val="both"/>
      </w:pPr>
      <w:r>
        <w:rPr>
          <w:rFonts w:ascii="Times New Roman"/>
          <w:b w:val="false"/>
          <w:i w:val="false"/>
          <w:color w:val="000000"/>
          <w:sz w:val="28"/>
        </w:rPr>
        <w:t>
      қызмет көрсететін вакуум пештерінің, вакуум сорғытарының, автоматика жабдықтарының және сигнализацияның, басқа да жабдықтардың құрылымы;</w:t>
      </w:r>
    </w:p>
    <w:p>
      <w:pPr>
        <w:spacing w:after="0"/>
        <w:ind w:left="0"/>
        <w:jc w:val="both"/>
      </w:pPr>
      <w:r>
        <w:rPr>
          <w:rFonts w:ascii="Times New Roman"/>
          <w:b w:val="false"/>
          <w:i w:val="false"/>
          <w:color w:val="000000"/>
          <w:sz w:val="28"/>
        </w:rPr>
        <w:t>
      бақылау-өлшеу приборлары мен олардың көрсеткіштерін пайдалану және қолдану тәртібі;</w:t>
      </w:r>
    </w:p>
    <w:p>
      <w:pPr>
        <w:spacing w:after="0"/>
        <w:ind w:left="0"/>
        <w:jc w:val="both"/>
      </w:pPr>
      <w:r>
        <w:rPr>
          <w:rFonts w:ascii="Times New Roman"/>
          <w:b w:val="false"/>
          <w:i w:val="false"/>
          <w:color w:val="000000"/>
          <w:sz w:val="28"/>
        </w:rPr>
        <w:t>
      қызмет көрсететін жабдық сызбасы;</w:t>
      </w:r>
    </w:p>
    <w:p>
      <w:pPr>
        <w:spacing w:after="0"/>
        <w:ind w:left="0"/>
        <w:jc w:val="both"/>
      </w:pPr>
      <w:r>
        <w:rPr>
          <w:rFonts w:ascii="Times New Roman"/>
          <w:b w:val="false"/>
          <w:i w:val="false"/>
          <w:color w:val="000000"/>
          <w:sz w:val="28"/>
        </w:rPr>
        <w:t>
      көтеру механизмдерін қолдану тәртібі;</w:t>
      </w:r>
    </w:p>
    <w:p>
      <w:pPr>
        <w:spacing w:after="0"/>
        <w:ind w:left="0"/>
        <w:jc w:val="both"/>
      </w:pPr>
      <w:r>
        <w:rPr>
          <w:rFonts w:ascii="Times New Roman"/>
          <w:b w:val="false"/>
          <w:i w:val="false"/>
          <w:color w:val="000000"/>
          <w:sz w:val="28"/>
        </w:rPr>
        <w:t>
      жентектелетін бұйымдардың түрлі балқыма маркаларына арналған жентектеудің технологиялық процесі мен температура режимі;</w:t>
      </w:r>
    </w:p>
    <w:p>
      <w:pPr>
        <w:spacing w:after="0"/>
        <w:ind w:left="0"/>
        <w:jc w:val="both"/>
      </w:pPr>
      <w:r>
        <w:rPr>
          <w:rFonts w:ascii="Times New Roman"/>
          <w:b w:val="false"/>
          <w:i w:val="false"/>
          <w:color w:val="000000"/>
          <w:sz w:val="28"/>
        </w:rPr>
        <w:t>
      температуралық қысық сызықты есептеу әдістері мен оларды бақылау тәсілдері;</w:t>
      </w:r>
    </w:p>
    <w:p>
      <w:pPr>
        <w:spacing w:after="0"/>
        <w:ind w:left="0"/>
        <w:jc w:val="both"/>
      </w:pPr>
      <w:r>
        <w:rPr>
          <w:rFonts w:ascii="Times New Roman"/>
          <w:b w:val="false"/>
          <w:i w:val="false"/>
          <w:color w:val="000000"/>
          <w:sz w:val="28"/>
        </w:rPr>
        <w:t>
      жентектеу технологиялық процесінің бұзылғаны туралы сигнализация қарау әйнегінің қараю сипаты;</w:t>
      </w:r>
    </w:p>
    <w:p>
      <w:pPr>
        <w:spacing w:after="0"/>
        <w:ind w:left="0"/>
        <w:jc w:val="both"/>
      </w:pPr>
      <w:r>
        <w:rPr>
          <w:rFonts w:ascii="Times New Roman"/>
          <w:b w:val="false"/>
          <w:i w:val="false"/>
          <w:color w:val="000000"/>
          <w:sz w:val="28"/>
        </w:rPr>
        <w:t>
      дайын өнім мен шығу өнімдерінің сапасына қойылатын техникалық талаптар;</w:t>
      </w:r>
    </w:p>
    <w:p>
      <w:pPr>
        <w:spacing w:after="0"/>
        <w:ind w:left="0"/>
        <w:jc w:val="both"/>
      </w:pPr>
      <w:r>
        <w:rPr>
          <w:rFonts w:ascii="Times New Roman"/>
          <w:b w:val="false"/>
          <w:i w:val="false"/>
          <w:color w:val="000000"/>
          <w:sz w:val="28"/>
        </w:rPr>
        <w:t>
      қаттама мен пластина алу технологиясын;</w:t>
      </w:r>
    </w:p>
    <w:p>
      <w:pPr>
        <w:spacing w:after="0"/>
        <w:ind w:left="0"/>
        <w:jc w:val="both"/>
      </w:pPr>
      <w:r>
        <w:rPr>
          <w:rFonts w:ascii="Times New Roman"/>
          <w:b w:val="false"/>
          <w:i w:val="false"/>
          <w:color w:val="000000"/>
          <w:sz w:val="28"/>
        </w:rPr>
        <w:t>
      сутегінің, азоттың және фреонның қасиеттері;</w:t>
      </w:r>
    </w:p>
    <w:p>
      <w:pPr>
        <w:spacing w:after="0"/>
        <w:ind w:left="0"/>
        <w:jc w:val="both"/>
      </w:pPr>
      <w:r>
        <w:rPr>
          <w:rFonts w:ascii="Times New Roman"/>
          <w:b w:val="false"/>
          <w:i w:val="false"/>
          <w:color w:val="000000"/>
          <w:sz w:val="28"/>
        </w:rPr>
        <w:t>
      контейнердің және вакуумды резинадағы прокладкалардың мөлшерін; олардың тозу шектері;</w:t>
      </w:r>
    </w:p>
    <w:p>
      <w:pPr>
        <w:spacing w:after="0"/>
        <w:ind w:left="0"/>
        <w:jc w:val="both"/>
      </w:pPr>
      <w:r>
        <w:rPr>
          <w:rFonts w:ascii="Times New Roman"/>
          <w:b w:val="false"/>
          <w:i w:val="false"/>
          <w:color w:val="000000"/>
          <w:sz w:val="28"/>
        </w:rPr>
        <w:t>
      вакуумдық май маркалары;</w:t>
      </w:r>
    </w:p>
    <w:p>
      <w:pPr>
        <w:spacing w:after="0"/>
        <w:ind w:left="0"/>
        <w:jc w:val="both"/>
      </w:pPr>
      <w:r>
        <w:rPr>
          <w:rFonts w:ascii="Times New Roman"/>
          <w:b w:val="false"/>
          <w:i w:val="false"/>
          <w:color w:val="000000"/>
          <w:sz w:val="28"/>
        </w:rPr>
        <w:t>
      өнімдердің ақау түрлері;</w:t>
      </w:r>
    </w:p>
    <w:p>
      <w:pPr>
        <w:spacing w:after="0"/>
        <w:ind w:left="0"/>
        <w:jc w:val="both"/>
      </w:pPr>
      <w:r>
        <w:rPr>
          <w:rFonts w:ascii="Times New Roman"/>
          <w:b w:val="false"/>
          <w:i w:val="false"/>
          <w:color w:val="000000"/>
          <w:sz w:val="28"/>
        </w:rPr>
        <w:t>
      оның пайда болу себептері мен жою әдістері;</w:t>
      </w:r>
    </w:p>
    <w:p>
      <w:pPr>
        <w:spacing w:after="0"/>
        <w:ind w:left="0"/>
        <w:jc w:val="both"/>
      </w:pPr>
      <w:r>
        <w:rPr>
          <w:rFonts w:ascii="Times New Roman"/>
          <w:b w:val="false"/>
          <w:i w:val="false"/>
          <w:color w:val="000000"/>
          <w:sz w:val="28"/>
        </w:rPr>
        <w:t>
      физика, электротехника, химия, электроника, вакуумды техника негіздерін кәсіптік-техникалық оқу бағдарламасы көлемінде.</w:t>
      </w:r>
    </w:p>
    <w:bookmarkStart w:name="z38" w:id="36"/>
    <w:p>
      <w:pPr>
        <w:spacing w:after="0"/>
        <w:ind w:left="0"/>
        <w:jc w:val="left"/>
      </w:pPr>
      <w:r>
        <w:rPr>
          <w:rFonts w:ascii="Times New Roman"/>
          <w:b/>
          <w:i w:val="false"/>
          <w:color w:val="000000"/>
        </w:rPr>
        <w:t xml:space="preserve"> 8-параграф. Жентектеуші, 6-разряд</w:t>
      </w:r>
    </w:p>
    <w:bookmarkEnd w:id="36"/>
    <w:bookmarkStart w:name="z39" w:id="37"/>
    <w:p>
      <w:pPr>
        <w:spacing w:after="0"/>
        <w:ind w:left="0"/>
        <w:jc w:val="both"/>
      </w:pPr>
      <w:r>
        <w:rPr>
          <w:rFonts w:ascii="Times New Roman"/>
          <w:b w:val="false"/>
          <w:i w:val="false"/>
          <w:color w:val="000000"/>
          <w:sz w:val="28"/>
        </w:rPr>
        <w:t>
      18. Жұмыс сипаттамасы:</w:t>
      </w:r>
    </w:p>
    <w:bookmarkEnd w:id="37"/>
    <w:p>
      <w:pPr>
        <w:spacing w:after="0"/>
        <w:ind w:left="0"/>
        <w:jc w:val="both"/>
      </w:pPr>
      <w:r>
        <w:rPr>
          <w:rFonts w:ascii="Times New Roman"/>
          <w:b w:val="false"/>
          <w:i w:val="false"/>
          <w:color w:val="000000"/>
          <w:sz w:val="28"/>
        </w:rPr>
        <w:t>
      сирек металдар ұнтақтарынан нағыздалған бұйымдарды, баяу балқитын метал карбидтерін орамасымен вакуумды туннельді және тоқтаусыз жұмыс істейтін шахталық пештерде күйежентектеу процесін жүргізу;</w:t>
      </w:r>
    </w:p>
    <w:p>
      <w:pPr>
        <w:spacing w:after="0"/>
        <w:ind w:left="0"/>
        <w:jc w:val="both"/>
      </w:pPr>
      <w:r>
        <w:rPr>
          <w:rFonts w:ascii="Times New Roman"/>
          <w:b w:val="false"/>
          <w:i w:val="false"/>
          <w:color w:val="000000"/>
          <w:sz w:val="28"/>
        </w:rPr>
        <w:t>
      вакуумдеу, пештегі вакуум шамасын бақылау және реттеу;</w:t>
      </w:r>
    </w:p>
    <w:p>
      <w:pPr>
        <w:spacing w:after="0"/>
        <w:ind w:left="0"/>
        <w:jc w:val="both"/>
      </w:pPr>
      <w:r>
        <w:rPr>
          <w:rFonts w:ascii="Times New Roman"/>
          <w:b w:val="false"/>
          <w:i w:val="false"/>
          <w:color w:val="000000"/>
          <w:sz w:val="28"/>
        </w:rPr>
        <w:t>
      термобу шамдарын ауыстыру;</w:t>
      </w:r>
    </w:p>
    <w:p>
      <w:pPr>
        <w:spacing w:after="0"/>
        <w:ind w:left="0"/>
        <w:jc w:val="both"/>
      </w:pPr>
      <w:r>
        <w:rPr>
          <w:rFonts w:ascii="Times New Roman"/>
          <w:b w:val="false"/>
          <w:i w:val="false"/>
          <w:color w:val="000000"/>
          <w:sz w:val="28"/>
        </w:rPr>
        <w:t>
      шамның қызу тогін анықтау;</w:t>
      </w:r>
    </w:p>
    <w:p>
      <w:pPr>
        <w:spacing w:after="0"/>
        <w:ind w:left="0"/>
        <w:jc w:val="both"/>
      </w:pPr>
      <w:r>
        <w:rPr>
          <w:rFonts w:ascii="Times New Roman"/>
          <w:b w:val="false"/>
          <w:i w:val="false"/>
          <w:color w:val="000000"/>
          <w:sz w:val="28"/>
        </w:rPr>
        <w:t>
      тоқтаусыз жұмыс істейтін вакуумды пешті қосу алдында жұмысқа дайындау;</w:t>
      </w:r>
    </w:p>
    <w:p>
      <w:pPr>
        <w:spacing w:after="0"/>
        <w:ind w:left="0"/>
        <w:jc w:val="both"/>
      </w:pPr>
      <w:r>
        <w:rPr>
          <w:rFonts w:ascii="Times New Roman"/>
          <w:b w:val="false"/>
          <w:i w:val="false"/>
          <w:color w:val="000000"/>
          <w:sz w:val="28"/>
        </w:rPr>
        <w:t>
      пештің температуралық қисық сызығын есептеу;</w:t>
      </w:r>
    </w:p>
    <w:p>
      <w:pPr>
        <w:spacing w:after="0"/>
        <w:ind w:left="0"/>
        <w:jc w:val="both"/>
      </w:pPr>
      <w:r>
        <w:rPr>
          <w:rFonts w:ascii="Times New Roman"/>
          <w:b w:val="false"/>
          <w:i w:val="false"/>
          <w:color w:val="000000"/>
          <w:sz w:val="28"/>
        </w:rPr>
        <w:t>
      пештік температуралық режимін бақылау және реттеу;</w:t>
      </w:r>
    </w:p>
    <w:p>
      <w:pPr>
        <w:spacing w:after="0"/>
        <w:ind w:left="0"/>
        <w:jc w:val="both"/>
      </w:pPr>
      <w:r>
        <w:rPr>
          <w:rFonts w:ascii="Times New Roman"/>
          <w:b w:val="false"/>
          <w:i w:val="false"/>
          <w:color w:val="000000"/>
          <w:sz w:val="28"/>
        </w:rPr>
        <w:t>
      өзі жазатын приборлардағы диаграммалық лентаны ауыстыру;</w:t>
      </w:r>
    </w:p>
    <w:p>
      <w:pPr>
        <w:spacing w:after="0"/>
        <w:ind w:left="0"/>
        <w:jc w:val="both"/>
      </w:pPr>
      <w:r>
        <w:rPr>
          <w:rFonts w:ascii="Times New Roman"/>
          <w:b w:val="false"/>
          <w:i w:val="false"/>
          <w:color w:val="000000"/>
          <w:sz w:val="28"/>
        </w:rPr>
        <w:t>
      жұмыс тогін белгілеу;</w:t>
      </w:r>
    </w:p>
    <w:p>
      <w:pPr>
        <w:spacing w:after="0"/>
        <w:ind w:left="0"/>
        <w:jc w:val="both"/>
      </w:pPr>
      <w:r>
        <w:rPr>
          <w:rFonts w:ascii="Times New Roman"/>
          <w:b w:val="false"/>
          <w:i w:val="false"/>
          <w:color w:val="000000"/>
          <w:sz w:val="28"/>
        </w:rPr>
        <w:t>
      температураны өлшеу, термобуды, радиациялық пирометрлерді ауыстыру;</w:t>
      </w:r>
    </w:p>
    <w:p>
      <w:pPr>
        <w:spacing w:after="0"/>
        <w:ind w:left="0"/>
        <w:jc w:val="both"/>
      </w:pPr>
      <w:r>
        <w:rPr>
          <w:rFonts w:ascii="Times New Roman"/>
          <w:b w:val="false"/>
          <w:i w:val="false"/>
          <w:color w:val="000000"/>
          <w:sz w:val="28"/>
        </w:rPr>
        <w:t>
      температуралық қисық сызықты тұрақты бақылау;</w:t>
      </w:r>
    </w:p>
    <w:p>
      <w:pPr>
        <w:spacing w:after="0"/>
        <w:ind w:left="0"/>
        <w:jc w:val="both"/>
      </w:pPr>
      <w:r>
        <w:rPr>
          <w:rFonts w:ascii="Times New Roman"/>
          <w:b w:val="false"/>
          <w:i w:val="false"/>
          <w:color w:val="000000"/>
          <w:sz w:val="28"/>
        </w:rPr>
        <w:t>
      вакуум жүйесі мен пештік қымталуын тексеру;</w:t>
      </w:r>
    </w:p>
    <w:p>
      <w:pPr>
        <w:spacing w:after="0"/>
        <w:ind w:left="0"/>
        <w:jc w:val="both"/>
      </w:pPr>
      <w:r>
        <w:rPr>
          <w:rFonts w:ascii="Times New Roman"/>
          <w:b w:val="false"/>
          <w:i w:val="false"/>
          <w:color w:val="000000"/>
          <w:sz w:val="28"/>
        </w:rPr>
        <w:t>
      "ағындарды" есептеу;</w:t>
      </w:r>
    </w:p>
    <w:p>
      <w:pPr>
        <w:spacing w:after="0"/>
        <w:ind w:left="0"/>
        <w:jc w:val="both"/>
      </w:pPr>
      <w:r>
        <w:rPr>
          <w:rFonts w:ascii="Times New Roman"/>
          <w:b w:val="false"/>
          <w:i w:val="false"/>
          <w:color w:val="000000"/>
          <w:sz w:val="28"/>
        </w:rPr>
        <w:t>
      вакуум жүйесінің ақаулы жұмыс себебін жою;</w:t>
      </w:r>
    </w:p>
    <w:p>
      <w:pPr>
        <w:spacing w:after="0"/>
        <w:ind w:left="0"/>
        <w:jc w:val="both"/>
      </w:pPr>
      <w:r>
        <w:rPr>
          <w:rFonts w:ascii="Times New Roman"/>
          <w:b w:val="false"/>
          <w:i w:val="false"/>
          <w:color w:val="000000"/>
          <w:sz w:val="28"/>
        </w:rPr>
        <w:t>
      өнім балқымасының маркасына орай температура режимін түзету;</w:t>
      </w:r>
    </w:p>
    <w:p>
      <w:pPr>
        <w:spacing w:after="0"/>
        <w:ind w:left="0"/>
        <w:jc w:val="both"/>
      </w:pPr>
      <w:r>
        <w:rPr>
          <w:rFonts w:ascii="Times New Roman"/>
          <w:b w:val="false"/>
          <w:i w:val="false"/>
          <w:color w:val="000000"/>
          <w:sz w:val="28"/>
        </w:rPr>
        <w:t>
      тоңазытқыштың жай-күйін қадағалау;</w:t>
      </w:r>
    </w:p>
    <w:p>
      <w:pPr>
        <w:spacing w:after="0"/>
        <w:ind w:left="0"/>
        <w:jc w:val="both"/>
      </w:pPr>
      <w:r>
        <w:rPr>
          <w:rFonts w:ascii="Times New Roman"/>
          <w:b w:val="false"/>
          <w:i w:val="false"/>
          <w:color w:val="000000"/>
          <w:sz w:val="28"/>
        </w:rPr>
        <w:t>
      суыту жүйесіне судың берілуін реттеу;</w:t>
      </w:r>
    </w:p>
    <w:p>
      <w:pPr>
        <w:spacing w:after="0"/>
        <w:ind w:left="0"/>
        <w:jc w:val="both"/>
      </w:pPr>
      <w:r>
        <w:rPr>
          <w:rFonts w:ascii="Times New Roman"/>
          <w:b w:val="false"/>
          <w:i w:val="false"/>
          <w:color w:val="000000"/>
          <w:sz w:val="28"/>
        </w:rPr>
        <w:t>
      арнайы жақпа дайындап контейнерді майлау;</w:t>
      </w:r>
    </w:p>
    <w:p>
      <w:pPr>
        <w:spacing w:after="0"/>
        <w:ind w:left="0"/>
        <w:jc w:val="both"/>
      </w:pPr>
      <w:r>
        <w:rPr>
          <w:rFonts w:ascii="Times New Roman"/>
          <w:b w:val="false"/>
          <w:i w:val="false"/>
          <w:color w:val="000000"/>
          <w:sz w:val="28"/>
        </w:rPr>
        <w:t>
      дайын өнімнің сапасын сыртқы түріне қарай анықтау;</w:t>
      </w:r>
    </w:p>
    <w:p>
      <w:pPr>
        <w:spacing w:after="0"/>
        <w:ind w:left="0"/>
        <w:jc w:val="both"/>
      </w:pPr>
      <w:r>
        <w:rPr>
          <w:rFonts w:ascii="Times New Roman"/>
          <w:b w:val="false"/>
          <w:i w:val="false"/>
          <w:color w:val="000000"/>
          <w:sz w:val="28"/>
        </w:rPr>
        <w:t>
      бұйымның ақаулық болу себебін жою;</w:t>
      </w:r>
    </w:p>
    <w:p>
      <w:pPr>
        <w:spacing w:after="0"/>
        <w:ind w:left="0"/>
        <w:jc w:val="both"/>
      </w:pPr>
      <w:r>
        <w:rPr>
          <w:rFonts w:ascii="Times New Roman"/>
          <w:b w:val="false"/>
          <w:i w:val="false"/>
          <w:color w:val="000000"/>
          <w:sz w:val="28"/>
        </w:rPr>
        <w:t>
      қызмет көрсететін жабдықты реттеу және оны жөндеуге қатысу;</w:t>
      </w:r>
    </w:p>
    <w:p>
      <w:pPr>
        <w:spacing w:after="0"/>
        <w:ind w:left="0"/>
        <w:jc w:val="both"/>
      </w:pPr>
      <w:r>
        <w:rPr>
          <w:rFonts w:ascii="Times New Roman"/>
          <w:b w:val="false"/>
          <w:i w:val="false"/>
          <w:color w:val="000000"/>
          <w:sz w:val="28"/>
        </w:rPr>
        <w:t>
      графитті жылытқыштарды, сорғы қыздырғыштарын, прокладкаларды, термооқшаулауды жөндеу;</w:t>
      </w:r>
    </w:p>
    <w:p>
      <w:pPr>
        <w:spacing w:after="0"/>
        <w:ind w:left="0"/>
        <w:jc w:val="both"/>
      </w:pPr>
      <w:r>
        <w:rPr>
          <w:rFonts w:ascii="Times New Roman"/>
          <w:b w:val="false"/>
          <w:i w:val="false"/>
          <w:color w:val="000000"/>
          <w:sz w:val="28"/>
        </w:rPr>
        <w:t>
      техникалық құжаттаманы жүргізу.</w:t>
      </w:r>
    </w:p>
    <w:bookmarkStart w:name="z40" w:id="38"/>
    <w:p>
      <w:pPr>
        <w:spacing w:after="0"/>
        <w:ind w:left="0"/>
        <w:jc w:val="both"/>
      </w:pPr>
      <w:r>
        <w:rPr>
          <w:rFonts w:ascii="Times New Roman"/>
          <w:b w:val="false"/>
          <w:i w:val="false"/>
          <w:color w:val="000000"/>
          <w:sz w:val="28"/>
        </w:rPr>
        <w:t>
      19. Білуге тиіс:</w:t>
      </w:r>
    </w:p>
    <w:bookmarkEnd w:id="38"/>
    <w:p>
      <w:pPr>
        <w:spacing w:after="0"/>
        <w:ind w:left="0"/>
        <w:jc w:val="both"/>
      </w:pPr>
      <w:r>
        <w:rPr>
          <w:rFonts w:ascii="Times New Roman"/>
          <w:b w:val="false"/>
          <w:i w:val="false"/>
          <w:color w:val="000000"/>
          <w:sz w:val="28"/>
        </w:rPr>
        <w:t>
      қызмет көрсететін жабдықтың, бақылау-өлшеу аспаптарының, автоматика және сигнализация құралдарының құрылымы;</w:t>
      </w:r>
    </w:p>
    <w:p>
      <w:pPr>
        <w:spacing w:after="0"/>
        <w:ind w:left="0"/>
        <w:jc w:val="both"/>
      </w:pPr>
      <w:r>
        <w:rPr>
          <w:rFonts w:ascii="Times New Roman"/>
          <w:b w:val="false"/>
          <w:i w:val="false"/>
          <w:color w:val="000000"/>
          <w:sz w:val="28"/>
        </w:rPr>
        <w:t>
      вакуумды, сутегі, электр, механикалық, су суыту жүйесі;</w:t>
      </w:r>
    </w:p>
    <w:p>
      <w:pPr>
        <w:spacing w:after="0"/>
        <w:ind w:left="0"/>
        <w:jc w:val="both"/>
      </w:pPr>
      <w:r>
        <w:rPr>
          <w:rFonts w:ascii="Times New Roman"/>
          <w:b w:val="false"/>
          <w:i w:val="false"/>
          <w:color w:val="000000"/>
          <w:sz w:val="28"/>
        </w:rPr>
        <w:t>
      дайын өнімнің сапасына қойылатын техникалық талаптар;</w:t>
      </w:r>
    </w:p>
    <w:p>
      <w:pPr>
        <w:spacing w:after="0"/>
        <w:ind w:left="0"/>
        <w:jc w:val="both"/>
      </w:pPr>
      <w:r>
        <w:rPr>
          <w:rFonts w:ascii="Times New Roman"/>
          <w:b w:val="false"/>
          <w:i w:val="false"/>
          <w:color w:val="000000"/>
          <w:sz w:val="28"/>
        </w:rPr>
        <w:t>
      графитті жылытқыштар мен бөлшектерінің мөлшері мен жол берілетін шектеулер;</w:t>
      </w:r>
    </w:p>
    <w:p>
      <w:pPr>
        <w:spacing w:after="0"/>
        <w:ind w:left="0"/>
        <w:jc w:val="both"/>
      </w:pPr>
      <w:r>
        <w:rPr>
          <w:rFonts w:ascii="Times New Roman"/>
          <w:b w:val="false"/>
          <w:i w:val="false"/>
          <w:color w:val="000000"/>
          <w:sz w:val="28"/>
        </w:rPr>
        <w:t>
      жабдықтың қалыпты жұмысының бұзылу себептері;</w:t>
      </w:r>
    </w:p>
    <w:p>
      <w:pPr>
        <w:spacing w:after="0"/>
        <w:ind w:left="0"/>
        <w:jc w:val="both"/>
      </w:pPr>
      <w:r>
        <w:rPr>
          <w:rFonts w:ascii="Times New Roman"/>
          <w:b w:val="false"/>
          <w:i w:val="false"/>
          <w:color w:val="000000"/>
          <w:sz w:val="28"/>
        </w:rPr>
        <w:t>
      материалдардың күйежентектеу кезінде физикалық-химиялық қасиеттері мен құрылымының өзгеру сипаты;</w:t>
      </w:r>
    </w:p>
    <w:p>
      <w:pPr>
        <w:spacing w:after="0"/>
        <w:ind w:left="0"/>
        <w:jc w:val="both"/>
      </w:pPr>
      <w:r>
        <w:rPr>
          <w:rFonts w:ascii="Times New Roman"/>
          <w:b w:val="false"/>
          <w:i w:val="false"/>
          <w:color w:val="000000"/>
          <w:sz w:val="28"/>
        </w:rPr>
        <w:t>
      физика, химия, электротехника, вакуумды техника негіздері;</w:t>
      </w:r>
    </w:p>
    <w:p>
      <w:pPr>
        <w:spacing w:after="0"/>
        <w:ind w:left="0"/>
        <w:jc w:val="both"/>
      </w:pPr>
      <w:r>
        <w:rPr>
          <w:rFonts w:ascii="Times New Roman"/>
          <w:b w:val="false"/>
          <w:i w:val="false"/>
          <w:color w:val="000000"/>
          <w:sz w:val="28"/>
        </w:rPr>
        <w:t>
      жылу оқшаулау материалдарының қасиеті;</w:t>
      </w:r>
    </w:p>
    <w:p>
      <w:pPr>
        <w:spacing w:after="0"/>
        <w:ind w:left="0"/>
        <w:jc w:val="both"/>
      </w:pPr>
      <w:r>
        <w:rPr>
          <w:rFonts w:ascii="Times New Roman"/>
          <w:b w:val="false"/>
          <w:i w:val="false"/>
          <w:color w:val="000000"/>
          <w:sz w:val="28"/>
        </w:rPr>
        <w:t>
      қызмет көрсететін жабдықты реттеу тәсілдері;</w:t>
      </w:r>
    </w:p>
    <w:p>
      <w:pPr>
        <w:spacing w:after="0"/>
        <w:ind w:left="0"/>
        <w:jc w:val="both"/>
      </w:pPr>
      <w:r>
        <w:rPr>
          <w:rFonts w:ascii="Times New Roman"/>
          <w:b w:val="false"/>
          <w:i w:val="false"/>
          <w:color w:val="000000"/>
          <w:sz w:val="28"/>
        </w:rPr>
        <w:t>
      техникалық құжаттаманы жүргізу тәртібі.</w:t>
      </w:r>
    </w:p>
    <w:bookmarkStart w:name="z41" w:id="39"/>
    <w:p>
      <w:pPr>
        <w:spacing w:after="0"/>
        <w:ind w:left="0"/>
        <w:jc w:val="both"/>
      </w:pPr>
      <w:r>
        <w:rPr>
          <w:rFonts w:ascii="Times New Roman"/>
          <w:b w:val="false"/>
          <w:i w:val="false"/>
          <w:color w:val="000000"/>
          <w:sz w:val="28"/>
        </w:rPr>
        <w:t>
      20. Техникалық және кәсіптік (арнайы орта, кәсіптік орта) білім талап етіледі.</w:t>
      </w:r>
    </w:p>
    <w:bookmarkEnd w:id="39"/>
    <w:bookmarkStart w:name="z42" w:id="40"/>
    <w:p>
      <w:pPr>
        <w:spacing w:after="0"/>
        <w:ind w:left="0"/>
        <w:jc w:val="left"/>
      </w:pPr>
      <w:r>
        <w:rPr>
          <w:rFonts w:ascii="Times New Roman"/>
          <w:b/>
          <w:i w:val="false"/>
          <w:color w:val="000000"/>
        </w:rPr>
        <w:t xml:space="preserve"> 9-параграф. Карбидтеу аппаратшысы, 3-разряд</w:t>
      </w:r>
    </w:p>
    <w:bookmarkEnd w:id="40"/>
    <w:bookmarkStart w:name="z43" w:id="41"/>
    <w:p>
      <w:pPr>
        <w:spacing w:after="0"/>
        <w:ind w:left="0"/>
        <w:jc w:val="both"/>
      </w:pPr>
      <w:r>
        <w:rPr>
          <w:rFonts w:ascii="Times New Roman"/>
          <w:b w:val="false"/>
          <w:i w:val="false"/>
          <w:color w:val="000000"/>
          <w:sz w:val="28"/>
        </w:rPr>
        <w:t>
      21. Жұмыс сипаттамасы:</w:t>
      </w:r>
    </w:p>
    <w:bookmarkEnd w:id="41"/>
    <w:p>
      <w:pPr>
        <w:spacing w:after="0"/>
        <w:ind w:left="0"/>
        <w:jc w:val="both"/>
      </w:pPr>
      <w:r>
        <w:rPr>
          <w:rFonts w:ascii="Times New Roman"/>
          <w:b w:val="false"/>
          <w:i w:val="false"/>
          <w:color w:val="000000"/>
          <w:sz w:val="28"/>
        </w:rPr>
        <w:t>
      біліктілігі анағұрлым жоғары аппаратшының басшылығымен кедергі электр пештерінде вольфрам, титан және басқа да баяу балқитын металдарды және олардың тотықтарын карбидтеу;</w:t>
      </w:r>
    </w:p>
    <w:p>
      <w:pPr>
        <w:spacing w:after="0"/>
        <w:ind w:left="0"/>
        <w:jc w:val="both"/>
      </w:pPr>
      <w:r>
        <w:rPr>
          <w:rFonts w:ascii="Times New Roman"/>
          <w:b w:val="false"/>
          <w:i w:val="false"/>
          <w:color w:val="000000"/>
          <w:sz w:val="28"/>
        </w:rPr>
        <w:t>
      бұйымдарды, қайықшаларды, оқшандарды пештерге тиеуді және түсіруді дайындау;</w:t>
      </w:r>
    </w:p>
    <w:p>
      <w:pPr>
        <w:spacing w:after="0"/>
        <w:ind w:left="0"/>
        <w:jc w:val="both"/>
      </w:pPr>
      <w:r>
        <w:rPr>
          <w:rFonts w:ascii="Times New Roman"/>
          <w:b w:val="false"/>
          <w:i w:val="false"/>
          <w:color w:val="000000"/>
          <w:sz w:val="28"/>
        </w:rPr>
        <w:t>
      пештерді монтаждау және демонтаждауға, ваккумды қондырғыларды герметикалауға, қызмет көрсететін негізгі және қосалқы жабдықтардың жұмысындағы ақаулықтарды жоюға қатысу;</w:t>
      </w:r>
    </w:p>
    <w:p>
      <w:pPr>
        <w:spacing w:after="0"/>
        <w:ind w:left="0"/>
        <w:jc w:val="both"/>
      </w:pPr>
      <w:r>
        <w:rPr>
          <w:rFonts w:ascii="Times New Roman"/>
          <w:b w:val="false"/>
          <w:i w:val="false"/>
          <w:color w:val="000000"/>
          <w:sz w:val="28"/>
        </w:rPr>
        <w:t>
      тиеулерді тапсырыс, маркалары және қалып өлшемдері бойынша қалыптастыру;</w:t>
      </w:r>
    </w:p>
    <w:p>
      <w:pPr>
        <w:spacing w:after="0"/>
        <w:ind w:left="0"/>
        <w:jc w:val="both"/>
      </w:pPr>
      <w:r>
        <w:rPr>
          <w:rFonts w:ascii="Times New Roman"/>
          <w:b w:val="false"/>
          <w:i w:val="false"/>
          <w:color w:val="000000"/>
          <w:sz w:val="28"/>
        </w:rPr>
        <w:t>
      шикіқұрамды қайықшалармен немесе оқшандармен толтыру;</w:t>
      </w:r>
    </w:p>
    <w:p>
      <w:pPr>
        <w:spacing w:after="0"/>
        <w:ind w:left="0"/>
        <w:jc w:val="both"/>
      </w:pPr>
      <w:r>
        <w:rPr>
          <w:rFonts w:ascii="Times New Roman"/>
          <w:b w:val="false"/>
          <w:i w:val="false"/>
          <w:color w:val="000000"/>
          <w:sz w:val="28"/>
        </w:rPr>
        <w:t>
      температураны, салқындату жүйесінде судың болуы және шығыны, газды реакциялы қоспаларды бақылау;</w:t>
      </w:r>
    </w:p>
    <w:p>
      <w:pPr>
        <w:spacing w:after="0"/>
        <w:ind w:left="0"/>
        <w:jc w:val="both"/>
      </w:pPr>
      <w:r>
        <w:rPr>
          <w:rFonts w:ascii="Times New Roman"/>
          <w:b w:val="false"/>
          <w:i w:val="false"/>
          <w:color w:val="000000"/>
          <w:sz w:val="28"/>
        </w:rPr>
        <w:t>
      шикізат пен дайын өнімді тасымалдау;</w:t>
      </w:r>
    </w:p>
    <w:p>
      <w:pPr>
        <w:spacing w:after="0"/>
        <w:ind w:left="0"/>
        <w:jc w:val="both"/>
      </w:pPr>
      <w:r>
        <w:rPr>
          <w:rFonts w:ascii="Times New Roman"/>
          <w:b w:val="false"/>
          <w:i w:val="false"/>
          <w:color w:val="000000"/>
          <w:sz w:val="28"/>
        </w:rPr>
        <w:t>
      көтергіш және тасымалдау жабдықтарына қызмет көрсету;</w:t>
      </w:r>
    </w:p>
    <w:p>
      <w:pPr>
        <w:spacing w:after="0"/>
        <w:ind w:left="0"/>
        <w:jc w:val="both"/>
      </w:pPr>
      <w:r>
        <w:rPr>
          <w:rFonts w:ascii="Times New Roman"/>
          <w:b w:val="false"/>
          <w:i w:val="false"/>
          <w:color w:val="000000"/>
          <w:sz w:val="28"/>
        </w:rPr>
        <w:t>
      оқшаулау қоспаларын дайындау;</w:t>
      </w:r>
    </w:p>
    <w:p>
      <w:pPr>
        <w:spacing w:after="0"/>
        <w:ind w:left="0"/>
        <w:jc w:val="both"/>
      </w:pPr>
      <w:r>
        <w:rPr>
          <w:rFonts w:ascii="Times New Roman"/>
          <w:b w:val="false"/>
          <w:i w:val="false"/>
          <w:color w:val="000000"/>
          <w:sz w:val="28"/>
        </w:rPr>
        <w:t>
      пештерді, отбақыраштарды, тоңазытқыштарды тазалау;</w:t>
      </w:r>
    </w:p>
    <w:p>
      <w:pPr>
        <w:spacing w:after="0"/>
        <w:ind w:left="0"/>
        <w:jc w:val="both"/>
      </w:pPr>
      <w:r>
        <w:rPr>
          <w:rFonts w:ascii="Times New Roman"/>
          <w:b w:val="false"/>
          <w:i w:val="false"/>
          <w:color w:val="000000"/>
          <w:sz w:val="28"/>
        </w:rPr>
        <w:t>
      дайын бұйымдарды салқындату;</w:t>
      </w:r>
    </w:p>
    <w:p>
      <w:pPr>
        <w:spacing w:after="0"/>
        <w:ind w:left="0"/>
        <w:jc w:val="both"/>
      </w:pPr>
      <w:r>
        <w:rPr>
          <w:rFonts w:ascii="Times New Roman"/>
          <w:b w:val="false"/>
          <w:i w:val="false"/>
          <w:color w:val="000000"/>
          <w:sz w:val="28"/>
        </w:rPr>
        <w:t>
      жұмыс орнын тазалықта ұстау;</w:t>
      </w:r>
    </w:p>
    <w:p>
      <w:pPr>
        <w:spacing w:after="0"/>
        <w:ind w:left="0"/>
        <w:jc w:val="both"/>
      </w:pPr>
      <w:r>
        <w:rPr>
          <w:rFonts w:ascii="Times New Roman"/>
          <w:b w:val="false"/>
          <w:i w:val="false"/>
          <w:color w:val="000000"/>
          <w:sz w:val="28"/>
        </w:rPr>
        <w:t>
      стропальдық жұмыстарды орындау.</w:t>
      </w:r>
    </w:p>
    <w:bookmarkStart w:name="z44" w:id="42"/>
    <w:p>
      <w:pPr>
        <w:spacing w:after="0"/>
        <w:ind w:left="0"/>
        <w:jc w:val="both"/>
      </w:pPr>
      <w:r>
        <w:rPr>
          <w:rFonts w:ascii="Times New Roman"/>
          <w:b w:val="false"/>
          <w:i w:val="false"/>
          <w:color w:val="000000"/>
          <w:sz w:val="28"/>
        </w:rPr>
        <w:t>
      22. Білуге тиіс:</w:t>
      </w:r>
    </w:p>
    <w:bookmarkEnd w:id="42"/>
    <w:p>
      <w:pPr>
        <w:spacing w:after="0"/>
        <w:ind w:left="0"/>
        <w:jc w:val="both"/>
      </w:pPr>
      <w:r>
        <w:rPr>
          <w:rFonts w:ascii="Times New Roman"/>
          <w:b w:val="false"/>
          <w:i w:val="false"/>
          <w:color w:val="000000"/>
          <w:sz w:val="28"/>
        </w:rPr>
        <w:t>
      қызмет көрсететін негізгі және қосалқы жабдықтардың жұмыс принципі және пайдалану тәртібі;</w:t>
      </w:r>
    </w:p>
    <w:p>
      <w:pPr>
        <w:spacing w:after="0"/>
        <w:ind w:left="0"/>
        <w:jc w:val="both"/>
      </w:pPr>
      <w:r>
        <w:rPr>
          <w:rFonts w:ascii="Times New Roman"/>
          <w:b w:val="false"/>
          <w:i w:val="false"/>
          <w:color w:val="000000"/>
          <w:sz w:val="28"/>
        </w:rPr>
        <w:t>
      баяу балқитын металдар мен оның тотықтарын карбидтеудің және карбидтердің қатты қорытпа бұйымдарға газды тұнудың технологиялық процестері;</w:t>
      </w:r>
    </w:p>
    <w:p>
      <w:pPr>
        <w:spacing w:after="0"/>
        <w:ind w:left="0"/>
        <w:jc w:val="both"/>
      </w:pPr>
      <w:r>
        <w:rPr>
          <w:rFonts w:ascii="Times New Roman"/>
          <w:b w:val="false"/>
          <w:i w:val="false"/>
          <w:color w:val="000000"/>
          <w:sz w:val="28"/>
        </w:rPr>
        <w:t>
      бақылау-өлшеу аспаптарын және құралдардың міндеті және пайдалану тәртібі;</w:t>
      </w:r>
    </w:p>
    <w:p>
      <w:pPr>
        <w:spacing w:after="0"/>
        <w:ind w:left="0"/>
        <w:jc w:val="both"/>
      </w:pPr>
      <w:r>
        <w:rPr>
          <w:rFonts w:ascii="Times New Roman"/>
          <w:b w:val="false"/>
          <w:i w:val="false"/>
          <w:color w:val="000000"/>
          <w:sz w:val="28"/>
        </w:rPr>
        <w:t>
      бұйымдарды, қайықшаларды немесе оқшандарды тиеу және түсіру әдістері;</w:t>
      </w:r>
    </w:p>
    <w:p>
      <w:pPr>
        <w:spacing w:after="0"/>
        <w:ind w:left="0"/>
        <w:jc w:val="both"/>
      </w:pPr>
      <w:r>
        <w:rPr>
          <w:rFonts w:ascii="Times New Roman"/>
          <w:b w:val="false"/>
          <w:i w:val="false"/>
          <w:color w:val="000000"/>
          <w:sz w:val="28"/>
        </w:rPr>
        <w:t>
      қондырғыларды герметикалаудың тәртібі;</w:t>
      </w:r>
    </w:p>
    <w:p>
      <w:pPr>
        <w:spacing w:after="0"/>
        <w:ind w:left="0"/>
        <w:jc w:val="both"/>
      </w:pPr>
      <w:r>
        <w:rPr>
          <w:rFonts w:ascii="Times New Roman"/>
          <w:b w:val="false"/>
          <w:i w:val="false"/>
          <w:color w:val="000000"/>
          <w:sz w:val="28"/>
        </w:rPr>
        <w:t>
      оқшаулау қоспасының құрамы;</w:t>
      </w:r>
    </w:p>
    <w:p>
      <w:pPr>
        <w:spacing w:after="0"/>
        <w:ind w:left="0"/>
        <w:jc w:val="both"/>
      </w:pPr>
      <w:r>
        <w:rPr>
          <w:rFonts w:ascii="Times New Roman"/>
          <w:b w:val="false"/>
          <w:i w:val="false"/>
          <w:color w:val="000000"/>
          <w:sz w:val="28"/>
        </w:rPr>
        <w:t>
      строптаудың тәртібі және тасымалдау және көтергіш механизмдерді басқару.</w:t>
      </w:r>
    </w:p>
    <w:bookmarkStart w:name="z45" w:id="43"/>
    <w:p>
      <w:pPr>
        <w:spacing w:after="0"/>
        <w:ind w:left="0"/>
        <w:jc w:val="left"/>
      </w:pPr>
      <w:r>
        <w:rPr>
          <w:rFonts w:ascii="Times New Roman"/>
          <w:b/>
          <w:i w:val="false"/>
          <w:color w:val="000000"/>
        </w:rPr>
        <w:t xml:space="preserve"> 10-параграф. Карбидтеу аппаратшысы, 4-разряд</w:t>
      </w:r>
    </w:p>
    <w:bookmarkEnd w:id="43"/>
    <w:bookmarkStart w:name="z46" w:id="44"/>
    <w:p>
      <w:pPr>
        <w:spacing w:after="0"/>
        <w:ind w:left="0"/>
        <w:jc w:val="both"/>
      </w:pPr>
      <w:r>
        <w:rPr>
          <w:rFonts w:ascii="Times New Roman"/>
          <w:b w:val="false"/>
          <w:i w:val="false"/>
          <w:color w:val="000000"/>
          <w:sz w:val="28"/>
        </w:rPr>
        <w:t>
      23. Жұмыс сипаттамасы:</w:t>
      </w:r>
    </w:p>
    <w:bookmarkEnd w:id="44"/>
    <w:p>
      <w:pPr>
        <w:spacing w:after="0"/>
        <w:ind w:left="0"/>
        <w:jc w:val="both"/>
      </w:pPr>
      <w:r>
        <w:rPr>
          <w:rFonts w:ascii="Times New Roman"/>
          <w:b w:val="false"/>
          <w:i w:val="false"/>
          <w:color w:val="000000"/>
          <w:sz w:val="28"/>
        </w:rPr>
        <w:t>
      біліктілігі анағұрлым жоғары аппаратшының басшылығымен берілген технологиялық режимдер бойынша кедергі электр пештерінде немесе индукциялық жоғары жылдамдықты отбақыраш пештерде сутекті ортада вольфрам, титан және басқа да баяу балқитын металдарды және олардың тотықтарын карбидтеу;</w:t>
      </w:r>
    </w:p>
    <w:p>
      <w:pPr>
        <w:spacing w:after="0"/>
        <w:ind w:left="0"/>
        <w:jc w:val="both"/>
      </w:pPr>
      <w:r>
        <w:rPr>
          <w:rFonts w:ascii="Times New Roman"/>
          <w:b w:val="false"/>
          <w:i w:val="false"/>
          <w:color w:val="000000"/>
          <w:sz w:val="28"/>
        </w:rPr>
        <w:t>
      қайықшаларды немесе оқшандарды шикіқұраммен пешке тиеу және пештерден дайын өніммен түсіру;</w:t>
      </w:r>
    </w:p>
    <w:p>
      <w:pPr>
        <w:spacing w:after="0"/>
        <w:ind w:left="0"/>
        <w:jc w:val="both"/>
      </w:pPr>
      <w:r>
        <w:rPr>
          <w:rFonts w:ascii="Times New Roman"/>
          <w:b w:val="false"/>
          <w:i w:val="false"/>
          <w:color w:val="000000"/>
          <w:sz w:val="28"/>
        </w:rPr>
        <w:t>
      пештерді жарақтандыру және герметикалау;</w:t>
      </w:r>
    </w:p>
    <w:p>
      <w:pPr>
        <w:spacing w:after="0"/>
        <w:ind w:left="0"/>
        <w:jc w:val="both"/>
      </w:pPr>
      <w:r>
        <w:rPr>
          <w:rFonts w:ascii="Times New Roman"/>
          <w:b w:val="false"/>
          <w:i w:val="false"/>
          <w:color w:val="000000"/>
          <w:sz w:val="28"/>
        </w:rPr>
        <w:t>
      температураны, ток күшін, кернеуді, салқындату жүйесіне сутектің, азоттың, судың баруын реттеу;</w:t>
      </w:r>
    </w:p>
    <w:p>
      <w:pPr>
        <w:spacing w:after="0"/>
        <w:ind w:left="0"/>
        <w:jc w:val="both"/>
      </w:pPr>
      <w:r>
        <w:rPr>
          <w:rFonts w:ascii="Times New Roman"/>
          <w:b w:val="false"/>
          <w:i w:val="false"/>
          <w:color w:val="000000"/>
          <w:sz w:val="28"/>
        </w:rPr>
        <w:t>
      газдың қысымы мен шығындалуын бақылау;</w:t>
      </w:r>
    </w:p>
    <w:p>
      <w:pPr>
        <w:spacing w:after="0"/>
        <w:ind w:left="0"/>
        <w:jc w:val="both"/>
      </w:pPr>
      <w:r>
        <w:rPr>
          <w:rFonts w:ascii="Times New Roman"/>
          <w:b w:val="false"/>
          <w:i w:val="false"/>
          <w:color w:val="000000"/>
          <w:sz w:val="28"/>
        </w:rPr>
        <w:t>
      негізгі және қосалқы жабдықтарды басқару;</w:t>
      </w:r>
    </w:p>
    <w:p>
      <w:pPr>
        <w:spacing w:after="0"/>
        <w:ind w:left="0"/>
        <w:jc w:val="both"/>
      </w:pPr>
      <w:r>
        <w:rPr>
          <w:rFonts w:ascii="Times New Roman"/>
          <w:b w:val="false"/>
          <w:i w:val="false"/>
          <w:color w:val="000000"/>
          <w:sz w:val="28"/>
        </w:rPr>
        <w:t>
      карбидтеу процесінің аяқталуын айқындау;</w:t>
      </w:r>
    </w:p>
    <w:p>
      <w:pPr>
        <w:spacing w:after="0"/>
        <w:ind w:left="0"/>
        <w:jc w:val="both"/>
      </w:pPr>
      <w:r>
        <w:rPr>
          <w:rFonts w:ascii="Times New Roman"/>
          <w:b w:val="false"/>
          <w:i w:val="false"/>
          <w:color w:val="000000"/>
          <w:sz w:val="28"/>
        </w:rPr>
        <w:t>
      аспаптардың көрсеткіштерін жазу;</w:t>
      </w:r>
    </w:p>
    <w:p>
      <w:pPr>
        <w:spacing w:after="0"/>
        <w:ind w:left="0"/>
        <w:jc w:val="both"/>
      </w:pPr>
      <w:r>
        <w:rPr>
          <w:rFonts w:ascii="Times New Roman"/>
          <w:b w:val="false"/>
          <w:i w:val="false"/>
          <w:color w:val="000000"/>
          <w:sz w:val="28"/>
        </w:rPr>
        <w:t>
      дайын өнімді есепке алу, басқа техникалық құжаттаманы жүргізу;</w:t>
      </w:r>
    </w:p>
    <w:p>
      <w:pPr>
        <w:spacing w:after="0"/>
        <w:ind w:left="0"/>
        <w:jc w:val="both"/>
      </w:pPr>
      <w:r>
        <w:rPr>
          <w:rFonts w:ascii="Times New Roman"/>
          <w:b w:val="false"/>
          <w:i w:val="false"/>
          <w:color w:val="000000"/>
          <w:sz w:val="28"/>
        </w:rPr>
        <w:t>
      пештер мен қосалқы жабдықтардың жұмысындағы ұсақ ақаулықтарды анықтау және жою;</w:t>
      </w:r>
    </w:p>
    <w:p>
      <w:pPr>
        <w:spacing w:after="0"/>
        <w:ind w:left="0"/>
        <w:jc w:val="both"/>
      </w:pPr>
      <w:r>
        <w:rPr>
          <w:rFonts w:ascii="Times New Roman"/>
          <w:b w:val="false"/>
          <w:i w:val="false"/>
          <w:color w:val="000000"/>
          <w:sz w:val="28"/>
        </w:rPr>
        <w:t>
      қыздырғыштарды ауыстыру;</w:t>
      </w:r>
    </w:p>
    <w:p>
      <w:pPr>
        <w:spacing w:after="0"/>
        <w:ind w:left="0"/>
        <w:jc w:val="both"/>
      </w:pPr>
      <w:r>
        <w:rPr>
          <w:rFonts w:ascii="Times New Roman"/>
          <w:b w:val="false"/>
          <w:i w:val="false"/>
          <w:color w:val="000000"/>
          <w:sz w:val="28"/>
        </w:rPr>
        <w:t>
      индукциялық отбақыраш пештерді жөндеу, монтаждау, демонтаждау.</w:t>
      </w:r>
    </w:p>
    <w:bookmarkStart w:name="z47" w:id="45"/>
    <w:p>
      <w:pPr>
        <w:spacing w:after="0"/>
        <w:ind w:left="0"/>
        <w:jc w:val="both"/>
      </w:pPr>
      <w:r>
        <w:rPr>
          <w:rFonts w:ascii="Times New Roman"/>
          <w:b w:val="false"/>
          <w:i w:val="false"/>
          <w:color w:val="000000"/>
          <w:sz w:val="28"/>
        </w:rPr>
        <w:t>
      24. Білуге тиіс:</w:t>
      </w:r>
    </w:p>
    <w:bookmarkEnd w:id="45"/>
    <w:p>
      <w:pPr>
        <w:spacing w:after="0"/>
        <w:ind w:left="0"/>
        <w:jc w:val="both"/>
      </w:pPr>
      <w:r>
        <w:rPr>
          <w:rFonts w:ascii="Times New Roman"/>
          <w:b w:val="false"/>
          <w:i w:val="false"/>
          <w:color w:val="000000"/>
          <w:sz w:val="28"/>
        </w:rPr>
        <w:t>
      қызмет көрсететін негізгі және қосалқы жабдықтардың құрылғысы;</w:t>
      </w:r>
    </w:p>
    <w:p>
      <w:pPr>
        <w:spacing w:after="0"/>
        <w:ind w:left="0"/>
        <w:jc w:val="both"/>
      </w:pPr>
      <w:r>
        <w:rPr>
          <w:rFonts w:ascii="Times New Roman"/>
          <w:b w:val="false"/>
          <w:i w:val="false"/>
          <w:color w:val="000000"/>
          <w:sz w:val="28"/>
        </w:rPr>
        <w:t>
      электр жабдықтардың тәсілі және процестерді автоматтау;</w:t>
      </w:r>
    </w:p>
    <w:p>
      <w:pPr>
        <w:spacing w:after="0"/>
        <w:ind w:left="0"/>
        <w:jc w:val="both"/>
      </w:pPr>
      <w:r>
        <w:rPr>
          <w:rFonts w:ascii="Times New Roman"/>
          <w:b w:val="false"/>
          <w:i w:val="false"/>
          <w:color w:val="000000"/>
          <w:sz w:val="28"/>
        </w:rPr>
        <w:t>
      металл мен технологиялық газдар арасындағы реакция;</w:t>
      </w:r>
    </w:p>
    <w:p>
      <w:pPr>
        <w:spacing w:after="0"/>
        <w:ind w:left="0"/>
        <w:jc w:val="both"/>
      </w:pPr>
      <w:r>
        <w:rPr>
          <w:rFonts w:ascii="Times New Roman"/>
          <w:b w:val="false"/>
          <w:i w:val="false"/>
          <w:color w:val="000000"/>
          <w:sz w:val="28"/>
        </w:rPr>
        <w:t>
      шикізат пен газдар шығының нормалары;</w:t>
      </w:r>
    </w:p>
    <w:p>
      <w:pPr>
        <w:spacing w:after="0"/>
        <w:ind w:left="0"/>
        <w:jc w:val="both"/>
      </w:pPr>
      <w:r>
        <w:rPr>
          <w:rFonts w:ascii="Times New Roman"/>
          <w:b w:val="false"/>
          <w:i w:val="false"/>
          <w:color w:val="000000"/>
          <w:sz w:val="28"/>
        </w:rPr>
        <w:t>
      карбидтердің түрлері және олардың сапасын айқындау тәсілдері;</w:t>
      </w:r>
    </w:p>
    <w:p>
      <w:pPr>
        <w:spacing w:after="0"/>
        <w:ind w:left="0"/>
        <w:jc w:val="both"/>
      </w:pPr>
      <w:r>
        <w:rPr>
          <w:rFonts w:ascii="Times New Roman"/>
          <w:b w:val="false"/>
          <w:i w:val="false"/>
          <w:color w:val="000000"/>
          <w:sz w:val="28"/>
        </w:rPr>
        <w:t>
      карбидтеу процестерінің технологиялық режимдері;</w:t>
      </w:r>
    </w:p>
    <w:p>
      <w:pPr>
        <w:spacing w:after="0"/>
        <w:ind w:left="0"/>
        <w:jc w:val="both"/>
      </w:pPr>
      <w:r>
        <w:rPr>
          <w:rFonts w:ascii="Times New Roman"/>
          <w:b w:val="false"/>
          <w:i w:val="false"/>
          <w:color w:val="000000"/>
          <w:sz w:val="28"/>
        </w:rPr>
        <w:t>
      газбен жабдықтау схемасы;</w:t>
      </w:r>
    </w:p>
    <w:p>
      <w:pPr>
        <w:spacing w:after="0"/>
        <w:ind w:left="0"/>
        <w:jc w:val="both"/>
      </w:pPr>
      <w:r>
        <w:rPr>
          <w:rFonts w:ascii="Times New Roman"/>
          <w:b w:val="false"/>
          <w:i w:val="false"/>
          <w:color w:val="000000"/>
          <w:sz w:val="28"/>
        </w:rPr>
        <w:t>
      сутек пен азоттың қасиеті және оларды пайдалану тәртібі;</w:t>
      </w:r>
    </w:p>
    <w:p>
      <w:pPr>
        <w:spacing w:after="0"/>
        <w:ind w:left="0"/>
        <w:jc w:val="both"/>
      </w:pPr>
      <w:r>
        <w:rPr>
          <w:rFonts w:ascii="Times New Roman"/>
          <w:b w:val="false"/>
          <w:i w:val="false"/>
          <w:color w:val="000000"/>
          <w:sz w:val="28"/>
        </w:rPr>
        <w:t>
      шикізат пен дайын өнімнің сапасына қойылатын талаптарды;</w:t>
      </w:r>
    </w:p>
    <w:p>
      <w:pPr>
        <w:spacing w:after="0"/>
        <w:ind w:left="0"/>
        <w:jc w:val="both"/>
      </w:pPr>
      <w:r>
        <w:rPr>
          <w:rFonts w:ascii="Times New Roman"/>
          <w:b w:val="false"/>
          <w:i w:val="false"/>
          <w:color w:val="000000"/>
          <w:sz w:val="28"/>
        </w:rPr>
        <w:t>
      өндірістік-техникалық даярлау бағдарламасы көлемінде химия, физика, электротехника негіздері.</w:t>
      </w:r>
    </w:p>
    <w:bookmarkStart w:name="z48" w:id="46"/>
    <w:p>
      <w:pPr>
        <w:spacing w:after="0"/>
        <w:ind w:left="0"/>
        <w:jc w:val="left"/>
      </w:pPr>
      <w:r>
        <w:rPr>
          <w:rFonts w:ascii="Times New Roman"/>
          <w:b/>
          <w:i w:val="false"/>
          <w:color w:val="000000"/>
        </w:rPr>
        <w:t xml:space="preserve"> 11-параграф. Карбидтеу аппаратшысы, 5-разряд</w:t>
      </w:r>
    </w:p>
    <w:bookmarkEnd w:id="46"/>
    <w:bookmarkStart w:name="z49" w:id="47"/>
    <w:p>
      <w:pPr>
        <w:spacing w:after="0"/>
        <w:ind w:left="0"/>
        <w:jc w:val="both"/>
      </w:pPr>
      <w:r>
        <w:rPr>
          <w:rFonts w:ascii="Times New Roman"/>
          <w:b w:val="false"/>
          <w:i w:val="false"/>
          <w:color w:val="000000"/>
          <w:sz w:val="28"/>
        </w:rPr>
        <w:t>
      25. Жұмыс сипаттамасы:</w:t>
      </w:r>
    </w:p>
    <w:bookmarkEnd w:id="47"/>
    <w:p>
      <w:pPr>
        <w:spacing w:after="0"/>
        <w:ind w:left="0"/>
        <w:jc w:val="both"/>
      </w:pPr>
      <w:r>
        <w:rPr>
          <w:rFonts w:ascii="Times New Roman"/>
          <w:b w:val="false"/>
          <w:i w:val="false"/>
          <w:color w:val="000000"/>
          <w:sz w:val="28"/>
        </w:rPr>
        <w:t>
      индукциялық жоғары жылдамдықты отбақыраш пештерде сутекті ортада вольфрам, титан және басқа да баяу балқитын металдарды және олардың тотықтарын карбидтеу;</w:t>
      </w:r>
    </w:p>
    <w:p>
      <w:pPr>
        <w:spacing w:after="0"/>
        <w:ind w:left="0"/>
        <w:jc w:val="both"/>
      </w:pPr>
      <w:r>
        <w:rPr>
          <w:rFonts w:ascii="Times New Roman"/>
          <w:b w:val="false"/>
          <w:i w:val="false"/>
          <w:color w:val="000000"/>
          <w:sz w:val="28"/>
        </w:rPr>
        <w:t>
      температуралы қисық пештердің есебі;</w:t>
      </w:r>
    </w:p>
    <w:p>
      <w:pPr>
        <w:spacing w:after="0"/>
        <w:ind w:left="0"/>
        <w:jc w:val="both"/>
      </w:pPr>
      <w:r>
        <w:rPr>
          <w:rFonts w:ascii="Times New Roman"/>
          <w:b w:val="false"/>
          <w:i w:val="false"/>
          <w:color w:val="000000"/>
          <w:sz w:val="28"/>
        </w:rPr>
        <w:t>
      пештерді азотпен тазарту;</w:t>
      </w:r>
    </w:p>
    <w:p>
      <w:pPr>
        <w:spacing w:after="0"/>
        <w:ind w:left="0"/>
        <w:jc w:val="both"/>
      </w:pPr>
      <w:r>
        <w:rPr>
          <w:rFonts w:ascii="Times New Roman"/>
          <w:b w:val="false"/>
          <w:i w:val="false"/>
          <w:color w:val="000000"/>
          <w:sz w:val="28"/>
        </w:rPr>
        <w:t>
      пештің жағдайын және оны одан әрі пайдалану жарамдылығын бақылау;</w:t>
      </w:r>
    </w:p>
    <w:p>
      <w:pPr>
        <w:spacing w:after="0"/>
        <w:ind w:left="0"/>
        <w:jc w:val="both"/>
      </w:pPr>
      <w:r>
        <w:rPr>
          <w:rFonts w:ascii="Times New Roman"/>
          <w:b w:val="false"/>
          <w:i w:val="false"/>
          <w:color w:val="000000"/>
          <w:sz w:val="28"/>
        </w:rPr>
        <w:t>
      пештің температуралық режимін бақылау, реттеу және түзету;</w:t>
      </w:r>
    </w:p>
    <w:p>
      <w:pPr>
        <w:spacing w:after="0"/>
        <w:ind w:left="0"/>
        <w:jc w:val="both"/>
      </w:pPr>
      <w:r>
        <w:rPr>
          <w:rFonts w:ascii="Times New Roman"/>
          <w:b w:val="false"/>
          <w:i w:val="false"/>
          <w:color w:val="000000"/>
          <w:sz w:val="28"/>
        </w:rPr>
        <w:t>
      оптикалық және радиациялық пирометрлердің жұмысын, пештің герметикалығын және газ коммуникациясын, жұмыс алдында және барысында жабдықтың және оның жүйесін және жекелеген тораптардың дұрыстығын тексеру;</w:t>
      </w:r>
    </w:p>
    <w:p>
      <w:pPr>
        <w:spacing w:after="0"/>
        <w:ind w:left="0"/>
        <w:jc w:val="both"/>
      </w:pPr>
      <w:r>
        <w:rPr>
          <w:rFonts w:ascii="Times New Roman"/>
          <w:b w:val="false"/>
          <w:i w:val="false"/>
          <w:color w:val="000000"/>
          <w:sz w:val="28"/>
        </w:rPr>
        <w:t>
      карбидтеу процесінің аяқталуын және дайын өнімнің сапасын айқындау;</w:t>
      </w:r>
    </w:p>
    <w:p>
      <w:pPr>
        <w:spacing w:after="0"/>
        <w:ind w:left="0"/>
        <w:jc w:val="both"/>
      </w:pPr>
      <w:r>
        <w:rPr>
          <w:rFonts w:ascii="Times New Roman"/>
          <w:b w:val="false"/>
          <w:i w:val="false"/>
          <w:color w:val="000000"/>
          <w:sz w:val="28"/>
        </w:rPr>
        <w:t>
      жоғары жылдамдықты генераторды қосу және жұмысын бақылау;</w:t>
      </w:r>
    </w:p>
    <w:p>
      <w:pPr>
        <w:spacing w:after="0"/>
        <w:ind w:left="0"/>
        <w:jc w:val="both"/>
      </w:pPr>
      <w:r>
        <w:rPr>
          <w:rFonts w:ascii="Times New Roman"/>
          <w:b w:val="false"/>
          <w:i w:val="false"/>
          <w:color w:val="000000"/>
          <w:sz w:val="28"/>
        </w:rPr>
        <w:t>
      отбақырашты индукциялы пештерді жөндеу, монтаждау, демонтаждау;</w:t>
      </w:r>
    </w:p>
    <w:p>
      <w:pPr>
        <w:spacing w:after="0"/>
        <w:ind w:left="0"/>
        <w:jc w:val="both"/>
      </w:pPr>
      <w:r>
        <w:rPr>
          <w:rFonts w:ascii="Times New Roman"/>
          <w:b w:val="false"/>
          <w:i w:val="false"/>
          <w:color w:val="000000"/>
          <w:sz w:val="28"/>
        </w:rPr>
        <w:t>
      біліктілігі анағұрлым жоғары аппаратшының басшылығымен баяу балқитын металдар карбидтері мен оның тотықтарының қабатын алу және вакуум қондырғыларындың газды реакциялы қоспалардан жасалған қатты қорытпаларға жағу процесін жүргізу;</w:t>
      </w:r>
    </w:p>
    <w:p>
      <w:pPr>
        <w:spacing w:after="0"/>
        <w:ind w:left="0"/>
        <w:jc w:val="both"/>
      </w:pPr>
      <w:r>
        <w:rPr>
          <w:rFonts w:ascii="Times New Roman"/>
          <w:b w:val="false"/>
          <w:i w:val="false"/>
          <w:color w:val="000000"/>
          <w:sz w:val="28"/>
        </w:rPr>
        <w:t>
      тиеулерді тапсырыс, маркалары және қалып өлшемдері бойынша қалыптастыруды бақылау;</w:t>
      </w:r>
    </w:p>
    <w:p>
      <w:pPr>
        <w:spacing w:after="0"/>
        <w:ind w:left="0"/>
        <w:jc w:val="both"/>
      </w:pPr>
      <w:r>
        <w:rPr>
          <w:rFonts w:ascii="Times New Roman"/>
          <w:b w:val="false"/>
          <w:i w:val="false"/>
          <w:color w:val="000000"/>
          <w:sz w:val="28"/>
        </w:rPr>
        <w:t>
      бұйымдарды қондырғы реакторына тиеу және дайын өнімді түсіру;</w:t>
      </w:r>
    </w:p>
    <w:p>
      <w:pPr>
        <w:spacing w:after="0"/>
        <w:ind w:left="0"/>
        <w:jc w:val="both"/>
      </w:pPr>
      <w:r>
        <w:rPr>
          <w:rFonts w:ascii="Times New Roman"/>
          <w:b w:val="false"/>
          <w:i w:val="false"/>
          <w:color w:val="000000"/>
          <w:sz w:val="28"/>
        </w:rPr>
        <w:t>
      реакторды, қыздырғышты орнату және түсіру;</w:t>
      </w:r>
    </w:p>
    <w:p>
      <w:pPr>
        <w:spacing w:after="0"/>
        <w:ind w:left="0"/>
        <w:jc w:val="both"/>
      </w:pPr>
      <w:r>
        <w:rPr>
          <w:rFonts w:ascii="Times New Roman"/>
          <w:b w:val="false"/>
          <w:i w:val="false"/>
          <w:color w:val="000000"/>
          <w:sz w:val="28"/>
        </w:rPr>
        <w:t>
      қондырғыларды герметикалау, вакуумдау, салқындату, тазарту;</w:t>
      </w:r>
    </w:p>
    <w:p>
      <w:pPr>
        <w:spacing w:after="0"/>
        <w:ind w:left="0"/>
        <w:jc w:val="both"/>
      </w:pPr>
      <w:r>
        <w:rPr>
          <w:rFonts w:ascii="Times New Roman"/>
          <w:b w:val="false"/>
          <w:i w:val="false"/>
          <w:color w:val="000000"/>
          <w:sz w:val="28"/>
        </w:rPr>
        <w:t>
      жұмыс алдында және барысында вакуумды жүйенің герметикалығын және технологиялық газдардың тиісті қысымын орнатуды және реакциялық қоспаны, бақылау-өлшеу аспаптарын, автоматтау және сигнализация құралдарын тексеру;</w:t>
      </w:r>
    </w:p>
    <w:p>
      <w:pPr>
        <w:spacing w:after="0"/>
        <w:ind w:left="0"/>
        <w:jc w:val="both"/>
      </w:pPr>
      <w:r>
        <w:rPr>
          <w:rFonts w:ascii="Times New Roman"/>
          <w:b w:val="false"/>
          <w:i w:val="false"/>
          <w:color w:val="000000"/>
          <w:sz w:val="28"/>
        </w:rPr>
        <w:t>
      барлық қызмет көрсететін жабдықтардың техникалық жағдайын тексеру және жұмысқа дайындау;</w:t>
      </w:r>
    </w:p>
    <w:p>
      <w:pPr>
        <w:spacing w:after="0"/>
        <w:ind w:left="0"/>
        <w:jc w:val="both"/>
      </w:pPr>
      <w:r>
        <w:rPr>
          <w:rFonts w:ascii="Times New Roman"/>
          <w:b w:val="false"/>
          <w:i w:val="false"/>
          <w:color w:val="000000"/>
          <w:sz w:val="28"/>
        </w:rPr>
        <w:t>
      қондырғы реакторында – реакциялы газды қоспаны және реакциялы қоспаны жасау үшін суды салқындату жүйесіне, компоненттер мен реагенттерді қондырғы буландырғышына апаруды реттеу;</w:t>
      </w:r>
    </w:p>
    <w:p>
      <w:pPr>
        <w:spacing w:after="0"/>
        <w:ind w:left="0"/>
        <w:jc w:val="both"/>
      </w:pPr>
      <w:r>
        <w:rPr>
          <w:rFonts w:ascii="Times New Roman"/>
          <w:b w:val="false"/>
          <w:i w:val="false"/>
          <w:color w:val="000000"/>
          <w:sz w:val="28"/>
        </w:rPr>
        <w:t>
      газдың қысымы мен шығынын бақылау;</w:t>
      </w:r>
    </w:p>
    <w:p>
      <w:pPr>
        <w:spacing w:after="0"/>
        <w:ind w:left="0"/>
        <w:jc w:val="both"/>
      </w:pPr>
      <w:r>
        <w:rPr>
          <w:rFonts w:ascii="Times New Roman"/>
          <w:b w:val="false"/>
          <w:i w:val="false"/>
          <w:color w:val="000000"/>
          <w:sz w:val="28"/>
        </w:rPr>
        <w:t>
      негізгі және қосалқы аппаратураларды, көтергіш-тасымалдау жабдықтарына, сутекті тазалау қондырғыларына қызмет көрсету және басқару;</w:t>
      </w:r>
    </w:p>
    <w:p>
      <w:pPr>
        <w:spacing w:after="0"/>
        <w:ind w:left="0"/>
        <w:jc w:val="both"/>
      </w:pPr>
      <w:r>
        <w:rPr>
          <w:rFonts w:ascii="Times New Roman"/>
          <w:b w:val="false"/>
          <w:i w:val="false"/>
          <w:color w:val="000000"/>
          <w:sz w:val="28"/>
        </w:rPr>
        <w:t>
      процестің технологиялық режимін реттеу және оның аяқталуын айқында;</w:t>
      </w:r>
    </w:p>
    <w:p>
      <w:pPr>
        <w:spacing w:after="0"/>
        <w:ind w:left="0"/>
        <w:jc w:val="both"/>
      </w:pPr>
      <w:r>
        <w:rPr>
          <w:rFonts w:ascii="Times New Roman"/>
          <w:b w:val="false"/>
          <w:i w:val="false"/>
          <w:color w:val="000000"/>
          <w:sz w:val="28"/>
        </w:rPr>
        <w:t>
      вакуум жүйесінде майды ауыстыру;</w:t>
      </w:r>
    </w:p>
    <w:p>
      <w:pPr>
        <w:spacing w:after="0"/>
        <w:ind w:left="0"/>
        <w:jc w:val="both"/>
      </w:pPr>
      <w:r>
        <w:rPr>
          <w:rFonts w:ascii="Times New Roman"/>
          <w:b w:val="false"/>
          <w:i w:val="false"/>
          <w:color w:val="000000"/>
          <w:sz w:val="28"/>
        </w:rPr>
        <w:t>
      қызмет көрсететін жабдықтар жұмысында ақаулықтарды анықтау және жою;</w:t>
      </w:r>
    </w:p>
    <w:p>
      <w:pPr>
        <w:spacing w:after="0"/>
        <w:ind w:left="0"/>
        <w:jc w:val="both"/>
      </w:pPr>
      <w:r>
        <w:rPr>
          <w:rFonts w:ascii="Times New Roman"/>
          <w:b w:val="false"/>
          <w:i w:val="false"/>
          <w:color w:val="000000"/>
          <w:sz w:val="28"/>
        </w:rPr>
        <w:t>
      реакторды, вакуум сорғыларын жөндеуге, вакуумдық тығыздауды ауыстыруға қатыс;</w:t>
      </w:r>
    </w:p>
    <w:p>
      <w:pPr>
        <w:spacing w:after="0"/>
        <w:ind w:left="0"/>
        <w:jc w:val="both"/>
      </w:pPr>
      <w:r>
        <w:rPr>
          <w:rFonts w:ascii="Times New Roman"/>
          <w:b w:val="false"/>
          <w:i w:val="false"/>
          <w:color w:val="000000"/>
          <w:sz w:val="28"/>
        </w:rPr>
        <w:t>
      техникалық құжаттаманы жүргізу.</w:t>
      </w:r>
    </w:p>
    <w:bookmarkStart w:name="z50" w:id="48"/>
    <w:p>
      <w:pPr>
        <w:spacing w:after="0"/>
        <w:ind w:left="0"/>
        <w:jc w:val="both"/>
      </w:pPr>
      <w:r>
        <w:rPr>
          <w:rFonts w:ascii="Times New Roman"/>
          <w:b w:val="false"/>
          <w:i w:val="false"/>
          <w:color w:val="000000"/>
          <w:sz w:val="28"/>
        </w:rPr>
        <w:t>
      26. Білуге тиіс:</w:t>
      </w:r>
    </w:p>
    <w:bookmarkEnd w:id="48"/>
    <w:p>
      <w:pPr>
        <w:spacing w:after="0"/>
        <w:ind w:left="0"/>
        <w:jc w:val="both"/>
      </w:pPr>
      <w:r>
        <w:rPr>
          <w:rFonts w:ascii="Times New Roman"/>
          <w:b w:val="false"/>
          <w:i w:val="false"/>
          <w:color w:val="000000"/>
          <w:sz w:val="28"/>
        </w:rPr>
        <w:t>
      қызмет көрсететін жабдықтардың құрылғысы және конструктивті ерекшеліктері;</w:t>
      </w:r>
    </w:p>
    <w:p>
      <w:pPr>
        <w:spacing w:after="0"/>
        <w:ind w:left="0"/>
        <w:jc w:val="both"/>
      </w:pPr>
      <w:r>
        <w:rPr>
          <w:rFonts w:ascii="Times New Roman"/>
          <w:b w:val="false"/>
          <w:i w:val="false"/>
          <w:color w:val="000000"/>
          <w:sz w:val="28"/>
        </w:rPr>
        <w:t>
      қатты қорытпалар өндірісінің негізгі технологиясы;</w:t>
      </w:r>
    </w:p>
    <w:p>
      <w:pPr>
        <w:spacing w:after="0"/>
        <w:ind w:left="0"/>
        <w:jc w:val="both"/>
      </w:pPr>
      <w:r>
        <w:rPr>
          <w:rFonts w:ascii="Times New Roman"/>
          <w:b w:val="false"/>
          <w:i w:val="false"/>
          <w:color w:val="000000"/>
          <w:sz w:val="28"/>
        </w:rPr>
        <w:t>
      күрделі карбидтер өндірісінің түрлері мен технологиясы;</w:t>
      </w:r>
    </w:p>
    <w:p>
      <w:pPr>
        <w:spacing w:after="0"/>
        <w:ind w:left="0"/>
        <w:jc w:val="both"/>
      </w:pPr>
      <w:r>
        <w:rPr>
          <w:rFonts w:ascii="Times New Roman"/>
          <w:b w:val="false"/>
          <w:i w:val="false"/>
          <w:color w:val="000000"/>
          <w:sz w:val="28"/>
        </w:rPr>
        <w:t>
      карбидтерге қойылатын техникалық шарттар;</w:t>
      </w:r>
    </w:p>
    <w:p>
      <w:pPr>
        <w:spacing w:after="0"/>
        <w:ind w:left="0"/>
        <w:jc w:val="both"/>
      </w:pPr>
      <w:r>
        <w:rPr>
          <w:rFonts w:ascii="Times New Roman"/>
          <w:b w:val="false"/>
          <w:i w:val="false"/>
          <w:color w:val="000000"/>
          <w:sz w:val="28"/>
        </w:rPr>
        <w:t>
      температуралы қисық пештерді түсіру әдістемесі;</w:t>
      </w:r>
    </w:p>
    <w:p>
      <w:pPr>
        <w:spacing w:after="0"/>
        <w:ind w:left="0"/>
        <w:jc w:val="both"/>
      </w:pPr>
      <w:r>
        <w:rPr>
          <w:rFonts w:ascii="Times New Roman"/>
          <w:b w:val="false"/>
          <w:i w:val="false"/>
          <w:color w:val="000000"/>
          <w:sz w:val="28"/>
        </w:rPr>
        <w:t>
      карбидтерді алудың және қатты қорытпалардан жасалған бұйымдарға газофазолық тұнудың технологиялық процесі және режимі;</w:t>
      </w:r>
    </w:p>
    <w:p>
      <w:pPr>
        <w:spacing w:after="0"/>
        <w:ind w:left="0"/>
        <w:jc w:val="both"/>
      </w:pPr>
      <w:r>
        <w:rPr>
          <w:rFonts w:ascii="Times New Roman"/>
          <w:b w:val="false"/>
          <w:i w:val="false"/>
          <w:color w:val="000000"/>
          <w:sz w:val="28"/>
        </w:rPr>
        <w:t>
      өңделетін бұйымдар қорытпаларының қасиеті мен маркалары;</w:t>
      </w:r>
    </w:p>
    <w:p>
      <w:pPr>
        <w:spacing w:after="0"/>
        <w:ind w:left="0"/>
        <w:jc w:val="both"/>
      </w:pPr>
      <w:r>
        <w:rPr>
          <w:rFonts w:ascii="Times New Roman"/>
          <w:b w:val="false"/>
          <w:i w:val="false"/>
          <w:color w:val="000000"/>
          <w:sz w:val="28"/>
        </w:rPr>
        <w:t>
      карбидтерді газофазолық тұндыру процесінде пайдаланатын реагенттердің, зиянды компоненттердің қасиеті, олардың жіберілетін шоғырлануы;</w:t>
      </w:r>
    </w:p>
    <w:p>
      <w:pPr>
        <w:spacing w:after="0"/>
        <w:ind w:left="0"/>
        <w:jc w:val="both"/>
      </w:pPr>
      <w:r>
        <w:rPr>
          <w:rFonts w:ascii="Times New Roman"/>
          <w:b w:val="false"/>
          <w:i w:val="false"/>
          <w:color w:val="000000"/>
          <w:sz w:val="28"/>
        </w:rPr>
        <w:t>
      технологиялық жабдықтардың, сутекті тазалау қондырғыларының және басқа да қосалқы жабдықтардың құрылғысы;</w:t>
      </w:r>
    </w:p>
    <w:p>
      <w:pPr>
        <w:spacing w:after="0"/>
        <w:ind w:left="0"/>
        <w:jc w:val="both"/>
      </w:pPr>
      <w:r>
        <w:rPr>
          <w:rFonts w:ascii="Times New Roman"/>
          <w:b w:val="false"/>
          <w:i w:val="false"/>
          <w:color w:val="000000"/>
          <w:sz w:val="28"/>
        </w:rPr>
        <w:t>
      сутекті тазалау технологиясы және оның жағу алдында сутектің тазалығын айқындау тәсілдері;</w:t>
      </w:r>
    </w:p>
    <w:p>
      <w:pPr>
        <w:spacing w:after="0"/>
        <w:ind w:left="0"/>
        <w:jc w:val="both"/>
      </w:pPr>
      <w:r>
        <w:rPr>
          <w:rFonts w:ascii="Times New Roman"/>
          <w:b w:val="false"/>
          <w:i w:val="false"/>
          <w:color w:val="000000"/>
          <w:sz w:val="28"/>
        </w:rPr>
        <w:t>
      дайын өнім ақауының негізгі түрлері және оны түзетудің тәсілдері;</w:t>
      </w:r>
    </w:p>
    <w:p>
      <w:pPr>
        <w:spacing w:after="0"/>
        <w:ind w:left="0"/>
        <w:jc w:val="both"/>
      </w:pPr>
      <w:r>
        <w:rPr>
          <w:rFonts w:ascii="Times New Roman"/>
          <w:b w:val="false"/>
          <w:i w:val="false"/>
          <w:color w:val="000000"/>
          <w:sz w:val="28"/>
        </w:rPr>
        <w:t>
      жабдықтардың жұмысындағы ақаулықтардың түрлері, белгілері және оларды жою тәсілдері;</w:t>
      </w:r>
    </w:p>
    <w:p>
      <w:pPr>
        <w:spacing w:after="0"/>
        <w:ind w:left="0"/>
        <w:jc w:val="both"/>
      </w:pPr>
      <w:r>
        <w:rPr>
          <w:rFonts w:ascii="Times New Roman"/>
          <w:b w:val="false"/>
          <w:i w:val="false"/>
          <w:color w:val="000000"/>
          <w:sz w:val="28"/>
        </w:rPr>
        <w:t>
      қызмет көрсететін жабдықтардың сызбасын оқу; электр-газ-су жабдығының тәсілі;</w:t>
      </w:r>
    </w:p>
    <w:p>
      <w:pPr>
        <w:spacing w:after="0"/>
        <w:ind w:left="0"/>
        <w:jc w:val="both"/>
      </w:pPr>
      <w:r>
        <w:rPr>
          <w:rFonts w:ascii="Times New Roman"/>
          <w:b w:val="false"/>
          <w:i w:val="false"/>
          <w:color w:val="000000"/>
          <w:sz w:val="28"/>
        </w:rPr>
        <w:t>
      сутекті, метанды, тетрахлоридті және басқа да қолданылатын компоненттерді пайдалану тәртібі;</w:t>
      </w:r>
    </w:p>
    <w:p>
      <w:pPr>
        <w:spacing w:after="0"/>
        <w:ind w:left="0"/>
        <w:jc w:val="both"/>
      </w:pPr>
      <w:r>
        <w:rPr>
          <w:rFonts w:ascii="Times New Roman"/>
          <w:b w:val="false"/>
          <w:i w:val="false"/>
          <w:color w:val="000000"/>
          <w:sz w:val="28"/>
        </w:rPr>
        <w:t>
      өндірістік-техникалық даярлау бағдарламасының көлемінде химия, физика, электротехника вакуумды техника негіздері.</w:t>
      </w:r>
    </w:p>
    <w:bookmarkStart w:name="z51" w:id="49"/>
    <w:p>
      <w:pPr>
        <w:spacing w:after="0"/>
        <w:ind w:left="0"/>
        <w:jc w:val="left"/>
      </w:pPr>
      <w:r>
        <w:rPr>
          <w:rFonts w:ascii="Times New Roman"/>
          <w:b/>
          <w:i w:val="false"/>
          <w:color w:val="000000"/>
        </w:rPr>
        <w:t xml:space="preserve"> 12-параграф. Карбидтеу аппаратшысы, 6-разряд</w:t>
      </w:r>
    </w:p>
    <w:bookmarkEnd w:id="49"/>
    <w:bookmarkStart w:name="z52" w:id="50"/>
    <w:p>
      <w:pPr>
        <w:spacing w:after="0"/>
        <w:ind w:left="0"/>
        <w:jc w:val="both"/>
      </w:pPr>
      <w:r>
        <w:rPr>
          <w:rFonts w:ascii="Times New Roman"/>
          <w:b w:val="false"/>
          <w:i w:val="false"/>
          <w:color w:val="000000"/>
          <w:sz w:val="28"/>
        </w:rPr>
        <w:t>
      27. Жұмыс сипаттамасы:</w:t>
      </w:r>
    </w:p>
    <w:bookmarkEnd w:id="50"/>
    <w:p>
      <w:pPr>
        <w:spacing w:after="0"/>
        <w:ind w:left="0"/>
        <w:jc w:val="both"/>
      </w:pPr>
      <w:r>
        <w:rPr>
          <w:rFonts w:ascii="Times New Roman"/>
          <w:b w:val="false"/>
          <w:i w:val="false"/>
          <w:color w:val="000000"/>
          <w:sz w:val="28"/>
        </w:rPr>
        <w:t>
      вакуумды қондырғыларды газды реакциялық қоспадан жасалған қатты қорытпа бұйымдарға баяу балқитын металдар карбидін қабатын алу және жағу процесін жүргізу;</w:t>
      </w:r>
    </w:p>
    <w:p>
      <w:pPr>
        <w:spacing w:after="0"/>
        <w:ind w:left="0"/>
        <w:jc w:val="both"/>
      </w:pPr>
      <w:r>
        <w:rPr>
          <w:rFonts w:ascii="Times New Roman"/>
          <w:b w:val="false"/>
          <w:i w:val="false"/>
          <w:color w:val="000000"/>
          <w:sz w:val="28"/>
        </w:rPr>
        <w:t>
      "қатқақтарды" есептеу;</w:t>
      </w:r>
    </w:p>
    <w:p>
      <w:pPr>
        <w:spacing w:after="0"/>
        <w:ind w:left="0"/>
        <w:jc w:val="both"/>
      </w:pPr>
      <w:r>
        <w:rPr>
          <w:rFonts w:ascii="Times New Roman"/>
          <w:b w:val="false"/>
          <w:i w:val="false"/>
          <w:color w:val="000000"/>
          <w:sz w:val="28"/>
        </w:rPr>
        <w:t>
      жабдықтың герметикалық және техникалық жағдайын, технолгиялық режим процесінің сақталуын, оның реттелуін және талдаулардың нәтижесі бойынша түзетуін бақылау;</w:t>
      </w:r>
    </w:p>
    <w:p>
      <w:pPr>
        <w:spacing w:after="0"/>
        <w:ind w:left="0"/>
        <w:jc w:val="both"/>
      </w:pPr>
      <w:r>
        <w:rPr>
          <w:rFonts w:ascii="Times New Roman"/>
          <w:b w:val="false"/>
          <w:i w:val="false"/>
          <w:color w:val="000000"/>
          <w:sz w:val="28"/>
        </w:rPr>
        <w:t>
      бақылау және эталонды талдаулардың үлгісі;</w:t>
      </w:r>
    </w:p>
    <w:p>
      <w:pPr>
        <w:spacing w:after="0"/>
        <w:ind w:left="0"/>
        <w:jc w:val="both"/>
      </w:pPr>
      <w:r>
        <w:rPr>
          <w:rFonts w:ascii="Times New Roman"/>
          <w:b w:val="false"/>
          <w:i w:val="false"/>
          <w:color w:val="000000"/>
          <w:sz w:val="28"/>
        </w:rPr>
        <w:t>
      реагенттер мен компоненттердің реакциялық газды қоспасына қатынасын есептеу, және оның реактор қондырғыларға беруді реттеу;</w:t>
      </w:r>
    </w:p>
    <w:p>
      <w:pPr>
        <w:spacing w:after="0"/>
        <w:ind w:left="0"/>
        <w:jc w:val="both"/>
      </w:pPr>
      <w:r>
        <w:rPr>
          <w:rFonts w:ascii="Times New Roman"/>
          <w:b w:val="false"/>
          <w:i w:val="false"/>
          <w:color w:val="000000"/>
          <w:sz w:val="28"/>
        </w:rPr>
        <w:t>
      бұйымдарды жабу сапасын, аспаптар және сыртқы тексеріс бойынша карбидтің басылған қабатының қалыңдығын және құрылымын айқындау; қызмет көрсететін жабдықты өңдеу;</w:t>
      </w:r>
    </w:p>
    <w:p>
      <w:pPr>
        <w:spacing w:after="0"/>
        <w:ind w:left="0"/>
        <w:jc w:val="both"/>
      </w:pPr>
      <w:r>
        <w:rPr>
          <w:rFonts w:ascii="Times New Roman"/>
          <w:b w:val="false"/>
          <w:i w:val="false"/>
          <w:color w:val="000000"/>
          <w:sz w:val="28"/>
        </w:rPr>
        <w:t>
      аспаптардың көрсеткіштерін түзету;</w:t>
      </w:r>
    </w:p>
    <w:p>
      <w:pPr>
        <w:spacing w:after="0"/>
        <w:ind w:left="0"/>
        <w:jc w:val="both"/>
      </w:pPr>
      <w:r>
        <w:rPr>
          <w:rFonts w:ascii="Times New Roman"/>
          <w:b w:val="false"/>
          <w:i w:val="false"/>
          <w:color w:val="000000"/>
          <w:sz w:val="28"/>
        </w:rPr>
        <w:t>
      температуралық қисықтарды есептеу;</w:t>
      </w:r>
    </w:p>
    <w:p>
      <w:pPr>
        <w:spacing w:after="0"/>
        <w:ind w:left="0"/>
        <w:jc w:val="both"/>
      </w:pPr>
      <w:r>
        <w:rPr>
          <w:rFonts w:ascii="Times New Roman"/>
          <w:b w:val="false"/>
          <w:i w:val="false"/>
          <w:color w:val="000000"/>
          <w:sz w:val="28"/>
        </w:rPr>
        <w:t>
      қондырғы реакторында тиеу аймағын айқындау;</w:t>
      </w:r>
    </w:p>
    <w:p>
      <w:pPr>
        <w:spacing w:after="0"/>
        <w:ind w:left="0"/>
        <w:jc w:val="both"/>
      </w:pPr>
      <w:r>
        <w:rPr>
          <w:rFonts w:ascii="Times New Roman"/>
          <w:b w:val="false"/>
          <w:i w:val="false"/>
          <w:color w:val="000000"/>
          <w:sz w:val="28"/>
        </w:rPr>
        <w:t>
      газ тарату блогында вакуумды тығыздануды, ротаметрлерді ауыстыру, ротаметрлерді баламалау;</w:t>
      </w:r>
    </w:p>
    <w:p>
      <w:pPr>
        <w:spacing w:after="0"/>
        <w:ind w:left="0"/>
        <w:jc w:val="both"/>
      </w:pPr>
      <w:r>
        <w:rPr>
          <w:rFonts w:ascii="Times New Roman"/>
          <w:b w:val="false"/>
          <w:i w:val="false"/>
          <w:color w:val="000000"/>
          <w:sz w:val="28"/>
        </w:rPr>
        <w:t>
      реакторлар мен газ тарату блогының жарақтарын монтаждау және демонтаждау;</w:t>
      </w:r>
    </w:p>
    <w:p>
      <w:pPr>
        <w:spacing w:after="0"/>
        <w:ind w:left="0"/>
        <w:jc w:val="both"/>
      </w:pPr>
      <w:r>
        <w:rPr>
          <w:rFonts w:ascii="Times New Roman"/>
          <w:b w:val="false"/>
          <w:i w:val="false"/>
          <w:color w:val="000000"/>
          <w:sz w:val="28"/>
        </w:rPr>
        <w:t>
      реакторды, вакуумды сорғыларды және басқа да қызмет көрсететін жабдықтарды жөндеу;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апат жағдайларды жою бойынша шаралар қабылдау.</w:t>
      </w:r>
    </w:p>
    <w:bookmarkStart w:name="z53" w:id="51"/>
    <w:p>
      <w:pPr>
        <w:spacing w:after="0"/>
        <w:ind w:left="0"/>
        <w:jc w:val="both"/>
      </w:pPr>
      <w:r>
        <w:rPr>
          <w:rFonts w:ascii="Times New Roman"/>
          <w:b w:val="false"/>
          <w:i w:val="false"/>
          <w:color w:val="000000"/>
          <w:sz w:val="28"/>
        </w:rPr>
        <w:t>
      28. Білуге тиіс:</w:t>
      </w:r>
    </w:p>
    <w:bookmarkEnd w:id="51"/>
    <w:p>
      <w:pPr>
        <w:spacing w:after="0"/>
        <w:ind w:left="0"/>
        <w:jc w:val="both"/>
      </w:pPr>
      <w:r>
        <w:rPr>
          <w:rFonts w:ascii="Times New Roman"/>
          <w:b w:val="false"/>
          <w:i w:val="false"/>
          <w:color w:val="000000"/>
          <w:sz w:val="28"/>
        </w:rPr>
        <w:t>
      қызмет көрсететін жабдықтардың, бақылау-өлшеу аспаптарының, автоматика және сигнализация құралдарының конструкциясы;</w:t>
      </w:r>
    </w:p>
    <w:p>
      <w:pPr>
        <w:spacing w:after="0"/>
        <w:ind w:left="0"/>
        <w:jc w:val="both"/>
      </w:pPr>
      <w:r>
        <w:rPr>
          <w:rFonts w:ascii="Times New Roman"/>
          <w:b w:val="false"/>
          <w:i w:val="false"/>
          <w:color w:val="000000"/>
          <w:sz w:val="28"/>
        </w:rPr>
        <w:t>
      вакуумды, газды, электрлік, су салқындатқыш жүйелерді;</w:t>
      </w:r>
    </w:p>
    <w:p>
      <w:pPr>
        <w:spacing w:after="0"/>
        <w:ind w:left="0"/>
        <w:jc w:val="both"/>
      </w:pPr>
      <w:r>
        <w:rPr>
          <w:rFonts w:ascii="Times New Roman"/>
          <w:b w:val="false"/>
          <w:i w:val="false"/>
          <w:color w:val="000000"/>
          <w:sz w:val="28"/>
        </w:rPr>
        <w:t>
      бұйым қорытпаларының маркаларына қарай технологиялық режимдер;</w:t>
      </w:r>
    </w:p>
    <w:p>
      <w:pPr>
        <w:spacing w:after="0"/>
        <w:ind w:left="0"/>
        <w:jc w:val="both"/>
      </w:pPr>
      <w:r>
        <w:rPr>
          <w:rFonts w:ascii="Times New Roman"/>
          <w:b w:val="false"/>
          <w:i w:val="false"/>
          <w:color w:val="000000"/>
          <w:sz w:val="28"/>
        </w:rPr>
        <w:t>
      реакциялық қоспа компоненттерінің құрамы мен қатынасы;</w:t>
      </w:r>
    </w:p>
    <w:p>
      <w:pPr>
        <w:spacing w:after="0"/>
        <w:ind w:left="0"/>
        <w:jc w:val="both"/>
      </w:pPr>
      <w:r>
        <w:rPr>
          <w:rFonts w:ascii="Times New Roman"/>
          <w:b w:val="false"/>
          <w:i w:val="false"/>
          <w:color w:val="000000"/>
          <w:sz w:val="28"/>
        </w:rPr>
        <w:t>
      дайын өнімнің сапасына қойылатын талаптарды;</w:t>
      </w:r>
    </w:p>
    <w:p>
      <w:pPr>
        <w:spacing w:after="0"/>
        <w:ind w:left="0"/>
        <w:jc w:val="both"/>
      </w:pPr>
      <w:r>
        <w:rPr>
          <w:rFonts w:ascii="Times New Roman"/>
          <w:b w:val="false"/>
          <w:i w:val="false"/>
          <w:color w:val="000000"/>
          <w:sz w:val="28"/>
        </w:rPr>
        <w:t>
      эксперсс-талдаулар жүргізудің тәртібі;</w:t>
      </w:r>
    </w:p>
    <w:p>
      <w:pPr>
        <w:spacing w:after="0"/>
        <w:ind w:left="0"/>
        <w:jc w:val="both"/>
      </w:pPr>
      <w:r>
        <w:rPr>
          <w:rFonts w:ascii="Times New Roman"/>
          <w:b w:val="false"/>
          <w:i w:val="false"/>
          <w:color w:val="000000"/>
          <w:sz w:val="28"/>
        </w:rPr>
        <w:t>
      температуралық қисық қондырғыларды есептеу әдістемесі;</w:t>
      </w:r>
    </w:p>
    <w:p>
      <w:pPr>
        <w:spacing w:after="0"/>
        <w:ind w:left="0"/>
        <w:jc w:val="both"/>
      </w:pPr>
      <w:r>
        <w:rPr>
          <w:rFonts w:ascii="Times New Roman"/>
          <w:b w:val="false"/>
          <w:i w:val="false"/>
          <w:color w:val="000000"/>
          <w:sz w:val="28"/>
        </w:rPr>
        <w:t>
      апат жағдайларды жоюдың шаралары, тәртібі;</w:t>
      </w:r>
    </w:p>
    <w:p>
      <w:pPr>
        <w:spacing w:after="0"/>
        <w:ind w:left="0"/>
        <w:jc w:val="both"/>
      </w:pPr>
      <w:r>
        <w:rPr>
          <w:rFonts w:ascii="Times New Roman"/>
          <w:b w:val="false"/>
          <w:i w:val="false"/>
          <w:color w:val="000000"/>
          <w:sz w:val="28"/>
        </w:rPr>
        <w:t>
      ротаметрлерді баламалаудың тәртібі;</w:t>
      </w:r>
    </w:p>
    <w:p>
      <w:pPr>
        <w:spacing w:after="0"/>
        <w:ind w:left="0"/>
        <w:jc w:val="both"/>
      </w:pPr>
      <w:r>
        <w:rPr>
          <w:rFonts w:ascii="Times New Roman"/>
          <w:b w:val="false"/>
          <w:i w:val="false"/>
          <w:color w:val="000000"/>
          <w:sz w:val="28"/>
        </w:rPr>
        <w:t>
      қондырғының қалыпты жұмысының бұзылу себептері және оларды жою тәсілдері;</w:t>
      </w:r>
    </w:p>
    <w:p>
      <w:pPr>
        <w:spacing w:after="0"/>
        <w:ind w:left="0"/>
        <w:jc w:val="both"/>
      </w:pPr>
      <w:r>
        <w:rPr>
          <w:rFonts w:ascii="Times New Roman"/>
          <w:b w:val="false"/>
          <w:i w:val="false"/>
          <w:color w:val="000000"/>
          <w:sz w:val="28"/>
        </w:rPr>
        <w:t>
      қызмет көрсететін жабдықтарды өңдеу тәсілдері;</w:t>
      </w:r>
    </w:p>
    <w:p>
      <w:pPr>
        <w:spacing w:after="0"/>
        <w:ind w:left="0"/>
        <w:jc w:val="both"/>
      </w:pPr>
      <w:r>
        <w:rPr>
          <w:rFonts w:ascii="Times New Roman"/>
          <w:b w:val="false"/>
          <w:i w:val="false"/>
          <w:color w:val="000000"/>
          <w:sz w:val="28"/>
        </w:rPr>
        <w:t>
      техникалық құжаттаманы жүргізу тәртібі және қызмет көрсететін жабдықтардың мазмұны;</w:t>
      </w:r>
    </w:p>
    <w:p>
      <w:pPr>
        <w:spacing w:after="0"/>
        <w:ind w:left="0"/>
        <w:jc w:val="both"/>
      </w:pPr>
      <w:r>
        <w:rPr>
          <w:rFonts w:ascii="Times New Roman"/>
          <w:b w:val="false"/>
          <w:i w:val="false"/>
          <w:color w:val="000000"/>
          <w:sz w:val="28"/>
        </w:rPr>
        <w:t>
      физика, химия, электротехника, электроника, вакуумды техника, гидравлика негіздері.</w:t>
      </w:r>
    </w:p>
    <w:bookmarkStart w:name="z54" w:id="52"/>
    <w:p>
      <w:pPr>
        <w:spacing w:after="0"/>
        <w:ind w:left="0"/>
        <w:jc w:val="both"/>
      </w:pPr>
      <w:r>
        <w:rPr>
          <w:rFonts w:ascii="Times New Roman"/>
          <w:b w:val="false"/>
          <w:i w:val="false"/>
          <w:color w:val="000000"/>
          <w:sz w:val="28"/>
        </w:rPr>
        <w:t>
      29. Техникалық және кәсіптік (арнайы орта, кәсіптік орта) білім талап етіледі.</w:t>
      </w:r>
    </w:p>
    <w:bookmarkEnd w:id="52"/>
    <w:bookmarkStart w:name="z55" w:id="53"/>
    <w:p>
      <w:pPr>
        <w:spacing w:after="0"/>
        <w:ind w:left="0"/>
        <w:jc w:val="left"/>
      </w:pPr>
      <w:r>
        <w:rPr>
          <w:rFonts w:ascii="Times New Roman"/>
          <w:b/>
          <w:i w:val="false"/>
          <w:color w:val="000000"/>
        </w:rPr>
        <w:t xml:space="preserve"> 13-парагарф. Қалпына келтіру пештерінің аппаратшысы, 3-разряд</w:t>
      </w:r>
    </w:p>
    <w:bookmarkEnd w:id="53"/>
    <w:bookmarkStart w:name="z56" w:id="54"/>
    <w:p>
      <w:pPr>
        <w:spacing w:after="0"/>
        <w:ind w:left="0"/>
        <w:jc w:val="both"/>
      </w:pPr>
      <w:r>
        <w:rPr>
          <w:rFonts w:ascii="Times New Roman"/>
          <w:b w:val="false"/>
          <w:i w:val="false"/>
          <w:color w:val="000000"/>
          <w:sz w:val="28"/>
        </w:rPr>
        <w:t>
      30. Жұмыс сипаттамасы.</w:t>
      </w:r>
    </w:p>
    <w:bookmarkEnd w:id="54"/>
    <w:p>
      <w:pPr>
        <w:spacing w:after="0"/>
        <w:ind w:left="0"/>
        <w:jc w:val="both"/>
      </w:pPr>
      <w:r>
        <w:rPr>
          <w:rFonts w:ascii="Times New Roman"/>
          <w:b w:val="false"/>
          <w:i w:val="false"/>
          <w:color w:val="000000"/>
          <w:sz w:val="28"/>
        </w:rPr>
        <w:t>
      біліктілігі анағұрлым жоғарыаппаратшының басшылығымен үшке дейін қыздыру аймағымен электр пештерде баяу балқитын металдар мен қорытпалардың тотығын, қышқылын, тұздарын қалпына келтіру процесін жүргізу;</w:t>
      </w:r>
    </w:p>
    <w:p>
      <w:pPr>
        <w:spacing w:after="0"/>
        <w:ind w:left="0"/>
        <w:jc w:val="both"/>
      </w:pPr>
      <w:r>
        <w:rPr>
          <w:rFonts w:ascii="Times New Roman"/>
          <w:b w:val="false"/>
          <w:i w:val="false"/>
          <w:color w:val="000000"/>
          <w:sz w:val="28"/>
        </w:rPr>
        <w:t>
      қалпына келтірілген металды өңдеу;</w:t>
      </w:r>
    </w:p>
    <w:p>
      <w:pPr>
        <w:spacing w:after="0"/>
        <w:ind w:left="0"/>
        <w:jc w:val="both"/>
      </w:pPr>
      <w:r>
        <w:rPr>
          <w:rFonts w:ascii="Times New Roman"/>
          <w:b w:val="false"/>
          <w:i w:val="false"/>
          <w:color w:val="000000"/>
          <w:sz w:val="28"/>
        </w:rPr>
        <w:t>
      металл натрийінің қалдықтарын жағу;</w:t>
      </w:r>
    </w:p>
    <w:p>
      <w:pPr>
        <w:spacing w:after="0"/>
        <w:ind w:left="0"/>
        <w:jc w:val="both"/>
      </w:pPr>
      <w:r>
        <w:rPr>
          <w:rFonts w:ascii="Times New Roman"/>
          <w:b w:val="false"/>
          <w:i w:val="false"/>
          <w:color w:val="000000"/>
          <w:sz w:val="28"/>
        </w:rPr>
        <w:t>
      металл натрийі бар тұздардың жоғарғы қабатын өңдеу;</w:t>
      </w:r>
    </w:p>
    <w:p>
      <w:pPr>
        <w:spacing w:after="0"/>
        <w:ind w:left="0"/>
        <w:jc w:val="both"/>
      </w:pPr>
      <w:r>
        <w:rPr>
          <w:rFonts w:ascii="Times New Roman"/>
          <w:b w:val="false"/>
          <w:i w:val="false"/>
          <w:color w:val="000000"/>
          <w:sz w:val="28"/>
        </w:rPr>
        <w:t>
      шикізатты орталау, оларды қайықшаларға мөлшерлеу;</w:t>
      </w:r>
    </w:p>
    <w:p>
      <w:pPr>
        <w:spacing w:after="0"/>
        <w:ind w:left="0"/>
        <w:jc w:val="both"/>
      </w:pPr>
      <w:r>
        <w:rPr>
          <w:rFonts w:ascii="Times New Roman"/>
          <w:b w:val="false"/>
          <w:i w:val="false"/>
          <w:color w:val="000000"/>
          <w:sz w:val="28"/>
        </w:rPr>
        <w:t>
      ұнтақтарды елеу;</w:t>
      </w:r>
    </w:p>
    <w:p>
      <w:pPr>
        <w:spacing w:after="0"/>
        <w:ind w:left="0"/>
        <w:jc w:val="both"/>
      </w:pPr>
      <w:r>
        <w:rPr>
          <w:rFonts w:ascii="Times New Roman"/>
          <w:b w:val="false"/>
          <w:i w:val="false"/>
          <w:color w:val="000000"/>
          <w:sz w:val="28"/>
        </w:rPr>
        <w:t>
      металдарды сыртқы белгілері бойынша сұрыптау және механикалық қоспалар мен үстіңгі тотықтардан тазарту;</w:t>
      </w:r>
    </w:p>
    <w:p>
      <w:pPr>
        <w:spacing w:after="0"/>
        <w:ind w:left="0"/>
        <w:jc w:val="both"/>
      </w:pPr>
      <w:r>
        <w:rPr>
          <w:rFonts w:ascii="Times New Roman"/>
          <w:b w:val="false"/>
          <w:i w:val="false"/>
          <w:color w:val="000000"/>
          <w:sz w:val="28"/>
        </w:rPr>
        <w:t>
      араластырғыштарға, мөлшерлеу бункерлеріне, автоматты таразыларға, діріл електеріне, сүзгілерге және басқа да қосалқы жабдықтарға қызмет көрсету;</w:t>
      </w:r>
    </w:p>
    <w:p>
      <w:pPr>
        <w:spacing w:after="0"/>
        <w:ind w:left="0"/>
        <w:jc w:val="both"/>
      </w:pPr>
      <w:r>
        <w:rPr>
          <w:rFonts w:ascii="Times New Roman"/>
          <w:b w:val="false"/>
          <w:i w:val="false"/>
          <w:color w:val="000000"/>
          <w:sz w:val="28"/>
        </w:rPr>
        <w:t>
      шикізат пен дайын өнімді тасымалдау.</w:t>
      </w:r>
    </w:p>
    <w:bookmarkStart w:name="z57" w:id="55"/>
    <w:p>
      <w:pPr>
        <w:spacing w:after="0"/>
        <w:ind w:left="0"/>
        <w:jc w:val="both"/>
      </w:pPr>
      <w:r>
        <w:rPr>
          <w:rFonts w:ascii="Times New Roman"/>
          <w:b w:val="false"/>
          <w:i w:val="false"/>
          <w:color w:val="000000"/>
          <w:sz w:val="28"/>
        </w:rPr>
        <w:t>
      31. Білуге тиіс:</w:t>
      </w:r>
    </w:p>
    <w:bookmarkEnd w:id="55"/>
    <w:p>
      <w:pPr>
        <w:spacing w:after="0"/>
        <w:ind w:left="0"/>
        <w:jc w:val="both"/>
      </w:pPr>
      <w:r>
        <w:rPr>
          <w:rFonts w:ascii="Times New Roman"/>
          <w:b w:val="false"/>
          <w:i w:val="false"/>
          <w:color w:val="000000"/>
          <w:sz w:val="28"/>
        </w:rPr>
        <w:t>
      қызмет көрсететін жабдықтың құрылғысы;</w:t>
      </w:r>
    </w:p>
    <w:p>
      <w:pPr>
        <w:spacing w:after="0"/>
        <w:ind w:left="0"/>
        <w:jc w:val="both"/>
      </w:pPr>
      <w:r>
        <w:rPr>
          <w:rFonts w:ascii="Times New Roman"/>
          <w:b w:val="false"/>
          <w:i w:val="false"/>
          <w:color w:val="000000"/>
          <w:sz w:val="28"/>
        </w:rPr>
        <w:t>
      бақылау-өлшеу аспаптарының міндеті мен қолдану тәртібі;</w:t>
      </w:r>
    </w:p>
    <w:p>
      <w:pPr>
        <w:spacing w:after="0"/>
        <w:ind w:left="0"/>
        <w:jc w:val="both"/>
      </w:pPr>
      <w:r>
        <w:rPr>
          <w:rFonts w:ascii="Times New Roman"/>
          <w:b w:val="false"/>
          <w:i w:val="false"/>
          <w:color w:val="000000"/>
          <w:sz w:val="28"/>
        </w:rPr>
        <w:t>
      олардың көрсеткіштерін пайдалану тәртібі;</w:t>
      </w:r>
    </w:p>
    <w:p>
      <w:pPr>
        <w:spacing w:after="0"/>
        <w:ind w:left="0"/>
        <w:jc w:val="both"/>
      </w:pPr>
      <w:r>
        <w:rPr>
          <w:rFonts w:ascii="Times New Roman"/>
          <w:b w:val="false"/>
          <w:i w:val="false"/>
          <w:color w:val="000000"/>
          <w:sz w:val="28"/>
        </w:rPr>
        <w:t>
      баяу балқитын металдар мен оның қорытпаларының тотықтары, қышқылдары, тұздарын қалпына келтіру процесінің маңызы;</w:t>
      </w:r>
    </w:p>
    <w:p>
      <w:pPr>
        <w:spacing w:after="0"/>
        <w:ind w:left="0"/>
        <w:jc w:val="both"/>
      </w:pPr>
      <w:r>
        <w:rPr>
          <w:rFonts w:ascii="Times New Roman"/>
          <w:b w:val="false"/>
          <w:i w:val="false"/>
          <w:color w:val="000000"/>
          <w:sz w:val="28"/>
        </w:rPr>
        <w:t>
      қалпына келтіру процесінде қолданылатын шикізат пен материалдардың қасиеті;</w:t>
      </w:r>
    </w:p>
    <w:p>
      <w:pPr>
        <w:spacing w:after="0"/>
        <w:ind w:left="0"/>
        <w:jc w:val="both"/>
      </w:pPr>
      <w:r>
        <w:rPr>
          <w:rFonts w:ascii="Times New Roman"/>
          <w:b w:val="false"/>
          <w:i w:val="false"/>
          <w:color w:val="000000"/>
          <w:sz w:val="28"/>
        </w:rPr>
        <w:t>
      газды пайдалану тәртібі;</w:t>
      </w:r>
    </w:p>
    <w:p>
      <w:pPr>
        <w:spacing w:after="0"/>
        <w:ind w:left="0"/>
        <w:jc w:val="both"/>
      </w:pPr>
      <w:r>
        <w:rPr>
          <w:rFonts w:ascii="Times New Roman"/>
          <w:b w:val="false"/>
          <w:i w:val="false"/>
          <w:color w:val="000000"/>
          <w:sz w:val="28"/>
        </w:rPr>
        <w:t>
      автоматты таразыларды және көтергіш-тасымалдау механизмдерін пайдалану тәртібі.</w:t>
      </w:r>
    </w:p>
    <w:bookmarkStart w:name="z58" w:id="56"/>
    <w:p>
      <w:pPr>
        <w:spacing w:after="0"/>
        <w:ind w:left="0"/>
        <w:jc w:val="left"/>
      </w:pPr>
      <w:r>
        <w:rPr>
          <w:rFonts w:ascii="Times New Roman"/>
          <w:b/>
          <w:i w:val="false"/>
          <w:color w:val="000000"/>
        </w:rPr>
        <w:t xml:space="preserve"> 14-параграф. Қалпына келтіру пештерінің аппаратшысы, 4-разряд</w:t>
      </w:r>
    </w:p>
    <w:bookmarkEnd w:id="56"/>
    <w:bookmarkStart w:name="z59" w:id="57"/>
    <w:p>
      <w:pPr>
        <w:spacing w:after="0"/>
        <w:ind w:left="0"/>
        <w:jc w:val="both"/>
      </w:pPr>
      <w:r>
        <w:rPr>
          <w:rFonts w:ascii="Times New Roman"/>
          <w:b w:val="false"/>
          <w:i w:val="false"/>
          <w:color w:val="000000"/>
          <w:sz w:val="28"/>
        </w:rPr>
        <w:t>
      32. Жұмыс сипаттамасы.</w:t>
      </w:r>
    </w:p>
    <w:bookmarkEnd w:id="57"/>
    <w:p>
      <w:pPr>
        <w:spacing w:after="0"/>
        <w:ind w:left="0"/>
        <w:jc w:val="both"/>
      </w:pPr>
      <w:r>
        <w:rPr>
          <w:rFonts w:ascii="Times New Roman"/>
          <w:b w:val="false"/>
          <w:i w:val="false"/>
          <w:color w:val="000000"/>
          <w:sz w:val="28"/>
        </w:rPr>
        <w:t>
      берілген технологиялық режимдерге және олардың параметрлерін реттеуге сәйкес электр пештерде баяу балқитын металдар мен қорытпалардың тотығын, қышқылын, тұздарын қалпына келтіру процесін жүргізу, сондай-ақ біліктілігі анағұрлым жоғарыаппаратшының басшылығымен үштен жоғары қыздыру аймағымен электр пештерде қызмет көрсету;</w:t>
      </w:r>
    </w:p>
    <w:p>
      <w:pPr>
        <w:spacing w:after="0"/>
        <w:ind w:left="0"/>
        <w:jc w:val="both"/>
      </w:pPr>
      <w:r>
        <w:rPr>
          <w:rFonts w:ascii="Times New Roman"/>
          <w:b w:val="false"/>
          <w:i w:val="false"/>
          <w:color w:val="000000"/>
          <w:sz w:val="28"/>
        </w:rPr>
        <w:t>
      бақылау-өлшеу аспаптарының көрсеткіші және дайын өнімнің сапасы бойынша пештік температуралық режимін және қалпына келтірудің технологиялық процестерін бақылау;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пешті басқару пультына қызмет көрсету, оның герметикалығын тексеру;</w:t>
      </w:r>
    </w:p>
    <w:p>
      <w:pPr>
        <w:spacing w:after="0"/>
        <w:ind w:left="0"/>
        <w:jc w:val="both"/>
      </w:pPr>
      <w:r>
        <w:rPr>
          <w:rFonts w:ascii="Times New Roman"/>
          <w:b w:val="false"/>
          <w:i w:val="false"/>
          <w:color w:val="000000"/>
          <w:sz w:val="28"/>
        </w:rPr>
        <w:t>
      пештерді қосу және сөндіру алдында пешті және регенерациялық жүйені азотпен тазарту;</w:t>
      </w:r>
    </w:p>
    <w:p>
      <w:pPr>
        <w:spacing w:after="0"/>
        <w:ind w:left="0"/>
        <w:jc w:val="both"/>
      </w:pPr>
      <w:r>
        <w:rPr>
          <w:rFonts w:ascii="Times New Roman"/>
          <w:b w:val="false"/>
          <w:i w:val="false"/>
          <w:color w:val="000000"/>
          <w:sz w:val="28"/>
        </w:rPr>
        <w:t>
      қайықшаларды пештерге тиеу және дайын өнімді түсіру;</w:t>
      </w:r>
    </w:p>
    <w:p>
      <w:pPr>
        <w:spacing w:after="0"/>
        <w:ind w:left="0"/>
        <w:jc w:val="both"/>
      </w:pPr>
      <w:r>
        <w:rPr>
          <w:rFonts w:ascii="Times New Roman"/>
          <w:b w:val="false"/>
          <w:i w:val="false"/>
          <w:color w:val="000000"/>
          <w:sz w:val="28"/>
        </w:rPr>
        <w:t>
      қалпына келтіру пештеріне, сутек регенерациясы мен басқа жабдықтардың қондырғыларына қызмет көрсету, оларды жөндеуге қатысу;</w:t>
      </w:r>
    </w:p>
    <w:p>
      <w:pPr>
        <w:spacing w:after="0"/>
        <w:ind w:left="0"/>
        <w:jc w:val="both"/>
      </w:pPr>
      <w:r>
        <w:rPr>
          <w:rFonts w:ascii="Times New Roman"/>
          <w:b w:val="false"/>
          <w:i w:val="false"/>
          <w:color w:val="000000"/>
          <w:sz w:val="28"/>
        </w:rPr>
        <w:t>
      техникалық құжаттаманы жүргізу.</w:t>
      </w:r>
    </w:p>
    <w:bookmarkStart w:name="z60" w:id="58"/>
    <w:p>
      <w:pPr>
        <w:spacing w:after="0"/>
        <w:ind w:left="0"/>
        <w:jc w:val="both"/>
      </w:pPr>
      <w:r>
        <w:rPr>
          <w:rFonts w:ascii="Times New Roman"/>
          <w:b w:val="false"/>
          <w:i w:val="false"/>
          <w:color w:val="000000"/>
          <w:sz w:val="28"/>
        </w:rPr>
        <w:t>
      33. Білуге тиіс:</w:t>
      </w:r>
    </w:p>
    <w:bookmarkEnd w:id="58"/>
    <w:p>
      <w:pPr>
        <w:spacing w:after="0"/>
        <w:ind w:left="0"/>
        <w:jc w:val="both"/>
      </w:pPr>
      <w:r>
        <w:rPr>
          <w:rFonts w:ascii="Times New Roman"/>
          <w:b w:val="false"/>
          <w:i w:val="false"/>
          <w:color w:val="000000"/>
          <w:sz w:val="28"/>
        </w:rPr>
        <w:t>
      қалпына келтіру пештерінің құрылғысы және сутек регенерациясының қондырғысы;</w:t>
      </w:r>
    </w:p>
    <w:p>
      <w:pPr>
        <w:spacing w:after="0"/>
        <w:ind w:left="0"/>
        <w:jc w:val="both"/>
      </w:pPr>
      <w:r>
        <w:rPr>
          <w:rFonts w:ascii="Times New Roman"/>
          <w:b w:val="false"/>
          <w:i w:val="false"/>
          <w:color w:val="000000"/>
          <w:sz w:val="28"/>
        </w:rPr>
        <w:t>
      қайықшаларды тиеу-түсірудің пневматикалық тәсілдері;</w:t>
      </w:r>
    </w:p>
    <w:p>
      <w:pPr>
        <w:spacing w:after="0"/>
        <w:ind w:left="0"/>
        <w:jc w:val="both"/>
      </w:pPr>
      <w:r>
        <w:rPr>
          <w:rFonts w:ascii="Times New Roman"/>
          <w:b w:val="false"/>
          <w:i w:val="false"/>
          <w:color w:val="000000"/>
          <w:sz w:val="28"/>
        </w:rPr>
        <w:t>
      сутекті пештерге және суды - тоңазытқыш пен гидрожапқыштарға келтіру жүйесі;</w:t>
      </w:r>
    </w:p>
    <w:p>
      <w:pPr>
        <w:spacing w:after="0"/>
        <w:ind w:left="0"/>
        <w:jc w:val="both"/>
      </w:pPr>
      <w:r>
        <w:rPr>
          <w:rFonts w:ascii="Times New Roman"/>
          <w:b w:val="false"/>
          <w:i w:val="false"/>
          <w:color w:val="000000"/>
          <w:sz w:val="28"/>
        </w:rPr>
        <w:t>
      шикіқұрамның құрамы;</w:t>
      </w:r>
    </w:p>
    <w:p>
      <w:pPr>
        <w:spacing w:after="0"/>
        <w:ind w:left="0"/>
        <w:jc w:val="both"/>
      </w:pPr>
      <w:r>
        <w:rPr>
          <w:rFonts w:ascii="Times New Roman"/>
          <w:b w:val="false"/>
          <w:i w:val="false"/>
          <w:color w:val="000000"/>
          <w:sz w:val="28"/>
        </w:rPr>
        <w:t>
      әртүрлі қалпына келтіргіштермен қалпына келтірудің технологиялық процесі;</w:t>
      </w:r>
    </w:p>
    <w:p>
      <w:pPr>
        <w:spacing w:after="0"/>
        <w:ind w:left="0"/>
        <w:jc w:val="both"/>
      </w:pPr>
      <w:r>
        <w:rPr>
          <w:rFonts w:ascii="Times New Roman"/>
          <w:b w:val="false"/>
          <w:i w:val="false"/>
          <w:color w:val="000000"/>
          <w:sz w:val="28"/>
        </w:rPr>
        <w:t>
      қалпына келтіру процесінің режимін температура және қайықшалардың қозғалу уақыты бойынша реттеу;</w:t>
      </w:r>
    </w:p>
    <w:p>
      <w:pPr>
        <w:spacing w:after="0"/>
        <w:ind w:left="0"/>
        <w:jc w:val="both"/>
      </w:pPr>
      <w:r>
        <w:rPr>
          <w:rFonts w:ascii="Times New Roman"/>
          <w:b w:val="false"/>
          <w:i w:val="false"/>
          <w:color w:val="000000"/>
          <w:sz w:val="28"/>
        </w:rPr>
        <w:t>
      қайықшаларды тиеу және түсіруді тәртібі мен режимдері;</w:t>
      </w:r>
    </w:p>
    <w:p>
      <w:pPr>
        <w:spacing w:after="0"/>
        <w:ind w:left="0"/>
        <w:jc w:val="both"/>
      </w:pPr>
      <w:r>
        <w:rPr>
          <w:rFonts w:ascii="Times New Roman"/>
          <w:b w:val="false"/>
          <w:i w:val="false"/>
          <w:color w:val="000000"/>
          <w:sz w:val="28"/>
        </w:rPr>
        <w:t>
      ақаулардың түрлері және оның алдын алу мен жоюдың тәсілдері;</w:t>
      </w:r>
    </w:p>
    <w:p>
      <w:pPr>
        <w:spacing w:after="0"/>
        <w:ind w:left="0"/>
        <w:jc w:val="both"/>
      </w:pPr>
      <w:r>
        <w:rPr>
          <w:rFonts w:ascii="Times New Roman"/>
          <w:b w:val="false"/>
          <w:i w:val="false"/>
          <w:color w:val="000000"/>
          <w:sz w:val="28"/>
        </w:rPr>
        <w:t>
      шикізат пен дайын өнім сапасына қойылатын талаптар;</w:t>
      </w:r>
    </w:p>
    <w:p>
      <w:pPr>
        <w:spacing w:after="0"/>
        <w:ind w:left="0"/>
        <w:jc w:val="both"/>
      </w:pPr>
      <w:r>
        <w:rPr>
          <w:rFonts w:ascii="Times New Roman"/>
          <w:b w:val="false"/>
          <w:i w:val="false"/>
          <w:color w:val="000000"/>
          <w:sz w:val="28"/>
        </w:rPr>
        <w:t>
      техникалық құжаттаманы рәсімдеу тәртібі;</w:t>
      </w:r>
    </w:p>
    <w:p>
      <w:pPr>
        <w:spacing w:after="0"/>
        <w:ind w:left="0"/>
        <w:jc w:val="both"/>
      </w:pPr>
      <w:r>
        <w:rPr>
          <w:rFonts w:ascii="Times New Roman"/>
          <w:b w:val="false"/>
          <w:i w:val="false"/>
          <w:color w:val="000000"/>
          <w:sz w:val="28"/>
        </w:rPr>
        <w:t>
      өндірістік-техникалық даярлау бағдарламасы көлемінде физика, химия, электротехника негіздері.</w:t>
      </w:r>
    </w:p>
    <w:bookmarkStart w:name="z61" w:id="59"/>
    <w:p>
      <w:pPr>
        <w:spacing w:after="0"/>
        <w:ind w:left="0"/>
        <w:jc w:val="left"/>
      </w:pPr>
      <w:r>
        <w:rPr>
          <w:rFonts w:ascii="Times New Roman"/>
          <w:b/>
          <w:i w:val="false"/>
          <w:color w:val="000000"/>
        </w:rPr>
        <w:t xml:space="preserve"> 15-параграф. Қалпына келтіру пештерінің аппаратшысы, 5-разряд</w:t>
      </w:r>
    </w:p>
    <w:bookmarkEnd w:id="59"/>
    <w:bookmarkStart w:name="z62" w:id="60"/>
    <w:p>
      <w:pPr>
        <w:spacing w:after="0"/>
        <w:ind w:left="0"/>
        <w:jc w:val="both"/>
      </w:pPr>
      <w:r>
        <w:rPr>
          <w:rFonts w:ascii="Times New Roman"/>
          <w:b w:val="false"/>
          <w:i w:val="false"/>
          <w:color w:val="000000"/>
          <w:sz w:val="28"/>
        </w:rPr>
        <w:t>
      34. Жұмыс сипаттамасы.</w:t>
      </w:r>
    </w:p>
    <w:bookmarkEnd w:id="60"/>
    <w:p>
      <w:pPr>
        <w:spacing w:after="0"/>
        <w:ind w:left="0"/>
        <w:jc w:val="both"/>
      </w:pPr>
      <w:r>
        <w:rPr>
          <w:rFonts w:ascii="Times New Roman"/>
          <w:b w:val="false"/>
          <w:i w:val="false"/>
          <w:color w:val="000000"/>
          <w:sz w:val="28"/>
        </w:rPr>
        <w:t>
      үштен жоғары қыздыру аймағымен электр пештерде баяу балқитын металдар мен қорытпалардың тотығын, қышқылын, тұздарын қалпына келтіру процесін жүргізу;</w:t>
      </w:r>
    </w:p>
    <w:p>
      <w:pPr>
        <w:spacing w:after="0"/>
        <w:ind w:left="0"/>
        <w:jc w:val="both"/>
      </w:pPr>
      <w:r>
        <w:rPr>
          <w:rFonts w:ascii="Times New Roman"/>
          <w:b w:val="false"/>
          <w:i w:val="false"/>
          <w:color w:val="000000"/>
          <w:sz w:val="28"/>
        </w:rPr>
        <w:t>
      талдау деректері бойынша технологиялық режимнің параметрлерін түзету;</w:t>
      </w:r>
    </w:p>
    <w:p>
      <w:pPr>
        <w:spacing w:after="0"/>
        <w:ind w:left="0"/>
        <w:jc w:val="both"/>
      </w:pPr>
      <w:r>
        <w:rPr>
          <w:rFonts w:ascii="Times New Roman"/>
          <w:b w:val="false"/>
          <w:i w:val="false"/>
          <w:color w:val="000000"/>
          <w:sz w:val="28"/>
        </w:rPr>
        <w:t>
      қалпына келтірудің технологиялық процесінің барысын, пештің температуралық режимін, сутек пен азоттың шығынын және қысымын; газүрлегіштердің жағдайын және жұмысын бақылау;</w:t>
      </w:r>
    </w:p>
    <w:p>
      <w:pPr>
        <w:spacing w:after="0"/>
        <w:ind w:left="0"/>
        <w:jc w:val="both"/>
      </w:pPr>
      <w:r>
        <w:rPr>
          <w:rFonts w:ascii="Times New Roman"/>
          <w:b w:val="false"/>
          <w:i w:val="false"/>
          <w:color w:val="000000"/>
          <w:sz w:val="28"/>
        </w:rPr>
        <w:t>
      барлық жүйенің су және газ теңгерілімнің шығысына гидрожапқыштарды реттеу;</w:t>
      </w:r>
    </w:p>
    <w:p>
      <w:pPr>
        <w:spacing w:after="0"/>
        <w:ind w:left="0"/>
        <w:jc w:val="both"/>
      </w:pPr>
      <w:r>
        <w:rPr>
          <w:rFonts w:ascii="Times New Roman"/>
          <w:b w:val="false"/>
          <w:i w:val="false"/>
          <w:color w:val="000000"/>
          <w:sz w:val="28"/>
        </w:rPr>
        <w:t>
      металды қалпына келтіру дәрежесін және сыртқы түрі бойынша барлық өңдеу сатысында қолданылатын материалдар мен жартылай дайын өнімнің сапасын белгілеу;</w:t>
      </w:r>
    </w:p>
    <w:p>
      <w:pPr>
        <w:spacing w:after="0"/>
        <w:ind w:left="0"/>
        <w:jc w:val="both"/>
      </w:pPr>
      <w:r>
        <w:rPr>
          <w:rFonts w:ascii="Times New Roman"/>
          <w:b w:val="false"/>
          <w:i w:val="false"/>
          <w:color w:val="000000"/>
          <w:sz w:val="28"/>
        </w:rPr>
        <w:t>
      дайын өнімді тексеру, оған есеп жүргізу және таңбалау;</w:t>
      </w:r>
    </w:p>
    <w:p>
      <w:pPr>
        <w:spacing w:after="0"/>
        <w:ind w:left="0"/>
        <w:jc w:val="both"/>
      </w:pPr>
      <w:r>
        <w:rPr>
          <w:rFonts w:ascii="Times New Roman"/>
          <w:b w:val="false"/>
          <w:i w:val="false"/>
          <w:color w:val="000000"/>
          <w:sz w:val="28"/>
        </w:rPr>
        <w:t>
      алынатын шикізат пен дайын өнімді өлшеуді бақылау;</w:t>
      </w:r>
    </w:p>
    <w:p>
      <w:pPr>
        <w:spacing w:after="0"/>
        <w:ind w:left="0"/>
        <w:jc w:val="both"/>
      </w:pPr>
      <w:r>
        <w:rPr>
          <w:rFonts w:ascii="Times New Roman"/>
          <w:b w:val="false"/>
          <w:i w:val="false"/>
          <w:color w:val="000000"/>
          <w:sz w:val="28"/>
        </w:rPr>
        <w:t>
      қызмет көрсетілетін жабдықты ағымда жөндеу.</w:t>
      </w:r>
    </w:p>
    <w:bookmarkStart w:name="z63" w:id="61"/>
    <w:p>
      <w:pPr>
        <w:spacing w:after="0"/>
        <w:ind w:left="0"/>
        <w:jc w:val="both"/>
      </w:pPr>
      <w:r>
        <w:rPr>
          <w:rFonts w:ascii="Times New Roman"/>
          <w:b w:val="false"/>
          <w:i w:val="false"/>
          <w:color w:val="000000"/>
          <w:sz w:val="28"/>
        </w:rPr>
        <w:t>
      35. Білуге тиіс:</w:t>
      </w:r>
    </w:p>
    <w:bookmarkEnd w:id="61"/>
    <w:p>
      <w:pPr>
        <w:spacing w:after="0"/>
        <w:ind w:left="0"/>
        <w:jc w:val="both"/>
      </w:pPr>
      <w:r>
        <w:rPr>
          <w:rFonts w:ascii="Times New Roman"/>
          <w:b w:val="false"/>
          <w:i w:val="false"/>
          <w:color w:val="000000"/>
          <w:sz w:val="28"/>
        </w:rPr>
        <w:t>
      қалпына келтіру пештерінің әртүрлі типінің конструкциясы;</w:t>
      </w:r>
    </w:p>
    <w:p>
      <w:pPr>
        <w:spacing w:after="0"/>
        <w:ind w:left="0"/>
        <w:jc w:val="both"/>
      </w:pPr>
      <w:r>
        <w:rPr>
          <w:rFonts w:ascii="Times New Roman"/>
          <w:b w:val="false"/>
          <w:i w:val="false"/>
          <w:color w:val="000000"/>
          <w:sz w:val="28"/>
        </w:rPr>
        <w:t>
      регенерациялық жүйенің, газүрлегіш машиналардың бақылау-өлшеу аспаптарының құрылысы;</w:t>
      </w:r>
    </w:p>
    <w:p>
      <w:pPr>
        <w:spacing w:after="0"/>
        <w:ind w:left="0"/>
        <w:jc w:val="both"/>
      </w:pPr>
      <w:r>
        <w:rPr>
          <w:rFonts w:ascii="Times New Roman"/>
          <w:b w:val="false"/>
          <w:i w:val="false"/>
          <w:color w:val="000000"/>
          <w:sz w:val="28"/>
        </w:rPr>
        <w:t>
      автоматика және сигнализация құралдары;</w:t>
      </w:r>
    </w:p>
    <w:p>
      <w:pPr>
        <w:spacing w:after="0"/>
        <w:ind w:left="0"/>
        <w:jc w:val="both"/>
      </w:pPr>
      <w:r>
        <w:rPr>
          <w:rFonts w:ascii="Times New Roman"/>
          <w:b w:val="false"/>
          <w:i w:val="false"/>
          <w:color w:val="000000"/>
          <w:sz w:val="28"/>
        </w:rPr>
        <w:t>
      қалпына келтіру процесінің физикалық-химиялық негіздері және оның тәсілдері;</w:t>
      </w:r>
    </w:p>
    <w:p>
      <w:pPr>
        <w:spacing w:after="0"/>
        <w:ind w:left="0"/>
        <w:jc w:val="both"/>
      </w:pPr>
      <w:r>
        <w:rPr>
          <w:rFonts w:ascii="Times New Roman"/>
          <w:b w:val="false"/>
          <w:i w:val="false"/>
          <w:color w:val="000000"/>
          <w:sz w:val="28"/>
        </w:rPr>
        <w:t>
      сутекті регенерациялау процесінің негіздері;</w:t>
      </w:r>
    </w:p>
    <w:p>
      <w:pPr>
        <w:spacing w:after="0"/>
        <w:ind w:left="0"/>
        <w:jc w:val="both"/>
      </w:pPr>
      <w:r>
        <w:rPr>
          <w:rFonts w:ascii="Times New Roman"/>
          <w:b w:val="false"/>
          <w:i w:val="false"/>
          <w:color w:val="000000"/>
          <w:sz w:val="28"/>
        </w:rPr>
        <w:t>
      газ теңгерілімін реттеу тәсілдері;</w:t>
      </w:r>
    </w:p>
    <w:p>
      <w:pPr>
        <w:spacing w:after="0"/>
        <w:ind w:left="0"/>
        <w:jc w:val="both"/>
      </w:pPr>
      <w:r>
        <w:rPr>
          <w:rFonts w:ascii="Times New Roman"/>
          <w:b w:val="false"/>
          <w:i w:val="false"/>
          <w:color w:val="000000"/>
          <w:sz w:val="28"/>
        </w:rPr>
        <w:t>
      сыртқы түрі бойынша металдарды қалпына келтіру дәрежесі және дайын өнімнің сапасын белгілеу әдістері;</w:t>
      </w:r>
    </w:p>
    <w:p>
      <w:pPr>
        <w:spacing w:after="0"/>
        <w:ind w:left="0"/>
        <w:jc w:val="both"/>
      </w:pPr>
      <w:r>
        <w:rPr>
          <w:rFonts w:ascii="Times New Roman"/>
          <w:b w:val="false"/>
          <w:i w:val="false"/>
          <w:color w:val="000000"/>
          <w:sz w:val="28"/>
        </w:rPr>
        <w:t>
      пештердің және басқа да жабдықтардың жұмысындағы ақаулық себептері, оны жою әдістері.</w:t>
      </w:r>
    </w:p>
    <w:bookmarkStart w:name="z64" w:id="62"/>
    <w:p>
      <w:pPr>
        <w:spacing w:after="0"/>
        <w:ind w:left="0"/>
        <w:jc w:val="left"/>
      </w:pPr>
      <w:r>
        <w:rPr>
          <w:rFonts w:ascii="Times New Roman"/>
          <w:b/>
          <w:i w:val="false"/>
          <w:color w:val="000000"/>
        </w:rPr>
        <w:t xml:space="preserve"> 16-параграф. Қатты қорытпа бұйымдарын өңдеуші, 2-разряд</w:t>
      </w:r>
    </w:p>
    <w:bookmarkEnd w:id="62"/>
    <w:bookmarkStart w:name="z65" w:id="63"/>
    <w:p>
      <w:pPr>
        <w:spacing w:after="0"/>
        <w:ind w:left="0"/>
        <w:jc w:val="both"/>
      </w:pPr>
      <w:r>
        <w:rPr>
          <w:rFonts w:ascii="Times New Roman"/>
          <w:b w:val="false"/>
          <w:i w:val="false"/>
          <w:color w:val="000000"/>
          <w:sz w:val="28"/>
        </w:rPr>
        <w:t>
      36. Жұмыс сипаттамасы:</w:t>
      </w:r>
    </w:p>
    <w:bookmarkEnd w:id="63"/>
    <w:p>
      <w:pPr>
        <w:spacing w:after="0"/>
        <w:ind w:left="0"/>
        <w:jc w:val="both"/>
      </w:pPr>
      <w:r>
        <w:rPr>
          <w:rFonts w:ascii="Times New Roman"/>
          <w:b w:val="false"/>
          <w:i w:val="false"/>
          <w:color w:val="000000"/>
          <w:sz w:val="28"/>
        </w:rPr>
        <w:t>
      жентектеуден кейін құрғақ тәсілмен, қолмен түрпілеу және кесу құрал-саймандарымен қатты қорытпа бұйымдарды және ұнтақ металлургиясының бұйымдарын тазалау;</w:t>
      </w:r>
    </w:p>
    <w:p>
      <w:pPr>
        <w:spacing w:after="0"/>
        <w:ind w:left="0"/>
        <w:jc w:val="both"/>
      </w:pPr>
      <w:r>
        <w:rPr>
          <w:rFonts w:ascii="Times New Roman"/>
          <w:b w:val="false"/>
          <w:i w:val="false"/>
          <w:color w:val="000000"/>
          <w:sz w:val="28"/>
        </w:rPr>
        <w:t>
      қатты қорытпалы шикізат бұйымдарының жоғарғы бетінен, жарықшаларды, қылаулар мен лайларды жою;</w:t>
      </w:r>
    </w:p>
    <w:p>
      <w:pPr>
        <w:spacing w:after="0"/>
        <w:ind w:left="0"/>
        <w:jc w:val="both"/>
      </w:pPr>
      <w:r>
        <w:rPr>
          <w:rFonts w:ascii="Times New Roman"/>
          <w:b w:val="false"/>
          <w:i w:val="false"/>
          <w:color w:val="000000"/>
          <w:sz w:val="28"/>
        </w:rPr>
        <w:t>
      торы үшкір жүзімен фаскаларды орнату;</w:t>
      </w:r>
    </w:p>
    <w:p>
      <w:pPr>
        <w:spacing w:after="0"/>
        <w:ind w:left="0"/>
        <w:jc w:val="both"/>
      </w:pPr>
      <w:r>
        <w:rPr>
          <w:rFonts w:ascii="Times New Roman"/>
          <w:b w:val="false"/>
          <w:i w:val="false"/>
          <w:color w:val="000000"/>
          <w:sz w:val="28"/>
        </w:rPr>
        <w:t>
      жентектеуден кейін ұнтақты металлургия бұйымдарының пакетін аршу;</w:t>
      </w:r>
    </w:p>
    <w:p>
      <w:pPr>
        <w:spacing w:after="0"/>
        <w:ind w:left="0"/>
        <w:jc w:val="both"/>
      </w:pPr>
      <w:r>
        <w:rPr>
          <w:rFonts w:ascii="Times New Roman"/>
          <w:b w:val="false"/>
          <w:i w:val="false"/>
          <w:color w:val="000000"/>
          <w:sz w:val="28"/>
        </w:rPr>
        <w:t>
      металды төсем шығыршықтары мен бұйымдардан қызуды тазалау;</w:t>
      </w:r>
    </w:p>
    <w:p>
      <w:pPr>
        <w:spacing w:after="0"/>
        <w:ind w:left="0"/>
        <w:jc w:val="both"/>
      </w:pPr>
      <w:r>
        <w:rPr>
          <w:rFonts w:ascii="Times New Roman"/>
          <w:b w:val="false"/>
          <w:i w:val="false"/>
          <w:color w:val="000000"/>
          <w:sz w:val="28"/>
        </w:rPr>
        <w:t>
      бұйымдарды таңбалау және оны тараларға салу, сөрелерге орнату;</w:t>
      </w:r>
    </w:p>
    <w:p>
      <w:pPr>
        <w:spacing w:after="0"/>
        <w:ind w:left="0"/>
        <w:jc w:val="both"/>
      </w:pPr>
      <w:r>
        <w:rPr>
          <w:rFonts w:ascii="Times New Roman"/>
          <w:b w:val="false"/>
          <w:i w:val="false"/>
          <w:color w:val="000000"/>
          <w:sz w:val="28"/>
        </w:rPr>
        <w:t>
      қалдықтарды жинау және сұрыптау.</w:t>
      </w:r>
    </w:p>
    <w:bookmarkStart w:name="z66" w:id="64"/>
    <w:p>
      <w:pPr>
        <w:spacing w:after="0"/>
        <w:ind w:left="0"/>
        <w:jc w:val="both"/>
      </w:pPr>
      <w:r>
        <w:rPr>
          <w:rFonts w:ascii="Times New Roman"/>
          <w:b w:val="false"/>
          <w:i w:val="false"/>
          <w:color w:val="000000"/>
          <w:sz w:val="28"/>
        </w:rPr>
        <w:t>
      37. Білуге тиіс:</w:t>
      </w:r>
    </w:p>
    <w:bookmarkEnd w:id="64"/>
    <w:p>
      <w:pPr>
        <w:spacing w:after="0"/>
        <w:ind w:left="0"/>
        <w:jc w:val="both"/>
      </w:pPr>
      <w:r>
        <w:rPr>
          <w:rFonts w:ascii="Times New Roman"/>
          <w:b w:val="false"/>
          <w:i w:val="false"/>
          <w:color w:val="000000"/>
          <w:sz w:val="28"/>
        </w:rPr>
        <w:t>
      қызмет көрсетілетін жабдықтардың құрылғысы;</w:t>
      </w:r>
    </w:p>
    <w:p>
      <w:pPr>
        <w:spacing w:after="0"/>
        <w:ind w:left="0"/>
        <w:jc w:val="both"/>
      </w:pPr>
      <w:r>
        <w:rPr>
          <w:rFonts w:ascii="Times New Roman"/>
          <w:b w:val="false"/>
          <w:i w:val="false"/>
          <w:color w:val="000000"/>
          <w:sz w:val="28"/>
        </w:rPr>
        <w:t>
      бұйымның сапасына қойылатын талаптар;</w:t>
      </w:r>
    </w:p>
    <w:p>
      <w:pPr>
        <w:spacing w:after="0"/>
        <w:ind w:left="0"/>
        <w:jc w:val="both"/>
      </w:pPr>
      <w:r>
        <w:rPr>
          <w:rFonts w:ascii="Times New Roman"/>
          <w:b w:val="false"/>
          <w:i w:val="false"/>
          <w:color w:val="000000"/>
          <w:sz w:val="28"/>
        </w:rPr>
        <w:t>
      бұйымдардың ақауларын жою тәсілдері;</w:t>
      </w:r>
    </w:p>
    <w:p>
      <w:pPr>
        <w:spacing w:after="0"/>
        <w:ind w:left="0"/>
        <w:jc w:val="both"/>
      </w:pPr>
      <w:r>
        <w:rPr>
          <w:rFonts w:ascii="Times New Roman"/>
          <w:b w:val="false"/>
          <w:i w:val="false"/>
          <w:color w:val="000000"/>
          <w:sz w:val="28"/>
        </w:rPr>
        <w:t>
      бақылау-өлшеу құрал-саймандарын пайдалану тәртібі.</w:t>
      </w:r>
    </w:p>
    <w:bookmarkStart w:name="z67" w:id="65"/>
    <w:p>
      <w:pPr>
        <w:spacing w:after="0"/>
        <w:ind w:left="0"/>
        <w:jc w:val="left"/>
      </w:pPr>
      <w:r>
        <w:rPr>
          <w:rFonts w:ascii="Times New Roman"/>
          <w:b/>
          <w:i w:val="false"/>
          <w:color w:val="000000"/>
        </w:rPr>
        <w:t xml:space="preserve"> 17-параграф. Қатты қорытпа бұйымдарын өңдеуші, 3-разряд</w:t>
      </w:r>
    </w:p>
    <w:bookmarkEnd w:id="65"/>
    <w:bookmarkStart w:name="z68" w:id="66"/>
    <w:p>
      <w:pPr>
        <w:spacing w:after="0"/>
        <w:ind w:left="0"/>
        <w:jc w:val="both"/>
      </w:pPr>
      <w:r>
        <w:rPr>
          <w:rFonts w:ascii="Times New Roman"/>
          <w:b w:val="false"/>
          <w:i w:val="false"/>
          <w:color w:val="000000"/>
          <w:sz w:val="28"/>
        </w:rPr>
        <w:t>
      38. Жұмыс сипаттамасы:</w:t>
      </w:r>
    </w:p>
    <w:bookmarkEnd w:id="66"/>
    <w:p>
      <w:pPr>
        <w:spacing w:after="0"/>
        <w:ind w:left="0"/>
        <w:jc w:val="both"/>
      </w:pPr>
      <w:r>
        <w:rPr>
          <w:rFonts w:ascii="Times New Roman"/>
          <w:b w:val="false"/>
          <w:i w:val="false"/>
          <w:color w:val="000000"/>
          <w:sz w:val="28"/>
        </w:rPr>
        <w:t>
      шалыстықты, үгітінділерді, жарықшаларды жою қайрау станоктарында құрғақ тәсілмен қатты қорытпаларға фаскаларды орнату;</w:t>
      </w:r>
    </w:p>
    <w:p>
      <w:pPr>
        <w:spacing w:after="0"/>
        <w:ind w:left="0"/>
        <w:jc w:val="both"/>
      </w:pPr>
      <w:r>
        <w:rPr>
          <w:rFonts w:ascii="Times New Roman"/>
          <w:b w:val="false"/>
          <w:i w:val="false"/>
          <w:color w:val="000000"/>
          <w:sz w:val="28"/>
        </w:rPr>
        <w:t>
      металл кесуші станоктарда өлшем ақауын түзету;</w:t>
      </w:r>
    </w:p>
    <w:p>
      <w:pPr>
        <w:spacing w:after="0"/>
        <w:ind w:left="0"/>
        <w:jc w:val="both"/>
      </w:pPr>
      <w:r>
        <w:rPr>
          <w:rFonts w:ascii="Times New Roman"/>
          <w:b w:val="false"/>
          <w:i w:val="false"/>
          <w:color w:val="000000"/>
          <w:sz w:val="28"/>
        </w:rPr>
        <w:t>
      құрал-сайманды бұйымдардың әртүрлі қалыптары үшін құралдарды, ұстағыштарды дайындау;</w:t>
      </w:r>
    </w:p>
    <w:p>
      <w:pPr>
        <w:spacing w:after="0"/>
        <w:ind w:left="0"/>
        <w:jc w:val="both"/>
      </w:pPr>
      <w:r>
        <w:rPr>
          <w:rFonts w:ascii="Times New Roman"/>
          <w:b w:val="false"/>
          <w:i w:val="false"/>
          <w:color w:val="000000"/>
          <w:sz w:val="28"/>
        </w:rPr>
        <w:t>
      станоктарда ажарлау шеңберін ауыстыру;</w:t>
      </w:r>
    </w:p>
    <w:p>
      <w:pPr>
        <w:spacing w:after="0"/>
        <w:ind w:left="0"/>
        <w:jc w:val="both"/>
      </w:pPr>
      <w:r>
        <w:rPr>
          <w:rFonts w:ascii="Times New Roman"/>
          <w:b w:val="false"/>
          <w:i w:val="false"/>
          <w:color w:val="000000"/>
          <w:sz w:val="28"/>
        </w:rPr>
        <w:t>
      өнімді қабылдау және тапсыру;</w:t>
      </w:r>
    </w:p>
    <w:p>
      <w:pPr>
        <w:spacing w:after="0"/>
        <w:ind w:left="0"/>
        <w:jc w:val="both"/>
      </w:pPr>
      <w:r>
        <w:rPr>
          <w:rFonts w:ascii="Times New Roman"/>
          <w:b w:val="false"/>
          <w:i w:val="false"/>
          <w:color w:val="000000"/>
          <w:sz w:val="28"/>
        </w:rPr>
        <w:t>
      қызмет көрсетілетін жабдықтардың жұмысындағы ақаулықтарды анықтау және жою және оны жөндеуге қатысу.</w:t>
      </w:r>
    </w:p>
    <w:bookmarkStart w:name="z69" w:id="67"/>
    <w:p>
      <w:pPr>
        <w:spacing w:after="0"/>
        <w:ind w:left="0"/>
        <w:jc w:val="both"/>
      </w:pPr>
      <w:r>
        <w:rPr>
          <w:rFonts w:ascii="Times New Roman"/>
          <w:b w:val="false"/>
          <w:i w:val="false"/>
          <w:color w:val="000000"/>
          <w:sz w:val="28"/>
        </w:rPr>
        <w:t>
      39. Білуге тиіс:</w:t>
      </w:r>
    </w:p>
    <w:bookmarkEnd w:id="67"/>
    <w:p>
      <w:pPr>
        <w:spacing w:after="0"/>
        <w:ind w:left="0"/>
        <w:jc w:val="both"/>
      </w:pPr>
      <w:r>
        <w:rPr>
          <w:rFonts w:ascii="Times New Roman"/>
          <w:b w:val="false"/>
          <w:i w:val="false"/>
          <w:color w:val="000000"/>
          <w:sz w:val="28"/>
        </w:rPr>
        <w:t>
      әртүрлі типті станоктардың қондырғысы;</w:t>
      </w:r>
    </w:p>
    <w:p>
      <w:pPr>
        <w:spacing w:after="0"/>
        <w:ind w:left="0"/>
        <w:jc w:val="both"/>
      </w:pPr>
      <w:r>
        <w:rPr>
          <w:rFonts w:ascii="Times New Roman"/>
          <w:b w:val="false"/>
          <w:i w:val="false"/>
          <w:color w:val="000000"/>
          <w:sz w:val="28"/>
        </w:rPr>
        <w:t>
      қорытпалардың маркалары;</w:t>
      </w:r>
    </w:p>
    <w:p>
      <w:pPr>
        <w:spacing w:after="0"/>
        <w:ind w:left="0"/>
        <w:jc w:val="both"/>
      </w:pPr>
      <w:r>
        <w:rPr>
          <w:rFonts w:ascii="Times New Roman"/>
          <w:b w:val="false"/>
          <w:i w:val="false"/>
          <w:color w:val="000000"/>
          <w:sz w:val="28"/>
        </w:rPr>
        <w:t>
      стандартты бұйымдардың қалыптары;</w:t>
      </w:r>
    </w:p>
    <w:p>
      <w:pPr>
        <w:spacing w:after="0"/>
        <w:ind w:left="0"/>
        <w:jc w:val="both"/>
      </w:pPr>
      <w:r>
        <w:rPr>
          <w:rFonts w:ascii="Times New Roman"/>
          <w:b w:val="false"/>
          <w:i w:val="false"/>
          <w:color w:val="000000"/>
          <w:sz w:val="28"/>
        </w:rPr>
        <w:t>
      бақылау-өлшеу құрал-саймандарын пайдалану тәртібі.</w:t>
      </w:r>
    </w:p>
    <w:bookmarkStart w:name="z70" w:id="68"/>
    <w:p>
      <w:pPr>
        <w:spacing w:after="0"/>
        <w:ind w:left="0"/>
        <w:jc w:val="left"/>
      </w:pPr>
      <w:r>
        <w:rPr>
          <w:rFonts w:ascii="Times New Roman"/>
          <w:b/>
          <w:i w:val="false"/>
          <w:color w:val="000000"/>
        </w:rPr>
        <w:t xml:space="preserve"> 18-параграф. Қатты қорытпалар және баяу балқитын металдар аппаратшысы, 2-разряд</w:t>
      </w:r>
    </w:p>
    <w:bookmarkEnd w:id="68"/>
    <w:bookmarkStart w:name="z71" w:id="69"/>
    <w:p>
      <w:pPr>
        <w:spacing w:after="0"/>
        <w:ind w:left="0"/>
        <w:jc w:val="both"/>
      </w:pPr>
      <w:r>
        <w:rPr>
          <w:rFonts w:ascii="Times New Roman"/>
          <w:b w:val="false"/>
          <w:i w:val="false"/>
          <w:color w:val="000000"/>
          <w:sz w:val="28"/>
        </w:rPr>
        <w:t>
      40. Жұмыс сипаттамасы:</w:t>
      </w:r>
    </w:p>
    <w:bookmarkEnd w:id="69"/>
    <w:p>
      <w:pPr>
        <w:spacing w:after="0"/>
        <w:ind w:left="0"/>
        <w:jc w:val="both"/>
      </w:pPr>
      <w:r>
        <w:rPr>
          <w:rFonts w:ascii="Times New Roman"/>
          <w:b w:val="false"/>
          <w:i w:val="false"/>
          <w:color w:val="000000"/>
          <w:sz w:val="28"/>
        </w:rPr>
        <w:t>
      біліктілігі анағұрлым жоғары аппаратшының басшылығымен бастапқы шикізатты және материалды көшіру, тиеу, түсіру, араластыру, елеу, сумен тазалау және қышқылмен өңдеу;</w:t>
      </w:r>
    </w:p>
    <w:p>
      <w:pPr>
        <w:spacing w:after="0"/>
        <w:ind w:left="0"/>
        <w:jc w:val="both"/>
      </w:pPr>
      <w:r>
        <w:rPr>
          <w:rFonts w:ascii="Times New Roman"/>
          <w:b w:val="false"/>
          <w:i w:val="false"/>
          <w:color w:val="000000"/>
          <w:sz w:val="28"/>
        </w:rPr>
        <w:t>
      бастапқы шикізат пен материалдардың сапасын бақылау;</w:t>
      </w:r>
    </w:p>
    <w:p>
      <w:pPr>
        <w:spacing w:after="0"/>
        <w:ind w:left="0"/>
        <w:jc w:val="both"/>
      </w:pPr>
      <w:r>
        <w:rPr>
          <w:rFonts w:ascii="Times New Roman"/>
          <w:b w:val="false"/>
          <w:i w:val="false"/>
          <w:color w:val="000000"/>
          <w:sz w:val="28"/>
        </w:rPr>
        <w:t>
      шикізат пен дайын өнімді тасымалдау;</w:t>
      </w:r>
    </w:p>
    <w:p>
      <w:pPr>
        <w:spacing w:after="0"/>
        <w:ind w:left="0"/>
        <w:jc w:val="both"/>
      </w:pPr>
      <w:r>
        <w:rPr>
          <w:rFonts w:ascii="Times New Roman"/>
          <w:b w:val="false"/>
          <w:i w:val="false"/>
          <w:color w:val="000000"/>
          <w:sz w:val="28"/>
        </w:rPr>
        <w:t>
      қызмет көрсететін жабдықтарды тазалау, майлау.</w:t>
      </w:r>
    </w:p>
    <w:bookmarkStart w:name="z72" w:id="70"/>
    <w:p>
      <w:pPr>
        <w:spacing w:after="0"/>
        <w:ind w:left="0"/>
        <w:jc w:val="both"/>
      </w:pPr>
      <w:r>
        <w:rPr>
          <w:rFonts w:ascii="Times New Roman"/>
          <w:b w:val="false"/>
          <w:i w:val="false"/>
          <w:color w:val="000000"/>
          <w:sz w:val="28"/>
        </w:rPr>
        <w:t>
      41. Білуге тиіс:</w:t>
      </w:r>
    </w:p>
    <w:bookmarkEnd w:id="70"/>
    <w:p>
      <w:pPr>
        <w:spacing w:after="0"/>
        <w:ind w:left="0"/>
        <w:jc w:val="both"/>
      </w:pPr>
      <w:r>
        <w:rPr>
          <w:rFonts w:ascii="Times New Roman"/>
          <w:b w:val="false"/>
          <w:i w:val="false"/>
          <w:color w:val="000000"/>
          <w:sz w:val="28"/>
        </w:rPr>
        <w:t>
      қызмет көрсететін химиялық жабдық қызметінің принципі және пайдалану тәртібі;</w:t>
      </w:r>
    </w:p>
    <w:p>
      <w:pPr>
        <w:spacing w:after="0"/>
        <w:ind w:left="0"/>
        <w:jc w:val="both"/>
      </w:pPr>
      <w:r>
        <w:rPr>
          <w:rFonts w:ascii="Times New Roman"/>
          <w:b w:val="false"/>
          <w:i w:val="false"/>
          <w:color w:val="000000"/>
          <w:sz w:val="28"/>
        </w:rPr>
        <w:t>
      бастапқы шикізат пен материалдардың сапасына қойылатын талаптар, оларды тасымалдау тәртібі.</w:t>
      </w:r>
    </w:p>
    <w:bookmarkStart w:name="z73" w:id="71"/>
    <w:p>
      <w:pPr>
        <w:spacing w:after="0"/>
        <w:ind w:left="0"/>
        <w:jc w:val="left"/>
      </w:pPr>
      <w:r>
        <w:rPr>
          <w:rFonts w:ascii="Times New Roman"/>
          <w:b/>
          <w:i w:val="false"/>
          <w:color w:val="000000"/>
        </w:rPr>
        <w:t xml:space="preserve"> 19-параграф. Қатты қорытпалар және баяу балқитын металдар аппаратшысы, 3-разряд</w:t>
      </w:r>
    </w:p>
    <w:bookmarkEnd w:id="71"/>
    <w:bookmarkStart w:name="z74" w:id="72"/>
    <w:p>
      <w:pPr>
        <w:spacing w:after="0"/>
        <w:ind w:left="0"/>
        <w:jc w:val="both"/>
      </w:pPr>
      <w:r>
        <w:rPr>
          <w:rFonts w:ascii="Times New Roman"/>
          <w:b w:val="false"/>
          <w:i w:val="false"/>
          <w:color w:val="000000"/>
          <w:sz w:val="28"/>
        </w:rPr>
        <w:t>
      42. Жұмыс сипаттамасы:</w:t>
      </w:r>
    </w:p>
    <w:bookmarkEnd w:id="72"/>
    <w:p>
      <w:pPr>
        <w:spacing w:after="0"/>
        <w:ind w:left="0"/>
        <w:jc w:val="both"/>
      </w:pPr>
      <w:r>
        <w:rPr>
          <w:rFonts w:ascii="Times New Roman"/>
          <w:b w:val="false"/>
          <w:i w:val="false"/>
          <w:color w:val="000000"/>
          <w:sz w:val="28"/>
        </w:rPr>
        <w:t>
      біліктілігі анағұрлым жоғары аппаратшының басшылығымен еріту, тұндыру, ажырату, сүзу, сілтілеу, шайғындау жолымен қатты металдарды өндіру үшін баяу балқитын металдардың химиялық таза тұздарын, қышқылдарын, тотығын алу процесін және басқа да гидрометаллургиялық тәсілдерді жүргізу;</w:t>
      </w:r>
    </w:p>
    <w:p>
      <w:pPr>
        <w:spacing w:after="0"/>
        <w:ind w:left="0"/>
        <w:jc w:val="both"/>
      </w:pPr>
      <w:r>
        <w:rPr>
          <w:rFonts w:ascii="Times New Roman"/>
          <w:b w:val="false"/>
          <w:i w:val="false"/>
          <w:color w:val="000000"/>
          <w:sz w:val="28"/>
        </w:rPr>
        <w:t>
      бастапқы өңделетін шикізатты және материалды каширлеу, тиеу, түсіру, араластыру, елеу, тазалау, су және қышқылмен өңдеу;</w:t>
      </w:r>
    </w:p>
    <w:p>
      <w:pPr>
        <w:spacing w:after="0"/>
        <w:ind w:left="0"/>
        <w:jc w:val="both"/>
      </w:pPr>
      <w:r>
        <w:rPr>
          <w:rFonts w:ascii="Times New Roman"/>
          <w:b w:val="false"/>
          <w:i w:val="false"/>
          <w:color w:val="000000"/>
          <w:sz w:val="28"/>
        </w:rPr>
        <w:t>
      тұз, қышқыл, сілті ерітінділерін дайындау;</w:t>
      </w:r>
    </w:p>
    <w:p>
      <w:pPr>
        <w:spacing w:after="0"/>
        <w:ind w:left="0"/>
        <w:jc w:val="both"/>
      </w:pPr>
      <w:r>
        <w:rPr>
          <w:rFonts w:ascii="Times New Roman"/>
          <w:b w:val="false"/>
          <w:i w:val="false"/>
          <w:color w:val="000000"/>
          <w:sz w:val="28"/>
        </w:rPr>
        <w:t>
      ерітінділерді зиянды қоспалардан тазарту;</w:t>
      </w:r>
    </w:p>
    <w:p>
      <w:pPr>
        <w:spacing w:after="0"/>
        <w:ind w:left="0"/>
        <w:jc w:val="both"/>
      </w:pPr>
      <w:r>
        <w:rPr>
          <w:rFonts w:ascii="Times New Roman"/>
          <w:b w:val="false"/>
          <w:i w:val="false"/>
          <w:color w:val="000000"/>
          <w:sz w:val="28"/>
        </w:rPr>
        <w:t>
      әртүрлі қондырғылармен баяу балқитын металдарды дайындау;</w:t>
      </w:r>
    </w:p>
    <w:p>
      <w:pPr>
        <w:spacing w:after="0"/>
        <w:ind w:left="0"/>
        <w:jc w:val="both"/>
      </w:pPr>
      <w:r>
        <w:rPr>
          <w:rFonts w:ascii="Times New Roman"/>
          <w:b w:val="false"/>
          <w:i w:val="false"/>
          <w:color w:val="000000"/>
          <w:sz w:val="28"/>
        </w:rPr>
        <w:t>
      ағынды және шайынды суларды құрғату және бейтараптандыру;</w:t>
      </w:r>
    </w:p>
    <w:p>
      <w:pPr>
        <w:spacing w:after="0"/>
        <w:ind w:left="0"/>
        <w:jc w:val="both"/>
      </w:pPr>
      <w:r>
        <w:rPr>
          <w:rFonts w:ascii="Times New Roman"/>
          <w:b w:val="false"/>
          <w:i w:val="false"/>
          <w:color w:val="000000"/>
          <w:sz w:val="28"/>
        </w:rPr>
        <w:t>
      баяу металдардың қышқылдарын жуу және құрғату;</w:t>
      </w:r>
    </w:p>
    <w:p>
      <w:pPr>
        <w:spacing w:after="0"/>
        <w:ind w:left="0"/>
        <w:jc w:val="both"/>
      </w:pPr>
      <w:r>
        <w:rPr>
          <w:rFonts w:ascii="Times New Roman"/>
          <w:b w:val="false"/>
          <w:i w:val="false"/>
          <w:color w:val="000000"/>
          <w:sz w:val="28"/>
        </w:rPr>
        <w:t>
      ерітінділердің үлесті салмағын, температурасын, қышқылдығын, мөлдірлік және тығыздық деңгейін және басқа да параметрлерді бақылау;</w:t>
      </w:r>
    </w:p>
    <w:p>
      <w:pPr>
        <w:spacing w:after="0"/>
        <w:ind w:left="0"/>
        <w:jc w:val="both"/>
      </w:pPr>
      <w:r>
        <w:rPr>
          <w:rFonts w:ascii="Times New Roman"/>
          <w:b w:val="false"/>
          <w:i w:val="false"/>
          <w:color w:val="000000"/>
          <w:sz w:val="28"/>
        </w:rPr>
        <w:t>
      сынамаларды сұрыптау;</w:t>
      </w:r>
    </w:p>
    <w:p>
      <w:pPr>
        <w:spacing w:after="0"/>
        <w:ind w:left="0"/>
        <w:jc w:val="both"/>
      </w:pPr>
      <w:r>
        <w:rPr>
          <w:rFonts w:ascii="Times New Roman"/>
          <w:b w:val="false"/>
          <w:i w:val="false"/>
          <w:color w:val="000000"/>
          <w:sz w:val="28"/>
        </w:rPr>
        <w:t>
      жүргізілетін процестердің параметрлерін өлшеу және сапасын бақылау;</w:t>
      </w:r>
    </w:p>
    <w:p>
      <w:pPr>
        <w:spacing w:after="0"/>
        <w:ind w:left="0"/>
        <w:jc w:val="both"/>
      </w:pPr>
      <w:r>
        <w:rPr>
          <w:rFonts w:ascii="Times New Roman"/>
          <w:b w:val="false"/>
          <w:i w:val="false"/>
          <w:color w:val="000000"/>
          <w:sz w:val="28"/>
        </w:rPr>
        <w:t>
      қолданылатын материалдар шығысына есеп жүргізу.</w:t>
      </w:r>
    </w:p>
    <w:bookmarkStart w:name="z75" w:id="73"/>
    <w:p>
      <w:pPr>
        <w:spacing w:after="0"/>
        <w:ind w:left="0"/>
        <w:jc w:val="both"/>
      </w:pPr>
      <w:r>
        <w:rPr>
          <w:rFonts w:ascii="Times New Roman"/>
          <w:b w:val="false"/>
          <w:i w:val="false"/>
          <w:color w:val="000000"/>
          <w:sz w:val="28"/>
        </w:rPr>
        <w:t>
      43. Білуге тиіс:</w:t>
      </w:r>
    </w:p>
    <w:bookmarkEnd w:id="73"/>
    <w:p>
      <w:pPr>
        <w:spacing w:after="0"/>
        <w:ind w:left="0"/>
        <w:jc w:val="both"/>
      </w:pPr>
      <w:r>
        <w:rPr>
          <w:rFonts w:ascii="Times New Roman"/>
          <w:b w:val="false"/>
          <w:i w:val="false"/>
          <w:color w:val="000000"/>
          <w:sz w:val="28"/>
        </w:rPr>
        <w:t>
      қызмет көрсететін жабдықтың құрылғысы;</w:t>
      </w:r>
    </w:p>
    <w:p>
      <w:pPr>
        <w:spacing w:after="0"/>
        <w:ind w:left="0"/>
        <w:jc w:val="both"/>
      </w:pPr>
      <w:r>
        <w:rPr>
          <w:rFonts w:ascii="Times New Roman"/>
          <w:b w:val="false"/>
          <w:i w:val="false"/>
          <w:color w:val="000000"/>
          <w:sz w:val="28"/>
        </w:rPr>
        <w:t>
      бақылау-өлшеу аспаптарының міндеті және қолдану тәсілдері;</w:t>
      </w:r>
    </w:p>
    <w:p>
      <w:pPr>
        <w:spacing w:after="0"/>
        <w:ind w:left="0"/>
        <w:jc w:val="both"/>
      </w:pPr>
      <w:r>
        <w:rPr>
          <w:rFonts w:ascii="Times New Roman"/>
          <w:b w:val="false"/>
          <w:i w:val="false"/>
          <w:color w:val="000000"/>
          <w:sz w:val="28"/>
        </w:rPr>
        <w:t>
      қызмет көрсетілетін учаскеде коммуникация схемасы мен аппараттардың тізбектері;</w:t>
      </w:r>
    </w:p>
    <w:p>
      <w:pPr>
        <w:spacing w:after="0"/>
        <w:ind w:left="0"/>
        <w:jc w:val="both"/>
      </w:pPr>
      <w:r>
        <w:rPr>
          <w:rFonts w:ascii="Times New Roman"/>
          <w:b w:val="false"/>
          <w:i w:val="false"/>
          <w:color w:val="000000"/>
          <w:sz w:val="28"/>
        </w:rPr>
        <w:t>
      температураны реттеу тәсілдері;</w:t>
      </w:r>
    </w:p>
    <w:p>
      <w:pPr>
        <w:spacing w:after="0"/>
        <w:ind w:left="0"/>
        <w:jc w:val="both"/>
      </w:pPr>
      <w:r>
        <w:rPr>
          <w:rFonts w:ascii="Times New Roman"/>
          <w:b w:val="false"/>
          <w:i w:val="false"/>
          <w:color w:val="000000"/>
          <w:sz w:val="28"/>
        </w:rPr>
        <w:t>
      шикізаттардың, қышқылдардың, реагенттердің және басқа да қолданылатын материалдардың түрлері мен негізгі қасиеттері;</w:t>
      </w:r>
    </w:p>
    <w:p>
      <w:pPr>
        <w:spacing w:after="0"/>
        <w:ind w:left="0"/>
        <w:jc w:val="both"/>
      </w:pPr>
      <w:r>
        <w:rPr>
          <w:rFonts w:ascii="Times New Roman"/>
          <w:b w:val="false"/>
          <w:i w:val="false"/>
          <w:color w:val="000000"/>
          <w:sz w:val="28"/>
        </w:rPr>
        <w:t>
      зиянды қоспалардың түрлері, мөлшерлеу есебі, реагенттерді тиеу және өнімдерді түсіру жүйелілігі;</w:t>
      </w:r>
    </w:p>
    <w:p>
      <w:pPr>
        <w:spacing w:after="0"/>
        <w:ind w:left="0"/>
        <w:jc w:val="both"/>
      </w:pPr>
      <w:r>
        <w:rPr>
          <w:rFonts w:ascii="Times New Roman"/>
          <w:b w:val="false"/>
          <w:i w:val="false"/>
          <w:color w:val="000000"/>
          <w:sz w:val="28"/>
        </w:rPr>
        <w:t>
      материалдардың шығыс нормалары;</w:t>
      </w:r>
    </w:p>
    <w:p>
      <w:pPr>
        <w:spacing w:after="0"/>
        <w:ind w:left="0"/>
        <w:jc w:val="both"/>
      </w:pPr>
      <w:r>
        <w:rPr>
          <w:rFonts w:ascii="Times New Roman"/>
          <w:b w:val="false"/>
          <w:i w:val="false"/>
          <w:color w:val="000000"/>
          <w:sz w:val="28"/>
        </w:rPr>
        <w:t>
      шығарылатын өнімдердің міндеті мен қолданылуы;</w:t>
      </w:r>
    </w:p>
    <w:p>
      <w:pPr>
        <w:spacing w:after="0"/>
        <w:ind w:left="0"/>
        <w:jc w:val="both"/>
      </w:pPr>
      <w:r>
        <w:rPr>
          <w:rFonts w:ascii="Times New Roman"/>
          <w:b w:val="false"/>
          <w:i w:val="false"/>
          <w:color w:val="000000"/>
          <w:sz w:val="28"/>
        </w:rPr>
        <w:t>
      бастапқы шикізат пен материалдардың сапасына қойылатын талаптар;</w:t>
      </w:r>
    </w:p>
    <w:p>
      <w:pPr>
        <w:spacing w:after="0"/>
        <w:ind w:left="0"/>
        <w:jc w:val="both"/>
      </w:pPr>
      <w:r>
        <w:rPr>
          <w:rFonts w:ascii="Times New Roman"/>
          <w:b w:val="false"/>
          <w:i w:val="false"/>
          <w:color w:val="000000"/>
          <w:sz w:val="28"/>
        </w:rPr>
        <w:t>
      жансыз химия мен физика жөнінде негізгі мәліметтер.</w:t>
      </w:r>
    </w:p>
    <w:bookmarkStart w:name="z76" w:id="74"/>
    <w:p>
      <w:pPr>
        <w:spacing w:after="0"/>
        <w:ind w:left="0"/>
        <w:jc w:val="left"/>
      </w:pPr>
      <w:r>
        <w:rPr>
          <w:rFonts w:ascii="Times New Roman"/>
          <w:b/>
          <w:i w:val="false"/>
          <w:color w:val="000000"/>
        </w:rPr>
        <w:t xml:space="preserve"> 20-параграф. Қатты қорытпалар және баяу балқитын металдар аппаратшысы, 4-разряд</w:t>
      </w:r>
    </w:p>
    <w:bookmarkEnd w:id="74"/>
    <w:bookmarkStart w:name="z77" w:id="75"/>
    <w:p>
      <w:pPr>
        <w:spacing w:after="0"/>
        <w:ind w:left="0"/>
        <w:jc w:val="both"/>
      </w:pPr>
      <w:r>
        <w:rPr>
          <w:rFonts w:ascii="Times New Roman"/>
          <w:b w:val="false"/>
          <w:i w:val="false"/>
          <w:color w:val="000000"/>
          <w:sz w:val="28"/>
        </w:rPr>
        <w:t>
      44. Жұмыс сипаттамасы:</w:t>
      </w:r>
    </w:p>
    <w:bookmarkEnd w:id="75"/>
    <w:p>
      <w:pPr>
        <w:spacing w:after="0"/>
        <w:ind w:left="0"/>
        <w:jc w:val="both"/>
      </w:pPr>
      <w:r>
        <w:rPr>
          <w:rFonts w:ascii="Times New Roman"/>
          <w:b w:val="false"/>
          <w:i w:val="false"/>
          <w:color w:val="000000"/>
          <w:sz w:val="28"/>
        </w:rPr>
        <w:t>
      еріту, тұндыру, ажырату, сүзу, сілтілеу, шайғындау жолымен қатты металдарды өндіру үшін баяу балқитын металдардың химиялық таза тұздарын, қышқылдарын, тотығын алу процесін және басқа да гидрометаллургиялық тәсілдерді жүргізу;</w:t>
      </w:r>
    </w:p>
    <w:p>
      <w:pPr>
        <w:spacing w:after="0"/>
        <w:ind w:left="0"/>
        <w:jc w:val="both"/>
      </w:pPr>
      <w:r>
        <w:rPr>
          <w:rFonts w:ascii="Times New Roman"/>
          <w:b w:val="false"/>
          <w:i w:val="false"/>
          <w:color w:val="000000"/>
          <w:sz w:val="28"/>
        </w:rPr>
        <w:t>
      өнімді зиянды қоспалардан тазалау;</w:t>
      </w:r>
    </w:p>
    <w:p>
      <w:pPr>
        <w:spacing w:after="0"/>
        <w:ind w:left="0"/>
        <w:jc w:val="both"/>
      </w:pPr>
      <w:r>
        <w:rPr>
          <w:rFonts w:ascii="Times New Roman"/>
          <w:b w:val="false"/>
          <w:i w:val="false"/>
          <w:color w:val="000000"/>
          <w:sz w:val="28"/>
        </w:rPr>
        <w:t>
      қызмет көрсететін жабдықтың жағдайын, технологиялық процестің барысын бақылау және оны реттеу;</w:t>
      </w:r>
    </w:p>
    <w:p>
      <w:pPr>
        <w:spacing w:after="0"/>
        <w:ind w:left="0"/>
        <w:jc w:val="both"/>
      </w:pPr>
      <w:r>
        <w:rPr>
          <w:rFonts w:ascii="Times New Roman"/>
          <w:b w:val="false"/>
          <w:i w:val="false"/>
          <w:color w:val="000000"/>
          <w:sz w:val="28"/>
        </w:rPr>
        <w:t>
      технологиялық процестің дұрыс ағымын қамтамасыз ету, сыртқы белгілері, бақылау-өлшеу аспаптарының көрсеткіштері және талдаулардың деректері бойынша химиялық реакцияның жағдайын және аяқталуын белгілеу;</w:t>
      </w:r>
    </w:p>
    <w:p>
      <w:pPr>
        <w:spacing w:after="0"/>
        <w:ind w:left="0"/>
        <w:jc w:val="both"/>
      </w:pPr>
      <w:r>
        <w:rPr>
          <w:rFonts w:ascii="Times New Roman"/>
          <w:b w:val="false"/>
          <w:i w:val="false"/>
          <w:color w:val="000000"/>
          <w:sz w:val="28"/>
        </w:rPr>
        <w:t>
      реакторларды, сілтілеулерді, сүзгі аппараттарын, үйірткілерді, жылытқыштарды, сорғыларды және басқа да жабдықтарды басқару;</w:t>
      </w:r>
    </w:p>
    <w:p>
      <w:pPr>
        <w:spacing w:after="0"/>
        <w:ind w:left="0"/>
        <w:jc w:val="both"/>
      </w:pPr>
      <w:r>
        <w:rPr>
          <w:rFonts w:ascii="Times New Roman"/>
          <w:b w:val="false"/>
          <w:i w:val="false"/>
          <w:color w:val="000000"/>
          <w:sz w:val="28"/>
        </w:rPr>
        <w:t>
      қызмет көрсететін аппаратқа шикізат, қышқылдарды, ерітінділерді және басқа да материалдарды тиеу;</w:t>
      </w:r>
    </w:p>
    <w:p>
      <w:pPr>
        <w:spacing w:after="0"/>
        <w:ind w:left="0"/>
        <w:jc w:val="both"/>
      </w:pPr>
      <w:r>
        <w:rPr>
          <w:rFonts w:ascii="Times New Roman"/>
          <w:b w:val="false"/>
          <w:i w:val="false"/>
          <w:color w:val="000000"/>
          <w:sz w:val="28"/>
        </w:rPr>
        <w:t>
      ерітінділердің температурасы мен тығыздығын бақылау;</w:t>
      </w:r>
    </w:p>
    <w:p>
      <w:pPr>
        <w:spacing w:after="0"/>
        <w:ind w:left="0"/>
        <w:jc w:val="both"/>
      </w:pPr>
      <w:r>
        <w:rPr>
          <w:rFonts w:ascii="Times New Roman"/>
          <w:b w:val="false"/>
          <w:i w:val="false"/>
          <w:color w:val="000000"/>
          <w:sz w:val="28"/>
        </w:rPr>
        <w:t>
      ерітінділердің үлес салмағын және тұнбалардың тұну тығыздығын және сақталуын белгілеу;</w:t>
      </w:r>
    </w:p>
    <w:p>
      <w:pPr>
        <w:spacing w:after="0"/>
        <w:ind w:left="0"/>
        <w:jc w:val="both"/>
      </w:pPr>
      <w:r>
        <w:rPr>
          <w:rFonts w:ascii="Times New Roman"/>
          <w:b w:val="false"/>
          <w:i w:val="false"/>
          <w:color w:val="000000"/>
          <w:sz w:val="28"/>
        </w:rPr>
        <w:t>
      күңгірт ерітінділерді қалқымалау;</w:t>
      </w:r>
    </w:p>
    <w:p>
      <w:pPr>
        <w:spacing w:after="0"/>
        <w:ind w:left="0"/>
        <w:jc w:val="both"/>
      </w:pPr>
      <w:r>
        <w:rPr>
          <w:rFonts w:ascii="Times New Roman"/>
          <w:b w:val="false"/>
          <w:i w:val="false"/>
          <w:color w:val="000000"/>
          <w:sz w:val="28"/>
        </w:rPr>
        <w:t>
      шикізат пен дайын өнімнің сапасын бақылау;</w:t>
      </w:r>
    </w:p>
    <w:p>
      <w:pPr>
        <w:spacing w:after="0"/>
        <w:ind w:left="0"/>
        <w:jc w:val="both"/>
      </w:pPr>
      <w:r>
        <w:rPr>
          <w:rFonts w:ascii="Times New Roman"/>
          <w:b w:val="false"/>
          <w:i w:val="false"/>
          <w:color w:val="000000"/>
          <w:sz w:val="28"/>
        </w:rPr>
        <w:t>
      қызмет көрсететін жабдықтың жұмысындағы ақаулықтарды анықтау және жою, оны жөндеуге қатысу;</w:t>
      </w:r>
    </w:p>
    <w:p>
      <w:pPr>
        <w:spacing w:after="0"/>
        <w:ind w:left="0"/>
        <w:jc w:val="both"/>
      </w:pPr>
      <w:r>
        <w:rPr>
          <w:rFonts w:ascii="Times New Roman"/>
          <w:b w:val="false"/>
          <w:i w:val="false"/>
          <w:color w:val="000000"/>
          <w:sz w:val="28"/>
        </w:rPr>
        <w:t>
      техникалық құжаттаманы жүргізу.</w:t>
      </w:r>
    </w:p>
    <w:bookmarkStart w:name="z78" w:id="76"/>
    <w:p>
      <w:pPr>
        <w:spacing w:after="0"/>
        <w:ind w:left="0"/>
        <w:jc w:val="both"/>
      </w:pPr>
      <w:r>
        <w:rPr>
          <w:rFonts w:ascii="Times New Roman"/>
          <w:b w:val="false"/>
          <w:i w:val="false"/>
          <w:color w:val="000000"/>
          <w:sz w:val="28"/>
        </w:rPr>
        <w:t>
      45. Білуге тиіс:</w:t>
      </w:r>
    </w:p>
    <w:bookmarkEnd w:id="76"/>
    <w:p>
      <w:pPr>
        <w:spacing w:after="0"/>
        <w:ind w:left="0"/>
        <w:jc w:val="both"/>
      </w:pPr>
      <w:r>
        <w:rPr>
          <w:rFonts w:ascii="Times New Roman"/>
          <w:b w:val="false"/>
          <w:i w:val="false"/>
          <w:color w:val="000000"/>
          <w:sz w:val="28"/>
        </w:rPr>
        <w:t>
      қызмет көрсететін әртүрлі аппаратура мен бақылау-өлшеу аспаптарының құрылғысы;</w:t>
      </w:r>
    </w:p>
    <w:p>
      <w:pPr>
        <w:spacing w:after="0"/>
        <w:ind w:left="0"/>
        <w:jc w:val="both"/>
      </w:pPr>
      <w:r>
        <w:rPr>
          <w:rFonts w:ascii="Times New Roman"/>
          <w:b w:val="false"/>
          <w:i w:val="false"/>
          <w:color w:val="000000"/>
          <w:sz w:val="28"/>
        </w:rPr>
        <w:t>
      орындалатын процестердің физикалық-химиялық және жылу техникалық негіздері;</w:t>
      </w:r>
    </w:p>
    <w:p>
      <w:pPr>
        <w:spacing w:after="0"/>
        <w:ind w:left="0"/>
        <w:jc w:val="both"/>
      </w:pPr>
      <w:r>
        <w:rPr>
          <w:rFonts w:ascii="Times New Roman"/>
          <w:b w:val="false"/>
          <w:i w:val="false"/>
          <w:color w:val="000000"/>
          <w:sz w:val="28"/>
        </w:rPr>
        <w:t>
      ерітінділердің, пульпалардың, дайын өнімдердің құрамы;</w:t>
      </w:r>
    </w:p>
    <w:p>
      <w:pPr>
        <w:spacing w:after="0"/>
        <w:ind w:left="0"/>
        <w:jc w:val="both"/>
      </w:pPr>
      <w:r>
        <w:rPr>
          <w:rFonts w:ascii="Times New Roman"/>
          <w:b w:val="false"/>
          <w:i w:val="false"/>
          <w:color w:val="000000"/>
          <w:sz w:val="28"/>
        </w:rPr>
        <w:t>
      шығарылатын өнім сапасына қойылатын талаптары;</w:t>
      </w:r>
    </w:p>
    <w:p>
      <w:pPr>
        <w:spacing w:after="0"/>
        <w:ind w:left="0"/>
        <w:jc w:val="both"/>
      </w:pPr>
      <w:r>
        <w:rPr>
          <w:rFonts w:ascii="Times New Roman"/>
          <w:b w:val="false"/>
          <w:i w:val="false"/>
          <w:color w:val="000000"/>
          <w:sz w:val="28"/>
        </w:rPr>
        <w:t>
      жансыз химия, физика, жылу техникасының негіздері.</w:t>
      </w:r>
    </w:p>
    <w:bookmarkStart w:name="z79" w:id="77"/>
    <w:p>
      <w:pPr>
        <w:spacing w:after="0"/>
        <w:ind w:left="0"/>
        <w:jc w:val="left"/>
      </w:pPr>
      <w:r>
        <w:rPr>
          <w:rFonts w:ascii="Times New Roman"/>
          <w:b/>
          <w:i w:val="false"/>
          <w:color w:val="000000"/>
        </w:rPr>
        <w:t xml:space="preserve"> 21-параграф. Қатты қорытпалар және баяу балқитын металдар аппаратшысы, 5-разряд</w:t>
      </w:r>
    </w:p>
    <w:bookmarkEnd w:id="77"/>
    <w:bookmarkStart w:name="z80" w:id="78"/>
    <w:p>
      <w:pPr>
        <w:spacing w:after="0"/>
        <w:ind w:left="0"/>
        <w:jc w:val="both"/>
      </w:pPr>
      <w:r>
        <w:rPr>
          <w:rFonts w:ascii="Times New Roman"/>
          <w:b w:val="false"/>
          <w:i w:val="false"/>
          <w:color w:val="000000"/>
          <w:sz w:val="28"/>
        </w:rPr>
        <w:t>
      46. Жұмыс сипаттамасы:</w:t>
      </w:r>
    </w:p>
    <w:bookmarkEnd w:id="78"/>
    <w:p>
      <w:pPr>
        <w:spacing w:after="0"/>
        <w:ind w:left="0"/>
        <w:jc w:val="both"/>
      </w:pPr>
      <w:r>
        <w:rPr>
          <w:rFonts w:ascii="Times New Roman"/>
          <w:b w:val="false"/>
          <w:i w:val="false"/>
          <w:color w:val="000000"/>
          <w:sz w:val="28"/>
        </w:rPr>
        <w:t>
      қатты қорытпалар өндіру үшін гидрометаллургиялық тәсілдермен паровольфрамат, аммоний молибдатын және басқа да жоғары тазалықты баяу балқыма металдардың қосындысын алу процесін жүргізу;</w:t>
      </w:r>
    </w:p>
    <w:p>
      <w:pPr>
        <w:spacing w:after="0"/>
        <w:ind w:left="0"/>
        <w:jc w:val="both"/>
      </w:pPr>
      <w:r>
        <w:rPr>
          <w:rFonts w:ascii="Times New Roman"/>
          <w:b w:val="false"/>
          <w:i w:val="false"/>
          <w:color w:val="000000"/>
          <w:sz w:val="28"/>
        </w:rPr>
        <w:t>
      технологиялық процестің барысын бақылау және оны реттеу;</w:t>
      </w:r>
    </w:p>
    <w:p>
      <w:pPr>
        <w:spacing w:after="0"/>
        <w:ind w:left="0"/>
        <w:jc w:val="both"/>
      </w:pPr>
      <w:r>
        <w:rPr>
          <w:rFonts w:ascii="Times New Roman"/>
          <w:b w:val="false"/>
          <w:i w:val="false"/>
          <w:color w:val="000000"/>
          <w:sz w:val="28"/>
        </w:rPr>
        <w:t>
      қайта өңделетін шикізаттың, материалдардың және шығарылатын өнімнің сапасын бақылау;</w:t>
      </w:r>
    </w:p>
    <w:p>
      <w:pPr>
        <w:spacing w:after="0"/>
        <w:ind w:left="0"/>
        <w:jc w:val="both"/>
      </w:pPr>
      <w:r>
        <w:rPr>
          <w:rFonts w:ascii="Times New Roman"/>
          <w:b w:val="false"/>
          <w:i w:val="false"/>
          <w:color w:val="000000"/>
          <w:sz w:val="28"/>
        </w:rPr>
        <w:t>
      сыртқы белгілері, бақылау-өлшеу аспаптарының көрсеткіштері, талдаулар деректері бойынша реакцияның жағдайы мен аяқталуын белгілеу;</w:t>
      </w:r>
    </w:p>
    <w:p>
      <w:pPr>
        <w:spacing w:after="0"/>
        <w:ind w:left="0"/>
        <w:jc w:val="both"/>
      </w:pPr>
      <w:r>
        <w:rPr>
          <w:rFonts w:ascii="Times New Roman"/>
          <w:b w:val="false"/>
          <w:i w:val="false"/>
          <w:color w:val="000000"/>
          <w:sz w:val="28"/>
        </w:rPr>
        <w:t>
      технологиялық процестердің дұрыс ағымын қамтамасыз ету.</w:t>
      </w:r>
    </w:p>
    <w:bookmarkStart w:name="z81" w:id="79"/>
    <w:p>
      <w:pPr>
        <w:spacing w:after="0"/>
        <w:ind w:left="0"/>
        <w:jc w:val="both"/>
      </w:pPr>
      <w:r>
        <w:rPr>
          <w:rFonts w:ascii="Times New Roman"/>
          <w:b w:val="false"/>
          <w:i w:val="false"/>
          <w:color w:val="000000"/>
          <w:sz w:val="28"/>
        </w:rPr>
        <w:t>
      47. Білуге тиіс:</w:t>
      </w:r>
    </w:p>
    <w:bookmarkEnd w:id="79"/>
    <w:p>
      <w:pPr>
        <w:spacing w:after="0"/>
        <w:ind w:left="0"/>
        <w:jc w:val="both"/>
      </w:pPr>
      <w:r>
        <w:rPr>
          <w:rFonts w:ascii="Times New Roman"/>
          <w:b w:val="false"/>
          <w:i w:val="false"/>
          <w:color w:val="000000"/>
          <w:sz w:val="28"/>
        </w:rPr>
        <w:t>
      әртүрлі типті аппараттардың конструктивті ерекшеліктері;</w:t>
      </w:r>
    </w:p>
    <w:p>
      <w:pPr>
        <w:spacing w:after="0"/>
        <w:ind w:left="0"/>
        <w:jc w:val="both"/>
      </w:pPr>
      <w:r>
        <w:rPr>
          <w:rFonts w:ascii="Times New Roman"/>
          <w:b w:val="false"/>
          <w:i w:val="false"/>
          <w:color w:val="000000"/>
          <w:sz w:val="28"/>
        </w:rPr>
        <w:t>
      технологиялық операциялардың химиялық реакциялары;</w:t>
      </w:r>
    </w:p>
    <w:p>
      <w:pPr>
        <w:spacing w:after="0"/>
        <w:ind w:left="0"/>
        <w:jc w:val="both"/>
      </w:pPr>
      <w:r>
        <w:rPr>
          <w:rFonts w:ascii="Times New Roman"/>
          <w:b w:val="false"/>
          <w:i w:val="false"/>
          <w:color w:val="000000"/>
          <w:sz w:val="28"/>
        </w:rPr>
        <w:t>
      режимдік карталар;</w:t>
      </w:r>
    </w:p>
    <w:p>
      <w:pPr>
        <w:spacing w:after="0"/>
        <w:ind w:left="0"/>
        <w:jc w:val="both"/>
      </w:pPr>
      <w:r>
        <w:rPr>
          <w:rFonts w:ascii="Times New Roman"/>
          <w:b w:val="false"/>
          <w:i w:val="false"/>
          <w:color w:val="000000"/>
          <w:sz w:val="28"/>
        </w:rPr>
        <w:t>
      шикізат, реагенттердің және дайын өнімнің сапасына қойылатын талаптар;</w:t>
      </w:r>
    </w:p>
    <w:p>
      <w:pPr>
        <w:spacing w:after="0"/>
        <w:ind w:left="0"/>
        <w:jc w:val="both"/>
      </w:pPr>
      <w:r>
        <w:rPr>
          <w:rFonts w:ascii="Times New Roman"/>
          <w:b w:val="false"/>
          <w:i w:val="false"/>
          <w:color w:val="000000"/>
          <w:sz w:val="28"/>
        </w:rPr>
        <w:t>
      технологиялық процестердің ауытқуына және жабдықтың өндірістігіне әсер ететін факторлар;</w:t>
      </w:r>
    </w:p>
    <w:p>
      <w:pPr>
        <w:spacing w:after="0"/>
        <w:ind w:left="0"/>
        <w:jc w:val="both"/>
      </w:pPr>
      <w:r>
        <w:rPr>
          <w:rFonts w:ascii="Times New Roman"/>
          <w:b w:val="false"/>
          <w:i w:val="false"/>
          <w:color w:val="000000"/>
          <w:sz w:val="28"/>
        </w:rPr>
        <w:t>
      өндірістік шығындарды алдын алу және қысқарту тәсілдері;</w:t>
      </w:r>
    </w:p>
    <w:p>
      <w:pPr>
        <w:spacing w:after="0"/>
        <w:ind w:left="0"/>
        <w:jc w:val="both"/>
      </w:pPr>
      <w:r>
        <w:rPr>
          <w:rFonts w:ascii="Times New Roman"/>
          <w:b w:val="false"/>
          <w:i w:val="false"/>
          <w:color w:val="000000"/>
          <w:sz w:val="28"/>
        </w:rPr>
        <w:t>
      материал шығындарын есептеу тәртібі.</w:t>
      </w:r>
    </w:p>
    <w:bookmarkStart w:name="z82" w:id="80"/>
    <w:p>
      <w:pPr>
        <w:spacing w:after="0"/>
        <w:ind w:left="0"/>
        <w:jc w:val="left"/>
      </w:pPr>
      <w:r>
        <w:rPr>
          <w:rFonts w:ascii="Times New Roman"/>
          <w:b/>
          <w:i w:val="false"/>
          <w:color w:val="000000"/>
        </w:rPr>
        <w:t xml:space="preserve"> 22-параграф. Қатты қорытпалар мен баяу балқитын металдардан жасалған бұйымдарды ажарлаушы, 2-разряд</w:t>
      </w:r>
    </w:p>
    <w:bookmarkEnd w:id="80"/>
    <w:bookmarkStart w:name="z83" w:id="81"/>
    <w:p>
      <w:pPr>
        <w:spacing w:after="0"/>
        <w:ind w:left="0"/>
        <w:jc w:val="both"/>
      </w:pPr>
      <w:r>
        <w:rPr>
          <w:rFonts w:ascii="Times New Roman"/>
          <w:b w:val="false"/>
          <w:i w:val="false"/>
          <w:color w:val="000000"/>
          <w:sz w:val="28"/>
        </w:rPr>
        <w:t>
      48. Жұмыс сипаттамасы:</w:t>
      </w:r>
    </w:p>
    <w:bookmarkEnd w:id="81"/>
    <w:p>
      <w:pPr>
        <w:spacing w:after="0"/>
        <w:ind w:left="0"/>
        <w:jc w:val="both"/>
      </w:pPr>
      <w:r>
        <w:rPr>
          <w:rFonts w:ascii="Times New Roman"/>
          <w:b w:val="false"/>
          <w:i w:val="false"/>
          <w:color w:val="000000"/>
          <w:sz w:val="28"/>
        </w:rPr>
        <w:t>
      технологиясы бойынша орнатылған жабдықтардың режиміне және өңделетін пластиналарға қосымша талаптары жоқ, ажарлау, жазық сапаландыру станоктарында және көлемді дірілді жемірлік өңдеу станоктарында дәлдігі және кедір-бұдырлығы "R-а 1,25-0,63" (7-8 класс тазалығы) қалыпты дәрежелі қатты қорытпа және баяу балқитын металдардан жасалған пластиналарды ажарлау, сапаландыру және дірілді жемірлік өңдеу;</w:t>
      </w:r>
    </w:p>
    <w:p>
      <w:pPr>
        <w:spacing w:after="0"/>
        <w:ind w:left="0"/>
        <w:jc w:val="both"/>
      </w:pPr>
      <w:r>
        <w:rPr>
          <w:rFonts w:ascii="Times New Roman"/>
          <w:b w:val="false"/>
          <w:i w:val="false"/>
          <w:color w:val="000000"/>
          <w:sz w:val="28"/>
        </w:rPr>
        <w:t>
      станоктар мен құралдарда бөлшектерді орнату және салыстыру;</w:t>
      </w:r>
    </w:p>
    <w:p>
      <w:pPr>
        <w:spacing w:after="0"/>
        <w:ind w:left="0"/>
        <w:jc w:val="both"/>
      </w:pPr>
      <w:r>
        <w:rPr>
          <w:rFonts w:ascii="Times New Roman"/>
          <w:b w:val="false"/>
          <w:i w:val="false"/>
          <w:color w:val="000000"/>
          <w:sz w:val="28"/>
        </w:rPr>
        <w:t>
      шаңжинағыштырды, циклондарды, ылғалұстағыштарды және басқа да қызмет көрсететін жабдықтарды тазалау;</w:t>
      </w:r>
    </w:p>
    <w:p>
      <w:pPr>
        <w:spacing w:after="0"/>
        <w:ind w:left="0"/>
        <w:jc w:val="both"/>
      </w:pPr>
      <w:r>
        <w:rPr>
          <w:rFonts w:ascii="Times New Roman"/>
          <w:b w:val="false"/>
          <w:i w:val="false"/>
          <w:color w:val="000000"/>
          <w:sz w:val="28"/>
        </w:rPr>
        <w:t>
      қалдықтарды жинау және сұрыптау;</w:t>
      </w:r>
    </w:p>
    <w:p>
      <w:pPr>
        <w:spacing w:after="0"/>
        <w:ind w:left="0"/>
        <w:jc w:val="both"/>
      </w:pPr>
      <w:r>
        <w:rPr>
          <w:rFonts w:ascii="Times New Roman"/>
          <w:b w:val="false"/>
          <w:i w:val="false"/>
          <w:color w:val="000000"/>
          <w:sz w:val="28"/>
        </w:rPr>
        <w:t>
      материалдарды, дайындамаларды және дайын өнімді тасымалдау;</w:t>
      </w:r>
    </w:p>
    <w:p>
      <w:pPr>
        <w:spacing w:after="0"/>
        <w:ind w:left="0"/>
        <w:jc w:val="both"/>
      </w:pPr>
      <w:r>
        <w:rPr>
          <w:rFonts w:ascii="Times New Roman"/>
          <w:b w:val="false"/>
          <w:i w:val="false"/>
          <w:color w:val="000000"/>
          <w:sz w:val="28"/>
        </w:rPr>
        <w:t>
      қызмет көрсететін жабдықты және жұмыс орнын тазалықты ұстау.</w:t>
      </w:r>
    </w:p>
    <w:bookmarkStart w:name="z84" w:id="82"/>
    <w:p>
      <w:pPr>
        <w:spacing w:after="0"/>
        <w:ind w:left="0"/>
        <w:jc w:val="both"/>
      </w:pPr>
      <w:r>
        <w:rPr>
          <w:rFonts w:ascii="Times New Roman"/>
          <w:b w:val="false"/>
          <w:i w:val="false"/>
          <w:color w:val="000000"/>
          <w:sz w:val="28"/>
        </w:rPr>
        <w:t>
      49. Білуге тиіс:</w:t>
      </w:r>
    </w:p>
    <w:bookmarkEnd w:id="82"/>
    <w:p>
      <w:pPr>
        <w:spacing w:after="0"/>
        <w:ind w:left="0"/>
        <w:jc w:val="both"/>
      </w:pPr>
      <w:r>
        <w:rPr>
          <w:rFonts w:ascii="Times New Roman"/>
          <w:b w:val="false"/>
          <w:i w:val="false"/>
          <w:color w:val="000000"/>
          <w:sz w:val="28"/>
        </w:rPr>
        <w:t>
      бір типті ажарлау станоктарының құрылғысы;</w:t>
      </w:r>
    </w:p>
    <w:p>
      <w:pPr>
        <w:spacing w:after="0"/>
        <w:ind w:left="0"/>
        <w:jc w:val="both"/>
      </w:pPr>
      <w:r>
        <w:rPr>
          <w:rFonts w:ascii="Times New Roman"/>
          <w:b w:val="false"/>
          <w:i w:val="false"/>
          <w:color w:val="000000"/>
          <w:sz w:val="28"/>
        </w:rPr>
        <w:t>
      едәуір таралған құралдардың атауы, міндеті және қолдану шарты;</w:t>
      </w:r>
    </w:p>
    <w:p>
      <w:pPr>
        <w:spacing w:after="0"/>
        <w:ind w:left="0"/>
        <w:jc w:val="both"/>
      </w:pPr>
      <w:r>
        <w:rPr>
          <w:rFonts w:ascii="Times New Roman"/>
          <w:b w:val="false"/>
          <w:i w:val="false"/>
          <w:color w:val="000000"/>
          <w:sz w:val="28"/>
        </w:rPr>
        <w:t>
      бақылау-өлшеу құрал-саймандарының қарапайым және орташа күрделі құрылғысы;</w:t>
      </w:r>
    </w:p>
    <w:p>
      <w:pPr>
        <w:spacing w:after="0"/>
        <w:ind w:left="0"/>
        <w:jc w:val="both"/>
      </w:pPr>
      <w:r>
        <w:rPr>
          <w:rFonts w:ascii="Times New Roman"/>
          <w:b w:val="false"/>
          <w:i w:val="false"/>
          <w:color w:val="000000"/>
          <w:sz w:val="28"/>
        </w:rPr>
        <w:t>
      ажарлау дөңгелегі туралы негізгі мәліметтер;</w:t>
      </w:r>
    </w:p>
    <w:p>
      <w:pPr>
        <w:spacing w:after="0"/>
        <w:ind w:left="0"/>
        <w:jc w:val="both"/>
      </w:pPr>
      <w:r>
        <w:rPr>
          <w:rFonts w:ascii="Times New Roman"/>
          <w:b w:val="false"/>
          <w:i w:val="false"/>
          <w:color w:val="000000"/>
          <w:sz w:val="28"/>
        </w:rPr>
        <w:t>
      рұқсаттар мен қондырулар, дәлдік дәрежесі және кедір-бұдыр параметрлері (өңдеу тазалығының кластары) туралы негізгі мәліметтер;</w:t>
      </w:r>
    </w:p>
    <w:p>
      <w:pPr>
        <w:spacing w:after="0"/>
        <w:ind w:left="0"/>
        <w:jc w:val="both"/>
      </w:pPr>
      <w:r>
        <w:rPr>
          <w:rFonts w:ascii="Times New Roman"/>
          <w:b w:val="false"/>
          <w:i w:val="false"/>
          <w:color w:val="000000"/>
          <w:sz w:val="28"/>
        </w:rPr>
        <w:t>
      салқындатқыш және майлау сұйықтығының міндеті және қасиеттері.</w:t>
      </w:r>
    </w:p>
    <w:bookmarkStart w:name="z85" w:id="83"/>
    <w:p>
      <w:pPr>
        <w:spacing w:after="0"/>
        <w:ind w:left="0"/>
        <w:jc w:val="left"/>
      </w:pPr>
      <w:r>
        <w:rPr>
          <w:rFonts w:ascii="Times New Roman"/>
          <w:b/>
          <w:i w:val="false"/>
          <w:color w:val="000000"/>
        </w:rPr>
        <w:t xml:space="preserve"> 23-параграф. Қатты қорытпалар мен баяу балқитын металдардан жасалған бұйымдарды ажарлаушы, 3-разряд</w:t>
      </w:r>
    </w:p>
    <w:bookmarkEnd w:id="83"/>
    <w:bookmarkStart w:name="z86" w:id="84"/>
    <w:p>
      <w:pPr>
        <w:spacing w:after="0"/>
        <w:ind w:left="0"/>
        <w:jc w:val="both"/>
      </w:pPr>
      <w:r>
        <w:rPr>
          <w:rFonts w:ascii="Times New Roman"/>
          <w:b w:val="false"/>
          <w:i w:val="false"/>
          <w:color w:val="000000"/>
          <w:sz w:val="28"/>
        </w:rPr>
        <w:t>
      50. Жұмыс сипаттамасы:</w:t>
      </w:r>
    </w:p>
    <w:bookmarkEnd w:id="84"/>
    <w:p>
      <w:pPr>
        <w:spacing w:after="0"/>
        <w:ind w:left="0"/>
        <w:jc w:val="both"/>
      </w:pPr>
      <w:r>
        <w:rPr>
          <w:rFonts w:ascii="Times New Roman"/>
          <w:b w:val="false"/>
          <w:i w:val="false"/>
          <w:color w:val="000000"/>
          <w:sz w:val="28"/>
        </w:rPr>
        <w:t>
      технологиясы бойынша орнатылған жабдықтардың режиміне және өңделетін пластиналарға қосымша талаптары жоқ, ажарлау, жазық сапаландыру станоктарында және көлемді дірілді жемірлік өңдеу станоктарында дәлдігі және кедір-бұдырлығы "R-а 0,63-,32" (7-8 класс тазалығы) қалыпты дәрежелі қатты қорытпа және баяу балқитын металдардан жасалған пластиналарды ажарлау, сапаландыру және дірілді жемірлік өңдеу;</w:t>
      </w:r>
    </w:p>
    <w:p>
      <w:pPr>
        <w:spacing w:after="0"/>
        <w:ind w:left="0"/>
        <w:jc w:val="both"/>
      </w:pPr>
      <w:r>
        <w:rPr>
          <w:rFonts w:ascii="Times New Roman"/>
          <w:b w:val="false"/>
          <w:i w:val="false"/>
          <w:color w:val="000000"/>
          <w:sz w:val="28"/>
        </w:rPr>
        <w:t>
      қызмет көрсететін станоктарды жөндеу;</w:t>
      </w:r>
    </w:p>
    <w:p>
      <w:pPr>
        <w:spacing w:after="0"/>
        <w:ind w:left="0"/>
        <w:jc w:val="both"/>
      </w:pPr>
      <w:r>
        <w:rPr>
          <w:rFonts w:ascii="Times New Roman"/>
          <w:b w:val="false"/>
          <w:i w:val="false"/>
          <w:color w:val="000000"/>
          <w:sz w:val="28"/>
        </w:rPr>
        <w:t>
      ажарлау дөңгелектерін орнату және тексеру, жүк көтергіш механизмдерді және құралдарды пайдаланумен дисктерді және таратушыларды түзеу;</w:t>
      </w:r>
    </w:p>
    <w:p>
      <w:pPr>
        <w:spacing w:after="0"/>
        <w:ind w:left="0"/>
        <w:jc w:val="both"/>
      </w:pPr>
      <w:r>
        <w:rPr>
          <w:rFonts w:ascii="Times New Roman"/>
          <w:b w:val="false"/>
          <w:i w:val="false"/>
          <w:color w:val="000000"/>
          <w:sz w:val="28"/>
        </w:rPr>
        <w:t>
      индикатор бойынша салыстырумен станоктарда құралдар мен жарақтарды, бөлшектерді орнату;</w:t>
      </w:r>
    </w:p>
    <w:p>
      <w:pPr>
        <w:spacing w:after="0"/>
        <w:ind w:left="0"/>
        <w:jc w:val="both"/>
      </w:pPr>
      <w:r>
        <w:rPr>
          <w:rFonts w:ascii="Times New Roman"/>
          <w:b w:val="false"/>
          <w:i w:val="false"/>
          <w:color w:val="000000"/>
          <w:sz w:val="28"/>
        </w:rPr>
        <w:t>
      станоктарда қайраумен кескіш қалыптарын түзету;</w:t>
      </w:r>
    </w:p>
    <w:p>
      <w:pPr>
        <w:spacing w:after="0"/>
        <w:ind w:left="0"/>
        <w:jc w:val="both"/>
      </w:pPr>
      <w:r>
        <w:rPr>
          <w:rFonts w:ascii="Times New Roman"/>
          <w:b w:val="false"/>
          <w:i w:val="false"/>
          <w:color w:val="000000"/>
          <w:sz w:val="28"/>
        </w:rPr>
        <w:t>
      стандартты құрал-саймандар мен арнаулы құралдардың көмегімен өңдеу сапасын бақылау;</w:t>
      </w:r>
    </w:p>
    <w:p>
      <w:pPr>
        <w:spacing w:after="0"/>
        <w:ind w:left="0"/>
        <w:jc w:val="both"/>
      </w:pPr>
      <w:r>
        <w:rPr>
          <w:rFonts w:ascii="Times New Roman"/>
          <w:b w:val="false"/>
          <w:i w:val="false"/>
          <w:color w:val="000000"/>
          <w:sz w:val="28"/>
        </w:rPr>
        <w:t>
      белгіленген технология бойынша өңделетін қоспаларды, суспензияларды және стандартты құрамдағы пасталарды дайындау;</w:t>
      </w:r>
    </w:p>
    <w:p>
      <w:pPr>
        <w:spacing w:after="0"/>
        <w:ind w:left="0"/>
        <w:jc w:val="both"/>
      </w:pPr>
      <w:r>
        <w:rPr>
          <w:rFonts w:ascii="Times New Roman"/>
          <w:b w:val="false"/>
          <w:i w:val="false"/>
          <w:color w:val="000000"/>
          <w:sz w:val="28"/>
        </w:rPr>
        <w:t>
      өңделетін бұйымдарды тазалау және майсыздандыру.</w:t>
      </w:r>
    </w:p>
    <w:bookmarkStart w:name="z87" w:id="85"/>
    <w:p>
      <w:pPr>
        <w:spacing w:after="0"/>
        <w:ind w:left="0"/>
        <w:jc w:val="both"/>
      </w:pPr>
      <w:r>
        <w:rPr>
          <w:rFonts w:ascii="Times New Roman"/>
          <w:b w:val="false"/>
          <w:i w:val="false"/>
          <w:color w:val="000000"/>
          <w:sz w:val="28"/>
        </w:rPr>
        <w:t>
      51. Білуге тиіс:</w:t>
      </w:r>
    </w:p>
    <w:bookmarkEnd w:id="85"/>
    <w:p>
      <w:pPr>
        <w:spacing w:after="0"/>
        <w:ind w:left="0"/>
        <w:jc w:val="both"/>
      </w:pPr>
      <w:r>
        <w:rPr>
          <w:rFonts w:ascii="Times New Roman"/>
          <w:b w:val="false"/>
          <w:i w:val="false"/>
          <w:color w:val="000000"/>
          <w:sz w:val="28"/>
        </w:rPr>
        <w:t>
      қатты қорытпа және баяу балқитын металдардан жасалған бұйымдарды технологиялық өңдеудің теориялық негіздері;</w:t>
      </w:r>
    </w:p>
    <w:p>
      <w:pPr>
        <w:spacing w:after="0"/>
        <w:ind w:left="0"/>
        <w:jc w:val="both"/>
      </w:pPr>
      <w:r>
        <w:rPr>
          <w:rFonts w:ascii="Times New Roman"/>
          <w:b w:val="false"/>
          <w:i w:val="false"/>
          <w:color w:val="000000"/>
          <w:sz w:val="28"/>
        </w:rPr>
        <w:t>
      қызмет көрсететін жабдықтардың құрылғысы, тәртібі және дәлдікке тексеру;</w:t>
      </w:r>
    </w:p>
    <w:p>
      <w:pPr>
        <w:spacing w:after="0"/>
        <w:ind w:left="0"/>
        <w:jc w:val="both"/>
      </w:pPr>
      <w:r>
        <w:rPr>
          <w:rFonts w:ascii="Times New Roman"/>
          <w:b w:val="false"/>
          <w:i w:val="false"/>
          <w:color w:val="000000"/>
          <w:sz w:val="28"/>
        </w:rPr>
        <w:t>
      әмбебап және арнаулы құралдар мен жарақтардың құрылғысы және қолдану тәртібі;</w:t>
      </w:r>
    </w:p>
    <w:p>
      <w:pPr>
        <w:spacing w:after="0"/>
        <w:ind w:left="0"/>
        <w:jc w:val="both"/>
      </w:pPr>
      <w:r>
        <w:rPr>
          <w:rFonts w:ascii="Times New Roman"/>
          <w:b w:val="false"/>
          <w:i w:val="false"/>
          <w:color w:val="000000"/>
          <w:sz w:val="28"/>
        </w:rPr>
        <w:t>
      бақылау-өлшеу құрал-саймандардың және аспаптардың міндеті және қолдану тәртібі;</w:t>
      </w:r>
    </w:p>
    <w:p>
      <w:pPr>
        <w:spacing w:after="0"/>
        <w:ind w:left="0"/>
        <w:jc w:val="both"/>
      </w:pPr>
      <w:r>
        <w:rPr>
          <w:rFonts w:ascii="Times New Roman"/>
          <w:b w:val="false"/>
          <w:i w:val="false"/>
          <w:color w:val="000000"/>
          <w:sz w:val="28"/>
        </w:rPr>
        <w:t>
      ажарлау дөңгелектерін тексеру тәсілдері және өңделетін материалдар мен өңдеу тазалығына қарай оларды қолдану шарты; өңдеу процесінің параметрлері және оның өнім сапасына және біркелкілігіне әсері;</w:t>
      </w:r>
    </w:p>
    <w:p>
      <w:pPr>
        <w:spacing w:after="0"/>
        <w:ind w:left="0"/>
        <w:jc w:val="both"/>
      </w:pPr>
      <w:r>
        <w:rPr>
          <w:rFonts w:ascii="Times New Roman"/>
          <w:b w:val="false"/>
          <w:i w:val="false"/>
          <w:color w:val="000000"/>
          <w:sz w:val="28"/>
        </w:rPr>
        <w:t>
      қорытпа маркасына, қалыптарына және бұйымның талап ететін қасиеттеріне қарай өңдеу режимдерінің таңдау тәртібі;</w:t>
      </w:r>
    </w:p>
    <w:p>
      <w:pPr>
        <w:spacing w:after="0"/>
        <w:ind w:left="0"/>
        <w:jc w:val="both"/>
      </w:pPr>
      <w:r>
        <w:rPr>
          <w:rFonts w:ascii="Times New Roman"/>
          <w:b w:val="false"/>
          <w:i w:val="false"/>
          <w:color w:val="000000"/>
          <w:sz w:val="28"/>
        </w:rPr>
        <w:t xml:space="preserve">
      қолданылатын материалдардың, ажарлау дөңгелектерінің және қалдықтардың сипаттамасы; </w:t>
      </w:r>
    </w:p>
    <w:p>
      <w:pPr>
        <w:spacing w:after="0"/>
        <w:ind w:left="0"/>
        <w:jc w:val="both"/>
      </w:pPr>
      <w:r>
        <w:rPr>
          <w:rFonts w:ascii="Times New Roman"/>
          <w:b w:val="false"/>
          <w:i w:val="false"/>
          <w:color w:val="000000"/>
          <w:sz w:val="28"/>
        </w:rPr>
        <w:t>
      өңделетін материалдардың негізгі қасиеттер, белгілері мен құрамы;</w:t>
      </w:r>
    </w:p>
    <w:p>
      <w:pPr>
        <w:spacing w:after="0"/>
        <w:ind w:left="0"/>
        <w:jc w:val="both"/>
      </w:pPr>
      <w:r>
        <w:rPr>
          <w:rFonts w:ascii="Times New Roman"/>
          <w:b w:val="false"/>
          <w:i w:val="false"/>
          <w:color w:val="000000"/>
          <w:sz w:val="28"/>
        </w:rPr>
        <w:t>
      дайындамалар мен бұйымдардың белгілері, сыныптау және техникалық талаптары;</w:t>
      </w:r>
    </w:p>
    <w:p>
      <w:pPr>
        <w:spacing w:after="0"/>
        <w:ind w:left="0"/>
        <w:jc w:val="both"/>
      </w:pPr>
      <w:r>
        <w:rPr>
          <w:rFonts w:ascii="Times New Roman"/>
          <w:b w:val="false"/>
          <w:i w:val="false"/>
          <w:color w:val="000000"/>
          <w:sz w:val="28"/>
        </w:rPr>
        <w:t>
      ақаудың түрі мен себебі, оны жоюдың тәсілі;</w:t>
      </w:r>
    </w:p>
    <w:p>
      <w:pPr>
        <w:spacing w:after="0"/>
        <w:ind w:left="0"/>
        <w:jc w:val="both"/>
      </w:pPr>
      <w:r>
        <w:rPr>
          <w:rFonts w:ascii="Times New Roman"/>
          <w:b w:val="false"/>
          <w:i w:val="false"/>
          <w:color w:val="000000"/>
          <w:sz w:val="28"/>
        </w:rPr>
        <w:t>
      стандартты жемірлік қоспалардың, суспензиялардың, пасталардың, тазалаушы және жуғыш ерітінділердің құрамы мен қасиеттері;</w:t>
      </w:r>
    </w:p>
    <w:p>
      <w:pPr>
        <w:spacing w:after="0"/>
        <w:ind w:left="0"/>
        <w:jc w:val="both"/>
      </w:pPr>
      <w:r>
        <w:rPr>
          <w:rFonts w:ascii="Times New Roman"/>
          <w:b w:val="false"/>
          <w:i w:val="false"/>
          <w:color w:val="000000"/>
          <w:sz w:val="28"/>
        </w:rPr>
        <w:t>
       рұқсаттар мен қондырғылар, дәлдік дәрежесі және кедір-бұдыр (өңдеу тазалығының кластары) параметрлері.</w:t>
      </w:r>
    </w:p>
    <w:bookmarkStart w:name="z88" w:id="86"/>
    <w:p>
      <w:pPr>
        <w:spacing w:after="0"/>
        <w:ind w:left="0"/>
        <w:jc w:val="left"/>
      </w:pPr>
      <w:r>
        <w:rPr>
          <w:rFonts w:ascii="Times New Roman"/>
          <w:b/>
          <w:i w:val="false"/>
          <w:color w:val="000000"/>
        </w:rPr>
        <w:t xml:space="preserve"> 24-параграф. Қатты қорытпалар мен баяу балқитын металдардан жасалған бұйымдарды ажарлаушы, 4-разряд</w:t>
      </w:r>
    </w:p>
    <w:bookmarkEnd w:id="86"/>
    <w:bookmarkStart w:name="z89" w:id="87"/>
    <w:p>
      <w:pPr>
        <w:spacing w:after="0"/>
        <w:ind w:left="0"/>
        <w:jc w:val="both"/>
      </w:pPr>
      <w:r>
        <w:rPr>
          <w:rFonts w:ascii="Times New Roman"/>
          <w:b w:val="false"/>
          <w:i w:val="false"/>
          <w:color w:val="000000"/>
          <w:sz w:val="28"/>
        </w:rPr>
        <w:t>
      52. Жұмыс сипаттамасы:</w:t>
      </w:r>
    </w:p>
    <w:bookmarkEnd w:id="87"/>
    <w:p>
      <w:pPr>
        <w:spacing w:after="0"/>
        <w:ind w:left="0"/>
        <w:jc w:val="both"/>
      </w:pPr>
      <w:r>
        <w:rPr>
          <w:rFonts w:ascii="Times New Roman"/>
          <w:b w:val="false"/>
          <w:i w:val="false"/>
          <w:color w:val="000000"/>
          <w:sz w:val="28"/>
        </w:rPr>
        <w:t>
      технологиясы бойынша орнатылған жабдықтардың режиміне және өңделетін пластиналарға қосымша талаптары жоқ, ажарлау, жазық сапаландыру станоктарында және көлемді дірілді жемірлік өңдеу станоктарында дәлдігі және кедір-бұдырлығы "R-а 0,32-0,16" (9-10 класс тазалығы) қалыпты дәрежелі қатты қорытпа және баяу балқитын металдардан жасалған пластиналарды, илектеу талшықтарды, пішін бөлшектерін және басқа да бұйымдарды ажарлау, сапаландыру және дірілді жемірлік өңдеу;</w:t>
      </w:r>
    </w:p>
    <w:p>
      <w:pPr>
        <w:spacing w:after="0"/>
        <w:ind w:left="0"/>
        <w:jc w:val="both"/>
      </w:pPr>
      <w:r>
        <w:rPr>
          <w:rFonts w:ascii="Times New Roman"/>
          <w:b w:val="false"/>
          <w:i w:val="false"/>
          <w:color w:val="000000"/>
          <w:sz w:val="28"/>
        </w:rPr>
        <w:t>
      қызмет көрсететін станоктарды жөндеу;</w:t>
      </w:r>
    </w:p>
    <w:p>
      <w:pPr>
        <w:spacing w:after="0"/>
        <w:ind w:left="0"/>
        <w:jc w:val="both"/>
      </w:pPr>
      <w:r>
        <w:rPr>
          <w:rFonts w:ascii="Times New Roman"/>
          <w:b w:val="false"/>
          <w:i w:val="false"/>
          <w:color w:val="000000"/>
          <w:sz w:val="28"/>
        </w:rPr>
        <w:t>
      индикатор бойынша салыстырумен фасонды пішінді ажарлау дөңгелектерін, дисктер мен таратушыларды таңдау және тексеру;</w:t>
      </w:r>
    </w:p>
    <w:p>
      <w:pPr>
        <w:spacing w:after="0"/>
        <w:ind w:left="0"/>
        <w:jc w:val="both"/>
      </w:pPr>
      <w:r>
        <w:rPr>
          <w:rFonts w:ascii="Times New Roman"/>
          <w:b w:val="false"/>
          <w:i w:val="false"/>
          <w:color w:val="000000"/>
          <w:sz w:val="28"/>
        </w:rPr>
        <w:t>
      станокта қайраумен фасонды кескіш қалыптарын түзету;</w:t>
      </w:r>
    </w:p>
    <w:p>
      <w:pPr>
        <w:spacing w:after="0"/>
        <w:ind w:left="0"/>
        <w:jc w:val="both"/>
      </w:pPr>
      <w:r>
        <w:rPr>
          <w:rFonts w:ascii="Times New Roman"/>
          <w:b w:val="false"/>
          <w:i w:val="false"/>
          <w:color w:val="000000"/>
          <w:sz w:val="28"/>
        </w:rPr>
        <w:t>
      ажарлау және сапаландыру, оларды бұйымдарға қойылатын қосымша талаптарға қарай реттеу, оның ішінде стандартты емес дайындамаларды пайдалану және ақауды түзету кезінде процес параметрлерін таңдау;</w:t>
      </w:r>
    </w:p>
    <w:p>
      <w:pPr>
        <w:spacing w:after="0"/>
        <w:ind w:left="0"/>
        <w:jc w:val="both"/>
      </w:pPr>
      <w:r>
        <w:rPr>
          <w:rFonts w:ascii="Times New Roman"/>
          <w:b w:val="false"/>
          <w:i w:val="false"/>
          <w:color w:val="000000"/>
          <w:sz w:val="28"/>
        </w:rPr>
        <w:t>
      екі жазықта индикатор бойынша салыстырумен станоктарда бөлшектерді орнату;</w:t>
      </w:r>
    </w:p>
    <w:p>
      <w:pPr>
        <w:spacing w:after="0"/>
        <w:ind w:left="0"/>
        <w:jc w:val="both"/>
      </w:pPr>
      <w:r>
        <w:rPr>
          <w:rFonts w:ascii="Times New Roman"/>
          <w:b w:val="false"/>
          <w:i w:val="false"/>
          <w:color w:val="000000"/>
          <w:sz w:val="28"/>
        </w:rPr>
        <w:t>
      арнаулы аспаптар мен оптикалық құрылғылардың көмегімен бұйымдардың өлшемін және өңдеу сапасын бақылау;</w:t>
      </w:r>
    </w:p>
    <w:p>
      <w:pPr>
        <w:spacing w:after="0"/>
        <w:ind w:left="0"/>
        <w:jc w:val="both"/>
      </w:pPr>
      <w:r>
        <w:rPr>
          <w:rFonts w:ascii="Times New Roman"/>
          <w:b w:val="false"/>
          <w:i w:val="false"/>
          <w:color w:val="000000"/>
          <w:sz w:val="28"/>
        </w:rPr>
        <w:t>
      ультрадыбысты тазалау қондырғыларында бұйымдарды тазалау және жуу;</w:t>
      </w:r>
    </w:p>
    <w:p>
      <w:pPr>
        <w:spacing w:after="0"/>
        <w:ind w:left="0"/>
        <w:jc w:val="both"/>
      </w:pPr>
      <w:r>
        <w:rPr>
          <w:rFonts w:ascii="Times New Roman"/>
          <w:b w:val="false"/>
          <w:i w:val="false"/>
          <w:color w:val="000000"/>
          <w:sz w:val="28"/>
        </w:rPr>
        <w:t>
      өңделетін қоспаларды, пасталарды, суспензиялар мен жуғыш ерітінділерді арнаулы техникалық талаптар бойынша дайындау;</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 және оны жөндеуге қатысу.</w:t>
      </w:r>
    </w:p>
    <w:bookmarkStart w:name="z90" w:id="88"/>
    <w:p>
      <w:pPr>
        <w:spacing w:after="0"/>
        <w:ind w:left="0"/>
        <w:jc w:val="both"/>
      </w:pPr>
      <w:r>
        <w:rPr>
          <w:rFonts w:ascii="Times New Roman"/>
          <w:b w:val="false"/>
          <w:i w:val="false"/>
          <w:color w:val="000000"/>
          <w:sz w:val="28"/>
        </w:rPr>
        <w:t>
      53. Білуге тиіс:</w:t>
      </w:r>
    </w:p>
    <w:bookmarkEnd w:id="88"/>
    <w:p>
      <w:pPr>
        <w:spacing w:after="0"/>
        <w:ind w:left="0"/>
        <w:jc w:val="both"/>
      </w:pPr>
      <w:r>
        <w:rPr>
          <w:rFonts w:ascii="Times New Roman"/>
          <w:b w:val="false"/>
          <w:i w:val="false"/>
          <w:color w:val="000000"/>
          <w:sz w:val="28"/>
        </w:rPr>
        <w:t xml:space="preserve">
      дәлдігі жоғары дәрежедегі бұйымдарды өңдеу үшін қолданылатын станоктардың, бақылау-өлшеу аспаптары мен айлабұйымдардың құрылымы, кинематикалық схемалары, дәлдікке тексеру және баптау тәртібі; </w:t>
      </w:r>
    </w:p>
    <w:p>
      <w:pPr>
        <w:spacing w:after="0"/>
        <w:ind w:left="0"/>
        <w:jc w:val="both"/>
      </w:pPr>
      <w:r>
        <w:rPr>
          <w:rFonts w:ascii="Times New Roman"/>
          <w:b w:val="false"/>
          <w:i w:val="false"/>
          <w:color w:val="000000"/>
          <w:sz w:val="28"/>
        </w:rPr>
        <w:t xml:space="preserve">
      бұйымдарға қосымша талаптарды қамтамасыз ету үшін немесе арнайы абразивті пасталар мен қоспаларды қолдану кезінде өңдеу процесінің параметрлері және оларды түзету тәсілдері; </w:t>
      </w:r>
    </w:p>
    <w:p>
      <w:pPr>
        <w:spacing w:after="0"/>
        <w:ind w:left="0"/>
        <w:jc w:val="both"/>
      </w:pPr>
      <w:r>
        <w:rPr>
          <w:rFonts w:ascii="Times New Roman"/>
          <w:b w:val="false"/>
          <w:i w:val="false"/>
          <w:color w:val="000000"/>
          <w:sz w:val="28"/>
        </w:rPr>
        <w:t>
      бұйымдардың арнайы талаптары кезінде қолданылатын материалдар мен ажарлау дөңгелектердің сипаттамалары;</w:t>
      </w:r>
    </w:p>
    <w:p>
      <w:pPr>
        <w:spacing w:after="0"/>
        <w:ind w:left="0"/>
        <w:jc w:val="both"/>
      </w:pPr>
      <w:r>
        <w:rPr>
          <w:rFonts w:ascii="Times New Roman"/>
          <w:b w:val="false"/>
          <w:i w:val="false"/>
          <w:color w:val="000000"/>
          <w:sz w:val="28"/>
        </w:rPr>
        <w:t>
      жоғары дәлдік дәрежесі бұйымдарына қойылатын техникалық талаптар.</w:t>
      </w:r>
    </w:p>
    <w:bookmarkStart w:name="z91" w:id="89"/>
    <w:p>
      <w:pPr>
        <w:spacing w:after="0"/>
        <w:ind w:left="0"/>
        <w:jc w:val="left"/>
      </w:pPr>
      <w:r>
        <w:rPr>
          <w:rFonts w:ascii="Times New Roman"/>
          <w:b/>
          <w:i w:val="false"/>
          <w:color w:val="000000"/>
        </w:rPr>
        <w:t xml:space="preserve"> 25-параграф. Қатты қорытпалар мен баяу балқитын металдардан жасалған бұйымдарды ажарлаушы, 5-разряд</w:t>
      </w:r>
    </w:p>
    <w:bookmarkEnd w:id="89"/>
    <w:bookmarkStart w:name="z92" w:id="90"/>
    <w:p>
      <w:pPr>
        <w:spacing w:after="0"/>
        <w:ind w:left="0"/>
        <w:jc w:val="both"/>
      </w:pPr>
      <w:r>
        <w:rPr>
          <w:rFonts w:ascii="Times New Roman"/>
          <w:b w:val="false"/>
          <w:i w:val="false"/>
          <w:color w:val="000000"/>
          <w:sz w:val="28"/>
        </w:rPr>
        <w:t>
      54. Жұмыс сипаттамасы:</w:t>
      </w:r>
    </w:p>
    <w:bookmarkEnd w:id="90"/>
    <w:p>
      <w:pPr>
        <w:spacing w:after="0"/>
        <w:ind w:left="0"/>
        <w:jc w:val="both"/>
      </w:pPr>
      <w:r>
        <w:rPr>
          <w:rFonts w:ascii="Times New Roman"/>
          <w:b w:val="false"/>
          <w:i w:val="false"/>
          <w:color w:val="000000"/>
          <w:sz w:val="28"/>
        </w:rPr>
        <w:t>
      жоғары және аса жоғары дәлдік дәрежесінде ажарлау, әртүрлі типті ажарлау және жазық сапаландыру станоктарында қатты және баяу балқитын металдардан жасалған пластиналарды, илектеу талшықтарды, пішін бөлшектерін "R-а 0,32-0,16" (10-12 класс тазалығы) кедір-бұдыр параметрімен ысқылау және сапаландыру;</w:t>
      </w:r>
    </w:p>
    <w:p>
      <w:pPr>
        <w:spacing w:after="0"/>
        <w:ind w:left="0"/>
        <w:jc w:val="both"/>
      </w:pPr>
      <w:r>
        <w:rPr>
          <w:rFonts w:ascii="Times New Roman"/>
          <w:b w:val="false"/>
          <w:i w:val="false"/>
          <w:color w:val="000000"/>
          <w:sz w:val="28"/>
        </w:rPr>
        <w:t>
      ерекше қасиеттерімен арнаулы стандартты емес құрамның қатты қорытпаларын өңдеу;</w:t>
      </w:r>
    </w:p>
    <w:p>
      <w:pPr>
        <w:spacing w:after="0"/>
        <w:ind w:left="0"/>
        <w:jc w:val="both"/>
      </w:pPr>
      <w:r>
        <w:rPr>
          <w:rFonts w:ascii="Times New Roman"/>
          <w:b w:val="false"/>
          <w:i w:val="false"/>
          <w:color w:val="000000"/>
          <w:sz w:val="28"/>
        </w:rPr>
        <w:t>
      өңдеу параметрлерін таңдау және өңдеу процесінде бұйымның (жарақтың) температурасының немесе қолданылатын материалдардың қасиеттерінің өзгеруіне байланысты реттеу;</w:t>
      </w:r>
    </w:p>
    <w:p>
      <w:pPr>
        <w:spacing w:after="0"/>
        <w:ind w:left="0"/>
        <w:jc w:val="both"/>
      </w:pPr>
      <w:r>
        <w:rPr>
          <w:rFonts w:ascii="Times New Roman"/>
          <w:b w:val="false"/>
          <w:i w:val="false"/>
          <w:color w:val="000000"/>
          <w:sz w:val="28"/>
        </w:rPr>
        <w:t>
      үш жазықта салыстырумен станоктарда бөлшектерді орнату;</w:t>
      </w:r>
    </w:p>
    <w:p>
      <w:pPr>
        <w:spacing w:after="0"/>
        <w:ind w:left="0"/>
        <w:jc w:val="both"/>
      </w:pPr>
      <w:r>
        <w:rPr>
          <w:rFonts w:ascii="Times New Roman"/>
          <w:b w:val="false"/>
          <w:i w:val="false"/>
          <w:color w:val="000000"/>
          <w:sz w:val="28"/>
        </w:rPr>
        <w:t>
      эталондар мен бақылау бұйымдарын дайындау.</w:t>
      </w:r>
    </w:p>
    <w:bookmarkStart w:name="z93" w:id="91"/>
    <w:p>
      <w:pPr>
        <w:spacing w:after="0"/>
        <w:ind w:left="0"/>
        <w:jc w:val="both"/>
      </w:pPr>
      <w:r>
        <w:rPr>
          <w:rFonts w:ascii="Times New Roman"/>
          <w:b w:val="false"/>
          <w:i w:val="false"/>
          <w:color w:val="000000"/>
          <w:sz w:val="28"/>
        </w:rPr>
        <w:t>
      55. Білуге тиіс:</w:t>
      </w:r>
    </w:p>
    <w:bookmarkEnd w:id="91"/>
    <w:p>
      <w:pPr>
        <w:spacing w:after="0"/>
        <w:ind w:left="0"/>
        <w:jc w:val="both"/>
      </w:pPr>
      <w:r>
        <w:rPr>
          <w:rFonts w:ascii="Times New Roman"/>
          <w:b w:val="false"/>
          <w:i w:val="false"/>
          <w:color w:val="000000"/>
          <w:sz w:val="28"/>
        </w:rPr>
        <w:t>
      қатты қорытпаларды өндіру және қолдану негіздері;</w:t>
      </w:r>
    </w:p>
    <w:p>
      <w:pPr>
        <w:spacing w:after="0"/>
        <w:ind w:left="0"/>
        <w:jc w:val="both"/>
      </w:pPr>
      <w:r>
        <w:rPr>
          <w:rFonts w:ascii="Times New Roman"/>
          <w:b w:val="false"/>
          <w:i w:val="false"/>
          <w:color w:val="000000"/>
          <w:sz w:val="28"/>
        </w:rPr>
        <w:t>
      қатты қорытпалардың физикалық қасиеттері және оның өңдеу режиміне әсері;</w:t>
      </w:r>
    </w:p>
    <w:p>
      <w:pPr>
        <w:spacing w:after="0"/>
        <w:ind w:left="0"/>
        <w:jc w:val="both"/>
      </w:pPr>
      <w:r>
        <w:rPr>
          <w:rFonts w:ascii="Times New Roman"/>
          <w:b w:val="false"/>
          <w:i w:val="false"/>
          <w:color w:val="000000"/>
          <w:sz w:val="28"/>
        </w:rPr>
        <w:t>
      аса жоғары дәлдік дәрежеде бұйымдарды өңдеу үшін қолданылатын ажарлау және жазық сапаландыру станоктарының конструктивті ерекшеліктері және дәлдікке тексеру тәртібі;</w:t>
      </w:r>
    </w:p>
    <w:p>
      <w:pPr>
        <w:spacing w:after="0"/>
        <w:ind w:left="0"/>
        <w:jc w:val="both"/>
      </w:pPr>
      <w:r>
        <w:rPr>
          <w:rFonts w:ascii="Times New Roman"/>
          <w:b w:val="false"/>
          <w:i w:val="false"/>
          <w:color w:val="000000"/>
          <w:sz w:val="28"/>
        </w:rPr>
        <w:t>
      станоктарды жөндеумен байланысты есептер;</w:t>
      </w:r>
    </w:p>
    <w:p>
      <w:pPr>
        <w:spacing w:after="0"/>
        <w:ind w:left="0"/>
        <w:jc w:val="both"/>
      </w:pPr>
      <w:r>
        <w:rPr>
          <w:rFonts w:ascii="Times New Roman"/>
          <w:b w:val="false"/>
          <w:i w:val="false"/>
          <w:color w:val="000000"/>
          <w:sz w:val="28"/>
        </w:rPr>
        <w:t>
      күрделі бақылау-өлшеу құрал-саймандарын баптау және реттеу тәртібі;</w:t>
      </w:r>
    </w:p>
    <w:p>
      <w:pPr>
        <w:spacing w:after="0"/>
        <w:ind w:left="0"/>
        <w:jc w:val="both"/>
      </w:pPr>
      <w:r>
        <w:rPr>
          <w:rFonts w:ascii="Times New Roman"/>
          <w:b w:val="false"/>
          <w:i w:val="false"/>
          <w:color w:val="000000"/>
          <w:sz w:val="28"/>
        </w:rPr>
        <w:t>
      стандартты емес қорытпаларды немесе бұйымдарды өңдеу кезінде берілген бұйымдардың қасиетін қамтамасыз ету үшін өңдеу режимдерін айқындау тәртібі.</w:t>
      </w:r>
    </w:p>
    <w:bookmarkStart w:name="z94" w:id="92"/>
    <w:p>
      <w:pPr>
        <w:spacing w:after="0"/>
        <w:ind w:left="0"/>
        <w:jc w:val="left"/>
      </w:pPr>
      <w:r>
        <w:rPr>
          <w:rFonts w:ascii="Times New Roman"/>
          <w:b/>
          <w:i w:val="false"/>
          <w:color w:val="000000"/>
        </w:rPr>
        <w:t xml:space="preserve"> 26-параграф. Қатты қорытпалар мен баяу балқитын металдардан жасалған бұйымдарды ажарлаушы, 6-разряд</w:t>
      </w:r>
    </w:p>
    <w:bookmarkEnd w:id="92"/>
    <w:bookmarkStart w:name="z95" w:id="93"/>
    <w:p>
      <w:pPr>
        <w:spacing w:after="0"/>
        <w:ind w:left="0"/>
        <w:jc w:val="both"/>
      </w:pPr>
      <w:r>
        <w:rPr>
          <w:rFonts w:ascii="Times New Roman"/>
          <w:b w:val="false"/>
          <w:i w:val="false"/>
          <w:color w:val="000000"/>
          <w:sz w:val="28"/>
        </w:rPr>
        <w:t>
      56. Жұмыс сипаттамасы:</w:t>
      </w:r>
    </w:p>
    <w:bookmarkEnd w:id="93"/>
    <w:p>
      <w:pPr>
        <w:spacing w:after="0"/>
        <w:ind w:left="0"/>
        <w:jc w:val="both"/>
      </w:pPr>
      <w:r>
        <w:rPr>
          <w:rFonts w:ascii="Times New Roman"/>
          <w:b w:val="false"/>
          <w:i w:val="false"/>
          <w:color w:val="000000"/>
          <w:sz w:val="28"/>
        </w:rPr>
        <w:t>
      аса жоғары дәлдік дәрежесінде ажарлау, арнайы және әмбебап, оның ішінде автоматты және жартылау автоматты станоктарда тексерілген технология және өңдеу және өңделетін құрал-саймандардың режимін таңдауды қажет ететін технологиялар бойынша қатты және баяу балқитын металдардан жасалған пластиналарды, көшірмелерді, эталондарды, матрица элементтерін, пуансондарды, эксцентриктерді, білікшелерді, пішін бөлшектерін, сондай-ақ сараптамалық, бірегейлік, бағалы бөлшектер мен құрал-саймандарды "R-а 0,2-0,01" (13-14 класс тазалығы) кедір-бұдыр параметрімен ысқылау және сапаландыру;</w:t>
      </w:r>
    </w:p>
    <w:p>
      <w:pPr>
        <w:spacing w:after="0"/>
        <w:ind w:left="0"/>
        <w:jc w:val="both"/>
      </w:pPr>
      <w:r>
        <w:rPr>
          <w:rFonts w:ascii="Times New Roman"/>
          <w:b w:val="false"/>
          <w:i w:val="false"/>
          <w:color w:val="000000"/>
          <w:sz w:val="28"/>
        </w:rPr>
        <w:t>
      қажетті есептерді орындаумен станоктарды жөндеу.</w:t>
      </w:r>
    </w:p>
    <w:bookmarkStart w:name="z96" w:id="94"/>
    <w:p>
      <w:pPr>
        <w:spacing w:after="0"/>
        <w:ind w:left="0"/>
        <w:jc w:val="both"/>
      </w:pPr>
      <w:r>
        <w:rPr>
          <w:rFonts w:ascii="Times New Roman"/>
          <w:b w:val="false"/>
          <w:i w:val="false"/>
          <w:color w:val="000000"/>
          <w:sz w:val="28"/>
        </w:rPr>
        <w:t>
      57. Білуге тиіс:</w:t>
      </w:r>
    </w:p>
    <w:bookmarkEnd w:id="94"/>
    <w:p>
      <w:pPr>
        <w:spacing w:after="0"/>
        <w:ind w:left="0"/>
        <w:jc w:val="both"/>
      </w:pPr>
      <w:r>
        <w:rPr>
          <w:rFonts w:ascii="Times New Roman"/>
          <w:b w:val="false"/>
          <w:i w:val="false"/>
          <w:color w:val="000000"/>
          <w:sz w:val="28"/>
        </w:rPr>
        <w:t>
      әртүрлі типті ажарлау станоктарының конструкциясы және дәлдікке тексеру тәртібі;</w:t>
      </w:r>
    </w:p>
    <w:p>
      <w:pPr>
        <w:spacing w:after="0"/>
        <w:ind w:left="0"/>
        <w:jc w:val="both"/>
      </w:pPr>
      <w:r>
        <w:rPr>
          <w:rFonts w:ascii="Times New Roman"/>
          <w:b w:val="false"/>
          <w:i w:val="false"/>
          <w:color w:val="000000"/>
          <w:sz w:val="28"/>
        </w:rPr>
        <w:t>
      аса күрделі бөлшектер ен құрал-саймандарды орнату, бекіту және аса күрделі бөлшектер мен құрал-саймандарды салыстыру тәсілдері;</w:t>
      </w:r>
    </w:p>
    <w:p>
      <w:pPr>
        <w:spacing w:after="0"/>
        <w:ind w:left="0"/>
        <w:jc w:val="both"/>
      </w:pPr>
      <w:r>
        <w:rPr>
          <w:rFonts w:ascii="Times New Roman"/>
          <w:b w:val="false"/>
          <w:i w:val="false"/>
          <w:color w:val="000000"/>
          <w:sz w:val="28"/>
        </w:rPr>
        <w:t>
      өңдеу жүйелілігін белгілеу әдістері;</w:t>
      </w:r>
    </w:p>
    <w:p>
      <w:pPr>
        <w:spacing w:after="0"/>
        <w:ind w:left="0"/>
        <w:jc w:val="both"/>
      </w:pPr>
      <w:r>
        <w:rPr>
          <w:rFonts w:ascii="Times New Roman"/>
          <w:b w:val="false"/>
          <w:i w:val="false"/>
          <w:color w:val="000000"/>
          <w:sz w:val="28"/>
        </w:rPr>
        <w:t>
      алмас құрал-саймандарын іріктеу әдістері;</w:t>
      </w:r>
    </w:p>
    <w:p>
      <w:pPr>
        <w:spacing w:after="0"/>
        <w:ind w:left="0"/>
        <w:jc w:val="both"/>
      </w:pPr>
      <w:r>
        <w:rPr>
          <w:rFonts w:ascii="Times New Roman"/>
          <w:b w:val="false"/>
          <w:i w:val="false"/>
          <w:color w:val="000000"/>
          <w:sz w:val="28"/>
        </w:rPr>
        <w:t xml:space="preserve">
      құрал пішінін, түйіршікті, байламды, концентрацияны және алмаз дәнінің сипаттамаларын таңдау; </w:t>
      </w:r>
    </w:p>
    <w:p>
      <w:pPr>
        <w:spacing w:after="0"/>
        <w:ind w:left="0"/>
        <w:jc w:val="both"/>
      </w:pPr>
      <w:r>
        <w:rPr>
          <w:rFonts w:ascii="Times New Roman"/>
          <w:b w:val="false"/>
          <w:i w:val="false"/>
          <w:color w:val="000000"/>
          <w:sz w:val="28"/>
        </w:rPr>
        <w:t>
      күрделі пішіндерді өңдеу үшін алмасты ажарлау дөңгелектерін толтыру тәртібі және тәсілдері;</w:t>
      </w:r>
    </w:p>
    <w:p>
      <w:pPr>
        <w:spacing w:after="0"/>
        <w:ind w:left="0"/>
        <w:jc w:val="both"/>
      </w:pPr>
      <w:r>
        <w:rPr>
          <w:rFonts w:ascii="Times New Roman"/>
          <w:b w:val="false"/>
          <w:i w:val="false"/>
          <w:color w:val="000000"/>
          <w:sz w:val="28"/>
        </w:rPr>
        <w:t>
      өңделетін материалдардың физикалық-механикалық қасиеті;</w:t>
      </w:r>
    </w:p>
    <w:p>
      <w:pPr>
        <w:spacing w:after="0"/>
        <w:ind w:left="0"/>
        <w:jc w:val="both"/>
      </w:pPr>
      <w:r>
        <w:rPr>
          <w:rFonts w:ascii="Times New Roman"/>
          <w:b w:val="false"/>
          <w:i w:val="false"/>
          <w:color w:val="000000"/>
          <w:sz w:val="28"/>
        </w:rPr>
        <w:t>
      бөлшектерді орнату және өңдеу кезінде ақаудың пайда болу себептері;</w:t>
      </w:r>
    </w:p>
    <w:p>
      <w:pPr>
        <w:spacing w:after="0"/>
        <w:ind w:left="0"/>
        <w:jc w:val="both"/>
      </w:pPr>
      <w:r>
        <w:rPr>
          <w:rFonts w:ascii="Times New Roman"/>
          <w:b w:val="false"/>
          <w:i w:val="false"/>
          <w:color w:val="000000"/>
          <w:sz w:val="28"/>
        </w:rPr>
        <w:t>
      өңдеудің дәлдігіне және тазалығына жету тәсілдері.</w:t>
      </w:r>
    </w:p>
    <w:bookmarkStart w:name="z97" w:id="95"/>
    <w:p>
      <w:pPr>
        <w:spacing w:after="0"/>
        <w:ind w:left="0"/>
        <w:jc w:val="left"/>
      </w:pPr>
      <w:r>
        <w:rPr>
          <w:rFonts w:ascii="Times New Roman"/>
          <w:b/>
          <w:i w:val="false"/>
          <w:color w:val="000000"/>
        </w:rPr>
        <w:t xml:space="preserve"> 27-параграф. Қатты қорытпалар өнімдерін өңдейтін станокшы, 4-разряд</w:t>
      </w:r>
    </w:p>
    <w:bookmarkEnd w:id="95"/>
    <w:bookmarkStart w:name="z98" w:id="96"/>
    <w:p>
      <w:pPr>
        <w:spacing w:after="0"/>
        <w:ind w:left="0"/>
        <w:jc w:val="both"/>
      </w:pPr>
      <w:r>
        <w:rPr>
          <w:rFonts w:ascii="Times New Roman"/>
          <w:b w:val="false"/>
          <w:i w:val="false"/>
          <w:color w:val="000000"/>
          <w:sz w:val="28"/>
        </w:rPr>
        <w:t>
      58. Жұмыс сипаттамасы:</w:t>
      </w:r>
    </w:p>
    <w:bookmarkEnd w:id="96"/>
    <w:p>
      <w:pPr>
        <w:spacing w:after="0"/>
        <w:ind w:left="0"/>
        <w:jc w:val="both"/>
      </w:pPr>
      <w:r>
        <w:rPr>
          <w:rFonts w:ascii="Times New Roman"/>
          <w:b w:val="false"/>
          <w:i w:val="false"/>
          <w:color w:val="000000"/>
          <w:sz w:val="28"/>
        </w:rPr>
        <w:t>
      үңгуіштерді, зенкерлерді, өзекшелерді, бұрғыларды, белгішілерді, фрездерді, фильердерді, штамп бөлшектері мен қатты балқыма дайындамаларынан жасалған басқа да бұйымдарды токарлық, фрезерлік, бұрғылау, жонушы, қайраушы станоктарда дайындау және өңдеу;</w:t>
      </w:r>
    </w:p>
    <w:p>
      <w:pPr>
        <w:spacing w:after="0"/>
        <w:ind w:left="0"/>
        <w:jc w:val="both"/>
      </w:pPr>
      <w:r>
        <w:rPr>
          <w:rFonts w:ascii="Times New Roman"/>
          <w:b w:val="false"/>
          <w:i w:val="false"/>
          <w:color w:val="000000"/>
          <w:sz w:val="28"/>
        </w:rPr>
        <w:t>
      артық жиекті алып астау және фасонды қабат алу мақсатымен күйежентектелген қатты балқымадан жасалған дайындаманы өңдеу.</w:t>
      </w:r>
    </w:p>
    <w:bookmarkStart w:name="z99" w:id="97"/>
    <w:p>
      <w:pPr>
        <w:spacing w:after="0"/>
        <w:ind w:left="0"/>
        <w:jc w:val="both"/>
      </w:pPr>
      <w:r>
        <w:rPr>
          <w:rFonts w:ascii="Times New Roman"/>
          <w:b w:val="false"/>
          <w:i w:val="false"/>
          <w:color w:val="000000"/>
          <w:sz w:val="28"/>
        </w:rPr>
        <w:t>
      59. Білуге тиіс:</w:t>
      </w:r>
    </w:p>
    <w:bookmarkEnd w:id="97"/>
    <w:p>
      <w:pPr>
        <w:spacing w:after="0"/>
        <w:ind w:left="0"/>
        <w:jc w:val="both"/>
      </w:pPr>
      <w:r>
        <w:rPr>
          <w:rFonts w:ascii="Times New Roman"/>
          <w:b w:val="false"/>
          <w:i w:val="false"/>
          <w:color w:val="000000"/>
          <w:sz w:val="28"/>
        </w:rPr>
        <w:t>
      токарлық, фрезерлік, бұрғылау, жонушы, қайраушы станоктардың құрылымы;</w:t>
      </w:r>
    </w:p>
    <w:p>
      <w:pPr>
        <w:spacing w:after="0"/>
        <w:ind w:left="0"/>
        <w:jc w:val="both"/>
      </w:pPr>
      <w:r>
        <w:rPr>
          <w:rFonts w:ascii="Times New Roman"/>
          <w:b w:val="false"/>
          <w:i w:val="false"/>
          <w:color w:val="000000"/>
          <w:sz w:val="28"/>
        </w:rPr>
        <w:t>
      универсалды құрылғылардың құрылымы мен пайдалану тәртібі;</w:t>
      </w:r>
    </w:p>
    <w:p>
      <w:pPr>
        <w:spacing w:after="0"/>
        <w:ind w:left="0"/>
        <w:jc w:val="both"/>
      </w:pPr>
      <w:r>
        <w:rPr>
          <w:rFonts w:ascii="Times New Roman"/>
          <w:b w:val="false"/>
          <w:i w:val="false"/>
          <w:color w:val="000000"/>
          <w:sz w:val="28"/>
        </w:rPr>
        <w:t>
      пластиктелген және күйежентектелген қатты балқыманы өңдеу үшін қолданылатын, қатты балқымамен және аса қатты материалдардан жасалған қадаумен арқауландырылған кесу құралын қайраудың геометриясы мен технологиясы;</w:t>
      </w:r>
    </w:p>
    <w:p>
      <w:pPr>
        <w:spacing w:after="0"/>
        <w:ind w:left="0"/>
        <w:jc w:val="both"/>
      </w:pPr>
      <w:r>
        <w:rPr>
          <w:rFonts w:ascii="Times New Roman"/>
          <w:b w:val="false"/>
          <w:i w:val="false"/>
          <w:color w:val="000000"/>
          <w:sz w:val="28"/>
        </w:rPr>
        <w:t>
      қатты балқыма бұйымдарын жасауға қажетті универсалды және арнаулы бақылау-өлшеу құралының құрылымы және оны қолдану тәртібі.</w:t>
      </w:r>
    </w:p>
    <w:bookmarkStart w:name="z100" w:id="98"/>
    <w:p>
      <w:pPr>
        <w:spacing w:after="0"/>
        <w:ind w:left="0"/>
        <w:jc w:val="left"/>
      </w:pPr>
      <w:r>
        <w:rPr>
          <w:rFonts w:ascii="Times New Roman"/>
          <w:b/>
          <w:i w:val="false"/>
          <w:color w:val="000000"/>
        </w:rPr>
        <w:t xml:space="preserve"> 28-параграф. Қатты қорытпаларды баспақтаушы, 3-разряд</w:t>
      </w:r>
    </w:p>
    <w:bookmarkEnd w:id="98"/>
    <w:bookmarkStart w:name="z101" w:id="99"/>
    <w:p>
      <w:pPr>
        <w:spacing w:after="0"/>
        <w:ind w:left="0"/>
        <w:jc w:val="both"/>
      </w:pPr>
      <w:r>
        <w:rPr>
          <w:rFonts w:ascii="Times New Roman"/>
          <w:b w:val="false"/>
          <w:i w:val="false"/>
          <w:color w:val="000000"/>
          <w:sz w:val="28"/>
        </w:rPr>
        <w:t>
      60. Жұмыс сипаттамасы:</w:t>
      </w:r>
    </w:p>
    <w:bookmarkEnd w:id="99"/>
    <w:p>
      <w:pPr>
        <w:spacing w:after="0"/>
        <w:ind w:left="0"/>
        <w:jc w:val="both"/>
      </w:pPr>
      <w:r>
        <w:rPr>
          <w:rFonts w:ascii="Times New Roman"/>
          <w:b w:val="false"/>
          <w:i w:val="false"/>
          <w:color w:val="000000"/>
          <w:sz w:val="28"/>
        </w:rPr>
        <w:t>
      қатты қорытпалар қоспаларынан және қатты қорытпалы металлдардың ұнтақтары мен олардың қорытпаларынан жасалған бұйымдарын, сондай-ақ сирек және радибелсенді металлдардың қоспаларынан жасалған бұйымдарды, барлық маркалар мен композициялардың байланыстарын, гидравликалық нығыздағыштар мен автомат нығыздағыштарда жасанды алмастарды өндіруге арналған контейнерлерді суықтай және ыстықтай нығыздау процесін жүргізу;</w:t>
      </w:r>
    </w:p>
    <w:p>
      <w:pPr>
        <w:spacing w:after="0"/>
        <w:ind w:left="0"/>
        <w:jc w:val="both"/>
      </w:pPr>
      <w:r>
        <w:rPr>
          <w:rFonts w:ascii="Times New Roman"/>
          <w:b w:val="false"/>
          <w:i w:val="false"/>
          <w:color w:val="000000"/>
          <w:sz w:val="28"/>
        </w:rPr>
        <w:t>
      нығыздағыштар, автоматты қалағыштардың жұмысын басқару;</w:t>
      </w:r>
    </w:p>
    <w:p>
      <w:pPr>
        <w:spacing w:after="0"/>
        <w:ind w:left="0"/>
        <w:jc w:val="both"/>
      </w:pPr>
      <w:r>
        <w:rPr>
          <w:rFonts w:ascii="Times New Roman"/>
          <w:b w:val="false"/>
          <w:i w:val="false"/>
          <w:color w:val="000000"/>
          <w:sz w:val="28"/>
        </w:rPr>
        <w:t>
      нығыздағыштар мен нығыздағыш режимінің берілген қысымын қадағалау;</w:t>
      </w:r>
    </w:p>
    <w:p>
      <w:pPr>
        <w:spacing w:after="0"/>
        <w:ind w:left="0"/>
        <w:jc w:val="both"/>
      </w:pPr>
      <w:r>
        <w:rPr>
          <w:rFonts w:ascii="Times New Roman"/>
          <w:b w:val="false"/>
          <w:i w:val="false"/>
          <w:color w:val="000000"/>
          <w:sz w:val="28"/>
        </w:rPr>
        <w:t>
      автомат нығыздағышты бағдарламалық басқаруға қызмет көрсету;</w:t>
      </w:r>
    </w:p>
    <w:p>
      <w:pPr>
        <w:spacing w:after="0"/>
        <w:ind w:left="0"/>
        <w:jc w:val="both"/>
      </w:pPr>
      <w:r>
        <w:rPr>
          <w:rFonts w:ascii="Times New Roman"/>
          <w:b w:val="false"/>
          <w:i w:val="false"/>
          <w:color w:val="000000"/>
          <w:sz w:val="28"/>
        </w:rPr>
        <w:t>
      нығыздағыш формалардың жиынтығын, қоспаларды, шектеулерді және аспаптардың ілмектерін іріктеу;</w:t>
      </w:r>
    </w:p>
    <w:p>
      <w:pPr>
        <w:spacing w:after="0"/>
        <w:ind w:left="0"/>
        <w:jc w:val="both"/>
      </w:pPr>
      <w:r>
        <w:rPr>
          <w:rFonts w:ascii="Times New Roman"/>
          <w:b w:val="false"/>
          <w:i w:val="false"/>
          <w:color w:val="000000"/>
          <w:sz w:val="28"/>
        </w:rPr>
        <w:t>
      нығыздағыш формаларға немесе нығыздағыштың арнайы бункерлеріне қоспаларды өлшеу, тиеу;</w:t>
      </w:r>
    </w:p>
    <w:p>
      <w:pPr>
        <w:spacing w:after="0"/>
        <w:ind w:left="0"/>
        <w:jc w:val="both"/>
      </w:pPr>
      <w:r>
        <w:rPr>
          <w:rFonts w:ascii="Times New Roman"/>
          <w:b w:val="false"/>
          <w:i w:val="false"/>
          <w:color w:val="000000"/>
          <w:sz w:val="28"/>
        </w:rPr>
        <w:t>
      нығыздағыш қысымын реттеу;</w:t>
      </w:r>
    </w:p>
    <w:p>
      <w:pPr>
        <w:spacing w:after="0"/>
        <w:ind w:left="0"/>
        <w:jc w:val="both"/>
      </w:pPr>
      <w:r>
        <w:rPr>
          <w:rFonts w:ascii="Times New Roman"/>
          <w:b w:val="false"/>
          <w:i w:val="false"/>
          <w:color w:val="000000"/>
          <w:sz w:val="28"/>
        </w:rPr>
        <w:t>
      нығыздалған бұйымдардың мөлшерін және салмағын кезең-кезеңімен бақылау;</w:t>
      </w:r>
    </w:p>
    <w:p>
      <w:pPr>
        <w:spacing w:after="0"/>
        <w:ind w:left="0"/>
        <w:jc w:val="both"/>
      </w:pPr>
      <w:r>
        <w:rPr>
          <w:rFonts w:ascii="Times New Roman"/>
          <w:b w:val="false"/>
          <w:i w:val="false"/>
          <w:color w:val="000000"/>
          <w:sz w:val="28"/>
        </w:rPr>
        <w:t>
      нығыздалған бұйымдарды нығыздағыштардан алу және оларды ыдыстарға салу;</w:t>
      </w:r>
    </w:p>
    <w:p>
      <w:pPr>
        <w:spacing w:after="0"/>
        <w:ind w:left="0"/>
        <w:jc w:val="both"/>
      </w:pPr>
      <w:r>
        <w:rPr>
          <w:rFonts w:ascii="Times New Roman"/>
          <w:b w:val="false"/>
          <w:i w:val="false"/>
          <w:color w:val="000000"/>
          <w:sz w:val="28"/>
        </w:rPr>
        <w:t>
      пуансондарды тазалау, түзету, ауыстыру және оларды жөндеуге қатысу;</w:t>
      </w:r>
    </w:p>
    <w:p>
      <w:pPr>
        <w:spacing w:after="0"/>
        <w:ind w:left="0"/>
        <w:jc w:val="both"/>
      </w:pPr>
      <w:r>
        <w:rPr>
          <w:rFonts w:ascii="Times New Roman"/>
          <w:b w:val="false"/>
          <w:i w:val="false"/>
          <w:color w:val="000000"/>
          <w:sz w:val="28"/>
        </w:rPr>
        <w:t>
      механикалық эксцентрикті нығыздағышта құрыш түтіктерді алдын-ала шынықтырып, тазартып және майсыздандырып қысу;</w:t>
      </w:r>
    </w:p>
    <w:p>
      <w:pPr>
        <w:spacing w:after="0"/>
        <w:ind w:left="0"/>
        <w:jc w:val="both"/>
      </w:pPr>
      <w:r>
        <w:rPr>
          <w:rFonts w:ascii="Times New Roman"/>
          <w:b w:val="false"/>
          <w:i w:val="false"/>
          <w:color w:val="000000"/>
          <w:sz w:val="28"/>
        </w:rPr>
        <w:t>
      құйылған карбидтерді түтіктерге құю және оларды дірілді станокта тығыздау;</w:t>
      </w:r>
    </w:p>
    <w:p>
      <w:pPr>
        <w:spacing w:after="0"/>
        <w:ind w:left="0"/>
        <w:jc w:val="both"/>
      </w:pPr>
      <w:r>
        <w:rPr>
          <w:rFonts w:ascii="Times New Roman"/>
          <w:b w:val="false"/>
          <w:i w:val="false"/>
          <w:color w:val="000000"/>
          <w:sz w:val="28"/>
        </w:rPr>
        <w:t>
      түтікті рэлитті даярлау, түтіктерді таңбалау;</w:t>
      </w:r>
    </w:p>
    <w:p>
      <w:pPr>
        <w:spacing w:after="0"/>
        <w:ind w:left="0"/>
        <w:jc w:val="both"/>
      </w:pPr>
      <w:r>
        <w:rPr>
          <w:rFonts w:ascii="Times New Roman"/>
          <w:b w:val="false"/>
          <w:i w:val="false"/>
          <w:color w:val="000000"/>
          <w:sz w:val="28"/>
        </w:rPr>
        <w:t>
      шығарылатын өнімді есептеу;</w:t>
      </w:r>
    </w:p>
    <w:p>
      <w:pPr>
        <w:spacing w:after="0"/>
        <w:ind w:left="0"/>
        <w:jc w:val="both"/>
      </w:pPr>
      <w:r>
        <w:rPr>
          <w:rFonts w:ascii="Times New Roman"/>
          <w:b w:val="false"/>
          <w:i w:val="false"/>
          <w:color w:val="000000"/>
          <w:sz w:val="28"/>
        </w:rPr>
        <w:t>
      қызмет көрсетілетін жабдықтың жұмысында ұсақ ақаулықтарды анықтау және жою;</w:t>
      </w:r>
    </w:p>
    <w:p>
      <w:pPr>
        <w:spacing w:after="0"/>
        <w:ind w:left="0"/>
        <w:jc w:val="both"/>
      </w:pPr>
      <w:r>
        <w:rPr>
          <w:rFonts w:ascii="Times New Roman"/>
          <w:b w:val="false"/>
          <w:i w:val="false"/>
          <w:color w:val="000000"/>
          <w:sz w:val="28"/>
        </w:rPr>
        <w:t>
      нығыздағыш тетіктерін жөндеу;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шикізат, материалдар, даяр өнімді тасымалдау;</w:t>
      </w:r>
    </w:p>
    <w:p>
      <w:pPr>
        <w:spacing w:after="0"/>
        <w:ind w:left="0"/>
        <w:jc w:val="both"/>
      </w:pPr>
      <w:r>
        <w:rPr>
          <w:rFonts w:ascii="Times New Roman"/>
          <w:b w:val="false"/>
          <w:i w:val="false"/>
          <w:color w:val="000000"/>
          <w:sz w:val="28"/>
        </w:rPr>
        <w:t>
      көтергіш-көлік жабдығын басқару;</w:t>
      </w:r>
    </w:p>
    <w:p>
      <w:pPr>
        <w:spacing w:after="0"/>
        <w:ind w:left="0"/>
        <w:jc w:val="both"/>
      </w:pPr>
      <w:r>
        <w:rPr>
          <w:rFonts w:ascii="Times New Roman"/>
          <w:b w:val="false"/>
          <w:i w:val="false"/>
          <w:color w:val="000000"/>
          <w:sz w:val="28"/>
        </w:rPr>
        <w:t>
      жұмыс орнын жинастыру.</w:t>
      </w:r>
    </w:p>
    <w:bookmarkStart w:name="z102" w:id="100"/>
    <w:p>
      <w:pPr>
        <w:spacing w:after="0"/>
        <w:ind w:left="0"/>
        <w:jc w:val="both"/>
      </w:pPr>
      <w:r>
        <w:rPr>
          <w:rFonts w:ascii="Times New Roman"/>
          <w:b w:val="false"/>
          <w:i w:val="false"/>
          <w:color w:val="000000"/>
          <w:sz w:val="28"/>
        </w:rPr>
        <w:t>
      61. Білуге тиіс:</w:t>
      </w:r>
    </w:p>
    <w:bookmarkEnd w:id="100"/>
    <w:p>
      <w:pPr>
        <w:spacing w:after="0"/>
        <w:ind w:left="0"/>
        <w:jc w:val="both"/>
      </w:pPr>
      <w:r>
        <w:rPr>
          <w:rFonts w:ascii="Times New Roman"/>
          <w:b w:val="false"/>
          <w:i w:val="false"/>
          <w:color w:val="000000"/>
          <w:sz w:val="28"/>
        </w:rPr>
        <w:t>
      қызмет көрсетілетін жабдықтың құрылғысын және пайдалану тәртібі;</w:t>
      </w:r>
    </w:p>
    <w:p>
      <w:pPr>
        <w:spacing w:after="0"/>
        <w:ind w:left="0"/>
        <w:jc w:val="both"/>
      </w:pPr>
      <w:r>
        <w:rPr>
          <w:rFonts w:ascii="Times New Roman"/>
          <w:b w:val="false"/>
          <w:i w:val="false"/>
          <w:color w:val="000000"/>
          <w:sz w:val="28"/>
        </w:rPr>
        <w:t>
      орындалатын жұмыстың технологиялық процесі;</w:t>
      </w:r>
    </w:p>
    <w:p>
      <w:pPr>
        <w:spacing w:after="0"/>
        <w:ind w:left="0"/>
        <w:jc w:val="both"/>
      </w:pPr>
      <w:r>
        <w:rPr>
          <w:rFonts w:ascii="Times New Roman"/>
          <w:b w:val="false"/>
          <w:i w:val="false"/>
          <w:color w:val="000000"/>
          <w:sz w:val="28"/>
        </w:rPr>
        <w:t>
      нығыздаудың қарапайым теориясы;</w:t>
      </w:r>
    </w:p>
    <w:p>
      <w:pPr>
        <w:spacing w:after="0"/>
        <w:ind w:left="0"/>
        <w:jc w:val="both"/>
      </w:pPr>
      <w:r>
        <w:rPr>
          <w:rFonts w:ascii="Times New Roman"/>
          <w:b w:val="false"/>
          <w:i w:val="false"/>
          <w:color w:val="000000"/>
          <w:sz w:val="28"/>
        </w:rPr>
        <w:t>
      қоспалар қорытпаларының маркалары;</w:t>
      </w:r>
    </w:p>
    <w:p>
      <w:pPr>
        <w:spacing w:after="0"/>
        <w:ind w:left="0"/>
        <w:jc w:val="both"/>
      </w:pPr>
      <w:r>
        <w:rPr>
          <w:rFonts w:ascii="Times New Roman"/>
          <w:b w:val="false"/>
          <w:i w:val="false"/>
          <w:color w:val="000000"/>
          <w:sz w:val="28"/>
        </w:rPr>
        <w:t>
      шығарылатын өнімнің түрлері;</w:t>
      </w:r>
    </w:p>
    <w:p>
      <w:pPr>
        <w:spacing w:after="0"/>
        <w:ind w:left="0"/>
        <w:jc w:val="both"/>
      </w:pPr>
      <w:r>
        <w:rPr>
          <w:rFonts w:ascii="Times New Roman"/>
          <w:b w:val="false"/>
          <w:i w:val="false"/>
          <w:color w:val="000000"/>
          <w:sz w:val="28"/>
        </w:rPr>
        <w:t>
      шикізаттың, материалдың жұмсалу нормалары;</w:t>
      </w:r>
    </w:p>
    <w:p>
      <w:pPr>
        <w:spacing w:after="0"/>
        <w:ind w:left="0"/>
        <w:jc w:val="both"/>
      </w:pPr>
      <w:r>
        <w:rPr>
          <w:rFonts w:ascii="Times New Roman"/>
          <w:b w:val="false"/>
          <w:i w:val="false"/>
          <w:color w:val="000000"/>
          <w:sz w:val="28"/>
        </w:rPr>
        <w:t>
      шығарылатын өнімнің және қолданылатын шикізат пен аспаптардың мөлшеріне, сапасына қойылатын талаптар;</w:t>
      </w:r>
    </w:p>
    <w:p>
      <w:pPr>
        <w:spacing w:after="0"/>
        <w:ind w:left="0"/>
        <w:jc w:val="both"/>
      </w:pPr>
      <w:r>
        <w:rPr>
          <w:rFonts w:ascii="Times New Roman"/>
          <w:b w:val="false"/>
          <w:i w:val="false"/>
          <w:color w:val="000000"/>
          <w:sz w:val="28"/>
        </w:rPr>
        <w:t>
      бақылау-өлшеу аспаптары, құрылғыларды және басқа да аспаптарды пайдалану тәртібі;</w:t>
      </w:r>
    </w:p>
    <w:p>
      <w:pPr>
        <w:spacing w:after="0"/>
        <w:ind w:left="0"/>
        <w:jc w:val="both"/>
      </w:pPr>
      <w:r>
        <w:rPr>
          <w:rFonts w:ascii="Times New Roman"/>
          <w:b w:val="false"/>
          <w:i w:val="false"/>
          <w:color w:val="000000"/>
          <w:sz w:val="28"/>
        </w:rPr>
        <w:t>
      ақаулықтардың түрлерін және олардың алдын-алу және жою тәсілдері;</w:t>
      </w:r>
    </w:p>
    <w:p>
      <w:pPr>
        <w:spacing w:after="0"/>
        <w:ind w:left="0"/>
        <w:jc w:val="both"/>
      </w:pPr>
      <w:r>
        <w:rPr>
          <w:rFonts w:ascii="Times New Roman"/>
          <w:b w:val="false"/>
          <w:i w:val="false"/>
          <w:color w:val="000000"/>
          <w:sz w:val="28"/>
        </w:rPr>
        <w:t>
      нығыздағыш тетіктерін жөндеу тәсілдері;</w:t>
      </w:r>
    </w:p>
    <w:p>
      <w:pPr>
        <w:spacing w:after="0"/>
        <w:ind w:left="0"/>
        <w:jc w:val="both"/>
      </w:pPr>
      <w:r>
        <w:rPr>
          <w:rFonts w:ascii="Times New Roman"/>
          <w:b w:val="false"/>
          <w:i w:val="false"/>
          <w:color w:val="000000"/>
          <w:sz w:val="28"/>
        </w:rPr>
        <w:t>
      түтікті рэлит дайындау және түтіктерді таңбалау тәсілдері;</w:t>
      </w:r>
    </w:p>
    <w:p>
      <w:pPr>
        <w:spacing w:after="0"/>
        <w:ind w:left="0"/>
        <w:jc w:val="both"/>
      </w:pPr>
      <w:r>
        <w:rPr>
          <w:rFonts w:ascii="Times New Roman"/>
          <w:b w:val="false"/>
          <w:i w:val="false"/>
          <w:color w:val="000000"/>
          <w:sz w:val="28"/>
        </w:rPr>
        <w:t>
      дабыл қағу және көтергіш-көлік жабдығын басқару тәртібі.</w:t>
      </w:r>
    </w:p>
    <w:bookmarkStart w:name="z103" w:id="101"/>
    <w:p>
      <w:pPr>
        <w:spacing w:after="0"/>
        <w:ind w:left="0"/>
        <w:jc w:val="left"/>
      </w:pPr>
      <w:r>
        <w:rPr>
          <w:rFonts w:ascii="Times New Roman"/>
          <w:b/>
          <w:i w:val="false"/>
          <w:color w:val="000000"/>
        </w:rPr>
        <w:t xml:space="preserve"> 29-параграф. Қатты қорытпаларды баспақтаушы, 4-разряд</w:t>
      </w:r>
    </w:p>
    <w:bookmarkEnd w:id="101"/>
    <w:bookmarkStart w:name="z104" w:id="102"/>
    <w:p>
      <w:pPr>
        <w:spacing w:after="0"/>
        <w:ind w:left="0"/>
        <w:jc w:val="both"/>
      </w:pPr>
      <w:r>
        <w:rPr>
          <w:rFonts w:ascii="Times New Roman"/>
          <w:b w:val="false"/>
          <w:i w:val="false"/>
          <w:color w:val="000000"/>
          <w:sz w:val="28"/>
        </w:rPr>
        <w:t>
      62. Жұмыс сипаттамасы:</w:t>
      </w:r>
    </w:p>
    <w:bookmarkEnd w:id="102"/>
    <w:p>
      <w:pPr>
        <w:spacing w:after="0"/>
        <w:ind w:left="0"/>
        <w:jc w:val="both"/>
      </w:pPr>
      <w:r>
        <w:rPr>
          <w:rFonts w:ascii="Times New Roman"/>
          <w:b w:val="false"/>
          <w:i w:val="false"/>
          <w:color w:val="000000"/>
          <w:sz w:val="28"/>
        </w:rPr>
        <w:t>
      баяу балқитын металлдардың арнайы балқымалардан ыстық күйінде созылыңқы нығыздағыштарда жасалған қабырғалары жұқа түтіктерді немесе басқа да бұйымдарды қайта тереңдетіп тарту процесін жүргізу;</w:t>
      </w:r>
    </w:p>
    <w:p>
      <w:pPr>
        <w:spacing w:after="0"/>
        <w:ind w:left="0"/>
        <w:jc w:val="both"/>
      </w:pPr>
      <w:r>
        <w:rPr>
          <w:rFonts w:ascii="Times New Roman"/>
          <w:b w:val="false"/>
          <w:i w:val="false"/>
          <w:color w:val="000000"/>
          <w:sz w:val="28"/>
        </w:rPr>
        <w:t>
      қоспаларды нығыздағыш бункерге тиеу;</w:t>
      </w:r>
    </w:p>
    <w:p>
      <w:pPr>
        <w:spacing w:after="0"/>
        <w:ind w:left="0"/>
        <w:jc w:val="both"/>
      </w:pPr>
      <w:r>
        <w:rPr>
          <w:rFonts w:ascii="Times New Roman"/>
          <w:b w:val="false"/>
          <w:i w:val="false"/>
          <w:color w:val="000000"/>
          <w:sz w:val="28"/>
        </w:rPr>
        <w:t>
      баяу балқитын металдарды және қорытпалардан жасалған штабиктерді, пластиналарды және брикеттерді бір уақытта жентектеу арқылы нығыздау процесін жүргізу;</w:t>
      </w:r>
    </w:p>
    <w:p>
      <w:pPr>
        <w:spacing w:after="0"/>
        <w:ind w:left="0"/>
        <w:jc w:val="both"/>
      </w:pPr>
      <w:r>
        <w:rPr>
          <w:rFonts w:ascii="Times New Roman"/>
          <w:b w:val="false"/>
          <w:i w:val="false"/>
          <w:color w:val="000000"/>
          <w:sz w:val="28"/>
        </w:rPr>
        <w:t>
      жентектеу температурасын, қысымды және нығыздау жылдамдығын реттеу;</w:t>
      </w:r>
    </w:p>
    <w:p>
      <w:pPr>
        <w:spacing w:after="0"/>
        <w:ind w:left="0"/>
        <w:jc w:val="both"/>
      </w:pPr>
      <w:r>
        <w:rPr>
          <w:rFonts w:ascii="Times New Roman"/>
          <w:b w:val="false"/>
          <w:i w:val="false"/>
          <w:color w:val="000000"/>
          <w:sz w:val="28"/>
        </w:rPr>
        <w:t>
      нығыздау (тарту) процесінің аяқталу уақытын анықтау;</w:t>
      </w:r>
    </w:p>
    <w:p>
      <w:pPr>
        <w:spacing w:after="0"/>
        <w:ind w:left="0"/>
        <w:jc w:val="both"/>
      </w:pPr>
      <w:r>
        <w:rPr>
          <w:rFonts w:ascii="Times New Roman"/>
          <w:b w:val="false"/>
          <w:i w:val="false"/>
          <w:color w:val="000000"/>
          <w:sz w:val="28"/>
        </w:rPr>
        <w:t>
      нығыздау құралдарын ауыстыру;</w:t>
      </w:r>
    </w:p>
    <w:p>
      <w:pPr>
        <w:spacing w:after="0"/>
        <w:ind w:left="0"/>
        <w:jc w:val="both"/>
      </w:pPr>
      <w:r>
        <w:rPr>
          <w:rFonts w:ascii="Times New Roman"/>
          <w:b w:val="false"/>
          <w:i w:val="false"/>
          <w:color w:val="000000"/>
          <w:sz w:val="28"/>
        </w:rPr>
        <w:t>
      бұйымдардың мөлшері мен олардың сапасын бақылау;</w:t>
      </w:r>
    </w:p>
    <w:p>
      <w:pPr>
        <w:spacing w:after="0"/>
        <w:ind w:left="0"/>
        <w:jc w:val="both"/>
      </w:pPr>
      <w:r>
        <w:rPr>
          <w:rFonts w:ascii="Times New Roman"/>
          <w:b w:val="false"/>
          <w:i w:val="false"/>
          <w:color w:val="000000"/>
          <w:sz w:val="28"/>
        </w:rPr>
        <w:t>
      нығыздағыштың жұмысындағы ақаулықтарды жөндеу, анықтау және жою.</w:t>
      </w:r>
    </w:p>
    <w:bookmarkStart w:name="z105" w:id="103"/>
    <w:p>
      <w:pPr>
        <w:spacing w:after="0"/>
        <w:ind w:left="0"/>
        <w:jc w:val="both"/>
      </w:pPr>
      <w:r>
        <w:rPr>
          <w:rFonts w:ascii="Times New Roman"/>
          <w:b w:val="false"/>
          <w:i w:val="false"/>
          <w:color w:val="000000"/>
          <w:sz w:val="28"/>
        </w:rPr>
        <w:t>
      63. Білуге тиіс:</w:t>
      </w:r>
    </w:p>
    <w:bookmarkEnd w:id="103"/>
    <w:p>
      <w:pPr>
        <w:spacing w:after="0"/>
        <w:ind w:left="0"/>
        <w:jc w:val="both"/>
      </w:pPr>
      <w:r>
        <w:rPr>
          <w:rFonts w:ascii="Times New Roman"/>
          <w:b w:val="false"/>
          <w:i w:val="false"/>
          <w:color w:val="000000"/>
          <w:sz w:val="28"/>
        </w:rPr>
        <w:t>
      баяу балқитын қорытпалардан жасалған жұқа қабырғалы түтіктерді тартудың технологиялық процесі;</w:t>
      </w:r>
    </w:p>
    <w:p>
      <w:pPr>
        <w:spacing w:after="0"/>
        <w:ind w:left="0"/>
        <w:jc w:val="both"/>
      </w:pPr>
      <w:r>
        <w:rPr>
          <w:rFonts w:ascii="Times New Roman"/>
          <w:b w:val="false"/>
          <w:i w:val="false"/>
          <w:color w:val="000000"/>
          <w:sz w:val="28"/>
        </w:rPr>
        <w:t>
      әртүрлі маркалардағы қорытпалардың түрлері, міндеті және негізгі қасиеттері;</w:t>
      </w:r>
    </w:p>
    <w:p>
      <w:pPr>
        <w:spacing w:after="0"/>
        <w:ind w:left="0"/>
        <w:jc w:val="both"/>
      </w:pPr>
      <w:r>
        <w:rPr>
          <w:rFonts w:ascii="Times New Roman"/>
          <w:b w:val="false"/>
          <w:i w:val="false"/>
          <w:color w:val="000000"/>
          <w:sz w:val="28"/>
        </w:rPr>
        <w:t>
      стандартты бұйымдардың нысандары;</w:t>
      </w:r>
    </w:p>
    <w:p>
      <w:pPr>
        <w:spacing w:after="0"/>
        <w:ind w:left="0"/>
        <w:jc w:val="both"/>
      </w:pPr>
      <w:r>
        <w:rPr>
          <w:rFonts w:ascii="Times New Roman"/>
          <w:b w:val="false"/>
          <w:i w:val="false"/>
          <w:color w:val="000000"/>
          <w:sz w:val="28"/>
        </w:rPr>
        <w:t>
      бұйымдардың ақаулықтарының пайда болу себептері мен олардың алдын-алу және жою тәсілдері.</w:t>
      </w:r>
    </w:p>
    <w:bookmarkStart w:name="z106" w:id="104"/>
    <w:p>
      <w:pPr>
        <w:spacing w:after="0"/>
        <w:ind w:left="0"/>
        <w:jc w:val="left"/>
      </w:pPr>
      <w:r>
        <w:rPr>
          <w:rFonts w:ascii="Times New Roman"/>
          <w:b/>
          <w:i w:val="false"/>
          <w:color w:val="000000"/>
        </w:rPr>
        <w:t xml:space="preserve"> 30-параграф. Қатты қорытпаларды баспақтаушы, 5-разряд</w:t>
      </w:r>
    </w:p>
    <w:bookmarkEnd w:id="104"/>
    <w:bookmarkStart w:name="z107" w:id="105"/>
    <w:p>
      <w:pPr>
        <w:spacing w:after="0"/>
        <w:ind w:left="0"/>
        <w:jc w:val="both"/>
      </w:pPr>
      <w:r>
        <w:rPr>
          <w:rFonts w:ascii="Times New Roman"/>
          <w:b w:val="false"/>
          <w:i w:val="false"/>
          <w:color w:val="000000"/>
          <w:sz w:val="28"/>
        </w:rPr>
        <w:t>
      64. Жұмыс сипаттамасы:</w:t>
      </w:r>
    </w:p>
    <w:bookmarkEnd w:id="105"/>
    <w:p>
      <w:pPr>
        <w:spacing w:after="0"/>
        <w:ind w:left="0"/>
        <w:jc w:val="both"/>
      </w:pPr>
      <w:r>
        <w:rPr>
          <w:rFonts w:ascii="Times New Roman"/>
          <w:b w:val="false"/>
          <w:i w:val="false"/>
          <w:color w:val="000000"/>
          <w:sz w:val="28"/>
        </w:rPr>
        <w:t>
      пластифицирленген қатты қорытпалардан гидравликалық нығыздағыштарда алынатын мундштуктілі әртүрлі бейіндегі жұқа қабырғалы түтіктер мен өзекшелерді нығыздау процесін жүргізу;</w:t>
      </w:r>
    </w:p>
    <w:p>
      <w:pPr>
        <w:spacing w:after="0"/>
        <w:ind w:left="0"/>
        <w:jc w:val="both"/>
      </w:pPr>
      <w:r>
        <w:rPr>
          <w:rFonts w:ascii="Times New Roman"/>
          <w:b w:val="false"/>
          <w:i w:val="false"/>
          <w:color w:val="000000"/>
          <w:sz w:val="28"/>
        </w:rPr>
        <w:t>
      нығыздағышты жұмыстың тапсырылған режиміне келтіру;</w:t>
      </w:r>
    </w:p>
    <w:p>
      <w:pPr>
        <w:spacing w:after="0"/>
        <w:ind w:left="0"/>
        <w:jc w:val="both"/>
      </w:pPr>
      <w:r>
        <w:rPr>
          <w:rFonts w:ascii="Times New Roman"/>
          <w:b w:val="false"/>
          <w:i w:val="false"/>
          <w:color w:val="000000"/>
          <w:sz w:val="28"/>
        </w:rPr>
        <w:t>
      қатты пластифицирленген қорытпаның брикетін нығыздағыштың жұмыс камерасына салу;</w:t>
      </w:r>
    </w:p>
    <w:p>
      <w:pPr>
        <w:spacing w:after="0"/>
        <w:ind w:left="0"/>
        <w:jc w:val="both"/>
      </w:pPr>
      <w:r>
        <w:rPr>
          <w:rFonts w:ascii="Times New Roman"/>
          <w:b w:val="false"/>
          <w:i w:val="false"/>
          <w:color w:val="000000"/>
          <w:sz w:val="28"/>
        </w:rPr>
        <w:t>
      нығыздағыш аспапты (мундштук) ауыстыру;</w:t>
      </w:r>
    </w:p>
    <w:p>
      <w:pPr>
        <w:spacing w:after="0"/>
        <w:ind w:left="0"/>
        <w:jc w:val="both"/>
      </w:pPr>
      <w:r>
        <w:rPr>
          <w:rFonts w:ascii="Times New Roman"/>
          <w:b w:val="false"/>
          <w:i w:val="false"/>
          <w:color w:val="000000"/>
          <w:sz w:val="28"/>
        </w:rPr>
        <w:t>
      нығыздағыштың жұмысын қадағалау және нығыздағыш қысымы мен жылдамдығын реттеу;</w:t>
      </w:r>
    </w:p>
    <w:p>
      <w:pPr>
        <w:spacing w:after="0"/>
        <w:ind w:left="0"/>
        <w:jc w:val="both"/>
      </w:pPr>
      <w:r>
        <w:rPr>
          <w:rFonts w:ascii="Times New Roman"/>
          <w:b w:val="false"/>
          <w:i w:val="false"/>
          <w:color w:val="000000"/>
          <w:sz w:val="28"/>
        </w:rPr>
        <w:t>
      нығыз қалдықтан бұйымдарды кесіп тастау;</w:t>
      </w:r>
    </w:p>
    <w:p>
      <w:pPr>
        <w:spacing w:after="0"/>
        <w:ind w:left="0"/>
        <w:jc w:val="both"/>
      </w:pPr>
      <w:r>
        <w:rPr>
          <w:rFonts w:ascii="Times New Roman"/>
          <w:b w:val="false"/>
          <w:i w:val="false"/>
          <w:color w:val="000000"/>
          <w:sz w:val="28"/>
        </w:rPr>
        <w:t>
      бақылау-өлшеу аспаптарын пайдаланып бұйымдардың мөлшерін және олардың сапасын кезең-кезеңімен бақылау;</w:t>
      </w:r>
    </w:p>
    <w:p>
      <w:pPr>
        <w:spacing w:after="0"/>
        <w:ind w:left="0"/>
        <w:jc w:val="both"/>
      </w:pPr>
      <w:r>
        <w:rPr>
          <w:rFonts w:ascii="Times New Roman"/>
          <w:b w:val="false"/>
          <w:i w:val="false"/>
          <w:color w:val="000000"/>
          <w:sz w:val="28"/>
        </w:rPr>
        <w:t>
      реактордағы пластификаторды және араластырғыштағы пластифицирленген қорытпаны дайындау;</w:t>
      </w:r>
    </w:p>
    <w:p>
      <w:pPr>
        <w:spacing w:after="0"/>
        <w:ind w:left="0"/>
        <w:jc w:val="both"/>
      </w:pPr>
      <w:r>
        <w:rPr>
          <w:rFonts w:ascii="Times New Roman"/>
          <w:b w:val="false"/>
          <w:i w:val="false"/>
          <w:color w:val="000000"/>
          <w:sz w:val="28"/>
        </w:rPr>
        <w:t>
      гидравликалық пресстердегі қорытпалардан жасалған брикеттерді нығыздау;</w:t>
      </w:r>
    </w:p>
    <w:p>
      <w:pPr>
        <w:spacing w:after="0"/>
        <w:ind w:left="0"/>
        <w:jc w:val="both"/>
      </w:pPr>
      <w:r>
        <w:rPr>
          <w:rFonts w:ascii="Times New Roman"/>
          <w:b w:val="false"/>
          <w:i w:val="false"/>
          <w:color w:val="000000"/>
          <w:sz w:val="28"/>
        </w:rPr>
        <w:t>
      пресстерге, араластырғыштарға, реакторларға, кептіру шкафтарына, көлік құралдарына қызмет көрсету;</w:t>
      </w:r>
    </w:p>
    <w:p>
      <w:pPr>
        <w:spacing w:after="0"/>
        <w:ind w:left="0"/>
        <w:jc w:val="both"/>
      </w:pPr>
      <w:r>
        <w:rPr>
          <w:rFonts w:ascii="Times New Roman"/>
          <w:b w:val="false"/>
          <w:i w:val="false"/>
          <w:color w:val="000000"/>
          <w:sz w:val="28"/>
        </w:rPr>
        <w:t>
      қызмет көрсетілетін жабдықты жөндеу.</w:t>
      </w:r>
    </w:p>
    <w:bookmarkStart w:name="z108" w:id="106"/>
    <w:p>
      <w:pPr>
        <w:spacing w:after="0"/>
        <w:ind w:left="0"/>
        <w:jc w:val="both"/>
      </w:pPr>
      <w:r>
        <w:rPr>
          <w:rFonts w:ascii="Times New Roman"/>
          <w:b w:val="false"/>
          <w:i w:val="false"/>
          <w:color w:val="000000"/>
          <w:sz w:val="28"/>
        </w:rPr>
        <w:t>
      65. Білуге тиіс:</w:t>
      </w:r>
    </w:p>
    <w:bookmarkEnd w:id="106"/>
    <w:p>
      <w:pPr>
        <w:spacing w:after="0"/>
        <w:ind w:left="0"/>
        <w:jc w:val="both"/>
      </w:pPr>
      <w:r>
        <w:rPr>
          <w:rFonts w:ascii="Times New Roman"/>
          <w:b w:val="false"/>
          <w:i w:val="false"/>
          <w:color w:val="000000"/>
          <w:sz w:val="28"/>
        </w:rPr>
        <w:t>
      қызмет көрсетілетін жабдықтың құрылғысы мен пайдалану тәртібі;</w:t>
      </w:r>
    </w:p>
    <w:p>
      <w:pPr>
        <w:spacing w:after="0"/>
        <w:ind w:left="0"/>
        <w:jc w:val="both"/>
      </w:pPr>
      <w:r>
        <w:rPr>
          <w:rFonts w:ascii="Times New Roman"/>
          <w:b w:val="false"/>
          <w:i w:val="false"/>
          <w:color w:val="000000"/>
          <w:sz w:val="28"/>
        </w:rPr>
        <w:t>
      пластификатор және оның құрамдас бөліктерінің құрамы және қасиеті;</w:t>
      </w:r>
    </w:p>
    <w:p>
      <w:pPr>
        <w:spacing w:after="0"/>
        <w:ind w:left="0"/>
        <w:jc w:val="both"/>
      </w:pPr>
      <w:r>
        <w:rPr>
          <w:rFonts w:ascii="Times New Roman"/>
          <w:b w:val="false"/>
          <w:i w:val="false"/>
          <w:color w:val="000000"/>
          <w:sz w:val="28"/>
        </w:rPr>
        <w:t>
      шығарылатын өнімнің түрлері;</w:t>
      </w:r>
    </w:p>
    <w:p>
      <w:pPr>
        <w:spacing w:after="0"/>
        <w:ind w:left="0"/>
        <w:jc w:val="both"/>
      </w:pPr>
      <w:r>
        <w:rPr>
          <w:rFonts w:ascii="Times New Roman"/>
          <w:b w:val="false"/>
          <w:i w:val="false"/>
          <w:color w:val="000000"/>
          <w:sz w:val="28"/>
        </w:rPr>
        <w:t>
      пластифицирленген қатты қорытпалардың маркалары мен оларды даярлау тәсілдері;</w:t>
      </w:r>
    </w:p>
    <w:p>
      <w:pPr>
        <w:spacing w:after="0"/>
        <w:ind w:left="0"/>
        <w:jc w:val="both"/>
      </w:pPr>
      <w:r>
        <w:rPr>
          <w:rFonts w:ascii="Times New Roman"/>
          <w:b w:val="false"/>
          <w:i w:val="false"/>
          <w:color w:val="000000"/>
          <w:sz w:val="28"/>
        </w:rPr>
        <w:t>
      жұқа қабырғалы түтіктер мен өзекшелерді нығыздау технологиясы;</w:t>
      </w:r>
    </w:p>
    <w:p>
      <w:pPr>
        <w:spacing w:after="0"/>
        <w:ind w:left="0"/>
        <w:jc w:val="both"/>
      </w:pPr>
      <w:r>
        <w:rPr>
          <w:rFonts w:ascii="Times New Roman"/>
          <w:b w:val="false"/>
          <w:i w:val="false"/>
          <w:color w:val="000000"/>
          <w:sz w:val="28"/>
        </w:rPr>
        <w:t>
      бақылау-өлшеу аспаптары мен құралдарының құрылғысы және пайдалану тәртібі;</w:t>
      </w:r>
    </w:p>
    <w:p>
      <w:pPr>
        <w:spacing w:after="0"/>
        <w:ind w:left="0"/>
        <w:jc w:val="both"/>
      </w:pPr>
      <w:r>
        <w:rPr>
          <w:rFonts w:ascii="Times New Roman"/>
          <w:b w:val="false"/>
          <w:i w:val="false"/>
          <w:color w:val="000000"/>
          <w:sz w:val="28"/>
        </w:rPr>
        <w:t>
      қызмет көрсетілетін технологиялық жабдықты жөндеу және ретке келтіру тәсілдері мен тәртібі;</w:t>
      </w:r>
    </w:p>
    <w:p>
      <w:pPr>
        <w:spacing w:after="0"/>
        <w:ind w:left="0"/>
        <w:jc w:val="both"/>
      </w:pPr>
      <w:r>
        <w:rPr>
          <w:rFonts w:ascii="Times New Roman"/>
          <w:b w:val="false"/>
          <w:i w:val="false"/>
          <w:color w:val="000000"/>
          <w:sz w:val="28"/>
        </w:rPr>
        <w:t>
      даяр өнімнің, жартылай фабрикаттар мен шикізаттардың техникалық шарттары мен сапасына қойылатын талаптары;</w:t>
      </w:r>
    </w:p>
    <w:p>
      <w:pPr>
        <w:spacing w:after="0"/>
        <w:ind w:left="0"/>
        <w:jc w:val="both"/>
      </w:pPr>
      <w:r>
        <w:rPr>
          <w:rFonts w:ascii="Times New Roman"/>
          <w:b w:val="false"/>
          <w:i w:val="false"/>
          <w:color w:val="000000"/>
          <w:sz w:val="28"/>
        </w:rPr>
        <w:t>
      өндірістік-техникалық оқыту бағдарламасы көлемінде химия, физика, электротехника, вакуумды техника, гидравлика негіздері.</w:t>
      </w:r>
    </w:p>
    <w:bookmarkStart w:name="z109" w:id="107"/>
    <w:p>
      <w:pPr>
        <w:spacing w:after="0"/>
        <w:ind w:left="0"/>
        <w:jc w:val="left"/>
      </w:pPr>
      <w:r>
        <w:rPr>
          <w:rFonts w:ascii="Times New Roman"/>
          <w:b/>
          <w:i w:val="false"/>
          <w:color w:val="000000"/>
        </w:rPr>
        <w:t xml:space="preserve"> 31-параграф. Қоспалар мен ерітінділерді дайындайтын аппаратшы, 3-разряд</w:t>
      </w:r>
    </w:p>
    <w:bookmarkEnd w:id="107"/>
    <w:bookmarkStart w:name="z110" w:id="108"/>
    <w:p>
      <w:pPr>
        <w:spacing w:after="0"/>
        <w:ind w:left="0"/>
        <w:jc w:val="both"/>
      </w:pPr>
      <w:r>
        <w:rPr>
          <w:rFonts w:ascii="Times New Roman"/>
          <w:b w:val="false"/>
          <w:i w:val="false"/>
          <w:color w:val="000000"/>
          <w:sz w:val="28"/>
        </w:rPr>
        <w:t>
      66. Жұмыс сипаттамасы:</w:t>
      </w:r>
    </w:p>
    <w:bookmarkEnd w:id="108"/>
    <w:p>
      <w:pPr>
        <w:spacing w:after="0"/>
        <w:ind w:left="0"/>
        <w:jc w:val="both"/>
      </w:pPr>
      <w:r>
        <w:rPr>
          <w:rFonts w:ascii="Times New Roman"/>
          <w:b w:val="false"/>
          <w:i w:val="false"/>
          <w:color w:val="000000"/>
          <w:sz w:val="28"/>
        </w:rPr>
        <w:t>
      бензинде каучук ерітіндісімен қатты қорытпа қоспасын дайындау процесін жүргізу;</w:t>
      </w:r>
    </w:p>
    <w:p>
      <w:pPr>
        <w:spacing w:after="0"/>
        <w:ind w:left="0"/>
        <w:jc w:val="both"/>
      </w:pPr>
      <w:r>
        <w:rPr>
          <w:rFonts w:ascii="Times New Roman"/>
          <w:b w:val="false"/>
          <w:i w:val="false"/>
          <w:color w:val="000000"/>
          <w:sz w:val="28"/>
        </w:rPr>
        <w:t>
      бензинде каучук және суда декстрин ерітіндісін дайындау;</w:t>
      </w:r>
    </w:p>
    <w:p>
      <w:pPr>
        <w:spacing w:after="0"/>
        <w:ind w:left="0"/>
        <w:jc w:val="both"/>
      </w:pPr>
      <w:r>
        <w:rPr>
          <w:rFonts w:ascii="Times New Roman"/>
          <w:b w:val="false"/>
          <w:i w:val="false"/>
          <w:color w:val="000000"/>
          <w:sz w:val="28"/>
        </w:rPr>
        <w:t>
      каучук пен бензинді реакторға тиеу;</w:t>
      </w:r>
    </w:p>
    <w:p>
      <w:pPr>
        <w:spacing w:after="0"/>
        <w:ind w:left="0"/>
        <w:jc w:val="both"/>
      </w:pPr>
      <w:r>
        <w:rPr>
          <w:rFonts w:ascii="Times New Roman"/>
          <w:b w:val="false"/>
          <w:i w:val="false"/>
          <w:color w:val="000000"/>
          <w:sz w:val="28"/>
        </w:rPr>
        <w:t>
      қоспаларды араластыру, кептіру шкафтарына тиеу, оларды кезеңмен араластыру;</w:t>
      </w:r>
    </w:p>
    <w:p>
      <w:pPr>
        <w:spacing w:after="0"/>
        <w:ind w:left="0"/>
        <w:jc w:val="both"/>
      </w:pPr>
      <w:r>
        <w:rPr>
          <w:rFonts w:ascii="Times New Roman"/>
          <w:b w:val="false"/>
          <w:i w:val="false"/>
          <w:color w:val="000000"/>
          <w:sz w:val="28"/>
        </w:rPr>
        <w:t>
      кептірілген қоспаны қопсыту, елекпен елеу, үйкелеу және баспалау учаскесіне тапсыру;</w:t>
      </w:r>
    </w:p>
    <w:p>
      <w:pPr>
        <w:spacing w:after="0"/>
        <w:ind w:left="0"/>
        <w:jc w:val="both"/>
      </w:pPr>
      <w:r>
        <w:rPr>
          <w:rFonts w:ascii="Times New Roman"/>
          <w:b w:val="false"/>
          <w:i w:val="false"/>
          <w:color w:val="000000"/>
          <w:sz w:val="28"/>
        </w:rPr>
        <w:t>
      реакторларға, қоспалауыштарға, кептіру шкафтарына, електерге, үйкелеу машиналарына және басқа да жабдықтарға қызмет көрсету;</w:t>
      </w:r>
    </w:p>
    <w:p>
      <w:pPr>
        <w:spacing w:after="0"/>
        <w:ind w:left="0"/>
        <w:jc w:val="both"/>
      </w:pPr>
      <w:r>
        <w:rPr>
          <w:rFonts w:ascii="Times New Roman"/>
          <w:b w:val="false"/>
          <w:i w:val="false"/>
          <w:color w:val="000000"/>
          <w:sz w:val="28"/>
        </w:rPr>
        <w:t>
      діріл електерінде торларды ауыстыру;</w:t>
      </w:r>
    </w:p>
    <w:p>
      <w:pPr>
        <w:spacing w:after="0"/>
        <w:ind w:left="0"/>
        <w:jc w:val="both"/>
      </w:pPr>
      <w:r>
        <w:rPr>
          <w:rFonts w:ascii="Times New Roman"/>
          <w:b w:val="false"/>
          <w:i w:val="false"/>
          <w:color w:val="000000"/>
          <w:sz w:val="28"/>
        </w:rPr>
        <w:t>
      жүгірткіштерде қалып салмақтарын дайындау;</w:t>
      </w:r>
    </w:p>
    <w:p>
      <w:pPr>
        <w:spacing w:after="0"/>
        <w:ind w:left="0"/>
        <w:jc w:val="both"/>
      </w:pPr>
      <w:r>
        <w:rPr>
          <w:rFonts w:ascii="Times New Roman"/>
          <w:b w:val="false"/>
          <w:i w:val="false"/>
          <w:color w:val="000000"/>
          <w:sz w:val="28"/>
        </w:rPr>
        <w:t>
      ерітінділерді сүзу және олармен тараларды толтыру;</w:t>
      </w:r>
    </w:p>
    <w:p>
      <w:pPr>
        <w:spacing w:after="0"/>
        <w:ind w:left="0"/>
        <w:jc w:val="both"/>
      </w:pPr>
      <w:r>
        <w:rPr>
          <w:rFonts w:ascii="Times New Roman"/>
          <w:b w:val="false"/>
          <w:i w:val="false"/>
          <w:color w:val="000000"/>
          <w:sz w:val="28"/>
        </w:rPr>
        <w:t>
      шикізат пен дайын өнімді тасымалдау;</w:t>
      </w:r>
    </w:p>
    <w:p>
      <w:pPr>
        <w:spacing w:after="0"/>
        <w:ind w:left="0"/>
        <w:jc w:val="both"/>
      </w:pPr>
      <w:r>
        <w:rPr>
          <w:rFonts w:ascii="Times New Roman"/>
          <w:b w:val="false"/>
          <w:i w:val="false"/>
          <w:color w:val="000000"/>
          <w:sz w:val="28"/>
        </w:rPr>
        <w:t>
      жабдықты және жұмыс орнын тазалықта ұстау.</w:t>
      </w:r>
    </w:p>
    <w:bookmarkStart w:name="z111" w:id="109"/>
    <w:p>
      <w:pPr>
        <w:spacing w:after="0"/>
        <w:ind w:left="0"/>
        <w:jc w:val="both"/>
      </w:pPr>
      <w:r>
        <w:rPr>
          <w:rFonts w:ascii="Times New Roman"/>
          <w:b w:val="false"/>
          <w:i w:val="false"/>
          <w:color w:val="000000"/>
          <w:sz w:val="28"/>
        </w:rPr>
        <w:t>
      67. Білуге тиіс:</w:t>
      </w:r>
    </w:p>
    <w:bookmarkEnd w:id="109"/>
    <w:p>
      <w:pPr>
        <w:spacing w:after="0"/>
        <w:ind w:left="0"/>
        <w:jc w:val="both"/>
      </w:pPr>
      <w:r>
        <w:rPr>
          <w:rFonts w:ascii="Times New Roman"/>
          <w:b w:val="false"/>
          <w:i w:val="false"/>
          <w:color w:val="000000"/>
          <w:sz w:val="28"/>
        </w:rPr>
        <w:t>
      қызмет көрсететін жабдықтар мен механизмдердің құрылғысы;</w:t>
      </w:r>
    </w:p>
    <w:p>
      <w:pPr>
        <w:spacing w:after="0"/>
        <w:ind w:left="0"/>
        <w:jc w:val="both"/>
      </w:pPr>
      <w:r>
        <w:rPr>
          <w:rFonts w:ascii="Times New Roman"/>
          <w:b w:val="false"/>
          <w:i w:val="false"/>
          <w:color w:val="000000"/>
          <w:sz w:val="28"/>
        </w:rPr>
        <w:t>
      қоспалар мен ерітінділерді дайындаудың технологиялық процесі;</w:t>
      </w:r>
    </w:p>
    <w:p>
      <w:pPr>
        <w:spacing w:after="0"/>
        <w:ind w:left="0"/>
        <w:jc w:val="both"/>
      </w:pPr>
      <w:r>
        <w:rPr>
          <w:rFonts w:ascii="Times New Roman"/>
          <w:b w:val="false"/>
          <w:i w:val="false"/>
          <w:color w:val="000000"/>
          <w:sz w:val="28"/>
        </w:rPr>
        <w:t>
      қоспалардың, қалып салмақтарының рецептурасын және химиялық-физикалық қасиеттері;</w:t>
      </w:r>
    </w:p>
    <w:p>
      <w:pPr>
        <w:spacing w:after="0"/>
        <w:ind w:left="0"/>
        <w:jc w:val="both"/>
      </w:pPr>
      <w:r>
        <w:rPr>
          <w:rFonts w:ascii="Times New Roman"/>
          <w:b w:val="false"/>
          <w:i w:val="false"/>
          <w:color w:val="000000"/>
          <w:sz w:val="28"/>
        </w:rPr>
        <w:t>
      қоспаларды араластыру және кептіру режимдері;</w:t>
      </w:r>
    </w:p>
    <w:p>
      <w:pPr>
        <w:spacing w:after="0"/>
        <w:ind w:left="0"/>
        <w:jc w:val="both"/>
      </w:pPr>
      <w:r>
        <w:rPr>
          <w:rFonts w:ascii="Times New Roman"/>
          <w:b w:val="false"/>
          <w:i w:val="false"/>
          <w:color w:val="000000"/>
          <w:sz w:val="28"/>
        </w:rPr>
        <w:t>
      материалдардың шығыс нормалары;</w:t>
      </w:r>
    </w:p>
    <w:p>
      <w:pPr>
        <w:spacing w:after="0"/>
        <w:ind w:left="0"/>
        <w:jc w:val="both"/>
      </w:pPr>
      <w:r>
        <w:rPr>
          <w:rFonts w:ascii="Times New Roman"/>
          <w:b w:val="false"/>
          <w:i w:val="false"/>
          <w:color w:val="000000"/>
          <w:sz w:val="28"/>
        </w:rPr>
        <w:t>
      бақылау-өлшеу аспаптарының, құрал-саймандардың және құралдардың міндеті және қолдану тәртібі;</w:t>
      </w:r>
    </w:p>
    <w:p>
      <w:pPr>
        <w:spacing w:after="0"/>
        <w:ind w:left="0"/>
        <w:jc w:val="both"/>
      </w:pPr>
      <w:r>
        <w:rPr>
          <w:rFonts w:ascii="Times New Roman"/>
          <w:b w:val="false"/>
          <w:i w:val="false"/>
          <w:color w:val="000000"/>
          <w:sz w:val="28"/>
        </w:rPr>
        <w:t>
      шикізат, материалдардың, жартылай дайын өнімнің және дайын өнімнің сапасына қойылатын талаптар;</w:t>
      </w:r>
    </w:p>
    <w:p>
      <w:pPr>
        <w:spacing w:after="0"/>
        <w:ind w:left="0"/>
        <w:jc w:val="both"/>
      </w:pPr>
      <w:r>
        <w:rPr>
          <w:rFonts w:ascii="Times New Roman"/>
          <w:b w:val="false"/>
          <w:i w:val="false"/>
          <w:color w:val="000000"/>
          <w:sz w:val="28"/>
        </w:rPr>
        <w:t>
      шығарылатын өнімнің міндеті және қолданылуы.</w:t>
      </w:r>
    </w:p>
    <w:bookmarkStart w:name="z112" w:id="110"/>
    <w:p>
      <w:pPr>
        <w:spacing w:after="0"/>
        <w:ind w:left="0"/>
        <w:jc w:val="left"/>
      </w:pPr>
      <w:r>
        <w:rPr>
          <w:rFonts w:ascii="Times New Roman"/>
          <w:b/>
          <w:i w:val="false"/>
          <w:color w:val="000000"/>
        </w:rPr>
        <w:t xml:space="preserve"> 32-параграф. Қоспалар мен ерітінділерді дайындайтын аппаратшы, 4-разряд</w:t>
      </w:r>
    </w:p>
    <w:bookmarkEnd w:id="110"/>
    <w:bookmarkStart w:name="z113" w:id="111"/>
    <w:p>
      <w:pPr>
        <w:spacing w:after="0"/>
        <w:ind w:left="0"/>
        <w:jc w:val="both"/>
      </w:pPr>
      <w:r>
        <w:rPr>
          <w:rFonts w:ascii="Times New Roman"/>
          <w:b w:val="false"/>
          <w:i w:val="false"/>
          <w:color w:val="000000"/>
          <w:sz w:val="28"/>
        </w:rPr>
        <w:t>
      68. Жұмыс сипаттамасы:</w:t>
      </w:r>
    </w:p>
    <w:bookmarkEnd w:id="111"/>
    <w:p>
      <w:pPr>
        <w:spacing w:after="0"/>
        <w:ind w:left="0"/>
        <w:jc w:val="both"/>
      </w:pPr>
      <w:r>
        <w:rPr>
          <w:rFonts w:ascii="Times New Roman"/>
          <w:b w:val="false"/>
          <w:i w:val="false"/>
          <w:color w:val="000000"/>
          <w:sz w:val="28"/>
        </w:rPr>
        <w:t>
      тұйық циклде жұмыс істейтін қондырғыларда қопсыту, кептіру және пульпаларды түйіршіктеу әдісімен пластифицирленген түйіршектелген қатты қорытпалар қоспасын алу процесін жүргізуге қатысу;</w:t>
      </w:r>
    </w:p>
    <w:p>
      <w:pPr>
        <w:spacing w:after="0"/>
        <w:ind w:left="0"/>
        <w:jc w:val="both"/>
      </w:pPr>
      <w:r>
        <w:rPr>
          <w:rFonts w:ascii="Times New Roman"/>
          <w:b w:val="false"/>
          <w:i w:val="false"/>
          <w:color w:val="000000"/>
          <w:sz w:val="28"/>
        </w:rPr>
        <w:t>
      пульпаларды дайындау, оларды қондырғылардың қабылдау құрылғысына тиеу;</w:t>
      </w:r>
    </w:p>
    <w:p>
      <w:pPr>
        <w:spacing w:after="0"/>
        <w:ind w:left="0"/>
        <w:jc w:val="both"/>
      </w:pPr>
      <w:r>
        <w:rPr>
          <w:rFonts w:ascii="Times New Roman"/>
          <w:b w:val="false"/>
          <w:i w:val="false"/>
          <w:color w:val="000000"/>
          <w:sz w:val="28"/>
        </w:rPr>
        <w:t>
      көтергіш және көлікті механизмдерді басқару;</w:t>
      </w:r>
    </w:p>
    <w:p>
      <w:pPr>
        <w:spacing w:after="0"/>
        <w:ind w:left="0"/>
        <w:jc w:val="both"/>
      </w:pPr>
      <w:r>
        <w:rPr>
          <w:rFonts w:ascii="Times New Roman"/>
          <w:b w:val="false"/>
          <w:i w:val="false"/>
          <w:color w:val="000000"/>
          <w:sz w:val="28"/>
        </w:rPr>
        <w:t>
      қондырғылардың жекелеген тораптарының жұмысындағы ақауларды жоюға қатысу;</w:t>
      </w:r>
    </w:p>
    <w:p>
      <w:pPr>
        <w:spacing w:after="0"/>
        <w:ind w:left="0"/>
        <w:jc w:val="both"/>
      </w:pPr>
      <w:r>
        <w:rPr>
          <w:rFonts w:ascii="Times New Roman"/>
          <w:b w:val="false"/>
          <w:i w:val="false"/>
          <w:color w:val="000000"/>
          <w:sz w:val="28"/>
        </w:rPr>
        <w:t>
      тозаңдату камерасын, тасымалдау ыдыстарын, қондырғы тораптарын жуу.</w:t>
      </w:r>
    </w:p>
    <w:bookmarkStart w:name="z114" w:id="112"/>
    <w:p>
      <w:pPr>
        <w:spacing w:after="0"/>
        <w:ind w:left="0"/>
        <w:jc w:val="both"/>
      </w:pPr>
      <w:r>
        <w:rPr>
          <w:rFonts w:ascii="Times New Roman"/>
          <w:b w:val="false"/>
          <w:i w:val="false"/>
          <w:color w:val="000000"/>
          <w:sz w:val="28"/>
        </w:rPr>
        <w:t>
      69. Білуге тиіс:</w:t>
      </w:r>
    </w:p>
    <w:bookmarkEnd w:id="112"/>
    <w:p>
      <w:pPr>
        <w:spacing w:after="0"/>
        <w:ind w:left="0"/>
        <w:jc w:val="both"/>
      </w:pPr>
      <w:r>
        <w:rPr>
          <w:rFonts w:ascii="Times New Roman"/>
          <w:b w:val="false"/>
          <w:i w:val="false"/>
          <w:color w:val="000000"/>
          <w:sz w:val="28"/>
        </w:rPr>
        <w:t>
      қопсыту, кептіру және пульпаларды түйіршіктеу әдісімен пластифицирленген түйіршектелген қатты қорытпалар қоспасын дайындаудың технологиялық процестерінің маңызы;</w:t>
      </w:r>
    </w:p>
    <w:p>
      <w:pPr>
        <w:spacing w:after="0"/>
        <w:ind w:left="0"/>
        <w:jc w:val="both"/>
      </w:pPr>
      <w:r>
        <w:rPr>
          <w:rFonts w:ascii="Times New Roman"/>
          <w:b w:val="false"/>
          <w:i w:val="false"/>
          <w:color w:val="000000"/>
          <w:sz w:val="28"/>
        </w:rPr>
        <w:t>
      қызмет көрсетілетін қондырғылардың және оның жекелеген тораптарының қызмет принципі;</w:t>
      </w:r>
    </w:p>
    <w:p>
      <w:pPr>
        <w:spacing w:after="0"/>
        <w:ind w:left="0"/>
        <w:jc w:val="both"/>
      </w:pPr>
      <w:r>
        <w:rPr>
          <w:rFonts w:ascii="Times New Roman"/>
          <w:b w:val="false"/>
          <w:i w:val="false"/>
          <w:color w:val="000000"/>
          <w:sz w:val="28"/>
        </w:rPr>
        <w:t>
      сумен жабдықтау жүйесі;</w:t>
      </w:r>
    </w:p>
    <w:p>
      <w:pPr>
        <w:spacing w:after="0"/>
        <w:ind w:left="0"/>
        <w:jc w:val="both"/>
      </w:pPr>
      <w:r>
        <w:rPr>
          <w:rFonts w:ascii="Times New Roman"/>
          <w:b w:val="false"/>
          <w:i w:val="false"/>
          <w:color w:val="000000"/>
          <w:sz w:val="28"/>
        </w:rPr>
        <w:t xml:space="preserve">
      көтергіш және көлік механизмдерін ілмектеу және басқару тәртібі; </w:t>
      </w:r>
    </w:p>
    <w:p>
      <w:pPr>
        <w:spacing w:after="0"/>
        <w:ind w:left="0"/>
        <w:jc w:val="both"/>
      </w:pPr>
      <w:r>
        <w:rPr>
          <w:rFonts w:ascii="Times New Roman"/>
          <w:b w:val="false"/>
          <w:i w:val="false"/>
          <w:color w:val="000000"/>
          <w:sz w:val="28"/>
        </w:rPr>
        <w:t>
      пульпаның рецептурасын және химиялық-физикалық қасиеттері;</w:t>
      </w:r>
    </w:p>
    <w:p>
      <w:pPr>
        <w:spacing w:after="0"/>
        <w:ind w:left="0"/>
        <w:jc w:val="both"/>
      </w:pPr>
      <w:r>
        <w:rPr>
          <w:rFonts w:ascii="Times New Roman"/>
          <w:b w:val="false"/>
          <w:i w:val="false"/>
          <w:color w:val="000000"/>
          <w:sz w:val="28"/>
        </w:rPr>
        <w:t>
      жабдықтарды жуу және тазалау тәсілдері;</w:t>
      </w:r>
    </w:p>
    <w:p>
      <w:pPr>
        <w:spacing w:after="0"/>
        <w:ind w:left="0"/>
        <w:jc w:val="both"/>
      </w:pPr>
      <w:r>
        <w:rPr>
          <w:rFonts w:ascii="Times New Roman"/>
          <w:b w:val="false"/>
          <w:i w:val="false"/>
          <w:color w:val="000000"/>
          <w:sz w:val="28"/>
        </w:rPr>
        <w:t>
      тозаңдату камераларын жууға және тазалауға қойылатын талаптар;</w:t>
      </w:r>
    </w:p>
    <w:p>
      <w:pPr>
        <w:spacing w:after="0"/>
        <w:ind w:left="0"/>
        <w:jc w:val="both"/>
      </w:pPr>
      <w:r>
        <w:rPr>
          <w:rFonts w:ascii="Times New Roman"/>
          <w:b w:val="false"/>
          <w:i w:val="false"/>
          <w:color w:val="000000"/>
          <w:sz w:val="28"/>
        </w:rPr>
        <w:t>
      қолданылатын жуғыш заттар.</w:t>
      </w:r>
    </w:p>
    <w:bookmarkStart w:name="z115" w:id="113"/>
    <w:p>
      <w:pPr>
        <w:spacing w:after="0"/>
        <w:ind w:left="0"/>
        <w:jc w:val="left"/>
      </w:pPr>
      <w:r>
        <w:rPr>
          <w:rFonts w:ascii="Times New Roman"/>
          <w:b/>
          <w:i w:val="false"/>
          <w:color w:val="000000"/>
        </w:rPr>
        <w:t xml:space="preserve"> 33-параграф. Қоспалар мен ерітінділерді дайындайтын аппаратшы, 5-разряд</w:t>
      </w:r>
    </w:p>
    <w:bookmarkEnd w:id="113"/>
    <w:bookmarkStart w:name="z116" w:id="114"/>
    <w:p>
      <w:pPr>
        <w:spacing w:after="0"/>
        <w:ind w:left="0"/>
        <w:jc w:val="both"/>
      </w:pPr>
      <w:r>
        <w:rPr>
          <w:rFonts w:ascii="Times New Roman"/>
          <w:b w:val="false"/>
          <w:i w:val="false"/>
          <w:color w:val="000000"/>
          <w:sz w:val="28"/>
        </w:rPr>
        <w:t>
      70. Жұмыс сипаттамасы:</w:t>
      </w:r>
    </w:p>
    <w:bookmarkEnd w:id="114"/>
    <w:p>
      <w:pPr>
        <w:spacing w:after="0"/>
        <w:ind w:left="0"/>
        <w:jc w:val="both"/>
      </w:pPr>
      <w:r>
        <w:rPr>
          <w:rFonts w:ascii="Times New Roman"/>
          <w:b w:val="false"/>
          <w:i w:val="false"/>
          <w:color w:val="000000"/>
          <w:sz w:val="28"/>
        </w:rPr>
        <w:t xml:space="preserve">
      біліктілігі анағұрлым жоғары аппаратшының басшылығымен Берілген технологиялық режимдер бойынша тұйық циклде жұмыс істейтін қондырғыларда пульпаны тозаңдату, кептіру және түйіршіктеу әдісімен пластификацияланған түйіршіктелген қатты балқитын қоспаларды дайындау процесін жүргізу; </w:t>
      </w:r>
    </w:p>
    <w:p>
      <w:pPr>
        <w:spacing w:after="0"/>
        <w:ind w:left="0"/>
        <w:jc w:val="both"/>
      </w:pPr>
      <w:r>
        <w:rPr>
          <w:rFonts w:ascii="Times New Roman"/>
          <w:b w:val="false"/>
          <w:i w:val="false"/>
          <w:color w:val="000000"/>
          <w:sz w:val="28"/>
        </w:rPr>
        <w:t xml:space="preserve">
      қондырғыны жұмысқа дайындау, азот айналымы жүйесін тексеру; </w:t>
      </w:r>
    </w:p>
    <w:p>
      <w:pPr>
        <w:spacing w:after="0"/>
        <w:ind w:left="0"/>
        <w:jc w:val="both"/>
      </w:pPr>
      <w:r>
        <w:rPr>
          <w:rFonts w:ascii="Times New Roman"/>
          <w:b w:val="false"/>
          <w:i w:val="false"/>
          <w:color w:val="000000"/>
          <w:sz w:val="28"/>
        </w:rPr>
        <w:t>
      пластифицирленген қатты қорытпа пульпаларын тозаңдату камерасына беру;</w:t>
      </w:r>
    </w:p>
    <w:p>
      <w:pPr>
        <w:spacing w:after="0"/>
        <w:ind w:left="0"/>
        <w:jc w:val="both"/>
      </w:pPr>
      <w:r>
        <w:rPr>
          <w:rFonts w:ascii="Times New Roman"/>
          <w:b w:val="false"/>
          <w:i w:val="false"/>
          <w:color w:val="000000"/>
          <w:sz w:val="28"/>
        </w:rPr>
        <w:t>
      бастапқы пульпаның жағдайын бақылау, қатынастарын айқындау және оның тұтқырлығын түзету;</w:t>
      </w:r>
    </w:p>
    <w:p>
      <w:pPr>
        <w:spacing w:after="0"/>
        <w:ind w:left="0"/>
        <w:jc w:val="both"/>
      </w:pPr>
      <w:r>
        <w:rPr>
          <w:rFonts w:ascii="Times New Roman"/>
          <w:b w:val="false"/>
          <w:i w:val="false"/>
          <w:color w:val="000000"/>
          <w:sz w:val="28"/>
        </w:rPr>
        <w:t>
      теледидар камерасы арқылы және бақылау-өлшеу аспаптарының көрсеткіші бойынша тозаңдату камерасында технологиялық процес барысын бақылау;</w:t>
      </w:r>
    </w:p>
    <w:p>
      <w:pPr>
        <w:spacing w:after="0"/>
        <w:ind w:left="0"/>
        <w:jc w:val="both"/>
      </w:pPr>
      <w:r>
        <w:rPr>
          <w:rFonts w:ascii="Times New Roman"/>
          <w:b w:val="false"/>
          <w:i w:val="false"/>
          <w:color w:val="000000"/>
          <w:sz w:val="28"/>
        </w:rPr>
        <w:t xml:space="preserve">
      басқару пультінен және тікелей қондырғыдан қондырғы жұмысының технологиялық режимінің параметрлерін реттеу; </w:t>
      </w:r>
    </w:p>
    <w:p>
      <w:pPr>
        <w:spacing w:after="0"/>
        <w:ind w:left="0"/>
        <w:jc w:val="both"/>
      </w:pPr>
      <w:r>
        <w:rPr>
          <w:rFonts w:ascii="Times New Roman"/>
          <w:b w:val="false"/>
          <w:i w:val="false"/>
          <w:color w:val="000000"/>
          <w:sz w:val="28"/>
        </w:rPr>
        <w:t>
      энергетикалық қондырғылардың жұмысын, бақылау-өлшеу аппаратурасын бақылау;</w:t>
      </w:r>
    </w:p>
    <w:p>
      <w:pPr>
        <w:spacing w:after="0"/>
        <w:ind w:left="0"/>
        <w:jc w:val="both"/>
      </w:pPr>
      <w:r>
        <w:rPr>
          <w:rFonts w:ascii="Times New Roman"/>
          <w:b w:val="false"/>
          <w:i w:val="false"/>
          <w:color w:val="000000"/>
          <w:sz w:val="28"/>
        </w:rPr>
        <w:t>
      тозаңдатқыш қондырғылардың параметрлерін таңдау;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скрубберлерге, циклондарға, май жылытқыштарға, газ қыздырғыштарға, жабдықтарға салқындату жүйелеріне және басқа да қондырғы тораптарына қызмет көрсету;</w:t>
      </w:r>
    </w:p>
    <w:p>
      <w:pPr>
        <w:spacing w:after="0"/>
        <w:ind w:left="0"/>
        <w:jc w:val="both"/>
      </w:pPr>
      <w:r>
        <w:rPr>
          <w:rFonts w:ascii="Times New Roman"/>
          <w:b w:val="false"/>
          <w:i w:val="false"/>
          <w:color w:val="000000"/>
          <w:sz w:val="28"/>
        </w:rPr>
        <w:t>
      қондырғыны профилактикалық тексеру, қондырғының жеке тораптарының жұмысында ақаулықтарды орнату, жою және оларды жөндеуге қатысу;</w:t>
      </w:r>
    </w:p>
    <w:p>
      <w:pPr>
        <w:spacing w:after="0"/>
        <w:ind w:left="0"/>
        <w:jc w:val="both"/>
      </w:pPr>
      <w:r>
        <w:rPr>
          <w:rFonts w:ascii="Times New Roman"/>
          <w:b w:val="false"/>
          <w:i w:val="false"/>
          <w:color w:val="000000"/>
          <w:sz w:val="28"/>
        </w:rPr>
        <w:t>
      техникалық құжаттаманы жүргізу.</w:t>
      </w:r>
    </w:p>
    <w:bookmarkStart w:name="z117" w:id="115"/>
    <w:p>
      <w:pPr>
        <w:spacing w:after="0"/>
        <w:ind w:left="0"/>
        <w:jc w:val="both"/>
      </w:pPr>
      <w:r>
        <w:rPr>
          <w:rFonts w:ascii="Times New Roman"/>
          <w:b w:val="false"/>
          <w:i w:val="false"/>
          <w:color w:val="000000"/>
          <w:sz w:val="28"/>
        </w:rPr>
        <w:t>
      71. Білуге тиіс:</w:t>
      </w:r>
    </w:p>
    <w:bookmarkEnd w:id="115"/>
    <w:p>
      <w:pPr>
        <w:spacing w:after="0"/>
        <w:ind w:left="0"/>
        <w:jc w:val="both"/>
      </w:pPr>
      <w:r>
        <w:rPr>
          <w:rFonts w:ascii="Times New Roman"/>
          <w:b w:val="false"/>
          <w:i w:val="false"/>
          <w:color w:val="000000"/>
          <w:sz w:val="28"/>
        </w:rPr>
        <w:t>
      қызмет көрсететін жабдықтың, бақылау-өлшеу аспаптарының, автоматика мен сигнализацияның құрылғысы;</w:t>
      </w:r>
    </w:p>
    <w:p>
      <w:pPr>
        <w:spacing w:after="0"/>
        <w:ind w:left="0"/>
        <w:jc w:val="both"/>
      </w:pPr>
      <w:r>
        <w:rPr>
          <w:rFonts w:ascii="Times New Roman"/>
          <w:b w:val="false"/>
          <w:i w:val="false"/>
          <w:color w:val="000000"/>
          <w:sz w:val="28"/>
        </w:rPr>
        <w:t>
      қондырғыны азотпен, спиртпен, сумен, электр энергиясымен жабдықтау схемасы;</w:t>
      </w:r>
    </w:p>
    <w:p>
      <w:pPr>
        <w:spacing w:after="0"/>
        <w:ind w:left="0"/>
        <w:jc w:val="both"/>
      </w:pPr>
      <w:r>
        <w:rPr>
          <w:rFonts w:ascii="Times New Roman"/>
          <w:b w:val="false"/>
          <w:i w:val="false"/>
          <w:color w:val="000000"/>
          <w:sz w:val="28"/>
        </w:rPr>
        <w:t>
      пневматикалық тәсілдері;</w:t>
      </w:r>
    </w:p>
    <w:p>
      <w:pPr>
        <w:spacing w:after="0"/>
        <w:ind w:left="0"/>
        <w:jc w:val="both"/>
      </w:pPr>
      <w:r>
        <w:rPr>
          <w:rFonts w:ascii="Times New Roman"/>
          <w:b w:val="false"/>
          <w:i w:val="false"/>
          <w:color w:val="000000"/>
          <w:sz w:val="28"/>
        </w:rPr>
        <w:t>
      пластифицирленген түйіршіктелген қатты қорытпа қоспаларын дайындау технологиясы;</w:t>
      </w:r>
    </w:p>
    <w:p>
      <w:pPr>
        <w:spacing w:after="0"/>
        <w:ind w:left="0"/>
        <w:jc w:val="both"/>
      </w:pPr>
      <w:r>
        <w:rPr>
          <w:rFonts w:ascii="Times New Roman"/>
          <w:b w:val="false"/>
          <w:i w:val="false"/>
          <w:color w:val="000000"/>
          <w:sz w:val="28"/>
        </w:rPr>
        <w:t>
      қолданылатын шикізат, материалдардың және дайын өнімнің физикалық-химиялық қасиеттерінің негіздері;</w:t>
      </w:r>
    </w:p>
    <w:p>
      <w:pPr>
        <w:spacing w:after="0"/>
        <w:ind w:left="0"/>
        <w:jc w:val="both"/>
      </w:pPr>
      <w:r>
        <w:rPr>
          <w:rFonts w:ascii="Times New Roman"/>
          <w:b w:val="false"/>
          <w:i w:val="false"/>
          <w:color w:val="000000"/>
          <w:sz w:val="28"/>
        </w:rPr>
        <w:t>
      технологиялық режимнің берілген параметрлері және оларды реттеу тәсілдері;</w:t>
      </w:r>
    </w:p>
    <w:p>
      <w:pPr>
        <w:spacing w:after="0"/>
        <w:ind w:left="0"/>
        <w:jc w:val="both"/>
      </w:pPr>
      <w:r>
        <w:rPr>
          <w:rFonts w:ascii="Times New Roman"/>
          <w:b w:val="false"/>
          <w:i w:val="false"/>
          <w:color w:val="000000"/>
          <w:sz w:val="28"/>
        </w:rPr>
        <w:t>
      шикізат пен дайын өнім сапасына қойылатын талаптар;</w:t>
      </w:r>
    </w:p>
    <w:p>
      <w:pPr>
        <w:spacing w:after="0"/>
        <w:ind w:left="0"/>
        <w:jc w:val="both"/>
      </w:pPr>
      <w:r>
        <w:rPr>
          <w:rFonts w:ascii="Times New Roman"/>
          <w:b w:val="false"/>
          <w:i w:val="false"/>
          <w:color w:val="000000"/>
          <w:sz w:val="28"/>
        </w:rPr>
        <w:t>
      азотпен қондырылған әрлеп тазартулардың тәртібі мен тәртібі;</w:t>
      </w:r>
    </w:p>
    <w:p>
      <w:pPr>
        <w:spacing w:after="0"/>
        <w:ind w:left="0"/>
        <w:jc w:val="both"/>
      </w:pPr>
      <w:r>
        <w:rPr>
          <w:rFonts w:ascii="Times New Roman"/>
          <w:b w:val="false"/>
          <w:i w:val="false"/>
          <w:color w:val="000000"/>
          <w:sz w:val="28"/>
        </w:rPr>
        <w:t xml:space="preserve">
      бүрку камерасындағы оттегінің рұқсат етілген мөлшері; </w:t>
      </w:r>
    </w:p>
    <w:p>
      <w:pPr>
        <w:spacing w:after="0"/>
        <w:ind w:left="0"/>
        <w:jc w:val="both"/>
      </w:pPr>
      <w:r>
        <w:rPr>
          <w:rFonts w:ascii="Times New Roman"/>
          <w:b w:val="false"/>
          <w:i w:val="false"/>
          <w:color w:val="000000"/>
          <w:sz w:val="28"/>
        </w:rPr>
        <w:t>
      сынамаларды іріктеу тәртібі;</w:t>
      </w:r>
    </w:p>
    <w:p>
      <w:pPr>
        <w:spacing w:after="0"/>
        <w:ind w:left="0"/>
        <w:jc w:val="both"/>
      </w:pPr>
      <w:r>
        <w:rPr>
          <w:rFonts w:ascii="Times New Roman"/>
          <w:b w:val="false"/>
          <w:i w:val="false"/>
          <w:color w:val="000000"/>
          <w:sz w:val="28"/>
        </w:rPr>
        <w:t>
      қызмет көрсетілетін жабдықтардың сызбасы;</w:t>
      </w:r>
    </w:p>
    <w:p>
      <w:pPr>
        <w:spacing w:after="0"/>
        <w:ind w:left="0"/>
        <w:jc w:val="both"/>
      </w:pPr>
      <w:r>
        <w:rPr>
          <w:rFonts w:ascii="Times New Roman"/>
          <w:b w:val="false"/>
          <w:i w:val="false"/>
          <w:color w:val="000000"/>
          <w:sz w:val="28"/>
        </w:rPr>
        <w:t>
      жарылысы қауіпті ерітінділерді және газды қоспаларды пайдалану тәртібі;</w:t>
      </w:r>
    </w:p>
    <w:p>
      <w:pPr>
        <w:spacing w:after="0"/>
        <w:ind w:left="0"/>
        <w:jc w:val="both"/>
      </w:pPr>
      <w:r>
        <w:rPr>
          <w:rFonts w:ascii="Times New Roman"/>
          <w:b w:val="false"/>
          <w:i w:val="false"/>
          <w:color w:val="000000"/>
          <w:sz w:val="28"/>
        </w:rPr>
        <w:t>
      жабдықты қосу және тоқтату тәртібі;</w:t>
      </w:r>
    </w:p>
    <w:p>
      <w:pPr>
        <w:spacing w:after="0"/>
        <w:ind w:left="0"/>
        <w:jc w:val="both"/>
      </w:pPr>
      <w:r>
        <w:rPr>
          <w:rFonts w:ascii="Times New Roman"/>
          <w:b w:val="false"/>
          <w:i w:val="false"/>
          <w:color w:val="000000"/>
          <w:sz w:val="28"/>
        </w:rPr>
        <w:t>
      өндірістік-техникалық даярлау бағдарламасы көлемінде химия, физика, вакуумды техника, электротехника, механика негіздері;</w:t>
      </w:r>
    </w:p>
    <w:p>
      <w:pPr>
        <w:spacing w:after="0"/>
        <w:ind w:left="0"/>
        <w:jc w:val="both"/>
      </w:pPr>
      <w:r>
        <w:rPr>
          <w:rFonts w:ascii="Times New Roman"/>
          <w:b w:val="false"/>
          <w:i w:val="false"/>
          <w:color w:val="000000"/>
          <w:sz w:val="28"/>
        </w:rPr>
        <w:t xml:space="preserve">
      орындалатын жұмыс көлеміндегі слесарлық іс; </w:t>
      </w:r>
    </w:p>
    <w:p>
      <w:pPr>
        <w:spacing w:after="0"/>
        <w:ind w:left="0"/>
        <w:jc w:val="both"/>
      </w:pPr>
      <w:r>
        <w:rPr>
          <w:rFonts w:ascii="Times New Roman"/>
          <w:b w:val="false"/>
          <w:i w:val="false"/>
          <w:color w:val="000000"/>
          <w:sz w:val="28"/>
        </w:rPr>
        <w:t>
      апат жағдайды жою жолдары.</w:t>
      </w:r>
    </w:p>
    <w:bookmarkStart w:name="z118" w:id="116"/>
    <w:p>
      <w:pPr>
        <w:spacing w:after="0"/>
        <w:ind w:left="0"/>
        <w:jc w:val="left"/>
      </w:pPr>
      <w:r>
        <w:rPr>
          <w:rFonts w:ascii="Times New Roman"/>
          <w:b/>
          <w:i w:val="false"/>
          <w:color w:val="000000"/>
        </w:rPr>
        <w:t xml:space="preserve"> 34-параграф. Қоспалар мен ерітінділерді дайындайтын аппаратшы, 6-разряд</w:t>
      </w:r>
    </w:p>
    <w:bookmarkEnd w:id="116"/>
    <w:bookmarkStart w:name="z119" w:id="117"/>
    <w:p>
      <w:pPr>
        <w:spacing w:after="0"/>
        <w:ind w:left="0"/>
        <w:jc w:val="both"/>
      </w:pPr>
      <w:r>
        <w:rPr>
          <w:rFonts w:ascii="Times New Roman"/>
          <w:b w:val="false"/>
          <w:i w:val="false"/>
          <w:color w:val="000000"/>
          <w:sz w:val="28"/>
        </w:rPr>
        <w:t>
      72. Жұмыс сипаттамасы.</w:t>
      </w:r>
    </w:p>
    <w:bookmarkEnd w:id="117"/>
    <w:p>
      <w:pPr>
        <w:spacing w:after="0"/>
        <w:ind w:left="0"/>
        <w:jc w:val="both"/>
      </w:pPr>
      <w:r>
        <w:rPr>
          <w:rFonts w:ascii="Times New Roman"/>
          <w:b w:val="false"/>
          <w:i w:val="false"/>
          <w:color w:val="000000"/>
          <w:sz w:val="28"/>
        </w:rPr>
        <w:t xml:space="preserve">
      тұйық циклде жұмыс істейтін қондырғыларда пульпаны тозаңдату, кептіру және түйіршіктеу әдісімен пластифицирленген түйіршіктелген қатты балқитын қоспаларды дайындау процесін жүргізу; </w:t>
      </w:r>
    </w:p>
    <w:p>
      <w:pPr>
        <w:spacing w:after="0"/>
        <w:ind w:left="0"/>
        <w:jc w:val="both"/>
      </w:pPr>
      <w:r>
        <w:rPr>
          <w:rFonts w:ascii="Times New Roman"/>
          <w:b w:val="false"/>
          <w:i w:val="false"/>
          <w:color w:val="000000"/>
          <w:sz w:val="28"/>
        </w:rPr>
        <w:t>
      түйіршіктелген құрамға дайын өнімге жүргізілген эксперсс-талдау сапасының нәтижелері бойынша технологиялық режимдердің параметрлерін түзету;</w:t>
      </w:r>
    </w:p>
    <w:p>
      <w:pPr>
        <w:spacing w:after="0"/>
        <w:ind w:left="0"/>
        <w:jc w:val="both"/>
      </w:pPr>
      <w:r>
        <w:rPr>
          <w:rFonts w:ascii="Times New Roman"/>
          <w:b w:val="false"/>
          <w:i w:val="false"/>
          <w:color w:val="000000"/>
          <w:sz w:val="28"/>
        </w:rPr>
        <w:t>
      қызмет көрсетілетін қондырғылар жұмысының технологиялық режимдерінің сақталуын бақылау;</w:t>
      </w:r>
    </w:p>
    <w:p>
      <w:pPr>
        <w:spacing w:after="0"/>
        <w:ind w:left="0"/>
        <w:jc w:val="both"/>
      </w:pPr>
      <w:r>
        <w:rPr>
          <w:rFonts w:ascii="Times New Roman"/>
          <w:b w:val="false"/>
          <w:i w:val="false"/>
          <w:color w:val="000000"/>
          <w:sz w:val="28"/>
        </w:rPr>
        <w:t>
      дайын өнімнің сапасын айқындау үшін эксперсс-анализдер жүргізу;</w:t>
      </w:r>
    </w:p>
    <w:p>
      <w:pPr>
        <w:spacing w:after="0"/>
        <w:ind w:left="0"/>
        <w:jc w:val="both"/>
      </w:pPr>
      <w:r>
        <w:rPr>
          <w:rFonts w:ascii="Times New Roman"/>
          <w:b w:val="false"/>
          <w:i w:val="false"/>
          <w:color w:val="000000"/>
          <w:sz w:val="28"/>
        </w:rPr>
        <w:t>
      қондырғыларды жөндеу, оны өңдеу және жөндеуден кейін жекелеген тораптарын өңдеу;</w:t>
      </w:r>
    </w:p>
    <w:p>
      <w:pPr>
        <w:spacing w:after="0"/>
        <w:ind w:left="0"/>
        <w:jc w:val="both"/>
      </w:pPr>
      <w:r>
        <w:rPr>
          <w:rFonts w:ascii="Times New Roman"/>
          <w:b w:val="false"/>
          <w:i w:val="false"/>
          <w:color w:val="000000"/>
          <w:sz w:val="28"/>
        </w:rPr>
        <w:t>
      бақылау-өлшеу аспаптарды тексеру және калибрлеу;</w:t>
      </w:r>
    </w:p>
    <w:p>
      <w:pPr>
        <w:spacing w:after="0"/>
        <w:ind w:left="0"/>
        <w:jc w:val="both"/>
      </w:pPr>
      <w:r>
        <w:rPr>
          <w:rFonts w:ascii="Times New Roman"/>
          <w:b w:val="false"/>
          <w:i w:val="false"/>
          <w:color w:val="000000"/>
          <w:sz w:val="28"/>
        </w:rPr>
        <w:t>
      апат жағдайларды алдын алу бойынша шаралар қабылдау;</w:t>
      </w:r>
    </w:p>
    <w:p>
      <w:pPr>
        <w:spacing w:after="0"/>
        <w:ind w:left="0"/>
        <w:jc w:val="both"/>
      </w:pPr>
      <w:r>
        <w:rPr>
          <w:rFonts w:ascii="Times New Roman"/>
          <w:b w:val="false"/>
          <w:i w:val="false"/>
          <w:color w:val="000000"/>
          <w:sz w:val="28"/>
        </w:rPr>
        <w:t>
      дайын өнімді есепке алу.</w:t>
      </w:r>
    </w:p>
    <w:bookmarkStart w:name="z120" w:id="118"/>
    <w:p>
      <w:pPr>
        <w:spacing w:after="0"/>
        <w:ind w:left="0"/>
        <w:jc w:val="both"/>
      </w:pPr>
      <w:r>
        <w:rPr>
          <w:rFonts w:ascii="Times New Roman"/>
          <w:b w:val="false"/>
          <w:i w:val="false"/>
          <w:color w:val="000000"/>
          <w:sz w:val="28"/>
        </w:rPr>
        <w:t>
      73. Білуге тиіс:</w:t>
      </w:r>
    </w:p>
    <w:bookmarkEnd w:id="118"/>
    <w:p>
      <w:pPr>
        <w:spacing w:after="0"/>
        <w:ind w:left="0"/>
        <w:jc w:val="both"/>
      </w:pPr>
      <w:r>
        <w:rPr>
          <w:rFonts w:ascii="Times New Roman"/>
          <w:b w:val="false"/>
          <w:i w:val="false"/>
          <w:color w:val="000000"/>
          <w:sz w:val="28"/>
        </w:rPr>
        <w:t>
      қондырғылардың және оның жекелеген тораптарының конструктивті ерекшеліктері;</w:t>
      </w:r>
    </w:p>
    <w:p>
      <w:pPr>
        <w:spacing w:after="0"/>
        <w:ind w:left="0"/>
        <w:jc w:val="both"/>
      </w:pPr>
      <w:r>
        <w:rPr>
          <w:rFonts w:ascii="Times New Roman"/>
          <w:b w:val="false"/>
          <w:i w:val="false"/>
          <w:color w:val="000000"/>
          <w:sz w:val="28"/>
        </w:rPr>
        <w:t>
      бақылау-өлшеу аспаптарын баламалау тәсілдері;</w:t>
      </w:r>
    </w:p>
    <w:p>
      <w:pPr>
        <w:spacing w:after="0"/>
        <w:ind w:left="0"/>
        <w:jc w:val="both"/>
      </w:pPr>
      <w:r>
        <w:rPr>
          <w:rFonts w:ascii="Times New Roman"/>
          <w:b w:val="false"/>
          <w:i w:val="false"/>
          <w:color w:val="000000"/>
          <w:sz w:val="28"/>
        </w:rPr>
        <w:t xml:space="preserve">
      экспресс-талдаулар жүргізу тәртібі және олар бойынша технологиялық режим параметрлерін түзету тәсілдері; </w:t>
      </w:r>
    </w:p>
    <w:p>
      <w:pPr>
        <w:spacing w:after="0"/>
        <w:ind w:left="0"/>
        <w:jc w:val="both"/>
      </w:pPr>
      <w:r>
        <w:rPr>
          <w:rFonts w:ascii="Times New Roman"/>
          <w:b w:val="false"/>
          <w:i w:val="false"/>
          <w:color w:val="000000"/>
          <w:sz w:val="28"/>
        </w:rPr>
        <w:t>
      жоғары сапалы пластифицирленген түйіршіктелген қатты қортпалы қоспаларды алудың оңтайлы режимін іздеу жүйелері;</w:t>
      </w:r>
    </w:p>
    <w:p>
      <w:pPr>
        <w:spacing w:after="0"/>
        <w:ind w:left="0"/>
        <w:jc w:val="both"/>
      </w:pPr>
      <w:r>
        <w:rPr>
          <w:rFonts w:ascii="Times New Roman"/>
          <w:b w:val="false"/>
          <w:i w:val="false"/>
          <w:color w:val="000000"/>
          <w:sz w:val="28"/>
        </w:rPr>
        <w:t>
      қондырғының қалыпты жұмысының бұзылу және оның жекелеген тораптарының істен шығу себебтері, оларды жою тәсілдері және жабдықтарды өңдеу;</w:t>
      </w:r>
    </w:p>
    <w:p>
      <w:pPr>
        <w:spacing w:after="0"/>
        <w:ind w:left="0"/>
        <w:jc w:val="both"/>
      </w:pPr>
      <w:r>
        <w:rPr>
          <w:rFonts w:ascii="Times New Roman"/>
          <w:b w:val="false"/>
          <w:i w:val="false"/>
          <w:color w:val="000000"/>
          <w:sz w:val="28"/>
        </w:rPr>
        <w:t>
      апат жағдайларды алдын алу шаралар, тәртібі;</w:t>
      </w:r>
    </w:p>
    <w:p>
      <w:pPr>
        <w:spacing w:after="0"/>
        <w:ind w:left="0"/>
        <w:jc w:val="both"/>
      </w:pPr>
      <w:r>
        <w:rPr>
          <w:rFonts w:ascii="Times New Roman"/>
          <w:b w:val="false"/>
          <w:i w:val="false"/>
          <w:color w:val="000000"/>
          <w:sz w:val="28"/>
        </w:rPr>
        <w:t>
      материалдар мен шикізаттардың шығыс нормалары.</w:t>
      </w:r>
    </w:p>
    <w:bookmarkStart w:name="z121" w:id="119"/>
    <w:p>
      <w:pPr>
        <w:spacing w:after="0"/>
        <w:ind w:left="0"/>
        <w:jc w:val="both"/>
      </w:pPr>
      <w:r>
        <w:rPr>
          <w:rFonts w:ascii="Times New Roman"/>
          <w:b w:val="false"/>
          <w:i w:val="false"/>
          <w:color w:val="000000"/>
          <w:sz w:val="28"/>
        </w:rPr>
        <w:t>
      74. Техникалық және кәсіптік (арнайы орта, кәсіптік орта) білім талап етіледі.</w:t>
      </w:r>
    </w:p>
    <w:bookmarkEnd w:id="119"/>
    <w:bookmarkStart w:name="z122" w:id="120"/>
    <w:p>
      <w:pPr>
        <w:spacing w:after="0"/>
        <w:ind w:left="0"/>
        <w:jc w:val="left"/>
      </w:pPr>
      <w:r>
        <w:rPr>
          <w:rFonts w:ascii="Times New Roman"/>
          <w:b/>
          <w:i w:val="false"/>
          <w:color w:val="000000"/>
        </w:rPr>
        <w:t xml:space="preserve"> 35-параграф. Молибденді қалдықтар тотығының аппаратшысы, 4-разряд</w:t>
      </w:r>
    </w:p>
    <w:bookmarkEnd w:id="120"/>
    <w:bookmarkStart w:name="z123" w:id="121"/>
    <w:p>
      <w:pPr>
        <w:spacing w:after="0"/>
        <w:ind w:left="0"/>
        <w:jc w:val="both"/>
      </w:pPr>
      <w:r>
        <w:rPr>
          <w:rFonts w:ascii="Times New Roman"/>
          <w:b w:val="false"/>
          <w:i w:val="false"/>
          <w:color w:val="000000"/>
          <w:sz w:val="28"/>
        </w:rPr>
        <w:t>
      75. Жұмыс сипаттамасы:</w:t>
      </w:r>
    </w:p>
    <w:bookmarkEnd w:id="121"/>
    <w:p>
      <w:pPr>
        <w:spacing w:after="0"/>
        <w:ind w:left="0"/>
        <w:jc w:val="both"/>
      </w:pPr>
      <w:r>
        <w:rPr>
          <w:rFonts w:ascii="Times New Roman"/>
          <w:b w:val="false"/>
          <w:i w:val="false"/>
          <w:color w:val="000000"/>
          <w:sz w:val="28"/>
        </w:rPr>
        <w:t>
      газды арнайы пештерде молибденді ангидридтерді алу үшін молибденді өндірістің қалдықтарының тотығу процесін жүргізу;</w:t>
      </w:r>
    </w:p>
    <w:p>
      <w:pPr>
        <w:spacing w:after="0"/>
        <w:ind w:left="0"/>
        <w:jc w:val="both"/>
      </w:pPr>
      <w:r>
        <w:rPr>
          <w:rFonts w:ascii="Times New Roman"/>
          <w:b w:val="false"/>
          <w:i w:val="false"/>
          <w:color w:val="000000"/>
          <w:sz w:val="28"/>
        </w:rPr>
        <w:t>
      пештерді жағу;</w:t>
      </w:r>
    </w:p>
    <w:p>
      <w:pPr>
        <w:spacing w:after="0"/>
        <w:ind w:left="0"/>
        <w:jc w:val="both"/>
      </w:pPr>
      <w:r>
        <w:rPr>
          <w:rFonts w:ascii="Times New Roman"/>
          <w:b w:val="false"/>
          <w:i w:val="false"/>
          <w:color w:val="000000"/>
          <w:sz w:val="28"/>
        </w:rPr>
        <w:t>
      тотықтыру, қоспалауыштардың процесін реттеу;</w:t>
      </w:r>
    </w:p>
    <w:p>
      <w:pPr>
        <w:spacing w:after="0"/>
        <w:ind w:left="0"/>
        <w:jc w:val="both"/>
      </w:pPr>
      <w:r>
        <w:rPr>
          <w:rFonts w:ascii="Times New Roman"/>
          <w:b w:val="false"/>
          <w:i w:val="false"/>
          <w:color w:val="000000"/>
          <w:sz w:val="28"/>
        </w:rPr>
        <w:t>
      тотықтыру кезінде қалдықтарды араластыру;</w:t>
      </w:r>
    </w:p>
    <w:p>
      <w:pPr>
        <w:spacing w:after="0"/>
        <w:ind w:left="0"/>
        <w:jc w:val="both"/>
      </w:pPr>
      <w:r>
        <w:rPr>
          <w:rFonts w:ascii="Times New Roman"/>
          <w:b w:val="false"/>
          <w:i w:val="false"/>
          <w:color w:val="000000"/>
          <w:sz w:val="28"/>
        </w:rPr>
        <w:t>
      қорытылған түсіру;</w:t>
      </w:r>
    </w:p>
    <w:p>
      <w:pPr>
        <w:spacing w:after="0"/>
        <w:ind w:left="0"/>
        <w:jc w:val="both"/>
      </w:pPr>
      <w:r>
        <w:rPr>
          <w:rFonts w:ascii="Times New Roman"/>
          <w:b w:val="false"/>
          <w:i w:val="false"/>
          <w:color w:val="000000"/>
          <w:sz w:val="28"/>
        </w:rPr>
        <w:t>
      молибденнің сублимирленген үштік тотығын араластыру, ылғалдау, түсіру;</w:t>
      </w:r>
    </w:p>
    <w:p>
      <w:pPr>
        <w:spacing w:after="0"/>
        <w:ind w:left="0"/>
        <w:jc w:val="both"/>
      </w:pPr>
      <w:r>
        <w:rPr>
          <w:rFonts w:ascii="Times New Roman"/>
          <w:b w:val="false"/>
          <w:i w:val="false"/>
          <w:color w:val="000000"/>
          <w:sz w:val="28"/>
        </w:rPr>
        <w:t>
      қалдықтарды пешке салар алдында сұрыптау.</w:t>
      </w:r>
    </w:p>
    <w:bookmarkStart w:name="z124" w:id="122"/>
    <w:p>
      <w:pPr>
        <w:spacing w:after="0"/>
        <w:ind w:left="0"/>
        <w:jc w:val="both"/>
      </w:pPr>
      <w:r>
        <w:rPr>
          <w:rFonts w:ascii="Times New Roman"/>
          <w:b w:val="false"/>
          <w:i w:val="false"/>
          <w:color w:val="000000"/>
          <w:sz w:val="28"/>
        </w:rPr>
        <w:t>
      76. Білуге тиіс:</w:t>
      </w:r>
    </w:p>
    <w:bookmarkEnd w:id="122"/>
    <w:p>
      <w:pPr>
        <w:spacing w:after="0"/>
        <w:ind w:left="0"/>
        <w:jc w:val="both"/>
      </w:pPr>
      <w:r>
        <w:rPr>
          <w:rFonts w:ascii="Times New Roman"/>
          <w:b w:val="false"/>
          <w:i w:val="false"/>
          <w:color w:val="000000"/>
          <w:sz w:val="28"/>
        </w:rPr>
        <w:t>
      молибденді қалдықтарды тотықтыру үшін пештердің құрылысы;</w:t>
      </w:r>
    </w:p>
    <w:p>
      <w:pPr>
        <w:spacing w:after="0"/>
        <w:ind w:left="0"/>
        <w:jc w:val="both"/>
      </w:pPr>
      <w:r>
        <w:rPr>
          <w:rFonts w:ascii="Times New Roman"/>
          <w:b w:val="false"/>
          <w:i w:val="false"/>
          <w:color w:val="000000"/>
          <w:sz w:val="28"/>
        </w:rPr>
        <w:t>
      газдарды пешке беру жүйелері;</w:t>
      </w:r>
    </w:p>
    <w:p>
      <w:pPr>
        <w:spacing w:after="0"/>
        <w:ind w:left="0"/>
        <w:jc w:val="both"/>
      </w:pPr>
      <w:r>
        <w:rPr>
          <w:rFonts w:ascii="Times New Roman"/>
          <w:b w:val="false"/>
          <w:i w:val="false"/>
          <w:color w:val="000000"/>
          <w:sz w:val="28"/>
        </w:rPr>
        <w:t>
      сублимацияланған молибден үш тотығын, желдету жүйесін, араластырғышты түсіру жүйелері;</w:t>
      </w:r>
    </w:p>
    <w:p>
      <w:pPr>
        <w:spacing w:after="0"/>
        <w:ind w:left="0"/>
        <w:jc w:val="both"/>
      </w:pPr>
      <w:r>
        <w:rPr>
          <w:rFonts w:ascii="Times New Roman"/>
          <w:b w:val="false"/>
          <w:i w:val="false"/>
          <w:color w:val="000000"/>
          <w:sz w:val="28"/>
        </w:rPr>
        <w:t>
      молибденді ангидридті алудың технологиялық процесі, молибденнің және оның тотықтарының қасиеттері.</w:t>
      </w:r>
    </w:p>
    <w:bookmarkStart w:name="z125" w:id="123"/>
    <w:p>
      <w:pPr>
        <w:spacing w:after="0"/>
        <w:ind w:left="0"/>
        <w:jc w:val="left"/>
      </w:pPr>
      <w:r>
        <w:rPr>
          <w:rFonts w:ascii="Times New Roman"/>
          <w:b/>
          <w:i w:val="false"/>
          <w:color w:val="000000"/>
        </w:rPr>
        <w:t xml:space="preserve"> 36-параграф. Пакеттерді жинаушы, 2-разряд</w:t>
      </w:r>
    </w:p>
    <w:bookmarkEnd w:id="123"/>
    <w:bookmarkStart w:name="z126" w:id="124"/>
    <w:p>
      <w:pPr>
        <w:spacing w:after="0"/>
        <w:ind w:left="0"/>
        <w:jc w:val="both"/>
      </w:pPr>
      <w:r>
        <w:rPr>
          <w:rFonts w:ascii="Times New Roman"/>
          <w:b w:val="false"/>
          <w:i w:val="false"/>
          <w:color w:val="000000"/>
          <w:sz w:val="28"/>
        </w:rPr>
        <w:t>
      77. Жұмыс сипаттамасы.</w:t>
      </w:r>
    </w:p>
    <w:bookmarkEnd w:id="124"/>
    <w:p>
      <w:pPr>
        <w:spacing w:after="0"/>
        <w:ind w:left="0"/>
        <w:jc w:val="both"/>
      </w:pPr>
      <w:r>
        <w:rPr>
          <w:rFonts w:ascii="Times New Roman"/>
          <w:b w:val="false"/>
          <w:i w:val="false"/>
          <w:color w:val="000000"/>
          <w:sz w:val="28"/>
        </w:rPr>
        <w:t>
      жентектеуге арналған тәптіштерді айналатын үстелге орнатылған түптегі пакеттерге құрастыру;</w:t>
      </w:r>
    </w:p>
    <w:p>
      <w:pPr>
        <w:spacing w:after="0"/>
        <w:ind w:left="0"/>
        <w:jc w:val="both"/>
      </w:pPr>
      <w:r>
        <w:rPr>
          <w:rFonts w:ascii="Times New Roman"/>
          <w:b w:val="false"/>
          <w:i w:val="false"/>
          <w:color w:val="000000"/>
          <w:sz w:val="28"/>
        </w:rPr>
        <w:t>
      болат даярламаларды құрастыруға даярлау: бетін тазарту, майсыздандыру және ауада кептіру;</w:t>
      </w:r>
    </w:p>
    <w:p>
      <w:pPr>
        <w:spacing w:after="0"/>
        <w:ind w:left="0"/>
        <w:jc w:val="both"/>
      </w:pPr>
      <w:r>
        <w:rPr>
          <w:rFonts w:ascii="Times New Roman"/>
          <w:b w:val="false"/>
          <w:i w:val="false"/>
          <w:color w:val="000000"/>
          <w:sz w:val="28"/>
        </w:rPr>
        <w:t>
      даярламаларды шалыстыққа тексеру;</w:t>
      </w:r>
    </w:p>
    <w:p>
      <w:pPr>
        <w:spacing w:after="0"/>
        <w:ind w:left="0"/>
        <w:jc w:val="both"/>
      </w:pPr>
      <w:r>
        <w:rPr>
          <w:rFonts w:ascii="Times New Roman"/>
          <w:b w:val="false"/>
          <w:i w:val="false"/>
          <w:color w:val="000000"/>
          <w:sz w:val="28"/>
        </w:rPr>
        <w:t>
      болат каркастарды ұнтақпен тозаңдандыру;</w:t>
      </w:r>
    </w:p>
    <w:p>
      <w:pPr>
        <w:spacing w:after="0"/>
        <w:ind w:left="0"/>
        <w:jc w:val="both"/>
      </w:pPr>
      <w:r>
        <w:rPr>
          <w:rFonts w:ascii="Times New Roman"/>
          <w:b w:val="false"/>
          <w:i w:val="false"/>
          <w:color w:val="000000"/>
          <w:sz w:val="28"/>
        </w:rPr>
        <w:t>
      нығыздалған бұйымдарды тозаңдандырылған каркастарға қалау;</w:t>
      </w:r>
    </w:p>
    <w:p>
      <w:pPr>
        <w:spacing w:after="0"/>
        <w:ind w:left="0"/>
        <w:jc w:val="both"/>
      </w:pPr>
      <w:r>
        <w:rPr>
          <w:rFonts w:ascii="Times New Roman"/>
          <w:b w:val="false"/>
          <w:i w:val="false"/>
          <w:color w:val="000000"/>
          <w:sz w:val="28"/>
        </w:rPr>
        <w:t>
      төсем қағазды дайындау;</w:t>
      </w:r>
    </w:p>
    <w:p>
      <w:pPr>
        <w:spacing w:after="0"/>
        <w:ind w:left="0"/>
        <w:jc w:val="both"/>
      </w:pPr>
      <w:r>
        <w:rPr>
          <w:rFonts w:ascii="Times New Roman"/>
          <w:b w:val="false"/>
          <w:i w:val="false"/>
          <w:color w:val="000000"/>
          <w:sz w:val="28"/>
        </w:rPr>
        <w:t>
      пакеттерді жентектеуге беру.</w:t>
      </w:r>
    </w:p>
    <w:bookmarkStart w:name="z127" w:id="125"/>
    <w:p>
      <w:pPr>
        <w:spacing w:after="0"/>
        <w:ind w:left="0"/>
        <w:jc w:val="both"/>
      </w:pPr>
      <w:r>
        <w:rPr>
          <w:rFonts w:ascii="Times New Roman"/>
          <w:b w:val="false"/>
          <w:i w:val="false"/>
          <w:color w:val="000000"/>
          <w:sz w:val="28"/>
        </w:rPr>
        <w:t>
      78. Білуге тиіс:</w:t>
      </w:r>
    </w:p>
    <w:bookmarkEnd w:id="125"/>
    <w:p>
      <w:pPr>
        <w:spacing w:after="0"/>
        <w:ind w:left="0"/>
        <w:jc w:val="both"/>
      </w:pPr>
      <w:r>
        <w:rPr>
          <w:rFonts w:ascii="Times New Roman"/>
          <w:b w:val="false"/>
          <w:i w:val="false"/>
          <w:color w:val="000000"/>
          <w:sz w:val="28"/>
        </w:rPr>
        <w:t>
      даярламалардың техникалық шарттары мен сапасына қойылатын талаптар;</w:t>
      </w:r>
    </w:p>
    <w:p>
      <w:pPr>
        <w:spacing w:after="0"/>
        <w:ind w:left="0"/>
        <w:jc w:val="both"/>
      </w:pPr>
      <w:r>
        <w:rPr>
          <w:rFonts w:ascii="Times New Roman"/>
          <w:b w:val="false"/>
          <w:i w:val="false"/>
          <w:color w:val="000000"/>
          <w:sz w:val="28"/>
        </w:rPr>
        <w:t>
      қолданылатын ұнтақтардың міндеті және оларды пайдалану тәртібі;</w:t>
      </w:r>
    </w:p>
    <w:p>
      <w:pPr>
        <w:spacing w:after="0"/>
        <w:ind w:left="0"/>
        <w:jc w:val="both"/>
      </w:pPr>
      <w:r>
        <w:rPr>
          <w:rFonts w:ascii="Times New Roman"/>
          <w:b w:val="false"/>
          <w:i w:val="false"/>
          <w:color w:val="000000"/>
          <w:sz w:val="28"/>
        </w:rPr>
        <w:t>
      әртүрлі бұйымдарды құрастыру кезектілігі;</w:t>
      </w:r>
    </w:p>
    <w:p>
      <w:pPr>
        <w:spacing w:after="0"/>
        <w:ind w:left="0"/>
        <w:jc w:val="both"/>
      </w:pPr>
      <w:r>
        <w:rPr>
          <w:rFonts w:ascii="Times New Roman"/>
          <w:b w:val="false"/>
          <w:i w:val="false"/>
          <w:color w:val="000000"/>
          <w:sz w:val="28"/>
        </w:rPr>
        <w:t>
      түптің құрылғысы;</w:t>
      </w:r>
    </w:p>
    <w:p>
      <w:pPr>
        <w:spacing w:after="0"/>
        <w:ind w:left="0"/>
        <w:jc w:val="both"/>
      </w:pPr>
      <w:r>
        <w:rPr>
          <w:rFonts w:ascii="Times New Roman"/>
          <w:b w:val="false"/>
          <w:i w:val="false"/>
          <w:color w:val="000000"/>
          <w:sz w:val="28"/>
        </w:rPr>
        <w:t>
      графитті, отқа төзімді сырды, қағазды және басқа да бөлетін материалдарды құрастырғанда қолданылатын тәсілдері және олардың міндеті.</w:t>
      </w:r>
    </w:p>
    <w:bookmarkStart w:name="z128" w:id="126"/>
    <w:p>
      <w:pPr>
        <w:spacing w:after="0"/>
        <w:ind w:left="0"/>
        <w:jc w:val="left"/>
      </w:pPr>
      <w:r>
        <w:rPr>
          <w:rFonts w:ascii="Times New Roman"/>
          <w:b/>
          <w:i w:val="false"/>
          <w:color w:val="000000"/>
        </w:rPr>
        <w:t xml:space="preserve"> 37-параграф. Сормайт шыбықтарын өңдеуші, 1-разряд</w:t>
      </w:r>
    </w:p>
    <w:bookmarkEnd w:id="126"/>
    <w:bookmarkStart w:name="z129" w:id="127"/>
    <w:p>
      <w:pPr>
        <w:spacing w:after="0"/>
        <w:ind w:left="0"/>
        <w:jc w:val="both"/>
      </w:pPr>
      <w:r>
        <w:rPr>
          <w:rFonts w:ascii="Times New Roman"/>
          <w:b w:val="false"/>
          <w:i w:val="false"/>
          <w:color w:val="000000"/>
          <w:sz w:val="28"/>
        </w:rPr>
        <w:t>
      79. Жұмыс сипаттамасы:</w:t>
      </w:r>
    </w:p>
    <w:bookmarkEnd w:id="127"/>
    <w:p>
      <w:pPr>
        <w:spacing w:after="0"/>
        <w:ind w:left="0"/>
        <w:jc w:val="both"/>
      </w:pPr>
      <w:r>
        <w:rPr>
          <w:rFonts w:ascii="Times New Roman"/>
          <w:b w:val="false"/>
          <w:i w:val="false"/>
          <w:color w:val="000000"/>
          <w:sz w:val="28"/>
        </w:rPr>
        <w:t>
      пішімбілікті барабандарда сормайттың шыбықтарын механикалық өңдеу, оларды өңдеуден кейін тиеу және түсіру;</w:t>
      </w:r>
    </w:p>
    <w:p>
      <w:pPr>
        <w:spacing w:after="0"/>
        <w:ind w:left="0"/>
        <w:jc w:val="both"/>
      </w:pPr>
      <w:r>
        <w:rPr>
          <w:rFonts w:ascii="Times New Roman"/>
          <w:b w:val="false"/>
          <w:i w:val="false"/>
          <w:color w:val="000000"/>
          <w:sz w:val="28"/>
        </w:rPr>
        <w:t>
      шыбықтардың сынамаларын іріктеу және оларды өңдеу сапасын белгілеу;</w:t>
      </w:r>
    </w:p>
    <w:p>
      <w:pPr>
        <w:spacing w:after="0"/>
        <w:ind w:left="0"/>
        <w:jc w:val="both"/>
      </w:pPr>
      <w:r>
        <w:rPr>
          <w:rFonts w:ascii="Times New Roman"/>
          <w:b w:val="false"/>
          <w:i w:val="false"/>
          <w:color w:val="000000"/>
          <w:sz w:val="28"/>
        </w:rPr>
        <w:t>
      зімпаралы таста шыбықтардың аяғын қайрау;</w:t>
      </w:r>
    </w:p>
    <w:p>
      <w:pPr>
        <w:spacing w:after="0"/>
        <w:ind w:left="0"/>
        <w:jc w:val="both"/>
      </w:pPr>
      <w:r>
        <w:rPr>
          <w:rFonts w:ascii="Times New Roman"/>
          <w:b w:val="false"/>
          <w:i w:val="false"/>
          <w:color w:val="000000"/>
          <w:sz w:val="28"/>
        </w:rPr>
        <w:t>
      шыбықтарды оларды балқыту нөмірін көрсетіп байлау;</w:t>
      </w:r>
    </w:p>
    <w:p>
      <w:pPr>
        <w:spacing w:after="0"/>
        <w:ind w:left="0"/>
        <w:jc w:val="both"/>
      </w:pPr>
      <w:r>
        <w:rPr>
          <w:rFonts w:ascii="Times New Roman"/>
          <w:b w:val="false"/>
          <w:i w:val="false"/>
          <w:color w:val="000000"/>
          <w:sz w:val="28"/>
        </w:rPr>
        <w:t>
      пішімбілікті барабандарға қызмет көрсету;</w:t>
      </w:r>
    </w:p>
    <w:p>
      <w:pPr>
        <w:spacing w:after="0"/>
        <w:ind w:left="0"/>
        <w:jc w:val="both"/>
      </w:pPr>
      <w:r>
        <w:rPr>
          <w:rFonts w:ascii="Times New Roman"/>
          <w:b w:val="false"/>
          <w:i w:val="false"/>
          <w:color w:val="000000"/>
          <w:sz w:val="28"/>
        </w:rPr>
        <w:t>
      қызмет көрсетілетін жабдықтардың жұмысында ақаулықтарды анықтау және жою және оны жөндеуге қатысу.</w:t>
      </w:r>
    </w:p>
    <w:bookmarkStart w:name="z130" w:id="128"/>
    <w:p>
      <w:pPr>
        <w:spacing w:after="0"/>
        <w:ind w:left="0"/>
        <w:jc w:val="both"/>
      </w:pPr>
      <w:r>
        <w:rPr>
          <w:rFonts w:ascii="Times New Roman"/>
          <w:b w:val="false"/>
          <w:i w:val="false"/>
          <w:color w:val="000000"/>
          <w:sz w:val="28"/>
        </w:rPr>
        <w:t>
      80. Білуге тиіс:</w:t>
      </w:r>
    </w:p>
    <w:bookmarkEnd w:id="128"/>
    <w:p>
      <w:pPr>
        <w:spacing w:after="0"/>
        <w:ind w:left="0"/>
        <w:jc w:val="both"/>
      </w:pPr>
      <w:r>
        <w:rPr>
          <w:rFonts w:ascii="Times New Roman"/>
          <w:b w:val="false"/>
          <w:i w:val="false"/>
          <w:color w:val="000000"/>
          <w:sz w:val="28"/>
        </w:rPr>
        <w:t>
      пішімбілікті барабандардың құрылғысы;</w:t>
      </w:r>
    </w:p>
    <w:p>
      <w:pPr>
        <w:spacing w:after="0"/>
        <w:ind w:left="0"/>
        <w:jc w:val="both"/>
      </w:pPr>
      <w:r>
        <w:rPr>
          <w:rFonts w:ascii="Times New Roman"/>
          <w:b w:val="false"/>
          <w:i w:val="false"/>
          <w:color w:val="000000"/>
          <w:sz w:val="28"/>
        </w:rPr>
        <w:t>
      өңдеу ұзақтығы және сормайт шыбықтарын өңдеу сапасына қойылатын талаптары.</w:t>
      </w:r>
    </w:p>
    <w:bookmarkStart w:name="z131" w:id="129"/>
    <w:p>
      <w:pPr>
        <w:spacing w:after="0"/>
        <w:ind w:left="0"/>
        <w:jc w:val="left"/>
      </w:pPr>
      <w:r>
        <w:rPr>
          <w:rFonts w:ascii="Times New Roman"/>
          <w:b/>
          <w:i w:val="false"/>
          <w:color w:val="000000"/>
        </w:rPr>
        <w:t xml:space="preserve"> 38-параграф. Танталды электрохимиялық өндіру аппаратшысы, 3-разряд</w:t>
      </w:r>
    </w:p>
    <w:bookmarkEnd w:id="129"/>
    <w:bookmarkStart w:name="z132" w:id="130"/>
    <w:p>
      <w:pPr>
        <w:spacing w:after="0"/>
        <w:ind w:left="0"/>
        <w:jc w:val="both"/>
      </w:pPr>
      <w:r>
        <w:rPr>
          <w:rFonts w:ascii="Times New Roman"/>
          <w:b w:val="false"/>
          <w:i w:val="false"/>
          <w:color w:val="000000"/>
          <w:sz w:val="28"/>
        </w:rPr>
        <w:t>
      81. Жұмыс сипаттамасы:</w:t>
      </w:r>
    </w:p>
    <w:bookmarkEnd w:id="130"/>
    <w:p>
      <w:pPr>
        <w:spacing w:after="0"/>
        <w:ind w:left="0"/>
        <w:jc w:val="both"/>
      </w:pPr>
      <w:r>
        <w:rPr>
          <w:rFonts w:ascii="Times New Roman"/>
          <w:b w:val="false"/>
          <w:i w:val="false"/>
          <w:color w:val="000000"/>
          <w:sz w:val="28"/>
        </w:rPr>
        <w:t>
      материалдарды электролиздеуге және жабдықты жұмысқа дайындау;</w:t>
      </w:r>
    </w:p>
    <w:p>
      <w:pPr>
        <w:spacing w:after="0"/>
        <w:ind w:left="0"/>
        <w:jc w:val="both"/>
      </w:pPr>
      <w:r>
        <w:rPr>
          <w:rFonts w:ascii="Times New Roman"/>
          <w:b w:val="false"/>
          <w:i w:val="false"/>
          <w:color w:val="000000"/>
          <w:sz w:val="28"/>
        </w:rPr>
        <w:t>
      фторлы және хлорлы тұздарды кептіру және шаншу;</w:t>
      </w:r>
    </w:p>
    <w:p>
      <w:pPr>
        <w:spacing w:after="0"/>
        <w:ind w:left="0"/>
        <w:jc w:val="both"/>
      </w:pPr>
      <w:r>
        <w:rPr>
          <w:rFonts w:ascii="Times New Roman"/>
          <w:b w:val="false"/>
          <w:i w:val="false"/>
          <w:color w:val="000000"/>
          <w:sz w:val="28"/>
        </w:rPr>
        <w:t>
      электролиттің қайтармасын ұсақтау;</w:t>
      </w:r>
    </w:p>
    <w:p>
      <w:pPr>
        <w:spacing w:after="0"/>
        <w:ind w:left="0"/>
        <w:jc w:val="both"/>
      </w:pPr>
      <w:r>
        <w:rPr>
          <w:rFonts w:ascii="Times New Roman"/>
          <w:b w:val="false"/>
          <w:i w:val="false"/>
          <w:color w:val="000000"/>
          <w:sz w:val="28"/>
        </w:rPr>
        <w:t>
      танталдың бес тотығын және ниобийді ілу және кептіру.</w:t>
      </w:r>
    </w:p>
    <w:bookmarkStart w:name="z133" w:id="131"/>
    <w:p>
      <w:pPr>
        <w:spacing w:after="0"/>
        <w:ind w:left="0"/>
        <w:jc w:val="both"/>
      </w:pPr>
      <w:r>
        <w:rPr>
          <w:rFonts w:ascii="Times New Roman"/>
          <w:b w:val="false"/>
          <w:i w:val="false"/>
          <w:color w:val="000000"/>
          <w:sz w:val="28"/>
        </w:rPr>
        <w:t>
      82. Білуге тиіс:</w:t>
      </w:r>
    </w:p>
    <w:bookmarkEnd w:id="131"/>
    <w:p>
      <w:pPr>
        <w:spacing w:after="0"/>
        <w:ind w:left="0"/>
        <w:jc w:val="both"/>
      </w:pPr>
      <w:r>
        <w:rPr>
          <w:rFonts w:ascii="Times New Roman"/>
          <w:b w:val="false"/>
          <w:i w:val="false"/>
          <w:color w:val="000000"/>
          <w:sz w:val="28"/>
        </w:rPr>
        <w:t>
      электрлі кептіргіш шкафтарды және шаншу пештерінің міндеті, құрылғысы;</w:t>
      </w:r>
    </w:p>
    <w:p>
      <w:pPr>
        <w:spacing w:after="0"/>
        <w:ind w:left="0"/>
        <w:jc w:val="both"/>
      </w:pPr>
      <w:r>
        <w:rPr>
          <w:rFonts w:ascii="Times New Roman"/>
          <w:b w:val="false"/>
          <w:i w:val="false"/>
          <w:color w:val="000000"/>
          <w:sz w:val="28"/>
        </w:rPr>
        <w:t>
      шикіқұрамның құрамы мен оның компоненттерінің қасиетін;</w:t>
      </w:r>
    </w:p>
    <w:p>
      <w:pPr>
        <w:spacing w:after="0"/>
        <w:ind w:left="0"/>
        <w:jc w:val="both"/>
      </w:pPr>
      <w:r>
        <w:rPr>
          <w:rFonts w:ascii="Times New Roman"/>
          <w:b w:val="false"/>
          <w:i w:val="false"/>
          <w:color w:val="000000"/>
          <w:sz w:val="28"/>
        </w:rPr>
        <w:t>
      электролизді және вакуумды-термиялық қондырғыларына қызмет көрсету тәртібі;</w:t>
      </w:r>
    </w:p>
    <w:p>
      <w:pPr>
        <w:spacing w:after="0"/>
        <w:ind w:left="0"/>
        <w:jc w:val="both"/>
      </w:pPr>
      <w:r>
        <w:rPr>
          <w:rFonts w:ascii="Times New Roman"/>
          <w:b w:val="false"/>
          <w:i w:val="false"/>
          <w:color w:val="000000"/>
          <w:sz w:val="28"/>
        </w:rPr>
        <w:t xml:space="preserve">
      бақылау-өлшеу аспаптары мен техникалық таразылардың мақсаты, жұмыс істеу принципі және оларды пайдалану тәртібі. </w:t>
      </w:r>
    </w:p>
    <w:bookmarkStart w:name="z134" w:id="132"/>
    <w:p>
      <w:pPr>
        <w:spacing w:after="0"/>
        <w:ind w:left="0"/>
        <w:jc w:val="left"/>
      </w:pPr>
      <w:r>
        <w:rPr>
          <w:rFonts w:ascii="Times New Roman"/>
          <w:b/>
          <w:i w:val="false"/>
          <w:color w:val="000000"/>
        </w:rPr>
        <w:t xml:space="preserve"> 39-параграф. Танталды электрохимиялық өндіру аппаратшысы, 4-разряд</w:t>
      </w:r>
    </w:p>
    <w:bookmarkEnd w:id="132"/>
    <w:bookmarkStart w:name="z135" w:id="133"/>
    <w:p>
      <w:pPr>
        <w:spacing w:after="0"/>
        <w:ind w:left="0"/>
        <w:jc w:val="both"/>
      </w:pPr>
      <w:r>
        <w:rPr>
          <w:rFonts w:ascii="Times New Roman"/>
          <w:b w:val="false"/>
          <w:i w:val="false"/>
          <w:color w:val="000000"/>
          <w:sz w:val="28"/>
        </w:rPr>
        <w:t>
      83. Жұмыс сипаттамасы:</w:t>
      </w:r>
    </w:p>
    <w:bookmarkEnd w:id="133"/>
    <w:p>
      <w:pPr>
        <w:spacing w:after="0"/>
        <w:ind w:left="0"/>
        <w:jc w:val="both"/>
      </w:pPr>
      <w:r>
        <w:rPr>
          <w:rFonts w:ascii="Times New Roman"/>
          <w:b w:val="false"/>
          <w:i w:val="false"/>
          <w:color w:val="000000"/>
          <w:sz w:val="28"/>
        </w:rPr>
        <w:t xml:space="preserve">
      біліктілігі анағұрлым жоғары аппаратшының басшылығымен тантал, ниобий және қорытпалардың электролизі, катодты тұнбаларды электролиз және вакуум-термиялық тазалау қондырғыларында тазарту процестерін жүргізу; </w:t>
      </w:r>
    </w:p>
    <w:p>
      <w:pPr>
        <w:spacing w:after="0"/>
        <w:ind w:left="0"/>
        <w:jc w:val="both"/>
      </w:pPr>
      <w:r>
        <w:rPr>
          <w:rFonts w:ascii="Times New Roman"/>
          <w:b w:val="false"/>
          <w:i w:val="false"/>
          <w:color w:val="000000"/>
          <w:sz w:val="28"/>
        </w:rPr>
        <w:t>
      электрлі кептіргіш шкафтарға, шаншу пештеріне, электролизді және вакуумды-термиялық тазалау қондырғыларына қызмет көрсету;</w:t>
      </w:r>
    </w:p>
    <w:p>
      <w:pPr>
        <w:spacing w:after="0"/>
        <w:ind w:left="0"/>
        <w:jc w:val="both"/>
      </w:pPr>
      <w:r>
        <w:rPr>
          <w:rFonts w:ascii="Times New Roman"/>
          <w:b w:val="false"/>
          <w:i w:val="false"/>
          <w:color w:val="000000"/>
          <w:sz w:val="28"/>
        </w:rPr>
        <w:t>
      компоненттерді дайындау, электролитті құрастыру және танталды электролиздеу үшін бес тотықты ниобийді мөлшерлеу;</w:t>
      </w:r>
    </w:p>
    <w:p>
      <w:pPr>
        <w:spacing w:after="0"/>
        <w:ind w:left="0"/>
        <w:jc w:val="both"/>
      </w:pPr>
      <w:r>
        <w:rPr>
          <w:rFonts w:ascii="Times New Roman"/>
          <w:b w:val="false"/>
          <w:i w:val="false"/>
          <w:color w:val="000000"/>
          <w:sz w:val="28"/>
        </w:rPr>
        <w:t>
      вакумды-термиялық тазалау қондырғыларында танталды ұнтақтарды және катодты шөгінділерді ылғалдау және газсыздандыру;</w:t>
      </w:r>
    </w:p>
    <w:p>
      <w:pPr>
        <w:spacing w:after="0"/>
        <w:ind w:left="0"/>
        <w:jc w:val="both"/>
      </w:pPr>
      <w:r>
        <w:rPr>
          <w:rFonts w:ascii="Times New Roman"/>
          <w:b w:val="false"/>
          <w:i w:val="false"/>
          <w:color w:val="000000"/>
          <w:sz w:val="28"/>
        </w:rPr>
        <w:t>
      алынған металдың сапасын бақылау;</w:t>
      </w:r>
    </w:p>
    <w:p>
      <w:pPr>
        <w:spacing w:after="0"/>
        <w:ind w:left="0"/>
        <w:jc w:val="both"/>
      </w:pPr>
      <w:r>
        <w:rPr>
          <w:rFonts w:ascii="Times New Roman"/>
          <w:b w:val="false"/>
          <w:i w:val="false"/>
          <w:color w:val="000000"/>
          <w:sz w:val="28"/>
        </w:rPr>
        <w:t>
      вакуумды-термиялық тазалаудан кейін отбақыраштардан катодты шөгінділерді түсіру және оны одан әрі өңдеуге жіберу;</w:t>
      </w:r>
    </w:p>
    <w:p>
      <w:pPr>
        <w:spacing w:after="0"/>
        <w:ind w:left="0"/>
        <w:jc w:val="both"/>
      </w:pPr>
      <w:r>
        <w:rPr>
          <w:rFonts w:ascii="Times New Roman"/>
          <w:b w:val="false"/>
          <w:i w:val="false"/>
          <w:color w:val="000000"/>
          <w:sz w:val="28"/>
        </w:rPr>
        <w:t>
      пайдаланылған электролитті түсіру және өндіріске қайтару;</w:t>
      </w:r>
    </w:p>
    <w:p>
      <w:pPr>
        <w:spacing w:after="0"/>
        <w:ind w:left="0"/>
        <w:jc w:val="both"/>
      </w:pPr>
      <w:r>
        <w:rPr>
          <w:rFonts w:ascii="Times New Roman"/>
          <w:b w:val="false"/>
          <w:i w:val="false"/>
          <w:color w:val="000000"/>
          <w:sz w:val="28"/>
        </w:rPr>
        <w:t>
      белгіленген техникалық құжаттаманы жүргізу.</w:t>
      </w:r>
    </w:p>
    <w:bookmarkStart w:name="z136" w:id="134"/>
    <w:p>
      <w:pPr>
        <w:spacing w:after="0"/>
        <w:ind w:left="0"/>
        <w:jc w:val="both"/>
      </w:pPr>
      <w:r>
        <w:rPr>
          <w:rFonts w:ascii="Times New Roman"/>
          <w:b w:val="false"/>
          <w:i w:val="false"/>
          <w:color w:val="000000"/>
          <w:sz w:val="28"/>
        </w:rPr>
        <w:t>
      84. Білуге тиіс:</w:t>
      </w:r>
    </w:p>
    <w:bookmarkEnd w:id="134"/>
    <w:p>
      <w:pPr>
        <w:spacing w:after="0"/>
        <w:ind w:left="0"/>
        <w:jc w:val="both"/>
      </w:pPr>
      <w:r>
        <w:rPr>
          <w:rFonts w:ascii="Times New Roman"/>
          <w:b w:val="false"/>
          <w:i w:val="false"/>
          <w:color w:val="000000"/>
          <w:sz w:val="28"/>
        </w:rPr>
        <w:t>
      электролиз және вакуумды-термиялық тазалау қондырғыларының құрылғысы мен міндеті;</w:t>
      </w:r>
    </w:p>
    <w:p>
      <w:pPr>
        <w:spacing w:after="0"/>
        <w:ind w:left="0"/>
        <w:jc w:val="both"/>
      </w:pPr>
      <w:r>
        <w:rPr>
          <w:rFonts w:ascii="Times New Roman"/>
          <w:b w:val="false"/>
          <w:i w:val="false"/>
          <w:color w:val="000000"/>
          <w:sz w:val="28"/>
        </w:rPr>
        <w:t>
      электроэнергияны, қысылған ауаны, аргонды және сутекті қондырғыларға келтіру құрылғысы және схемасы;</w:t>
      </w:r>
    </w:p>
    <w:p>
      <w:pPr>
        <w:spacing w:after="0"/>
        <w:ind w:left="0"/>
        <w:jc w:val="both"/>
      </w:pPr>
      <w:r>
        <w:rPr>
          <w:rFonts w:ascii="Times New Roman"/>
          <w:b w:val="false"/>
          <w:i w:val="false"/>
          <w:color w:val="000000"/>
          <w:sz w:val="28"/>
        </w:rPr>
        <w:t>
      физикалық-химиялық негіздер және электролиздеу, тұздан ажырату, газсыздандыру режимдері;</w:t>
      </w:r>
    </w:p>
    <w:p>
      <w:pPr>
        <w:spacing w:after="0"/>
        <w:ind w:left="0"/>
        <w:jc w:val="both"/>
      </w:pPr>
      <w:r>
        <w:rPr>
          <w:rFonts w:ascii="Times New Roman"/>
          <w:b w:val="false"/>
          <w:i w:val="false"/>
          <w:color w:val="000000"/>
          <w:sz w:val="28"/>
        </w:rPr>
        <w:t>
      электролиттің құрамы;</w:t>
      </w:r>
    </w:p>
    <w:p>
      <w:pPr>
        <w:spacing w:after="0"/>
        <w:ind w:left="0"/>
        <w:jc w:val="both"/>
      </w:pPr>
      <w:r>
        <w:rPr>
          <w:rFonts w:ascii="Times New Roman"/>
          <w:b w:val="false"/>
          <w:i w:val="false"/>
          <w:color w:val="000000"/>
          <w:sz w:val="28"/>
        </w:rPr>
        <w:t>
      шикізатты құрастырушы компоненттердің қасиеттері және оның процеске әсері;</w:t>
      </w:r>
    </w:p>
    <w:p>
      <w:pPr>
        <w:spacing w:after="0"/>
        <w:ind w:left="0"/>
        <w:jc w:val="both"/>
      </w:pPr>
      <w:r>
        <w:rPr>
          <w:rFonts w:ascii="Times New Roman"/>
          <w:b w:val="false"/>
          <w:i w:val="false"/>
          <w:color w:val="000000"/>
          <w:sz w:val="28"/>
        </w:rPr>
        <w:t>
      танталдың, ниобийдің, қорытпалардың негізгі қасиеттері және қолданылуы;</w:t>
      </w:r>
    </w:p>
    <w:p>
      <w:pPr>
        <w:spacing w:after="0"/>
        <w:ind w:left="0"/>
        <w:jc w:val="both"/>
      </w:pPr>
      <w:r>
        <w:rPr>
          <w:rFonts w:ascii="Times New Roman"/>
          <w:b w:val="false"/>
          <w:i w:val="false"/>
          <w:color w:val="000000"/>
          <w:sz w:val="28"/>
        </w:rPr>
        <w:t>
      ақаулардың түрлері және оны жоюдың тәсілдері.</w:t>
      </w:r>
    </w:p>
    <w:bookmarkStart w:name="z137" w:id="135"/>
    <w:p>
      <w:pPr>
        <w:spacing w:after="0"/>
        <w:ind w:left="0"/>
        <w:jc w:val="left"/>
      </w:pPr>
      <w:r>
        <w:rPr>
          <w:rFonts w:ascii="Times New Roman"/>
          <w:b/>
          <w:i w:val="false"/>
          <w:color w:val="000000"/>
        </w:rPr>
        <w:t xml:space="preserve"> 40-параграф. Танталды электрохимиялық өндіру аппаратшысы, 5-разряд</w:t>
      </w:r>
    </w:p>
    <w:bookmarkEnd w:id="135"/>
    <w:bookmarkStart w:name="z138" w:id="136"/>
    <w:p>
      <w:pPr>
        <w:spacing w:after="0"/>
        <w:ind w:left="0"/>
        <w:jc w:val="both"/>
      </w:pPr>
      <w:r>
        <w:rPr>
          <w:rFonts w:ascii="Times New Roman"/>
          <w:b w:val="false"/>
          <w:i w:val="false"/>
          <w:color w:val="000000"/>
          <w:sz w:val="28"/>
        </w:rPr>
        <w:t>
      85. Жұмыс сипаттамасы:</w:t>
      </w:r>
    </w:p>
    <w:bookmarkEnd w:id="136"/>
    <w:p>
      <w:pPr>
        <w:spacing w:after="0"/>
        <w:ind w:left="0"/>
        <w:jc w:val="both"/>
      </w:pPr>
      <w:r>
        <w:rPr>
          <w:rFonts w:ascii="Times New Roman"/>
          <w:b w:val="false"/>
          <w:i w:val="false"/>
          <w:color w:val="000000"/>
          <w:sz w:val="28"/>
        </w:rPr>
        <w:t xml:space="preserve">
      тантал, ниобий және қорытпалардың электролизі, электролиз және вакуум-термиялық тазарту қондырғыларында катодты тұнбаларды тазарту процестерін жүргізу; </w:t>
      </w:r>
    </w:p>
    <w:p>
      <w:pPr>
        <w:spacing w:after="0"/>
        <w:ind w:left="0"/>
        <w:jc w:val="both"/>
      </w:pPr>
      <w:r>
        <w:rPr>
          <w:rFonts w:ascii="Times New Roman"/>
          <w:b w:val="false"/>
          <w:i w:val="false"/>
          <w:color w:val="000000"/>
          <w:sz w:val="28"/>
        </w:rPr>
        <w:t>
      электролитті конденсаторлар және электр пештердегі катодтық шөгінділер үшін тантал мен жоғары таза қорытпалардың ұнтақтарын ылғалдау және газсыздандыру;</w:t>
      </w:r>
    </w:p>
    <w:p>
      <w:pPr>
        <w:spacing w:after="0"/>
        <w:ind w:left="0"/>
        <w:jc w:val="both"/>
      </w:pPr>
      <w:r>
        <w:rPr>
          <w:rFonts w:ascii="Times New Roman"/>
          <w:b w:val="false"/>
          <w:i w:val="false"/>
          <w:color w:val="000000"/>
          <w:sz w:val="28"/>
        </w:rPr>
        <w:t>
      танталды электр тазарту;</w:t>
      </w:r>
    </w:p>
    <w:p>
      <w:pPr>
        <w:spacing w:after="0"/>
        <w:ind w:left="0"/>
        <w:jc w:val="both"/>
      </w:pPr>
      <w:r>
        <w:rPr>
          <w:rFonts w:ascii="Times New Roman"/>
          <w:b w:val="false"/>
          <w:i w:val="false"/>
          <w:color w:val="000000"/>
          <w:sz w:val="28"/>
        </w:rPr>
        <w:t>
      қорытпаларды дайындау үшін бес тотықты ниобий қоспаларын құрастыру;</w:t>
      </w:r>
    </w:p>
    <w:p>
      <w:pPr>
        <w:spacing w:after="0"/>
        <w:ind w:left="0"/>
        <w:jc w:val="both"/>
      </w:pPr>
      <w:r>
        <w:rPr>
          <w:rFonts w:ascii="Times New Roman"/>
          <w:b w:val="false"/>
          <w:i w:val="false"/>
          <w:color w:val="000000"/>
          <w:sz w:val="28"/>
        </w:rPr>
        <w:t>
      электр пештеріне, сорғыларға, вакуумды жүйелерге, сутекті тазалау және кептіру жүйелеріне қызмет көрсету;</w:t>
      </w:r>
    </w:p>
    <w:p>
      <w:pPr>
        <w:spacing w:after="0"/>
        <w:ind w:left="0"/>
        <w:jc w:val="both"/>
      </w:pPr>
      <w:r>
        <w:rPr>
          <w:rFonts w:ascii="Times New Roman"/>
          <w:b w:val="false"/>
          <w:i w:val="false"/>
          <w:color w:val="000000"/>
          <w:sz w:val="28"/>
        </w:rPr>
        <w:t>
      алынатын металдың сапасын белгілеу;</w:t>
      </w:r>
    </w:p>
    <w:p>
      <w:pPr>
        <w:spacing w:after="0"/>
        <w:ind w:left="0"/>
        <w:jc w:val="both"/>
      </w:pPr>
      <w:r>
        <w:rPr>
          <w:rFonts w:ascii="Times New Roman"/>
          <w:b w:val="false"/>
          <w:i w:val="false"/>
          <w:color w:val="000000"/>
          <w:sz w:val="28"/>
        </w:rPr>
        <w:t>
      белгілі түйіршікті ұнтақтарды алу мақсатында электролиз процесінің режимін реттеу;</w:t>
      </w:r>
    </w:p>
    <w:p>
      <w:pPr>
        <w:spacing w:after="0"/>
        <w:ind w:left="0"/>
        <w:jc w:val="both"/>
      </w:pPr>
      <w:r>
        <w:rPr>
          <w:rFonts w:ascii="Times New Roman"/>
          <w:b w:val="false"/>
          <w:i w:val="false"/>
          <w:color w:val="000000"/>
          <w:sz w:val="28"/>
        </w:rPr>
        <w:t>
      электр пештердің және басқа да қызмет көрсететін жабдықтардың жағдайын және пайдалануды бақылау;</w:t>
      </w:r>
    </w:p>
    <w:p>
      <w:pPr>
        <w:spacing w:after="0"/>
        <w:ind w:left="0"/>
        <w:jc w:val="both"/>
      </w:pPr>
      <w:r>
        <w:rPr>
          <w:rFonts w:ascii="Times New Roman"/>
          <w:b w:val="false"/>
          <w:i w:val="false"/>
          <w:color w:val="000000"/>
          <w:sz w:val="28"/>
        </w:rPr>
        <w:t>
      жабдықтардың жұмыс көрсеткіштерін есепке алу.</w:t>
      </w:r>
    </w:p>
    <w:bookmarkStart w:name="z139" w:id="137"/>
    <w:p>
      <w:pPr>
        <w:spacing w:after="0"/>
        <w:ind w:left="0"/>
        <w:jc w:val="both"/>
      </w:pPr>
      <w:r>
        <w:rPr>
          <w:rFonts w:ascii="Times New Roman"/>
          <w:b w:val="false"/>
          <w:i w:val="false"/>
          <w:color w:val="000000"/>
          <w:sz w:val="28"/>
        </w:rPr>
        <w:t>
      86. Білуге тиіс:</w:t>
      </w:r>
    </w:p>
    <w:bookmarkEnd w:id="137"/>
    <w:p>
      <w:pPr>
        <w:spacing w:after="0"/>
        <w:ind w:left="0"/>
        <w:jc w:val="both"/>
      </w:pPr>
      <w:r>
        <w:rPr>
          <w:rFonts w:ascii="Times New Roman"/>
          <w:b w:val="false"/>
          <w:i w:val="false"/>
          <w:color w:val="000000"/>
          <w:sz w:val="28"/>
        </w:rPr>
        <w:t>
      электролиз және вакуумды-термиялық тазалау қондырғыларының конструктивтік ерекшеліктері;</w:t>
      </w:r>
    </w:p>
    <w:p>
      <w:pPr>
        <w:spacing w:after="0"/>
        <w:ind w:left="0"/>
        <w:jc w:val="both"/>
      </w:pPr>
      <w:r>
        <w:rPr>
          <w:rFonts w:ascii="Times New Roman"/>
          <w:b w:val="false"/>
          <w:i w:val="false"/>
          <w:color w:val="000000"/>
          <w:sz w:val="28"/>
        </w:rPr>
        <w:t>
      сутекті тазалау және кептіру жүйесінің жұмыс принципі;</w:t>
      </w:r>
    </w:p>
    <w:p>
      <w:pPr>
        <w:spacing w:after="0"/>
        <w:ind w:left="0"/>
        <w:jc w:val="both"/>
      </w:pPr>
      <w:r>
        <w:rPr>
          <w:rFonts w:ascii="Times New Roman"/>
          <w:b w:val="false"/>
          <w:i w:val="false"/>
          <w:color w:val="000000"/>
          <w:sz w:val="28"/>
        </w:rPr>
        <w:t>
      танталдан бұйымдар жасау үшін тазалықтың маңызы;</w:t>
      </w:r>
    </w:p>
    <w:p>
      <w:pPr>
        <w:spacing w:after="0"/>
        <w:ind w:left="0"/>
        <w:jc w:val="both"/>
      </w:pPr>
      <w:r>
        <w:rPr>
          <w:rFonts w:ascii="Times New Roman"/>
          <w:b w:val="false"/>
          <w:i w:val="false"/>
          <w:color w:val="000000"/>
          <w:sz w:val="28"/>
        </w:rPr>
        <w:t>
      электролитті конденсаторлар үшін танталдың ұнтағына және жоғары таза қорытпаларға қойылатын техникалық талаптар;</w:t>
      </w:r>
    </w:p>
    <w:p>
      <w:pPr>
        <w:spacing w:after="0"/>
        <w:ind w:left="0"/>
        <w:jc w:val="both"/>
      </w:pPr>
      <w:r>
        <w:rPr>
          <w:rFonts w:ascii="Times New Roman"/>
          <w:b w:val="false"/>
          <w:i w:val="false"/>
          <w:color w:val="000000"/>
          <w:sz w:val="28"/>
        </w:rPr>
        <w:t>
      тантал мен қорытпалардың қалдықтарын өңдеу технологиясы.</w:t>
      </w:r>
    </w:p>
    <w:bookmarkStart w:name="z140" w:id="138"/>
    <w:p>
      <w:pPr>
        <w:spacing w:after="0"/>
        <w:ind w:left="0"/>
        <w:jc w:val="left"/>
      </w:pPr>
      <w:r>
        <w:rPr>
          <w:rFonts w:ascii="Times New Roman"/>
          <w:b/>
          <w:i w:val="false"/>
          <w:color w:val="000000"/>
        </w:rPr>
        <w:t xml:space="preserve"> 41-параграф. Темірді қалпына келтіретін және темір ұнтақтарды жұмсартатын пешші, 3-разряд</w:t>
      </w:r>
    </w:p>
    <w:bookmarkEnd w:id="138"/>
    <w:bookmarkStart w:name="z141" w:id="139"/>
    <w:p>
      <w:pPr>
        <w:spacing w:after="0"/>
        <w:ind w:left="0"/>
        <w:jc w:val="both"/>
      </w:pPr>
      <w:r>
        <w:rPr>
          <w:rFonts w:ascii="Times New Roman"/>
          <w:b w:val="false"/>
          <w:i w:val="false"/>
          <w:color w:val="000000"/>
          <w:sz w:val="28"/>
        </w:rPr>
        <w:t>
      87. Жұмыс сипаттамасы:</w:t>
      </w:r>
    </w:p>
    <w:bookmarkEnd w:id="139"/>
    <w:p>
      <w:pPr>
        <w:spacing w:after="0"/>
        <w:ind w:left="0"/>
        <w:jc w:val="both"/>
      </w:pPr>
      <w:r>
        <w:rPr>
          <w:rFonts w:ascii="Times New Roman"/>
          <w:b w:val="false"/>
          <w:i w:val="false"/>
          <w:color w:val="000000"/>
          <w:sz w:val="28"/>
        </w:rPr>
        <w:t>
      біліктілігі анағұрлым жоғары пешшінің басшылығымен әртүрлі конструкциялы электрлі және газ пештерінде темір ұнтақтарды жұмсарту процесін жүргізу;</w:t>
      </w:r>
    </w:p>
    <w:p>
      <w:pPr>
        <w:spacing w:after="0"/>
        <w:ind w:left="0"/>
        <w:jc w:val="both"/>
      </w:pPr>
      <w:r>
        <w:rPr>
          <w:rFonts w:ascii="Times New Roman"/>
          <w:b w:val="false"/>
          <w:i w:val="false"/>
          <w:color w:val="000000"/>
          <w:sz w:val="28"/>
        </w:rPr>
        <w:t>
      пештің температуралық режимін және пештен дайын өнімнің шығуын бақылау;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пешті пайдалану және темір ұнтақтардың графикасы бойынша тәртібін сақтау.</w:t>
      </w:r>
    </w:p>
    <w:bookmarkStart w:name="z142" w:id="140"/>
    <w:p>
      <w:pPr>
        <w:spacing w:after="0"/>
        <w:ind w:left="0"/>
        <w:jc w:val="both"/>
      </w:pPr>
      <w:r>
        <w:rPr>
          <w:rFonts w:ascii="Times New Roman"/>
          <w:b w:val="false"/>
          <w:i w:val="false"/>
          <w:color w:val="000000"/>
          <w:sz w:val="28"/>
        </w:rPr>
        <w:t>
      88. Білуге тиіс:</w:t>
      </w:r>
    </w:p>
    <w:bookmarkEnd w:id="140"/>
    <w:p>
      <w:pPr>
        <w:spacing w:after="0"/>
        <w:ind w:left="0"/>
        <w:jc w:val="both"/>
      </w:pPr>
      <w:r>
        <w:rPr>
          <w:rFonts w:ascii="Times New Roman"/>
          <w:b w:val="false"/>
          <w:i w:val="false"/>
          <w:color w:val="000000"/>
          <w:sz w:val="28"/>
        </w:rPr>
        <w:t>
      жұмсарту пештері жұмысының принципі;</w:t>
      </w:r>
    </w:p>
    <w:p>
      <w:pPr>
        <w:spacing w:after="0"/>
        <w:ind w:left="0"/>
        <w:jc w:val="both"/>
      </w:pPr>
      <w:r>
        <w:rPr>
          <w:rFonts w:ascii="Times New Roman"/>
          <w:b w:val="false"/>
          <w:i w:val="false"/>
          <w:color w:val="000000"/>
          <w:sz w:val="28"/>
        </w:rPr>
        <w:t>
      темір ұнтақтарды жұмсарту процесінің негіздері;</w:t>
      </w:r>
    </w:p>
    <w:p>
      <w:pPr>
        <w:spacing w:after="0"/>
        <w:ind w:left="0"/>
        <w:jc w:val="both"/>
      </w:pPr>
      <w:r>
        <w:rPr>
          <w:rFonts w:ascii="Times New Roman"/>
          <w:b w:val="false"/>
          <w:i w:val="false"/>
          <w:color w:val="000000"/>
          <w:sz w:val="28"/>
        </w:rPr>
        <w:t>
      ұнтақтардың, қалпына келтіру және инертті газдардың сапасына қойылатын талаптары;</w:t>
      </w:r>
    </w:p>
    <w:p>
      <w:pPr>
        <w:spacing w:after="0"/>
        <w:ind w:left="0"/>
        <w:jc w:val="both"/>
      </w:pPr>
      <w:r>
        <w:rPr>
          <w:rFonts w:ascii="Times New Roman"/>
          <w:b w:val="false"/>
          <w:i w:val="false"/>
          <w:color w:val="000000"/>
          <w:sz w:val="28"/>
        </w:rPr>
        <w:t>
      газ коммуникациясының схемасы және газды пайдалану тәртібі, белгіленген сигнализация.</w:t>
      </w:r>
    </w:p>
    <w:bookmarkStart w:name="z143" w:id="141"/>
    <w:p>
      <w:pPr>
        <w:spacing w:after="0"/>
        <w:ind w:left="0"/>
        <w:jc w:val="left"/>
      </w:pPr>
      <w:r>
        <w:rPr>
          <w:rFonts w:ascii="Times New Roman"/>
          <w:b/>
          <w:i w:val="false"/>
          <w:color w:val="000000"/>
        </w:rPr>
        <w:t xml:space="preserve"> 42-параграф. Темірді қалпына келтіретін және темір ұнтақтарды жұмсартатын пешші, 4-разряд</w:t>
      </w:r>
    </w:p>
    <w:bookmarkEnd w:id="141"/>
    <w:bookmarkStart w:name="z144" w:id="142"/>
    <w:p>
      <w:pPr>
        <w:spacing w:after="0"/>
        <w:ind w:left="0"/>
        <w:jc w:val="both"/>
      </w:pPr>
      <w:r>
        <w:rPr>
          <w:rFonts w:ascii="Times New Roman"/>
          <w:b w:val="false"/>
          <w:i w:val="false"/>
          <w:color w:val="000000"/>
          <w:sz w:val="28"/>
        </w:rPr>
        <w:t>
      89. Жұмыс сипаттамасы:</w:t>
      </w:r>
    </w:p>
    <w:bookmarkEnd w:id="142"/>
    <w:p>
      <w:pPr>
        <w:spacing w:after="0"/>
        <w:ind w:left="0"/>
        <w:jc w:val="both"/>
      </w:pPr>
      <w:r>
        <w:rPr>
          <w:rFonts w:ascii="Times New Roman"/>
          <w:b w:val="false"/>
          <w:i w:val="false"/>
          <w:color w:val="000000"/>
          <w:sz w:val="28"/>
        </w:rPr>
        <w:t>
      темір ұнтақтарды өздігінен жұмсарту және біліктілігі анағұрлым жоғары пешшінің басшылығымен әртүрлі конструкциялы электрлі және газ пештерінде технологиялық және өндірістік нұсқаулықтарға сәйкес темір тотықтарын қалпына келтіру жолымен кеуек темірді алу процесін жүргізу;</w:t>
      </w:r>
    </w:p>
    <w:p>
      <w:pPr>
        <w:spacing w:after="0"/>
        <w:ind w:left="0"/>
        <w:jc w:val="both"/>
      </w:pPr>
      <w:r>
        <w:rPr>
          <w:rFonts w:ascii="Times New Roman"/>
          <w:b w:val="false"/>
          <w:i w:val="false"/>
          <w:color w:val="000000"/>
          <w:sz w:val="28"/>
        </w:rPr>
        <w:t>
      пештердің материалдармен, қалпына келтіру және инертті газдармен қоректелуін, айналма пештердің орталық құбырларын жұмсарту және айналу жылдамдығы процесінің қарқындылығын реттеу;</w:t>
      </w:r>
    </w:p>
    <w:p>
      <w:pPr>
        <w:spacing w:after="0"/>
        <w:ind w:left="0"/>
        <w:jc w:val="both"/>
      </w:pPr>
      <w:r>
        <w:rPr>
          <w:rFonts w:ascii="Times New Roman"/>
          <w:b w:val="false"/>
          <w:i w:val="false"/>
          <w:color w:val="000000"/>
          <w:sz w:val="28"/>
        </w:rPr>
        <w:t>
      пештерге, тоңазытқыштарға және басқа да жабдықтарға қызмет көрсету, оларды жөндеуге қатысу;</w:t>
      </w:r>
    </w:p>
    <w:p>
      <w:pPr>
        <w:spacing w:after="0"/>
        <w:ind w:left="0"/>
        <w:jc w:val="both"/>
      </w:pPr>
      <w:r>
        <w:rPr>
          <w:rFonts w:ascii="Times New Roman"/>
          <w:b w:val="false"/>
          <w:i w:val="false"/>
          <w:color w:val="000000"/>
          <w:sz w:val="28"/>
        </w:rPr>
        <w:t>
      пештерді туннель вагондарымен, капсельдермен, табандықтармен, кюбельдермен тиеу және пештерден кеуек темірлерді түсіру;</w:t>
      </w:r>
    </w:p>
    <w:p>
      <w:pPr>
        <w:spacing w:after="0"/>
        <w:ind w:left="0"/>
        <w:jc w:val="both"/>
      </w:pPr>
      <w:r>
        <w:rPr>
          <w:rFonts w:ascii="Times New Roman"/>
          <w:b w:val="false"/>
          <w:i w:val="false"/>
          <w:color w:val="000000"/>
          <w:sz w:val="28"/>
        </w:rPr>
        <w:t>
      пайдалану пештерінің тәртібін, қалпына келтіру режимдері мен кестесін сақтау;</w:t>
      </w:r>
    </w:p>
    <w:p>
      <w:pPr>
        <w:spacing w:after="0"/>
        <w:ind w:left="0"/>
        <w:jc w:val="both"/>
      </w:pPr>
      <w:r>
        <w:rPr>
          <w:rFonts w:ascii="Times New Roman"/>
          <w:b w:val="false"/>
          <w:i w:val="false"/>
          <w:color w:val="000000"/>
          <w:sz w:val="28"/>
        </w:rPr>
        <w:t>
      жабдықтың жұмыс көрсеткіштерін жазу және шығарылатын өнімге есеп жүргізу.</w:t>
      </w:r>
    </w:p>
    <w:bookmarkStart w:name="z145" w:id="143"/>
    <w:p>
      <w:pPr>
        <w:spacing w:after="0"/>
        <w:ind w:left="0"/>
        <w:jc w:val="both"/>
      </w:pPr>
      <w:r>
        <w:rPr>
          <w:rFonts w:ascii="Times New Roman"/>
          <w:b w:val="false"/>
          <w:i w:val="false"/>
          <w:color w:val="000000"/>
          <w:sz w:val="28"/>
        </w:rPr>
        <w:t>
      90. Білуге тиіс:</w:t>
      </w:r>
    </w:p>
    <w:bookmarkEnd w:id="143"/>
    <w:p>
      <w:pPr>
        <w:spacing w:after="0"/>
        <w:ind w:left="0"/>
        <w:jc w:val="both"/>
      </w:pPr>
      <w:r>
        <w:rPr>
          <w:rFonts w:ascii="Times New Roman"/>
          <w:b w:val="false"/>
          <w:i w:val="false"/>
          <w:color w:val="000000"/>
          <w:sz w:val="28"/>
        </w:rPr>
        <w:t>
      жұмсарту және қалпына келтіру пештерінің, бақылау-өлшеу аппаратурасы мен пеш автоматикасының құрылғысы және режимі;</w:t>
      </w:r>
    </w:p>
    <w:p>
      <w:pPr>
        <w:spacing w:after="0"/>
        <w:ind w:left="0"/>
        <w:jc w:val="both"/>
      </w:pPr>
      <w:r>
        <w:rPr>
          <w:rFonts w:ascii="Times New Roman"/>
          <w:b w:val="false"/>
          <w:i w:val="false"/>
          <w:color w:val="000000"/>
          <w:sz w:val="28"/>
        </w:rPr>
        <w:t>
      темір ұнтақтарды жұмсартудың технологиялық процесі;</w:t>
      </w:r>
    </w:p>
    <w:p>
      <w:pPr>
        <w:spacing w:after="0"/>
        <w:ind w:left="0"/>
        <w:jc w:val="both"/>
      </w:pPr>
      <w:r>
        <w:rPr>
          <w:rFonts w:ascii="Times New Roman"/>
          <w:b w:val="false"/>
          <w:i w:val="false"/>
          <w:color w:val="000000"/>
          <w:sz w:val="28"/>
        </w:rPr>
        <w:t>
      темір тотықтарын әртүрлі қалпына келтіргіштермен қалпына келтіру процесінің негіздері;</w:t>
      </w:r>
    </w:p>
    <w:p>
      <w:pPr>
        <w:spacing w:after="0"/>
        <w:ind w:left="0"/>
        <w:jc w:val="both"/>
      </w:pPr>
      <w:r>
        <w:rPr>
          <w:rFonts w:ascii="Times New Roman"/>
          <w:b w:val="false"/>
          <w:i w:val="false"/>
          <w:color w:val="000000"/>
          <w:sz w:val="28"/>
        </w:rPr>
        <w:t>
      шикіқұрамның құрамы;</w:t>
      </w:r>
    </w:p>
    <w:p>
      <w:pPr>
        <w:spacing w:after="0"/>
        <w:ind w:left="0"/>
        <w:jc w:val="both"/>
      </w:pPr>
      <w:r>
        <w:rPr>
          <w:rFonts w:ascii="Times New Roman"/>
          <w:b w:val="false"/>
          <w:i w:val="false"/>
          <w:color w:val="000000"/>
          <w:sz w:val="28"/>
        </w:rPr>
        <w:t>
      темір тотықтары мен кеуекті темірдің сапасына қойылатын талаптары;</w:t>
      </w:r>
    </w:p>
    <w:p>
      <w:pPr>
        <w:spacing w:after="0"/>
        <w:ind w:left="0"/>
        <w:jc w:val="both"/>
      </w:pPr>
      <w:r>
        <w:rPr>
          <w:rFonts w:ascii="Times New Roman"/>
          <w:b w:val="false"/>
          <w:i w:val="false"/>
          <w:color w:val="000000"/>
          <w:sz w:val="28"/>
        </w:rPr>
        <w:t xml:space="preserve">
      тотықсыздандырғыштың түрлері мен негізгі қасиеттері; </w:t>
      </w:r>
    </w:p>
    <w:p>
      <w:pPr>
        <w:spacing w:after="0"/>
        <w:ind w:left="0"/>
        <w:jc w:val="both"/>
      </w:pPr>
      <w:r>
        <w:rPr>
          <w:rFonts w:ascii="Times New Roman"/>
          <w:b w:val="false"/>
          <w:i w:val="false"/>
          <w:color w:val="000000"/>
          <w:sz w:val="28"/>
        </w:rPr>
        <w:t>
      жұмсарту процестерін реттеу тәртібі және тәсілдері;</w:t>
      </w:r>
    </w:p>
    <w:p>
      <w:pPr>
        <w:spacing w:after="0"/>
        <w:ind w:left="0"/>
        <w:jc w:val="both"/>
      </w:pPr>
      <w:r>
        <w:rPr>
          <w:rFonts w:ascii="Times New Roman"/>
          <w:b w:val="false"/>
          <w:i w:val="false"/>
          <w:color w:val="000000"/>
          <w:sz w:val="28"/>
        </w:rPr>
        <w:t>
      өнімнің ақауын анықтау, алдын алу және жою тәсілдері;</w:t>
      </w:r>
    </w:p>
    <w:p>
      <w:pPr>
        <w:spacing w:after="0"/>
        <w:ind w:left="0"/>
        <w:jc w:val="both"/>
      </w:pPr>
      <w:r>
        <w:rPr>
          <w:rFonts w:ascii="Times New Roman"/>
          <w:b w:val="false"/>
          <w:i w:val="false"/>
          <w:color w:val="000000"/>
          <w:sz w:val="28"/>
        </w:rPr>
        <w:t>
      дабыл қағу жүйесі.</w:t>
      </w:r>
    </w:p>
    <w:bookmarkStart w:name="z146" w:id="144"/>
    <w:p>
      <w:pPr>
        <w:spacing w:after="0"/>
        <w:ind w:left="0"/>
        <w:jc w:val="left"/>
      </w:pPr>
      <w:r>
        <w:rPr>
          <w:rFonts w:ascii="Times New Roman"/>
          <w:b/>
          <w:i w:val="false"/>
          <w:color w:val="000000"/>
        </w:rPr>
        <w:t xml:space="preserve"> 43-параграф. Темірді қалпына келтіретін және темір ұнтақтарын жұмсартатын пешші, 5-разряд</w:t>
      </w:r>
    </w:p>
    <w:bookmarkEnd w:id="144"/>
    <w:bookmarkStart w:name="z147" w:id="145"/>
    <w:p>
      <w:pPr>
        <w:spacing w:after="0"/>
        <w:ind w:left="0"/>
        <w:jc w:val="both"/>
      </w:pPr>
      <w:r>
        <w:rPr>
          <w:rFonts w:ascii="Times New Roman"/>
          <w:b w:val="false"/>
          <w:i w:val="false"/>
          <w:color w:val="000000"/>
          <w:sz w:val="28"/>
        </w:rPr>
        <w:t>
      91. Жұмыс сипаттамасы:</w:t>
      </w:r>
    </w:p>
    <w:bookmarkEnd w:id="145"/>
    <w:p>
      <w:pPr>
        <w:spacing w:after="0"/>
        <w:ind w:left="0"/>
        <w:jc w:val="both"/>
      </w:pPr>
      <w:r>
        <w:rPr>
          <w:rFonts w:ascii="Times New Roman"/>
          <w:b w:val="false"/>
          <w:i w:val="false"/>
          <w:color w:val="000000"/>
          <w:sz w:val="28"/>
        </w:rPr>
        <w:t>
      технологиялық және өндірістік нұсқаулықтарға сәйкес сағатына 2 тоннаға дейін өндіретін темірді тікелей қалпына келтіретін газ және электр пештерінде темір тотықтарын қалпына келтіру жолымен кричті және кеуек темір алудың технологиялық процесін жүргізу;</w:t>
      </w:r>
    </w:p>
    <w:p>
      <w:pPr>
        <w:spacing w:after="0"/>
        <w:ind w:left="0"/>
        <w:jc w:val="both"/>
      </w:pPr>
      <w:r>
        <w:rPr>
          <w:rFonts w:ascii="Times New Roman"/>
          <w:b w:val="false"/>
          <w:i w:val="false"/>
          <w:color w:val="000000"/>
          <w:sz w:val="28"/>
        </w:rPr>
        <w:t>
      балқыту, шикізат және отынның жұмсалуын, пештің жабдығы мен футерлеу жағдайын, бақылау-өлшеу аспаптарының көрсеткіштерін қадағалау;</w:t>
      </w:r>
    </w:p>
    <w:p>
      <w:pPr>
        <w:spacing w:after="0"/>
        <w:ind w:left="0"/>
        <w:jc w:val="both"/>
      </w:pPr>
      <w:r>
        <w:rPr>
          <w:rFonts w:ascii="Times New Roman"/>
          <w:b w:val="false"/>
          <w:i w:val="false"/>
          <w:color w:val="000000"/>
          <w:sz w:val="28"/>
        </w:rPr>
        <w:t>
      пештің жұмысы журналын жүргізу;</w:t>
      </w:r>
    </w:p>
    <w:p>
      <w:pPr>
        <w:spacing w:after="0"/>
        <w:ind w:left="0"/>
        <w:jc w:val="both"/>
      </w:pPr>
      <w:r>
        <w:rPr>
          <w:rFonts w:ascii="Times New Roman"/>
          <w:b w:val="false"/>
          <w:i w:val="false"/>
          <w:color w:val="000000"/>
          <w:sz w:val="28"/>
        </w:rPr>
        <w:t>
      технологиялық процестің температуралық және газ режимін, газдың, ауаның қысымын реттеу;</w:t>
      </w:r>
    </w:p>
    <w:p>
      <w:pPr>
        <w:spacing w:after="0"/>
        <w:ind w:left="0"/>
        <w:jc w:val="both"/>
      </w:pPr>
      <w:r>
        <w:rPr>
          <w:rFonts w:ascii="Times New Roman"/>
          <w:b w:val="false"/>
          <w:i w:val="false"/>
          <w:color w:val="000000"/>
          <w:sz w:val="28"/>
        </w:rPr>
        <w:t>
      пешті басқару пультіне қызмет көрсету;</w:t>
      </w:r>
    </w:p>
    <w:p>
      <w:pPr>
        <w:spacing w:after="0"/>
        <w:ind w:left="0"/>
        <w:jc w:val="both"/>
      </w:pPr>
      <w:r>
        <w:rPr>
          <w:rFonts w:ascii="Times New Roman"/>
          <w:b w:val="false"/>
          <w:i w:val="false"/>
          <w:color w:val="000000"/>
          <w:sz w:val="28"/>
        </w:rPr>
        <w:t>
      пештің герметикалығын тексеру;</w:t>
      </w:r>
    </w:p>
    <w:p>
      <w:pPr>
        <w:spacing w:after="0"/>
        <w:ind w:left="0"/>
        <w:jc w:val="both"/>
      </w:pPr>
      <w:r>
        <w:rPr>
          <w:rFonts w:ascii="Times New Roman"/>
          <w:b w:val="false"/>
          <w:i w:val="false"/>
          <w:color w:val="000000"/>
          <w:sz w:val="28"/>
        </w:rPr>
        <w:t>
      газдың кемуін жою;</w:t>
      </w:r>
    </w:p>
    <w:p>
      <w:pPr>
        <w:spacing w:after="0"/>
        <w:ind w:left="0"/>
        <w:jc w:val="both"/>
      </w:pPr>
      <w:r>
        <w:rPr>
          <w:rFonts w:ascii="Times New Roman"/>
          <w:b w:val="false"/>
          <w:i w:val="false"/>
          <w:color w:val="000000"/>
          <w:sz w:val="28"/>
        </w:rPr>
        <w:t>
      пешті жөндеу;</w:t>
      </w:r>
    </w:p>
    <w:p>
      <w:pPr>
        <w:spacing w:after="0"/>
        <w:ind w:left="0"/>
        <w:jc w:val="both"/>
      </w:pPr>
      <w:r>
        <w:rPr>
          <w:rFonts w:ascii="Times New Roman"/>
          <w:b w:val="false"/>
          <w:i w:val="false"/>
          <w:color w:val="000000"/>
          <w:sz w:val="28"/>
        </w:rPr>
        <w:t>
      жөндеуден кейін пеш пен тетіктерді қабылдап алуға қатысу.</w:t>
      </w:r>
    </w:p>
    <w:bookmarkStart w:name="z148" w:id="146"/>
    <w:p>
      <w:pPr>
        <w:spacing w:after="0"/>
        <w:ind w:left="0"/>
        <w:jc w:val="both"/>
      </w:pPr>
      <w:r>
        <w:rPr>
          <w:rFonts w:ascii="Times New Roman"/>
          <w:b w:val="false"/>
          <w:i w:val="false"/>
          <w:color w:val="000000"/>
          <w:sz w:val="28"/>
        </w:rPr>
        <w:t>
      92. Білуге тиіс:</w:t>
      </w:r>
    </w:p>
    <w:bookmarkEnd w:id="146"/>
    <w:p>
      <w:pPr>
        <w:spacing w:after="0"/>
        <w:ind w:left="0"/>
        <w:jc w:val="both"/>
      </w:pPr>
      <w:r>
        <w:rPr>
          <w:rFonts w:ascii="Times New Roman"/>
          <w:b w:val="false"/>
          <w:i w:val="false"/>
          <w:color w:val="000000"/>
          <w:sz w:val="28"/>
        </w:rPr>
        <w:t>
      кинематикалық схемалары;</w:t>
      </w:r>
    </w:p>
    <w:p>
      <w:pPr>
        <w:spacing w:after="0"/>
        <w:ind w:left="0"/>
        <w:jc w:val="both"/>
      </w:pPr>
      <w:r>
        <w:rPr>
          <w:rFonts w:ascii="Times New Roman"/>
          <w:b w:val="false"/>
          <w:i w:val="false"/>
          <w:color w:val="000000"/>
          <w:sz w:val="28"/>
        </w:rPr>
        <w:t>
      техникалық пайдалану тәртібін және қалпына келтіру, газ және су коммуникацияларының жұмыс режимі;</w:t>
      </w:r>
    </w:p>
    <w:p>
      <w:pPr>
        <w:spacing w:after="0"/>
        <w:ind w:left="0"/>
        <w:jc w:val="both"/>
      </w:pPr>
      <w:r>
        <w:rPr>
          <w:rFonts w:ascii="Times New Roman"/>
          <w:b w:val="false"/>
          <w:i w:val="false"/>
          <w:color w:val="000000"/>
          <w:sz w:val="28"/>
        </w:rPr>
        <w:t>
      кричті және кеуек темір алудың технологиялық процесі;</w:t>
      </w:r>
    </w:p>
    <w:p>
      <w:pPr>
        <w:spacing w:after="0"/>
        <w:ind w:left="0"/>
        <w:jc w:val="both"/>
      </w:pPr>
      <w:r>
        <w:rPr>
          <w:rFonts w:ascii="Times New Roman"/>
          <w:b w:val="false"/>
          <w:i w:val="false"/>
          <w:color w:val="000000"/>
          <w:sz w:val="28"/>
        </w:rPr>
        <w:t>
      алынатын жартылай өнімнің химиялық құрамы мен қасиеттері;</w:t>
      </w:r>
    </w:p>
    <w:p>
      <w:pPr>
        <w:spacing w:after="0"/>
        <w:ind w:left="0"/>
        <w:jc w:val="both"/>
      </w:pPr>
      <w:r>
        <w:rPr>
          <w:rFonts w:ascii="Times New Roman"/>
          <w:b w:val="false"/>
          <w:i w:val="false"/>
          <w:color w:val="000000"/>
          <w:sz w:val="28"/>
        </w:rPr>
        <w:t xml:space="preserve">
      материалдардың жұмсалу нормалары, </w:t>
      </w:r>
    </w:p>
    <w:p>
      <w:pPr>
        <w:spacing w:after="0"/>
        <w:ind w:left="0"/>
        <w:jc w:val="both"/>
      </w:pPr>
      <w:r>
        <w:rPr>
          <w:rFonts w:ascii="Times New Roman"/>
          <w:b w:val="false"/>
          <w:i w:val="false"/>
          <w:color w:val="000000"/>
          <w:sz w:val="28"/>
        </w:rPr>
        <w:t>
      пештердің өнімділігін арттыру және шығарылатын өнімнің сапасын жақсарту тәсілдері.</w:t>
      </w:r>
    </w:p>
    <w:bookmarkStart w:name="z149" w:id="147"/>
    <w:p>
      <w:pPr>
        <w:spacing w:after="0"/>
        <w:ind w:left="0"/>
        <w:jc w:val="left"/>
      </w:pPr>
      <w:r>
        <w:rPr>
          <w:rFonts w:ascii="Times New Roman"/>
          <w:b/>
          <w:i w:val="false"/>
          <w:color w:val="000000"/>
        </w:rPr>
        <w:t xml:space="preserve"> 44-параграф . Темірді қалпына келтіретін және темір ұнтақтарын жұмсартатын пешші, 6-разряд</w:t>
      </w:r>
    </w:p>
    <w:bookmarkEnd w:id="147"/>
    <w:bookmarkStart w:name="z150" w:id="148"/>
    <w:p>
      <w:pPr>
        <w:spacing w:after="0"/>
        <w:ind w:left="0"/>
        <w:jc w:val="both"/>
      </w:pPr>
      <w:r>
        <w:rPr>
          <w:rFonts w:ascii="Times New Roman"/>
          <w:b w:val="false"/>
          <w:i w:val="false"/>
          <w:color w:val="000000"/>
          <w:sz w:val="28"/>
        </w:rPr>
        <w:t>
      93. Жұмыс сипаттамасы:</w:t>
      </w:r>
    </w:p>
    <w:bookmarkEnd w:id="148"/>
    <w:p>
      <w:pPr>
        <w:spacing w:after="0"/>
        <w:ind w:left="0"/>
        <w:jc w:val="both"/>
      </w:pPr>
      <w:r>
        <w:rPr>
          <w:rFonts w:ascii="Times New Roman"/>
          <w:b w:val="false"/>
          <w:i w:val="false"/>
          <w:color w:val="000000"/>
          <w:sz w:val="28"/>
        </w:rPr>
        <w:t>
      сағатына 2 тонна және одан да көп өндіретін пештерде темірді тікелей қалпына келтіретін кричті және кеуек темір алудың технологиялық процесін жүргізу;</w:t>
      </w:r>
    </w:p>
    <w:p>
      <w:pPr>
        <w:spacing w:after="0"/>
        <w:ind w:left="0"/>
        <w:jc w:val="both"/>
      </w:pPr>
      <w:r>
        <w:rPr>
          <w:rFonts w:ascii="Times New Roman"/>
          <w:b w:val="false"/>
          <w:i w:val="false"/>
          <w:color w:val="000000"/>
          <w:sz w:val="28"/>
        </w:rPr>
        <w:t>
      талдау немесе бақылау өлшеу нәтижелері бойынша өнімнің сапасын айқындау;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төмендеу білікті пешшілерді басқару.</w:t>
      </w:r>
    </w:p>
    <w:bookmarkStart w:name="z151" w:id="149"/>
    <w:p>
      <w:pPr>
        <w:spacing w:after="0"/>
        <w:ind w:left="0"/>
        <w:jc w:val="both"/>
      </w:pPr>
      <w:r>
        <w:rPr>
          <w:rFonts w:ascii="Times New Roman"/>
          <w:b w:val="false"/>
          <w:i w:val="false"/>
          <w:color w:val="000000"/>
          <w:sz w:val="28"/>
        </w:rPr>
        <w:t>
      94. Білуге тиіс:</w:t>
      </w:r>
    </w:p>
    <w:bookmarkEnd w:id="149"/>
    <w:p>
      <w:pPr>
        <w:spacing w:after="0"/>
        <w:ind w:left="0"/>
        <w:jc w:val="both"/>
      </w:pPr>
      <w:r>
        <w:rPr>
          <w:rFonts w:ascii="Times New Roman"/>
          <w:b w:val="false"/>
          <w:i w:val="false"/>
          <w:color w:val="000000"/>
          <w:sz w:val="28"/>
        </w:rPr>
        <w:t>
      пеш құрылымдары;</w:t>
      </w:r>
    </w:p>
    <w:p>
      <w:pPr>
        <w:spacing w:after="0"/>
        <w:ind w:left="0"/>
        <w:jc w:val="both"/>
      </w:pPr>
      <w:r>
        <w:rPr>
          <w:rFonts w:ascii="Times New Roman"/>
          <w:b w:val="false"/>
          <w:i w:val="false"/>
          <w:color w:val="000000"/>
          <w:sz w:val="28"/>
        </w:rPr>
        <w:t>
      сумен және газбен жабдықтау тәсілдері;</w:t>
      </w:r>
    </w:p>
    <w:p>
      <w:pPr>
        <w:spacing w:after="0"/>
        <w:ind w:left="0"/>
        <w:jc w:val="both"/>
      </w:pPr>
      <w:r>
        <w:rPr>
          <w:rFonts w:ascii="Times New Roman"/>
          <w:b w:val="false"/>
          <w:i w:val="false"/>
          <w:color w:val="000000"/>
          <w:sz w:val="28"/>
        </w:rPr>
        <w:t>
      дайын өнімнің сапасына қойылатын талаптар;</w:t>
      </w:r>
    </w:p>
    <w:p>
      <w:pPr>
        <w:spacing w:after="0"/>
        <w:ind w:left="0"/>
        <w:jc w:val="both"/>
      </w:pPr>
      <w:r>
        <w:rPr>
          <w:rFonts w:ascii="Times New Roman"/>
          <w:b w:val="false"/>
          <w:i w:val="false"/>
          <w:color w:val="000000"/>
          <w:sz w:val="28"/>
        </w:rPr>
        <w:t>
      жабдықтың қатардан шығып қалуының себептері мен оларды жою тәсілдері.</w:t>
      </w:r>
    </w:p>
    <w:bookmarkStart w:name="z152" w:id="150"/>
    <w:p>
      <w:pPr>
        <w:spacing w:after="0"/>
        <w:ind w:left="0"/>
        <w:jc w:val="both"/>
      </w:pPr>
      <w:r>
        <w:rPr>
          <w:rFonts w:ascii="Times New Roman"/>
          <w:b w:val="false"/>
          <w:i w:val="false"/>
          <w:color w:val="000000"/>
          <w:sz w:val="28"/>
        </w:rPr>
        <w:t>
      95. Техникалық және кәсіптік (арнайы орта, кәсіптік орта) білім талап етіледі.</w:t>
      </w:r>
    </w:p>
    <w:bookmarkEnd w:id="150"/>
    <w:bookmarkStart w:name="z153" w:id="151"/>
    <w:p>
      <w:pPr>
        <w:spacing w:after="0"/>
        <w:ind w:left="0"/>
        <w:jc w:val="left"/>
      </w:pPr>
      <w:r>
        <w:rPr>
          <w:rFonts w:ascii="Times New Roman"/>
          <w:b/>
          <w:i w:val="false"/>
          <w:color w:val="000000"/>
        </w:rPr>
        <w:t xml:space="preserve"> 3-тарау. Түсті металдарды өңдеу жұмыстарына арналған разрядтар бойынша жұмысшы кәсіптерінің тарифтік-біліктілік сипаттамалары</w:t>
      </w:r>
    </w:p>
    <w:bookmarkEnd w:id="151"/>
    <w:bookmarkStart w:name="z154" w:id="152"/>
    <w:p>
      <w:pPr>
        <w:spacing w:after="0"/>
        <w:ind w:left="0"/>
        <w:jc w:val="left"/>
      </w:pPr>
      <w:r>
        <w:rPr>
          <w:rFonts w:ascii="Times New Roman"/>
          <w:b/>
          <w:i w:val="false"/>
          <w:color w:val="000000"/>
        </w:rPr>
        <w:t xml:space="preserve"> 1-параграф. Асыл металдар ұстасы, 3-разряд</w:t>
      </w:r>
    </w:p>
    <w:bookmarkEnd w:id="152"/>
    <w:bookmarkStart w:name="z155" w:id="153"/>
    <w:p>
      <w:pPr>
        <w:spacing w:after="0"/>
        <w:ind w:left="0"/>
        <w:jc w:val="both"/>
      </w:pPr>
      <w:r>
        <w:rPr>
          <w:rFonts w:ascii="Times New Roman"/>
          <w:b w:val="false"/>
          <w:i w:val="false"/>
          <w:color w:val="000000"/>
          <w:sz w:val="28"/>
        </w:rPr>
        <w:t>
      96. Жұмыс сипаттамасы:</w:t>
      </w:r>
    </w:p>
    <w:bookmarkEnd w:id="153"/>
    <w:p>
      <w:pPr>
        <w:spacing w:after="0"/>
        <w:ind w:left="0"/>
        <w:jc w:val="both"/>
      </w:pPr>
      <w:r>
        <w:rPr>
          <w:rFonts w:ascii="Times New Roman"/>
          <w:b w:val="false"/>
          <w:i w:val="false"/>
          <w:color w:val="000000"/>
          <w:sz w:val="28"/>
        </w:rPr>
        <w:t>
      біліктілігі анағұрлым жоғары ұстаның басшылығымен берілген өлшемдер бойынша бағалы металдарды және сусальдық алтын, күміс алу үшін қорытпаларды балғамен және қолмен соққылау;</w:t>
      </w:r>
    </w:p>
    <w:p>
      <w:pPr>
        <w:spacing w:after="0"/>
        <w:ind w:left="0"/>
        <w:jc w:val="both"/>
      </w:pPr>
      <w:r>
        <w:rPr>
          <w:rFonts w:ascii="Times New Roman"/>
          <w:b w:val="false"/>
          <w:i w:val="false"/>
          <w:color w:val="000000"/>
          <w:sz w:val="28"/>
        </w:rPr>
        <w:t>
      былғары пергаменттен банттар, теріден жастықтар, бамбуктардан пинцеттер мен кішкене саусақтар жасау;</w:t>
      </w:r>
    </w:p>
    <w:p>
      <w:pPr>
        <w:spacing w:after="0"/>
        <w:ind w:left="0"/>
        <w:jc w:val="both"/>
      </w:pPr>
      <w:r>
        <w:rPr>
          <w:rFonts w:ascii="Times New Roman"/>
          <w:b w:val="false"/>
          <w:i w:val="false"/>
          <w:color w:val="000000"/>
          <w:sz w:val="28"/>
        </w:rPr>
        <w:t>
      қалыптарды жұмысқа дайындау: кесу, гипстеу, толтыру, үрлеу, дайындамаларды кесу, жұмсарту, пинцетпен көктеу.</w:t>
      </w:r>
    </w:p>
    <w:bookmarkStart w:name="z156" w:id="154"/>
    <w:p>
      <w:pPr>
        <w:spacing w:after="0"/>
        <w:ind w:left="0"/>
        <w:jc w:val="both"/>
      </w:pPr>
      <w:r>
        <w:rPr>
          <w:rFonts w:ascii="Times New Roman"/>
          <w:b w:val="false"/>
          <w:i w:val="false"/>
          <w:color w:val="000000"/>
          <w:sz w:val="28"/>
        </w:rPr>
        <w:t>
      97. Білуге тиіс:</w:t>
      </w:r>
    </w:p>
    <w:bookmarkEnd w:id="154"/>
    <w:p>
      <w:pPr>
        <w:spacing w:after="0"/>
        <w:ind w:left="0"/>
        <w:jc w:val="both"/>
      </w:pPr>
      <w:r>
        <w:rPr>
          <w:rFonts w:ascii="Times New Roman"/>
          <w:b w:val="false"/>
          <w:i w:val="false"/>
          <w:color w:val="000000"/>
          <w:sz w:val="28"/>
        </w:rPr>
        <w:t>
      қызмет көрсетілетін жабдықтардың қызмет принциптері;</w:t>
      </w:r>
    </w:p>
    <w:p>
      <w:pPr>
        <w:spacing w:after="0"/>
        <w:ind w:left="0"/>
        <w:jc w:val="both"/>
      </w:pPr>
      <w:r>
        <w:rPr>
          <w:rFonts w:ascii="Times New Roman"/>
          <w:b w:val="false"/>
          <w:i w:val="false"/>
          <w:color w:val="000000"/>
          <w:sz w:val="28"/>
        </w:rPr>
        <w:t>
      алтынның, күмістің және сусальдық материалдарды дайындау үшін қолданылатын қорытпалардың негізгі қасиеттері;</w:t>
      </w:r>
    </w:p>
    <w:p>
      <w:pPr>
        <w:spacing w:after="0"/>
        <w:ind w:left="0"/>
        <w:jc w:val="both"/>
      </w:pPr>
      <w:r>
        <w:rPr>
          <w:rFonts w:ascii="Times New Roman"/>
          <w:b w:val="false"/>
          <w:i w:val="false"/>
          <w:color w:val="000000"/>
          <w:sz w:val="28"/>
        </w:rPr>
        <w:t>
      банттардың, жастықтардың, пинцеттердің өлшемі және оларды дайындау тәртібі;</w:t>
      </w:r>
    </w:p>
    <w:p>
      <w:pPr>
        <w:spacing w:after="0"/>
        <w:ind w:left="0"/>
        <w:jc w:val="both"/>
      </w:pPr>
      <w:r>
        <w:rPr>
          <w:rFonts w:ascii="Times New Roman"/>
          <w:b w:val="false"/>
          <w:i w:val="false"/>
          <w:color w:val="000000"/>
          <w:sz w:val="28"/>
        </w:rPr>
        <w:t>
      бағалы металдарды және құрал-саймандарды сақтау тәртібі.</w:t>
      </w:r>
    </w:p>
    <w:bookmarkStart w:name="z157" w:id="155"/>
    <w:p>
      <w:pPr>
        <w:spacing w:after="0"/>
        <w:ind w:left="0"/>
        <w:jc w:val="left"/>
      </w:pPr>
      <w:r>
        <w:rPr>
          <w:rFonts w:ascii="Times New Roman"/>
          <w:b/>
          <w:i w:val="false"/>
          <w:color w:val="000000"/>
        </w:rPr>
        <w:t xml:space="preserve"> 2-параграф. Асыл металдар ұстасы, 4-разряд</w:t>
      </w:r>
    </w:p>
    <w:bookmarkEnd w:id="155"/>
    <w:bookmarkStart w:name="z158" w:id="156"/>
    <w:p>
      <w:pPr>
        <w:spacing w:after="0"/>
        <w:ind w:left="0"/>
        <w:jc w:val="both"/>
      </w:pPr>
      <w:r>
        <w:rPr>
          <w:rFonts w:ascii="Times New Roman"/>
          <w:b w:val="false"/>
          <w:i w:val="false"/>
          <w:color w:val="000000"/>
          <w:sz w:val="28"/>
        </w:rPr>
        <w:t>
      98. Жұмыс сипаттамасы:</w:t>
      </w:r>
    </w:p>
    <w:bookmarkEnd w:id="156"/>
    <w:p>
      <w:pPr>
        <w:spacing w:after="0"/>
        <w:ind w:left="0"/>
        <w:jc w:val="both"/>
      </w:pPr>
      <w:r>
        <w:rPr>
          <w:rFonts w:ascii="Times New Roman"/>
          <w:b w:val="false"/>
          <w:i w:val="false"/>
          <w:color w:val="000000"/>
          <w:sz w:val="28"/>
        </w:rPr>
        <w:t>
      берілген өлшемдер бойынша 0,0025 миллиметрден астам қалыңдықты қолмен – 0,00024 миллиметрден астам қалыңдықты гипсті пайдалана отырып, сусальдық алтын, күмісті алу үшін бағалы металдар мен олардың қорытпаларын балғамен соққылау;</w:t>
      </w:r>
    </w:p>
    <w:p>
      <w:pPr>
        <w:spacing w:after="0"/>
        <w:ind w:left="0"/>
        <w:jc w:val="both"/>
      </w:pPr>
      <w:r>
        <w:rPr>
          <w:rFonts w:ascii="Times New Roman"/>
          <w:b w:val="false"/>
          <w:i w:val="false"/>
          <w:color w:val="000000"/>
          <w:sz w:val="28"/>
        </w:rPr>
        <w:t>
      қалыптарды гипстеу, орау;</w:t>
      </w:r>
    </w:p>
    <w:p>
      <w:pPr>
        <w:spacing w:after="0"/>
        <w:ind w:left="0"/>
        <w:jc w:val="both"/>
      </w:pPr>
      <w:r>
        <w:rPr>
          <w:rFonts w:ascii="Times New Roman"/>
          <w:b w:val="false"/>
          <w:i w:val="false"/>
          <w:color w:val="000000"/>
          <w:sz w:val="28"/>
        </w:rPr>
        <w:t>
      металдардың қалып бойынша біркелкі жайылуы үшін қол балғамен соғу бағыттарын белгілеу;</w:t>
      </w:r>
    </w:p>
    <w:p>
      <w:pPr>
        <w:spacing w:after="0"/>
        <w:ind w:left="0"/>
        <w:jc w:val="both"/>
      </w:pPr>
      <w:r>
        <w:rPr>
          <w:rFonts w:ascii="Times New Roman"/>
          <w:b w:val="false"/>
          <w:i w:val="false"/>
          <w:color w:val="000000"/>
          <w:sz w:val="28"/>
        </w:rPr>
        <w:t>
      балғаны өңдеу және оны жөндеуге қатысу.</w:t>
      </w:r>
    </w:p>
    <w:bookmarkStart w:name="z159" w:id="157"/>
    <w:p>
      <w:pPr>
        <w:spacing w:after="0"/>
        <w:ind w:left="0"/>
        <w:jc w:val="both"/>
      </w:pPr>
      <w:r>
        <w:rPr>
          <w:rFonts w:ascii="Times New Roman"/>
          <w:b w:val="false"/>
          <w:i w:val="false"/>
          <w:color w:val="000000"/>
          <w:sz w:val="28"/>
        </w:rPr>
        <w:t>
      99. Білуге тиіс:</w:t>
      </w:r>
    </w:p>
    <w:bookmarkEnd w:id="157"/>
    <w:p>
      <w:pPr>
        <w:spacing w:after="0"/>
        <w:ind w:left="0"/>
        <w:jc w:val="both"/>
      </w:pPr>
      <w:r>
        <w:rPr>
          <w:rFonts w:ascii="Times New Roman"/>
          <w:b w:val="false"/>
          <w:i w:val="false"/>
          <w:color w:val="000000"/>
          <w:sz w:val="28"/>
        </w:rPr>
        <w:t>
      қызмет көрсетілетін балғалардың құрылғысы;</w:t>
      </w:r>
    </w:p>
    <w:p>
      <w:pPr>
        <w:spacing w:after="0"/>
        <w:ind w:left="0"/>
        <w:jc w:val="both"/>
      </w:pPr>
      <w:r>
        <w:rPr>
          <w:rFonts w:ascii="Times New Roman"/>
          <w:b w:val="false"/>
          <w:i w:val="false"/>
          <w:color w:val="000000"/>
          <w:sz w:val="28"/>
        </w:rPr>
        <w:t>
      сусальдық материалдар шығару үшін қолданылатын алтын мен күмістің сапасына қойылатын талаптар;</w:t>
      </w:r>
    </w:p>
    <w:p>
      <w:pPr>
        <w:spacing w:after="0"/>
        <w:ind w:left="0"/>
        <w:jc w:val="both"/>
      </w:pPr>
      <w:r>
        <w:rPr>
          <w:rFonts w:ascii="Times New Roman"/>
          <w:b w:val="false"/>
          <w:i w:val="false"/>
          <w:color w:val="000000"/>
          <w:sz w:val="28"/>
        </w:rPr>
        <w:t>
      сусальдық материалдардың салмағы мен өлшемі бойынша белгіленген рұқсаттар;</w:t>
      </w:r>
    </w:p>
    <w:p>
      <w:pPr>
        <w:spacing w:after="0"/>
        <w:ind w:left="0"/>
        <w:jc w:val="both"/>
      </w:pPr>
      <w:r>
        <w:rPr>
          <w:rFonts w:ascii="Times New Roman"/>
          <w:b w:val="false"/>
          <w:i w:val="false"/>
          <w:color w:val="000000"/>
          <w:sz w:val="28"/>
        </w:rPr>
        <w:t>
      бағалы материалдар мен олардың қорытпалары шығындарының нормалары;</w:t>
      </w:r>
    </w:p>
    <w:p>
      <w:pPr>
        <w:spacing w:after="0"/>
        <w:ind w:left="0"/>
        <w:jc w:val="both"/>
      </w:pPr>
      <w:r>
        <w:rPr>
          <w:rFonts w:ascii="Times New Roman"/>
          <w:b w:val="false"/>
          <w:i w:val="false"/>
          <w:color w:val="000000"/>
          <w:sz w:val="28"/>
        </w:rPr>
        <w:t>
      қолданылатын қол балғаларының салмағы.</w:t>
      </w:r>
    </w:p>
    <w:bookmarkStart w:name="z160" w:id="158"/>
    <w:p>
      <w:pPr>
        <w:spacing w:after="0"/>
        <w:ind w:left="0"/>
        <w:jc w:val="left"/>
      </w:pPr>
      <w:r>
        <w:rPr>
          <w:rFonts w:ascii="Times New Roman"/>
          <w:b/>
          <w:i w:val="false"/>
          <w:color w:val="000000"/>
        </w:rPr>
        <w:t xml:space="preserve"> 3-параграф. Асыл металдар ұстасы, 5-разряд</w:t>
      </w:r>
    </w:p>
    <w:bookmarkEnd w:id="158"/>
    <w:bookmarkStart w:name="z161" w:id="159"/>
    <w:p>
      <w:pPr>
        <w:spacing w:after="0"/>
        <w:ind w:left="0"/>
        <w:jc w:val="both"/>
      </w:pPr>
      <w:r>
        <w:rPr>
          <w:rFonts w:ascii="Times New Roman"/>
          <w:b w:val="false"/>
          <w:i w:val="false"/>
          <w:color w:val="000000"/>
          <w:sz w:val="28"/>
        </w:rPr>
        <w:t>
      100. Жұмыс сипаттамасы:</w:t>
      </w:r>
    </w:p>
    <w:bookmarkEnd w:id="159"/>
    <w:p>
      <w:pPr>
        <w:spacing w:after="0"/>
        <w:ind w:left="0"/>
        <w:jc w:val="both"/>
      </w:pPr>
      <w:r>
        <w:rPr>
          <w:rFonts w:ascii="Times New Roman"/>
          <w:b w:val="false"/>
          <w:i w:val="false"/>
          <w:color w:val="000000"/>
          <w:sz w:val="28"/>
        </w:rPr>
        <w:t>
      берілген өлшемдер бойынша 0,0025 миллиметрден кем қалыңдықты қолмен - 0,00024 миллиметрден кем қалыңдықты гипсті пайдалана отырып, сусальдық алтынды, күмісті алу үшін бағалы металдар мен олардың қорытпаларын балғамен соққылау;</w:t>
      </w:r>
    </w:p>
    <w:p>
      <w:pPr>
        <w:spacing w:after="0"/>
        <w:ind w:left="0"/>
        <w:jc w:val="both"/>
      </w:pPr>
      <w:r>
        <w:rPr>
          <w:rFonts w:ascii="Times New Roman"/>
          <w:b w:val="false"/>
          <w:i w:val="false"/>
          <w:color w:val="000000"/>
          <w:sz w:val="28"/>
        </w:rPr>
        <w:t xml:space="preserve">
      металдың сапасы мен қалыңдығын, жұмыс қалыптарының жай-күйі мен сапасын анықтау. </w:t>
      </w:r>
    </w:p>
    <w:bookmarkStart w:name="z162" w:id="160"/>
    <w:p>
      <w:pPr>
        <w:spacing w:after="0"/>
        <w:ind w:left="0"/>
        <w:jc w:val="both"/>
      </w:pPr>
      <w:r>
        <w:rPr>
          <w:rFonts w:ascii="Times New Roman"/>
          <w:b w:val="false"/>
          <w:i w:val="false"/>
          <w:color w:val="000000"/>
          <w:sz w:val="28"/>
        </w:rPr>
        <w:t>
      101. Білуге тиіс:</w:t>
      </w:r>
    </w:p>
    <w:bookmarkEnd w:id="160"/>
    <w:p>
      <w:pPr>
        <w:spacing w:after="0"/>
        <w:ind w:left="0"/>
        <w:jc w:val="both"/>
      </w:pPr>
      <w:r>
        <w:rPr>
          <w:rFonts w:ascii="Times New Roman"/>
          <w:b w:val="false"/>
          <w:i w:val="false"/>
          <w:color w:val="000000"/>
          <w:sz w:val="28"/>
        </w:rPr>
        <w:t>
      қызмет көрсетілетін балғалардың конструкциясы;</w:t>
      </w:r>
    </w:p>
    <w:p>
      <w:pPr>
        <w:spacing w:after="0"/>
        <w:ind w:left="0"/>
        <w:jc w:val="both"/>
      </w:pPr>
      <w:r>
        <w:rPr>
          <w:rFonts w:ascii="Times New Roman"/>
          <w:b w:val="false"/>
          <w:i w:val="false"/>
          <w:color w:val="000000"/>
          <w:sz w:val="28"/>
        </w:rPr>
        <w:t>
      өңделетін өнімге рұқсаттар;</w:t>
      </w:r>
    </w:p>
    <w:p>
      <w:pPr>
        <w:spacing w:after="0"/>
        <w:ind w:left="0"/>
        <w:jc w:val="both"/>
      </w:pPr>
      <w:r>
        <w:rPr>
          <w:rFonts w:ascii="Times New Roman"/>
          <w:b w:val="false"/>
          <w:i w:val="false"/>
          <w:color w:val="000000"/>
          <w:sz w:val="28"/>
        </w:rPr>
        <w:t xml:space="preserve">
      металдың сапасын, қалыңдығын, жұмыс қалыптарының жай-күйі мен сапасын айқындау тәртібі, әдістері; </w:t>
      </w:r>
    </w:p>
    <w:p>
      <w:pPr>
        <w:spacing w:after="0"/>
        <w:ind w:left="0"/>
        <w:jc w:val="both"/>
      </w:pPr>
      <w:r>
        <w:rPr>
          <w:rFonts w:ascii="Times New Roman"/>
          <w:b w:val="false"/>
          <w:i w:val="false"/>
          <w:color w:val="000000"/>
          <w:sz w:val="28"/>
        </w:rPr>
        <w:t>
      өлшеу құралдарының көрсеткіштерін пайдалану тәртібі;</w:t>
      </w:r>
    </w:p>
    <w:p>
      <w:pPr>
        <w:spacing w:after="0"/>
        <w:ind w:left="0"/>
        <w:jc w:val="both"/>
      </w:pPr>
      <w:r>
        <w:rPr>
          <w:rFonts w:ascii="Times New Roman"/>
          <w:b w:val="false"/>
          <w:i w:val="false"/>
          <w:color w:val="000000"/>
          <w:sz w:val="28"/>
        </w:rPr>
        <w:t>
      балғаның жұмысындағы ақаулықтарды анықтау және жою тәсілдері.</w:t>
      </w:r>
    </w:p>
    <w:bookmarkStart w:name="z163" w:id="161"/>
    <w:p>
      <w:pPr>
        <w:spacing w:after="0"/>
        <w:ind w:left="0"/>
        <w:jc w:val="left"/>
      </w:pPr>
      <w:r>
        <w:rPr>
          <w:rFonts w:ascii="Times New Roman"/>
          <w:b/>
          <w:i w:val="false"/>
          <w:color w:val="000000"/>
        </w:rPr>
        <w:t xml:space="preserve"> 4-параграф. Асыл металдардан жасалған бұйымдарды құрастырушы, 3-разряд</w:t>
      </w:r>
    </w:p>
    <w:bookmarkEnd w:id="161"/>
    <w:bookmarkStart w:name="z164" w:id="162"/>
    <w:p>
      <w:pPr>
        <w:spacing w:after="0"/>
        <w:ind w:left="0"/>
        <w:jc w:val="both"/>
      </w:pPr>
      <w:r>
        <w:rPr>
          <w:rFonts w:ascii="Times New Roman"/>
          <w:b w:val="false"/>
          <w:i w:val="false"/>
          <w:color w:val="000000"/>
          <w:sz w:val="28"/>
        </w:rPr>
        <w:t>
      102. Жұмыс сипаттамасы:</w:t>
      </w:r>
    </w:p>
    <w:bookmarkEnd w:id="162"/>
    <w:p>
      <w:pPr>
        <w:spacing w:after="0"/>
        <w:ind w:left="0"/>
        <w:jc w:val="both"/>
      </w:pPr>
      <w:r>
        <w:rPr>
          <w:rFonts w:ascii="Times New Roman"/>
          <w:b w:val="false"/>
          <w:i w:val="false"/>
          <w:color w:val="000000"/>
          <w:sz w:val="28"/>
        </w:rPr>
        <w:t>
      жұмысты 12-14 квалитетпен (5-7 класс дәлдігі), қолмен арнайы тегістеу, өңдеу және басқа да станоктарда пісіру мен дәнекерлеуді қолданбай бағалы металдардың табақты және пішінді дайындамаларынан және оның қорытпаларынан өндірістік, медициналық, зертханалық аппаратураларды және бұйымдарды құрастыру;</w:t>
      </w:r>
    </w:p>
    <w:p>
      <w:pPr>
        <w:spacing w:after="0"/>
        <w:ind w:left="0"/>
        <w:jc w:val="both"/>
      </w:pPr>
      <w:r>
        <w:rPr>
          <w:rFonts w:ascii="Times New Roman"/>
          <w:b w:val="false"/>
          <w:i w:val="false"/>
          <w:color w:val="000000"/>
          <w:sz w:val="28"/>
        </w:rPr>
        <w:t>
      ригельдерде және әртүрлі өлшемдегі құрал біліктерде құбырлы дайындамалрды созу;</w:t>
      </w:r>
    </w:p>
    <w:p>
      <w:pPr>
        <w:spacing w:after="0"/>
        <w:ind w:left="0"/>
        <w:jc w:val="both"/>
      </w:pPr>
      <w:r>
        <w:rPr>
          <w:rFonts w:ascii="Times New Roman"/>
          <w:b w:val="false"/>
          <w:i w:val="false"/>
          <w:color w:val="000000"/>
          <w:sz w:val="28"/>
        </w:rPr>
        <w:t>
      тесіктерді бұрғылау және калибрлеу;</w:t>
      </w:r>
    </w:p>
    <w:p>
      <w:pPr>
        <w:spacing w:after="0"/>
        <w:ind w:left="0"/>
        <w:jc w:val="both"/>
      </w:pPr>
      <w:r>
        <w:rPr>
          <w:rFonts w:ascii="Times New Roman"/>
          <w:b w:val="false"/>
          <w:i w:val="false"/>
          <w:color w:val="000000"/>
          <w:sz w:val="28"/>
        </w:rPr>
        <w:t>
      кедергі пештерде металдарды жұмсарту және шынықтыру;</w:t>
      </w:r>
    </w:p>
    <w:p>
      <w:pPr>
        <w:spacing w:after="0"/>
        <w:ind w:left="0"/>
        <w:jc w:val="both"/>
      </w:pPr>
      <w:r>
        <w:rPr>
          <w:rFonts w:ascii="Times New Roman"/>
          <w:b w:val="false"/>
          <w:i w:val="false"/>
          <w:color w:val="000000"/>
          <w:sz w:val="28"/>
        </w:rPr>
        <w:t>
      құрал-саймандарды қалыптандыру және қалпына келтіру;</w:t>
      </w:r>
    </w:p>
    <w:p>
      <w:pPr>
        <w:spacing w:after="0"/>
        <w:ind w:left="0"/>
        <w:jc w:val="both"/>
      </w:pPr>
      <w:r>
        <w:rPr>
          <w:rFonts w:ascii="Times New Roman"/>
          <w:b w:val="false"/>
          <w:i w:val="false"/>
          <w:color w:val="000000"/>
          <w:sz w:val="28"/>
        </w:rPr>
        <w:t>
      белгілер мен үлгілер бойынша дайындамаларды белгілеу және кесу;</w:t>
      </w:r>
    </w:p>
    <w:p>
      <w:pPr>
        <w:spacing w:after="0"/>
        <w:ind w:left="0"/>
        <w:jc w:val="both"/>
      </w:pPr>
      <w:r>
        <w:rPr>
          <w:rFonts w:ascii="Times New Roman"/>
          <w:b w:val="false"/>
          <w:i w:val="false"/>
          <w:color w:val="000000"/>
          <w:sz w:val="28"/>
        </w:rPr>
        <w:t>
      қызмет көрсетілетін жабдықты жөндеуге қатысу.</w:t>
      </w:r>
    </w:p>
    <w:bookmarkStart w:name="z165" w:id="163"/>
    <w:p>
      <w:pPr>
        <w:spacing w:after="0"/>
        <w:ind w:left="0"/>
        <w:jc w:val="both"/>
      </w:pPr>
      <w:r>
        <w:rPr>
          <w:rFonts w:ascii="Times New Roman"/>
          <w:b w:val="false"/>
          <w:i w:val="false"/>
          <w:color w:val="000000"/>
          <w:sz w:val="28"/>
        </w:rPr>
        <w:t>
      103. Білуге тиіс:</w:t>
      </w:r>
    </w:p>
    <w:bookmarkEnd w:id="163"/>
    <w:p>
      <w:pPr>
        <w:spacing w:after="0"/>
        <w:ind w:left="0"/>
        <w:jc w:val="both"/>
      </w:pPr>
      <w:r>
        <w:rPr>
          <w:rFonts w:ascii="Times New Roman"/>
          <w:b w:val="false"/>
          <w:i w:val="false"/>
          <w:color w:val="000000"/>
          <w:sz w:val="28"/>
        </w:rPr>
        <w:t>
      өндірістік, медициналық және зертханалық құрастырылатын аппаратуралар мен бұйымдардың қызмет принципі;</w:t>
      </w:r>
    </w:p>
    <w:p>
      <w:pPr>
        <w:spacing w:after="0"/>
        <w:ind w:left="0"/>
        <w:jc w:val="both"/>
      </w:pPr>
      <w:r>
        <w:rPr>
          <w:rFonts w:ascii="Times New Roman"/>
          <w:b w:val="false"/>
          <w:i w:val="false"/>
          <w:color w:val="000000"/>
          <w:sz w:val="28"/>
        </w:rPr>
        <w:t>
      рұқсаттар, қондырмалар, квалитеттер, кедір-бұдырлықтың параметрлері (дәлдік кластары мен өңдеу тазалығы) туралы негізгі мәліметтер;</w:t>
      </w:r>
    </w:p>
    <w:p>
      <w:pPr>
        <w:spacing w:after="0"/>
        <w:ind w:left="0"/>
        <w:jc w:val="both"/>
      </w:pPr>
      <w:r>
        <w:rPr>
          <w:rFonts w:ascii="Times New Roman"/>
          <w:b w:val="false"/>
          <w:i w:val="false"/>
          <w:color w:val="000000"/>
          <w:sz w:val="28"/>
        </w:rPr>
        <w:t>
      қолданылатын бағалы металдар мен оның қорытпаларының негізгі қасиеттері;</w:t>
      </w:r>
    </w:p>
    <w:p>
      <w:pPr>
        <w:spacing w:after="0"/>
        <w:ind w:left="0"/>
        <w:jc w:val="both"/>
      </w:pPr>
      <w:r>
        <w:rPr>
          <w:rFonts w:ascii="Times New Roman"/>
          <w:b w:val="false"/>
          <w:i w:val="false"/>
          <w:color w:val="000000"/>
          <w:sz w:val="28"/>
        </w:rPr>
        <w:t>
      дайындалатын өнімге техникалық шарттар;</w:t>
      </w:r>
    </w:p>
    <w:p>
      <w:pPr>
        <w:spacing w:after="0"/>
        <w:ind w:left="0"/>
        <w:jc w:val="both"/>
      </w:pPr>
      <w:r>
        <w:rPr>
          <w:rFonts w:ascii="Times New Roman"/>
          <w:b w:val="false"/>
          <w:i w:val="false"/>
          <w:color w:val="000000"/>
          <w:sz w:val="28"/>
        </w:rPr>
        <w:t>
      шығындардың белгіленген нормалары мен бағалы металдарды сақтау тәртібі.</w:t>
      </w:r>
    </w:p>
    <w:bookmarkStart w:name="z166" w:id="164"/>
    <w:p>
      <w:pPr>
        <w:spacing w:after="0"/>
        <w:ind w:left="0"/>
        <w:jc w:val="left"/>
      </w:pPr>
      <w:r>
        <w:rPr>
          <w:rFonts w:ascii="Times New Roman"/>
          <w:b/>
          <w:i w:val="false"/>
          <w:color w:val="000000"/>
        </w:rPr>
        <w:t xml:space="preserve"> 5-параграф. Асыл металдардан жасалған бұйымдарды құрастырушы, 4-разряд</w:t>
      </w:r>
    </w:p>
    <w:bookmarkEnd w:id="164"/>
    <w:bookmarkStart w:name="z167" w:id="165"/>
    <w:p>
      <w:pPr>
        <w:spacing w:after="0"/>
        <w:ind w:left="0"/>
        <w:jc w:val="both"/>
      </w:pPr>
      <w:r>
        <w:rPr>
          <w:rFonts w:ascii="Times New Roman"/>
          <w:b w:val="false"/>
          <w:i w:val="false"/>
          <w:color w:val="000000"/>
          <w:sz w:val="28"/>
        </w:rPr>
        <w:t>
      104. Жұмыс сипаттамасы:</w:t>
      </w:r>
    </w:p>
    <w:bookmarkEnd w:id="165"/>
    <w:p>
      <w:pPr>
        <w:spacing w:after="0"/>
        <w:ind w:left="0"/>
        <w:jc w:val="both"/>
      </w:pPr>
      <w:r>
        <w:rPr>
          <w:rFonts w:ascii="Times New Roman"/>
          <w:b w:val="false"/>
          <w:i w:val="false"/>
          <w:color w:val="000000"/>
          <w:sz w:val="28"/>
        </w:rPr>
        <w:t>
      жұмысты 11-13 квалитетпен (4-5 класс дәлдігі) және кедір-бұдыр параметрі "R-а 0,16" (10 класс өңдеу тазалығы), қолмен арнайы тегістеу, өңдеу және басқа да станоктарда пісіру мен дәнекерлеуді қолдана отырып, бағалы металдардың табақты және пішінді дайындамаларынан және оның қорытпаларынан өндірістік, медициналық, зертханалық аппаратураларды және қарапайым қалыпты бұйымдарды құрастыру;</w:t>
      </w:r>
    </w:p>
    <w:p>
      <w:pPr>
        <w:spacing w:after="0"/>
        <w:ind w:left="0"/>
        <w:jc w:val="both"/>
      </w:pPr>
      <w:r>
        <w:rPr>
          <w:rFonts w:ascii="Times New Roman"/>
          <w:b w:val="false"/>
          <w:i w:val="false"/>
          <w:color w:val="000000"/>
          <w:sz w:val="28"/>
        </w:rPr>
        <w:t>
      металдарды оттекті-сутекті газбен жұмсарту және шынықтыру.</w:t>
      </w:r>
    </w:p>
    <w:bookmarkStart w:name="z168" w:id="166"/>
    <w:p>
      <w:pPr>
        <w:spacing w:after="0"/>
        <w:ind w:left="0"/>
        <w:jc w:val="both"/>
      </w:pPr>
      <w:r>
        <w:rPr>
          <w:rFonts w:ascii="Times New Roman"/>
          <w:b w:val="false"/>
          <w:i w:val="false"/>
          <w:color w:val="000000"/>
          <w:sz w:val="28"/>
        </w:rPr>
        <w:t>
      105. Білуге тиіс:</w:t>
      </w:r>
    </w:p>
    <w:bookmarkEnd w:id="166"/>
    <w:p>
      <w:pPr>
        <w:spacing w:after="0"/>
        <w:ind w:left="0"/>
        <w:jc w:val="both"/>
      </w:pPr>
      <w:r>
        <w:rPr>
          <w:rFonts w:ascii="Times New Roman"/>
          <w:b w:val="false"/>
          <w:i w:val="false"/>
          <w:color w:val="000000"/>
          <w:sz w:val="28"/>
        </w:rPr>
        <w:t>
      өндірістік, медициналық және зертханалық құрастырылатын аппаратуралардың, бұйымдар мен газбен пісіру аппаратураларының құрылғысы;</w:t>
      </w:r>
    </w:p>
    <w:p>
      <w:pPr>
        <w:spacing w:after="0"/>
        <w:ind w:left="0"/>
        <w:jc w:val="both"/>
      </w:pPr>
      <w:r>
        <w:rPr>
          <w:rFonts w:ascii="Times New Roman"/>
          <w:b w:val="false"/>
          <w:i w:val="false"/>
          <w:color w:val="000000"/>
          <w:sz w:val="28"/>
        </w:rPr>
        <w:t>
      дайындалатын өнімге техникалық шарттар;</w:t>
      </w:r>
    </w:p>
    <w:p>
      <w:pPr>
        <w:spacing w:after="0"/>
        <w:ind w:left="0"/>
        <w:jc w:val="both"/>
      </w:pPr>
      <w:r>
        <w:rPr>
          <w:rFonts w:ascii="Times New Roman"/>
          <w:b w:val="false"/>
          <w:i w:val="false"/>
          <w:color w:val="000000"/>
          <w:sz w:val="28"/>
        </w:rPr>
        <w:t>
      рұқсаттар, қондырмалар, квалитеттер, кедір-бұдырлықтың (дәлдік кластары мен өңдеу тазалығы) параметрлері;</w:t>
      </w:r>
    </w:p>
    <w:p>
      <w:pPr>
        <w:spacing w:after="0"/>
        <w:ind w:left="0"/>
        <w:jc w:val="both"/>
      </w:pPr>
      <w:r>
        <w:rPr>
          <w:rFonts w:ascii="Times New Roman"/>
          <w:b w:val="false"/>
          <w:i w:val="false"/>
          <w:color w:val="000000"/>
          <w:sz w:val="28"/>
        </w:rPr>
        <w:t>
      дәнекерлердің маркалары мен қасиеттері және тотықтырылатын металдарды дәнекерлеу тәсілдері, слесарлық іс.</w:t>
      </w:r>
    </w:p>
    <w:bookmarkStart w:name="z169" w:id="167"/>
    <w:p>
      <w:pPr>
        <w:spacing w:after="0"/>
        <w:ind w:left="0"/>
        <w:jc w:val="left"/>
      </w:pPr>
      <w:r>
        <w:rPr>
          <w:rFonts w:ascii="Times New Roman"/>
          <w:b/>
          <w:i w:val="false"/>
          <w:color w:val="000000"/>
        </w:rPr>
        <w:t xml:space="preserve"> 6-параграф. Асыл металдардан жасалған бұйымдарды құрастырушы, 5-разряд</w:t>
      </w:r>
    </w:p>
    <w:bookmarkEnd w:id="167"/>
    <w:bookmarkStart w:name="z170" w:id="168"/>
    <w:p>
      <w:pPr>
        <w:spacing w:after="0"/>
        <w:ind w:left="0"/>
        <w:jc w:val="both"/>
      </w:pPr>
      <w:r>
        <w:rPr>
          <w:rFonts w:ascii="Times New Roman"/>
          <w:b w:val="false"/>
          <w:i w:val="false"/>
          <w:color w:val="000000"/>
          <w:sz w:val="28"/>
        </w:rPr>
        <w:t>
      106. Жұмыс сипаттамасы;</w:t>
      </w:r>
    </w:p>
    <w:bookmarkEnd w:id="168"/>
    <w:p>
      <w:pPr>
        <w:spacing w:after="0"/>
        <w:ind w:left="0"/>
        <w:jc w:val="both"/>
      </w:pPr>
      <w:r>
        <w:rPr>
          <w:rFonts w:ascii="Times New Roman"/>
          <w:b w:val="false"/>
          <w:i w:val="false"/>
          <w:color w:val="000000"/>
          <w:sz w:val="28"/>
        </w:rPr>
        <w:t>
      жұмысты 8-11 квалитетпен (3-4 класс дәлдігі) және кедір-бұдыр параметрі "R-а 0,08" - ден "R-а 0,06"-ға дейін (11-12 класс өңдеу тазалығы), қолмен арнайы тегістеу, өңдеу және басқа да станоктарда пісіру мен дәнекерлеуді қолдана отырып, айдау аппараттарын, кубтарды, иректүтіктерді, шыныбалқыма ыдыстарды және бағалы металдардың табақты және пішінді дайындамаларынан және оның қорытпаларынан орташа күрделі және күрделі қалыпты басқа да өндірістік, медициналық, зертханалық аппаратураларды құрастыру;</w:t>
      </w:r>
    </w:p>
    <w:p>
      <w:pPr>
        <w:spacing w:after="0"/>
        <w:ind w:left="0"/>
        <w:jc w:val="both"/>
      </w:pPr>
      <w:r>
        <w:rPr>
          <w:rFonts w:ascii="Times New Roman"/>
          <w:b w:val="false"/>
          <w:i w:val="false"/>
          <w:color w:val="000000"/>
          <w:sz w:val="28"/>
        </w:rPr>
        <w:t>
      бағалы металдардан жасалған шегенді таптау;</w:t>
      </w:r>
    </w:p>
    <w:p>
      <w:pPr>
        <w:spacing w:after="0"/>
        <w:ind w:left="0"/>
        <w:jc w:val="both"/>
      </w:pPr>
      <w:r>
        <w:rPr>
          <w:rFonts w:ascii="Times New Roman"/>
          <w:b w:val="false"/>
          <w:i w:val="false"/>
          <w:color w:val="000000"/>
          <w:sz w:val="28"/>
        </w:rPr>
        <w:t>
      күміс табақты дайындамаларды пісіру.</w:t>
      </w:r>
    </w:p>
    <w:bookmarkStart w:name="z171" w:id="169"/>
    <w:p>
      <w:pPr>
        <w:spacing w:after="0"/>
        <w:ind w:left="0"/>
        <w:jc w:val="both"/>
      </w:pPr>
      <w:r>
        <w:rPr>
          <w:rFonts w:ascii="Times New Roman"/>
          <w:b w:val="false"/>
          <w:i w:val="false"/>
          <w:color w:val="000000"/>
          <w:sz w:val="28"/>
        </w:rPr>
        <w:t>
      107. Білуге тиіс:</w:t>
      </w:r>
    </w:p>
    <w:bookmarkEnd w:id="169"/>
    <w:p>
      <w:pPr>
        <w:spacing w:after="0"/>
        <w:ind w:left="0"/>
        <w:jc w:val="both"/>
      </w:pPr>
      <w:r>
        <w:rPr>
          <w:rFonts w:ascii="Times New Roman"/>
          <w:b w:val="false"/>
          <w:i w:val="false"/>
          <w:color w:val="000000"/>
          <w:sz w:val="28"/>
        </w:rPr>
        <w:t>
      өндірістік, медициналық және зертханалық құрастырылатын аппаратуралардың, бұйымдардың конструктивтік ерекшеліктері;</w:t>
      </w:r>
    </w:p>
    <w:p>
      <w:pPr>
        <w:spacing w:after="0"/>
        <w:ind w:left="0"/>
        <w:jc w:val="both"/>
      </w:pPr>
      <w:r>
        <w:rPr>
          <w:rFonts w:ascii="Times New Roman"/>
          <w:b w:val="false"/>
          <w:i w:val="false"/>
          <w:color w:val="000000"/>
          <w:sz w:val="28"/>
        </w:rPr>
        <w:t>
      дәлдікке тексеру тәртібі;</w:t>
      </w:r>
    </w:p>
    <w:p>
      <w:pPr>
        <w:spacing w:after="0"/>
        <w:ind w:left="0"/>
        <w:jc w:val="both"/>
      </w:pPr>
      <w:r>
        <w:rPr>
          <w:rFonts w:ascii="Times New Roman"/>
          <w:b w:val="false"/>
          <w:i w:val="false"/>
          <w:color w:val="000000"/>
          <w:sz w:val="28"/>
        </w:rPr>
        <w:t>
      бақылау-өлшеу құрал-саймандары мен аспаптарының құрылғысы;</w:t>
      </w:r>
    </w:p>
    <w:p>
      <w:pPr>
        <w:spacing w:after="0"/>
        <w:ind w:left="0"/>
        <w:jc w:val="both"/>
      </w:pPr>
      <w:r>
        <w:rPr>
          <w:rFonts w:ascii="Times New Roman"/>
          <w:b w:val="false"/>
          <w:i w:val="false"/>
          <w:color w:val="000000"/>
          <w:sz w:val="28"/>
        </w:rPr>
        <w:t>
      лекальды және зегерлік жұмыстар туралы негізгі мәліметтер;</w:t>
      </w:r>
    </w:p>
    <w:p>
      <w:pPr>
        <w:spacing w:after="0"/>
        <w:ind w:left="0"/>
        <w:jc w:val="both"/>
      </w:pPr>
      <w:r>
        <w:rPr>
          <w:rFonts w:ascii="Times New Roman"/>
          <w:b w:val="false"/>
          <w:i w:val="false"/>
          <w:color w:val="000000"/>
          <w:sz w:val="28"/>
        </w:rPr>
        <w:t>
      станоктарды майлау жүйелері;</w:t>
      </w:r>
    </w:p>
    <w:p>
      <w:pPr>
        <w:spacing w:after="0"/>
        <w:ind w:left="0"/>
        <w:jc w:val="both"/>
      </w:pPr>
      <w:r>
        <w:rPr>
          <w:rFonts w:ascii="Times New Roman"/>
          <w:b w:val="false"/>
          <w:i w:val="false"/>
          <w:color w:val="000000"/>
          <w:sz w:val="28"/>
        </w:rPr>
        <w:t>
      рұқсаттар мен қондырмалардың жүйесі.</w:t>
      </w:r>
    </w:p>
    <w:bookmarkStart w:name="z172" w:id="170"/>
    <w:p>
      <w:pPr>
        <w:spacing w:after="0"/>
        <w:ind w:left="0"/>
        <w:jc w:val="left"/>
      </w:pPr>
      <w:r>
        <w:rPr>
          <w:rFonts w:ascii="Times New Roman"/>
          <w:b/>
          <w:i w:val="false"/>
          <w:color w:val="000000"/>
        </w:rPr>
        <w:t xml:space="preserve"> 7-параграф. Асыл металдардан жасалған бұйымдарды құрастырушы, 6-разряд</w:t>
      </w:r>
    </w:p>
    <w:bookmarkEnd w:id="170"/>
    <w:bookmarkStart w:name="z173" w:id="171"/>
    <w:p>
      <w:pPr>
        <w:spacing w:after="0"/>
        <w:ind w:left="0"/>
        <w:jc w:val="both"/>
      </w:pPr>
      <w:r>
        <w:rPr>
          <w:rFonts w:ascii="Times New Roman"/>
          <w:b w:val="false"/>
          <w:i w:val="false"/>
          <w:color w:val="000000"/>
          <w:sz w:val="28"/>
        </w:rPr>
        <w:t>
      108. Жұмыс сипаттамасы:</w:t>
      </w:r>
    </w:p>
    <w:bookmarkEnd w:id="171"/>
    <w:p>
      <w:pPr>
        <w:spacing w:after="0"/>
        <w:ind w:left="0"/>
        <w:jc w:val="both"/>
      </w:pPr>
      <w:r>
        <w:rPr>
          <w:rFonts w:ascii="Times New Roman"/>
          <w:b w:val="false"/>
          <w:i w:val="false"/>
          <w:color w:val="000000"/>
          <w:sz w:val="28"/>
        </w:rPr>
        <w:t>
      жұмысты 6-8 квалитетпен (1-2 класс дәлдігі) және кедір-бұдыр параметрі "R-а 0,02"-ден "R-а 0,01"-ге дейін (13-14 класс өңдеу тазалығы), қолмен арнайы тегістеу, өңдеу және басқа да станоктарда пісіру мен дәнекерлеуді қолдана отырып, бағалы металдардың табақты және пішінді дайындамаларынан және оның қорытпаларынан ерекше күрделі қалыпты өндірістік, медициналық, зертханалық аппаратураларды және бұйымдарды құрастыру.</w:t>
      </w:r>
    </w:p>
    <w:bookmarkStart w:name="z174" w:id="172"/>
    <w:p>
      <w:pPr>
        <w:spacing w:after="0"/>
        <w:ind w:left="0"/>
        <w:jc w:val="both"/>
      </w:pPr>
      <w:r>
        <w:rPr>
          <w:rFonts w:ascii="Times New Roman"/>
          <w:b w:val="false"/>
          <w:i w:val="false"/>
          <w:color w:val="000000"/>
          <w:sz w:val="28"/>
        </w:rPr>
        <w:t>
      109. Білуге тиіс:</w:t>
      </w:r>
    </w:p>
    <w:bookmarkEnd w:id="172"/>
    <w:p>
      <w:pPr>
        <w:spacing w:after="0"/>
        <w:ind w:left="0"/>
        <w:jc w:val="both"/>
      </w:pPr>
      <w:r>
        <w:rPr>
          <w:rFonts w:ascii="Times New Roman"/>
          <w:b w:val="false"/>
          <w:i w:val="false"/>
          <w:color w:val="000000"/>
          <w:sz w:val="28"/>
        </w:rPr>
        <w:t>
      өндірістік, медициналық және зертханалық құрастырылатын аппаратуралардың және бұйымдардың конструкциясы;</w:t>
      </w:r>
    </w:p>
    <w:p>
      <w:pPr>
        <w:spacing w:after="0"/>
        <w:ind w:left="0"/>
        <w:jc w:val="both"/>
      </w:pPr>
      <w:r>
        <w:rPr>
          <w:rFonts w:ascii="Times New Roman"/>
          <w:b w:val="false"/>
          <w:i w:val="false"/>
          <w:color w:val="000000"/>
          <w:sz w:val="28"/>
        </w:rPr>
        <w:t>
      пісірілетін металдардың механикалық және технологиялық қасиеттері;</w:t>
      </w:r>
    </w:p>
    <w:p>
      <w:pPr>
        <w:spacing w:after="0"/>
        <w:ind w:left="0"/>
        <w:jc w:val="both"/>
      </w:pPr>
      <w:r>
        <w:rPr>
          <w:rFonts w:ascii="Times New Roman"/>
          <w:b w:val="false"/>
          <w:i w:val="false"/>
          <w:color w:val="000000"/>
          <w:sz w:val="28"/>
        </w:rPr>
        <w:t>
      дәнекерлердің қасиеттері;</w:t>
      </w:r>
    </w:p>
    <w:p>
      <w:pPr>
        <w:spacing w:after="0"/>
        <w:ind w:left="0"/>
        <w:jc w:val="both"/>
      </w:pPr>
      <w:r>
        <w:rPr>
          <w:rFonts w:ascii="Times New Roman"/>
          <w:b w:val="false"/>
          <w:i w:val="false"/>
          <w:color w:val="000000"/>
          <w:sz w:val="28"/>
        </w:rPr>
        <w:t>
      квалитеттер мен кедір-бұдыр параметрлерінің (дәлдік кластары және өңдеу тазалығы) жүйесі.</w:t>
      </w:r>
    </w:p>
    <w:bookmarkStart w:name="z175" w:id="173"/>
    <w:p>
      <w:pPr>
        <w:spacing w:after="0"/>
        <w:ind w:left="0"/>
        <w:jc w:val="left"/>
      </w:pPr>
      <w:r>
        <w:rPr>
          <w:rFonts w:ascii="Times New Roman"/>
          <w:b/>
          <w:i w:val="false"/>
          <w:color w:val="000000"/>
        </w:rPr>
        <w:t xml:space="preserve"> 8-параграф. Бұйымдарды жалатушы, 2-разряд</w:t>
      </w:r>
    </w:p>
    <w:bookmarkEnd w:id="173"/>
    <w:bookmarkStart w:name="z176" w:id="174"/>
    <w:p>
      <w:pPr>
        <w:spacing w:after="0"/>
        <w:ind w:left="0"/>
        <w:jc w:val="both"/>
      </w:pPr>
      <w:r>
        <w:rPr>
          <w:rFonts w:ascii="Times New Roman"/>
          <w:b w:val="false"/>
          <w:i w:val="false"/>
          <w:color w:val="000000"/>
          <w:sz w:val="28"/>
        </w:rPr>
        <w:t>
      110. Жұмыс сипаттамасы:</w:t>
      </w:r>
    </w:p>
    <w:bookmarkEnd w:id="174"/>
    <w:p>
      <w:pPr>
        <w:spacing w:after="0"/>
        <w:ind w:left="0"/>
        <w:jc w:val="both"/>
      </w:pPr>
      <w:r>
        <w:rPr>
          <w:rFonts w:ascii="Times New Roman"/>
          <w:b w:val="false"/>
          <w:i w:val="false"/>
          <w:color w:val="000000"/>
          <w:sz w:val="28"/>
        </w:rPr>
        <w:t>
      бұйымдардың, құймаметалдардың, слябтардың, темір карталардың және басқалардың үстіңгі бетіне қолмен түрлі түсті металдарды жұқа қабатпен жалату (жағу) процесін жүргізу.</w:t>
      </w:r>
    </w:p>
    <w:bookmarkStart w:name="z177" w:id="175"/>
    <w:p>
      <w:pPr>
        <w:spacing w:after="0"/>
        <w:ind w:left="0"/>
        <w:jc w:val="both"/>
      </w:pPr>
      <w:r>
        <w:rPr>
          <w:rFonts w:ascii="Times New Roman"/>
          <w:b w:val="false"/>
          <w:i w:val="false"/>
          <w:color w:val="000000"/>
          <w:sz w:val="28"/>
        </w:rPr>
        <w:t>
      111. Білуге тиіс:</w:t>
      </w:r>
    </w:p>
    <w:bookmarkEnd w:id="175"/>
    <w:p>
      <w:pPr>
        <w:spacing w:after="0"/>
        <w:ind w:left="0"/>
        <w:jc w:val="both"/>
      </w:pPr>
      <w:r>
        <w:rPr>
          <w:rFonts w:ascii="Times New Roman"/>
          <w:b w:val="false"/>
          <w:i w:val="false"/>
          <w:color w:val="000000"/>
          <w:sz w:val="28"/>
        </w:rPr>
        <w:t>
      қызмет көрсетілетін жабдықтардың құрылғысы;</w:t>
      </w:r>
    </w:p>
    <w:p>
      <w:pPr>
        <w:spacing w:after="0"/>
        <w:ind w:left="0"/>
        <w:jc w:val="both"/>
      </w:pPr>
      <w:r>
        <w:rPr>
          <w:rFonts w:ascii="Times New Roman"/>
          <w:b w:val="false"/>
          <w:i w:val="false"/>
          <w:color w:val="000000"/>
          <w:sz w:val="28"/>
        </w:rPr>
        <w:t>
      жалату үшін қолданылатын материалдар мен қорытпалар және олардың негізгі қасиеттері;</w:t>
      </w:r>
    </w:p>
    <w:p>
      <w:pPr>
        <w:spacing w:after="0"/>
        <w:ind w:left="0"/>
        <w:jc w:val="both"/>
      </w:pPr>
      <w:r>
        <w:rPr>
          <w:rFonts w:ascii="Times New Roman"/>
          <w:b w:val="false"/>
          <w:i w:val="false"/>
          <w:color w:val="000000"/>
          <w:sz w:val="28"/>
        </w:rPr>
        <w:t>
      жалатудың түрлері;</w:t>
      </w:r>
    </w:p>
    <w:p>
      <w:pPr>
        <w:spacing w:after="0"/>
        <w:ind w:left="0"/>
        <w:jc w:val="both"/>
      </w:pPr>
      <w:r>
        <w:rPr>
          <w:rFonts w:ascii="Times New Roman"/>
          <w:b w:val="false"/>
          <w:i w:val="false"/>
          <w:color w:val="000000"/>
          <w:sz w:val="28"/>
        </w:rPr>
        <w:t>
      жалатылған қабаттың белгіленген қалыңдығы;</w:t>
      </w:r>
    </w:p>
    <w:p>
      <w:pPr>
        <w:spacing w:after="0"/>
        <w:ind w:left="0"/>
        <w:jc w:val="both"/>
      </w:pPr>
      <w:r>
        <w:rPr>
          <w:rFonts w:ascii="Times New Roman"/>
          <w:b w:val="false"/>
          <w:i w:val="false"/>
          <w:color w:val="000000"/>
          <w:sz w:val="28"/>
        </w:rPr>
        <w:t>
      материал шығындарының нормалары.</w:t>
      </w:r>
    </w:p>
    <w:bookmarkStart w:name="z178" w:id="176"/>
    <w:p>
      <w:pPr>
        <w:spacing w:after="0"/>
        <w:ind w:left="0"/>
        <w:jc w:val="left"/>
      </w:pPr>
      <w:r>
        <w:rPr>
          <w:rFonts w:ascii="Times New Roman"/>
          <w:b/>
          <w:i w:val="false"/>
          <w:color w:val="000000"/>
        </w:rPr>
        <w:t xml:space="preserve"> 9-параграф. Гидробаспақтарда баспалаушы, 3-разряд</w:t>
      </w:r>
    </w:p>
    <w:bookmarkEnd w:id="176"/>
    <w:bookmarkStart w:name="z179" w:id="177"/>
    <w:p>
      <w:pPr>
        <w:spacing w:after="0"/>
        <w:ind w:left="0"/>
        <w:jc w:val="both"/>
      </w:pPr>
      <w:r>
        <w:rPr>
          <w:rFonts w:ascii="Times New Roman"/>
          <w:b w:val="false"/>
          <w:i w:val="false"/>
          <w:color w:val="000000"/>
          <w:sz w:val="28"/>
        </w:rPr>
        <w:t>
      112. Жұмыс сипаттамасы:</w:t>
      </w:r>
    </w:p>
    <w:bookmarkEnd w:id="177"/>
    <w:p>
      <w:pPr>
        <w:spacing w:after="0"/>
        <w:ind w:left="0"/>
        <w:jc w:val="both"/>
      </w:pPr>
      <w:r>
        <w:rPr>
          <w:rFonts w:ascii="Times New Roman"/>
          <w:b w:val="false"/>
          <w:i w:val="false"/>
          <w:color w:val="000000"/>
          <w:sz w:val="28"/>
        </w:rPr>
        <w:t>
      біліктілігі анағұрлым жоғарыбаспалаушының басшылығымен 600 тонна күшіне дейін күшейткішті гидравликалық баспақтарда ыстық күйінде түсті металдар мен қорытпалардан жасалған бұйымдарды баспалау процесін жүргізу;</w:t>
      </w:r>
    </w:p>
    <w:p>
      <w:pPr>
        <w:spacing w:after="0"/>
        <w:ind w:left="0"/>
        <w:jc w:val="both"/>
      </w:pPr>
      <w:r>
        <w:rPr>
          <w:rFonts w:ascii="Times New Roman"/>
          <w:b w:val="false"/>
          <w:i w:val="false"/>
          <w:color w:val="000000"/>
          <w:sz w:val="28"/>
        </w:rPr>
        <w:t>
      механизмдерді басқару: бұйымдарды орналастыру, орау, бұйымдарды кесу және оларға 2000 тонна күшінен артық күшті гидравликалық баспақтарда қызмет көрсету;</w:t>
      </w:r>
    </w:p>
    <w:p>
      <w:pPr>
        <w:spacing w:after="0"/>
        <w:ind w:left="0"/>
        <w:jc w:val="both"/>
      </w:pPr>
      <w:r>
        <w:rPr>
          <w:rFonts w:ascii="Times New Roman"/>
          <w:b w:val="false"/>
          <w:i w:val="false"/>
          <w:color w:val="000000"/>
          <w:sz w:val="28"/>
        </w:rPr>
        <w:t>
      өнім сапасын тексеру;</w:t>
      </w:r>
    </w:p>
    <w:p>
      <w:pPr>
        <w:spacing w:after="0"/>
        <w:ind w:left="0"/>
        <w:jc w:val="both"/>
      </w:pPr>
      <w:r>
        <w:rPr>
          <w:rFonts w:ascii="Times New Roman"/>
          <w:b w:val="false"/>
          <w:i w:val="false"/>
          <w:color w:val="000000"/>
          <w:sz w:val="28"/>
        </w:rPr>
        <w:t>
      баспаланған өнімді қабылдау;</w:t>
      </w:r>
    </w:p>
    <w:p>
      <w:pPr>
        <w:spacing w:after="0"/>
        <w:ind w:left="0"/>
        <w:jc w:val="both"/>
      </w:pPr>
      <w:r>
        <w:rPr>
          <w:rFonts w:ascii="Times New Roman"/>
          <w:b w:val="false"/>
          <w:i w:val="false"/>
          <w:color w:val="000000"/>
          <w:sz w:val="28"/>
        </w:rPr>
        <w:t>
      өнімдерді түзеу, таңбалау, кесу, салу;</w:t>
      </w:r>
    </w:p>
    <w:p>
      <w:pPr>
        <w:spacing w:after="0"/>
        <w:ind w:left="0"/>
        <w:jc w:val="both"/>
      </w:pPr>
      <w:r>
        <w:rPr>
          <w:rFonts w:ascii="Times New Roman"/>
          <w:b w:val="false"/>
          <w:i w:val="false"/>
          <w:color w:val="000000"/>
          <w:sz w:val="28"/>
        </w:rPr>
        <w:t>
      престі, қызмет көрсетілетін механизмдерді баптауға, жөндеуге және құрал-сайманды ауыстыруға қатысу;</w:t>
      </w:r>
    </w:p>
    <w:p>
      <w:pPr>
        <w:spacing w:after="0"/>
        <w:ind w:left="0"/>
        <w:jc w:val="both"/>
      </w:pPr>
      <w:r>
        <w:rPr>
          <w:rFonts w:ascii="Times New Roman"/>
          <w:b w:val="false"/>
          <w:i w:val="false"/>
          <w:color w:val="000000"/>
          <w:sz w:val="28"/>
        </w:rPr>
        <w:t>
      құбырларды салқын кесу.</w:t>
      </w:r>
    </w:p>
    <w:bookmarkStart w:name="z180" w:id="178"/>
    <w:p>
      <w:pPr>
        <w:spacing w:after="0"/>
        <w:ind w:left="0"/>
        <w:jc w:val="both"/>
      </w:pPr>
      <w:r>
        <w:rPr>
          <w:rFonts w:ascii="Times New Roman"/>
          <w:b w:val="false"/>
          <w:i w:val="false"/>
          <w:color w:val="000000"/>
          <w:sz w:val="28"/>
        </w:rPr>
        <w:t>
      113. Білуге тиіс:</w:t>
      </w:r>
    </w:p>
    <w:bookmarkEnd w:id="178"/>
    <w:p>
      <w:pPr>
        <w:spacing w:after="0"/>
        <w:ind w:left="0"/>
        <w:jc w:val="both"/>
      </w:pPr>
      <w:r>
        <w:rPr>
          <w:rFonts w:ascii="Times New Roman"/>
          <w:b w:val="false"/>
          <w:i w:val="false"/>
          <w:color w:val="000000"/>
          <w:sz w:val="28"/>
        </w:rPr>
        <w:t>
      қызмет көрсетілетін баспақтардың қызмет принципі;</w:t>
      </w:r>
    </w:p>
    <w:p>
      <w:pPr>
        <w:spacing w:after="0"/>
        <w:ind w:left="0"/>
        <w:jc w:val="both"/>
      </w:pPr>
      <w:r>
        <w:rPr>
          <w:rFonts w:ascii="Times New Roman"/>
          <w:b w:val="false"/>
          <w:i w:val="false"/>
          <w:color w:val="000000"/>
          <w:sz w:val="28"/>
        </w:rPr>
        <w:t>
      қосалқы механизмдердің құрылғысы мен пайдалану тәртібі;</w:t>
      </w:r>
    </w:p>
    <w:p>
      <w:pPr>
        <w:spacing w:after="0"/>
        <w:ind w:left="0"/>
        <w:jc w:val="both"/>
      </w:pPr>
      <w:r>
        <w:rPr>
          <w:rFonts w:ascii="Times New Roman"/>
          <w:b w:val="false"/>
          <w:i w:val="false"/>
          <w:color w:val="000000"/>
          <w:sz w:val="28"/>
        </w:rPr>
        <w:t>
      өңделетін түсті металдар мен қорытпалардың негізгі қасиеттері;</w:t>
      </w:r>
    </w:p>
    <w:p>
      <w:pPr>
        <w:spacing w:after="0"/>
        <w:ind w:left="0"/>
        <w:jc w:val="both"/>
      </w:pPr>
      <w:r>
        <w:rPr>
          <w:rFonts w:ascii="Times New Roman"/>
          <w:b w:val="false"/>
          <w:i w:val="false"/>
          <w:color w:val="000000"/>
          <w:sz w:val="28"/>
        </w:rPr>
        <w:t>
      оларды ыстық күйінде пайдалану тәртібі;</w:t>
      </w:r>
    </w:p>
    <w:p>
      <w:pPr>
        <w:spacing w:after="0"/>
        <w:ind w:left="0"/>
        <w:jc w:val="both"/>
      </w:pPr>
      <w:r>
        <w:rPr>
          <w:rFonts w:ascii="Times New Roman"/>
          <w:b w:val="false"/>
          <w:i w:val="false"/>
          <w:color w:val="000000"/>
          <w:sz w:val="28"/>
        </w:rPr>
        <w:t>
      баспалаудың технологиялық процесі;</w:t>
      </w:r>
    </w:p>
    <w:p>
      <w:pPr>
        <w:spacing w:after="0"/>
        <w:ind w:left="0"/>
        <w:jc w:val="both"/>
      </w:pPr>
      <w:r>
        <w:rPr>
          <w:rFonts w:ascii="Times New Roman"/>
          <w:b w:val="false"/>
          <w:i w:val="false"/>
          <w:color w:val="000000"/>
          <w:sz w:val="28"/>
        </w:rPr>
        <w:t>
      технологиялық құрал-саймандарды ауыстыру тәртібі;</w:t>
      </w:r>
    </w:p>
    <w:p>
      <w:pPr>
        <w:spacing w:after="0"/>
        <w:ind w:left="0"/>
        <w:jc w:val="both"/>
      </w:pPr>
      <w:r>
        <w:rPr>
          <w:rFonts w:ascii="Times New Roman"/>
          <w:b w:val="false"/>
          <w:i w:val="false"/>
          <w:color w:val="000000"/>
          <w:sz w:val="28"/>
        </w:rPr>
        <w:t xml:space="preserve">
      слесарьлық іс; </w:t>
      </w:r>
    </w:p>
    <w:p>
      <w:pPr>
        <w:spacing w:after="0"/>
        <w:ind w:left="0"/>
        <w:jc w:val="both"/>
      </w:pPr>
      <w:r>
        <w:rPr>
          <w:rFonts w:ascii="Times New Roman"/>
          <w:b w:val="false"/>
          <w:i w:val="false"/>
          <w:color w:val="000000"/>
          <w:sz w:val="28"/>
        </w:rPr>
        <w:t>
      таңбалау тәсілдері;</w:t>
      </w:r>
    </w:p>
    <w:p>
      <w:pPr>
        <w:spacing w:after="0"/>
        <w:ind w:left="0"/>
        <w:jc w:val="both"/>
      </w:pPr>
      <w:r>
        <w:rPr>
          <w:rFonts w:ascii="Times New Roman"/>
          <w:b w:val="false"/>
          <w:i w:val="false"/>
          <w:color w:val="000000"/>
          <w:sz w:val="28"/>
        </w:rPr>
        <w:t>
      өңдеу кезіндегі ақаудың түрлері және оларды ескерту мен жоюдың тәсілдері.</w:t>
      </w:r>
    </w:p>
    <w:bookmarkStart w:name="z181" w:id="179"/>
    <w:p>
      <w:pPr>
        <w:spacing w:after="0"/>
        <w:ind w:left="0"/>
        <w:jc w:val="left"/>
      </w:pPr>
      <w:r>
        <w:rPr>
          <w:rFonts w:ascii="Times New Roman"/>
          <w:b/>
          <w:i w:val="false"/>
          <w:color w:val="000000"/>
        </w:rPr>
        <w:t xml:space="preserve"> 10-параграф. Гидробаспақтарда баспалаушы, 4-разряд</w:t>
      </w:r>
    </w:p>
    <w:bookmarkEnd w:id="179"/>
    <w:bookmarkStart w:name="z182" w:id="180"/>
    <w:p>
      <w:pPr>
        <w:spacing w:after="0"/>
        <w:ind w:left="0"/>
        <w:jc w:val="both"/>
      </w:pPr>
      <w:r>
        <w:rPr>
          <w:rFonts w:ascii="Times New Roman"/>
          <w:b w:val="false"/>
          <w:i w:val="false"/>
          <w:color w:val="000000"/>
          <w:sz w:val="28"/>
        </w:rPr>
        <w:t>
      114. Жұмыс сипаттамасы:</w:t>
      </w:r>
    </w:p>
    <w:bookmarkEnd w:id="180"/>
    <w:p>
      <w:pPr>
        <w:spacing w:after="0"/>
        <w:ind w:left="0"/>
        <w:jc w:val="both"/>
      </w:pPr>
      <w:r>
        <w:rPr>
          <w:rFonts w:ascii="Times New Roman"/>
          <w:b w:val="false"/>
          <w:i w:val="false"/>
          <w:color w:val="000000"/>
          <w:sz w:val="28"/>
        </w:rPr>
        <w:t>
      600 тонна күшіне дейін күшейткішті гидравликалық баспақтарда ыстық күйінде түсті металдар мен қорытпалардан жасалған бұйымдарды (әртүрлі өлшемдегі құбырлар, жолақтар мен пішіндерді) баспалау процесін жүргізу;</w:t>
      </w:r>
    </w:p>
    <w:p>
      <w:pPr>
        <w:spacing w:after="0"/>
        <w:ind w:left="0"/>
        <w:jc w:val="both"/>
      </w:pPr>
      <w:r>
        <w:rPr>
          <w:rFonts w:ascii="Times New Roman"/>
          <w:b w:val="false"/>
          <w:i w:val="false"/>
          <w:color w:val="000000"/>
          <w:sz w:val="28"/>
        </w:rPr>
        <w:t>
      өзара әрекет ететін механизмді, шығатын желідегі механикаландырылған құрылғыларды, баспақ-қалдығымен қалып ұстағыш төлкелерді қозғалту үшін механизмдерді, бұйымдарды баспақ-қалдықтарынан кесіп тастауды, баспақ-тығырықтарын беруді, 2000 тонна күшіне дейін күшейткіш гидравликалық баспақтарда контейнерге құюды басқару;</w:t>
      </w:r>
    </w:p>
    <w:p>
      <w:pPr>
        <w:spacing w:after="0"/>
        <w:ind w:left="0"/>
        <w:jc w:val="both"/>
      </w:pPr>
      <w:r>
        <w:rPr>
          <w:rFonts w:ascii="Times New Roman"/>
          <w:b w:val="false"/>
          <w:i w:val="false"/>
          <w:color w:val="000000"/>
          <w:sz w:val="28"/>
        </w:rPr>
        <w:t>
      механизмдерді басқару: бұйымдарды орналастыру, орау, бұйымдарды кесу және оларға 2000 тонна күшінен астам күшті гидравликалық баспақтарда кесу;</w:t>
      </w:r>
    </w:p>
    <w:p>
      <w:pPr>
        <w:spacing w:after="0"/>
        <w:ind w:left="0"/>
        <w:jc w:val="both"/>
      </w:pPr>
      <w:r>
        <w:rPr>
          <w:rFonts w:ascii="Times New Roman"/>
          <w:b w:val="false"/>
          <w:i w:val="false"/>
          <w:color w:val="000000"/>
          <w:sz w:val="28"/>
        </w:rPr>
        <w:t>
      баспақтар мен механизмдерді өңдеу;</w:t>
      </w:r>
    </w:p>
    <w:p>
      <w:pPr>
        <w:spacing w:after="0"/>
        <w:ind w:left="0"/>
        <w:jc w:val="both"/>
      </w:pPr>
      <w:r>
        <w:rPr>
          <w:rFonts w:ascii="Times New Roman"/>
          <w:b w:val="false"/>
          <w:i w:val="false"/>
          <w:color w:val="000000"/>
          <w:sz w:val="28"/>
        </w:rPr>
        <w:t>
      құрал-саймандарды ауыстыру;</w:t>
      </w:r>
    </w:p>
    <w:p>
      <w:pPr>
        <w:spacing w:after="0"/>
        <w:ind w:left="0"/>
        <w:jc w:val="both"/>
      </w:pPr>
      <w:r>
        <w:rPr>
          <w:rFonts w:ascii="Times New Roman"/>
          <w:b w:val="false"/>
          <w:i w:val="false"/>
          <w:color w:val="000000"/>
          <w:sz w:val="28"/>
        </w:rPr>
        <w:t>
      қызмет көрсетілетін баспақтар мен қосалқы механизмдердің ақаулықтарын анықтау және жою;</w:t>
      </w:r>
    </w:p>
    <w:p>
      <w:pPr>
        <w:spacing w:after="0"/>
        <w:ind w:left="0"/>
        <w:jc w:val="both"/>
      </w:pPr>
      <w:r>
        <w:rPr>
          <w:rFonts w:ascii="Times New Roman"/>
          <w:b w:val="false"/>
          <w:i w:val="false"/>
          <w:color w:val="000000"/>
          <w:sz w:val="28"/>
        </w:rPr>
        <w:t>
      қызмет көрсетілетін престерді және қосалқы механизмдерді жөндеуге қатысу.</w:t>
      </w:r>
    </w:p>
    <w:bookmarkStart w:name="z183" w:id="181"/>
    <w:p>
      <w:pPr>
        <w:spacing w:after="0"/>
        <w:ind w:left="0"/>
        <w:jc w:val="both"/>
      </w:pPr>
      <w:r>
        <w:rPr>
          <w:rFonts w:ascii="Times New Roman"/>
          <w:b w:val="false"/>
          <w:i w:val="false"/>
          <w:color w:val="000000"/>
          <w:sz w:val="28"/>
        </w:rPr>
        <w:t>
      115. Білуге тиіс:</w:t>
      </w:r>
    </w:p>
    <w:bookmarkEnd w:id="181"/>
    <w:p>
      <w:pPr>
        <w:spacing w:after="0"/>
        <w:ind w:left="0"/>
        <w:jc w:val="both"/>
      </w:pPr>
      <w:r>
        <w:rPr>
          <w:rFonts w:ascii="Times New Roman"/>
          <w:b w:val="false"/>
          <w:i w:val="false"/>
          <w:color w:val="000000"/>
          <w:sz w:val="28"/>
        </w:rPr>
        <w:t>
      қызмет көрсетілетін баспақтар мен қосалқы механизмдердің құрылғысы мен пайдалану тәртібі;</w:t>
      </w:r>
    </w:p>
    <w:p>
      <w:pPr>
        <w:spacing w:after="0"/>
        <w:ind w:left="0"/>
        <w:jc w:val="both"/>
      </w:pPr>
      <w:r>
        <w:rPr>
          <w:rFonts w:ascii="Times New Roman"/>
          <w:b w:val="false"/>
          <w:i w:val="false"/>
          <w:color w:val="000000"/>
          <w:sz w:val="28"/>
        </w:rPr>
        <w:t>
      түсті металдар мен қорытпалардың қасиеттері;</w:t>
      </w:r>
    </w:p>
    <w:p>
      <w:pPr>
        <w:spacing w:after="0"/>
        <w:ind w:left="0"/>
        <w:jc w:val="both"/>
      </w:pPr>
      <w:r>
        <w:rPr>
          <w:rFonts w:ascii="Times New Roman"/>
          <w:b w:val="false"/>
          <w:i w:val="false"/>
          <w:color w:val="000000"/>
          <w:sz w:val="28"/>
        </w:rPr>
        <w:t xml:space="preserve">
      өңдеудің температуралық режимдері; </w:t>
      </w:r>
    </w:p>
    <w:p>
      <w:pPr>
        <w:spacing w:after="0"/>
        <w:ind w:left="0"/>
        <w:jc w:val="both"/>
      </w:pPr>
      <w:r>
        <w:rPr>
          <w:rFonts w:ascii="Times New Roman"/>
          <w:b w:val="false"/>
          <w:i w:val="false"/>
          <w:color w:val="000000"/>
          <w:sz w:val="28"/>
        </w:rPr>
        <w:t>
      баспалаудың технологиялық процесі;</w:t>
      </w:r>
    </w:p>
    <w:p>
      <w:pPr>
        <w:spacing w:after="0"/>
        <w:ind w:left="0"/>
        <w:jc w:val="both"/>
      </w:pPr>
      <w:r>
        <w:rPr>
          <w:rFonts w:ascii="Times New Roman"/>
          <w:b w:val="false"/>
          <w:i w:val="false"/>
          <w:color w:val="000000"/>
          <w:sz w:val="28"/>
        </w:rPr>
        <w:t>
      престелген өнімнің сапасына қойылатын талаптар.</w:t>
      </w:r>
    </w:p>
    <w:bookmarkStart w:name="z184" w:id="182"/>
    <w:p>
      <w:pPr>
        <w:spacing w:after="0"/>
        <w:ind w:left="0"/>
        <w:jc w:val="left"/>
      </w:pPr>
      <w:r>
        <w:rPr>
          <w:rFonts w:ascii="Times New Roman"/>
          <w:b/>
          <w:i w:val="false"/>
          <w:color w:val="000000"/>
        </w:rPr>
        <w:t xml:space="preserve"> 11-параграф. Гидробаспақтарда баспалаушы, 5-разряд</w:t>
      </w:r>
    </w:p>
    <w:bookmarkEnd w:id="182"/>
    <w:bookmarkStart w:name="z185" w:id="183"/>
    <w:p>
      <w:pPr>
        <w:spacing w:after="0"/>
        <w:ind w:left="0"/>
        <w:jc w:val="both"/>
      </w:pPr>
      <w:r>
        <w:rPr>
          <w:rFonts w:ascii="Times New Roman"/>
          <w:b w:val="false"/>
          <w:i w:val="false"/>
          <w:color w:val="000000"/>
          <w:sz w:val="28"/>
        </w:rPr>
        <w:t>
      116. Жұмыс сипаттамасы:</w:t>
      </w:r>
    </w:p>
    <w:bookmarkEnd w:id="183"/>
    <w:p>
      <w:pPr>
        <w:spacing w:after="0"/>
        <w:ind w:left="0"/>
        <w:jc w:val="both"/>
      </w:pPr>
      <w:r>
        <w:rPr>
          <w:rFonts w:ascii="Times New Roman"/>
          <w:b w:val="false"/>
          <w:i w:val="false"/>
          <w:color w:val="000000"/>
          <w:sz w:val="28"/>
        </w:rPr>
        <w:t>
      600-ден 2000 тонна күшіне дейін күшейткішті гидравликалық баспақтарда немесе 2000 дейін күшейткішті автоматты баспақтарда ыстық күйінде түсті металдар мен қорытпалардан жасалған бұйымдарды баспалау процесін жүргізу.</w:t>
      </w:r>
    </w:p>
    <w:p>
      <w:pPr>
        <w:spacing w:after="0"/>
        <w:ind w:left="0"/>
        <w:jc w:val="both"/>
      </w:pPr>
      <w:r>
        <w:rPr>
          <w:rFonts w:ascii="Times New Roman"/>
          <w:b w:val="false"/>
          <w:i w:val="false"/>
          <w:color w:val="000000"/>
          <w:sz w:val="28"/>
        </w:rPr>
        <w:t>
      өзара әрекет ететін звеноларды, механизмді, шығатын желідегі механикаландырылған құрылғыларды, баспақ-қалдығымен қалып ұстағыш төлкелерді қозғалту үшін механизмдерді, бұйымдарды баспақ-қалдықтарынан кесіп тастауды, баспақ-тығырықтарын беруді, 2000 тонна күшінен астам күшейткіш гидравликалық баспақтарда контейнерге құюды басқару;</w:t>
      </w:r>
    </w:p>
    <w:p>
      <w:pPr>
        <w:spacing w:after="0"/>
        <w:ind w:left="0"/>
        <w:jc w:val="both"/>
      </w:pPr>
      <w:r>
        <w:rPr>
          <w:rFonts w:ascii="Times New Roman"/>
          <w:b w:val="false"/>
          <w:i w:val="false"/>
          <w:color w:val="000000"/>
          <w:sz w:val="28"/>
        </w:rPr>
        <w:t>
      гидробаспақтарды басқару, қызмет көрсету және жөндеуге қатысу, баспақтар мен механизмдерді өңдеу;</w:t>
      </w:r>
    </w:p>
    <w:p>
      <w:pPr>
        <w:spacing w:after="0"/>
        <w:ind w:left="0"/>
        <w:jc w:val="both"/>
      </w:pPr>
      <w:r>
        <w:rPr>
          <w:rFonts w:ascii="Times New Roman"/>
          <w:b w:val="false"/>
          <w:i w:val="false"/>
          <w:color w:val="000000"/>
          <w:sz w:val="28"/>
        </w:rPr>
        <w:t>
      құрал-саймандарды ауыстыру;</w:t>
      </w:r>
    </w:p>
    <w:p>
      <w:pPr>
        <w:spacing w:after="0"/>
        <w:ind w:left="0"/>
        <w:jc w:val="both"/>
      </w:pPr>
      <w:r>
        <w:rPr>
          <w:rFonts w:ascii="Times New Roman"/>
          <w:b w:val="false"/>
          <w:i w:val="false"/>
          <w:color w:val="000000"/>
          <w:sz w:val="28"/>
        </w:rPr>
        <w:t>
      өнім сапасын тексеру.</w:t>
      </w:r>
    </w:p>
    <w:bookmarkStart w:name="z186" w:id="184"/>
    <w:p>
      <w:pPr>
        <w:spacing w:after="0"/>
        <w:ind w:left="0"/>
        <w:jc w:val="both"/>
      </w:pPr>
      <w:r>
        <w:rPr>
          <w:rFonts w:ascii="Times New Roman"/>
          <w:b w:val="false"/>
          <w:i w:val="false"/>
          <w:color w:val="000000"/>
          <w:sz w:val="28"/>
        </w:rPr>
        <w:t>
      117. Білуге тиіс:</w:t>
      </w:r>
    </w:p>
    <w:bookmarkEnd w:id="184"/>
    <w:p>
      <w:pPr>
        <w:spacing w:after="0"/>
        <w:ind w:left="0"/>
        <w:jc w:val="both"/>
      </w:pPr>
      <w:r>
        <w:rPr>
          <w:rFonts w:ascii="Times New Roman"/>
          <w:b w:val="false"/>
          <w:i w:val="false"/>
          <w:color w:val="000000"/>
          <w:sz w:val="28"/>
        </w:rPr>
        <w:t>
      әртүрлі конструкциялы баспақтардың құрылғысы және оларды пайдалану тәртібі;</w:t>
      </w:r>
    </w:p>
    <w:p>
      <w:pPr>
        <w:spacing w:after="0"/>
        <w:ind w:left="0"/>
        <w:jc w:val="both"/>
      </w:pPr>
      <w:r>
        <w:rPr>
          <w:rFonts w:ascii="Times New Roman"/>
          <w:b w:val="false"/>
          <w:i w:val="false"/>
          <w:color w:val="000000"/>
          <w:sz w:val="28"/>
        </w:rPr>
        <w:t>
      баспақтарды өңдеудың тәртібі мен тәсілдері;</w:t>
      </w:r>
    </w:p>
    <w:p>
      <w:pPr>
        <w:spacing w:after="0"/>
        <w:ind w:left="0"/>
        <w:jc w:val="both"/>
      </w:pPr>
      <w:r>
        <w:rPr>
          <w:rFonts w:ascii="Times New Roman"/>
          <w:b w:val="false"/>
          <w:i w:val="false"/>
          <w:color w:val="000000"/>
          <w:sz w:val="28"/>
        </w:rPr>
        <w:t>
      гидро баспақтың және сорғы - аккумуляторлық станцияның барлық тораптары мен механизмдерінің өзара әрекет етуі;</w:t>
      </w:r>
    </w:p>
    <w:p>
      <w:pPr>
        <w:spacing w:after="0"/>
        <w:ind w:left="0"/>
        <w:jc w:val="both"/>
      </w:pPr>
      <w:r>
        <w:rPr>
          <w:rFonts w:ascii="Times New Roman"/>
          <w:b w:val="false"/>
          <w:i w:val="false"/>
          <w:color w:val="000000"/>
          <w:sz w:val="28"/>
        </w:rPr>
        <w:t xml:space="preserve">
      бұйымдар бойынша белгіленген технологиялық процесі; </w:t>
      </w:r>
    </w:p>
    <w:p>
      <w:pPr>
        <w:spacing w:after="0"/>
        <w:ind w:left="0"/>
        <w:jc w:val="both"/>
      </w:pPr>
      <w:r>
        <w:rPr>
          <w:rFonts w:ascii="Times New Roman"/>
          <w:b w:val="false"/>
          <w:i w:val="false"/>
          <w:color w:val="000000"/>
          <w:sz w:val="28"/>
        </w:rPr>
        <w:t>
      өлшемдер бойынша белгіленген рұқсаттар;</w:t>
      </w:r>
    </w:p>
    <w:p>
      <w:pPr>
        <w:spacing w:after="0"/>
        <w:ind w:left="0"/>
        <w:jc w:val="both"/>
      </w:pPr>
      <w:r>
        <w:rPr>
          <w:rFonts w:ascii="Times New Roman"/>
          <w:b w:val="false"/>
          <w:i w:val="false"/>
          <w:color w:val="000000"/>
          <w:sz w:val="28"/>
        </w:rPr>
        <w:t>
      өнімнің ақауын алдын алу түрлері мен тәсілдері;</w:t>
      </w:r>
    </w:p>
    <w:p>
      <w:pPr>
        <w:spacing w:after="0"/>
        <w:ind w:left="0"/>
        <w:jc w:val="both"/>
      </w:pPr>
      <w:r>
        <w:rPr>
          <w:rFonts w:ascii="Times New Roman"/>
          <w:b w:val="false"/>
          <w:i w:val="false"/>
          <w:color w:val="000000"/>
          <w:sz w:val="28"/>
        </w:rPr>
        <w:t>
      бригаданың барлық мүшелерінің жұмыс жоладары.</w:t>
      </w:r>
    </w:p>
    <w:bookmarkStart w:name="z187" w:id="185"/>
    <w:p>
      <w:pPr>
        <w:spacing w:after="0"/>
        <w:ind w:left="0"/>
        <w:jc w:val="left"/>
      </w:pPr>
      <w:r>
        <w:rPr>
          <w:rFonts w:ascii="Times New Roman"/>
          <w:b/>
          <w:i w:val="false"/>
          <w:color w:val="000000"/>
        </w:rPr>
        <w:t xml:space="preserve"> 12-параграф. Гидробаспақтарда баспалаушы, 6-разряд</w:t>
      </w:r>
    </w:p>
    <w:bookmarkEnd w:id="185"/>
    <w:bookmarkStart w:name="z188" w:id="186"/>
    <w:p>
      <w:pPr>
        <w:spacing w:after="0"/>
        <w:ind w:left="0"/>
        <w:jc w:val="both"/>
      </w:pPr>
      <w:r>
        <w:rPr>
          <w:rFonts w:ascii="Times New Roman"/>
          <w:b w:val="false"/>
          <w:i w:val="false"/>
          <w:color w:val="000000"/>
          <w:sz w:val="28"/>
        </w:rPr>
        <w:t>
      118. Жұмыс сипаттамасы:</w:t>
      </w:r>
    </w:p>
    <w:bookmarkEnd w:id="186"/>
    <w:p>
      <w:pPr>
        <w:spacing w:after="0"/>
        <w:ind w:left="0"/>
        <w:jc w:val="both"/>
      </w:pPr>
      <w:r>
        <w:rPr>
          <w:rFonts w:ascii="Times New Roman"/>
          <w:b w:val="false"/>
          <w:i w:val="false"/>
          <w:color w:val="000000"/>
          <w:sz w:val="28"/>
        </w:rPr>
        <w:t>
      2000 тонна күшінен астам күшейткішті гидравликалық баспақтарда ыстық күйінде түсті металдар мен қорытпалардан жасалған бұйымдарды баспалау процесін жүргізу;</w:t>
      </w:r>
    </w:p>
    <w:p>
      <w:pPr>
        <w:spacing w:after="0"/>
        <w:ind w:left="0"/>
        <w:jc w:val="both"/>
      </w:pPr>
      <w:r>
        <w:rPr>
          <w:rFonts w:ascii="Times New Roman"/>
          <w:b w:val="false"/>
          <w:i w:val="false"/>
          <w:color w:val="000000"/>
          <w:sz w:val="28"/>
        </w:rPr>
        <w:t>
      гидро баспақтарды басқару, қызмет көрсету және оларды жөндеуге қатысу;</w:t>
      </w:r>
    </w:p>
    <w:p>
      <w:pPr>
        <w:spacing w:after="0"/>
        <w:ind w:left="0"/>
        <w:jc w:val="both"/>
      </w:pPr>
      <w:r>
        <w:rPr>
          <w:rFonts w:ascii="Times New Roman"/>
          <w:b w:val="false"/>
          <w:i w:val="false"/>
          <w:color w:val="000000"/>
          <w:sz w:val="28"/>
        </w:rPr>
        <w:t>
      құрал-саймандарды ауыстыру;</w:t>
      </w:r>
    </w:p>
    <w:p>
      <w:pPr>
        <w:spacing w:after="0"/>
        <w:ind w:left="0"/>
        <w:jc w:val="both"/>
      </w:pPr>
      <w:r>
        <w:rPr>
          <w:rFonts w:ascii="Times New Roman"/>
          <w:b w:val="false"/>
          <w:i w:val="false"/>
          <w:color w:val="000000"/>
          <w:sz w:val="28"/>
        </w:rPr>
        <w:t>
      өнім сапасын тексеру.</w:t>
      </w:r>
    </w:p>
    <w:bookmarkStart w:name="z189" w:id="187"/>
    <w:p>
      <w:pPr>
        <w:spacing w:after="0"/>
        <w:ind w:left="0"/>
        <w:jc w:val="both"/>
      </w:pPr>
      <w:r>
        <w:rPr>
          <w:rFonts w:ascii="Times New Roman"/>
          <w:b w:val="false"/>
          <w:i w:val="false"/>
          <w:color w:val="000000"/>
          <w:sz w:val="28"/>
        </w:rPr>
        <w:t>
      119. Білуге тиіс:</w:t>
      </w:r>
    </w:p>
    <w:bookmarkEnd w:id="187"/>
    <w:p>
      <w:pPr>
        <w:spacing w:after="0"/>
        <w:ind w:left="0"/>
        <w:jc w:val="both"/>
      </w:pPr>
      <w:r>
        <w:rPr>
          <w:rFonts w:ascii="Times New Roman"/>
          <w:b w:val="false"/>
          <w:i w:val="false"/>
          <w:color w:val="000000"/>
          <w:sz w:val="28"/>
        </w:rPr>
        <w:t>
      баспақтардың конструкциясы, кинематикалық схемалары және оларды пайдалану тәртібі;</w:t>
      </w:r>
    </w:p>
    <w:p>
      <w:pPr>
        <w:spacing w:after="0"/>
        <w:ind w:left="0"/>
        <w:jc w:val="both"/>
      </w:pPr>
      <w:r>
        <w:rPr>
          <w:rFonts w:ascii="Times New Roman"/>
          <w:b w:val="false"/>
          <w:i w:val="false"/>
          <w:color w:val="000000"/>
          <w:sz w:val="28"/>
        </w:rPr>
        <w:t>
      сорғы-аккумуляторлық станцияның құрылғысы;</w:t>
      </w:r>
    </w:p>
    <w:p>
      <w:pPr>
        <w:spacing w:after="0"/>
        <w:ind w:left="0"/>
        <w:jc w:val="both"/>
      </w:pPr>
      <w:r>
        <w:rPr>
          <w:rFonts w:ascii="Times New Roman"/>
          <w:b w:val="false"/>
          <w:i w:val="false"/>
          <w:color w:val="000000"/>
          <w:sz w:val="28"/>
        </w:rPr>
        <w:t>
      металды қысыммен өңдеу негіздері;</w:t>
      </w:r>
    </w:p>
    <w:p>
      <w:pPr>
        <w:spacing w:after="0"/>
        <w:ind w:left="0"/>
        <w:jc w:val="both"/>
      </w:pPr>
      <w:r>
        <w:rPr>
          <w:rFonts w:ascii="Times New Roman"/>
          <w:b w:val="false"/>
          <w:i w:val="false"/>
          <w:color w:val="000000"/>
          <w:sz w:val="28"/>
        </w:rPr>
        <w:t>
      гидравлика, электр техника, механика негіздері;</w:t>
      </w:r>
    </w:p>
    <w:p>
      <w:pPr>
        <w:spacing w:after="0"/>
        <w:ind w:left="0"/>
        <w:jc w:val="both"/>
      </w:pPr>
      <w:r>
        <w:rPr>
          <w:rFonts w:ascii="Times New Roman"/>
          <w:b w:val="false"/>
          <w:i w:val="false"/>
          <w:color w:val="000000"/>
          <w:sz w:val="28"/>
        </w:rPr>
        <w:t>
      өндірістік-техникалық бағдарлама көлемінде металдардың технологиясы.</w:t>
      </w:r>
    </w:p>
    <w:bookmarkStart w:name="z190" w:id="188"/>
    <w:p>
      <w:pPr>
        <w:spacing w:after="0"/>
        <w:ind w:left="0"/>
        <w:jc w:val="left"/>
      </w:pPr>
      <w:r>
        <w:rPr>
          <w:rFonts w:ascii="Times New Roman"/>
          <w:b/>
          <w:i w:val="false"/>
          <w:color w:val="000000"/>
        </w:rPr>
        <w:t xml:space="preserve"> 13-параграф. Құбыр илектеуші, 2-разряд</w:t>
      </w:r>
    </w:p>
    <w:bookmarkEnd w:id="188"/>
    <w:bookmarkStart w:name="z191" w:id="189"/>
    <w:p>
      <w:pPr>
        <w:spacing w:after="0"/>
        <w:ind w:left="0"/>
        <w:jc w:val="both"/>
      </w:pPr>
      <w:r>
        <w:rPr>
          <w:rFonts w:ascii="Times New Roman"/>
          <w:b w:val="false"/>
          <w:i w:val="false"/>
          <w:color w:val="000000"/>
          <w:sz w:val="28"/>
        </w:rPr>
        <w:t>
      120. Жұмыс сипаттамасы:</w:t>
      </w:r>
    </w:p>
    <w:bookmarkEnd w:id="189"/>
    <w:p>
      <w:pPr>
        <w:spacing w:after="0"/>
        <w:ind w:left="0"/>
        <w:jc w:val="both"/>
      </w:pPr>
      <w:r>
        <w:rPr>
          <w:rFonts w:ascii="Times New Roman"/>
          <w:b w:val="false"/>
          <w:i w:val="false"/>
          <w:color w:val="000000"/>
          <w:sz w:val="28"/>
        </w:rPr>
        <w:t>
      біліктілігі анағұрлым жоғарықұбырды илектеушінің басшылығымен біржіпті орнақтарда түсті металдар мен қорытпалардан жасалған құбырларды илектеу процесін жүргізу;</w:t>
      </w:r>
    </w:p>
    <w:p>
      <w:pPr>
        <w:spacing w:after="0"/>
        <w:ind w:left="0"/>
        <w:jc w:val="both"/>
      </w:pPr>
      <w:r>
        <w:rPr>
          <w:rFonts w:ascii="Times New Roman"/>
          <w:b w:val="false"/>
          <w:i w:val="false"/>
          <w:color w:val="000000"/>
          <w:sz w:val="28"/>
        </w:rPr>
        <w:t>
      таптау жаншу-машиналарына дейін құбырларды таптау;</w:t>
      </w:r>
    </w:p>
    <w:p>
      <w:pPr>
        <w:spacing w:after="0"/>
        <w:ind w:left="0"/>
        <w:jc w:val="both"/>
      </w:pPr>
      <w:r>
        <w:rPr>
          <w:rFonts w:ascii="Times New Roman"/>
          <w:b w:val="false"/>
          <w:i w:val="false"/>
          <w:color w:val="000000"/>
          <w:sz w:val="28"/>
        </w:rPr>
        <w:t>
      илектеуге дейін және кейін дайындамалардың сапасын айқындау;</w:t>
      </w:r>
    </w:p>
    <w:p>
      <w:pPr>
        <w:spacing w:after="0"/>
        <w:ind w:left="0"/>
        <w:jc w:val="both"/>
      </w:pPr>
      <w:r>
        <w:rPr>
          <w:rFonts w:ascii="Times New Roman"/>
          <w:b w:val="false"/>
          <w:i w:val="false"/>
          <w:color w:val="000000"/>
          <w:sz w:val="28"/>
        </w:rPr>
        <w:t>
      ілікшелерді орнату және ауыстыру, оларды бұйымдардың берілген өлшемдері бойынша іріктеу;</w:t>
      </w:r>
    </w:p>
    <w:p>
      <w:pPr>
        <w:spacing w:after="0"/>
        <w:ind w:left="0"/>
        <w:jc w:val="both"/>
      </w:pPr>
      <w:r>
        <w:rPr>
          <w:rFonts w:ascii="Times New Roman"/>
          <w:b w:val="false"/>
          <w:i w:val="false"/>
          <w:color w:val="000000"/>
          <w:sz w:val="28"/>
        </w:rPr>
        <w:t>
      құбырларды өзекшелерге кигізу және шешу.</w:t>
      </w:r>
    </w:p>
    <w:bookmarkStart w:name="z192" w:id="190"/>
    <w:p>
      <w:pPr>
        <w:spacing w:after="0"/>
        <w:ind w:left="0"/>
        <w:jc w:val="both"/>
      </w:pPr>
      <w:r>
        <w:rPr>
          <w:rFonts w:ascii="Times New Roman"/>
          <w:b w:val="false"/>
          <w:i w:val="false"/>
          <w:color w:val="000000"/>
          <w:sz w:val="28"/>
        </w:rPr>
        <w:t>
      121. Білуге тиіс:</w:t>
      </w:r>
    </w:p>
    <w:bookmarkEnd w:id="190"/>
    <w:p>
      <w:pPr>
        <w:spacing w:after="0"/>
        <w:ind w:left="0"/>
        <w:jc w:val="both"/>
      </w:pPr>
      <w:r>
        <w:rPr>
          <w:rFonts w:ascii="Times New Roman"/>
          <w:b w:val="false"/>
          <w:i w:val="false"/>
          <w:color w:val="000000"/>
          <w:sz w:val="28"/>
        </w:rPr>
        <w:t>
      қызмет көрсететін құбыр илектеу орнақтары мен аспаптар қызметінің принципі;</w:t>
      </w:r>
    </w:p>
    <w:p>
      <w:pPr>
        <w:spacing w:after="0"/>
        <w:ind w:left="0"/>
        <w:jc w:val="both"/>
      </w:pPr>
      <w:r>
        <w:rPr>
          <w:rFonts w:ascii="Times New Roman"/>
          <w:b w:val="false"/>
          <w:i w:val="false"/>
          <w:color w:val="000000"/>
          <w:sz w:val="28"/>
        </w:rPr>
        <w:t>
      әртүрлі құбыр илектеу жабдығының міндеті;</w:t>
      </w:r>
    </w:p>
    <w:p>
      <w:pPr>
        <w:spacing w:after="0"/>
        <w:ind w:left="0"/>
        <w:jc w:val="both"/>
      </w:pPr>
      <w:r>
        <w:rPr>
          <w:rFonts w:ascii="Times New Roman"/>
          <w:b w:val="false"/>
          <w:i w:val="false"/>
          <w:color w:val="000000"/>
          <w:sz w:val="28"/>
        </w:rPr>
        <w:t>
      түсті металдардың негізгі қасиеттері;</w:t>
      </w:r>
    </w:p>
    <w:p>
      <w:pPr>
        <w:spacing w:after="0"/>
        <w:ind w:left="0"/>
        <w:jc w:val="both"/>
      </w:pPr>
      <w:r>
        <w:rPr>
          <w:rFonts w:ascii="Times New Roman"/>
          <w:b w:val="false"/>
          <w:i w:val="false"/>
          <w:color w:val="000000"/>
          <w:sz w:val="28"/>
        </w:rPr>
        <w:t>
      дайындамалардың, өзекшелердің, калибрлер мен білікшелердің сапасына қойылатын талаптар.</w:t>
      </w:r>
    </w:p>
    <w:bookmarkStart w:name="z193" w:id="191"/>
    <w:p>
      <w:pPr>
        <w:spacing w:after="0"/>
        <w:ind w:left="0"/>
        <w:jc w:val="left"/>
      </w:pPr>
      <w:r>
        <w:rPr>
          <w:rFonts w:ascii="Times New Roman"/>
          <w:b/>
          <w:i w:val="false"/>
          <w:color w:val="000000"/>
        </w:rPr>
        <w:t xml:space="preserve"> 14-параграф. Құбыр илектеуші, 3-разряд</w:t>
      </w:r>
    </w:p>
    <w:bookmarkEnd w:id="191"/>
    <w:bookmarkStart w:name="z194" w:id="192"/>
    <w:p>
      <w:pPr>
        <w:spacing w:after="0"/>
        <w:ind w:left="0"/>
        <w:jc w:val="both"/>
      </w:pPr>
      <w:r>
        <w:rPr>
          <w:rFonts w:ascii="Times New Roman"/>
          <w:b w:val="false"/>
          <w:i w:val="false"/>
          <w:color w:val="000000"/>
          <w:sz w:val="28"/>
        </w:rPr>
        <w:t>
      122. Жұмыс сипаттамасы:</w:t>
      </w:r>
    </w:p>
    <w:bookmarkEnd w:id="192"/>
    <w:p>
      <w:pPr>
        <w:spacing w:after="0"/>
        <w:ind w:left="0"/>
        <w:jc w:val="both"/>
      </w:pPr>
      <w:r>
        <w:rPr>
          <w:rFonts w:ascii="Times New Roman"/>
          <w:b w:val="false"/>
          <w:i w:val="false"/>
          <w:color w:val="000000"/>
          <w:sz w:val="28"/>
        </w:rPr>
        <w:t>
      біржіпті орнақтарда түсті металдар мен қорытпалардан жасалған құбырларды илектеу процесін жүргізу;</w:t>
      </w:r>
    </w:p>
    <w:p>
      <w:pPr>
        <w:spacing w:after="0"/>
        <w:ind w:left="0"/>
        <w:jc w:val="both"/>
      </w:pPr>
      <w:r>
        <w:rPr>
          <w:rFonts w:ascii="Times New Roman"/>
          <w:b w:val="false"/>
          <w:i w:val="false"/>
          <w:color w:val="000000"/>
          <w:sz w:val="28"/>
        </w:rPr>
        <w:t>
      илектелетін құбырлардың берілген өлшемдері бойынша құрал-саймандарды орнату және ауыстыру;</w:t>
      </w:r>
    </w:p>
    <w:p>
      <w:pPr>
        <w:spacing w:after="0"/>
        <w:ind w:left="0"/>
        <w:jc w:val="both"/>
      </w:pPr>
      <w:r>
        <w:rPr>
          <w:rFonts w:ascii="Times New Roman"/>
          <w:b w:val="false"/>
          <w:i w:val="false"/>
          <w:color w:val="000000"/>
          <w:sz w:val="28"/>
        </w:rPr>
        <w:t>
      орнақтарды ретке келтіру;</w:t>
      </w:r>
    </w:p>
    <w:p>
      <w:pPr>
        <w:spacing w:after="0"/>
        <w:ind w:left="0"/>
        <w:jc w:val="both"/>
      </w:pPr>
      <w:r>
        <w:rPr>
          <w:rFonts w:ascii="Times New Roman"/>
          <w:b w:val="false"/>
          <w:i w:val="false"/>
          <w:color w:val="000000"/>
          <w:sz w:val="28"/>
        </w:rPr>
        <w:t>
      қызмет көрсететін жабдықты жөндеуге қатысу.</w:t>
      </w:r>
    </w:p>
    <w:bookmarkStart w:name="z195" w:id="193"/>
    <w:p>
      <w:pPr>
        <w:spacing w:after="0"/>
        <w:ind w:left="0"/>
        <w:jc w:val="both"/>
      </w:pPr>
      <w:r>
        <w:rPr>
          <w:rFonts w:ascii="Times New Roman"/>
          <w:b w:val="false"/>
          <w:i w:val="false"/>
          <w:color w:val="000000"/>
          <w:sz w:val="28"/>
        </w:rPr>
        <w:t>
      123. Білуге тиіс:</w:t>
      </w:r>
    </w:p>
    <w:bookmarkEnd w:id="193"/>
    <w:p>
      <w:pPr>
        <w:spacing w:after="0"/>
        <w:ind w:left="0"/>
        <w:jc w:val="both"/>
      </w:pPr>
      <w:r>
        <w:rPr>
          <w:rFonts w:ascii="Times New Roman"/>
          <w:b w:val="false"/>
          <w:i w:val="false"/>
          <w:color w:val="000000"/>
          <w:sz w:val="28"/>
        </w:rPr>
        <w:t>
      құбыр илектеу орнақтарының құрылғысы;</w:t>
      </w:r>
    </w:p>
    <w:p>
      <w:pPr>
        <w:spacing w:after="0"/>
        <w:ind w:left="0"/>
        <w:jc w:val="both"/>
      </w:pPr>
      <w:r>
        <w:rPr>
          <w:rFonts w:ascii="Times New Roman"/>
          <w:b w:val="false"/>
          <w:i w:val="false"/>
          <w:color w:val="000000"/>
          <w:sz w:val="28"/>
        </w:rPr>
        <w:t>
      құбырларды илектеудің жылдамдығы мен негізгі параметрлері;</w:t>
      </w:r>
    </w:p>
    <w:p>
      <w:pPr>
        <w:spacing w:after="0"/>
        <w:ind w:left="0"/>
        <w:jc w:val="both"/>
      </w:pPr>
      <w:r>
        <w:rPr>
          <w:rFonts w:ascii="Times New Roman"/>
          <w:b w:val="false"/>
          <w:i w:val="false"/>
          <w:color w:val="000000"/>
          <w:sz w:val="28"/>
        </w:rPr>
        <w:t>
      түсті металдар мен қорытпалардың қасиеттері;</w:t>
      </w:r>
    </w:p>
    <w:p>
      <w:pPr>
        <w:spacing w:after="0"/>
        <w:ind w:left="0"/>
        <w:jc w:val="both"/>
      </w:pPr>
      <w:r>
        <w:rPr>
          <w:rFonts w:ascii="Times New Roman"/>
          <w:b w:val="false"/>
          <w:i w:val="false"/>
          <w:color w:val="000000"/>
          <w:sz w:val="28"/>
        </w:rPr>
        <w:t>
      орнақтарды жөндеудің тәсілдері;</w:t>
      </w:r>
    </w:p>
    <w:p>
      <w:pPr>
        <w:spacing w:after="0"/>
        <w:ind w:left="0"/>
        <w:jc w:val="both"/>
      </w:pPr>
      <w:r>
        <w:rPr>
          <w:rFonts w:ascii="Times New Roman"/>
          <w:b w:val="false"/>
          <w:i w:val="false"/>
          <w:color w:val="000000"/>
          <w:sz w:val="28"/>
        </w:rPr>
        <w:t>
      дайындамалар мен илектелген бұйымдардың сапасына қойылатын талаптар.</w:t>
      </w:r>
    </w:p>
    <w:bookmarkStart w:name="z196" w:id="194"/>
    <w:p>
      <w:pPr>
        <w:spacing w:after="0"/>
        <w:ind w:left="0"/>
        <w:jc w:val="left"/>
      </w:pPr>
      <w:r>
        <w:rPr>
          <w:rFonts w:ascii="Times New Roman"/>
          <w:b/>
          <w:i w:val="false"/>
          <w:color w:val="000000"/>
        </w:rPr>
        <w:t xml:space="preserve"> 15-параграф. Құбыр илектеуші, 4-разряд</w:t>
      </w:r>
    </w:p>
    <w:bookmarkEnd w:id="194"/>
    <w:bookmarkStart w:name="z197" w:id="195"/>
    <w:p>
      <w:pPr>
        <w:spacing w:after="0"/>
        <w:ind w:left="0"/>
        <w:jc w:val="both"/>
      </w:pPr>
      <w:r>
        <w:rPr>
          <w:rFonts w:ascii="Times New Roman"/>
          <w:b w:val="false"/>
          <w:i w:val="false"/>
          <w:color w:val="000000"/>
          <w:sz w:val="28"/>
        </w:rPr>
        <w:t>
      124. Жұмыс сипаттамасы:</w:t>
      </w:r>
    </w:p>
    <w:bookmarkEnd w:id="195"/>
    <w:p>
      <w:pPr>
        <w:spacing w:after="0"/>
        <w:ind w:left="0"/>
        <w:jc w:val="both"/>
      </w:pPr>
      <w:r>
        <w:rPr>
          <w:rFonts w:ascii="Times New Roman"/>
          <w:b w:val="false"/>
          <w:i w:val="false"/>
          <w:color w:val="000000"/>
          <w:sz w:val="28"/>
        </w:rPr>
        <w:t>
      көпжіпті және шығыршықты орнақтарда түсті металдар мен қорытпалардан жасалған құбырларды илектеу процесін жүргізу;</w:t>
      </w:r>
    </w:p>
    <w:p>
      <w:pPr>
        <w:spacing w:after="0"/>
        <w:ind w:left="0"/>
        <w:jc w:val="both"/>
      </w:pPr>
      <w:r>
        <w:rPr>
          <w:rFonts w:ascii="Times New Roman"/>
          <w:b w:val="false"/>
          <w:i w:val="false"/>
          <w:color w:val="000000"/>
          <w:sz w:val="28"/>
        </w:rPr>
        <w:t>
      біліктілігі анағұрлым жоғарықұбырды илектеушінің басшылығымен көпжіпті құбырды илектеу орнақтарында түсті металдар мен қорытпалардан жасалған құбырларды суықтай илектеу, жұмсарту және кесу, көлденең илектеу орнақтарында құбырларды суықтай илектеу бірлескен процесін жүргізу;</w:t>
      </w:r>
    </w:p>
    <w:p>
      <w:pPr>
        <w:spacing w:after="0"/>
        <w:ind w:left="0"/>
        <w:jc w:val="both"/>
      </w:pPr>
      <w:r>
        <w:rPr>
          <w:rFonts w:ascii="Times New Roman"/>
          <w:b w:val="false"/>
          <w:i w:val="false"/>
          <w:color w:val="000000"/>
          <w:sz w:val="28"/>
        </w:rPr>
        <w:t>
      индукциялық пештерге, кіру және шығу жақтарының механизмдеріне қызмет көрсету;</w:t>
      </w:r>
    </w:p>
    <w:p>
      <w:pPr>
        <w:spacing w:after="0"/>
        <w:ind w:left="0"/>
        <w:jc w:val="both"/>
      </w:pPr>
      <w:r>
        <w:rPr>
          <w:rFonts w:ascii="Times New Roman"/>
          <w:b w:val="false"/>
          <w:i w:val="false"/>
          <w:color w:val="000000"/>
          <w:sz w:val="28"/>
        </w:rPr>
        <w:t>
      құбыр соңдарын бухталық сымдауға дайындау;</w:t>
      </w:r>
    </w:p>
    <w:p>
      <w:pPr>
        <w:spacing w:after="0"/>
        <w:ind w:left="0"/>
        <w:jc w:val="both"/>
      </w:pPr>
      <w:r>
        <w:rPr>
          <w:rFonts w:ascii="Times New Roman"/>
          <w:b w:val="false"/>
          <w:i w:val="false"/>
          <w:color w:val="000000"/>
          <w:sz w:val="28"/>
        </w:rPr>
        <w:t>
      қызмет көрсетілетін жабдықты жөндеуге қатысу;</w:t>
      </w:r>
    </w:p>
    <w:p>
      <w:pPr>
        <w:spacing w:after="0"/>
        <w:ind w:left="0"/>
        <w:jc w:val="both"/>
      </w:pPr>
      <w:r>
        <w:rPr>
          <w:rFonts w:ascii="Times New Roman"/>
          <w:b w:val="false"/>
          <w:i w:val="false"/>
          <w:color w:val="000000"/>
          <w:sz w:val="28"/>
        </w:rPr>
        <w:t>
      бір - және екіжіпті құбыр илектеу орнақтарды және қосалқы жабдықтарды өңдеу.</w:t>
      </w:r>
    </w:p>
    <w:bookmarkStart w:name="z198" w:id="196"/>
    <w:p>
      <w:pPr>
        <w:spacing w:after="0"/>
        <w:ind w:left="0"/>
        <w:jc w:val="both"/>
      </w:pPr>
      <w:r>
        <w:rPr>
          <w:rFonts w:ascii="Times New Roman"/>
          <w:b w:val="false"/>
          <w:i w:val="false"/>
          <w:color w:val="000000"/>
          <w:sz w:val="28"/>
        </w:rPr>
        <w:t>
      125. Білуге тиіс:</w:t>
      </w:r>
    </w:p>
    <w:bookmarkEnd w:id="196"/>
    <w:p>
      <w:pPr>
        <w:spacing w:after="0"/>
        <w:ind w:left="0"/>
        <w:jc w:val="both"/>
      </w:pPr>
      <w:r>
        <w:rPr>
          <w:rFonts w:ascii="Times New Roman"/>
          <w:b w:val="false"/>
          <w:i w:val="false"/>
          <w:color w:val="000000"/>
          <w:sz w:val="28"/>
        </w:rPr>
        <w:t>
      қызмет көрсететін құрылғылары;</w:t>
      </w:r>
    </w:p>
    <w:p>
      <w:pPr>
        <w:spacing w:after="0"/>
        <w:ind w:left="0"/>
        <w:jc w:val="both"/>
      </w:pPr>
      <w:r>
        <w:rPr>
          <w:rFonts w:ascii="Times New Roman"/>
          <w:b w:val="false"/>
          <w:i w:val="false"/>
          <w:color w:val="000000"/>
          <w:sz w:val="28"/>
        </w:rPr>
        <w:t>
      илектеудің технологиялық процесі;</w:t>
      </w:r>
    </w:p>
    <w:p>
      <w:pPr>
        <w:spacing w:after="0"/>
        <w:ind w:left="0"/>
        <w:jc w:val="both"/>
      </w:pPr>
      <w:r>
        <w:rPr>
          <w:rFonts w:ascii="Times New Roman"/>
          <w:b w:val="false"/>
          <w:i w:val="false"/>
          <w:color w:val="000000"/>
          <w:sz w:val="28"/>
        </w:rPr>
        <w:t>
      құбырларды илектеу, жұмсарту және кесу режимдері;</w:t>
      </w:r>
    </w:p>
    <w:p>
      <w:pPr>
        <w:spacing w:after="0"/>
        <w:ind w:left="0"/>
        <w:jc w:val="both"/>
      </w:pPr>
      <w:r>
        <w:rPr>
          <w:rFonts w:ascii="Times New Roman"/>
          <w:b w:val="false"/>
          <w:i w:val="false"/>
          <w:color w:val="000000"/>
          <w:sz w:val="28"/>
        </w:rPr>
        <w:t>
      орнақтарды өңдеу тәсілдері.</w:t>
      </w:r>
    </w:p>
    <w:bookmarkStart w:name="z199" w:id="197"/>
    <w:p>
      <w:pPr>
        <w:spacing w:after="0"/>
        <w:ind w:left="0"/>
        <w:jc w:val="left"/>
      </w:pPr>
      <w:r>
        <w:rPr>
          <w:rFonts w:ascii="Times New Roman"/>
          <w:b/>
          <w:i w:val="false"/>
          <w:color w:val="000000"/>
        </w:rPr>
        <w:t xml:space="preserve"> 16-параграф. Құбыр илектеуші, 5-разряд</w:t>
      </w:r>
    </w:p>
    <w:bookmarkEnd w:id="197"/>
    <w:bookmarkStart w:name="z200" w:id="198"/>
    <w:p>
      <w:pPr>
        <w:spacing w:after="0"/>
        <w:ind w:left="0"/>
        <w:jc w:val="both"/>
      </w:pPr>
      <w:r>
        <w:rPr>
          <w:rFonts w:ascii="Times New Roman"/>
          <w:b w:val="false"/>
          <w:i w:val="false"/>
          <w:color w:val="000000"/>
          <w:sz w:val="28"/>
        </w:rPr>
        <w:t>
      126. Жұмыс сипаттамасы:</w:t>
      </w:r>
    </w:p>
    <w:bookmarkEnd w:id="198"/>
    <w:p>
      <w:pPr>
        <w:spacing w:after="0"/>
        <w:ind w:left="0"/>
        <w:jc w:val="both"/>
      </w:pPr>
      <w:r>
        <w:rPr>
          <w:rFonts w:ascii="Times New Roman"/>
          <w:b w:val="false"/>
          <w:i w:val="false"/>
          <w:color w:val="000000"/>
          <w:sz w:val="28"/>
        </w:rPr>
        <w:t>
      көпжіпті құбырды илектеу орнақтарында түсті металдар мен қорытпалардан жасалған құбырларды суықтай илектеу, жұмсарту және кесу, көлденең илектеу орнақтарында құбырларды суықтай илектеу бірлескен процесін жүргізу;</w:t>
      </w:r>
    </w:p>
    <w:p>
      <w:pPr>
        <w:spacing w:after="0"/>
        <w:ind w:left="0"/>
        <w:jc w:val="both"/>
      </w:pPr>
      <w:r>
        <w:rPr>
          <w:rFonts w:ascii="Times New Roman"/>
          <w:b w:val="false"/>
          <w:i w:val="false"/>
          <w:color w:val="000000"/>
          <w:sz w:val="28"/>
        </w:rPr>
        <w:t>
      біліктілігі анағұрлым жоғарықұбыр илектеушінің басшылығымен үздіксіз көпкілетті және ұзын жүрісті, тез жүрісті көпжіпті орнақтарда түсті металдар мен қорытпалардан жасалған құбырларды суықтай илектеу процесін жүргізу;</w:t>
      </w:r>
    </w:p>
    <w:p>
      <w:pPr>
        <w:spacing w:after="0"/>
        <w:ind w:left="0"/>
        <w:jc w:val="both"/>
      </w:pPr>
      <w:r>
        <w:rPr>
          <w:rFonts w:ascii="Times New Roman"/>
          <w:b w:val="false"/>
          <w:i w:val="false"/>
          <w:color w:val="000000"/>
          <w:sz w:val="28"/>
        </w:rPr>
        <w:t>
      илектелген құбырлардың берілген өлшемі бойынша құрал-саймандар мен индукторларды ауыстыру және орнату;</w:t>
      </w:r>
    </w:p>
    <w:p>
      <w:pPr>
        <w:spacing w:after="0"/>
        <w:ind w:left="0"/>
        <w:jc w:val="both"/>
      </w:pPr>
      <w:r>
        <w:rPr>
          <w:rFonts w:ascii="Times New Roman"/>
          <w:b w:val="false"/>
          <w:i w:val="false"/>
          <w:color w:val="000000"/>
          <w:sz w:val="28"/>
        </w:rPr>
        <w:t>
      қызмет көрсететін жабдықты өңдеу және жөндеуге қатысу.</w:t>
      </w:r>
    </w:p>
    <w:bookmarkStart w:name="z201" w:id="199"/>
    <w:p>
      <w:pPr>
        <w:spacing w:after="0"/>
        <w:ind w:left="0"/>
        <w:jc w:val="both"/>
      </w:pPr>
      <w:r>
        <w:rPr>
          <w:rFonts w:ascii="Times New Roman"/>
          <w:b w:val="false"/>
          <w:i w:val="false"/>
          <w:color w:val="000000"/>
          <w:sz w:val="28"/>
        </w:rPr>
        <w:t>
      127. Білуге тиіс:</w:t>
      </w:r>
    </w:p>
    <w:bookmarkEnd w:id="199"/>
    <w:p>
      <w:pPr>
        <w:spacing w:after="0"/>
        <w:ind w:left="0"/>
        <w:jc w:val="both"/>
      </w:pPr>
      <w:r>
        <w:rPr>
          <w:rFonts w:ascii="Times New Roman"/>
          <w:b w:val="false"/>
          <w:i w:val="false"/>
          <w:color w:val="000000"/>
          <w:sz w:val="28"/>
        </w:rPr>
        <w:t>
      әртүрлі үлгідегі құбыр илектеу орнақтарының конструктивтік ерекшеліктері;</w:t>
      </w:r>
    </w:p>
    <w:p>
      <w:pPr>
        <w:spacing w:after="0"/>
        <w:ind w:left="0"/>
        <w:jc w:val="both"/>
      </w:pPr>
      <w:r>
        <w:rPr>
          <w:rFonts w:ascii="Times New Roman"/>
          <w:b w:val="false"/>
          <w:i w:val="false"/>
          <w:color w:val="000000"/>
          <w:sz w:val="28"/>
        </w:rPr>
        <w:t>
      басқару схемасы;</w:t>
      </w:r>
    </w:p>
    <w:p>
      <w:pPr>
        <w:spacing w:after="0"/>
        <w:ind w:left="0"/>
        <w:jc w:val="both"/>
      </w:pPr>
      <w:r>
        <w:rPr>
          <w:rFonts w:ascii="Times New Roman"/>
          <w:b w:val="false"/>
          <w:i w:val="false"/>
          <w:color w:val="000000"/>
          <w:sz w:val="28"/>
        </w:rPr>
        <w:t>
      түсті металдар мен қорытпалардан жасалған құбырларды илектеу, сымдау және жұмсарту процесінің технологиясы және негізгі теориясы;</w:t>
      </w:r>
    </w:p>
    <w:p>
      <w:pPr>
        <w:spacing w:after="0"/>
        <w:ind w:left="0"/>
        <w:jc w:val="both"/>
      </w:pPr>
      <w:r>
        <w:rPr>
          <w:rFonts w:ascii="Times New Roman"/>
          <w:b w:val="false"/>
          <w:i w:val="false"/>
          <w:color w:val="000000"/>
          <w:sz w:val="28"/>
        </w:rPr>
        <w:t>
      диаметр, қабырғаның қалыңдығы және қыбырдың ұзындығы бойынша белгіленетін рұқсаттар;</w:t>
      </w:r>
    </w:p>
    <w:p>
      <w:pPr>
        <w:spacing w:after="0"/>
        <w:ind w:left="0"/>
        <w:jc w:val="both"/>
      </w:pPr>
      <w:r>
        <w:rPr>
          <w:rFonts w:ascii="Times New Roman"/>
          <w:b w:val="false"/>
          <w:i w:val="false"/>
          <w:color w:val="000000"/>
          <w:sz w:val="28"/>
        </w:rPr>
        <w:t>
      орнақ қозғалтқыштарының негізгі сипаттамалары;</w:t>
      </w:r>
    </w:p>
    <w:p>
      <w:pPr>
        <w:spacing w:after="0"/>
        <w:ind w:left="0"/>
        <w:jc w:val="both"/>
      </w:pPr>
      <w:r>
        <w:rPr>
          <w:rFonts w:ascii="Times New Roman"/>
          <w:b w:val="false"/>
          <w:i w:val="false"/>
          <w:color w:val="000000"/>
          <w:sz w:val="28"/>
        </w:rPr>
        <w:t>
      орнақтарды өңдеу тәсілдері.</w:t>
      </w:r>
    </w:p>
    <w:bookmarkStart w:name="z202" w:id="200"/>
    <w:p>
      <w:pPr>
        <w:spacing w:after="0"/>
        <w:ind w:left="0"/>
        <w:jc w:val="left"/>
      </w:pPr>
      <w:r>
        <w:rPr>
          <w:rFonts w:ascii="Times New Roman"/>
          <w:b/>
          <w:i w:val="false"/>
          <w:color w:val="000000"/>
        </w:rPr>
        <w:t xml:space="preserve"> 17-параграф. Құбыр илектеуші, 6-разряд</w:t>
      </w:r>
    </w:p>
    <w:bookmarkEnd w:id="200"/>
    <w:bookmarkStart w:name="z203" w:id="201"/>
    <w:p>
      <w:pPr>
        <w:spacing w:after="0"/>
        <w:ind w:left="0"/>
        <w:jc w:val="both"/>
      </w:pPr>
      <w:r>
        <w:rPr>
          <w:rFonts w:ascii="Times New Roman"/>
          <w:b w:val="false"/>
          <w:i w:val="false"/>
          <w:color w:val="000000"/>
          <w:sz w:val="28"/>
        </w:rPr>
        <w:t>
      128. Жұмыс сипаттамасы:</w:t>
      </w:r>
    </w:p>
    <w:bookmarkEnd w:id="201"/>
    <w:p>
      <w:pPr>
        <w:spacing w:after="0"/>
        <w:ind w:left="0"/>
        <w:jc w:val="both"/>
      </w:pPr>
      <w:r>
        <w:rPr>
          <w:rFonts w:ascii="Times New Roman"/>
          <w:b w:val="false"/>
          <w:i w:val="false"/>
          <w:color w:val="000000"/>
          <w:sz w:val="28"/>
        </w:rPr>
        <w:t>
      үздіксіз көпкілетті және ұзын жүрісті, тез жүрісті көпжіпті орнақтарда түсті металдар мен қорытпаларды суықтай илектеу процесін жүргізу;</w:t>
      </w:r>
    </w:p>
    <w:p>
      <w:pPr>
        <w:spacing w:after="0"/>
        <w:ind w:left="0"/>
        <w:jc w:val="both"/>
      </w:pPr>
      <w:r>
        <w:rPr>
          <w:rFonts w:ascii="Times New Roman"/>
          <w:b w:val="false"/>
          <w:i w:val="false"/>
          <w:color w:val="000000"/>
          <w:sz w:val="28"/>
        </w:rPr>
        <w:t>
      білікшелерді илектеу, ауыстыру процесін баптау, орнақтарды өңдеу.</w:t>
      </w:r>
    </w:p>
    <w:bookmarkStart w:name="z204" w:id="202"/>
    <w:p>
      <w:pPr>
        <w:spacing w:after="0"/>
        <w:ind w:left="0"/>
        <w:jc w:val="both"/>
      </w:pPr>
      <w:r>
        <w:rPr>
          <w:rFonts w:ascii="Times New Roman"/>
          <w:b w:val="false"/>
          <w:i w:val="false"/>
          <w:color w:val="000000"/>
          <w:sz w:val="28"/>
        </w:rPr>
        <w:t>
      129. Білуге тиіс:</w:t>
      </w:r>
    </w:p>
    <w:bookmarkEnd w:id="202"/>
    <w:p>
      <w:pPr>
        <w:spacing w:after="0"/>
        <w:ind w:left="0"/>
        <w:jc w:val="both"/>
      </w:pPr>
      <w:r>
        <w:rPr>
          <w:rFonts w:ascii="Times New Roman"/>
          <w:b w:val="false"/>
          <w:i w:val="false"/>
          <w:color w:val="000000"/>
          <w:sz w:val="28"/>
        </w:rPr>
        <w:t>
      суықтай деформацияланған құбырларды дайындаудың негізгі технологиясы;</w:t>
      </w:r>
    </w:p>
    <w:p>
      <w:pPr>
        <w:spacing w:after="0"/>
        <w:ind w:left="0"/>
        <w:jc w:val="both"/>
      </w:pPr>
      <w:r>
        <w:rPr>
          <w:rFonts w:ascii="Times New Roman"/>
          <w:b w:val="false"/>
          <w:i w:val="false"/>
          <w:color w:val="000000"/>
          <w:sz w:val="28"/>
        </w:rPr>
        <w:t>
      әртүрлі типті орнақтарда құбырларды суықтай илектеудің негізгі теориясы және технологиясы;</w:t>
      </w:r>
    </w:p>
    <w:p>
      <w:pPr>
        <w:spacing w:after="0"/>
        <w:ind w:left="0"/>
        <w:jc w:val="both"/>
      </w:pPr>
      <w:r>
        <w:rPr>
          <w:rFonts w:ascii="Times New Roman"/>
          <w:b w:val="false"/>
          <w:i w:val="false"/>
          <w:color w:val="000000"/>
          <w:sz w:val="28"/>
        </w:rPr>
        <w:t>
      илектелген құбырлардың ақауларын жою түрлері, себептері және шаралары;</w:t>
      </w:r>
    </w:p>
    <w:p>
      <w:pPr>
        <w:spacing w:after="0"/>
        <w:ind w:left="0"/>
        <w:jc w:val="both"/>
      </w:pPr>
      <w:r>
        <w:rPr>
          <w:rFonts w:ascii="Times New Roman"/>
          <w:b w:val="false"/>
          <w:i w:val="false"/>
          <w:color w:val="000000"/>
          <w:sz w:val="28"/>
        </w:rPr>
        <w:t>
       құбырларды суықтай илектеу орнақтарының құрылысы, пайдалану тәртібі, себептері және ақаулықтарын жою тәсілдері.</w:t>
      </w:r>
    </w:p>
    <w:bookmarkStart w:name="z205" w:id="203"/>
    <w:p>
      <w:pPr>
        <w:spacing w:after="0"/>
        <w:ind w:left="0"/>
        <w:jc w:val="left"/>
      </w:pPr>
      <w:r>
        <w:rPr>
          <w:rFonts w:ascii="Times New Roman"/>
          <w:b/>
          <w:i w:val="false"/>
          <w:color w:val="000000"/>
        </w:rPr>
        <w:t xml:space="preserve"> 18-параграф. Құйма майларды пісіруші, 2-разряд</w:t>
      </w:r>
    </w:p>
    <w:bookmarkEnd w:id="203"/>
    <w:bookmarkStart w:name="z206" w:id="204"/>
    <w:p>
      <w:pPr>
        <w:spacing w:after="0"/>
        <w:ind w:left="0"/>
        <w:jc w:val="both"/>
      </w:pPr>
      <w:r>
        <w:rPr>
          <w:rFonts w:ascii="Times New Roman"/>
          <w:b w:val="false"/>
          <w:i w:val="false"/>
          <w:color w:val="000000"/>
          <w:sz w:val="28"/>
        </w:rPr>
        <w:t>
      130. Жұмыс сипаттамасы:</w:t>
      </w:r>
    </w:p>
    <w:bookmarkEnd w:id="204"/>
    <w:p>
      <w:pPr>
        <w:spacing w:after="0"/>
        <w:ind w:left="0"/>
        <w:jc w:val="both"/>
      </w:pPr>
      <w:r>
        <w:rPr>
          <w:rFonts w:ascii="Times New Roman"/>
          <w:b w:val="false"/>
          <w:i w:val="false"/>
          <w:color w:val="000000"/>
          <w:sz w:val="28"/>
        </w:rPr>
        <w:t>
      пасталарды, мастикаларды, сырларды, эмульсияларды, желімді, бүркігіш сұйықтарды және араластырғыштағы, жүгіртпелердегі, газ пештеріндегі немесе тақталардағы майларды дайындау;</w:t>
      </w:r>
    </w:p>
    <w:p>
      <w:pPr>
        <w:spacing w:after="0"/>
        <w:ind w:left="0"/>
        <w:jc w:val="both"/>
      </w:pPr>
      <w:r>
        <w:rPr>
          <w:rFonts w:ascii="Times New Roman"/>
          <w:b w:val="false"/>
          <w:i w:val="false"/>
          <w:color w:val="000000"/>
          <w:sz w:val="28"/>
        </w:rPr>
        <w:t>
      технологиялық нұсқаулыққа сәйкес компоненттерді дайындау және ілу;</w:t>
      </w:r>
    </w:p>
    <w:p>
      <w:pPr>
        <w:spacing w:after="0"/>
        <w:ind w:left="0"/>
        <w:jc w:val="both"/>
      </w:pPr>
      <w:r>
        <w:rPr>
          <w:rFonts w:ascii="Times New Roman"/>
          <w:b w:val="false"/>
          <w:i w:val="false"/>
          <w:color w:val="000000"/>
          <w:sz w:val="28"/>
        </w:rPr>
        <w:t>
      май дайын болғандығын және сапасын айқындау;</w:t>
      </w:r>
    </w:p>
    <w:p>
      <w:pPr>
        <w:spacing w:after="0"/>
        <w:ind w:left="0"/>
        <w:jc w:val="both"/>
      </w:pPr>
      <w:r>
        <w:rPr>
          <w:rFonts w:ascii="Times New Roman"/>
          <w:b w:val="false"/>
          <w:i w:val="false"/>
          <w:color w:val="000000"/>
          <w:sz w:val="28"/>
        </w:rPr>
        <w:t>
      жабдықтарға қызмет көрсету және жөндеуге қатысу.</w:t>
      </w:r>
    </w:p>
    <w:bookmarkStart w:name="z207" w:id="205"/>
    <w:p>
      <w:pPr>
        <w:spacing w:after="0"/>
        <w:ind w:left="0"/>
        <w:jc w:val="both"/>
      </w:pPr>
      <w:r>
        <w:rPr>
          <w:rFonts w:ascii="Times New Roman"/>
          <w:b w:val="false"/>
          <w:i w:val="false"/>
          <w:color w:val="000000"/>
          <w:sz w:val="28"/>
        </w:rPr>
        <w:t>
      131. Білуге тиіс:</w:t>
      </w:r>
    </w:p>
    <w:bookmarkEnd w:id="205"/>
    <w:p>
      <w:pPr>
        <w:spacing w:after="0"/>
        <w:ind w:left="0"/>
        <w:jc w:val="both"/>
      </w:pPr>
      <w:r>
        <w:rPr>
          <w:rFonts w:ascii="Times New Roman"/>
          <w:b w:val="false"/>
          <w:i w:val="false"/>
          <w:color w:val="000000"/>
          <w:sz w:val="28"/>
        </w:rPr>
        <w:t>
      қызмет көрсететін жабдықтардың құрылғысы;</w:t>
      </w:r>
    </w:p>
    <w:p>
      <w:pPr>
        <w:spacing w:after="0"/>
        <w:ind w:left="0"/>
        <w:jc w:val="both"/>
      </w:pPr>
      <w:r>
        <w:rPr>
          <w:rFonts w:ascii="Times New Roman"/>
          <w:b w:val="false"/>
          <w:i w:val="false"/>
          <w:color w:val="000000"/>
          <w:sz w:val="28"/>
        </w:rPr>
        <w:t>
      майлардың құрамы, сорты, сапасына қойылатын талаптар;</w:t>
      </w:r>
    </w:p>
    <w:p>
      <w:pPr>
        <w:spacing w:after="0"/>
        <w:ind w:left="0"/>
        <w:jc w:val="both"/>
      </w:pPr>
      <w:r>
        <w:rPr>
          <w:rFonts w:ascii="Times New Roman"/>
          <w:b w:val="false"/>
          <w:i w:val="false"/>
          <w:color w:val="000000"/>
          <w:sz w:val="28"/>
        </w:rPr>
        <w:t>
      пасталарды, мастикаларды, сырларды, эмульсияларды, желімді, бүркігіш сұйықтарды, майларды дайындау рецептурасы мен тәсілдері және олардың дайын болғандығын анықтау әдістері;</w:t>
      </w:r>
    </w:p>
    <w:p>
      <w:pPr>
        <w:spacing w:after="0"/>
        <w:ind w:left="0"/>
        <w:jc w:val="both"/>
      </w:pPr>
      <w:r>
        <w:rPr>
          <w:rFonts w:ascii="Times New Roman"/>
          <w:b w:val="false"/>
          <w:i w:val="false"/>
          <w:color w:val="000000"/>
          <w:sz w:val="28"/>
        </w:rPr>
        <w:t>
      құйма майларды дайындауға жіберілетін материалдардың қасиеттері, олардың шығын нормалары;</w:t>
      </w:r>
    </w:p>
    <w:p>
      <w:pPr>
        <w:spacing w:after="0"/>
        <w:ind w:left="0"/>
        <w:jc w:val="both"/>
      </w:pPr>
      <w:r>
        <w:rPr>
          <w:rFonts w:ascii="Times New Roman"/>
          <w:b w:val="false"/>
          <w:i w:val="false"/>
          <w:color w:val="000000"/>
          <w:sz w:val="28"/>
        </w:rPr>
        <w:t>
      майлардың қасиеттері.</w:t>
      </w:r>
    </w:p>
    <w:bookmarkStart w:name="z208" w:id="206"/>
    <w:p>
      <w:pPr>
        <w:spacing w:after="0"/>
        <w:ind w:left="0"/>
        <w:jc w:val="left"/>
      </w:pPr>
      <w:r>
        <w:rPr>
          <w:rFonts w:ascii="Times New Roman"/>
          <w:b/>
          <w:i w:val="false"/>
          <w:color w:val="000000"/>
        </w:rPr>
        <w:t xml:space="preserve"> 19-параграф. Құйма майларды пісіруші, 3-разряд</w:t>
      </w:r>
    </w:p>
    <w:bookmarkEnd w:id="206"/>
    <w:bookmarkStart w:name="z209" w:id="207"/>
    <w:p>
      <w:pPr>
        <w:spacing w:after="0"/>
        <w:ind w:left="0"/>
        <w:jc w:val="both"/>
      </w:pPr>
      <w:r>
        <w:rPr>
          <w:rFonts w:ascii="Times New Roman"/>
          <w:b w:val="false"/>
          <w:i w:val="false"/>
          <w:color w:val="000000"/>
          <w:sz w:val="28"/>
        </w:rPr>
        <w:t>
      132. Жұмыс сипаттамасы:</w:t>
      </w:r>
    </w:p>
    <w:bookmarkEnd w:id="207"/>
    <w:p>
      <w:pPr>
        <w:spacing w:after="0"/>
        <w:ind w:left="0"/>
        <w:jc w:val="both"/>
      </w:pPr>
      <w:r>
        <w:rPr>
          <w:rFonts w:ascii="Times New Roman"/>
          <w:b w:val="false"/>
          <w:i w:val="false"/>
          <w:color w:val="000000"/>
          <w:sz w:val="28"/>
        </w:rPr>
        <w:t>
      мөлшерленетін химикаттардың температурасын ұстаудың автоматты жүйесін қолданумен берілген рецептура бойынша пасталарды мастикаларды, сырларды, эмульсияларды, желімді, бүркігіш сұйықтарды, майларды дайындау;</w:t>
      </w:r>
    </w:p>
    <w:p>
      <w:pPr>
        <w:spacing w:after="0"/>
        <w:ind w:left="0"/>
        <w:jc w:val="both"/>
      </w:pPr>
      <w:r>
        <w:rPr>
          <w:rFonts w:ascii="Times New Roman"/>
          <w:b w:val="false"/>
          <w:i w:val="false"/>
          <w:color w:val="000000"/>
          <w:sz w:val="28"/>
        </w:rPr>
        <w:t>
      компоненттерді таразылау және оларды ыдыстарға тиеу;</w:t>
      </w:r>
    </w:p>
    <w:p>
      <w:pPr>
        <w:spacing w:after="0"/>
        <w:ind w:left="0"/>
        <w:jc w:val="both"/>
      </w:pPr>
      <w:r>
        <w:rPr>
          <w:rFonts w:ascii="Times New Roman"/>
          <w:b w:val="false"/>
          <w:i w:val="false"/>
          <w:color w:val="000000"/>
          <w:sz w:val="28"/>
        </w:rPr>
        <w:t>
      химикаттарды мөлшерлеу және реакторларға олардың кезектілігін сақтай отырып құю;</w:t>
      </w:r>
    </w:p>
    <w:p>
      <w:pPr>
        <w:spacing w:after="0"/>
        <w:ind w:left="0"/>
        <w:jc w:val="both"/>
      </w:pPr>
      <w:r>
        <w:rPr>
          <w:rFonts w:ascii="Times New Roman"/>
          <w:b w:val="false"/>
          <w:i w:val="false"/>
          <w:color w:val="000000"/>
          <w:sz w:val="28"/>
        </w:rPr>
        <w:t>
      жабдықтың жұмысын бақылау;</w:t>
      </w:r>
    </w:p>
    <w:p>
      <w:pPr>
        <w:spacing w:after="0"/>
        <w:ind w:left="0"/>
        <w:jc w:val="both"/>
      </w:pPr>
      <w:r>
        <w:rPr>
          <w:rFonts w:ascii="Times New Roman"/>
          <w:b w:val="false"/>
          <w:i w:val="false"/>
          <w:color w:val="000000"/>
          <w:sz w:val="28"/>
        </w:rPr>
        <w:t>
      реакторлар мен ыдыстарда берілген температураны ұстаудың автоматты жүйесін бақылау;</w:t>
      </w:r>
    </w:p>
    <w:p>
      <w:pPr>
        <w:spacing w:after="0"/>
        <w:ind w:left="0"/>
        <w:jc w:val="both"/>
      </w:pPr>
      <w:r>
        <w:rPr>
          <w:rFonts w:ascii="Times New Roman"/>
          <w:b w:val="false"/>
          <w:i w:val="false"/>
          <w:color w:val="000000"/>
          <w:sz w:val="28"/>
        </w:rPr>
        <w:t>
      құю жағармайларының дайындығын анықтау;</w:t>
      </w:r>
    </w:p>
    <w:p>
      <w:pPr>
        <w:spacing w:after="0"/>
        <w:ind w:left="0"/>
        <w:jc w:val="both"/>
      </w:pPr>
      <w:r>
        <w:rPr>
          <w:rFonts w:ascii="Times New Roman"/>
          <w:b w:val="false"/>
          <w:i w:val="false"/>
          <w:color w:val="000000"/>
          <w:sz w:val="28"/>
        </w:rPr>
        <w:t>
      техникалық құжаттрады жүргізу.</w:t>
      </w:r>
    </w:p>
    <w:bookmarkStart w:name="z210" w:id="208"/>
    <w:p>
      <w:pPr>
        <w:spacing w:after="0"/>
        <w:ind w:left="0"/>
        <w:jc w:val="both"/>
      </w:pPr>
      <w:r>
        <w:rPr>
          <w:rFonts w:ascii="Times New Roman"/>
          <w:b w:val="false"/>
          <w:i w:val="false"/>
          <w:color w:val="000000"/>
          <w:sz w:val="28"/>
        </w:rPr>
        <w:t>
      133. Білуге тиіс:</w:t>
      </w:r>
    </w:p>
    <w:bookmarkEnd w:id="208"/>
    <w:p>
      <w:pPr>
        <w:spacing w:after="0"/>
        <w:ind w:left="0"/>
        <w:jc w:val="both"/>
      </w:pPr>
      <w:r>
        <w:rPr>
          <w:rFonts w:ascii="Times New Roman"/>
          <w:b w:val="false"/>
          <w:i w:val="false"/>
          <w:color w:val="000000"/>
          <w:sz w:val="28"/>
        </w:rPr>
        <w:t>
      реакторлар мен ыдыстарда химикаттардың температурасын ұстаудың автоматты жүйесінің құрылғысы;</w:t>
      </w:r>
    </w:p>
    <w:p>
      <w:pPr>
        <w:spacing w:after="0"/>
        <w:ind w:left="0"/>
        <w:jc w:val="both"/>
      </w:pPr>
      <w:r>
        <w:rPr>
          <w:rFonts w:ascii="Times New Roman"/>
          <w:b w:val="false"/>
          <w:i w:val="false"/>
          <w:color w:val="000000"/>
          <w:sz w:val="28"/>
        </w:rPr>
        <w:t>
      температураны ұстаудың автоматты жүйесін қолданумен құйма майларды дайындау тәсілдері мен тәртібі;</w:t>
      </w:r>
    </w:p>
    <w:p>
      <w:pPr>
        <w:spacing w:after="0"/>
        <w:ind w:left="0"/>
        <w:jc w:val="both"/>
      </w:pPr>
      <w:r>
        <w:rPr>
          <w:rFonts w:ascii="Times New Roman"/>
          <w:b w:val="false"/>
          <w:i w:val="false"/>
          <w:color w:val="000000"/>
          <w:sz w:val="28"/>
        </w:rPr>
        <w:t>
      ақау түрлері және оны алдын алу тәсілдері.</w:t>
      </w:r>
    </w:p>
    <w:bookmarkStart w:name="z211" w:id="209"/>
    <w:p>
      <w:pPr>
        <w:spacing w:after="0"/>
        <w:ind w:left="0"/>
        <w:jc w:val="left"/>
      </w:pPr>
      <w:r>
        <w:rPr>
          <w:rFonts w:ascii="Times New Roman"/>
          <w:b/>
          <w:i w:val="false"/>
          <w:color w:val="000000"/>
        </w:rPr>
        <w:t xml:space="preserve"> 20-параграф. Орамдықтардың ұршықшысы, 2-разряд</w:t>
      </w:r>
    </w:p>
    <w:bookmarkEnd w:id="209"/>
    <w:bookmarkStart w:name="z212" w:id="210"/>
    <w:p>
      <w:pPr>
        <w:spacing w:after="0"/>
        <w:ind w:left="0"/>
        <w:jc w:val="both"/>
      </w:pPr>
      <w:r>
        <w:rPr>
          <w:rFonts w:ascii="Times New Roman"/>
          <w:b w:val="false"/>
          <w:i w:val="false"/>
          <w:color w:val="000000"/>
          <w:sz w:val="28"/>
        </w:rPr>
        <w:t>
      134. Жұмыс сипаттамасы:</w:t>
      </w:r>
    </w:p>
    <w:bookmarkEnd w:id="210"/>
    <w:p>
      <w:pPr>
        <w:spacing w:after="0"/>
        <w:ind w:left="0"/>
        <w:jc w:val="both"/>
      </w:pPr>
      <w:r>
        <w:rPr>
          <w:rFonts w:ascii="Times New Roman"/>
          <w:b w:val="false"/>
          <w:i w:val="false"/>
          <w:color w:val="000000"/>
          <w:sz w:val="28"/>
        </w:rPr>
        <w:t>
      орау машиналарында бекітіп, ауқымды өлшемге өңдегеннен кейін металдар мен қорытпалардан жасалған дайындамалар мен бұйымдар орамдарын орау;</w:t>
      </w:r>
    </w:p>
    <w:p>
      <w:pPr>
        <w:spacing w:after="0"/>
        <w:ind w:left="0"/>
        <w:jc w:val="both"/>
      </w:pPr>
      <w:r>
        <w:rPr>
          <w:rFonts w:ascii="Times New Roman"/>
          <w:b w:val="false"/>
          <w:i w:val="false"/>
          <w:color w:val="000000"/>
          <w:sz w:val="28"/>
        </w:rPr>
        <w:t>
      орау машиналарын өңдеу және оларды жөндеуге қатысу.</w:t>
      </w:r>
    </w:p>
    <w:bookmarkStart w:name="z213" w:id="211"/>
    <w:p>
      <w:pPr>
        <w:spacing w:after="0"/>
        <w:ind w:left="0"/>
        <w:jc w:val="both"/>
      </w:pPr>
      <w:r>
        <w:rPr>
          <w:rFonts w:ascii="Times New Roman"/>
          <w:b w:val="false"/>
          <w:i w:val="false"/>
          <w:color w:val="000000"/>
          <w:sz w:val="28"/>
        </w:rPr>
        <w:t>
      135. Білуге тиіс:</w:t>
      </w:r>
    </w:p>
    <w:bookmarkEnd w:id="211"/>
    <w:p>
      <w:pPr>
        <w:spacing w:after="0"/>
        <w:ind w:left="0"/>
        <w:jc w:val="both"/>
      </w:pPr>
      <w:r>
        <w:rPr>
          <w:rFonts w:ascii="Times New Roman"/>
          <w:b w:val="false"/>
          <w:i w:val="false"/>
          <w:color w:val="000000"/>
          <w:sz w:val="28"/>
        </w:rPr>
        <w:t>
      орау машиналары мен қолданылатын аспаптардың құрылғысы, оларды пайдалану тәртібі;</w:t>
      </w:r>
    </w:p>
    <w:p>
      <w:pPr>
        <w:spacing w:after="0"/>
        <w:ind w:left="0"/>
        <w:jc w:val="both"/>
      </w:pPr>
      <w:r>
        <w:rPr>
          <w:rFonts w:ascii="Times New Roman"/>
          <w:b w:val="false"/>
          <w:i w:val="false"/>
          <w:color w:val="000000"/>
          <w:sz w:val="28"/>
        </w:rPr>
        <w:t>
      түсті металдардың қасиеттері туралы негізгі мәліметтер;</w:t>
      </w:r>
    </w:p>
    <w:p>
      <w:pPr>
        <w:spacing w:after="0"/>
        <w:ind w:left="0"/>
        <w:jc w:val="both"/>
      </w:pPr>
      <w:r>
        <w:rPr>
          <w:rFonts w:ascii="Times New Roman"/>
          <w:b w:val="false"/>
          <w:i w:val="false"/>
          <w:color w:val="000000"/>
          <w:sz w:val="28"/>
        </w:rPr>
        <w:t>
      көтергіш-тасымалдағыш құралдарды пайдалану тәртібі;</w:t>
      </w:r>
    </w:p>
    <w:p>
      <w:pPr>
        <w:spacing w:after="0"/>
        <w:ind w:left="0"/>
        <w:jc w:val="both"/>
      </w:pPr>
      <w:r>
        <w:rPr>
          <w:rFonts w:ascii="Times New Roman"/>
          <w:b w:val="false"/>
          <w:i w:val="false"/>
          <w:color w:val="000000"/>
          <w:sz w:val="28"/>
        </w:rPr>
        <w:t>
      слесарьлық іс.</w:t>
      </w:r>
    </w:p>
    <w:bookmarkStart w:name="z214" w:id="212"/>
    <w:p>
      <w:pPr>
        <w:spacing w:after="0"/>
        <w:ind w:left="0"/>
        <w:jc w:val="left"/>
      </w:pPr>
      <w:r>
        <w:rPr>
          <w:rFonts w:ascii="Times New Roman"/>
          <w:b/>
          <w:i w:val="false"/>
          <w:color w:val="000000"/>
        </w:rPr>
        <w:t xml:space="preserve"> 21-параграф. Орамдықтардың ұршықшысы, 3-разряд</w:t>
      </w:r>
    </w:p>
    <w:bookmarkEnd w:id="212"/>
    <w:bookmarkStart w:name="z215" w:id="213"/>
    <w:p>
      <w:pPr>
        <w:spacing w:after="0"/>
        <w:ind w:left="0"/>
        <w:jc w:val="both"/>
      </w:pPr>
      <w:r>
        <w:rPr>
          <w:rFonts w:ascii="Times New Roman"/>
          <w:b w:val="false"/>
          <w:i w:val="false"/>
          <w:color w:val="000000"/>
          <w:sz w:val="28"/>
        </w:rPr>
        <w:t>
      136. Жұмыс сипаттамасы:</w:t>
      </w:r>
    </w:p>
    <w:bookmarkEnd w:id="213"/>
    <w:p>
      <w:pPr>
        <w:spacing w:after="0"/>
        <w:ind w:left="0"/>
        <w:jc w:val="both"/>
      </w:pPr>
      <w:r>
        <w:rPr>
          <w:rFonts w:ascii="Times New Roman"/>
          <w:b w:val="false"/>
          <w:i w:val="false"/>
          <w:color w:val="000000"/>
          <w:sz w:val="28"/>
        </w:rPr>
        <w:t>
      фольгалардың машиналарда қосарлану және екіге айрылу процесін жүргізу;</w:t>
      </w:r>
    </w:p>
    <w:p>
      <w:pPr>
        <w:spacing w:after="0"/>
        <w:ind w:left="0"/>
        <w:jc w:val="both"/>
      </w:pPr>
      <w:r>
        <w:rPr>
          <w:rFonts w:ascii="Times New Roman"/>
          <w:b w:val="false"/>
          <w:i w:val="false"/>
          <w:color w:val="000000"/>
          <w:sz w:val="28"/>
        </w:rPr>
        <w:t>
      біркелкі үзіктері бар сапасы мен қалыңдығы бойынша бірдей қосарлану үшін іріктеу;</w:t>
      </w:r>
    </w:p>
    <w:p>
      <w:pPr>
        <w:spacing w:after="0"/>
        <w:ind w:left="0"/>
        <w:jc w:val="both"/>
      </w:pPr>
      <w:r>
        <w:rPr>
          <w:rFonts w:ascii="Times New Roman"/>
          <w:b w:val="false"/>
          <w:i w:val="false"/>
          <w:color w:val="000000"/>
          <w:sz w:val="28"/>
        </w:rPr>
        <w:t>
      орамдарды гаспильге құю және оларды гаспильден түсіру;</w:t>
      </w:r>
    </w:p>
    <w:p>
      <w:pPr>
        <w:spacing w:after="0"/>
        <w:ind w:left="0"/>
        <w:jc w:val="both"/>
      </w:pPr>
      <w:r>
        <w:rPr>
          <w:rFonts w:ascii="Times New Roman"/>
          <w:b w:val="false"/>
          <w:i w:val="false"/>
          <w:color w:val="000000"/>
          <w:sz w:val="28"/>
        </w:rPr>
        <w:t>
      таспаларды тартуды реттеу;</w:t>
      </w:r>
    </w:p>
    <w:p>
      <w:pPr>
        <w:spacing w:after="0"/>
        <w:ind w:left="0"/>
        <w:jc w:val="both"/>
      </w:pPr>
      <w:r>
        <w:rPr>
          <w:rFonts w:ascii="Times New Roman"/>
          <w:b w:val="false"/>
          <w:i w:val="false"/>
          <w:color w:val="000000"/>
          <w:sz w:val="28"/>
        </w:rPr>
        <w:t>
      механизмнің жағдайын және машиналар жүрісінің жылдамдығын қадағалау;</w:t>
      </w:r>
    </w:p>
    <w:p>
      <w:pPr>
        <w:spacing w:after="0"/>
        <w:ind w:left="0"/>
        <w:jc w:val="both"/>
      </w:pPr>
      <w:r>
        <w:rPr>
          <w:rFonts w:ascii="Times New Roman"/>
          <w:b w:val="false"/>
          <w:i w:val="false"/>
          <w:color w:val="000000"/>
          <w:sz w:val="28"/>
        </w:rPr>
        <w:t>
      қосарлайтын және екіге айыратын машиналарды өңдеу.</w:t>
      </w:r>
    </w:p>
    <w:bookmarkStart w:name="z216" w:id="214"/>
    <w:p>
      <w:pPr>
        <w:spacing w:after="0"/>
        <w:ind w:left="0"/>
        <w:jc w:val="both"/>
      </w:pPr>
      <w:r>
        <w:rPr>
          <w:rFonts w:ascii="Times New Roman"/>
          <w:b w:val="false"/>
          <w:i w:val="false"/>
          <w:color w:val="000000"/>
          <w:sz w:val="28"/>
        </w:rPr>
        <w:t>
      137. Білуге тиіс:</w:t>
      </w:r>
    </w:p>
    <w:bookmarkEnd w:id="214"/>
    <w:p>
      <w:pPr>
        <w:spacing w:after="0"/>
        <w:ind w:left="0"/>
        <w:jc w:val="both"/>
      </w:pPr>
      <w:r>
        <w:rPr>
          <w:rFonts w:ascii="Times New Roman"/>
          <w:b w:val="false"/>
          <w:i w:val="false"/>
          <w:color w:val="000000"/>
          <w:sz w:val="28"/>
        </w:rPr>
        <w:t xml:space="preserve">
      әртүрлі типтегі қызмет көрсететін машиналардың, жабдықтардың және құрал-саймандардың құрылғысы; </w:t>
      </w:r>
    </w:p>
    <w:p>
      <w:pPr>
        <w:spacing w:after="0"/>
        <w:ind w:left="0"/>
        <w:jc w:val="both"/>
      </w:pPr>
      <w:r>
        <w:rPr>
          <w:rFonts w:ascii="Times New Roman"/>
          <w:b w:val="false"/>
          <w:i w:val="false"/>
          <w:color w:val="000000"/>
          <w:sz w:val="28"/>
        </w:rPr>
        <w:t>
      машиналардың жұмыс жылдамдығы;</w:t>
      </w:r>
    </w:p>
    <w:p>
      <w:pPr>
        <w:spacing w:after="0"/>
        <w:ind w:left="0"/>
        <w:jc w:val="both"/>
      </w:pPr>
      <w:r>
        <w:rPr>
          <w:rFonts w:ascii="Times New Roman"/>
          <w:b w:val="false"/>
          <w:i w:val="false"/>
          <w:color w:val="000000"/>
          <w:sz w:val="28"/>
        </w:rPr>
        <w:t>
      механизмдердің жұмысында ақаулықтарды анықтау және жою тәсілдері;</w:t>
      </w:r>
    </w:p>
    <w:p>
      <w:pPr>
        <w:spacing w:after="0"/>
        <w:ind w:left="0"/>
        <w:jc w:val="both"/>
      </w:pPr>
      <w:r>
        <w:rPr>
          <w:rFonts w:ascii="Times New Roman"/>
          <w:b w:val="false"/>
          <w:i w:val="false"/>
          <w:color w:val="000000"/>
          <w:sz w:val="28"/>
        </w:rPr>
        <w:t>
      өңделетін өнім сапасына қойылатын талаптар.</w:t>
      </w:r>
    </w:p>
    <w:bookmarkStart w:name="z217" w:id="215"/>
    <w:p>
      <w:pPr>
        <w:spacing w:after="0"/>
        <w:ind w:left="0"/>
        <w:jc w:val="left"/>
      </w:pPr>
      <w:r>
        <w:rPr>
          <w:rFonts w:ascii="Times New Roman"/>
          <w:b/>
          <w:i w:val="false"/>
          <w:color w:val="000000"/>
        </w:rPr>
        <w:t xml:space="preserve"> 22-параграф. Сусальдық металдарды кесуші, 3-разряд</w:t>
      </w:r>
    </w:p>
    <w:bookmarkEnd w:id="215"/>
    <w:bookmarkStart w:name="z218" w:id="216"/>
    <w:p>
      <w:pPr>
        <w:spacing w:after="0"/>
        <w:ind w:left="0"/>
        <w:jc w:val="both"/>
      </w:pPr>
      <w:r>
        <w:rPr>
          <w:rFonts w:ascii="Times New Roman"/>
          <w:b w:val="false"/>
          <w:i w:val="false"/>
          <w:color w:val="000000"/>
          <w:sz w:val="28"/>
        </w:rPr>
        <w:t>
      138. Жұмыс сипаттамасы:</w:t>
      </w:r>
    </w:p>
    <w:bookmarkEnd w:id="216"/>
    <w:p>
      <w:pPr>
        <w:spacing w:after="0"/>
        <w:ind w:left="0"/>
        <w:jc w:val="both"/>
      </w:pPr>
      <w:r>
        <w:rPr>
          <w:rFonts w:ascii="Times New Roman"/>
          <w:b w:val="false"/>
          <w:i w:val="false"/>
          <w:color w:val="000000"/>
          <w:sz w:val="28"/>
        </w:rPr>
        <w:t>
      дайын өлшемдерге бағалы металдардан жасалған фольгаларды кесу;</w:t>
      </w:r>
    </w:p>
    <w:p>
      <w:pPr>
        <w:spacing w:after="0"/>
        <w:ind w:left="0"/>
        <w:jc w:val="both"/>
      </w:pPr>
      <w:r>
        <w:rPr>
          <w:rFonts w:ascii="Times New Roman"/>
          <w:b w:val="false"/>
          <w:i w:val="false"/>
          <w:color w:val="000000"/>
          <w:sz w:val="28"/>
        </w:rPr>
        <w:t>
      фермдерден жасалған сусальдық металдарды таңдау және оларды кітапшалап салумен берілген өлшемдерге қолмен кесу;</w:t>
      </w:r>
    </w:p>
    <w:p>
      <w:pPr>
        <w:spacing w:after="0"/>
        <w:ind w:left="0"/>
        <w:jc w:val="both"/>
      </w:pPr>
      <w:r>
        <w:rPr>
          <w:rFonts w:ascii="Times New Roman"/>
          <w:b w:val="false"/>
          <w:i w:val="false"/>
          <w:color w:val="000000"/>
          <w:sz w:val="28"/>
        </w:rPr>
        <w:t>
      бүрмелерді ауыстыру;</w:t>
      </w:r>
    </w:p>
    <w:p>
      <w:pPr>
        <w:spacing w:after="0"/>
        <w:ind w:left="0"/>
        <w:jc w:val="both"/>
      </w:pPr>
      <w:r>
        <w:rPr>
          <w:rFonts w:ascii="Times New Roman"/>
          <w:b w:val="false"/>
          <w:i w:val="false"/>
          <w:color w:val="000000"/>
          <w:sz w:val="28"/>
        </w:rPr>
        <w:t>
      пышақтарды қондыру және бөлу шайбаларын таңдау;</w:t>
      </w:r>
    </w:p>
    <w:p>
      <w:pPr>
        <w:spacing w:after="0"/>
        <w:ind w:left="0"/>
        <w:jc w:val="both"/>
      </w:pPr>
      <w:r>
        <w:rPr>
          <w:rFonts w:ascii="Times New Roman"/>
          <w:b w:val="false"/>
          <w:i w:val="false"/>
          <w:color w:val="000000"/>
          <w:sz w:val="28"/>
        </w:rPr>
        <w:t>
      кесу құрал-саймандарын жұмысқа дайындау және өңдеу;</w:t>
      </w:r>
    </w:p>
    <w:p>
      <w:pPr>
        <w:spacing w:after="0"/>
        <w:ind w:left="0"/>
        <w:jc w:val="both"/>
      </w:pPr>
      <w:r>
        <w:rPr>
          <w:rFonts w:ascii="Times New Roman"/>
          <w:b w:val="false"/>
          <w:i w:val="false"/>
          <w:color w:val="000000"/>
          <w:sz w:val="28"/>
        </w:rPr>
        <w:t>
      фольгаларды және сусальдық металдарды кесу сапасын бақылау;</w:t>
      </w:r>
    </w:p>
    <w:p>
      <w:pPr>
        <w:spacing w:after="0"/>
        <w:ind w:left="0"/>
        <w:jc w:val="both"/>
      </w:pPr>
      <w:r>
        <w:rPr>
          <w:rFonts w:ascii="Times New Roman"/>
          <w:b w:val="false"/>
          <w:i w:val="false"/>
          <w:color w:val="000000"/>
          <w:sz w:val="28"/>
        </w:rPr>
        <w:t>
      аспаптар мен құрал-саймандарды жөндеуге қатысу.</w:t>
      </w:r>
    </w:p>
    <w:bookmarkStart w:name="z219" w:id="217"/>
    <w:p>
      <w:pPr>
        <w:spacing w:after="0"/>
        <w:ind w:left="0"/>
        <w:jc w:val="both"/>
      </w:pPr>
      <w:r>
        <w:rPr>
          <w:rFonts w:ascii="Times New Roman"/>
          <w:b w:val="false"/>
          <w:i w:val="false"/>
          <w:color w:val="000000"/>
          <w:sz w:val="28"/>
        </w:rPr>
        <w:t>
      139. Білуге тиіс:</w:t>
      </w:r>
    </w:p>
    <w:bookmarkEnd w:id="217"/>
    <w:p>
      <w:pPr>
        <w:spacing w:after="0"/>
        <w:ind w:left="0"/>
        <w:jc w:val="both"/>
      </w:pPr>
      <w:r>
        <w:rPr>
          <w:rFonts w:ascii="Times New Roman"/>
          <w:b w:val="false"/>
          <w:i w:val="false"/>
          <w:color w:val="000000"/>
          <w:sz w:val="28"/>
        </w:rPr>
        <w:t>
      қызмет көрсететін жабдықтардың құрылғысы;</w:t>
      </w:r>
    </w:p>
    <w:p>
      <w:pPr>
        <w:spacing w:after="0"/>
        <w:ind w:left="0"/>
        <w:jc w:val="both"/>
      </w:pPr>
      <w:r>
        <w:rPr>
          <w:rFonts w:ascii="Times New Roman"/>
          <w:b w:val="false"/>
          <w:i w:val="false"/>
          <w:color w:val="000000"/>
          <w:sz w:val="28"/>
        </w:rPr>
        <w:t>
      қол пышақтардың түрлілігі және олардың құрылғылары;</w:t>
      </w:r>
    </w:p>
    <w:p>
      <w:pPr>
        <w:spacing w:after="0"/>
        <w:ind w:left="0"/>
        <w:jc w:val="both"/>
      </w:pPr>
      <w:r>
        <w:rPr>
          <w:rFonts w:ascii="Times New Roman"/>
          <w:b w:val="false"/>
          <w:i w:val="false"/>
          <w:color w:val="000000"/>
          <w:sz w:val="28"/>
        </w:rPr>
        <w:t>
      бағалы металдардың негізгі қасиеттері;</w:t>
      </w:r>
    </w:p>
    <w:p>
      <w:pPr>
        <w:spacing w:after="0"/>
        <w:ind w:left="0"/>
        <w:jc w:val="both"/>
      </w:pPr>
      <w:r>
        <w:rPr>
          <w:rFonts w:ascii="Times New Roman"/>
          <w:b w:val="false"/>
          <w:i w:val="false"/>
          <w:color w:val="000000"/>
          <w:sz w:val="28"/>
        </w:rPr>
        <w:t>
      сусальдық металдардың сапасына қойылатын талаптар;</w:t>
      </w:r>
    </w:p>
    <w:p>
      <w:pPr>
        <w:spacing w:after="0"/>
        <w:ind w:left="0"/>
        <w:jc w:val="both"/>
      </w:pPr>
      <w:r>
        <w:rPr>
          <w:rFonts w:ascii="Times New Roman"/>
          <w:b w:val="false"/>
          <w:i w:val="false"/>
          <w:color w:val="000000"/>
          <w:sz w:val="28"/>
        </w:rPr>
        <w:t>
      сусальдық металдардың және фольгалардың салмағы мен өлшемдері бойынша белгіленген рұқсаттар;</w:t>
      </w:r>
    </w:p>
    <w:p>
      <w:pPr>
        <w:spacing w:after="0"/>
        <w:ind w:left="0"/>
        <w:jc w:val="both"/>
      </w:pPr>
      <w:r>
        <w:rPr>
          <w:rFonts w:ascii="Times New Roman"/>
          <w:b w:val="false"/>
          <w:i w:val="false"/>
          <w:color w:val="000000"/>
          <w:sz w:val="28"/>
        </w:rPr>
        <w:t>
      бағалы металдар шығынының нормалары.</w:t>
      </w:r>
    </w:p>
    <w:bookmarkStart w:name="z220" w:id="218"/>
    <w:p>
      <w:pPr>
        <w:spacing w:after="0"/>
        <w:ind w:left="0"/>
        <w:jc w:val="left"/>
      </w:pPr>
      <w:r>
        <w:rPr>
          <w:rFonts w:ascii="Times New Roman"/>
          <w:b/>
          <w:i w:val="false"/>
          <w:color w:val="000000"/>
        </w:rPr>
        <w:t xml:space="preserve"> 23-параграф. Сусальдық металдардың қалыптарын жинақтаушы, 2-разряд</w:t>
      </w:r>
    </w:p>
    <w:bookmarkEnd w:id="218"/>
    <w:bookmarkStart w:name="z221" w:id="219"/>
    <w:p>
      <w:pPr>
        <w:spacing w:after="0"/>
        <w:ind w:left="0"/>
        <w:jc w:val="both"/>
      </w:pPr>
      <w:r>
        <w:rPr>
          <w:rFonts w:ascii="Times New Roman"/>
          <w:b w:val="false"/>
          <w:i w:val="false"/>
          <w:color w:val="000000"/>
          <w:sz w:val="28"/>
        </w:rPr>
        <w:t>
      140. Жұмыс сипаттамасы:</w:t>
      </w:r>
    </w:p>
    <w:bookmarkEnd w:id="219"/>
    <w:p>
      <w:pPr>
        <w:spacing w:after="0"/>
        <w:ind w:left="0"/>
        <w:jc w:val="both"/>
      </w:pPr>
      <w:r>
        <w:rPr>
          <w:rFonts w:ascii="Times New Roman"/>
          <w:b w:val="false"/>
          <w:i w:val="false"/>
          <w:color w:val="000000"/>
          <w:sz w:val="28"/>
        </w:rPr>
        <w:t>
      органикалық пленкалардан дайындалған астардан жасалған сусальдық металдарды соғу үшін қалыптарды жинақтау;</w:t>
      </w:r>
    </w:p>
    <w:p>
      <w:pPr>
        <w:spacing w:after="0"/>
        <w:ind w:left="0"/>
        <w:jc w:val="both"/>
      </w:pPr>
      <w:r>
        <w:rPr>
          <w:rFonts w:ascii="Times New Roman"/>
          <w:b w:val="false"/>
          <w:i w:val="false"/>
          <w:color w:val="000000"/>
          <w:sz w:val="28"/>
        </w:rPr>
        <w:t>
      қолмен берілген өлшемдер бойынша астарлар дайындау;</w:t>
      </w:r>
    </w:p>
    <w:p>
      <w:pPr>
        <w:spacing w:after="0"/>
        <w:ind w:left="0"/>
        <w:jc w:val="both"/>
      </w:pPr>
      <w:r>
        <w:rPr>
          <w:rFonts w:ascii="Times New Roman"/>
          <w:b w:val="false"/>
          <w:i w:val="false"/>
          <w:color w:val="000000"/>
          <w:sz w:val="28"/>
        </w:rPr>
        <w:t>
      астарлардың сырлауын.</w:t>
      </w:r>
    </w:p>
    <w:bookmarkStart w:name="z222" w:id="220"/>
    <w:p>
      <w:pPr>
        <w:spacing w:after="0"/>
        <w:ind w:left="0"/>
        <w:jc w:val="both"/>
      </w:pPr>
      <w:r>
        <w:rPr>
          <w:rFonts w:ascii="Times New Roman"/>
          <w:b w:val="false"/>
          <w:i w:val="false"/>
          <w:color w:val="000000"/>
          <w:sz w:val="28"/>
        </w:rPr>
        <w:t>
      141. Білуге тиіс:</w:t>
      </w:r>
    </w:p>
    <w:bookmarkEnd w:id="220"/>
    <w:p>
      <w:pPr>
        <w:spacing w:after="0"/>
        <w:ind w:left="0"/>
        <w:jc w:val="both"/>
      </w:pPr>
      <w:r>
        <w:rPr>
          <w:rFonts w:ascii="Times New Roman"/>
          <w:b w:val="false"/>
          <w:i w:val="false"/>
          <w:color w:val="000000"/>
          <w:sz w:val="28"/>
        </w:rPr>
        <w:t>
      табиғи пленкалардың негізгі қасиеттері;</w:t>
      </w:r>
    </w:p>
    <w:p>
      <w:pPr>
        <w:spacing w:after="0"/>
        <w:ind w:left="0"/>
        <w:jc w:val="both"/>
      </w:pPr>
      <w:r>
        <w:rPr>
          <w:rFonts w:ascii="Times New Roman"/>
          <w:b w:val="false"/>
          <w:i w:val="false"/>
          <w:color w:val="000000"/>
          <w:sz w:val="28"/>
        </w:rPr>
        <w:t>
      химикат ерітінділерінің қосылымдары;</w:t>
      </w:r>
    </w:p>
    <w:p>
      <w:pPr>
        <w:spacing w:after="0"/>
        <w:ind w:left="0"/>
        <w:jc w:val="both"/>
      </w:pPr>
      <w:r>
        <w:rPr>
          <w:rFonts w:ascii="Times New Roman"/>
          <w:b w:val="false"/>
          <w:i w:val="false"/>
          <w:color w:val="000000"/>
          <w:sz w:val="28"/>
        </w:rPr>
        <w:t>
      төсемдердің сапасына қойылатын талаптар, олардың рұқсат етілетін өлшемдері;</w:t>
      </w:r>
    </w:p>
    <w:p>
      <w:pPr>
        <w:spacing w:after="0"/>
        <w:ind w:left="0"/>
        <w:jc w:val="both"/>
      </w:pPr>
      <w:r>
        <w:rPr>
          <w:rFonts w:ascii="Times New Roman"/>
          <w:b w:val="false"/>
          <w:i w:val="false"/>
          <w:color w:val="000000"/>
          <w:sz w:val="28"/>
        </w:rPr>
        <w:t>
      астарлардыдайындау және жөндеу үшін қолданылатын құралды пайдалану тәртібі;</w:t>
      </w:r>
    </w:p>
    <w:p>
      <w:pPr>
        <w:spacing w:after="0"/>
        <w:ind w:left="0"/>
        <w:jc w:val="both"/>
      </w:pPr>
      <w:r>
        <w:rPr>
          <w:rFonts w:ascii="Times New Roman"/>
          <w:b w:val="false"/>
          <w:i w:val="false"/>
          <w:color w:val="000000"/>
          <w:sz w:val="28"/>
        </w:rPr>
        <w:t>
      топырақ материалдарының түрлері мен қасиеттері.</w:t>
      </w:r>
    </w:p>
    <w:bookmarkStart w:name="z223" w:id="221"/>
    <w:p>
      <w:pPr>
        <w:spacing w:after="0"/>
        <w:ind w:left="0"/>
        <w:jc w:val="left"/>
      </w:pPr>
      <w:r>
        <w:rPr>
          <w:rFonts w:ascii="Times New Roman"/>
          <w:b/>
          <w:i w:val="false"/>
          <w:color w:val="000000"/>
        </w:rPr>
        <w:t xml:space="preserve"> 24-параграф. Сусальдық металдардың қалыптарын жинақтаушы, 3-разряд</w:t>
      </w:r>
    </w:p>
    <w:bookmarkEnd w:id="221"/>
    <w:bookmarkStart w:name="z224" w:id="222"/>
    <w:p>
      <w:pPr>
        <w:spacing w:after="0"/>
        <w:ind w:left="0"/>
        <w:jc w:val="both"/>
      </w:pPr>
      <w:r>
        <w:rPr>
          <w:rFonts w:ascii="Times New Roman"/>
          <w:b w:val="false"/>
          <w:i w:val="false"/>
          <w:color w:val="000000"/>
          <w:sz w:val="28"/>
        </w:rPr>
        <w:t>
      142. Жұмыс сипаттамасы:</w:t>
      </w:r>
    </w:p>
    <w:bookmarkEnd w:id="222"/>
    <w:p>
      <w:pPr>
        <w:spacing w:after="0"/>
        <w:ind w:left="0"/>
        <w:jc w:val="both"/>
      </w:pPr>
      <w:r>
        <w:rPr>
          <w:rFonts w:ascii="Times New Roman"/>
          <w:b w:val="false"/>
          <w:i w:val="false"/>
          <w:color w:val="000000"/>
          <w:sz w:val="28"/>
        </w:rPr>
        <w:t>
      жансыз пленкалардан дайындалған астардан жасалған сусальдық металдарды соғу үшін қалыптарды жинақтау;</w:t>
      </w:r>
    </w:p>
    <w:p>
      <w:pPr>
        <w:spacing w:after="0"/>
        <w:ind w:left="0"/>
        <w:jc w:val="both"/>
      </w:pPr>
      <w:r>
        <w:rPr>
          <w:rFonts w:ascii="Times New Roman"/>
          <w:b w:val="false"/>
          <w:i w:val="false"/>
          <w:color w:val="000000"/>
          <w:sz w:val="28"/>
        </w:rPr>
        <w:t>
      топырақ қоса отырып, берілген өлшемдер бойынша астарлар дайындау;</w:t>
      </w:r>
    </w:p>
    <w:p>
      <w:pPr>
        <w:spacing w:after="0"/>
        <w:ind w:left="0"/>
        <w:jc w:val="both"/>
      </w:pPr>
      <w:r>
        <w:rPr>
          <w:rFonts w:ascii="Times New Roman"/>
          <w:b w:val="false"/>
          <w:i w:val="false"/>
          <w:color w:val="000000"/>
          <w:sz w:val="28"/>
        </w:rPr>
        <w:t>
      топырақ дайындау;</w:t>
      </w:r>
    </w:p>
    <w:p>
      <w:pPr>
        <w:spacing w:after="0"/>
        <w:ind w:left="0"/>
        <w:jc w:val="both"/>
      </w:pPr>
      <w:r>
        <w:rPr>
          <w:rFonts w:ascii="Times New Roman"/>
          <w:b w:val="false"/>
          <w:i w:val="false"/>
          <w:color w:val="000000"/>
          <w:sz w:val="28"/>
        </w:rPr>
        <w:t>
      сусальдық металдарды төсеу үшін кітапшалар дайындау;</w:t>
      </w:r>
    </w:p>
    <w:p>
      <w:pPr>
        <w:spacing w:after="0"/>
        <w:ind w:left="0"/>
        <w:jc w:val="both"/>
      </w:pPr>
      <w:r>
        <w:rPr>
          <w:rFonts w:ascii="Times New Roman"/>
          <w:b w:val="false"/>
          <w:i w:val="false"/>
          <w:color w:val="000000"/>
          <w:sz w:val="28"/>
        </w:rPr>
        <w:t>
      әртүрлі астарларды жөндеу.</w:t>
      </w:r>
    </w:p>
    <w:bookmarkStart w:name="z225" w:id="223"/>
    <w:p>
      <w:pPr>
        <w:spacing w:after="0"/>
        <w:ind w:left="0"/>
        <w:jc w:val="both"/>
      </w:pPr>
      <w:r>
        <w:rPr>
          <w:rFonts w:ascii="Times New Roman"/>
          <w:b w:val="false"/>
          <w:i w:val="false"/>
          <w:color w:val="000000"/>
          <w:sz w:val="28"/>
        </w:rPr>
        <w:t>
      143. Білуге тиіс:</w:t>
      </w:r>
    </w:p>
    <w:bookmarkEnd w:id="223"/>
    <w:p>
      <w:pPr>
        <w:spacing w:after="0"/>
        <w:ind w:left="0"/>
        <w:jc w:val="both"/>
      </w:pPr>
      <w:r>
        <w:rPr>
          <w:rFonts w:ascii="Times New Roman"/>
          <w:b w:val="false"/>
          <w:i w:val="false"/>
          <w:color w:val="000000"/>
          <w:sz w:val="28"/>
        </w:rPr>
        <w:t>
      жансыз пленкалардың негізгі қасиеттері;</w:t>
      </w:r>
    </w:p>
    <w:p>
      <w:pPr>
        <w:spacing w:after="0"/>
        <w:ind w:left="0"/>
        <w:jc w:val="both"/>
      </w:pPr>
      <w:r>
        <w:rPr>
          <w:rFonts w:ascii="Times New Roman"/>
          <w:b w:val="false"/>
          <w:i w:val="false"/>
          <w:color w:val="000000"/>
          <w:sz w:val="28"/>
        </w:rPr>
        <w:t>
      төсемдердің сапасына қойылатын талаптар, олардың рұқсат етілетін өлшемдері;</w:t>
      </w:r>
    </w:p>
    <w:p>
      <w:pPr>
        <w:spacing w:after="0"/>
        <w:ind w:left="0"/>
        <w:jc w:val="both"/>
      </w:pPr>
      <w:r>
        <w:rPr>
          <w:rFonts w:ascii="Times New Roman"/>
          <w:b w:val="false"/>
          <w:i w:val="false"/>
          <w:color w:val="000000"/>
          <w:sz w:val="28"/>
        </w:rPr>
        <w:t>
      астарлардыдайындау және жөндеу үшін қолданылатын құралды пайдалану тәртібі;</w:t>
      </w:r>
    </w:p>
    <w:p>
      <w:pPr>
        <w:spacing w:after="0"/>
        <w:ind w:left="0"/>
        <w:jc w:val="both"/>
      </w:pPr>
      <w:r>
        <w:rPr>
          <w:rFonts w:ascii="Times New Roman"/>
          <w:b w:val="false"/>
          <w:i w:val="false"/>
          <w:color w:val="000000"/>
          <w:sz w:val="28"/>
        </w:rPr>
        <w:t>
      топырақ материалдарының түрлері мен қасиеттері.</w:t>
      </w:r>
    </w:p>
    <w:bookmarkStart w:name="z226" w:id="224"/>
    <w:p>
      <w:pPr>
        <w:spacing w:after="0"/>
        <w:ind w:left="0"/>
        <w:jc w:val="left"/>
      </w:pPr>
      <w:r>
        <w:rPr>
          <w:rFonts w:ascii="Times New Roman"/>
          <w:b/>
          <w:i w:val="false"/>
          <w:color w:val="000000"/>
        </w:rPr>
        <w:t xml:space="preserve"> 25-параграф. Суық металды жаншылаушы, 2-разряд</w:t>
      </w:r>
    </w:p>
    <w:bookmarkEnd w:id="224"/>
    <w:bookmarkStart w:name="z227" w:id="225"/>
    <w:p>
      <w:pPr>
        <w:spacing w:after="0"/>
        <w:ind w:left="0"/>
        <w:jc w:val="both"/>
      </w:pPr>
      <w:r>
        <w:rPr>
          <w:rFonts w:ascii="Times New Roman"/>
          <w:b w:val="false"/>
          <w:i w:val="false"/>
          <w:color w:val="000000"/>
          <w:sz w:val="28"/>
        </w:rPr>
        <w:t>
      144. Жұмыс сипаттамасы:</w:t>
      </w:r>
    </w:p>
    <w:bookmarkEnd w:id="225"/>
    <w:p>
      <w:pPr>
        <w:spacing w:after="0"/>
        <w:ind w:left="0"/>
        <w:jc w:val="both"/>
      </w:pPr>
      <w:r>
        <w:rPr>
          <w:rFonts w:ascii="Times New Roman"/>
          <w:b w:val="false"/>
          <w:i w:val="false"/>
          <w:color w:val="000000"/>
          <w:sz w:val="28"/>
        </w:rPr>
        <w:t>
      орнақтарға илектеуге түсті металдар мен қорытпалардан жасалған таспаларды, табақтарды, төлкемдерді, фольгаларды дайындау;</w:t>
      </w:r>
    </w:p>
    <w:p>
      <w:pPr>
        <w:spacing w:after="0"/>
        <w:ind w:left="0"/>
        <w:jc w:val="both"/>
      </w:pPr>
      <w:r>
        <w:rPr>
          <w:rFonts w:ascii="Times New Roman"/>
          <w:b w:val="false"/>
          <w:i w:val="false"/>
          <w:color w:val="000000"/>
          <w:sz w:val="28"/>
        </w:rPr>
        <w:t>
      илектеу алдында рольгангқа төлкемдерді, таспаларды салу;</w:t>
      </w:r>
    </w:p>
    <w:p>
      <w:pPr>
        <w:spacing w:after="0"/>
        <w:ind w:left="0"/>
        <w:jc w:val="both"/>
      </w:pPr>
      <w:r>
        <w:rPr>
          <w:rFonts w:ascii="Times New Roman"/>
          <w:b w:val="false"/>
          <w:i w:val="false"/>
          <w:color w:val="000000"/>
          <w:sz w:val="28"/>
        </w:rPr>
        <w:t>
      дайындамалар мен дайын өнімді тасымалдау мен салу.</w:t>
      </w:r>
    </w:p>
    <w:bookmarkStart w:name="z228" w:id="226"/>
    <w:p>
      <w:pPr>
        <w:spacing w:after="0"/>
        <w:ind w:left="0"/>
        <w:jc w:val="both"/>
      </w:pPr>
      <w:r>
        <w:rPr>
          <w:rFonts w:ascii="Times New Roman"/>
          <w:b w:val="false"/>
          <w:i w:val="false"/>
          <w:color w:val="000000"/>
          <w:sz w:val="28"/>
        </w:rPr>
        <w:t>
      145. Білуге тиіс:</w:t>
      </w:r>
    </w:p>
    <w:bookmarkEnd w:id="226"/>
    <w:p>
      <w:pPr>
        <w:spacing w:after="0"/>
        <w:ind w:left="0"/>
        <w:jc w:val="both"/>
      </w:pPr>
      <w:r>
        <w:rPr>
          <w:rFonts w:ascii="Times New Roman"/>
          <w:b w:val="false"/>
          <w:i w:val="false"/>
          <w:color w:val="000000"/>
          <w:sz w:val="28"/>
        </w:rPr>
        <w:t>
      қолданылатын құралдардың атауы, міндеті;</w:t>
      </w:r>
    </w:p>
    <w:p>
      <w:pPr>
        <w:spacing w:after="0"/>
        <w:ind w:left="0"/>
        <w:jc w:val="both"/>
      </w:pPr>
      <w:r>
        <w:rPr>
          <w:rFonts w:ascii="Times New Roman"/>
          <w:b w:val="false"/>
          <w:i w:val="false"/>
          <w:color w:val="000000"/>
          <w:sz w:val="28"/>
        </w:rPr>
        <w:t>
      майлау және салқындататын сұйықтықтың атаулары;</w:t>
      </w:r>
    </w:p>
    <w:p>
      <w:pPr>
        <w:spacing w:after="0"/>
        <w:ind w:left="0"/>
        <w:jc w:val="both"/>
      </w:pPr>
      <w:r>
        <w:rPr>
          <w:rFonts w:ascii="Times New Roman"/>
          <w:b w:val="false"/>
          <w:i w:val="false"/>
          <w:color w:val="000000"/>
          <w:sz w:val="28"/>
        </w:rPr>
        <w:t>
      металды таңбалау, тасымалдау және салу тәртібі.</w:t>
      </w:r>
    </w:p>
    <w:bookmarkStart w:name="z229" w:id="227"/>
    <w:p>
      <w:pPr>
        <w:spacing w:after="0"/>
        <w:ind w:left="0"/>
        <w:jc w:val="left"/>
      </w:pPr>
      <w:r>
        <w:rPr>
          <w:rFonts w:ascii="Times New Roman"/>
          <w:b/>
          <w:i w:val="false"/>
          <w:color w:val="000000"/>
        </w:rPr>
        <w:t xml:space="preserve"> 26-параграф. Суық металды жаншылаушы, 3-разряд</w:t>
      </w:r>
    </w:p>
    <w:bookmarkEnd w:id="227"/>
    <w:bookmarkStart w:name="z230" w:id="228"/>
    <w:p>
      <w:pPr>
        <w:spacing w:after="0"/>
        <w:ind w:left="0"/>
        <w:jc w:val="both"/>
      </w:pPr>
      <w:r>
        <w:rPr>
          <w:rFonts w:ascii="Times New Roman"/>
          <w:b w:val="false"/>
          <w:i w:val="false"/>
          <w:color w:val="000000"/>
          <w:sz w:val="28"/>
        </w:rPr>
        <w:t>
      146. Жұмыс сипаттамасы:</w:t>
      </w:r>
    </w:p>
    <w:bookmarkEnd w:id="228"/>
    <w:p>
      <w:pPr>
        <w:spacing w:after="0"/>
        <w:ind w:left="0"/>
        <w:jc w:val="both"/>
      </w:pPr>
      <w:r>
        <w:rPr>
          <w:rFonts w:ascii="Times New Roman"/>
          <w:b w:val="false"/>
          <w:i w:val="false"/>
          <w:color w:val="000000"/>
          <w:sz w:val="28"/>
        </w:rPr>
        <w:t>
      біліктілігі анағұрлым жоғары сымдаушының басшылығымен екі- және алты білікшелі илектеуге түсті металдар мен қорытпалардан жасалған таспаларды, табақтарды, төлкемдерді суықтай илектеу процесін жүргізу;</w:t>
      </w:r>
    </w:p>
    <w:p>
      <w:pPr>
        <w:spacing w:after="0"/>
        <w:ind w:left="0"/>
        <w:jc w:val="both"/>
      </w:pPr>
      <w:r>
        <w:rPr>
          <w:rFonts w:ascii="Times New Roman"/>
          <w:b w:val="false"/>
          <w:i w:val="false"/>
          <w:color w:val="000000"/>
          <w:sz w:val="28"/>
        </w:rPr>
        <w:t>
      калибрлі орнақтарда төлекмдерді калибрлеу және таспа илектеу және екі және үш білікті сортты орнақтарда шыбықтарды, төлкемдерді және әртүрлі схемаларды илектеу;</w:t>
      </w:r>
    </w:p>
    <w:p>
      <w:pPr>
        <w:spacing w:after="0"/>
        <w:ind w:left="0"/>
        <w:jc w:val="both"/>
      </w:pPr>
      <w:r>
        <w:rPr>
          <w:rFonts w:ascii="Times New Roman"/>
          <w:b w:val="false"/>
          <w:i w:val="false"/>
          <w:color w:val="000000"/>
          <w:sz w:val="28"/>
        </w:rPr>
        <w:t>
      білікке илектелетін металдың берілу механизмін басқару;</w:t>
      </w:r>
    </w:p>
    <w:p>
      <w:pPr>
        <w:spacing w:after="0"/>
        <w:ind w:left="0"/>
        <w:jc w:val="both"/>
      </w:pPr>
      <w:r>
        <w:rPr>
          <w:rFonts w:ascii="Times New Roman"/>
          <w:b w:val="false"/>
          <w:i w:val="false"/>
          <w:color w:val="000000"/>
          <w:sz w:val="28"/>
        </w:rPr>
        <w:t>
      қысымды түсірудің көмегімен орамды илектеуден кейін түсіру;</w:t>
      </w:r>
    </w:p>
    <w:p>
      <w:pPr>
        <w:spacing w:after="0"/>
        <w:ind w:left="0"/>
        <w:jc w:val="both"/>
      </w:pPr>
      <w:r>
        <w:rPr>
          <w:rFonts w:ascii="Times New Roman"/>
          <w:b w:val="false"/>
          <w:i w:val="false"/>
          <w:color w:val="000000"/>
          <w:sz w:val="28"/>
        </w:rPr>
        <w:t>
      білікшелерді ауыстыру;</w:t>
      </w:r>
    </w:p>
    <w:p>
      <w:pPr>
        <w:spacing w:after="0"/>
        <w:ind w:left="0"/>
        <w:jc w:val="both"/>
      </w:pPr>
      <w:r>
        <w:rPr>
          <w:rFonts w:ascii="Times New Roman"/>
          <w:b w:val="false"/>
          <w:i w:val="false"/>
          <w:color w:val="000000"/>
          <w:sz w:val="28"/>
        </w:rPr>
        <w:t>
      орнақта түсті металдардан жасалған фольга орамдарын жуу процесін жүргізу;</w:t>
      </w:r>
    </w:p>
    <w:p>
      <w:pPr>
        <w:spacing w:after="0"/>
        <w:ind w:left="0"/>
        <w:jc w:val="both"/>
      </w:pPr>
      <w:r>
        <w:rPr>
          <w:rFonts w:ascii="Times New Roman"/>
          <w:b w:val="false"/>
          <w:i w:val="false"/>
          <w:color w:val="000000"/>
          <w:sz w:val="28"/>
        </w:rPr>
        <w:t>
      орнақ жұмысының көрсеткіштеріне есеп жүргізу;</w:t>
      </w:r>
    </w:p>
    <w:p>
      <w:pPr>
        <w:spacing w:after="0"/>
        <w:ind w:left="0"/>
        <w:jc w:val="both"/>
      </w:pPr>
      <w:r>
        <w:rPr>
          <w:rFonts w:ascii="Times New Roman"/>
          <w:b w:val="false"/>
          <w:i w:val="false"/>
          <w:color w:val="000000"/>
          <w:sz w:val="28"/>
        </w:rPr>
        <w:t>
      орнақтарға қызмет көрсетуге және өңдеуге, жөндеуге қатысу.</w:t>
      </w:r>
    </w:p>
    <w:p>
      <w:pPr>
        <w:spacing w:after="0"/>
        <w:ind w:left="0"/>
        <w:jc w:val="both"/>
      </w:pPr>
      <w:r>
        <w:rPr>
          <w:rFonts w:ascii="Times New Roman"/>
          <w:b w:val="false"/>
          <w:i w:val="false"/>
          <w:color w:val="000000"/>
          <w:sz w:val="28"/>
        </w:rPr>
        <w:t>
      жұмыс орнын тазалықта ұстау.</w:t>
      </w:r>
    </w:p>
    <w:bookmarkStart w:name="z231" w:id="229"/>
    <w:p>
      <w:pPr>
        <w:spacing w:after="0"/>
        <w:ind w:left="0"/>
        <w:jc w:val="both"/>
      </w:pPr>
      <w:r>
        <w:rPr>
          <w:rFonts w:ascii="Times New Roman"/>
          <w:b w:val="false"/>
          <w:i w:val="false"/>
          <w:color w:val="000000"/>
          <w:sz w:val="28"/>
        </w:rPr>
        <w:t>
      147. Білуге тиіс:</w:t>
      </w:r>
    </w:p>
    <w:bookmarkEnd w:id="229"/>
    <w:p>
      <w:pPr>
        <w:spacing w:after="0"/>
        <w:ind w:left="0"/>
        <w:jc w:val="both"/>
      </w:pPr>
      <w:r>
        <w:rPr>
          <w:rFonts w:ascii="Times New Roman"/>
          <w:b w:val="false"/>
          <w:i w:val="false"/>
          <w:color w:val="000000"/>
          <w:sz w:val="28"/>
        </w:rPr>
        <w:t>
      қызмет көрсетілетін табақты, таспалы және сорттық орнақтардың, олардың механизмдерінің құрылысы;</w:t>
      </w:r>
    </w:p>
    <w:p>
      <w:pPr>
        <w:spacing w:after="0"/>
        <w:ind w:left="0"/>
        <w:jc w:val="both"/>
      </w:pPr>
      <w:r>
        <w:rPr>
          <w:rFonts w:ascii="Times New Roman"/>
          <w:b w:val="false"/>
          <w:i w:val="false"/>
          <w:color w:val="000000"/>
          <w:sz w:val="28"/>
        </w:rPr>
        <w:t>
      орнақтарды пайдалану тәртібі;</w:t>
      </w:r>
    </w:p>
    <w:p>
      <w:pPr>
        <w:spacing w:after="0"/>
        <w:ind w:left="0"/>
        <w:jc w:val="both"/>
      </w:pPr>
      <w:r>
        <w:rPr>
          <w:rFonts w:ascii="Times New Roman"/>
          <w:b w:val="false"/>
          <w:i w:val="false"/>
          <w:color w:val="000000"/>
          <w:sz w:val="28"/>
        </w:rPr>
        <w:t>
      біліктердің сыныпталуы және оларды салқындату жүйесі;</w:t>
      </w:r>
    </w:p>
    <w:p>
      <w:pPr>
        <w:spacing w:after="0"/>
        <w:ind w:left="0"/>
        <w:jc w:val="both"/>
      </w:pPr>
      <w:r>
        <w:rPr>
          <w:rFonts w:ascii="Times New Roman"/>
          <w:b w:val="false"/>
          <w:i w:val="false"/>
          <w:color w:val="000000"/>
          <w:sz w:val="28"/>
        </w:rPr>
        <w:t>
      суық илектеудің технологиялық процесінің негіздері;</w:t>
      </w:r>
    </w:p>
    <w:p>
      <w:pPr>
        <w:spacing w:after="0"/>
        <w:ind w:left="0"/>
        <w:jc w:val="both"/>
      </w:pPr>
      <w:r>
        <w:rPr>
          <w:rFonts w:ascii="Times New Roman"/>
          <w:b w:val="false"/>
          <w:i w:val="false"/>
          <w:color w:val="000000"/>
          <w:sz w:val="28"/>
        </w:rPr>
        <w:t>
      илектелетін металдың немесе қорытпаның негізгі ерекшеліктері, химиялық құрамы және маркалары;</w:t>
      </w:r>
    </w:p>
    <w:p>
      <w:pPr>
        <w:spacing w:after="0"/>
        <w:ind w:left="0"/>
        <w:jc w:val="both"/>
      </w:pPr>
      <w:r>
        <w:rPr>
          <w:rFonts w:ascii="Times New Roman"/>
          <w:b w:val="false"/>
          <w:i w:val="false"/>
          <w:color w:val="000000"/>
          <w:sz w:val="28"/>
        </w:rPr>
        <w:t>
      қолданылатын майлаулардың және салқындататын сұйықтықтың атауы мен құрамы;</w:t>
      </w:r>
    </w:p>
    <w:p>
      <w:pPr>
        <w:spacing w:after="0"/>
        <w:ind w:left="0"/>
        <w:jc w:val="both"/>
      </w:pPr>
      <w:r>
        <w:rPr>
          <w:rFonts w:ascii="Times New Roman"/>
          <w:b w:val="false"/>
          <w:i w:val="false"/>
          <w:color w:val="000000"/>
          <w:sz w:val="28"/>
        </w:rPr>
        <w:t>
      химия, физика, электротехника бойынша қарапайым мәліметтер;</w:t>
      </w:r>
    </w:p>
    <w:p>
      <w:pPr>
        <w:spacing w:after="0"/>
        <w:ind w:left="0"/>
        <w:jc w:val="both"/>
      </w:pPr>
      <w:r>
        <w:rPr>
          <w:rFonts w:ascii="Times New Roman"/>
          <w:b w:val="false"/>
          <w:i w:val="false"/>
          <w:color w:val="000000"/>
          <w:sz w:val="28"/>
        </w:rPr>
        <w:t>
      өнімнің механикалық бұзылуына әкеп соқтыратын илектеу орнақтары ақаулығының себептері;</w:t>
      </w:r>
    </w:p>
    <w:p>
      <w:pPr>
        <w:spacing w:after="0"/>
        <w:ind w:left="0"/>
        <w:jc w:val="both"/>
      </w:pPr>
      <w:r>
        <w:rPr>
          <w:rFonts w:ascii="Times New Roman"/>
          <w:b w:val="false"/>
          <w:i w:val="false"/>
          <w:color w:val="000000"/>
          <w:sz w:val="28"/>
        </w:rPr>
        <w:t>
      слесарьлық іс.</w:t>
      </w:r>
    </w:p>
    <w:bookmarkStart w:name="z232" w:id="230"/>
    <w:p>
      <w:pPr>
        <w:spacing w:after="0"/>
        <w:ind w:left="0"/>
        <w:jc w:val="left"/>
      </w:pPr>
      <w:r>
        <w:rPr>
          <w:rFonts w:ascii="Times New Roman"/>
          <w:b/>
          <w:i w:val="false"/>
          <w:color w:val="000000"/>
        </w:rPr>
        <w:t xml:space="preserve"> 27-параграф. Суық металды жаншылаушы, 4-разряд</w:t>
      </w:r>
    </w:p>
    <w:bookmarkEnd w:id="230"/>
    <w:bookmarkStart w:name="z233" w:id="231"/>
    <w:p>
      <w:pPr>
        <w:spacing w:after="0"/>
        <w:ind w:left="0"/>
        <w:jc w:val="both"/>
      </w:pPr>
      <w:r>
        <w:rPr>
          <w:rFonts w:ascii="Times New Roman"/>
          <w:b w:val="false"/>
          <w:i w:val="false"/>
          <w:color w:val="000000"/>
          <w:sz w:val="28"/>
        </w:rPr>
        <w:t>
      148. Жұмыс сипаттамасы:</w:t>
      </w:r>
    </w:p>
    <w:bookmarkEnd w:id="231"/>
    <w:p>
      <w:pPr>
        <w:spacing w:after="0"/>
        <w:ind w:left="0"/>
        <w:jc w:val="both"/>
      </w:pPr>
      <w:r>
        <w:rPr>
          <w:rFonts w:ascii="Times New Roman"/>
          <w:b w:val="false"/>
          <w:i w:val="false"/>
          <w:color w:val="000000"/>
          <w:sz w:val="28"/>
        </w:rPr>
        <w:t>
      екі- және алты білікшелі илектеуге түсті металдар мен қорытпалардан жасалған таспаларды, табақтарды, төлкемдерді суықтай илектеу процесін жүргізу;</w:t>
      </w:r>
    </w:p>
    <w:p>
      <w:pPr>
        <w:spacing w:after="0"/>
        <w:ind w:left="0"/>
        <w:jc w:val="both"/>
      </w:pPr>
      <w:r>
        <w:rPr>
          <w:rFonts w:ascii="Times New Roman"/>
          <w:b w:val="false"/>
          <w:i w:val="false"/>
          <w:color w:val="000000"/>
          <w:sz w:val="28"/>
        </w:rPr>
        <w:t>
      біліктілігі анағұрлым жоғары білікті жаныштаушының басшылығымен көпжасушалы, төрт және көп білікті илектеу станоктарында жеңіл қорытпалардан жасалған таспаларды прокаттау, ауыр түсті металдар мен қорытпалардан жасалған таспаларды, табақтарды, жолақтарды дайындау және өңдеу, фольганы төрт және көп білікті станоктарда және қосарланған түрде прокаттау процесін жүргізу;</w:t>
      </w:r>
    </w:p>
    <w:p>
      <w:pPr>
        <w:spacing w:after="0"/>
        <w:ind w:left="0"/>
        <w:jc w:val="both"/>
      </w:pPr>
      <w:r>
        <w:rPr>
          <w:rFonts w:ascii="Times New Roman"/>
          <w:b w:val="false"/>
          <w:i w:val="false"/>
          <w:color w:val="000000"/>
          <w:sz w:val="28"/>
        </w:rPr>
        <w:t>
      илектеу орнағын тиеу, басқару пультінен тапсыратын, тасымалдайтын және дұрыс беретін механизмдерді басқару;</w:t>
      </w:r>
    </w:p>
    <w:p>
      <w:pPr>
        <w:spacing w:after="0"/>
        <w:ind w:left="0"/>
        <w:jc w:val="both"/>
      </w:pPr>
      <w:r>
        <w:rPr>
          <w:rFonts w:ascii="Times New Roman"/>
          <w:b w:val="false"/>
          <w:i w:val="false"/>
          <w:color w:val="000000"/>
          <w:sz w:val="28"/>
        </w:rPr>
        <w:t>
      таспаны керуді, илектеу жылдамдығын, илектелетін бұйымдарды барабанға орауды реттеу;</w:t>
      </w:r>
    </w:p>
    <w:p>
      <w:pPr>
        <w:spacing w:after="0"/>
        <w:ind w:left="0"/>
        <w:jc w:val="both"/>
      </w:pPr>
      <w:r>
        <w:rPr>
          <w:rFonts w:ascii="Times New Roman"/>
          <w:b w:val="false"/>
          <w:i w:val="false"/>
          <w:color w:val="000000"/>
          <w:sz w:val="28"/>
        </w:rPr>
        <w:t>
      илек қалыңдығын өлшеу;</w:t>
      </w:r>
    </w:p>
    <w:p>
      <w:pPr>
        <w:spacing w:after="0"/>
        <w:ind w:left="0"/>
        <w:jc w:val="both"/>
      </w:pPr>
      <w:r>
        <w:rPr>
          <w:rFonts w:ascii="Times New Roman"/>
          <w:b w:val="false"/>
          <w:i w:val="false"/>
          <w:color w:val="000000"/>
          <w:sz w:val="28"/>
        </w:rPr>
        <w:t>
      орнақты өңдеу мен жөндеуге қатысу.</w:t>
      </w:r>
    </w:p>
    <w:bookmarkStart w:name="z234" w:id="232"/>
    <w:p>
      <w:pPr>
        <w:spacing w:after="0"/>
        <w:ind w:left="0"/>
        <w:jc w:val="both"/>
      </w:pPr>
      <w:r>
        <w:rPr>
          <w:rFonts w:ascii="Times New Roman"/>
          <w:b w:val="false"/>
          <w:i w:val="false"/>
          <w:color w:val="000000"/>
          <w:sz w:val="28"/>
        </w:rPr>
        <w:t>
      149. Білуге тиіс:</w:t>
      </w:r>
    </w:p>
    <w:bookmarkEnd w:id="232"/>
    <w:p>
      <w:pPr>
        <w:spacing w:after="0"/>
        <w:ind w:left="0"/>
        <w:jc w:val="both"/>
      </w:pPr>
      <w:r>
        <w:rPr>
          <w:rFonts w:ascii="Times New Roman"/>
          <w:b w:val="false"/>
          <w:i w:val="false"/>
          <w:color w:val="000000"/>
          <w:sz w:val="28"/>
        </w:rPr>
        <w:t>
      қызмет көрсетілетін көпжасушалы, көп білікті, реверсивті илектеу орнақтарының құрылысы;</w:t>
      </w:r>
    </w:p>
    <w:p>
      <w:pPr>
        <w:spacing w:after="0"/>
        <w:ind w:left="0"/>
        <w:jc w:val="both"/>
      </w:pPr>
      <w:r>
        <w:rPr>
          <w:rFonts w:ascii="Times New Roman"/>
          <w:b w:val="false"/>
          <w:i w:val="false"/>
          <w:color w:val="000000"/>
          <w:sz w:val="28"/>
        </w:rPr>
        <w:t>
      суықтай илектеудің теориясы мен технологиясының негіздері;</w:t>
      </w:r>
    </w:p>
    <w:p>
      <w:pPr>
        <w:spacing w:after="0"/>
        <w:ind w:left="0"/>
        <w:jc w:val="both"/>
      </w:pPr>
      <w:r>
        <w:rPr>
          <w:rFonts w:ascii="Times New Roman"/>
          <w:b w:val="false"/>
          <w:i w:val="false"/>
          <w:color w:val="000000"/>
          <w:sz w:val="28"/>
        </w:rPr>
        <w:t>
      суықтай илектеу кезінде қолданылатын илектеу орнақтарының сыныпталуы және түрлері;</w:t>
      </w:r>
    </w:p>
    <w:p>
      <w:pPr>
        <w:spacing w:after="0"/>
        <w:ind w:left="0"/>
        <w:jc w:val="both"/>
      </w:pPr>
      <w:r>
        <w:rPr>
          <w:rFonts w:ascii="Times New Roman"/>
          <w:b w:val="false"/>
          <w:i w:val="false"/>
          <w:color w:val="000000"/>
          <w:sz w:val="28"/>
        </w:rPr>
        <w:t>
      бақылау-өлшеу құралдардың мақсаты және оны пайдалану тәсілдері;</w:t>
      </w:r>
    </w:p>
    <w:p>
      <w:pPr>
        <w:spacing w:after="0"/>
        <w:ind w:left="0"/>
        <w:jc w:val="both"/>
      </w:pPr>
      <w:r>
        <w:rPr>
          <w:rFonts w:ascii="Times New Roman"/>
          <w:b w:val="false"/>
          <w:i w:val="false"/>
          <w:color w:val="000000"/>
          <w:sz w:val="28"/>
        </w:rPr>
        <w:t>
      өңделетін өнімге мемлекеттік стандарттар мен техникалық шарттар;</w:t>
      </w:r>
    </w:p>
    <w:p>
      <w:pPr>
        <w:spacing w:after="0"/>
        <w:ind w:left="0"/>
        <w:jc w:val="both"/>
      </w:pPr>
      <w:r>
        <w:rPr>
          <w:rFonts w:ascii="Times New Roman"/>
          <w:b w:val="false"/>
          <w:i w:val="false"/>
          <w:color w:val="000000"/>
          <w:sz w:val="28"/>
        </w:rPr>
        <w:t>
      білікшелерді блоктау, салқындату, майлау, теңестіру және майысуына қарсы жүйелер;</w:t>
      </w:r>
    </w:p>
    <w:p>
      <w:pPr>
        <w:spacing w:after="0"/>
        <w:ind w:left="0"/>
        <w:jc w:val="both"/>
      </w:pPr>
      <w:r>
        <w:rPr>
          <w:rFonts w:ascii="Times New Roman"/>
          <w:b w:val="false"/>
          <w:i w:val="false"/>
          <w:color w:val="000000"/>
          <w:sz w:val="28"/>
        </w:rPr>
        <w:t>
      ақау себептері және оларды алдын алу әдістері;</w:t>
      </w:r>
    </w:p>
    <w:p>
      <w:pPr>
        <w:spacing w:after="0"/>
        <w:ind w:left="0"/>
        <w:jc w:val="both"/>
      </w:pPr>
      <w:r>
        <w:rPr>
          <w:rFonts w:ascii="Times New Roman"/>
          <w:b w:val="false"/>
          <w:i w:val="false"/>
          <w:color w:val="000000"/>
          <w:sz w:val="28"/>
        </w:rPr>
        <w:t>
      бақылау-өлшеу аспаптары мен құрал-саймандарының құрылғысы және пайдалану тәртібі.</w:t>
      </w:r>
    </w:p>
    <w:bookmarkStart w:name="z235" w:id="233"/>
    <w:p>
      <w:pPr>
        <w:spacing w:after="0"/>
        <w:ind w:left="0"/>
        <w:jc w:val="left"/>
      </w:pPr>
      <w:r>
        <w:rPr>
          <w:rFonts w:ascii="Times New Roman"/>
          <w:b/>
          <w:i w:val="false"/>
          <w:color w:val="000000"/>
        </w:rPr>
        <w:t xml:space="preserve"> 28-параграф. Суық металды жаншылаушы, 5-разряд</w:t>
      </w:r>
    </w:p>
    <w:bookmarkEnd w:id="233"/>
    <w:bookmarkStart w:name="z236" w:id="234"/>
    <w:p>
      <w:pPr>
        <w:spacing w:after="0"/>
        <w:ind w:left="0"/>
        <w:jc w:val="both"/>
      </w:pPr>
      <w:r>
        <w:rPr>
          <w:rFonts w:ascii="Times New Roman"/>
          <w:b w:val="false"/>
          <w:i w:val="false"/>
          <w:color w:val="000000"/>
          <w:sz w:val="28"/>
        </w:rPr>
        <w:t>
      150. Жұмыс сипаттамасы:</w:t>
      </w:r>
    </w:p>
    <w:bookmarkEnd w:id="234"/>
    <w:p>
      <w:pPr>
        <w:spacing w:after="0"/>
        <w:ind w:left="0"/>
        <w:jc w:val="both"/>
      </w:pPr>
      <w:r>
        <w:rPr>
          <w:rFonts w:ascii="Times New Roman"/>
          <w:b w:val="false"/>
          <w:i w:val="false"/>
          <w:color w:val="000000"/>
          <w:sz w:val="28"/>
        </w:rPr>
        <w:t>
      түсті және бағалы металдардан және қорытпалардан жасалған таспаларды, табақтарды, жолақтарды көпжасушалы, төрт және көп білікті илемдеу орнақтарында илемдеу, жеңіл қорытпалардан жасалған таспаларды бір клеткалы реверсивті төрт білікті орнақтарда илемдеу, таспаларды, табақтарды, ауыр түсті металдар мен қорытпалардан жасалған жолақтарды дайындау және әрлеу илемдеу, фольганы төрт және көп білікті орнақтарда илемдеу процесін жүргізу;</w:t>
      </w:r>
    </w:p>
    <w:p>
      <w:pPr>
        <w:spacing w:after="0"/>
        <w:ind w:left="0"/>
        <w:jc w:val="both"/>
      </w:pPr>
      <w:r>
        <w:rPr>
          <w:rFonts w:ascii="Times New Roman"/>
          <w:b w:val="false"/>
          <w:i w:val="false"/>
          <w:color w:val="000000"/>
          <w:sz w:val="28"/>
        </w:rPr>
        <w:t>
      автоматты көп кілетті және көпбілікті илектеу орнақтарында таспаларды илектеу, біліктілігі анағұрлым жоғары сымдаушының басшылығымен титан, вольфрам, молибден, ниобий, цирконий қорытпаларын илектеу процесін жүргізу;</w:t>
      </w:r>
    </w:p>
    <w:p>
      <w:pPr>
        <w:spacing w:after="0"/>
        <w:ind w:left="0"/>
        <w:jc w:val="both"/>
      </w:pPr>
      <w:r>
        <w:rPr>
          <w:rFonts w:ascii="Times New Roman"/>
          <w:b w:val="false"/>
          <w:i w:val="false"/>
          <w:color w:val="000000"/>
          <w:sz w:val="28"/>
        </w:rPr>
        <w:t>
      арнайыландырылған табақтарды өңдеп илектеу;</w:t>
      </w:r>
    </w:p>
    <w:p>
      <w:pPr>
        <w:spacing w:after="0"/>
        <w:ind w:left="0"/>
        <w:jc w:val="both"/>
      </w:pPr>
      <w:r>
        <w:rPr>
          <w:rFonts w:ascii="Times New Roman"/>
          <w:b w:val="false"/>
          <w:i w:val="false"/>
          <w:color w:val="000000"/>
          <w:sz w:val="28"/>
        </w:rPr>
        <w:t>
      беруші транспортерлерге, салуларға, гидравликалық итергіштерге, ұшпа микрометрлерді және басқа да өлшеу құралдарына қызмет көрсету;</w:t>
      </w:r>
    </w:p>
    <w:p>
      <w:pPr>
        <w:spacing w:after="0"/>
        <w:ind w:left="0"/>
        <w:jc w:val="both"/>
      </w:pPr>
      <w:r>
        <w:rPr>
          <w:rFonts w:ascii="Times New Roman"/>
          <w:b w:val="false"/>
          <w:i w:val="false"/>
          <w:color w:val="000000"/>
          <w:sz w:val="28"/>
        </w:rPr>
        <w:t>
      басу және көтерме механизмдерді басқару.</w:t>
      </w:r>
    </w:p>
    <w:bookmarkStart w:name="z237" w:id="235"/>
    <w:p>
      <w:pPr>
        <w:spacing w:after="0"/>
        <w:ind w:left="0"/>
        <w:jc w:val="both"/>
      </w:pPr>
      <w:r>
        <w:rPr>
          <w:rFonts w:ascii="Times New Roman"/>
          <w:b w:val="false"/>
          <w:i w:val="false"/>
          <w:color w:val="000000"/>
          <w:sz w:val="28"/>
        </w:rPr>
        <w:t>
      151. Білуге тиіс:</w:t>
      </w:r>
    </w:p>
    <w:bookmarkEnd w:id="235"/>
    <w:p>
      <w:pPr>
        <w:spacing w:after="0"/>
        <w:ind w:left="0"/>
        <w:jc w:val="both"/>
      </w:pPr>
      <w:r>
        <w:rPr>
          <w:rFonts w:ascii="Times New Roman"/>
          <w:b w:val="false"/>
          <w:i w:val="false"/>
          <w:color w:val="000000"/>
          <w:sz w:val="28"/>
        </w:rPr>
        <w:t>
      қызмет көрсететін әртүрлі типтегі илектеу орнақтарының конструкциясы;</w:t>
      </w:r>
    </w:p>
    <w:p>
      <w:pPr>
        <w:spacing w:after="0"/>
        <w:ind w:left="0"/>
        <w:jc w:val="both"/>
      </w:pPr>
      <w:r>
        <w:rPr>
          <w:rFonts w:ascii="Times New Roman"/>
          <w:b w:val="false"/>
          <w:i w:val="false"/>
          <w:color w:val="000000"/>
          <w:sz w:val="28"/>
        </w:rPr>
        <w:t>
      илектеу орнақтары мен білікшелерді пайдалану тәртібі;</w:t>
      </w:r>
    </w:p>
    <w:p>
      <w:pPr>
        <w:spacing w:after="0"/>
        <w:ind w:left="0"/>
        <w:jc w:val="both"/>
      </w:pPr>
      <w:r>
        <w:rPr>
          <w:rFonts w:ascii="Times New Roman"/>
          <w:b w:val="false"/>
          <w:i w:val="false"/>
          <w:color w:val="000000"/>
          <w:sz w:val="28"/>
        </w:rPr>
        <w:t>
      электр қозғалтқыштың негізгі сипаттамалары;</w:t>
      </w:r>
    </w:p>
    <w:p>
      <w:pPr>
        <w:spacing w:after="0"/>
        <w:ind w:left="0"/>
        <w:jc w:val="both"/>
      </w:pPr>
      <w:r>
        <w:rPr>
          <w:rFonts w:ascii="Times New Roman"/>
          <w:b w:val="false"/>
          <w:i w:val="false"/>
          <w:color w:val="000000"/>
          <w:sz w:val="28"/>
        </w:rPr>
        <w:t>
      бақылау-өлшеу құрал-саймандарын және аспаптарды пайдалану тәртібі;</w:t>
      </w:r>
    </w:p>
    <w:p>
      <w:pPr>
        <w:spacing w:after="0"/>
        <w:ind w:left="0"/>
        <w:jc w:val="both"/>
      </w:pPr>
      <w:r>
        <w:rPr>
          <w:rFonts w:ascii="Times New Roman"/>
          <w:b w:val="false"/>
          <w:i w:val="false"/>
          <w:color w:val="000000"/>
          <w:sz w:val="28"/>
        </w:rPr>
        <w:t>
      физика, химия, электротехника, механика негіздері;</w:t>
      </w:r>
    </w:p>
    <w:p>
      <w:pPr>
        <w:spacing w:after="0"/>
        <w:ind w:left="0"/>
        <w:jc w:val="both"/>
      </w:pPr>
      <w:r>
        <w:rPr>
          <w:rFonts w:ascii="Times New Roman"/>
          <w:b w:val="false"/>
          <w:i w:val="false"/>
          <w:color w:val="000000"/>
          <w:sz w:val="28"/>
        </w:rPr>
        <w:t>
      қолданылатын техникалық майлаулардың және эмульсияның түрлері, қасиеттері және сапасы.</w:t>
      </w:r>
    </w:p>
    <w:bookmarkStart w:name="z238" w:id="236"/>
    <w:p>
      <w:pPr>
        <w:spacing w:after="0"/>
        <w:ind w:left="0"/>
        <w:jc w:val="left"/>
      </w:pPr>
      <w:r>
        <w:rPr>
          <w:rFonts w:ascii="Times New Roman"/>
          <w:b/>
          <w:i w:val="false"/>
          <w:color w:val="000000"/>
        </w:rPr>
        <w:t xml:space="preserve"> 29-параграф. Суық металды жаншылаушы, 6-разряд</w:t>
      </w:r>
    </w:p>
    <w:bookmarkEnd w:id="236"/>
    <w:bookmarkStart w:name="z239" w:id="237"/>
    <w:p>
      <w:pPr>
        <w:spacing w:after="0"/>
        <w:ind w:left="0"/>
        <w:jc w:val="both"/>
      </w:pPr>
      <w:r>
        <w:rPr>
          <w:rFonts w:ascii="Times New Roman"/>
          <w:b w:val="false"/>
          <w:i w:val="false"/>
          <w:color w:val="000000"/>
          <w:sz w:val="28"/>
        </w:rPr>
        <w:t>
      152. Жұмыс сипаттамасы:</w:t>
      </w:r>
    </w:p>
    <w:bookmarkEnd w:id="237"/>
    <w:p>
      <w:pPr>
        <w:spacing w:after="0"/>
        <w:ind w:left="0"/>
        <w:jc w:val="both"/>
      </w:pPr>
      <w:r>
        <w:rPr>
          <w:rFonts w:ascii="Times New Roman"/>
          <w:b w:val="false"/>
          <w:i w:val="false"/>
          <w:color w:val="000000"/>
          <w:sz w:val="28"/>
        </w:rPr>
        <w:t>
      көп кілетті және көп білікшелі автоматты илектеу орнақтарында таспаларды және титан, вольфрам, молибден, ниобий, цирконий қорытпаларын илектеу процесін жүргізу;</w:t>
      </w:r>
    </w:p>
    <w:p>
      <w:pPr>
        <w:spacing w:after="0"/>
        <w:ind w:left="0"/>
        <w:jc w:val="both"/>
      </w:pPr>
      <w:r>
        <w:rPr>
          <w:rFonts w:ascii="Times New Roman"/>
          <w:b w:val="false"/>
          <w:i w:val="false"/>
          <w:color w:val="000000"/>
          <w:sz w:val="28"/>
        </w:rPr>
        <w:t>
      фольганы қосарланған түрде біркелкі қосарланумен илектеу;</w:t>
      </w:r>
    </w:p>
    <w:p>
      <w:pPr>
        <w:spacing w:after="0"/>
        <w:ind w:left="0"/>
        <w:jc w:val="both"/>
      </w:pPr>
      <w:r>
        <w:rPr>
          <w:rFonts w:ascii="Times New Roman"/>
          <w:b w:val="false"/>
          <w:i w:val="false"/>
          <w:color w:val="000000"/>
          <w:sz w:val="28"/>
        </w:rPr>
        <w:t>
      орнақты және басқару және оны жөндеу.</w:t>
      </w:r>
    </w:p>
    <w:bookmarkStart w:name="z240" w:id="238"/>
    <w:p>
      <w:pPr>
        <w:spacing w:after="0"/>
        <w:ind w:left="0"/>
        <w:jc w:val="both"/>
      </w:pPr>
      <w:r>
        <w:rPr>
          <w:rFonts w:ascii="Times New Roman"/>
          <w:b w:val="false"/>
          <w:i w:val="false"/>
          <w:color w:val="000000"/>
          <w:sz w:val="28"/>
        </w:rPr>
        <w:t>
      153. Білуге тиіс:</w:t>
      </w:r>
    </w:p>
    <w:bookmarkEnd w:id="238"/>
    <w:p>
      <w:pPr>
        <w:spacing w:after="0"/>
        <w:ind w:left="0"/>
        <w:jc w:val="both"/>
      </w:pPr>
      <w:r>
        <w:rPr>
          <w:rFonts w:ascii="Times New Roman"/>
          <w:b w:val="false"/>
          <w:i w:val="false"/>
          <w:color w:val="000000"/>
          <w:sz w:val="28"/>
        </w:rPr>
        <w:t>
      автоматтандырылған көп кілет және көп білікшелі орнақтардың конструкциялы және кинематикалық схемалары;</w:t>
      </w:r>
    </w:p>
    <w:p>
      <w:pPr>
        <w:spacing w:after="0"/>
        <w:ind w:left="0"/>
        <w:jc w:val="both"/>
      </w:pPr>
      <w:r>
        <w:rPr>
          <w:rFonts w:ascii="Times New Roman"/>
          <w:b w:val="false"/>
          <w:i w:val="false"/>
          <w:color w:val="000000"/>
          <w:sz w:val="28"/>
        </w:rPr>
        <w:t>
      білікшелерді калибрлеу негіздері;</w:t>
      </w:r>
    </w:p>
    <w:p>
      <w:pPr>
        <w:spacing w:after="0"/>
        <w:ind w:left="0"/>
        <w:jc w:val="both"/>
      </w:pPr>
      <w:r>
        <w:rPr>
          <w:rFonts w:ascii="Times New Roman"/>
          <w:b w:val="false"/>
          <w:i w:val="false"/>
          <w:color w:val="000000"/>
          <w:sz w:val="28"/>
        </w:rPr>
        <w:t>
      білікшелерге қол жетімділік;</w:t>
      </w:r>
    </w:p>
    <w:p>
      <w:pPr>
        <w:spacing w:after="0"/>
        <w:ind w:left="0"/>
        <w:jc w:val="both"/>
      </w:pPr>
      <w:r>
        <w:rPr>
          <w:rFonts w:ascii="Times New Roman"/>
          <w:b w:val="false"/>
          <w:i w:val="false"/>
          <w:color w:val="000000"/>
          <w:sz w:val="28"/>
        </w:rPr>
        <w:t>
      орнақтың барлық тораптарының құрылғысы және өзара әрекеттесуі;</w:t>
      </w:r>
    </w:p>
    <w:p>
      <w:pPr>
        <w:spacing w:after="0"/>
        <w:ind w:left="0"/>
        <w:jc w:val="both"/>
      </w:pPr>
      <w:r>
        <w:rPr>
          <w:rFonts w:ascii="Times New Roman"/>
          <w:b w:val="false"/>
          <w:i w:val="false"/>
          <w:color w:val="000000"/>
          <w:sz w:val="28"/>
        </w:rPr>
        <w:t>
      қызмет көрсетілетін орнақты басқару автоматикасы.</w:t>
      </w:r>
    </w:p>
    <w:bookmarkStart w:name="z241" w:id="239"/>
    <w:p>
      <w:pPr>
        <w:spacing w:after="0"/>
        <w:ind w:left="0"/>
        <w:jc w:val="left"/>
      </w:pPr>
      <w:r>
        <w:rPr>
          <w:rFonts w:ascii="Times New Roman"/>
          <w:b/>
          <w:i w:val="false"/>
          <w:color w:val="000000"/>
        </w:rPr>
        <w:t xml:space="preserve"> 30-параграф. Техникалық майларды дайындаушы, 2-разряд</w:t>
      </w:r>
    </w:p>
    <w:bookmarkEnd w:id="239"/>
    <w:bookmarkStart w:name="z242" w:id="240"/>
    <w:p>
      <w:pPr>
        <w:spacing w:after="0"/>
        <w:ind w:left="0"/>
        <w:jc w:val="both"/>
      </w:pPr>
      <w:r>
        <w:rPr>
          <w:rFonts w:ascii="Times New Roman"/>
          <w:b w:val="false"/>
          <w:i w:val="false"/>
          <w:color w:val="000000"/>
          <w:sz w:val="28"/>
        </w:rPr>
        <w:t>
      154. Жұмыс сипаттамасы:</w:t>
      </w:r>
    </w:p>
    <w:bookmarkEnd w:id="240"/>
    <w:p>
      <w:pPr>
        <w:spacing w:after="0"/>
        <w:ind w:left="0"/>
        <w:jc w:val="both"/>
      </w:pPr>
      <w:r>
        <w:rPr>
          <w:rFonts w:ascii="Times New Roman"/>
          <w:b w:val="false"/>
          <w:i w:val="false"/>
          <w:color w:val="000000"/>
          <w:sz w:val="28"/>
        </w:rPr>
        <w:t>
      электр пештерде техникалық майларды балқыту және бақылау-өлшеу аспаптарының көрсеткіштері бойынша оларды қысым ауасымен бүрку процесін жүргізу;</w:t>
      </w:r>
    </w:p>
    <w:p>
      <w:pPr>
        <w:spacing w:after="0"/>
        <w:ind w:left="0"/>
        <w:jc w:val="both"/>
      </w:pPr>
      <w:r>
        <w:rPr>
          <w:rFonts w:ascii="Times New Roman"/>
          <w:b w:val="false"/>
          <w:i w:val="false"/>
          <w:color w:val="000000"/>
          <w:sz w:val="28"/>
        </w:rPr>
        <w:t>
      берілген құрам бойынша майларды өлшеу және бүрку камераларына тиеу;</w:t>
      </w:r>
    </w:p>
    <w:p>
      <w:pPr>
        <w:spacing w:after="0"/>
        <w:ind w:left="0"/>
        <w:jc w:val="both"/>
      </w:pPr>
      <w:r>
        <w:rPr>
          <w:rFonts w:ascii="Times New Roman"/>
          <w:b w:val="false"/>
          <w:i w:val="false"/>
          <w:color w:val="000000"/>
          <w:sz w:val="28"/>
        </w:rPr>
        <w:t>
      бүркігіштердің жұмысын реттеу;</w:t>
      </w:r>
    </w:p>
    <w:p>
      <w:pPr>
        <w:spacing w:after="0"/>
        <w:ind w:left="0"/>
        <w:jc w:val="both"/>
      </w:pPr>
      <w:r>
        <w:rPr>
          <w:rFonts w:ascii="Times New Roman"/>
          <w:b w:val="false"/>
          <w:i w:val="false"/>
          <w:color w:val="000000"/>
          <w:sz w:val="28"/>
        </w:rPr>
        <w:t>
      майлардың дайындығын анықтау және оларды камерадан шығару;</w:t>
      </w:r>
    </w:p>
    <w:p>
      <w:pPr>
        <w:spacing w:after="0"/>
        <w:ind w:left="0"/>
        <w:jc w:val="both"/>
      </w:pPr>
      <w:r>
        <w:rPr>
          <w:rFonts w:ascii="Times New Roman"/>
          <w:b w:val="false"/>
          <w:i w:val="false"/>
          <w:color w:val="000000"/>
          <w:sz w:val="28"/>
        </w:rPr>
        <w:t>
      кесек майларды ұсақтау;</w:t>
      </w:r>
    </w:p>
    <w:p>
      <w:pPr>
        <w:spacing w:after="0"/>
        <w:ind w:left="0"/>
        <w:jc w:val="both"/>
      </w:pPr>
      <w:r>
        <w:rPr>
          <w:rFonts w:ascii="Times New Roman"/>
          <w:b w:val="false"/>
          <w:i w:val="false"/>
          <w:color w:val="000000"/>
          <w:sz w:val="28"/>
        </w:rPr>
        <w:t>
      майларды тасымалдау;</w:t>
      </w:r>
    </w:p>
    <w:p>
      <w:pPr>
        <w:spacing w:after="0"/>
        <w:ind w:left="0"/>
        <w:jc w:val="both"/>
      </w:pPr>
      <w:r>
        <w:rPr>
          <w:rFonts w:ascii="Times New Roman"/>
          <w:b w:val="false"/>
          <w:i w:val="false"/>
          <w:color w:val="000000"/>
          <w:sz w:val="28"/>
        </w:rPr>
        <w:t>
      пышақтарды қайрау;</w:t>
      </w:r>
    </w:p>
    <w:p>
      <w:pPr>
        <w:spacing w:after="0"/>
        <w:ind w:left="0"/>
        <w:jc w:val="both"/>
      </w:pPr>
      <w:r>
        <w:rPr>
          <w:rFonts w:ascii="Times New Roman"/>
          <w:b w:val="false"/>
          <w:i w:val="false"/>
          <w:color w:val="000000"/>
          <w:sz w:val="28"/>
        </w:rPr>
        <w:t>
      қола жоңқалармен немесе алюминий бүркігіш майларымен өлшеу;</w:t>
      </w:r>
    </w:p>
    <w:p>
      <w:pPr>
        <w:spacing w:after="0"/>
        <w:ind w:left="0"/>
        <w:jc w:val="both"/>
      </w:pPr>
      <w:r>
        <w:rPr>
          <w:rFonts w:ascii="Times New Roman"/>
          <w:b w:val="false"/>
          <w:i w:val="false"/>
          <w:color w:val="000000"/>
          <w:sz w:val="28"/>
        </w:rPr>
        <w:t>
      жабдықты жөндеуге қатысу.</w:t>
      </w:r>
    </w:p>
    <w:bookmarkStart w:name="z243" w:id="241"/>
    <w:p>
      <w:pPr>
        <w:spacing w:after="0"/>
        <w:ind w:left="0"/>
        <w:jc w:val="both"/>
      </w:pPr>
      <w:r>
        <w:rPr>
          <w:rFonts w:ascii="Times New Roman"/>
          <w:b w:val="false"/>
          <w:i w:val="false"/>
          <w:color w:val="000000"/>
          <w:sz w:val="28"/>
        </w:rPr>
        <w:t>
      155. Білуге тиіс:</w:t>
      </w:r>
    </w:p>
    <w:bookmarkEnd w:id="241"/>
    <w:p>
      <w:pPr>
        <w:spacing w:after="0"/>
        <w:ind w:left="0"/>
        <w:jc w:val="both"/>
      </w:pPr>
      <w:r>
        <w:rPr>
          <w:rFonts w:ascii="Times New Roman"/>
          <w:b w:val="false"/>
          <w:i w:val="false"/>
          <w:color w:val="000000"/>
          <w:sz w:val="28"/>
        </w:rPr>
        <w:t>
      пештердің және қолданылатын аспаптардың құрылғысы;</w:t>
      </w:r>
    </w:p>
    <w:p>
      <w:pPr>
        <w:spacing w:after="0"/>
        <w:ind w:left="0"/>
        <w:jc w:val="both"/>
      </w:pPr>
      <w:r>
        <w:rPr>
          <w:rFonts w:ascii="Times New Roman"/>
          <w:b w:val="false"/>
          <w:i w:val="false"/>
          <w:color w:val="000000"/>
          <w:sz w:val="28"/>
        </w:rPr>
        <w:t>
      техникалық майларды дайындау үшін қолданылатын түрлері мен материалдары және олардың негізгі қасиеттері;</w:t>
      </w:r>
    </w:p>
    <w:p>
      <w:pPr>
        <w:spacing w:after="0"/>
        <w:ind w:left="0"/>
        <w:jc w:val="both"/>
      </w:pPr>
      <w:r>
        <w:rPr>
          <w:rFonts w:ascii="Times New Roman"/>
          <w:b w:val="false"/>
          <w:i w:val="false"/>
          <w:color w:val="000000"/>
          <w:sz w:val="28"/>
        </w:rPr>
        <w:t>
      барлық майлардың түрлеріне арналған өлшенділердің өлшемі;</w:t>
      </w:r>
    </w:p>
    <w:p>
      <w:pPr>
        <w:spacing w:after="0"/>
        <w:ind w:left="0"/>
        <w:jc w:val="both"/>
      </w:pPr>
      <w:r>
        <w:rPr>
          <w:rFonts w:ascii="Times New Roman"/>
          <w:b w:val="false"/>
          <w:i w:val="false"/>
          <w:color w:val="000000"/>
          <w:sz w:val="28"/>
        </w:rPr>
        <w:t>
      мемлекеттік стандарттар мен техникалық шарттарға сәйкес өнімнің маркалары;</w:t>
      </w:r>
    </w:p>
    <w:p>
      <w:pPr>
        <w:spacing w:after="0"/>
        <w:ind w:left="0"/>
        <w:jc w:val="both"/>
      </w:pPr>
      <w:r>
        <w:rPr>
          <w:rFonts w:ascii="Times New Roman"/>
          <w:b w:val="false"/>
          <w:i w:val="false"/>
          <w:color w:val="000000"/>
          <w:sz w:val="28"/>
        </w:rPr>
        <w:t>
      кесек майларды ұсақтау дәрежесі;</w:t>
      </w:r>
    </w:p>
    <w:p>
      <w:pPr>
        <w:spacing w:after="0"/>
        <w:ind w:left="0"/>
        <w:jc w:val="both"/>
      </w:pPr>
      <w:r>
        <w:rPr>
          <w:rFonts w:ascii="Times New Roman"/>
          <w:b w:val="false"/>
          <w:i w:val="false"/>
          <w:color w:val="000000"/>
          <w:sz w:val="28"/>
        </w:rPr>
        <w:t>
      майлардың шығын нормалары;</w:t>
      </w:r>
    </w:p>
    <w:p>
      <w:pPr>
        <w:spacing w:after="0"/>
        <w:ind w:left="0"/>
        <w:jc w:val="both"/>
      </w:pPr>
      <w:r>
        <w:rPr>
          <w:rFonts w:ascii="Times New Roman"/>
          <w:b w:val="false"/>
          <w:i w:val="false"/>
          <w:color w:val="000000"/>
          <w:sz w:val="28"/>
        </w:rPr>
        <w:t>
      өртке қарсы құралдарды пайдалану тәртібі.</w:t>
      </w:r>
    </w:p>
    <w:bookmarkStart w:name="z244" w:id="242"/>
    <w:p>
      <w:pPr>
        <w:spacing w:after="0"/>
        <w:ind w:left="0"/>
        <w:jc w:val="left"/>
      </w:pPr>
      <w:r>
        <w:rPr>
          <w:rFonts w:ascii="Times New Roman"/>
          <w:b/>
          <w:i w:val="false"/>
          <w:color w:val="000000"/>
        </w:rPr>
        <w:t xml:space="preserve"> 31-параграф. Түсті металдарды жұмсартушы, 2-разряд</w:t>
      </w:r>
    </w:p>
    <w:bookmarkEnd w:id="242"/>
    <w:bookmarkStart w:name="z245" w:id="243"/>
    <w:p>
      <w:pPr>
        <w:spacing w:after="0"/>
        <w:ind w:left="0"/>
        <w:jc w:val="both"/>
      </w:pPr>
      <w:r>
        <w:rPr>
          <w:rFonts w:ascii="Times New Roman"/>
          <w:b w:val="false"/>
          <w:i w:val="false"/>
          <w:color w:val="000000"/>
          <w:sz w:val="28"/>
        </w:rPr>
        <w:t>
      156. Жұмыс сипаттамасы:</w:t>
      </w:r>
    </w:p>
    <w:bookmarkEnd w:id="243"/>
    <w:p>
      <w:pPr>
        <w:spacing w:after="0"/>
        <w:ind w:left="0"/>
        <w:jc w:val="both"/>
      </w:pPr>
      <w:r>
        <w:rPr>
          <w:rFonts w:ascii="Times New Roman"/>
          <w:b w:val="false"/>
          <w:i w:val="false"/>
          <w:color w:val="000000"/>
          <w:sz w:val="28"/>
        </w:rPr>
        <w:t>
      біліктілігі анағұрлым жоғары жұмсартушының басшылығымен созу, электр және жалын пештерінде, электрлік аппараттарда, арнайы қондырғыларда түсті металдар мен қорытпалардан жасалған дайындамалар мен бұйымдарды жұмсарту процесін жүргізу;</w:t>
      </w:r>
    </w:p>
    <w:p>
      <w:pPr>
        <w:spacing w:after="0"/>
        <w:ind w:left="0"/>
        <w:jc w:val="both"/>
      </w:pPr>
      <w:r>
        <w:rPr>
          <w:rFonts w:ascii="Times New Roman"/>
          <w:b w:val="false"/>
          <w:i w:val="false"/>
          <w:color w:val="000000"/>
          <w:sz w:val="28"/>
        </w:rPr>
        <w:t>
      табақты фольганы жұмсарту;</w:t>
      </w:r>
    </w:p>
    <w:p>
      <w:pPr>
        <w:spacing w:after="0"/>
        <w:ind w:left="0"/>
        <w:jc w:val="both"/>
      </w:pPr>
      <w:r>
        <w:rPr>
          <w:rFonts w:ascii="Times New Roman"/>
          <w:b w:val="false"/>
          <w:i w:val="false"/>
          <w:color w:val="000000"/>
          <w:sz w:val="28"/>
        </w:rPr>
        <w:t>
      құдықтарда біртектестендіру;</w:t>
      </w:r>
    </w:p>
    <w:p>
      <w:pPr>
        <w:spacing w:after="0"/>
        <w:ind w:left="0"/>
        <w:jc w:val="both"/>
      </w:pPr>
      <w:r>
        <w:rPr>
          <w:rFonts w:ascii="Times New Roman"/>
          <w:b w:val="false"/>
          <w:i w:val="false"/>
          <w:color w:val="000000"/>
          <w:sz w:val="28"/>
        </w:rPr>
        <w:t>
      металды тиеу;</w:t>
      </w:r>
    </w:p>
    <w:p>
      <w:pPr>
        <w:spacing w:after="0"/>
        <w:ind w:left="0"/>
        <w:jc w:val="both"/>
      </w:pPr>
      <w:r>
        <w:rPr>
          <w:rFonts w:ascii="Times New Roman"/>
          <w:b w:val="false"/>
          <w:i w:val="false"/>
          <w:color w:val="000000"/>
          <w:sz w:val="28"/>
        </w:rPr>
        <w:t>
      жартылай өңделген өнімдерді және дайын бұйымдарды түсіру және орнына қою;</w:t>
      </w:r>
    </w:p>
    <w:p>
      <w:pPr>
        <w:spacing w:after="0"/>
        <w:ind w:left="0"/>
        <w:jc w:val="both"/>
      </w:pPr>
      <w:r>
        <w:rPr>
          <w:rFonts w:ascii="Times New Roman"/>
          <w:b w:val="false"/>
          <w:i w:val="false"/>
          <w:color w:val="000000"/>
          <w:sz w:val="28"/>
        </w:rPr>
        <w:t>
      қызмет көрсететін пештерді жөндеуге қатысу.</w:t>
      </w:r>
    </w:p>
    <w:bookmarkStart w:name="z246" w:id="244"/>
    <w:p>
      <w:pPr>
        <w:spacing w:after="0"/>
        <w:ind w:left="0"/>
        <w:jc w:val="both"/>
      </w:pPr>
      <w:r>
        <w:rPr>
          <w:rFonts w:ascii="Times New Roman"/>
          <w:b w:val="false"/>
          <w:i w:val="false"/>
          <w:color w:val="000000"/>
          <w:sz w:val="28"/>
        </w:rPr>
        <w:t>
      157. Білуге тиіс:</w:t>
      </w:r>
    </w:p>
    <w:bookmarkEnd w:id="244"/>
    <w:p>
      <w:pPr>
        <w:spacing w:after="0"/>
        <w:ind w:left="0"/>
        <w:jc w:val="both"/>
      </w:pPr>
      <w:r>
        <w:rPr>
          <w:rFonts w:ascii="Times New Roman"/>
          <w:b w:val="false"/>
          <w:i w:val="false"/>
          <w:color w:val="000000"/>
          <w:sz w:val="28"/>
        </w:rPr>
        <w:t>
      пештердің және қосалқы механизмдердің жұмыс принципі;</w:t>
      </w:r>
    </w:p>
    <w:p>
      <w:pPr>
        <w:spacing w:after="0"/>
        <w:ind w:left="0"/>
        <w:jc w:val="both"/>
      </w:pPr>
      <w:r>
        <w:rPr>
          <w:rFonts w:ascii="Times New Roman"/>
          <w:b w:val="false"/>
          <w:i w:val="false"/>
          <w:color w:val="000000"/>
          <w:sz w:val="28"/>
        </w:rPr>
        <w:t>
      металдар құрылымындағы өзгерістер туралы негізгі мәліметтер;</w:t>
      </w:r>
    </w:p>
    <w:p>
      <w:pPr>
        <w:spacing w:after="0"/>
        <w:ind w:left="0"/>
        <w:jc w:val="both"/>
      </w:pPr>
      <w:r>
        <w:rPr>
          <w:rFonts w:ascii="Times New Roman"/>
          <w:b w:val="false"/>
          <w:i w:val="false"/>
          <w:color w:val="000000"/>
          <w:sz w:val="28"/>
        </w:rPr>
        <w:t>
      түсті жұмсартылатын металдар мен қорытпалардан жасалған бұйымдардың сапасына қойылатын талаптар;</w:t>
      </w:r>
    </w:p>
    <w:p>
      <w:pPr>
        <w:spacing w:after="0"/>
        <w:ind w:left="0"/>
        <w:jc w:val="both"/>
      </w:pPr>
      <w:r>
        <w:rPr>
          <w:rFonts w:ascii="Times New Roman"/>
          <w:b w:val="false"/>
          <w:i w:val="false"/>
          <w:color w:val="000000"/>
          <w:sz w:val="28"/>
        </w:rPr>
        <w:t>
      түсті металдарды термоөңдеу режимі.</w:t>
      </w:r>
    </w:p>
    <w:bookmarkStart w:name="z247" w:id="245"/>
    <w:p>
      <w:pPr>
        <w:spacing w:after="0"/>
        <w:ind w:left="0"/>
        <w:jc w:val="left"/>
      </w:pPr>
      <w:r>
        <w:rPr>
          <w:rFonts w:ascii="Times New Roman"/>
          <w:b/>
          <w:i w:val="false"/>
          <w:color w:val="000000"/>
        </w:rPr>
        <w:t xml:space="preserve"> 32-параграф. Түсті металдарды жұмсартушы, 3-разряд</w:t>
      </w:r>
    </w:p>
    <w:bookmarkEnd w:id="245"/>
    <w:bookmarkStart w:name="z248" w:id="246"/>
    <w:p>
      <w:pPr>
        <w:spacing w:after="0"/>
        <w:ind w:left="0"/>
        <w:jc w:val="both"/>
      </w:pPr>
      <w:r>
        <w:rPr>
          <w:rFonts w:ascii="Times New Roman"/>
          <w:b w:val="false"/>
          <w:i w:val="false"/>
          <w:color w:val="000000"/>
          <w:sz w:val="28"/>
        </w:rPr>
        <w:t>
      158. Жұмыс сипаттамасы:</w:t>
      </w:r>
    </w:p>
    <w:bookmarkEnd w:id="246"/>
    <w:p>
      <w:pPr>
        <w:spacing w:after="0"/>
        <w:ind w:left="0"/>
        <w:jc w:val="both"/>
      </w:pPr>
      <w:r>
        <w:rPr>
          <w:rFonts w:ascii="Times New Roman"/>
          <w:b w:val="false"/>
          <w:i w:val="false"/>
          <w:color w:val="000000"/>
          <w:sz w:val="28"/>
        </w:rPr>
        <w:t>
      созу, электр, жалын пештерінде, электр түйістіргіш аппараттар мен арнайы қондырғыларда түсті металдар мен қорытпалардан жасалған дайындамаларды және бұйымдарды жұмсарту процесін жүргізу;</w:t>
      </w:r>
    </w:p>
    <w:p>
      <w:pPr>
        <w:spacing w:after="0"/>
        <w:ind w:left="0"/>
        <w:jc w:val="both"/>
      </w:pPr>
      <w:r>
        <w:rPr>
          <w:rFonts w:ascii="Times New Roman"/>
          <w:b w:val="false"/>
          <w:i w:val="false"/>
          <w:color w:val="000000"/>
          <w:sz w:val="28"/>
        </w:rPr>
        <w:t>
      жоғары ваккумды пештерде, кедергі электр пештерінде түсті металдар мен қорытпалардан жасалған бұйымдарды жұмсарту процесін жүргізу;</w:t>
      </w:r>
    </w:p>
    <w:p>
      <w:pPr>
        <w:spacing w:after="0"/>
        <w:ind w:left="0"/>
        <w:jc w:val="both"/>
      </w:pPr>
      <w:r>
        <w:rPr>
          <w:rFonts w:ascii="Times New Roman"/>
          <w:b w:val="false"/>
          <w:i w:val="false"/>
          <w:color w:val="000000"/>
          <w:sz w:val="28"/>
        </w:rPr>
        <w:t>
      біліктілігі анағұрлым жоғары жұмсартушының басшылығымен әртүрлі конструкциялы пештерде түсті металдар мен қорытпалардан жасалған дайындамаларды және бұйымдарды жұмсарту, шыңдау, біртектестендіру;</w:t>
      </w:r>
    </w:p>
    <w:p>
      <w:pPr>
        <w:spacing w:after="0"/>
        <w:ind w:left="0"/>
        <w:jc w:val="both"/>
      </w:pPr>
      <w:r>
        <w:rPr>
          <w:rFonts w:ascii="Times New Roman"/>
          <w:b w:val="false"/>
          <w:i w:val="false"/>
          <w:color w:val="000000"/>
          <w:sz w:val="28"/>
        </w:rPr>
        <w:t>
      қыздыру және салқындату температурасын реттеу;</w:t>
      </w:r>
    </w:p>
    <w:p>
      <w:pPr>
        <w:spacing w:after="0"/>
        <w:ind w:left="0"/>
        <w:jc w:val="both"/>
      </w:pPr>
      <w:r>
        <w:rPr>
          <w:rFonts w:ascii="Times New Roman"/>
          <w:b w:val="false"/>
          <w:i w:val="false"/>
          <w:color w:val="000000"/>
          <w:sz w:val="28"/>
        </w:rPr>
        <w:t>
      термоөңдеудің технологиялық режимін қадағалау және бақылау;</w:t>
      </w:r>
    </w:p>
    <w:p>
      <w:pPr>
        <w:spacing w:after="0"/>
        <w:ind w:left="0"/>
        <w:jc w:val="both"/>
      </w:pPr>
      <w:r>
        <w:rPr>
          <w:rFonts w:ascii="Times New Roman"/>
          <w:b w:val="false"/>
          <w:i w:val="false"/>
          <w:color w:val="000000"/>
          <w:sz w:val="28"/>
        </w:rPr>
        <w:t>
      салындының салмағын сақтау;</w:t>
      </w:r>
    </w:p>
    <w:p>
      <w:pPr>
        <w:spacing w:after="0"/>
        <w:ind w:left="0"/>
        <w:jc w:val="both"/>
      </w:pPr>
      <w:r>
        <w:rPr>
          <w:rFonts w:ascii="Times New Roman"/>
          <w:b w:val="false"/>
          <w:i w:val="false"/>
          <w:color w:val="000000"/>
          <w:sz w:val="28"/>
        </w:rPr>
        <w:t>
      бақылау - өлшеу аспаптарының көрсеткіштерін жазу;</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 оны жөндеуге қатысу.</w:t>
      </w:r>
    </w:p>
    <w:bookmarkStart w:name="z249" w:id="247"/>
    <w:p>
      <w:pPr>
        <w:spacing w:after="0"/>
        <w:ind w:left="0"/>
        <w:jc w:val="both"/>
      </w:pPr>
      <w:r>
        <w:rPr>
          <w:rFonts w:ascii="Times New Roman"/>
          <w:b w:val="false"/>
          <w:i w:val="false"/>
          <w:color w:val="000000"/>
          <w:sz w:val="28"/>
        </w:rPr>
        <w:t>
      159. Білуге тиіс:</w:t>
      </w:r>
    </w:p>
    <w:bookmarkEnd w:id="247"/>
    <w:p>
      <w:pPr>
        <w:spacing w:after="0"/>
        <w:ind w:left="0"/>
        <w:jc w:val="both"/>
      </w:pPr>
      <w:r>
        <w:rPr>
          <w:rFonts w:ascii="Times New Roman"/>
          <w:b w:val="false"/>
          <w:i w:val="false"/>
          <w:color w:val="000000"/>
          <w:sz w:val="28"/>
        </w:rPr>
        <w:t>
      қызмет көрсетілетін пештердің, аппараттардың, қондырғылардың құрылғысы;</w:t>
      </w:r>
    </w:p>
    <w:p>
      <w:pPr>
        <w:spacing w:after="0"/>
        <w:ind w:left="0"/>
        <w:jc w:val="both"/>
      </w:pPr>
      <w:r>
        <w:rPr>
          <w:rFonts w:ascii="Times New Roman"/>
          <w:b w:val="false"/>
          <w:i w:val="false"/>
          <w:color w:val="000000"/>
          <w:sz w:val="28"/>
        </w:rPr>
        <w:t>
      өлшеу-бақылау аспаптарының қызмет принципі;</w:t>
      </w:r>
    </w:p>
    <w:p>
      <w:pPr>
        <w:spacing w:after="0"/>
        <w:ind w:left="0"/>
        <w:jc w:val="both"/>
      </w:pPr>
      <w:r>
        <w:rPr>
          <w:rFonts w:ascii="Times New Roman"/>
          <w:b w:val="false"/>
          <w:i w:val="false"/>
          <w:color w:val="000000"/>
          <w:sz w:val="28"/>
        </w:rPr>
        <w:t>
      түсті металдар мен қорытпаларды өңдеудің термиялық негіздері;</w:t>
      </w:r>
    </w:p>
    <w:p>
      <w:pPr>
        <w:spacing w:after="0"/>
        <w:ind w:left="0"/>
        <w:jc w:val="both"/>
      </w:pPr>
      <w:r>
        <w:rPr>
          <w:rFonts w:ascii="Times New Roman"/>
          <w:b w:val="false"/>
          <w:i w:val="false"/>
          <w:color w:val="000000"/>
          <w:sz w:val="28"/>
        </w:rPr>
        <w:t>
      металды жұмсарту, шыңдау және нормалау бойынша өндірістік нұсқаулық;</w:t>
      </w:r>
    </w:p>
    <w:p>
      <w:pPr>
        <w:spacing w:after="0"/>
        <w:ind w:left="0"/>
        <w:jc w:val="both"/>
      </w:pPr>
      <w:r>
        <w:rPr>
          <w:rFonts w:ascii="Times New Roman"/>
          <w:b w:val="false"/>
          <w:i w:val="false"/>
          <w:color w:val="000000"/>
          <w:sz w:val="28"/>
        </w:rPr>
        <w:t>
       қыздыру температурасы салындылардың шамасы және жұмсартудың берілген шарттарына қарай пештегі металдың төзімділігі;</w:t>
      </w:r>
    </w:p>
    <w:p>
      <w:pPr>
        <w:spacing w:after="0"/>
        <w:ind w:left="0"/>
        <w:jc w:val="both"/>
      </w:pPr>
      <w:r>
        <w:rPr>
          <w:rFonts w:ascii="Times New Roman"/>
          <w:b w:val="false"/>
          <w:i w:val="false"/>
          <w:color w:val="000000"/>
          <w:sz w:val="28"/>
        </w:rPr>
        <w:t>
      өнім ақаулығын ескерту және жою тәсілдері.</w:t>
      </w:r>
    </w:p>
    <w:bookmarkStart w:name="z250" w:id="248"/>
    <w:p>
      <w:pPr>
        <w:spacing w:after="0"/>
        <w:ind w:left="0"/>
        <w:jc w:val="left"/>
      </w:pPr>
      <w:r>
        <w:rPr>
          <w:rFonts w:ascii="Times New Roman"/>
          <w:b/>
          <w:i w:val="false"/>
          <w:color w:val="000000"/>
        </w:rPr>
        <w:t xml:space="preserve"> 33-параграф. Түсті металдарды жұмсартушы, 4-разряд</w:t>
      </w:r>
    </w:p>
    <w:bookmarkEnd w:id="248"/>
    <w:bookmarkStart w:name="z251" w:id="249"/>
    <w:p>
      <w:pPr>
        <w:spacing w:after="0"/>
        <w:ind w:left="0"/>
        <w:jc w:val="both"/>
      </w:pPr>
      <w:r>
        <w:rPr>
          <w:rFonts w:ascii="Times New Roman"/>
          <w:b w:val="false"/>
          <w:i w:val="false"/>
          <w:color w:val="000000"/>
          <w:sz w:val="28"/>
        </w:rPr>
        <w:t>
      160. Жұмыс сипаттамасы:</w:t>
      </w:r>
    </w:p>
    <w:bookmarkEnd w:id="249"/>
    <w:p>
      <w:pPr>
        <w:spacing w:after="0"/>
        <w:ind w:left="0"/>
        <w:jc w:val="both"/>
      </w:pPr>
      <w:r>
        <w:rPr>
          <w:rFonts w:ascii="Times New Roman"/>
          <w:b w:val="false"/>
          <w:i w:val="false"/>
          <w:color w:val="000000"/>
          <w:sz w:val="28"/>
        </w:rPr>
        <w:t>
      жоғары ваккумды пештерде, кедергі электр пештерінде түсті металдар мен қорытпалардан жасалған бұйымдарды жұмсарту процесін жүргізу;</w:t>
      </w:r>
    </w:p>
    <w:p>
      <w:pPr>
        <w:spacing w:after="0"/>
        <w:ind w:left="0"/>
        <w:jc w:val="both"/>
      </w:pPr>
      <w:r>
        <w:rPr>
          <w:rFonts w:ascii="Times New Roman"/>
          <w:b w:val="false"/>
          <w:i w:val="false"/>
          <w:color w:val="000000"/>
          <w:sz w:val="28"/>
        </w:rPr>
        <w:t>
      әртүрлі конструкциялы пештерде түсті металдар мен қорытпалардан жасалған дайындамаларды және бұйымдарды жұмсарту, шыңдау, біртектестендіру.</w:t>
      </w:r>
    </w:p>
    <w:bookmarkStart w:name="z252" w:id="250"/>
    <w:p>
      <w:pPr>
        <w:spacing w:after="0"/>
        <w:ind w:left="0"/>
        <w:jc w:val="both"/>
      </w:pPr>
      <w:r>
        <w:rPr>
          <w:rFonts w:ascii="Times New Roman"/>
          <w:b w:val="false"/>
          <w:i w:val="false"/>
          <w:color w:val="000000"/>
          <w:sz w:val="28"/>
        </w:rPr>
        <w:t>
      161. Білуге тиіс:</w:t>
      </w:r>
    </w:p>
    <w:bookmarkEnd w:id="250"/>
    <w:p>
      <w:pPr>
        <w:spacing w:after="0"/>
        <w:ind w:left="0"/>
        <w:jc w:val="both"/>
      </w:pPr>
      <w:r>
        <w:rPr>
          <w:rFonts w:ascii="Times New Roman"/>
          <w:b w:val="false"/>
          <w:i w:val="false"/>
          <w:color w:val="000000"/>
          <w:sz w:val="28"/>
        </w:rPr>
        <w:t>
      әртүрлі типтегі пештердің дизайн ерекшеліктері;</w:t>
      </w:r>
    </w:p>
    <w:p>
      <w:pPr>
        <w:spacing w:after="0"/>
        <w:ind w:left="0"/>
        <w:jc w:val="both"/>
      </w:pPr>
      <w:r>
        <w:rPr>
          <w:rFonts w:ascii="Times New Roman"/>
          <w:b w:val="false"/>
          <w:i w:val="false"/>
          <w:color w:val="000000"/>
          <w:sz w:val="28"/>
        </w:rPr>
        <w:t>
      термиялық өңдеудің режимін таңдау тәртібі;</w:t>
      </w:r>
    </w:p>
    <w:p>
      <w:pPr>
        <w:spacing w:after="0"/>
        <w:ind w:left="0"/>
        <w:jc w:val="both"/>
      </w:pPr>
      <w:r>
        <w:rPr>
          <w:rFonts w:ascii="Times New Roman"/>
          <w:b w:val="false"/>
          <w:i w:val="false"/>
          <w:color w:val="000000"/>
          <w:sz w:val="28"/>
        </w:rPr>
        <w:t>
      әртүрлі аспаптарды қолдану тәртібі;</w:t>
      </w:r>
    </w:p>
    <w:p>
      <w:pPr>
        <w:spacing w:after="0"/>
        <w:ind w:left="0"/>
        <w:jc w:val="both"/>
      </w:pPr>
      <w:r>
        <w:rPr>
          <w:rFonts w:ascii="Times New Roman"/>
          <w:b w:val="false"/>
          <w:i w:val="false"/>
          <w:color w:val="000000"/>
          <w:sz w:val="28"/>
        </w:rPr>
        <w:t>
      түсті металдар мен қорытпалардан жасалған бұйымдарды термиялық өңдеудің технологиясы;</w:t>
      </w:r>
    </w:p>
    <w:p>
      <w:pPr>
        <w:spacing w:after="0"/>
        <w:ind w:left="0"/>
        <w:jc w:val="both"/>
      </w:pPr>
      <w:r>
        <w:rPr>
          <w:rFonts w:ascii="Times New Roman"/>
          <w:b w:val="false"/>
          <w:i w:val="false"/>
          <w:color w:val="000000"/>
          <w:sz w:val="28"/>
        </w:rPr>
        <w:t>
      шығарылатын бұйымдардың сапасына қойылатын талаптар.</w:t>
      </w:r>
    </w:p>
    <w:bookmarkStart w:name="z253" w:id="251"/>
    <w:p>
      <w:pPr>
        <w:spacing w:after="0"/>
        <w:ind w:left="0"/>
        <w:jc w:val="left"/>
      </w:pPr>
      <w:r>
        <w:rPr>
          <w:rFonts w:ascii="Times New Roman"/>
          <w:b/>
          <w:i w:val="false"/>
          <w:color w:val="000000"/>
        </w:rPr>
        <w:t xml:space="preserve"> 34-параграф. Түсті металдарды қыздырушы, 2-разряд</w:t>
      </w:r>
    </w:p>
    <w:bookmarkEnd w:id="251"/>
    <w:bookmarkStart w:name="z254" w:id="252"/>
    <w:p>
      <w:pPr>
        <w:spacing w:after="0"/>
        <w:ind w:left="0"/>
        <w:jc w:val="both"/>
      </w:pPr>
      <w:r>
        <w:rPr>
          <w:rFonts w:ascii="Times New Roman"/>
          <w:b w:val="false"/>
          <w:i w:val="false"/>
          <w:color w:val="000000"/>
          <w:sz w:val="28"/>
        </w:rPr>
        <w:t>
      162. Жұмыс сипаттамасы:</w:t>
      </w:r>
    </w:p>
    <w:bookmarkEnd w:id="252"/>
    <w:p>
      <w:pPr>
        <w:spacing w:after="0"/>
        <w:ind w:left="0"/>
        <w:jc w:val="both"/>
      </w:pPr>
      <w:r>
        <w:rPr>
          <w:rFonts w:ascii="Times New Roman"/>
          <w:b w:val="false"/>
          <w:i w:val="false"/>
          <w:color w:val="000000"/>
          <w:sz w:val="28"/>
        </w:rPr>
        <w:t>
      600 тонна күшіне дейін күші бар престерге қызмет көрсететін стационарлық табанды қыздыру пештерінде түсті металдар мен қорытпалардан жасалған құйма металдар мен дайындамалардың қыздыру процесін жүргізу;</w:t>
      </w:r>
    </w:p>
    <w:p>
      <w:pPr>
        <w:spacing w:after="0"/>
        <w:ind w:left="0"/>
        <w:jc w:val="both"/>
      </w:pPr>
      <w:r>
        <w:rPr>
          <w:rFonts w:ascii="Times New Roman"/>
          <w:b w:val="false"/>
          <w:i w:val="false"/>
          <w:color w:val="000000"/>
          <w:sz w:val="28"/>
        </w:rPr>
        <w:t>
      түсті металдар мен қорытпалардан жасалған құймаметалдар мен дайындамаларды дайындау және оларды қыздыру пештеріне беру;</w:t>
      </w:r>
    </w:p>
    <w:p>
      <w:pPr>
        <w:spacing w:after="0"/>
        <w:ind w:left="0"/>
        <w:jc w:val="both"/>
      </w:pPr>
      <w:r>
        <w:rPr>
          <w:rFonts w:ascii="Times New Roman"/>
          <w:b w:val="false"/>
          <w:i w:val="false"/>
          <w:color w:val="000000"/>
          <w:sz w:val="28"/>
        </w:rPr>
        <w:t>
      жүктеу және көтерме механизмдердің көмегімен құймаметалдар мен дайындамаларды пешке тиеу;</w:t>
      </w:r>
    </w:p>
    <w:p>
      <w:pPr>
        <w:spacing w:after="0"/>
        <w:ind w:left="0"/>
        <w:jc w:val="both"/>
      </w:pPr>
      <w:r>
        <w:rPr>
          <w:rFonts w:ascii="Times New Roman"/>
          <w:b w:val="false"/>
          <w:i w:val="false"/>
          <w:color w:val="000000"/>
          <w:sz w:val="28"/>
        </w:rPr>
        <w:t>
      металдың пешке қозғалуын бақылау;</w:t>
      </w:r>
    </w:p>
    <w:p>
      <w:pPr>
        <w:spacing w:after="0"/>
        <w:ind w:left="0"/>
        <w:jc w:val="both"/>
      </w:pPr>
      <w:r>
        <w:rPr>
          <w:rFonts w:ascii="Times New Roman"/>
          <w:b w:val="false"/>
          <w:i w:val="false"/>
          <w:color w:val="000000"/>
          <w:sz w:val="28"/>
        </w:rPr>
        <w:t>
      пешті және қолданылатын механизмдерді жөндеуге қатысу.</w:t>
      </w:r>
    </w:p>
    <w:bookmarkStart w:name="z255" w:id="253"/>
    <w:p>
      <w:pPr>
        <w:spacing w:after="0"/>
        <w:ind w:left="0"/>
        <w:jc w:val="both"/>
      </w:pPr>
      <w:r>
        <w:rPr>
          <w:rFonts w:ascii="Times New Roman"/>
          <w:b w:val="false"/>
          <w:i w:val="false"/>
          <w:color w:val="000000"/>
          <w:sz w:val="28"/>
        </w:rPr>
        <w:t>
      163. Білуге тиіс:</w:t>
      </w:r>
    </w:p>
    <w:bookmarkEnd w:id="253"/>
    <w:p>
      <w:pPr>
        <w:spacing w:after="0"/>
        <w:ind w:left="0"/>
        <w:jc w:val="both"/>
      </w:pPr>
      <w:r>
        <w:rPr>
          <w:rFonts w:ascii="Times New Roman"/>
          <w:b w:val="false"/>
          <w:i w:val="false"/>
          <w:color w:val="000000"/>
          <w:sz w:val="28"/>
        </w:rPr>
        <w:t>
      қызмет көрсететін пештердің жұмыс принципі;</w:t>
      </w:r>
    </w:p>
    <w:p>
      <w:pPr>
        <w:spacing w:after="0"/>
        <w:ind w:left="0"/>
        <w:jc w:val="both"/>
      </w:pPr>
      <w:r>
        <w:rPr>
          <w:rFonts w:ascii="Times New Roman"/>
          <w:b w:val="false"/>
          <w:i w:val="false"/>
          <w:color w:val="000000"/>
          <w:sz w:val="28"/>
        </w:rPr>
        <w:t>
      қолданылатын механизмдер және құралдарды пайдалану тәртібі және қызметі принципі;</w:t>
      </w:r>
    </w:p>
    <w:p>
      <w:pPr>
        <w:spacing w:after="0"/>
        <w:ind w:left="0"/>
        <w:jc w:val="both"/>
      </w:pPr>
      <w:r>
        <w:rPr>
          <w:rFonts w:ascii="Times New Roman"/>
          <w:b w:val="false"/>
          <w:i w:val="false"/>
          <w:color w:val="000000"/>
          <w:sz w:val="28"/>
        </w:rPr>
        <w:t>
      түсті металдар мен қорытпаларды қыздырудың негізгі технологиясы;</w:t>
      </w:r>
    </w:p>
    <w:p>
      <w:pPr>
        <w:spacing w:after="0"/>
        <w:ind w:left="0"/>
        <w:jc w:val="both"/>
      </w:pPr>
      <w:r>
        <w:rPr>
          <w:rFonts w:ascii="Times New Roman"/>
          <w:b w:val="false"/>
          <w:i w:val="false"/>
          <w:color w:val="000000"/>
          <w:sz w:val="28"/>
        </w:rPr>
        <w:t>
      құймаметалдар мен дайындамаларды таңбалау.</w:t>
      </w:r>
    </w:p>
    <w:bookmarkStart w:name="z256" w:id="254"/>
    <w:p>
      <w:pPr>
        <w:spacing w:after="0"/>
        <w:ind w:left="0"/>
        <w:jc w:val="left"/>
      </w:pPr>
      <w:r>
        <w:rPr>
          <w:rFonts w:ascii="Times New Roman"/>
          <w:b/>
          <w:i w:val="false"/>
          <w:color w:val="000000"/>
        </w:rPr>
        <w:t xml:space="preserve"> 35-параграф. Түсті металдарды қыздырушы, 3-разряд</w:t>
      </w:r>
    </w:p>
    <w:bookmarkEnd w:id="254"/>
    <w:bookmarkStart w:name="z257" w:id="255"/>
    <w:p>
      <w:pPr>
        <w:spacing w:after="0"/>
        <w:ind w:left="0"/>
        <w:jc w:val="both"/>
      </w:pPr>
      <w:r>
        <w:rPr>
          <w:rFonts w:ascii="Times New Roman"/>
          <w:b w:val="false"/>
          <w:i w:val="false"/>
          <w:color w:val="000000"/>
          <w:sz w:val="28"/>
        </w:rPr>
        <w:t>
      164. Жұмыс сипаттамасы:</w:t>
      </w:r>
    </w:p>
    <w:bookmarkEnd w:id="255"/>
    <w:p>
      <w:pPr>
        <w:spacing w:after="0"/>
        <w:ind w:left="0"/>
        <w:jc w:val="both"/>
      </w:pPr>
      <w:r>
        <w:rPr>
          <w:rFonts w:ascii="Times New Roman"/>
          <w:b w:val="false"/>
          <w:i w:val="false"/>
          <w:color w:val="000000"/>
          <w:sz w:val="28"/>
        </w:rPr>
        <w:t>
      біліктілігі анағұрлым жоғары қыздырушының басшылығымен 600 тонна күшіне дейін күші бар илемді орнақтарға және престерге қызмет көрсететін стационарлық табанды қыздыру пештерінде түсті металдар мен қорытпалардан жасалған құйма металдар мен дайындамалардың қыздыру процесін жүргізу;</w:t>
      </w:r>
    </w:p>
    <w:p>
      <w:pPr>
        <w:spacing w:after="0"/>
        <w:ind w:left="0"/>
        <w:jc w:val="both"/>
      </w:pPr>
      <w:r>
        <w:rPr>
          <w:rFonts w:ascii="Times New Roman"/>
          <w:b w:val="false"/>
          <w:i w:val="false"/>
          <w:color w:val="000000"/>
          <w:sz w:val="28"/>
        </w:rPr>
        <w:t>
      құймаметалдар мен дайындамаларды пештерден түсіру және оларды илемді орнақтың рольгангына немесе пресстің тиеуші құрылғысына беру;</w:t>
      </w:r>
    </w:p>
    <w:p>
      <w:pPr>
        <w:spacing w:after="0"/>
        <w:ind w:left="0"/>
        <w:jc w:val="both"/>
      </w:pPr>
      <w:r>
        <w:rPr>
          <w:rFonts w:ascii="Times New Roman"/>
          <w:b w:val="false"/>
          <w:i w:val="false"/>
          <w:color w:val="000000"/>
          <w:sz w:val="28"/>
        </w:rPr>
        <w:t>
      құйма металдарды беру және түсіру механизмдеріне қызмет көрсету және оларды отқабыршықтарынан тазалау;</w:t>
      </w:r>
    </w:p>
    <w:p>
      <w:pPr>
        <w:spacing w:after="0"/>
        <w:ind w:left="0"/>
        <w:jc w:val="both"/>
      </w:pPr>
      <w:r>
        <w:rPr>
          <w:rFonts w:ascii="Times New Roman"/>
          <w:b w:val="false"/>
          <w:i w:val="false"/>
          <w:color w:val="000000"/>
          <w:sz w:val="28"/>
        </w:rPr>
        <w:t>
      қыздыру пешінің жұмыс режимін бақылау.</w:t>
      </w:r>
    </w:p>
    <w:bookmarkStart w:name="z258" w:id="256"/>
    <w:p>
      <w:pPr>
        <w:spacing w:after="0"/>
        <w:ind w:left="0"/>
        <w:jc w:val="both"/>
      </w:pPr>
      <w:r>
        <w:rPr>
          <w:rFonts w:ascii="Times New Roman"/>
          <w:b w:val="false"/>
          <w:i w:val="false"/>
          <w:color w:val="000000"/>
          <w:sz w:val="28"/>
        </w:rPr>
        <w:t>
      165. Білуге тиіс:</w:t>
      </w:r>
    </w:p>
    <w:bookmarkEnd w:id="256"/>
    <w:p>
      <w:pPr>
        <w:spacing w:after="0"/>
        <w:ind w:left="0"/>
        <w:jc w:val="both"/>
      </w:pPr>
      <w:r>
        <w:rPr>
          <w:rFonts w:ascii="Times New Roman"/>
          <w:b w:val="false"/>
          <w:i w:val="false"/>
          <w:color w:val="000000"/>
          <w:sz w:val="28"/>
        </w:rPr>
        <w:t>
      қызмет көрсететін пештердің қолданылатын құралдардың және механизмдердің құрылғысы, оларды пайдалану тәртібі;</w:t>
      </w:r>
    </w:p>
    <w:p>
      <w:pPr>
        <w:spacing w:after="0"/>
        <w:ind w:left="0"/>
        <w:jc w:val="both"/>
      </w:pPr>
      <w:r>
        <w:rPr>
          <w:rFonts w:ascii="Times New Roman"/>
          <w:b w:val="false"/>
          <w:i w:val="false"/>
          <w:color w:val="000000"/>
          <w:sz w:val="28"/>
        </w:rPr>
        <w:t>
      түсті металдар мен қорытпалардың негізгі қасиеттері;</w:t>
      </w:r>
    </w:p>
    <w:p>
      <w:pPr>
        <w:spacing w:after="0"/>
        <w:ind w:left="0"/>
        <w:jc w:val="both"/>
      </w:pPr>
      <w:r>
        <w:rPr>
          <w:rFonts w:ascii="Times New Roman"/>
          <w:b w:val="false"/>
          <w:i w:val="false"/>
          <w:color w:val="000000"/>
          <w:sz w:val="28"/>
        </w:rPr>
        <w:t>
      әртүрлі түсті металдар мен қорытпаларды қыздыру кезінде пештер жұмыстарының жылу режимдері;</w:t>
      </w:r>
    </w:p>
    <w:p>
      <w:pPr>
        <w:spacing w:after="0"/>
        <w:ind w:left="0"/>
        <w:jc w:val="both"/>
      </w:pPr>
      <w:r>
        <w:rPr>
          <w:rFonts w:ascii="Times New Roman"/>
          <w:b w:val="false"/>
          <w:i w:val="false"/>
          <w:color w:val="000000"/>
          <w:sz w:val="28"/>
        </w:rPr>
        <w:t>
      қолданлатын отынның түрлері мен қасиеттері;</w:t>
      </w:r>
    </w:p>
    <w:p>
      <w:pPr>
        <w:spacing w:after="0"/>
        <w:ind w:left="0"/>
        <w:jc w:val="both"/>
      </w:pPr>
      <w:r>
        <w:rPr>
          <w:rFonts w:ascii="Times New Roman"/>
          <w:b w:val="false"/>
          <w:i w:val="false"/>
          <w:color w:val="000000"/>
          <w:sz w:val="28"/>
        </w:rPr>
        <w:t>
      слесарьлық іс.</w:t>
      </w:r>
    </w:p>
    <w:bookmarkStart w:name="z259" w:id="257"/>
    <w:p>
      <w:pPr>
        <w:spacing w:after="0"/>
        <w:ind w:left="0"/>
        <w:jc w:val="left"/>
      </w:pPr>
      <w:r>
        <w:rPr>
          <w:rFonts w:ascii="Times New Roman"/>
          <w:b/>
          <w:i w:val="false"/>
          <w:color w:val="000000"/>
        </w:rPr>
        <w:t xml:space="preserve"> 36-параграф. Түсті металдарды қыздырушы, 4-разряд</w:t>
      </w:r>
    </w:p>
    <w:bookmarkEnd w:id="257"/>
    <w:bookmarkStart w:name="z260" w:id="258"/>
    <w:p>
      <w:pPr>
        <w:spacing w:after="0"/>
        <w:ind w:left="0"/>
        <w:jc w:val="both"/>
      </w:pPr>
      <w:r>
        <w:rPr>
          <w:rFonts w:ascii="Times New Roman"/>
          <w:b w:val="false"/>
          <w:i w:val="false"/>
          <w:color w:val="000000"/>
          <w:sz w:val="28"/>
        </w:rPr>
        <w:t>
      166. Жұмыс сипаттамасы:</w:t>
      </w:r>
    </w:p>
    <w:bookmarkEnd w:id="258"/>
    <w:p>
      <w:pPr>
        <w:spacing w:after="0"/>
        <w:ind w:left="0"/>
        <w:jc w:val="both"/>
      </w:pPr>
      <w:r>
        <w:rPr>
          <w:rFonts w:ascii="Times New Roman"/>
          <w:b w:val="false"/>
          <w:i w:val="false"/>
          <w:color w:val="000000"/>
          <w:sz w:val="28"/>
        </w:rPr>
        <w:t>
      600 тонна күшінен астам күші бар илемді орнақтарға және престерге қызмет көрсететін стационарлық табанды қыздыру пештерінде түсті металдар мен қорытпалардан жасалған құймаметалдар мен дайындамалардың қыздыру процесін жүргізу;</w:t>
      </w:r>
    </w:p>
    <w:p>
      <w:pPr>
        <w:spacing w:after="0"/>
        <w:ind w:left="0"/>
        <w:jc w:val="both"/>
      </w:pPr>
      <w:r>
        <w:rPr>
          <w:rFonts w:ascii="Times New Roman"/>
          <w:b w:val="false"/>
          <w:i w:val="false"/>
          <w:color w:val="000000"/>
          <w:sz w:val="28"/>
        </w:rPr>
        <w:t>
      біліктілігі анағұрлым жоғары қыздырушының басшылығымен илемді орнаққа қызмет көрсететін айналма табанды сақиналы қыздыру пештерінде және жүру табанды өтпелі қыздыру пештерінде құйма металдарды қыздыру процесін жүргізу;</w:t>
      </w:r>
    </w:p>
    <w:p>
      <w:pPr>
        <w:spacing w:after="0"/>
        <w:ind w:left="0"/>
        <w:jc w:val="both"/>
      </w:pPr>
      <w:r>
        <w:rPr>
          <w:rFonts w:ascii="Times New Roman"/>
          <w:b w:val="false"/>
          <w:i w:val="false"/>
          <w:color w:val="000000"/>
          <w:sz w:val="28"/>
        </w:rPr>
        <w:t>
      пеш аймақтары бойынша жану және берілген жылу режимі процесін реттеу;</w:t>
      </w:r>
    </w:p>
    <w:p>
      <w:pPr>
        <w:spacing w:after="0"/>
        <w:ind w:left="0"/>
        <w:jc w:val="both"/>
      </w:pPr>
      <w:r>
        <w:rPr>
          <w:rFonts w:ascii="Times New Roman"/>
          <w:b w:val="false"/>
          <w:i w:val="false"/>
          <w:color w:val="000000"/>
          <w:sz w:val="28"/>
        </w:rPr>
        <w:t>
      металдың біркелкі қызуын және төзімділігін қамтамасыз ету;</w:t>
      </w:r>
    </w:p>
    <w:p>
      <w:pPr>
        <w:spacing w:after="0"/>
        <w:ind w:left="0"/>
        <w:jc w:val="both"/>
      </w:pPr>
      <w:r>
        <w:rPr>
          <w:rFonts w:ascii="Times New Roman"/>
          <w:b w:val="false"/>
          <w:i w:val="false"/>
          <w:color w:val="000000"/>
          <w:sz w:val="28"/>
        </w:rPr>
        <w:t>
      пешке бағытталған металдардың біркелкі қозғалуын бақылау.</w:t>
      </w:r>
    </w:p>
    <w:bookmarkStart w:name="z261" w:id="259"/>
    <w:p>
      <w:pPr>
        <w:spacing w:after="0"/>
        <w:ind w:left="0"/>
        <w:jc w:val="both"/>
      </w:pPr>
      <w:r>
        <w:rPr>
          <w:rFonts w:ascii="Times New Roman"/>
          <w:b w:val="false"/>
          <w:i w:val="false"/>
          <w:color w:val="000000"/>
          <w:sz w:val="28"/>
        </w:rPr>
        <w:t>
      167. Білуге тиіс:</w:t>
      </w:r>
    </w:p>
    <w:bookmarkEnd w:id="259"/>
    <w:p>
      <w:pPr>
        <w:spacing w:after="0"/>
        <w:ind w:left="0"/>
        <w:jc w:val="both"/>
      </w:pPr>
      <w:r>
        <w:rPr>
          <w:rFonts w:ascii="Times New Roman"/>
          <w:b w:val="false"/>
          <w:i w:val="false"/>
          <w:color w:val="000000"/>
          <w:sz w:val="28"/>
        </w:rPr>
        <w:t>
      қызмет көрсететін пештерді пайдалану тәртібін мен конструктивтік ерекшеліктері;</w:t>
      </w:r>
    </w:p>
    <w:p>
      <w:pPr>
        <w:spacing w:after="0"/>
        <w:ind w:left="0"/>
        <w:jc w:val="both"/>
      </w:pPr>
      <w:r>
        <w:rPr>
          <w:rFonts w:ascii="Times New Roman"/>
          <w:b w:val="false"/>
          <w:i w:val="false"/>
          <w:color w:val="000000"/>
          <w:sz w:val="28"/>
        </w:rPr>
        <w:t>
      қорытпалар мен температуралық режимдер бойынша құйма металдарды тиеу жүйелілігі;</w:t>
      </w:r>
    </w:p>
    <w:p>
      <w:pPr>
        <w:spacing w:after="0"/>
        <w:ind w:left="0"/>
        <w:jc w:val="both"/>
      </w:pPr>
      <w:r>
        <w:rPr>
          <w:rFonts w:ascii="Times New Roman"/>
          <w:b w:val="false"/>
          <w:i w:val="false"/>
          <w:color w:val="000000"/>
          <w:sz w:val="28"/>
        </w:rPr>
        <w:t>
      түсті металдарды және қорытпаларды термиялық өңдеу негіздері;</w:t>
      </w:r>
    </w:p>
    <w:p>
      <w:pPr>
        <w:spacing w:after="0"/>
        <w:ind w:left="0"/>
        <w:jc w:val="both"/>
      </w:pPr>
      <w:r>
        <w:rPr>
          <w:rFonts w:ascii="Times New Roman"/>
          <w:b w:val="false"/>
          <w:i w:val="false"/>
          <w:color w:val="000000"/>
          <w:sz w:val="28"/>
        </w:rPr>
        <w:t>
      дайындамалардың қимасына қарай пештерде қыздыру режимдері;</w:t>
      </w:r>
    </w:p>
    <w:p>
      <w:pPr>
        <w:spacing w:after="0"/>
        <w:ind w:left="0"/>
        <w:jc w:val="both"/>
      </w:pPr>
      <w:r>
        <w:rPr>
          <w:rFonts w:ascii="Times New Roman"/>
          <w:b w:val="false"/>
          <w:i w:val="false"/>
          <w:color w:val="000000"/>
          <w:sz w:val="28"/>
        </w:rPr>
        <w:t>
      жөндеуден кейін пештерді кептіру және жағу тәсілдері;</w:t>
      </w:r>
    </w:p>
    <w:p>
      <w:pPr>
        <w:spacing w:after="0"/>
        <w:ind w:left="0"/>
        <w:jc w:val="both"/>
      </w:pPr>
      <w:r>
        <w:rPr>
          <w:rFonts w:ascii="Times New Roman"/>
          <w:b w:val="false"/>
          <w:i w:val="false"/>
          <w:color w:val="000000"/>
          <w:sz w:val="28"/>
        </w:rPr>
        <w:t>
      отынды және оның жылу шығару тәсілін пайдалану жөніндегі нұсқаулық.</w:t>
      </w:r>
    </w:p>
    <w:bookmarkStart w:name="z262" w:id="260"/>
    <w:p>
      <w:pPr>
        <w:spacing w:after="0"/>
        <w:ind w:left="0"/>
        <w:jc w:val="left"/>
      </w:pPr>
      <w:r>
        <w:rPr>
          <w:rFonts w:ascii="Times New Roman"/>
          <w:b/>
          <w:i w:val="false"/>
          <w:color w:val="000000"/>
        </w:rPr>
        <w:t xml:space="preserve"> 37-параграф. Түсті металдарды қыздырушы, 5-разряд</w:t>
      </w:r>
    </w:p>
    <w:bookmarkEnd w:id="260"/>
    <w:bookmarkStart w:name="z263" w:id="261"/>
    <w:p>
      <w:pPr>
        <w:spacing w:after="0"/>
        <w:ind w:left="0"/>
        <w:jc w:val="both"/>
      </w:pPr>
      <w:r>
        <w:rPr>
          <w:rFonts w:ascii="Times New Roman"/>
          <w:b w:val="false"/>
          <w:i w:val="false"/>
          <w:color w:val="000000"/>
          <w:sz w:val="28"/>
        </w:rPr>
        <w:t>
      168. Жұмыс сипаттамасы:</w:t>
      </w:r>
    </w:p>
    <w:bookmarkEnd w:id="261"/>
    <w:p>
      <w:pPr>
        <w:spacing w:after="0"/>
        <w:ind w:left="0"/>
        <w:jc w:val="both"/>
      </w:pPr>
      <w:r>
        <w:rPr>
          <w:rFonts w:ascii="Times New Roman"/>
          <w:b w:val="false"/>
          <w:i w:val="false"/>
          <w:color w:val="000000"/>
          <w:sz w:val="28"/>
        </w:rPr>
        <w:t>
      илемді орнақтарға қызмет көрсететін айналма табанды сақиналы қыздыру пештерінде және жүру табанды өтпелі қыздыру пештерінде құйма металдарды қыздыру процесін жүргізу;</w:t>
      </w:r>
    </w:p>
    <w:p>
      <w:pPr>
        <w:spacing w:after="0"/>
        <w:ind w:left="0"/>
        <w:jc w:val="both"/>
      </w:pPr>
      <w:r>
        <w:rPr>
          <w:rFonts w:ascii="Times New Roman"/>
          <w:b w:val="false"/>
          <w:i w:val="false"/>
          <w:color w:val="000000"/>
          <w:sz w:val="28"/>
        </w:rPr>
        <w:t>
      металды қабылдау, қондыру және беру;</w:t>
      </w:r>
    </w:p>
    <w:p>
      <w:pPr>
        <w:spacing w:after="0"/>
        <w:ind w:left="0"/>
        <w:jc w:val="both"/>
      </w:pPr>
      <w:r>
        <w:rPr>
          <w:rFonts w:ascii="Times New Roman"/>
          <w:b w:val="false"/>
          <w:i w:val="false"/>
          <w:color w:val="000000"/>
          <w:sz w:val="28"/>
        </w:rPr>
        <w:t>
      қыздыру пештерінің, аппаратураларының және жылу режимін автоматты басқару, бақылау-өлшеу аспаптарының, салқындату жүйесінің механизмдерінің сақтығын және тоқтаусыз жұмысын қамтамасыз ету;</w:t>
      </w:r>
    </w:p>
    <w:p>
      <w:pPr>
        <w:spacing w:after="0"/>
        <w:ind w:left="0"/>
        <w:jc w:val="both"/>
      </w:pPr>
      <w:r>
        <w:rPr>
          <w:rFonts w:ascii="Times New Roman"/>
          <w:b w:val="false"/>
          <w:i w:val="false"/>
          <w:color w:val="000000"/>
          <w:sz w:val="28"/>
        </w:rPr>
        <w:t>
      жөндеуден кейін пештерді қабылдауға қатысу;</w:t>
      </w:r>
    </w:p>
    <w:p>
      <w:pPr>
        <w:spacing w:after="0"/>
        <w:ind w:left="0"/>
        <w:jc w:val="both"/>
      </w:pPr>
      <w:r>
        <w:rPr>
          <w:rFonts w:ascii="Times New Roman"/>
          <w:b w:val="false"/>
          <w:i w:val="false"/>
          <w:color w:val="000000"/>
          <w:sz w:val="28"/>
        </w:rPr>
        <w:t>
      пештердің және олардың жабдықтары жұмыстарының техникалық құжаттамасын жүргізу.</w:t>
      </w:r>
    </w:p>
    <w:bookmarkStart w:name="z264" w:id="262"/>
    <w:p>
      <w:pPr>
        <w:spacing w:after="0"/>
        <w:ind w:left="0"/>
        <w:jc w:val="both"/>
      </w:pPr>
      <w:r>
        <w:rPr>
          <w:rFonts w:ascii="Times New Roman"/>
          <w:b w:val="false"/>
          <w:i w:val="false"/>
          <w:color w:val="000000"/>
          <w:sz w:val="28"/>
        </w:rPr>
        <w:t>
      169. Білуге тиіс:</w:t>
      </w:r>
    </w:p>
    <w:bookmarkEnd w:id="262"/>
    <w:p>
      <w:pPr>
        <w:spacing w:after="0"/>
        <w:ind w:left="0"/>
        <w:jc w:val="both"/>
      </w:pPr>
      <w:r>
        <w:rPr>
          <w:rFonts w:ascii="Times New Roman"/>
          <w:b w:val="false"/>
          <w:i w:val="false"/>
          <w:color w:val="000000"/>
          <w:sz w:val="28"/>
        </w:rPr>
        <w:t>
      айналмалы немесе адымдайтын оттығы бар қыздыру пештерінің құрылымы, құрылымдық ерекшеліктері және оларды пайдалану тәртібі;</w:t>
      </w:r>
    </w:p>
    <w:p>
      <w:pPr>
        <w:spacing w:after="0"/>
        <w:ind w:left="0"/>
        <w:jc w:val="both"/>
      </w:pPr>
      <w:r>
        <w:rPr>
          <w:rFonts w:ascii="Times New Roman"/>
          <w:b w:val="false"/>
          <w:i w:val="false"/>
          <w:color w:val="000000"/>
          <w:sz w:val="28"/>
        </w:rPr>
        <w:t>
      металдарды пештерден қабылдау, қондыру және беру тәртібі;</w:t>
      </w:r>
    </w:p>
    <w:p>
      <w:pPr>
        <w:spacing w:after="0"/>
        <w:ind w:left="0"/>
        <w:jc w:val="both"/>
      </w:pPr>
      <w:r>
        <w:rPr>
          <w:rFonts w:ascii="Times New Roman"/>
          <w:b w:val="false"/>
          <w:i w:val="false"/>
          <w:color w:val="000000"/>
          <w:sz w:val="28"/>
        </w:rPr>
        <w:t>
      температуралық режимдер, температуралық режимнің бұзылуымен туындаған ақаулардың түрлері, оларды ескертулердің тәсілдері;</w:t>
      </w:r>
    </w:p>
    <w:p>
      <w:pPr>
        <w:spacing w:after="0"/>
        <w:ind w:left="0"/>
        <w:jc w:val="both"/>
      </w:pPr>
      <w:r>
        <w:rPr>
          <w:rFonts w:ascii="Times New Roman"/>
          <w:b w:val="false"/>
          <w:i w:val="false"/>
          <w:color w:val="000000"/>
          <w:sz w:val="28"/>
        </w:rPr>
        <w:t>
      отқабыршықтанудың себебтері және оны азайтудың тәсілдері;</w:t>
      </w:r>
    </w:p>
    <w:p>
      <w:pPr>
        <w:spacing w:after="0"/>
        <w:ind w:left="0"/>
        <w:jc w:val="both"/>
      </w:pPr>
      <w:r>
        <w:rPr>
          <w:rFonts w:ascii="Times New Roman"/>
          <w:b w:val="false"/>
          <w:i w:val="false"/>
          <w:color w:val="000000"/>
          <w:sz w:val="28"/>
        </w:rPr>
        <w:t>
      газ-пеш техникасының негіздері.</w:t>
      </w:r>
    </w:p>
    <w:bookmarkStart w:name="z265" w:id="263"/>
    <w:p>
      <w:pPr>
        <w:spacing w:after="0"/>
        <w:ind w:left="0"/>
        <w:jc w:val="left"/>
      </w:pPr>
      <w:r>
        <w:rPr>
          <w:rFonts w:ascii="Times New Roman"/>
          <w:b/>
          <w:i w:val="false"/>
          <w:color w:val="000000"/>
        </w:rPr>
        <w:t xml:space="preserve"> 38-параграф. Түсті металдарды қырушы, 2-разряд</w:t>
      </w:r>
    </w:p>
    <w:bookmarkEnd w:id="263"/>
    <w:bookmarkStart w:name="z266" w:id="264"/>
    <w:p>
      <w:pPr>
        <w:spacing w:after="0"/>
        <w:ind w:left="0"/>
        <w:jc w:val="both"/>
      </w:pPr>
      <w:r>
        <w:rPr>
          <w:rFonts w:ascii="Times New Roman"/>
          <w:b w:val="false"/>
          <w:i w:val="false"/>
          <w:color w:val="000000"/>
          <w:sz w:val="28"/>
        </w:rPr>
        <w:t>
      170. Жұмыс сипаттамасы:</w:t>
      </w:r>
    </w:p>
    <w:bookmarkEnd w:id="264"/>
    <w:p>
      <w:pPr>
        <w:spacing w:after="0"/>
        <w:ind w:left="0"/>
        <w:jc w:val="both"/>
      </w:pPr>
      <w:r>
        <w:rPr>
          <w:rFonts w:ascii="Times New Roman"/>
          <w:b w:val="false"/>
          <w:i w:val="false"/>
          <w:color w:val="000000"/>
          <w:sz w:val="28"/>
        </w:rPr>
        <w:t>
      маятникті және басқа да шаржыларда құймаметалдарды, жолақтарды қыру;</w:t>
      </w:r>
    </w:p>
    <w:p>
      <w:pPr>
        <w:spacing w:after="0"/>
        <w:ind w:left="0"/>
        <w:jc w:val="both"/>
      </w:pPr>
      <w:r>
        <w:rPr>
          <w:rFonts w:ascii="Times New Roman"/>
          <w:b w:val="false"/>
          <w:i w:val="false"/>
          <w:color w:val="000000"/>
          <w:sz w:val="28"/>
        </w:rPr>
        <w:t>
      жолақтарды, табақтарды және таспаларды қолмен қыру;</w:t>
      </w:r>
    </w:p>
    <w:p>
      <w:pPr>
        <w:spacing w:after="0"/>
        <w:ind w:left="0"/>
        <w:jc w:val="both"/>
      </w:pPr>
      <w:r>
        <w:rPr>
          <w:rFonts w:ascii="Times New Roman"/>
          <w:b w:val="false"/>
          <w:i w:val="false"/>
          <w:color w:val="000000"/>
          <w:sz w:val="28"/>
        </w:rPr>
        <w:t>
      құймаметалдар, жолақтар, құбырлар, таспалар және табақтардың ақауларын пневматикалық немесе қол кескішпен шабу;</w:t>
      </w:r>
    </w:p>
    <w:p>
      <w:pPr>
        <w:spacing w:after="0"/>
        <w:ind w:left="0"/>
        <w:jc w:val="both"/>
      </w:pPr>
      <w:r>
        <w:rPr>
          <w:rFonts w:ascii="Times New Roman"/>
          <w:b w:val="false"/>
          <w:i w:val="false"/>
          <w:color w:val="000000"/>
          <w:sz w:val="28"/>
        </w:rPr>
        <w:t>
      құрал-саймандарды қайрау, қалыптандыру және ауыстыру;</w:t>
      </w:r>
    </w:p>
    <w:p>
      <w:pPr>
        <w:spacing w:after="0"/>
        <w:ind w:left="0"/>
        <w:jc w:val="both"/>
      </w:pPr>
      <w:r>
        <w:rPr>
          <w:rFonts w:ascii="Times New Roman"/>
          <w:b w:val="false"/>
          <w:i w:val="false"/>
          <w:color w:val="000000"/>
          <w:sz w:val="28"/>
        </w:rPr>
        <w:t>
      өнімді салу.</w:t>
      </w:r>
    </w:p>
    <w:bookmarkStart w:name="z267" w:id="265"/>
    <w:p>
      <w:pPr>
        <w:spacing w:after="0"/>
        <w:ind w:left="0"/>
        <w:jc w:val="both"/>
      </w:pPr>
      <w:r>
        <w:rPr>
          <w:rFonts w:ascii="Times New Roman"/>
          <w:b w:val="false"/>
          <w:i w:val="false"/>
          <w:color w:val="000000"/>
          <w:sz w:val="28"/>
        </w:rPr>
        <w:t>
      171. Білуге тиіс:</w:t>
      </w:r>
    </w:p>
    <w:bookmarkEnd w:id="265"/>
    <w:p>
      <w:pPr>
        <w:spacing w:after="0"/>
        <w:ind w:left="0"/>
        <w:jc w:val="both"/>
      </w:pPr>
      <w:r>
        <w:rPr>
          <w:rFonts w:ascii="Times New Roman"/>
          <w:b w:val="false"/>
          <w:i w:val="false"/>
          <w:color w:val="000000"/>
          <w:sz w:val="28"/>
        </w:rPr>
        <w:t>
      қолданылатын шаржылар мен құрал-саймандардың құрылғысы мен міндеті;</w:t>
      </w:r>
    </w:p>
    <w:p>
      <w:pPr>
        <w:spacing w:after="0"/>
        <w:ind w:left="0"/>
        <w:jc w:val="both"/>
      </w:pPr>
      <w:r>
        <w:rPr>
          <w:rFonts w:ascii="Times New Roman"/>
          <w:b w:val="false"/>
          <w:i w:val="false"/>
          <w:color w:val="000000"/>
          <w:sz w:val="28"/>
        </w:rPr>
        <w:t>
      ақауларды қыру мен шабу тәсілдері;</w:t>
      </w:r>
    </w:p>
    <w:p>
      <w:pPr>
        <w:spacing w:after="0"/>
        <w:ind w:left="0"/>
        <w:jc w:val="both"/>
      </w:pPr>
      <w:r>
        <w:rPr>
          <w:rFonts w:ascii="Times New Roman"/>
          <w:b w:val="false"/>
          <w:i w:val="false"/>
          <w:color w:val="000000"/>
          <w:sz w:val="28"/>
        </w:rPr>
        <w:t>
      жартылай өңделген өнімнің өңделген үстіңгі бетінің сапасына қойылатын талаптар.</w:t>
      </w:r>
    </w:p>
    <w:bookmarkStart w:name="z268" w:id="266"/>
    <w:p>
      <w:pPr>
        <w:spacing w:after="0"/>
        <w:ind w:left="0"/>
        <w:jc w:val="left"/>
      </w:pPr>
      <w:r>
        <w:rPr>
          <w:rFonts w:ascii="Times New Roman"/>
          <w:b/>
          <w:i w:val="false"/>
          <w:color w:val="000000"/>
        </w:rPr>
        <w:t xml:space="preserve"> 39-параграф. Түсті металдарды қырушы, 3-разряд</w:t>
      </w:r>
    </w:p>
    <w:bookmarkEnd w:id="266"/>
    <w:bookmarkStart w:name="z269" w:id="267"/>
    <w:p>
      <w:pPr>
        <w:spacing w:after="0"/>
        <w:ind w:left="0"/>
        <w:jc w:val="both"/>
      </w:pPr>
      <w:r>
        <w:rPr>
          <w:rFonts w:ascii="Times New Roman"/>
          <w:b w:val="false"/>
          <w:i w:val="false"/>
          <w:color w:val="000000"/>
          <w:sz w:val="28"/>
        </w:rPr>
        <w:t>
      172. Жұмыс сипаттамасы:</w:t>
      </w:r>
    </w:p>
    <w:bookmarkEnd w:id="267"/>
    <w:p>
      <w:pPr>
        <w:spacing w:after="0"/>
        <w:ind w:left="0"/>
        <w:jc w:val="both"/>
      </w:pPr>
      <w:r>
        <w:rPr>
          <w:rFonts w:ascii="Times New Roman"/>
          <w:b w:val="false"/>
          <w:i w:val="false"/>
          <w:color w:val="000000"/>
          <w:sz w:val="28"/>
        </w:rPr>
        <w:t>
      құймаметалдарды, жолақтарды, таспаларды, құбырларды және табақтарды қыру станоктарында қыру;</w:t>
      </w:r>
    </w:p>
    <w:p>
      <w:pPr>
        <w:spacing w:after="0"/>
        <w:ind w:left="0"/>
        <w:jc w:val="both"/>
      </w:pPr>
      <w:r>
        <w:rPr>
          <w:rFonts w:ascii="Times New Roman"/>
          <w:b w:val="false"/>
          <w:i w:val="false"/>
          <w:color w:val="000000"/>
          <w:sz w:val="28"/>
        </w:rPr>
        <w:t>
      қызмет көрсететін қыру станоктарын өңдеу;</w:t>
      </w:r>
    </w:p>
    <w:p>
      <w:pPr>
        <w:spacing w:after="0"/>
        <w:ind w:left="0"/>
        <w:jc w:val="both"/>
      </w:pPr>
      <w:r>
        <w:rPr>
          <w:rFonts w:ascii="Times New Roman"/>
          <w:b w:val="false"/>
          <w:i w:val="false"/>
          <w:color w:val="000000"/>
          <w:sz w:val="28"/>
        </w:rPr>
        <w:t>
      қызмет көрсетілетін жабдықтың жұмысында ақауларды анықтау және жою.</w:t>
      </w:r>
    </w:p>
    <w:bookmarkStart w:name="z270" w:id="268"/>
    <w:p>
      <w:pPr>
        <w:spacing w:after="0"/>
        <w:ind w:left="0"/>
        <w:jc w:val="both"/>
      </w:pPr>
      <w:r>
        <w:rPr>
          <w:rFonts w:ascii="Times New Roman"/>
          <w:b w:val="false"/>
          <w:i w:val="false"/>
          <w:color w:val="000000"/>
          <w:sz w:val="28"/>
        </w:rPr>
        <w:t>
      173. Білуге тиіс:</w:t>
      </w:r>
    </w:p>
    <w:bookmarkEnd w:id="268"/>
    <w:p>
      <w:pPr>
        <w:spacing w:after="0"/>
        <w:ind w:left="0"/>
        <w:jc w:val="both"/>
      </w:pPr>
      <w:r>
        <w:rPr>
          <w:rFonts w:ascii="Times New Roman"/>
          <w:b w:val="false"/>
          <w:i w:val="false"/>
          <w:color w:val="000000"/>
          <w:sz w:val="28"/>
        </w:rPr>
        <w:t>
      қызмет көрсететін қыру станоктарының құрылғысы;</w:t>
      </w:r>
    </w:p>
    <w:p>
      <w:pPr>
        <w:spacing w:after="0"/>
        <w:ind w:left="0"/>
        <w:jc w:val="both"/>
      </w:pPr>
      <w:r>
        <w:rPr>
          <w:rFonts w:ascii="Times New Roman"/>
          <w:b w:val="false"/>
          <w:i w:val="false"/>
          <w:color w:val="000000"/>
          <w:sz w:val="28"/>
        </w:rPr>
        <w:t>
      бұйымның өңделген үстіңгі бетінің сапасына қойылатын талаптар;</w:t>
      </w:r>
    </w:p>
    <w:p>
      <w:pPr>
        <w:spacing w:after="0"/>
        <w:ind w:left="0"/>
        <w:jc w:val="both"/>
      </w:pPr>
      <w:r>
        <w:rPr>
          <w:rFonts w:ascii="Times New Roman"/>
          <w:b w:val="false"/>
          <w:i w:val="false"/>
          <w:color w:val="000000"/>
          <w:sz w:val="28"/>
        </w:rPr>
        <w:t>
      түсті металдар мен қорытпалардың негізгі қасиеттері;</w:t>
      </w:r>
    </w:p>
    <w:p>
      <w:pPr>
        <w:spacing w:after="0"/>
        <w:ind w:left="0"/>
        <w:jc w:val="both"/>
      </w:pPr>
      <w:r>
        <w:rPr>
          <w:rFonts w:ascii="Times New Roman"/>
          <w:b w:val="false"/>
          <w:i w:val="false"/>
          <w:color w:val="000000"/>
          <w:sz w:val="28"/>
        </w:rPr>
        <w:t>
      станоктарды өңдеу тәсілдері.</w:t>
      </w:r>
    </w:p>
    <w:bookmarkStart w:name="z271" w:id="269"/>
    <w:p>
      <w:pPr>
        <w:spacing w:after="0"/>
        <w:ind w:left="0"/>
        <w:jc w:val="left"/>
      </w:pPr>
      <w:r>
        <w:rPr>
          <w:rFonts w:ascii="Times New Roman"/>
          <w:b/>
          <w:i w:val="false"/>
          <w:color w:val="000000"/>
        </w:rPr>
        <w:t xml:space="preserve"> 40-параграф. Түсті металдарды өңдеу желісінің операторы, 3-разряд</w:t>
      </w:r>
    </w:p>
    <w:bookmarkEnd w:id="269"/>
    <w:bookmarkStart w:name="z272" w:id="270"/>
    <w:p>
      <w:pPr>
        <w:spacing w:after="0"/>
        <w:ind w:left="0"/>
        <w:jc w:val="both"/>
      </w:pPr>
      <w:r>
        <w:rPr>
          <w:rFonts w:ascii="Times New Roman"/>
          <w:b w:val="false"/>
          <w:i w:val="false"/>
          <w:color w:val="000000"/>
          <w:sz w:val="28"/>
        </w:rPr>
        <w:t>
      174. Жұмыс сипаттамасы:</w:t>
      </w:r>
    </w:p>
    <w:bookmarkEnd w:id="270"/>
    <w:p>
      <w:pPr>
        <w:spacing w:after="0"/>
        <w:ind w:left="0"/>
        <w:jc w:val="both"/>
      </w:pPr>
      <w:r>
        <w:rPr>
          <w:rFonts w:ascii="Times New Roman"/>
          <w:b w:val="false"/>
          <w:i w:val="false"/>
          <w:color w:val="000000"/>
          <w:sz w:val="28"/>
        </w:rPr>
        <w:t>
      біліктілігі анағұрлым жоғары оператордың басшылығымен түсті металдар мен қорытпалардан жасалған бұйымдарды созу, түзету, жылтырату, фрезерлеу, кесу, құймаларды аралау, кесу және фрезерлеу, полиграфиялық мырыш табақтарын өңдеу, автоматты және жартылай автоматты желілерде қосарланған күйдіру арқылы түсті металдардан жасалған сымдарды созу процестерін жүргізу;</w:t>
      </w:r>
    </w:p>
    <w:p>
      <w:pPr>
        <w:spacing w:after="0"/>
        <w:ind w:left="0"/>
        <w:jc w:val="both"/>
      </w:pPr>
      <w:r>
        <w:rPr>
          <w:rFonts w:ascii="Times New Roman"/>
          <w:b w:val="false"/>
          <w:i w:val="false"/>
          <w:color w:val="000000"/>
          <w:sz w:val="28"/>
        </w:rPr>
        <w:t>
      пульттан тиеу-түсіру жұмыстарын басқару;</w:t>
      </w:r>
    </w:p>
    <w:p>
      <w:pPr>
        <w:spacing w:after="0"/>
        <w:ind w:left="0"/>
        <w:jc w:val="both"/>
      </w:pPr>
      <w:r>
        <w:rPr>
          <w:rFonts w:ascii="Times New Roman"/>
          <w:b w:val="false"/>
          <w:i w:val="false"/>
          <w:color w:val="000000"/>
          <w:sz w:val="28"/>
        </w:rPr>
        <w:t>
      гильотинді қайшылардың жұмысын бақылау, оларды жұмысқа дайындау және бұйымның берілген өлшеміне өңдеу;</w:t>
      </w:r>
    </w:p>
    <w:p>
      <w:pPr>
        <w:spacing w:after="0"/>
        <w:ind w:left="0"/>
        <w:jc w:val="both"/>
      </w:pPr>
      <w:r>
        <w:rPr>
          <w:rFonts w:ascii="Times New Roman"/>
          <w:b w:val="false"/>
          <w:i w:val="false"/>
          <w:color w:val="000000"/>
          <w:sz w:val="28"/>
        </w:rPr>
        <w:t>
      желілерде бұйымдар арасындағы қажетті аралықты қамтамасыз ету;</w:t>
      </w:r>
    </w:p>
    <w:p>
      <w:pPr>
        <w:spacing w:after="0"/>
        <w:ind w:left="0"/>
        <w:jc w:val="both"/>
      </w:pPr>
      <w:r>
        <w:rPr>
          <w:rFonts w:ascii="Times New Roman"/>
          <w:b w:val="false"/>
          <w:i w:val="false"/>
          <w:color w:val="000000"/>
          <w:sz w:val="28"/>
        </w:rPr>
        <w:t>
      жеке механизмдеріне, желі агрегаттарына қызмет көрсету;</w:t>
      </w:r>
    </w:p>
    <w:p>
      <w:pPr>
        <w:spacing w:after="0"/>
        <w:ind w:left="0"/>
        <w:jc w:val="both"/>
      </w:pPr>
      <w:r>
        <w:rPr>
          <w:rFonts w:ascii="Times New Roman"/>
          <w:b w:val="false"/>
          <w:i w:val="false"/>
          <w:color w:val="000000"/>
          <w:sz w:val="28"/>
        </w:rPr>
        <w:t>
      дайын өнімді түсіру, оларды орау, таңбалау, тасымалдау, салу;</w:t>
      </w:r>
    </w:p>
    <w:p>
      <w:pPr>
        <w:spacing w:after="0"/>
        <w:ind w:left="0"/>
        <w:jc w:val="both"/>
      </w:pPr>
      <w:r>
        <w:rPr>
          <w:rFonts w:ascii="Times New Roman"/>
          <w:b w:val="false"/>
          <w:i w:val="false"/>
          <w:color w:val="000000"/>
          <w:sz w:val="28"/>
        </w:rPr>
        <w:t>
      желі тораптары мен механизмдерін өңдеуге және жөндеуге қатысу;</w:t>
      </w:r>
    </w:p>
    <w:p>
      <w:pPr>
        <w:spacing w:after="0"/>
        <w:ind w:left="0"/>
        <w:jc w:val="both"/>
      </w:pPr>
      <w:r>
        <w:rPr>
          <w:rFonts w:ascii="Times New Roman"/>
          <w:b w:val="false"/>
          <w:i w:val="false"/>
          <w:color w:val="000000"/>
          <w:sz w:val="28"/>
        </w:rPr>
        <w:t>
      қалдықтарды жинау;</w:t>
      </w:r>
    </w:p>
    <w:p>
      <w:pPr>
        <w:spacing w:after="0"/>
        <w:ind w:left="0"/>
        <w:jc w:val="both"/>
      </w:pPr>
      <w:r>
        <w:rPr>
          <w:rFonts w:ascii="Times New Roman"/>
          <w:b w:val="false"/>
          <w:i w:val="false"/>
          <w:color w:val="000000"/>
          <w:sz w:val="28"/>
        </w:rPr>
        <w:t>
      желінің қызмет көрсететін учаскесін қарау;</w:t>
      </w:r>
    </w:p>
    <w:p>
      <w:pPr>
        <w:spacing w:after="0"/>
        <w:ind w:left="0"/>
        <w:jc w:val="both"/>
      </w:pPr>
      <w:r>
        <w:rPr>
          <w:rFonts w:ascii="Times New Roman"/>
          <w:b w:val="false"/>
          <w:i w:val="false"/>
          <w:color w:val="000000"/>
          <w:sz w:val="28"/>
        </w:rPr>
        <w:t>
      стропаль жұмыстарды орындау.</w:t>
      </w:r>
    </w:p>
    <w:bookmarkStart w:name="z273" w:id="271"/>
    <w:p>
      <w:pPr>
        <w:spacing w:after="0"/>
        <w:ind w:left="0"/>
        <w:jc w:val="both"/>
      </w:pPr>
      <w:r>
        <w:rPr>
          <w:rFonts w:ascii="Times New Roman"/>
          <w:b w:val="false"/>
          <w:i w:val="false"/>
          <w:color w:val="000000"/>
          <w:sz w:val="28"/>
        </w:rPr>
        <w:t>
      175. Білуге тиіс:</w:t>
      </w:r>
    </w:p>
    <w:bookmarkEnd w:id="271"/>
    <w:p>
      <w:pPr>
        <w:spacing w:after="0"/>
        <w:ind w:left="0"/>
        <w:jc w:val="both"/>
      </w:pPr>
      <w:r>
        <w:rPr>
          <w:rFonts w:ascii="Times New Roman"/>
          <w:b w:val="false"/>
          <w:i w:val="false"/>
          <w:color w:val="000000"/>
          <w:sz w:val="28"/>
        </w:rPr>
        <w:t>
      желі тораптары мен механизмдерді пайдалану тәртібі және құрылғысы;</w:t>
      </w:r>
    </w:p>
    <w:p>
      <w:pPr>
        <w:spacing w:after="0"/>
        <w:ind w:left="0"/>
        <w:jc w:val="both"/>
      </w:pPr>
      <w:r>
        <w:rPr>
          <w:rFonts w:ascii="Times New Roman"/>
          <w:b w:val="false"/>
          <w:i w:val="false"/>
          <w:color w:val="000000"/>
          <w:sz w:val="28"/>
        </w:rPr>
        <w:t>
      түсті металдар мен қорытпалардың негізгі қасиеттері;</w:t>
      </w:r>
    </w:p>
    <w:p>
      <w:pPr>
        <w:spacing w:after="0"/>
        <w:ind w:left="0"/>
        <w:jc w:val="both"/>
      </w:pPr>
      <w:r>
        <w:rPr>
          <w:rFonts w:ascii="Times New Roman"/>
          <w:b w:val="false"/>
          <w:i w:val="false"/>
          <w:color w:val="000000"/>
          <w:sz w:val="28"/>
        </w:rPr>
        <w:t>
      технологиялық жабдықтардың желіге орналасуы;</w:t>
      </w:r>
    </w:p>
    <w:p>
      <w:pPr>
        <w:spacing w:after="0"/>
        <w:ind w:left="0"/>
        <w:jc w:val="both"/>
      </w:pPr>
      <w:r>
        <w:rPr>
          <w:rFonts w:ascii="Times New Roman"/>
          <w:b w:val="false"/>
          <w:i w:val="false"/>
          <w:color w:val="000000"/>
          <w:sz w:val="28"/>
        </w:rPr>
        <w:t>
      желінің жеке агрегаттарын басқару схемасы;</w:t>
      </w:r>
    </w:p>
    <w:p>
      <w:pPr>
        <w:spacing w:after="0"/>
        <w:ind w:left="0"/>
        <w:jc w:val="both"/>
      </w:pPr>
      <w:r>
        <w:rPr>
          <w:rFonts w:ascii="Times New Roman"/>
          <w:b w:val="false"/>
          <w:i w:val="false"/>
          <w:color w:val="000000"/>
          <w:sz w:val="28"/>
        </w:rPr>
        <w:t>
      өңделетін бұйымдардың, полиграфиялық мырыш құймалары мен табақтарының сапасына қойылатын талаптар;</w:t>
      </w:r>
    </w:p>
    <w:p>
      <w:pPr>
        <w:spacing w:after="0"/>
        <w:ind w:left="0"/>
        <w:jc w:val="both"/>
      </w:pPr>
      <w:r>
        <w:rPr>
          <w:rFonts w:ascii="Times New Roman"/>
          <w:b w:val="false"/>
          <w:i w:val="false"/>
          <w:color w:val="000000"/>
          <w:sz w:val="28"/>
        </w:rPr>
        <w:t>
      бақылау-өлшеу аспаптары мен құрал-саймандарды пайдалану тәртібі;</w:t>
      </w:r>
    </w:p>
    <w:p>
      <w:pPr>
        <w:spacing w:after="0"/>
        <w:ind w:left="0"/>
        <w:jc w:val="both"/>
      </w:pPr>
      <w:r>
        <w:rPr>
          <w:rFonts w:ascii="Times New Roman"/>
          <w:b w:val="false"/>
          <w:i w:val="false"/>
          <w:color w:val="000000"/>
          <w:sz w:val="28"/>
        </w:rPr>
        <w:t>
      өнімді таңбалау тәртібі мен тәсілдері;</w:t>
      </w:r>
    </w:p>
    <w:p>
      <w:pPr>
        <w:spacing w:after="0"/>
        <w:ind w:left="0"/>
        <w:jc w:val="both"/>
      </w:pPr>
      <w:r>
        <w:rPr>
          <w:rFonts w:ascii="Times New Roman"/>
          <w:b w:val="false"/>
          <w:i w:val="false"/>
          <w:color w:val="000000"/>
          <w:sz w:val="28"/>
        </w:rPr>
        <w:t>
      строповканың және жүктерді ауыстырудың тәртібі.</w:t>
      </w:r>
    </w:p>
    <w:bookmarkStart w:name="z274" w:id="272"/>
    <w:p>
      <w:pPr>
        <w:spacing w:after="0"/>
        <w:ind w:left="0"/>
        <w:jc w:val="left"/>
      </w:pPr>
      <w:r>
        <w:rPr>
          <w:rFonts w:ascii="Times New Roman"/>
          <w:b/>
          <w:i w:val="false"/>
          <w:color w:val="000000"/>
        </w:rPr>
        <w:t xml:space="preserve"> 41-параграф. Түсті металдарды өңдеу желісінің операторы, 4-разряд</w:t>
      </w:r>
    </w:p>
    <w:bookmarkEnd w:id="272"/>
    <w:bookmarkStart w:name="z275" w:id="273"/>
    <w:p>
      <w:pPr>
        <w:spacing w:after="0"/>
        <w:ind w:left="0"/>
        <w:jc w:val="both"/>
      </w:pPr>
      <w:r>
        <w:rPr>
          <w:rFonts w:ascii="Times New Roman"/>
          <w:b w:val="false"/>
          <w:i w:val="false"/>
          <w:color w:val="000000"/>
          <w:sz w:val="28"/>
        </w:rPr>
        <w:t>
      176. Жұмыс сипаттамасы:</w:t>
      </w:r>
    </w:p>
    <w:bookmarkEnd w:id="273"/>
    <w:p>
      <w:pPr>
        <w:spacing w:after="0"/>
        <w:ind w:left="0"/>
        <w:jc w:val="both"/>
      </w:pPr>
      <w:r>
        <w:rPr>
          <w:rFonts w:ascii="Times New Roman"/>
          <w:b w:val="false"/>
          <w:i w:val="false"/>
          <w:color w:val="000000"/>
          <w:sz w:val="28"/>
        </w:rPr>
        <w:t>
      түсті металдар мен қорытпалардан жасалған бұйымдарды созу, түзету, жылтырату, фрезерлеу, кесу, құймаларды аралау, кесу және фрезерлеу, полиграфиялық мырыш парақтарын өңдеу және автоматты және жартылай автоматты желілерде бірге күйдіре отырып түсті металдардан жасалған сымдарды алтындату процестерін жүргізу;</w:t>
      </w:r>
    </w:p>
    <w:p>
      <w:pPr>
        <w:spacing w:after="0"/>
        <w:ind w:left="0"/>
        <w:jc w:val="both"/>
      </w:pPr>
      <w:r>
        <w:rPr>
          <w:rFonts w:ascii="Times New Roman"/>
          <w:b w:val="false"/>
          <w:i w:val="false"/>
          <w:color w:val="000000"/>
          <w:sz w:val="28"/>
        </w:rPr>
        <w:t>
      біліктілігі жоғары оператордың басшылығымен автоматты және жартылай автоматты желілерде таспаларды бір-екі жақты ажарлау және ажарлау;</w:t>
      </w:r>
    </w:p>
    <w:p>
      <w:pPr>
        <w:spacing w:after="0"/>
        <w:ind w:left="0"/>
        <w:jc w:val="both"/>
      </w:pPr>
      <w:r>
        <w:rPr>
          <w:rFonts w:ascii="Times New Roman"/>
          <w:b w:val="false"/>
          <w:i w:val="false"/>
          <w:color w:val="000000"/>
          <w:sz w:val="28"/>
        </w:rPr>
        <w:t>
      желілерді жұмысқа дайындау;</w:t>
      </w:r>
    </w:p>
    <w:p>
      <w:pPr>
        <w:spacing w:after="0"/>
        <w:ind w:left="0"/>
        <w:jc w:val="both"/>
      </w:pPr>
      <w:r>
        <w:rPr>
          <w:rFonts w:ascii="Times New Roman"/>
          <w:b w:val="false"/>
          <w:i w:val="false"/>
          <w:color w:val="000000"/>
          <w:sz w:val="28"/>
        </w:rPr>
        <w:t>
      желіні тұтастай және оның жекелеген тораптарының жұмысын бақылау және қадағалау;</w:t>
      </w:r>
    </w:p>
    <w:p>
      <w:pPr>
        <w:spacing w:after="0"/>
        <w:ind w:left="0"/>
        <w:jc w:val="both"/>
      </w:pPr>
      <w:r>
        <w:rPr>
          <w:rFonts w:ascii="Times New Roman"/>
          <w:b w:val="false"/>
          <w:i w:val="false"/>
          <w:color w:val="000000"/>
          <w:sz w:val="28"/>
        </w:rPr>
        <w:t>
      түсті металдар мен қорытпалардан жасалған бұйымдарды беру, созу, түзету, жылтырату, фрезерлеу, кесу, құймаларды аралау, кесу және фрезерлеу, полиграфиялық мырыш табақтарын қышқылға төзімді лакпен және қорғаныш пленкамен жабу, табақтарды майсыздандыру, жуу, фрезерлеу, жылтырату және кептіру механизмдерінің жылдамдығы бұйымдарын өңдеу режимдерінің параметрлерін реттеу;</w:t>
      </w:r>
    </w:p>
    <w:p>
      <w:pPr>
        <w:spacing w:after="0"/>
        <w:ind w:left="0"/>
        <w:jc w:val="both"/>
      </w:pPr>
      <w:r>
        <w:rPr>
          <w:rFonts w:ascii="Times New Roman"/>
          <w:b w:val="false"/>
          <w:i w:val="false"/>
          <w:color w:val="000000"/>
          <w:sz w:val="28"/>
        </w:rPr>
        <w:t>
      бұйымдарды өңдеу сапасын бақылау және белгілеу;</w:t>
      </w:r>
    </w:p>
    <w:p>
      <w:pPr>
        <w:spacing w:after="0"/>
        <w:ind w:left="0"/>
        <w:jc w:val="both"/>
      </w:pPr>
      <w:r>
        <w:rPr>
          <w:rFonts w:ascii="Times New Roman"/>
          <w:b w:val="false"/>
          <w:i w:val="false"/>
          <w:color w:val="000000"/>
          <w:sz w:val="28"/>
        </w:rPr>
        <w:t>
      қызмет көрсетілетін процестің технологиялық режимін реттеу және таңдау;</w:t>
      </w:r>
    </w:p>
    <w:p>
      <w:pPr>
        <w:spacing w:after="0"/>
        <w:ind w:left="0"/>
        <w:jc w:val="both"/>
      </w:pPr>
      <w:r>
        <w:rPr>
          <w:rFonts w:ascii="Times New Roman"/>
          <w:b w:val="false"/>
          <w:i w:val="false"/>
          <w:color w:val="000000"/>
          <w:sz w:val="28"/>
        </w:rPr>
        <w:t>
      бұйымдардың берілген параметрлеріне сәйкес технологиялық құрал-сайманды таңдау және орнату;</w:t>
      </w:r>
    </w:p>
    <w:p>
      <w:pPr>
        <w:spacing w:after="0"/>
        <w:ind w:left="0"/>
        <w:jc w:val="both"/>
      </w:pPr>
      <w:r>
        <w:rPr>
          <w:rFonts w:ascii="Times New Roman"/>
          <w:b w:val="false"/>
          <w:i w:val="false"/>
          <w:color w:val="000000"/>
          <w:sz w:val="28"/>
        </w:rPr>
        <w:t>
      жекелеген тораптарды, механизмдерді және желі тәсілдерін бір өлшемнен басқасына ауысқан кезде реттеу және өңдеу;</w:t>
      </w:r>
    </w:p>
    <w:p>
      <w:pPr>
        <w:spacing w:after="0"/>
        <w:ind w:left="0"/>
        <w:jc w:val="both"/>
      </w:pPr>
      <w:r>
        <w:rPr>
          <w:rFonts w:ascii="Times New Roman"/>
          <w:b w:val="false"/>
          <w:i w:val="false"/>
          <w:color w:val="000000"/>
          <w:sz w:val="28"/>
        </w:rPr>
        <w:t>
      қолданылатын материалдарды дайындау;</w:t>
      </w:r>
    </w:p>
    <w:p>
      <w:pPr>
        <w:spacing w:after="0"/>
        <w:ind w:left="0"/>
        <w:jc w:val="both"/>
      </w:pPr>
      <w:r>
        <w:rPr>
          <w:rFonts w:ascii="Times New Roman"/>
          <w:b w:val="false"/>
          <w:i w:val="false"/>
          <w:color w:val="000000"/>
          <w:sz w:val="28"/>
        </w:rPr>
        <w:t>
      желі жұмыстарының қалыпты циклі бұзылған кезде агрегаттарды қолмен басқару.</w:t>
      </w:r>
    </w:p>
    <w:bookmarkStart w:name="z276" w:id="274"/>
    <w:p>
      <w:pPr>
        <w:spacing w:after="0"/>
        <w:ind w:left="0"/>
        <w:jc w:val="both"/>
      </w:pPr>
      <w:r>
        <w:rPr>
          <w:rFonts w:ascii="Times New Roman"/>
          <w:b w:val="false"/>
          <w:i w:val="false"/>
          <w:color w:val="000000"/>
          <w:sz w:val="28"/>
        </w:rPr>
        <w:t>
      177. Білуге тиіс:</w:t>
      </w:r>
    </w:p>
    <w:bookmarkEnd w:id="274"/>
    <w:p>
      <w:pPr>
        <w:spacing w:after="0"/>
        <w:ind w:left="0"/>
        <w:jc w:val="both"/>
      </w:pPr>
      <w:r>
        <w:rPr>
          <w:rFonts w:ascii="Times New Roman"/>
          <w:b w:val="false"/>
          <w:i w:val="false"/>
          <w:color w:val="000000"/>
          <w:sz w:val="28"/>
        </w:rPr>
        <w:t xml:space="preserve">
      автоматты және жартылай автоматты желілерді пайдаланудың тәртібі мен құрылғысы; </w:t>
      </w:r>
    </w:p>
    <w:p>
      <w:pPr>
        <w:spacing w:after="0"/>
        <w:ind w:left="0"/>
        <w:jc w:val="both"/>
      </w:pPr>
      <w:r>
        <w:rPr>
          <w:rFonts w:ascii="Times New Roman"/>
          <w:b w:val="false"/>
          <w:i w:val="false"/>
          <w:color w:val="000000"/>
          <w:sz w:val="28"/>
        </w:rPr>
        <w:t>
      автоматтау мен блоктаудың жұмыс принципі;</w:t>
      </w:r>
    </w:p>
    <w:p>
      <w:pPr>
        <w:spacing w:after="0"/>
        <w:ind w:left="0"/>
        <w:jc w:val="both"/>
      </w:pPr>
      <w:r>
        <w:rPr>
          <w:rFonts w:ascii="Times New Roman"/>
          <w:b w:val="false"/>
          <w:i w:val="false"/>
          <w:color w:val="000000"/>
          <w:sz w:val="28"/>
        </w:rPr>
        <w:t>
      желі және оның жекелеген агрегаттары жұмысының технологиялық режимдері;</w:t>
      </w:r>
    </w:p>
    <w:p>
      <w:pPr>
        <w:spacing w:after="0"/>
        <w:ind w:left="0"/>
        <w:jc w:val="both"/>
      </w:pPr>
      <w:r>
        <w:rPr>
          <w:rFonts w:ascii="Times New Roman"/>
          <w:b w:val="false"/>
          <w:i w:val="false"/>
          <w:color w:val="000000"/>
          <w:sz w:val="28"/>
        </w:rPr>
        <w:t>
      үстіңгі қабаттағы ақаулар мен қателіктердің түрі, олардың пайда болу себептер және ескертудің тәсілдері;</w:t>
      </w:r>
    </w:p>
    <w:p>
      <w:pPr>
        <w:spacing w:after="0"/>
        <w:ind w:left="0"/>
        <w:jc w:val="both"/>
      </w:pPr>
      <w:r>
        <w:rPr>
          <w:rFonts w:ascii="Times New Roman"/>
          <w:b w:val="false"/>
          <w:i w:val="false"/>
          <w:color w:val="000000"/>
          <w:sz w:val="28"/>
        </w:rPr>
        <w:t>
      түсті металдар мен қорытпаларды өңдеу технологиясы;</w:t>
      </w:r>
    </w:p>
    <w:p>
      <w:pPr>
        <w:spacing w:after="0"/>
        <w:ind w:left="0"/>
        <w:jc w:val="both"/>
      </w:pPr>
      <w:r>
        <w:rPr>
          <w:rFonts w:ascii="Times New Roman"/>
          <w:b w:val="false"/>
          <w:i w:val="false"/>
          <w:color w:val="000000"/>
          <w:sz w:val="28"/>
        </w:rPr>
        <w:t>
      қолданылатын материалдардың, жуу құралдарының, майлау-салқындату сұйықтығының, пасталардың түрлері мен физикалық-химиялық қасиеттері;</w:t>
      </w:r>
    </w:p>
    <w:p>
      <w:pPr>
        <w:spacing w:after="0"/>
        <w:ind w:left="0"/>
        <w:jc w:val="both"/>
      </w:pPr>
      <w:r>
        <w:rPr>
          <w:rFonts w:ascii="Times New Roman"/>
          <w:b w:val="false"/>
          <w:i w:val="false"/>
          <w:color w:val="000000"/>
          <w:sz w:val="28"/>
        </w:rPr>
        <w:t>
      желі жұмысындағы ақаулықтардың себептері мен оларды жою тәсілдері;</w:t>
      </w:r>
    </w:p>
    <w:p>
      <w:pPr>
        <w:spacing w:after="0"/>
        <w:ind w:left="0"/>
        <w:jc w:val="both"/>
      </w:pPr>
      <w:r>
        <w:rPr>
          <w:rFonts w:ascii="Times New Roman"/>
          <w:b w:val="false"/>
          <w:i w:val="false"/>
          <w:color w:val="000000"/>
          <w:sz w:val="28"/>
        </w:rPr>
        <w:t>
      құрал-саймандарды қайрау, қалыптандыру және ауыстыру тәртібі;</w:t>
      </w:r>
    </w:p>
    <w:p>
      <w:pPr>
        <w:spacing w:after="0"/>
        <w:ind w:left="0"/>
        <w:jc w:val="both"/>
      </w:pPr>
      <w:r>
        <w:rPr>
          <w:rFonts w:ascii="Times New Roman"/>
          <w:b w:val="false"/>
          <w:i w:val="false"/>
          <w:color w:val="000000"/>
          <w:sz w:val="28"/>
        </w:rPr>
        <w:t>
      өңделетін өнімге қойылатын мемлекеттік стандарттар мен техникалық шарттар.</w:t>
      </w:r>
    </w:p>
    <w:bookmarkStart w:name="z277" w:id="275"/>
    <w:p>
      <w:pPr>
        <w:spacing w:after="0"/>
        <w:ind w:left="0"/>
        <w:jc w:val="left"/>
      </w:pPr>
      <w:r>
        <w:rPr>
          <w:rFonts w:ascii="Times New Roman"/>
          <w:b/>
          <w:i w:val="false"/>
          <w:color w:val="000000"/>
        </w:rPr>
        <w:t xml:space="preserve"> 42-параграф. Түсті металдарды өңдеу желісінің операторы, 5-разряд</w:t>
      </w:r>
    </w:p>
    <w:bookmarkEnd w:id="275"/>
    <w:bookmarkStart w:name="z278" w:id="276"/>
    <w:p>
      <w:pPr>
        <w:spacing w:after="0"/>
        <w:ind w:left="0"/>
        <w:jc w:val="both"/>
      </w:pPr>
      <w:r>
        <w:rPr>
          <w:rFonts w:ascii="Times New Roman"/>
          <w:b w:val="false"/>
          <w:i w:val="false"/>
          <w:color w:val="000000"/>
          <w:sz w:val="28"/>
        </w:rPr>
        <w:t>
      178. Жұмыс сипаттамасы:</w:t>
      </w:r>
    </w:p>
    <w:bookmarkEnd w:id="276"/>
    <w:p>
      <w:pPr>
        <w:spacing w:after="0"/>
        <w:ind w:left="0"/>
        <w:jc w:val="both"/>
      </w:pPr>
      <w:r>
        <w:rPr>
          <w:rFonts w:ascii="Times New Roman"/>
          <w:b w:val="false"/>
          <w:i w:val="false"/>
          <w:color w:val="000000"/>
          <w:sz w:val="28"/>
        </w:rPr>
        <w:t>
      түсті металдар мен қорытпалардан жасалған бұйымдарды созу, түзету, жылтырату, фрезерлеу, кесу, құймаларды аралау, кесу және фрезерлеу, полиграфиялық мырыш табақтарын өңдеу, Түсті металдардан жасалған сымды қосарланған күйдіру арқылы созу, Автоматты және жартылай автоматты желілерде таспаларды бір және екі жақты жылтырату және ажарлау процестерін жүргізу;</w:t>
      </w:r>
    </w:p>
    <w:p>
      <w:pPr>
        <w:spacing w:after="0"/>
        <w:ind w:left="0"/>
        <w:jc w:val="both"/>
      </w:pPr>
      <w:r>
        <w:rPr>
          <w:rFonts w:ascii="Times New Roman"/>
          <w:b w:val="false"/>
          <w:i w:val="false"/>
          <w:color w:val="000000"/>
          <w:sz w:val="28"/>
        </w:rPr>
        <w:t>
      желіні тұтастай және оның жекелеген тораптарының жұмысын өңдеу.</w:t>
      </w:r>
    </w:p>
    <w:bookmarkStart w:name="z279" w:id="277"/>
    <w:p>
      <w:pPr>
        <w:spacing w:after="0"/>
        <w:ind w:left="0"/>
        <w:jc w:val="both"/>
      </w:pPr>
      <w:r>
        <w:rPr>
          <w:rFonts w:ascii="Times New Roman"/>
          <w:b w:val="false"/>
          <w:i w:val="false"/>
          <w:color w:val="000000"/>
          <w:sz w:val="28"/>
        </w:rPr>
        <w:t>
      179. Білуге тиіс:</w:t>
      </w:r>
    </w:p>
    <w:bookmarkEnd w:id="277"/>
    <w:p>
      <w:pPr>
        <w:spacing w:after="0"/>
        <w:ind w:left="0"/>
        <w:jc w:val="both"/>
      </w:pPr>
      <w:r>
        <w:rPr>
          <w:rFonts w:ascii="Times New Roman"/>
          <w:b w:val="false"/>
          <w:i w:val="false"/>
          <w:color w:val="000000"/>
          <w:sz w:val="28"/>
        </w:rPr>
        <w:t>
      кинематикалық және электр схемалары, автоматты және жартылай автоматты желілерді басқару схемалары;</w:t>
      </w:r>
    </w:p>
    <w:p>
      <w:pPr>
        <w:spacing w:after="0"/>
        <w:ind w:left="0"/>
        <w:jc w:val="both"/>
      </w:pPr>
      <w:r>
        <w:rPr>
          <w:rFonts w:ascii="Times New Roman"/>
          <w:b w:val="false"/>
          <w:i w:val="false"/>
          <w:color w:val="000000"/>
          <w:sz w:val="28"/>
        </w:rPr>
        <w:t>
      агрегаттардың жұмысында ақаулықтарды анықтау және жою тәсілдері;</w:t>
      </w:r>
    </w:p>
    <w:p>
      <w:pPr>
        <w:spacing w:after="0"/>
        <w:ind w:left="0"/>
        <w:jc w:val="both"/>
      </w:pPr>
      <w:r>
        <w:rPr>
          <w:rFonts w:ascii="Times New Roman"/>
          <w:b w:val="false"/>
          <w:i w:val="false"/>
          <w:color w:val="000000"/>
          <w:sz w:val="28"/>
        </w:rPr>
        <w:t>
      қолданылатын құрал-саймандардың құрылғысы;</w:t>
      </w:r>
    </w:p>
    <w:p>
      <w:pPr>
        <w:spacing w:after="0"/>
        <w:ind w:left="0"/>
        <w:jc w:val="both"/>
      </w:pPr>
      <w:r>
        <w:rPr>
          <w:rFonts w:ascii="Times New Roman"/>
          <w:b w:val="false"/>
          <w:i w:val="false"/>
          <w:color w:val="000000"/>
          <w:sz w:val="28"/>
        </w:rPr>
        <w:t>
      түсті металдар мен қорытпаларды өңдеу режимін анықтамалар мен жабдықтың паспорты бойынша белгілеу тәртібі;</w:t>
      </w:r>
    </w:p>
    <w:p>
      <w:pPr>
        <w:spacing w:after="0"/>
        <w:ind w:left="0"/>
        <w:jc w:val="both"/>
      </w:pPr>
      <w:r>
        <w:rPr>
          <w:rFonts w:ascii="Times New Roman"/>
          <w:b w:val="false"/>
          <w:i w:val="false"/>
          <w:color w:val="000000"/>
          <w:sz w:val="28"/>
        </w:rPr>
        <w:t>
      орындалатын жұмыс шегінде түсті металдар мен қорытпаларды өңдеу теориясының негіздері.</w:t>
      </w:r>
    </w:p>
    <w:bookmarkStart w:name="z280" w:id="278"/>
    <w:p>
      <w:pPr>
        <w:spacing w:after="0"/>
        <w:ind w:left="0"/>
        <w:jc w:val="left"/>
      </w:pPr>
      <w:r>
        <w:rPr>
          <w:rFonts w:ascii="Times New Roman"/>
          <w:b/>
          <w:i w:val="false"/>
          <w:color w:val="000000"/>
        </w:rPr>
        <w:t xml:space="preserve"> 43-параграф. Түсті металдарды сымдаушы, 2-разряд</w:t>
      </w:r>
    </w:p>
    <w:bookmarkEnd w:id="278"/>
    <w:bookmarkStart w:name="z281" w:id="279"/>
    <w:p>
      <w:pPr>
        <w:spacing w:after="0"/>
        <w:ind w:left="0"/>
        <w:jc w:val="both"/>
      </w:pPr>
      <w:r>
        <w:rPr>
          <w:rFonts w:ascii="Times New Roman"/>
          <w:b w:val="false"/>
          <w:i w:val="false"/>
          <w:color w:val="000000"/>
          <w:sz w:val="28"/>
        </w:rPr>
        <w:t>
      180. Жұмыс сипаттамасы:</w:t>
      </w:r>
    </w:p>
    <w:bookmarkEnd w:id="279"/>
    <w:p>
      <w:pPr>
        <w:spacing w:after="0"/>
        <w:ind w:left="0"/>
        <w:jc w:val="both"/>
      </w:pPr>
      <w:r>
        <w:rPr>
          <w:rFonts w:ascii="Times New Roman"/>
          <w:b w:val="false"/>
          <w:i w:val="false"/>
          <w:color w:val="000000"/>
          <w:sz w:val="28"/>
        </w:rPr>
        <w:t>
      біліктілігі анағұрлым жоғары сымдаушының басшылығымен 25 тонна күшіне дейін күшейткіш біржіпті тізбекті сымдау орнақтарында түсті металдардан жасалған құбырларды, тілкемдерді, шыбықтарды, пішіндерді сымдау және балқыту процесін жүргізу;</w:t>
      </w:r>
    </w:p>
    <w:p>
      <w:pPr>
        <w:spacing w:after="0"/>
        <w:ind w:left="0"/>
        <w:jc w:val="both"/>
      </w:pPr>
      <w:r>
        <w:rPr>
          <w:rFonts w:ascii="Times New Roman"/>
          <w:b w:val="false"/>
          <w:i w:val="false"/>
          <w:color w:val="000000"/>
          <w:sz w:val="28"/>
        </w:rPr>
        <w:t>
      сымдау алдында дайындамаларды майлау және беру;</w:t>
      </w:r>
    </w:p>
    <w:p>
      <w:pPr>
        <w:spacing w:after="0"/>
        <w:ind w:left="0"/>
        <w:jc w:val="both"/>
      </w:pPr>
      <w:r>
        <w:rPr>
          <w:rFonts w:ascii="Times New Roman"/>
          <w:b w:val="false"/>
          <w:i w:val="false"/>
          <w:color w:val="000000"/>
          <w:sz w:val="28"/>
        </w:rPr>
        <w:t>
      бұйымдарды қаттау, байлау және тасымалдау;</w:t>
      </w:r>
    </w:p>
    <w:p>
      <w:pPr>
        <w:spacing w:after="0"/>
        <w:ind w:left="0"/>
        <w:jc w:val="both"/>
      </w:pPr>
      <w:r>
        <w:rPr>
          <w:rFonts w:ascii="Times New Roman"/>
          <w:b w:val="false"/>
          <w:i w:val="false"/>
          <w:color w:val="000000"/>
          <w:sz w:val="28"/>
        </w:rPr>
        <w:t>
      жабдықты жөндеуге қатысу.</w:t>
      </w:r>
    </w:p>
    <w:bookmarkStart w:name="z282" w:id="280"/>
    <w:p>
      <w:pPr>
        <w:spacing w:after="0"/>
        <w:ind w:left="0"/>
        <w:jc w:val="both"/>
      </w:pPr>
      <w:r>
        <w:rPr>
          <w:rFonts w:ascii="Times New Roman"/>
          <w:b w:val="false"/>
          <w:i w:val="false"/>
          <w:color w:val="000000"/>
          <w:sz w:val="28"/>
        </w:rPr>
        <w:t>
      181. Білуге тиіс:</w:t>
      </w:r>
    </w:p>
    <w:bookmarkEnd w:id="280"/>
    <w:p>
      <w:pPr>
        <w:spacing w:after="0"/>
        <w:ind w:left="0"/>
        <w:jc w:val="both"/>
      </w:pPr>
      <w:r>
        <w:rPr>
          <w:rFonts w:ascii="Times New Roman"/>
          <w:b w:val="false"/>
          <w:i w:val="false"/>
          <w:color w:val="000000"/>
          <w:sz w:val="28"/>
        </w:rPr>
        <w:t>
      қызмет көрсетілетін жабдықтар және қолданылатын аспаптар қызметінің принципі;</w:t>
      </w:r>
    </w:p>
    <w:p>
      <w:pPr>
        <w:spacing w:after="0"/>
        <w:ind w:left="0"/>
        <w:jc w:val="both"/>
      </w:pPr>
      <w:r>
        <w:rPr>
          <w:rFonts w:ascii="Times New Roman"/>
          <w:b w:val="false"/>
          <w:i w:val="false"/>
          <w:color w:val="000000"/>
          <w:sz w:val="28"/>
        </w:rPr>
        <w:t>
      бақылау-өлшеу аспаптарының және құрал-саймандардың міндеті;</w:t>
      </w:r>
    </w:p>
    <w:p>
      <w:pPr>
        <w:spacing w:after="0"/>
        <w:ind w:left="0"/>
        <w:jc w:val="both"/>
      </w:pPr>
      <w:r>
        <w:rPr>
          <w:rFonts w:ascii="Times New Roman"/>
          <w:b w:val="false"/>
          <w:i w:val="false"/>
          <w:color w:val="000000"/>
          <w:sz w:val="28"/>
        </w:rPr>
        <w:t>
      бұйымдарды қаттау, байлау, тасымалдау тәртібі;</w:t>
      </w:r>
    </w:p>
    <w:p>
      <w:pPr>
        <w:spacing w:after="0"/>
        <w:ind w:left="0"/>
        <w:jc w:val="both"/>
      </w:pPr>
      <w:r>
        <w:rPr>
          <w:rFonts w:ascii="Times New Roman"/>
          <w:b w:val="false"/>
          <w:i w:val="false"/>
          <w:color w:val="000000"/>
          <w:sz w:val="28"/>
        </w:rPr>
        <w:t>
      слесарьлық іс негіздері.</w:t>
      </w:r>
    </w:p>
    <w:bookmarkStart w:name="z283" w:id="281"/>
    <w:p>
      <w:pPr>
        <w:spacing w:after="0"/>
        <w:ind w:left="0"/>
        <w:jc w:val="left"/>
      </w:pPr>
      <w:r>
        <w:rPr>
          <w:rFonts w:ascii="Times New Roman"/>
          <w:b/>
          <w:i w:val="false"/>
          <w:color w:val="000000"/>
        </w:rPr>
        <w:t xml:space="preserve"> 44-параграф. Түсті металдарды сымдаушы, 3-разряд</w:t>
      </w:r>
    </w:p>
    <w:bookmarkEnd w:id="281"/>
    <w:bookmarkStart w:name="z284" w:id="282"/>
    <w:p>
      <w:pPr>
        <w:spacing w:after="0"/>
        <w:ind w:left="0"/>
        <w:jc w:val="both"/>
      </w:pPr>
      <w:r>
        <w:rPr>
          <w:rFonts w:ascii="Times New Roman"/>
          <w:b w:val="false"/>
          <w:i w:val="false"/>
          <w:color w:val="000000"/>
          <w:sz w:val="28"/>
        </w:rPr>
        <w:t>
      182. Жұмыс сипаттамасы:</w:t>
      </w:r>
    </w:p>
    <w:bookmarkEnd w:id="282"/>
    <w:p>
      <w:pPr>
        <w:spacing w:after="0"/>
        <w:ind w:left="0"/>
        <w:jc w:val="both"/>
      </w:pPr>
      <w:r>
        <w:rPr>
          <w:rFonts w:ascii="Times New Roman"/>
          <w:b w:val="false"/>
          <w:i w:val="false"/>
          <w:color w:val="000000"/>
          <w:sz w:val="28"/>
        </w:rPr>
        <w:t>
      25 тонна күшіне дейін күшейткіш біржіпті тізбекті сымдау орнақтарында түсті металдардан жасалған құбырларды, тілкемдерді, шыбықтарды, пішіндерді сымдау және балқыту процесін жүргізу;</w:t>
      </w:r>
    </w:p>
    <w:p>
      <w:pPr>
        <w:spacing w:after="0"/>
        <w:ind w:left="0"/>
        <w:jc w:val="both"/>
      </w:pPr>
      <w:r>
        <w:rPr>
          <w:rFonts w:ascii="Times New Roman"/>
          <w:b w:val="false"/>
          <w:i w:val="false"/>
          <w:color w:val="000000"/>
          <w:sz w:val="28"/>
        </w:rPr>
        <w:t>
      құбырларды өзекшелерде таптау және өзекшеден алып тастау;</w:t>
      </w:r>
    </w:p>
    <w:p>
      <w:pPr>
        <w:spacing w:after="0"/>
        <w:ind w:left="0"/>
        <w:jc w:val="both"/>
      </w:pPr>
      <w:r>
        <w:rPr>
          <w:rFonts w:ascii="Times New Roman"/>
          <w:b w:val="false"/>
          <w:i w:val="false"/>
          <w:color w:val="000000"/>
          <w:sz w:val="28"/>
        </w:rPr>
        <w:t>
      біліктілігі жоғары сымдаушының басшылығымен 25-тен 50 тонна күшіне дейін күшейткіш біржіпті тізбекті сымдау орнақтарында түсті металдардан жасалған құбырларды, тілкемдерді, шыбықтарды, пішіндерді сымдау және балқыту процесін жүргізу;</w:t>
      </w:r>
    </w:p>
    <w:p>
      <w:pPr>
        <w:spacing w:after="0"/>
        <w:ind w:left="0"/>
        <w:jc w:val="both"/>
      </w:pPr>
      <w:r>
        <w:rPr>
          <w:rFonts w:ascii="Times New Roman"/>
          <w:b w:val="false"/>
          <w:i w:val="false"/>
          <w:color w:val="000000"/>
          <w:sz w:val="28"/>
        </w:rPr>
        <w:t>
      өңдеу кезінде бұйымдардың өлшемін бақылау;</w:t>
      </w:r>
    </w:p>
    <w:p>
      <w:pPr>
        <w:spacing w:after="0"/>
        <w:ind w:left="0"/>
        <w:jc w:val="both"/>
      </w:pPr>
      <w:r>
        <w:rPr>
          <w:rFonts w:ascii="Times New Roman"/>
          <w:b w:val="false"/>
          <w:i w:val="false"/>
          <w:color w:val="000000"/>
          <w:sz w:val="28"/>
        </w:rPr>
        <w:t>
      қызмет көрсетілетін жабдықты және құрал-сайманды баптау.</w:t>
      </w:r>
    </w:p>
    <w:bookmarkStart w:name="z285" w:id="283"/>
    <w:p>
      <w:pPr>
        <w:spacing w:after="0"/>
        <w:ind w:left="0"/>
        <w:jc w:val="both"/>
      </w:pPr>
      <w:r>
        <w:rPr>
          <w:rFonts w:ascii="Times New Roman"/>
          <w:b w:val="false"/>
          <w:i w:val="false"/>
          <w:color w:val="000000"/>
          <w:sz w:val="28"/>
        </w:rPr>
        <w:t>
      183. Білуге тиіс:</w:t>
      </w:r>
    </w:p>
    <w:bookmarkEnd w:id="283"/>
    <w:p>
      <w:pPr>
        <w:spacing w:after="0"/>
        <w:ind w:left="0"/>
        <w:jc w:val="both"/>
      </w:pPr>
      <w:r>
        <w:rPr>
          <w:rFonts w:ascii="Times New Roman"/>
          <w:b w:val="false"/>
          <w:i w:val="false"/>
          <w:color w:val="000000"/>
          <w:sz w:val="28"/>
        </w:rPr>
        <w:t>
      қызмет көрсетілетін жабдықтардың, қолданылатын аспаптар мен бақылау-өлшеу аспаптарының және құрал-саймандардың құрылғысы;</w:t>
      </w:r>
    </w:p>
    <w:p>
      <w:pPr>
        <w:spacing w:after="0"/>
        <w:ind w:left="0"/>
        <w:jc w:val="both"/>
      </w:pPr>
      <w:r>
        <w:rPr>
          <w:rFonts w:ascii="Times New Roman"/>
          <w:b w:val="false"/>
          <w:i w:val="false"/>
          <w:color w:val="000000"/>
          <w:sz w:val="28"/>
        </w:rPr>
        <w:t>
      түсті металдар мен балқымалардың негізгі қасиеттері;</w:t>
      </w:r>
    </w:p>
    <w:p>
      <w:pPr>
        <w:spacing w:after="0"/>
        <w:ind w:left="0"/>
        <w:jc w:val="both"/>
      </w:pPr>
      <w:r>
        <w:rPr>
          <w:rFonts w:ascii="Times New Roman"/>
          <w:b w:val="false"/>
          <w:i w:val="false"/>
          <w:color w:val="000000"/>
          <w:sz w:val="28"/>
        </w:rPr>
        <w:t>
      қолданылатын майлаудың түрлері мен қасиеттері.</w:t>
      </w:r>
    </w:p>
    <w:bookmarkStart w:name="z286" w:id="284"/>
    <w:p>
      <w:pPr>
        <w:spacing w:after="0"/>
        <w:ind w:left="0"/>
        <w:jc w:val="left"/>
      </w:pPr>
      <w:r>
        <w:rPr>
          <w:rFonts w:ascii="Times New Roman"/>
          <w:b/>
          <w:i w:val="false"/>
          <w:color w:val="000000"/>
        </w:rPr>
        <w:t xml:space="preserve"> 45-параграф. Түсті металдарды сымдаушы, 4-разряд</w:t>
      </w:r>
    </w:p>
    <w:bookmarkEnd w:id="284"/>
    <w:bookmarkStart w:name="z287" w:id="285"/>
    <w:p>
      <w:pPr>
        <w:spacing w:after="0"/>
        <w:ind w:left="0"/>
        <w:jc w:val="both"/>
      </w:pPr>
      <w:r>
        <w:rPr>
          <w:rFonts w:ascii="Times New Roman"/>
          <w:b w:val="false"/>
          <w:i w:val="false"/>
          <w:color w:val="000000"/>
          <w:sz w:val="28"/>
        </w:rPr>
        <w:t>
      184. Жұмыс сипаттамасы:</w:t>
      </w:r>
    </w:p>
    <w:bookmarkEnd w:id="285"/>
    <w:p>
      <w:pPr>
        <w:spacing w:after="0"/>
        <w:ind w:left="0"/>
        <w:jc w:val="both"/>
      </w:pPr>
      <w:r>
        <w:rPr>
          <w:rFonts w:ascii="Times New Roman"/>
          <w:b w:val="false"/>
          <w:i w:val="false"/>
          <w:color w:val="000000"/>
          <w:sz w:val="28"/>
        </w:rPr>
        <w:t>
      25-тен 50 тонна күшіне дейін күшейткіш біржіпті тізбекті сымдау орнақтарында түсті металдардан жасалған құбырларды, тілкемдерді, шыбықтарды, пішіндерді сымдау және балқыту, барабанды үлгідегі орнақтарда құралбіліксіз құбырларды сымдау процесін жүргізу;</w:t>
      </w:r>
    </w:p>
    <w:p>
      <w:pPr>
        <w:spacing w:after="0"/>
        <w:ind w:left="0"/>
        <w:jc w:val="both"/>
      </w:pPr>
      <w:r>
        <w:rPr>
          <w:rFonts w:ascii="Times New Roman"/>
          <w:b w:val="false"/>
          <w:i w:val="false"/>
          <w:color w:val="000000"/>
          <w:sz w:val="28"/>
        </w:rPr>
        <w:t>
      бағалы металдардан жасалған құбырларды сымдау;</w:t>
      </w:r>
    </w:p>
    <w:p>
      <w:pPr>
        <w:spacing w:after="0"/>
        <w:ind w:left="0"/>
        <w:jc w:val="both"/>
      </w:pPr>
      <w:r>
        <w:rPr>
          <w:rFonts w:ascii="Times New Roman"/>
          <w:b w:val="false"/>
          <w:i w:val="false"/>
          <w:color w:val="000000"/>
          <w:sz w:val="28"/>
        </w:rPr>
        <w:t>
      біліктілігі анағұрлым жоғары созушының басшылығымен үш мәрте созудың қосарланған желілерінде, көпжіпті орнақтарда және барабанды үлгідегі орнақтарда өзгермелі мандрелдегі құбырларда 50 тонна және одан жоғары күш беретін бір жіпті тізбекті созу стандарында түсті металдар мен қорытпалардан жасалған құбырларды, жолақтарды, шыбықтарды, жалтыратқыштарды созу процесін жүргізу;</w:t>
      </w:r>
    </w:p>
    <w:p>
      <w:pPr>
        <w:spacing w:after="0"/>
        <w:ind w:left="0"/>
        <w:jc w:val="both"/>
      </w:pPr>
      <w:r>
        <w:rPr>
          <w:rFonts w:ascii="Times New Roman"/>
          <w:b w:val="false"/>
          <w:i w:val="false"/>
          <w:color w:val="000000"/>
          <w:sz w:val="28"/>
        </w:rPr>
        <w:t>
      дайндамаларды беру тасымалдағышын, көтергіш-үстелді, автоматты күймешені және қарпығыш механизмді басқару;</w:t>
      </w:r>
    </w:p>
    <w:p>
      <w:pPr>
        <w:spacing w:after="0"/>
        <w:ind w:left="0"/>
        <w:jc w:val="both"/>
      </w:pPr>
      <w:r>
        <w:rPr>
          <w:rFonts w:ascii="Times New Roman"/>
          <w:b w:val="false"/>
          <w:i w:val="false"/>
          <w:color w:val="000000"/>
          <w:sz w:val="28"/>
        </w:rPr>
        <w:t>
      өңдеу технологиясына қарай сымдау жылдамдығын реттеу.</w:t>
      </w:r>
    </w:p>
    <w:bookmarkStart w:name="z288" w:id="286"/>
    <w:p>
      <w:pPr>
        <w:spacing w:after="0"/>
        <w:ind w:left="0"/>
        <w:jc w:val="both"/>
      </w:pPr>
      <w:r>
        <w:rPr>
          <w:rFonts w:ascii="Times New Roman"/>
          <w:b w:val="false"/>
          <w:i w:val="false"/>
          <w:color w:val="000000"/>
          <w:sz w:val="28"/>
        </w:rPr>
        <w:t>
      185. Білуге тиіс:</w:t>
      </w:r>
    </w:p>
    <w:bookmarkEnd w:id="286"/>
    <w:p>
      <w:pPr>
        <w:spacing w:after="0"/>
        <w:ind w:left="0"/>
        <w:jc w:val="both"/>
      </w:pPr>
      <w:r>
        <w:rPr>
          <w:rFonts w:ascii="Times New Roman"/>
          <w:b w:val="false"/>
          <w:i w:val="false"/>
          <w:color w:val="000000"/>
          <w:sz w:val="28"/>
        </w:rPr>
        <w:t>
      қызмет көрсетілетін жабдықтардың конструкциялық ерекшеліктері;</w:t>
      </w:r>
    </w:p>
    <w:p>
      <w:pPr>
        <w:spacing w:after="0"/>
        <w:ind w:left="0"/>
        <w:jc w:val="both"/>
      </w:pPr>
      <w:r>
        <w:rPr>
          <w:rFonts w:ascii="Times New Roman"/>
          <w:b w:val="false"/>
          <w:i w:val="false"/>
          <w:color w:val="000000"/>
          <w:sz w:val="28"/>
        </w:rPr>
        <w:t>
      түсті металдар мен балқымалардан жасалған бұйымдарды өңдеу технологиясы;</w:t>
      </w:r>
    </w:p>
    <w:p>
      <w:pPr>
        <w:spacing w:after="0"/>
        <w:ind w:left="0"/>
        <w:jc w:val="both"/>
      </w:pPr>
      <w:r>
        <w:rPr>
          <w:rFonts w:ascii="Times New Roman"/>
          <w:b w:val="false"/>
          <w:i w:val="false"/>
          <w:color w:val="000000"/>
          <w:sz w:val="28"/>
        </w:rPr>
        <w:t>
      бақылау-өлшеу аспаптарының және құрал-саймандардың құрылғысы;</w:t>
      </w:r>
    </w:p>
    <w:p>
      <w:pPr>
        <w:spacing w:after="0"/>
        <w:ind w:left="0"/>
        <w:jc w:val="both"/>
      </w:pPr>
      <w:r>
        <w:rPr>
          <w:rFonts w:ascii="Times New Roman"/>
          <w:b w:val="false"/>
          <w:i w:val="false"/>
          <w:color w:val="000000"/>
          <w:sz w:val="28"/>
        </w:rPr>
        <w:t>
      шығарылатын өнімнің мемлекеттік стандарттары және техникалық жағдайлары;</w:t>
      </w:r>
    </w:p>
    <w:p>
      <w:pPr>
        <w:spacing w:after="0"/>
        <w:ind w:left="0"/>
        <w:jc w:val="both"/>
      </w:pPr>
      <w:r>
        <w:rPr>
          <w:rFonts w:ascii="Times New Roman"/>
          <w:b w:val="false"/>
          <w:i w:val="false"/>
          <w:color w:val="000000"/>
          <w:sz w:val="28"/>
        </w:rPr>
        <w:t>
      слесарьлық іс.</w:t>
      </w:r>
    </w:p>
    <w:bookmarkStart w:name="z289" w:id="287"/>
    <w:p>
      <w:pPr>
        <w:spacing w:after="0"/>
        <w:ind w:left="0"/>
        <w:jc w:val="left"/>
      </w:pPr>
      <w:r>
        <w:rPr>
          <w:rFonts w:ascii="Times New Roman"/>
          <w:b/>
          <w:i w:val="false"/>
          <w:color w:val="000000"/>
        </w:rPr>
        <w:t xml:space="preserve"> 46-параграф. Түсті металдарды сымдаушы, 5-разряд</w:t>
      </w:r>
    </w:p>
    <w:bookmarkEnd w:id="287"/>
    <w:bookmarkStart w:name="z290" w:id="288"/>
    <w:p>
      <w:pPr>
        <w:spacing w:after="0"/>
        <w:ind w:left="0"/>
        <w:jc w:val="both"/>
      </w:pPr>
      <w:r>
        <w:rPr>
          <w:rFonts w:ascii="Times New Roman"/>
          <w:b w:val="false"/>
          <w:i w:val="false"/>
          <w:color w:val="000000"/>
          <w:sz w:val="28"/>
        </w:rPr>
        <w:t>
      186. Жұмыс сипаттамасы:</w:t>
      </w:r>
    </w:p>
    <w:bookmarkEnd w:id="288"/>
    <w:p>
      <w:pPr>
        <w:spacing w:after="0"/>
        <w:ind w:left="0"/>
        <w:jc w:val="both"/>
      </w:pPr>
      <w:r>
        <w:rPr>
          <w:rFonts w:ascii="Times New Roman"/>
          <w:b w:val="false"/>
          <w:i w:val="false"/>
          <w:color w:val="000000"/>
          <w:sz w:val="28"/>
        </w:rPr>
        <w:t>
      50 тонна күші және одан жоғары күшейткіш біржіпті тізбекті сымдау орнақтарында және одан жоғары үш есе сымдаудың қосарланған желілерінде, көпжіпті орнақтарда түсті металдардан жасалған құбырларды, тілкемдерді, шыбықтарды, пішіндерді сымдау және балқыту процесін жүргізу;</w:t>
      </w:r>
    </w:p>
    <w:p>
      <w:pPr>
        <w:spacing w:after="0"/>
        <w:ind w:left="0"/>
        <w:jc w:val="both"/>
      </w:pPr>
      <w:r>
        <w:rPr>
          <w:rFonts w:ascii="Times New Roman"/>
          <w:b w:val="false"/>
          <w:i w:val="false"/>
          <w:color w:val="000000"/>
          <w:sz w:val="28"/>
        </w:rPr>
        <w:t>
      бір өлшемнен екінші өлшемге ауысқан кезде орнақтардың электрлік, пневматикалық және механикалық тәсілін жөндеуге қатысу;</w:t>
      </w:r>
    </w:p>
    <w:p>
      <w:pPr>
        <w:spacing w:after="0"/>
        <w:ind w:left="0"/>
        <w:jc w:val="both"/>
      </w:pPr>
      <w:r>
        <w:rPr>
          <w:rFonts w:ascii="Times New Roman"/>
          <w:b w:val="false"/>
          <w:i w:val="false"/>
          <w:color w:val="000000"/>
          <w:sz w:val="28"/>
        </w:rPr>
        <w:t>
      сымдау технологиясына сәйкес сымдау жылдамдығын және өңделіп жатқан металдың немесе балқыманың жағдайын бақылау және реттеу.</w:t>
      </w:r>
    </w:p>
    <w:bookmarkStart w:name="z291" w:id="289"/>
    <w:p>
      <w:pPr>
        <w:spacing w:after="0"/>
        <w:ind w:left="0"/>
        <w:jc w:val="both"/>
      </w:pPr>
      <w:r>
        <w:rPr>
          <w:rFonts w:ascii="Times New Roman"/>
          <w:b w:val="false"/>
          <w:i w:val="false"/>
          <w:color w:val="000000"/>
          <w:sz w:val="28"/>
        </w:rPr>
        <w:t>
      187. Білуге тиіс:</w:t>
      </w:r>
    </w:p>
    <w:bookmarkEnd w:id="289"/>
    <w:p>
      <w:pPr>
        <w:spacing w:after="0"/>
        <w:ind w:left="0"/>
        <w:jc w:val="both"/>
      </w:pPr>
      <w:r>
        <w:rPr>
          <w:rFonts w:ascii="Times New Roman"/>
          <w:b w:val="false"/>
          <w:i w:val="false"/>
          <w:color w:val="000000"/>
          <w:sz w:val="28"/>
        </w:rPr>
        <w:t xml:space="preserve">
      қызмет көрсетілетін жабдықтың кинематикалық, электрлік, пневматикалық схемалары мен құрылымы; </w:t>
      </w:r>
    </w:p>
    <w:p>
      <w:pPr>
        <w:spacing w:after="0"/>
        <w:ind w:left="0"/>
        <w:jc w:val="both"/>
      </w:pPr>
      <w:r>
        <w:rPr>
          <w:rFonts w:ascii="Times New Roman"/>
          <w:b w:val="false"/>
          <w:i w:val="false"/>
          <w:color w:val="000000"/>
          <w:sz w:val="28"/>
        </w:rPr>
        <w:t>
      сымдау бағыты бойынша өнімдерді өңдеу технологиясы.</w:t>
      </w:r>
    </w:p>
    <w:bookmarkStart w:name="z292" w:id="290"/>
    <w:p>
      <w:pPr>
        <w:spacing w:after="0"/>
        <w:ind w:left="0"/>
        <w:jc w:val="left"/>
      </w:pPr>
      <w:r>
        <w:rPr>
          <w:rFonts w:ascii="Times New Roman"/>
          <w:b/>
          <w:i w:val="false"/>
          <w:color w:val="000000"/>
        </w:rPr>
        <w:t xml:space="preserve"> 47-параграф. Фольганы каширлеуші – сырлаушы, 3-разряд</w:t>
      </w:r>
    </w:p>
    <w:bookmarkEnd w:id="290"/>
    <w:bookmarkStart w:name="z293" w:id="291"/>
    <w:p>
      <w:pPr>
        <w:spacing w:after="0"/>
        <w:ind w:left="0"/>
        <w:jc w:val="both"/>
      </w:pPr>
      <w:r>
        <w:rPr>
          <w:rFonts w:ascii="Times New Roman"/>
          <w:b w:val="false"/>
          <w:i w:val="false"/>
          <w:color w:val="000000"/>
          <w:sz w:val="28"/>
        </w:rPr>
        <w:t>
      188. Жұмыс сипаттамасы:</w:t>
      </w:r>
    </w:p>
    <w:bookmarkEnd w:id="291"/>
    <w:p>
      <w:pPr>
        <w:spacing w:after="0"/>
        <w:ind w:left="0"/>
        <w:jc w:val="both"/>
      </w:pPr>
      <w:r>
        <w:rPr>
          <w:rFonts w:ascii="Times New Roman"/>
          <w:b w:val="false"/>
          <w:i w:val="false"/>
          <w:color w:val="000000"/>
          <w:sz w:val="28"/>
        </w:rPr>
        <w:t xml:space="preserve">
      біліктілігі анағұрлым жоғары каширлеуші-бояушының басшылығымен машиналарда фольганы каширлеу, лактау және бояу процесін жүргізу; </w:t>
      </w:r>
    </w:p>
    <w:p>
      <w:pPr>
        <w:spacing w:after="0"/>
        <w:ind w:left="0"/>
        <w:jc w:val="both"/>
      </w:pPr>
      <w:r>
        <w:rPr>
          <w:rFonts w:ascii="Times New Roman"/>
          <w:b w:val="false"/>
          <w:i w:val="false"/>
          <w:color w:val="000000"/>
          <w:sz w:val="28"/>
        </w:rPr>
        <w:t>
      материалдарды қалыптандыруға дайындау;</w:t>
      </w:r>
    </w:p>
    <w:p>
      <w:pPr>
        <w:spacing w:after="0"/>
        <w:ind w:left="0"/>
        <w:jc w:val="both"/>
      </w:pPr>
      <w:r>
        <w:rPr>
          <w:rFonts w:ascii="Times New Roman"/>
          <w:b w:val="false"/>
          <w:i w:val="false"/>
          <w:color w:val="000000"/>
          <w:sz w:val="28"/>
        </w:rPr>
        <w:t>
      берілген құрам бойынша сырларды, лактарды және басқа да материалдарды дайындау;</w:t>
      </w:r>
    </w:p>
    <w:p>
      <w:pPr>
        <w:spacing w:after="0"/>
        <w:ind w:left="0"/>
        <w:jc w:val="both"/>
      </w:pPr>
      <w:r>
        <w:rPr>
          <w:rFonts w:ascii="Times New Roman"/>
          <w:b w:val="false"/>
          <w:i w:val="false"/>
          <w:color w:val="000000"/>
          <w:sz w:val="28"/>
        </w:rPr>
        <w:t>
      сырлайтын машинаны спиртпен тазарту;</w:t>
      </w:r>
    </w:p>
    <w:p>
      <w:pPr>
        <w:spacing w:after="0"/>
        <w:ind w:left="0"/>
        <w:jc w:val="both"/>
      </w:pPr>
      <w:r>
        <w:rPr>
          <w:rFonts w:ascii="Times New Roman"/>
          <w:b w:val="false"/>
          <w:i w:val="false"/>
          <w:color w:val="000000"/>
          <w:sz w:val="28"/>
        </w:rPr>
        <w:t>
      қаңылтыр табаға желімді, лакты беру;</w:t>
      </w:r>
    </w:p>
    <w:p>
      <w:pPr>
        <w:spacing w:after="0"/>
        <w:ind w:left="0"/>
        <w:jc w:val="both"/>
      </w:pPr>
      <w:r>
        <w:rPr>
          <w:rFonts w:ascii="Times New Roman"/>
          <w:b w:val="false"/>
          <w:i w:val="false"/>
          <w:color w:val="000000"/>
          <w:sz w:val="28"/>
        </w:rPr>
        <w:t>
      қызмет көрсетілетін жабдықты жөндеуге қатысу.</w:t>
      </w:r>
    </w:p>
    <w:bookmarkStart w:name="z294" w:id="292"/>
    <w:p>
      <w:pPr>
        <w:spacing w:after="0"/>
        <w:ind w:left="0"/>
        <w:jc w:val="both"/>
      </w:pPr>
      <w:r>
        <w:rPr>
          <w:rFonts w:ascii="Times New Roman"/>
          <w:b w:val="false"/>
          <w:i w:val="false"/>
          <w:color w:val="000000"/>
          <w:sz w:val="28"/>
        </w:rPr>
        <w:t>
      189. Білуге тиіс:</w:t>
      </w:r>
    </w:p>
    <w:bookmarkEnd w:id="292"/>
    <w:p>
      <w:pPr>
        <w:spacing w:after="0"/>
        <w:ind w:left="0"/>
        <w:jc w:val="both"/>
      </w:pPr>
      <w:r>
        <w:rPr>
          <w:rFonts w:ascii="Times New Roman"/>
          <w:b w:val="false"/>
          <w:i w:val="false"/>
          <w:color w:val="000000"/>
          <w:sz w:val="28"/>
        </w:rPr>
        <w:t>
      қызмет көрсетілетін жабдық қызметінің принципі;</w:t>
      </w:r>
    </w:p>
    <w:p>
      <w:pPr>
        <w:spacing w:after="0"/>
        <w:ind w:left="0"/>
        <w:jc w:val="both"/>
      </w:pPr>
      <w:r>
        <w:rPr>
          <w:rFonts w:ascii="Times New Roman"/>
          <w:b w:val="false"/>
          <w:i w:val="false"/>
          <w:color w:val="000000"/>
          <w:sz w:val="28"/>
        </w:rPr>
        <w:t>
      қолданылатын аспаптардың, бақылау-өлшеу аспаптарының және құрал-саймандардың құрылғысы және оларды пайдалану тәртібі;</w:t>
      </w:r>
    </w:p>
    <w:p>
      <w:pPr>
        <w:spacing w:after="0"/>
        <w:ind w:left="0"/>
        <w:jc w:val="both"/>
      </w:pPr>
      <w:r>
        <w:rPr>
          <w:rFonts w:ascii="Times New Roman"/>
          <w:b w:val="false"/>
          <w:i w:val="false"/>
          <w:color w:val="000000"/>
          <w:sz w:val="28"/>
        </w:rPr>
        <w:t>
      қолданылатын материалдар мен сырлаушылардың қасиеттері;</w:t>
      </w:r>
    </w:p>
    <w:p>
      <w:pPr>
        <w:spacing w:after="0"/>
        <w:ind w:left="0"/>
        <w:jc w:val="both"/>
      </w:pPr>
      <w:r>
        <w:rPr>
          <w:rFonts w:ascii="Times New Roman"/>
          <w:b w:val="false"/>
          <w:i w:val="false"/>
          <w:color w:val="000000"/>
          <w:sz w:val="28"/>
        </w:rPr>
        <w:t>
      орамдардағы фольганы каширлеу және бояу принциптері.</w:t>
      </w:r>
    </w:p>
    <w:bookmarkStart w:name="z295" w:id="293"/>
    <w:p>
      <w:pPr>
        <w:spacing w:after="0"/>
        <w:ind w:left="0"/>
        <w:jc w:val="left"/>
      </w:pPr>
      <w:r>
        <w:rPr>
          <w:rFonts w:ascii="Times New Roman"/>
          <w:b/>
          <w:i w:val="false"/>
          <w:color w:val="000000"/>
        </w:rPr>
        <w:t xml:space="preserve"> 48-параграф. Фольганы каширлеуші – сырлаушы, 4-разряд</w:t>
      </w:r>
    </w:p>
    <w:bookmarkEnd w:id="293"/>
    <w:bookmarkStart w:name="z296" w:id="294"/>
    <w:p>
      <w:pPr>
        <w:spacing w:after="0"/>
        <w:ind w:left="0"/>
        <w:jc w:val="both"/>
      </w:pPr>
      <w:r>
        <w:rPr>
          <w:rFonts w:ascii="Times New Roman"/>
          <w:b w:val="false"/>
          <w:i w:val="false"/>
          <w:color w:val="000000"/>
          <w:sz w:val="28"/>
        </w:rPr>
        <w:t>
      190. Жұмыс сипаттамасы:</w:t>
      </w:r>
    </w:p>
    <w:bookmarkEnd w:id="294"/>
    <w:p>
      <w:pPr>
        <w:spacing w:after="0"/>
        <w:ind w:left="0"/>
        <w:jc w:val="both"/>
      </w:pPr>
      <w:r>
        <w:rPr>
          <w:rFonts w:ascii="Times New Roman"/>
          <w:b w:val="false"/>
          <w:i w:val="false"/>
          <w:color w:val="000000"/>
          <w:sz w:val="28"/>
        </w:rPr>
        <w:t xml:space="preserve">
      машиналарда бір жақты жабындысы бар фольганы каширлеу, лактау және бояу процестерін жүргізу; </w:t>
      </w:r>
    </w:p>
    <w:p>
      <w:pPr>
        <w:spacing w:after="0"/>
        <w:ind w:left="0"/>
        <w:jc w:val="both"/>
      </w:pPr>
      <w:r>
        <w:rPr>
          <w:rFonts w:ascii="Times New Roman"/>
          <w:b w:val="false"/>
          <w:i w:val="false"/>
          <w:color w:val="000000"/>
          <w:sz w:val="28"/>
        </w:rPr>
        <w:t xml:space="preserve">
      желім, лак, парафин, бояғыштар қабатының қалыңдығын, қағаздың, қолданылатын лактың, бояғыштардың сұрыбы мен мақсатына, парафиннің температурасына, орамдарды суыту мен фольганың мақсатына қарай машиналардың жылдамдығын реттеу; </w:t>
      </w:r>
    </w:p>
    <w:p>
      <w:pPr>
        <w:spacing w:after="0"/>
        <w:ind w:left="0"/>
        <w:jc w:val="both"/>
      </w:pPr>
      <w:r>
        <w:rPr>
          <w:rFonts w:ascii="Times New Roman"/>
          <w:b w:val="false"/>
          <w:i w:val="false"/>
          <w:color w:val="000000"/>
          <w:sz w:val="28"/>
        </w:rPr>
        <w:t>
      бояу мен желімдеудің біркелкілігін қадағалау;</w:t>
      </w:r>
    </w:p>
    <w:p>
      <w:pPr>
        <w:spacing w:after="0"/>
        <w:ind w:left="0"/>
        <w:jc w:val="both"/>
      </w:pPr>
      <w:r>
        <w:rPr>
          <w:rFonts w:ascii="Times New Roman"/>
          <w:b w:val="false"/>
          <w:i w:val="false"/>
          <w:color w:val="000000"/>
          <w:sz w:val="28"/>
        </w:rPr>
        <w:t>
      сырлау және каширлеу машиналарына, тарқату және орау құрылғыларына, кептіргіш цилиндрлер мен бақа да механизмдерге қызмет көрсету;</w:t>
      </w:r>
    </w:p>
    <w:p>
      <w:pPr>
        <w:spacing w:after="0"/>
        <w:ind w:left="0"/>
        <w:jc w:val="both"/>
      </w:pPr>
      <w:r>
        <w:rPr>
          <w:rFonts w:ascii="Times New Roman"/>
          <w:b w:val="false"/>
          <w:i w:val="false"/>
          <w:color w:val="000000"/>
          <w:sz w:val="28"/>
        </w:rPr>
        <w:t>
      жабдықты жөндеуге қатысу.</w:t>
      </w:r>
    </w:p>
    <w:bookmarkStart w:name="z297" w:id="295"/>
    <w:p>
      <w:pPr>
        <w:spacing w:after="0"/>
        <w:ind w:left="0"/>
        <w:jc w:val="both"/>
      </w:pPr>
      <w:r>
        <w:rPr>
          <w:rFonts w:ascii="Times New Roman"/>
          <w:b w:val="false"/>
          <w:i w:val="false"/>
          <w:color w:val="000000"/>
          <w:sz w:val="28"/>
        </w:rPr>
        <w:t>
      191. Білуге тиіс:</w:t>
      </w:r>
    </w:p>
    <w:bookmarkEnd w:id="295"/>
    <w:p>
      <w:pPr>
        <w:spacing w:after="0"/>
        <w:ind w:left="0"/>
        <w:jc w:val="both"/>
      </w:pPr>
      <w:r>
        <w:rPr>
          <w:rFonts w:ascii="Times New Roman"/>
          <w:b w:val="false"/>
          <w:i w:val="false"/>
          <w:color w:val="000000"/>
          <w:sz w:val="28"/>
        </w:rPr>
        <w:t>
      қызмет көрсетілетін жабдықтардың құрылғысы;</w:t>
      </w:r>
    </w:p>
    <w:p>
      <w:pPr>
        <w:spacing w:after="0"/>
        <w:ind w:left="0"/>
        <w:jc w:val="both"/>
      </w:pPr>
      <w:r>
        <w:rPr>
          <w:rFonts w:ascii="Times New Roman"/>
          <w:b w:val="false"/>
          <w:i w:val="false"/>
          <w:color w:val="000000"/>
          <w:sz w:val="28"/>
        </w:rPr>
        <w:t>
      сырлау қабатының қалыңдығын тексеру тәртібі;</w:t>
      </w:r>
    </w:p>
    <w:p>
      <w:pPr>
        <w:spacing w:after="0"/>
        <w:ind w:left="0"/>
        <w:jc w:val="both"/>
      </w:pPr>
      <w:r>
        <w:rPr>
          <w:rFonts w:ascii="Times New Roman"/>
          <w:b w:val="false"/>
          <w:i w:val="false"/>
          <w:color w:val="000000"/>
          <w:sz w:val="28"/>
        </w:rPr>
        <w:t xml:space="preserve">
      фольганы, сортты каширлеу, лактау және бояудың негізгі принциптері; </w:t>
      </w:r>
    </w:p>
    <w:p>
      <w:pPr>
        <w:spacing w:after="0"/>
        <w:ind w:left="0"/>
        <w:jc w:val="both"/>
      </w:pPr>
      <w:r>
        <w:rPr>
          <w:rFonts w:ascii="Times New Roman"/>
          <w:b w:val="false"/>
          <w:i w:val="false"/>
          <w:color w:val="000000"/>
          <w:sz w:val="28"/>
        </w:rPr>
        <w:t xml:space="preserve">
      өңделетін фольга, қағаз, желім, лак, парафин және бояғыштардың қасиеттері; </w:t>
      </w:r>
    </w:p>
    <w:p>
      <w:pPr>
        <w:spacing w:after="0"/>
        <w:ind w:left="0"/>
        <w:jc w:val="both"/>
      </w:pPr>
      <w:r>
        <w:rPr>
          <w:rFonts w:ascii="Times New Roman"/>
          <w:b w:val="false"/>
          <w:i w:val="false"/>
          <w:color w:val="000000"/>
          <w:sz w:val="28"/>
        </w:rPr>
        <w:t>
      жабдықтың жұмысындағы ақаулықтарды анықтау және жою тәсілдері.</w:t>
      </w:r>
    </w:p>
    <w:bookmarkStart w:name="z298" w:id="296"/>
    <w:p>
      <w:pPr>
        <w:spacing w:after="0"/>
        <w:ind w:left="0"/>
        <w:jc w:val="left"/>
      </w:pPr>
      <w:r>
        <w:rPr>
          <w:rFonts w:ascii="Times New Roman"/>
          <w:b/>
          <w:i w:val="false"/>
          <w:color w:val="000000"/>
        </w:rPr>
        <w:t xml:space="preserve"> 49-параграф. Фольганы каширлеуші – сырлаушы, 5-разряд</w:t>
      </w:r>
    </w:p>
    <w:bookmarkEnd w:id="296"/>
    <w:bookmarkStart w:name="z299" w:id="297"/>
    <w:p>
      <w:pPr>
        <w:spacing w:after="0"/>
        <w:ind w:left="0"/>
        <w:jc w:val="both"/>
      </w:pPr>
      <w:r>
        <w:rPr>
          <w:rFonts w:ascii="Times New Roman"/>
          <w:b w:val="false"/>
          <w:i w:val="false"/>
          <w:color w:val="000000"/>
          <w:sz w:val="28"/>
        </w:rPr>
        <w:t>
      192. Жұмыс сипаттамасы:</w:t>
      </w:r>
    </w:p>
    <w:bookmarkEnd w:id="297"/>
    <w:p>
      <w:pPr>
        <w:spacing w:after="0"/>
        <w:ind w:left="0"/>
        <w:jc w:val="both"/>
      </w:pPr>
      <w:r>
        <w:rPr>
          <w:rFonts w:ascii="Times New Roman"/>
          <w:b w:val="false"/>
          <w:i w:val="false"/>
          <w:color w:val="000000"/>
          <w:sz w:val="28"/>
        </w:rPr>
        <w:t>
      каширлеу бір уақытта сырлау немесе лактау, сырлау-басу агрегаттарында фольганы екі жақты бояумен сырлау немесе лактау процесін жүргізу;</w:t>
      </w:r>
    </w:p>
    <w:p>
      <w:pPr>
        <w:spacing w:after="0"/>
        <w:ind w:left="0"/>
        <w:jc w:val="both"/>
      </w:pPr>
      <w:r>
        <w:rPr>
          <w:rFonts w:ascii="Times New Roman"/>
          <w:b w:val="false"/>
          <w:i w:val="false"/>
          <w:color w:val="000000"/>
          <w:sz w:val="28"/>
        </w:rPr>
        <w:t>
      сырлау мен желімдеудің біркелкілігін бақылау;</w:t>
      </w:r>
    </w:p>
    <w:p>
      <w:pPr>
        <w:spacing w:after="0"/>
        <w:ind w:left="0"/>
        <w:jc w:val="both"/>
      </w:pPr>
      <w:r>
        <w:rPr>
          <w:rFonts w:ascii="Times New Roman"/>
          <w:b w:val="false"/>
          <w:i w:val="false"/>
          <w:color w:val="000000"/>
          <w:sz w:val="28"/>
        </w:rPr>
        <w:t>
      қызмет көрсетілетін жабдықтарды жөндеу.</w:t>
      </w:r>
    </w:p>
    <w:bookmarkStart w:name="z300" w:id="298"/>
    <w:p>
      <w:pPr>
        <w:spacing w:after="0"/>
        <w:ind w:left="0"/>
        <w:jc w:val="both"/>
      </w:pPr>
      <w:r>
        <w:rPr>
          <w:rFonts w:ascii="Times New Roman"/>
          <w:b w:val="false"/>
          <w:i w:val="false"/>
          <w:color w:val="000000"/>
          <w:sz w:val="28"/>
        </w:rPr>
        <w:t>
      193. Білуге тиіс:</w:t>
      </w:r>
    </w:p>
    <w:bookmarkEnd w:id="298"/>
    <w:p>
      <w:pPr>
        <w:spacing w:after="0"/>
        <w:ind w:left="0"/>
        <w:jc w:val="both"/>
      </w:pPr>
      <w:r>
        <w:rPr>
          <w:rFonts w:ascii="Times New Roman"/>
          <w:b w:val="false"/>
          <w:i w:val="false"/>
          <w:color w:val="000000"/>
          <w:sz w:val="28"/>
        </w:rPr>
        <w:t xml:space="preserve">
      қызмет көрсетілетін бояу-баспа агрегаттарының конструкциялары, кинематикалық және электр схемалары; </w:t>
      </w:r>
    </w:p>
    <w:p>
      <w:pPr>
        <w:spacing w:after="0"/>
        <w:ind w:left="0"/>
        <w:jc w:val="both"/>
      </w:pPr>
      <w:r>
        <w:rPr>
          <w:rFonts w:ascii="Times New Roman"/>
          <w:b w:val="false"/>
          <w:i w:val="false"/>
          <w:color w:val="000000"/>
          <w:sz w:val="28"/>
        </w:rPr>
        <w:t>
      фольганы екі жақты бояу және бір уақытта каширлеу және сырлау (лактау) технологиясы;</w:t>
      </w:r>
    </w:p>
    <w:p>
      <w:pPr>
        <w:spacing w:after="0"/>
        <w:ind w:left="0"/>
        <w:jc w:val="both"/>
      </w:pPr>
      <w:r>
        <w:rPr>
          <w:rFonts w:ascii="Times New Roman"/>
          <w:b w:val="false"/>
          <w:i w:val="false"/>
          <w:color w:val="000000"/>
          <w:sz w:val="28"/>
        </w:rPr>
        <w:t>
      қызмет көрсетілетін машиналардың жылдамдығы;</w:t>
      </w:r>
    </w:p>
    <w:p>
      <w:pPr>
        <w:spacing w:after="0"/>
        <w:ind w:left="0"/>
        <w:jc w:val="both"/>
      </w:pPr>
      <w:r>
        <w:rPr>
          <w:rFonts w:ascii="Times New Roman"/>
          <w:b w:val="false"/>
          <w:i w:val="false"/>
          <w:color w:val="000000"/>
          <w:sz w:val="28"/>
        </w:rPr>
        <w:t>
      шығарылатын өнімнің мемлекеттік стандарттары мен техникалық шаралары.</w:t>
      </w:r>
    </w:p>
    <w:bookmarkStart w:name="z301" w:id="299"/>
    <w:p>
      <w:pPr>
        <w:spacing w:after="0"/>
        <w:ind w:left="0"/>
        <w:jc w:val="left"/>
      </w:pPr>
      <w:r>
        <w:rPr>
          <w:rFonts w:ascii="Times New Roman"/>
          <w:b/>
          <w:i w:val="false"/>
          <w:color w:val="000000"/>
        </w:rPr>
        <w:t xml:space="preserve"> 50-параграф . Фольганы тесуші, 3-разряд</w:t>
      </w:r>
    </w:p>
    <w:bookmarkEnd w:id="299"/>
    <w:bookmarkStart w:name="z302" w:id="300"/>
    <w:p>
      <w:pPr>
        <w:spacing w:after="0"/>
        <w:ind w:left="0"/>
        <w:jc w:val="both"/>
      </w:pPr>
      <w:r>
        <w:rPr>
          <w:rFonts w:ascii="Times New Roman"/>
          <w:b w:val="false"/>
          <w:i w:val="false"/>
          <w:color w:val="000000"/>
          <w:sz w:val="28"/>
        </w:rPr>
        <w:t>
      194. Жұмыс сипаттамасы:</w:t>
      </w:r>
    </w:p>
    <w:bookmarkEnd w:id="300"/>
    <w:p>
      <w:pPr>
        <w:spacing w:after="0"/>
        <w:ind w:left="0"/>
        <w:jc w:val="both"/>
      </w:pPr>
      <w:r>
        <w:rPr>
          <w:rFonts w:ascii="Times New Roman"/>
          <w:b w:val="false"/>
          <w:i w:val="false"/>
          <w:color w:val="000000"/>
          <w:sz w:val="28"/>
        </w:rPr>
        <w:t xml:space="preserve">
      илектеу және перфорациялау машиналарында орама фольганы өрнектеу және каширленген фольганы перфорациялау процестерін жүргізу; </w:t>
      </w:r>
    </w:p>
    <w:p>
      <w:pPr>
        <w:spacing w:after="0"/>
        <w:ind w:left="0"/>
        <w:jc w:val="both"/>
      </w:pPr>
      <w:r>
        <w:rPr>
          <w:rFonts w:ascii="Times New Roman"/>
          <w:b w:val="false"/>
          <w:i w:val="false"/>
          <w:color w:val="000000"/>
          <w:sz w:val="28"/>
        </w:rPr>
        <w:t>
      ротпаринт табақтарын жасау;</w:t>
      </w:r>
    </w:p>
    <w:p>
      <w:pPr>
        <w:spacing w:after="0"/>
        <w:ind w:left="0"/>
        <w:jc w:val="both"/>
      </w:pPr>
      <w:r>
        <w:rPr>
          <w:rFonts w:ascii="Times New Roman"/>
          <w:b w:val="false"/>
          <w:i w:val="false"/>
          <w:color w:val="000000"/>
          <w:sz w:val="28"/>
        </w:rPr>
        <w:t>
      табақтарды ақаулықтау;</w:t>
      </w:r>
    </w:p>
    <w:p>
      <w:pPr>
        <w:spacing w:after="0"/>
        <w:ind w:left="0"/>
        <w:jc w:val="both"/>
      </w:pPr>
      <w:r>
        <w:rPr>
          <w:rFonts w:ascii="Times New Roman"/>
          <w:b w:val="false"/>
          <w:i w:val="false"/>
          <w:color w:val="000000"/>
          <w:sz w:val="28"/>
        </w:rPr>
        <w:t>
      айқын оттискі жағу үшін пішімбіліктерді тексеру;</w:t>
      </w:r>
    </w:p>
    <w:p>
      <w:pPr>
        <w:spacing w:after="0"/>
        <w:ind w:left="0"/>
        <w:jc w:val="both"/>
      </w:pPr>
      <w:r>
        <w:rPr>
          <w:rFonts w:ascii="Times New Roman"/>
          <w:b w:val="false"/>
          <w:i w:val="false"/>
          <w:color w:val="000000"/>
          <w:sz w:val="28"/>
        </w:rPr>
        <w:t>
      сабынды эмульсия дайындау;</w:t>
      </w:r>
    </w:p>
    <w:p>
      <w:pPr>
        <w:spacing w:after="0"/>
        <w:ind w:left="0"/>
        <w:jc w:val="both"/>
      </w:pPr>
      <w:r>
        <w:rPr>
          <w:rFonts w:ascii="Times New Roman"/>
          <w:b w:val="false"/>
          <w:i w:val="false"/>
          <w:color w:val="000000"/>
          <w:sz w:val="28"/>
        </w:rPr>
        <w:t>
      басу машиналарының пішімбіліктерін эмульсиялау;</w:t>
      </w:r>
    </w:p>
    <w:p>
      <w:pPr>
        <w:spacing w:after="0"/>
        <w:ind w:left="0"/>
        <w:jc w:val="both"/>
      </w:pPr>
      <w:r>
        <w:rPr>
          <w:rFonts w:ascii="Times New Roman"/>
          <w:b w:val="false"/>
          <w:i w:val="false"/>
          <w:color w:val="000000"/>
          <w:sz w:val="28"/>
        </w:rPr>
        <w:t>
      басу және тесу сапасын бақылау;</w:t>
      </w:r>
    </w:p>
    <w:p>
      <w:pPr>
        <w:spacing w:after="0"/>
        <w:ind w:left="0"/>
        <w:jc w:val="both"/>
      </w:pPr>
      <w:r>
        <w:rPr>
          <w:rFonts w:ascii="Times New Roman"/>
          <w:b w:val="false"/>
          <w:i w:val="false"/>
          <w:color w:val="000000"/>
          <w:sz w:val="28"/>
        </w:rPr>
        <w:t>
      басу және тесу машиналарына қызмет көрсету, өңдеу, жөндеуге қатысу.</w:t>
      </w:r>
    </w:p>
    <w:bookmarkStart w:name="z303" w:id="301"/>
    <w:p>
      <w:pPr>
        <w:spacing w:after="0"/>
        <w:ind w:left="0"/>
        <w:jc w:val="both"/>
      </w:pPr>
      <w:r>
        <w:rPr>
          <w:rFonts w:ascii="Times New Roman"/>
          <w:b w:val="false"/>
          <w:i w:val="false"/>
          <w:color w:val="000000"/>
          <w:sz w:val="28"/>
        </w:rPr>
        <w:t>
      195. Білуге тиіс:</w:t>
      </w:r>
    </w:p>
    <w:bookmarkEnd w:id="301"/>
    <w:p>
      <w:pPr>
        <w:spacing w:after="0"/>
        <w:ind w:left="0"/>
        <w:jc w:val="both"/>
      </w:pPr>
      <w:r>
        <w:rPr>
          <w:rFonts w:ascii="Times New Roman"/>
          <w:b w:val="false"/>
          <w:i w:val="false"/>
          <w:color w:val="000000"/>
          <w:sz w:val="28"/>
        </w:rPr>
        <w:t>
      қызмет көрсететін машиналардың, жабдықтардың және қолданылатын аспаптардың құрылғысы;</w:t>
      </w:r>
    </w:p>
    <w:p>
      <w:pPr>
        <w:spacing w:after="0"/>
        <w:ind w:left="0"/>
        <w:jc w:val="both"/>
      </w:pPr>
      <w:r>
        <w:rPr>
          <w:rFonts w:ascii="Times New Roman"/>
          <w:b w:val="false"/>
          <w:i w:val="false"/>
          <w:color w:val="000000"/>
          <w:sz w:val="28"/>
        </w:rPr>
        <w:t>
      дайын өнім сапасына қойылатын талаптар, оның ақаулау тәртібі;</w:t>
      </w:r>
    </w:p>
    <w:p>
      <w:pPr>
        <w:spacing w:after="0"/>
        <w:ind w:left="0"/>
        <w:jc w:val="both"/>
      </w:pPr>
      <w:r>
        <w:rPr>
          <w:rFonts w:ascii="Times New Roman"/>
          <w:b w:val="false"/>
          <w:i w:val="false"/>
          <w:color w:val="000000"/>
          <w:sz w:val="28"/>
        </w:rPr>
        <w:t>
      тесілген және басылған фольгалардың қасиеттері;</w:t>
      </w:r>
    </w:p>
    <w:p>
      <w:pPr>
        <w:spacing w:after="0"/>
        <w:ind w:left="0"/>
        <w:jc w:val="both"/>
      </w:pPr>
      <w:r>
        <w:rPr>
          <w:rFonts w:ascii="Times New Roman"/>
          <w:b w:val="false"/>
          <w:i w:val="false"/>
          <w:color w:val="000000"/>
          <w:sz w:val="28"/>
        </w:rPr>
        <w:t>
      дайын өнімнің техникалық шарттары;</w:t>
      </w:r>
    </w:p>
    <w:p>
      <w:pPr>
        <w:spacing w:after="0"/>
        <w:ind w:left="0"/>
        <w:jc w:val="both"/>
      </w:pPr>
      <w:r>
        <w:rPr>
          <w:rFonts w:ascii="Times New Roman"/>
          <w:b w:val="false"/>
          <w:i w:val="false"/>
          <w:color w:val="000000"/>
          <w:sz w:val="28"/>
        </w:rPr>
        <w:t>
      қызмет көрсетілетін машиналардың оңтайлы жылдамдығы.</w:t>
      </w:r>
    </w:p>
    <w:bookmarkStart w:name="z304" w:id="302"/>
    <w:p>
      <w:pPr>
        <w:spacing w:after="0"/>
        <w:ind w:left="0"/>
        <w:jc w:val="left"/>
      </w:pPr>
      <w:r>
        <w:rPr>
          <w:rFonts w:ascii="Times New Roman"/>
          <w:b/>
          <w:i w:val="false"/>
          <w:color w:val="000000"/>
        </w:rPr>
        <w:t xml:space="preserve"> 51-параграф. Ыстық металдарды илектеуші, 3-разряд</w:t>
      </w:r>
    </w:p>
    <w:bookmarkEnd w:id="302"/>
    <w:bookmarkStart w:name="z305" w:id="303"/>
    <w:p>
      <w:pPr>
        <w:spacing w:after="0"/>
        <w:ind w:left="0"/>
        <w:jc w:val="both"/>
      </w:pPr>
      <w:r>
        <w:rPr>
          <w:rFonts w:ascii="Times New Roman"/>
          <w:b w:val="false"/>
          <w:i w:val="false"/>
          <w:color w:val="000000"/>
          <w:sz w:val="28"/>
        </w:rPr>
        <w:t>
      196. Жұмыс сипаттамасы:</w:t>
      </w:r>
    </w:p>
    <w:bookmarkEnd w:id="303"/>
    <w:p>
      <w:pPr>
        <w:spacing w:after="0"/>
        <w:ind w:left="0"/>
        <w:jc w:val="both"/>
      </w:pPr>
      <w:r>
        <w:rPr>
          <w:rFonts w:ascii="Times New Roman"/>
          <w:b w:val="false"/>
          <w:i w:val="false"/>
          <w:color w:val="000000"/>
          <w:sz w:val="28"/>
        </w:rPr>
        <w:t>
      біліктілігі анағұрлым жоғары илектеушінің басшылығымен әртүрлі типті илекті орнақтарда берілген технология бойынша ыстық күйінде түсті металдар мен қорытпалардан жасалған құйма металдарды, слябтарды, дайындамаларды илектеу процесін жүргізу;</w:t>
      </w:r>
    </w:p>
    <w:p>
      <w:pPr>
        <w:spacing w:after="0"/>
        <w:ind w:left="0"/>
        <w:jc w:val="both"/>
      </w:pPr>
      <w:r>
        <w:rPr>
          <w:rFonts w:ascii="Times New Roman"/>
          <w:b w:val="false"/>
          <w:i w:val="false"/>
          <w:color w:val="000000"/>
          <w:sz w:val="28"/>
        </w:rPr>
        <w:t>
      илекті орнақтың жұмыс кілетіндегі үстелді көтеру және түсіру механизмін басқару;</w:t>
      </w:r>
    </w:p>
    <w:p>
      <w:pPr>
        <w:spacing w:after="0"/>
        <w:ind w:left="0"/>
        <w:jc w:val="both"/>
      </w:pPr>
      <w:r>
        <w:rPr>
          <w:rFonts w:ascii="Times New Roman"/>
          <w:b w:val="false"/>
          <w:i w:val="false"/>
          <w:color w:val="000000"/>
          <w:sz w:val="28"/>
        </w:rPr>
        <w:t>
      металл құймаларын білікшелерге беру, дайындамаларды білікшелерден кілеттің артқы жағынан қабылдау және одан әрі илектеу үшін алдыңғы жағына тапсыру;</w:t>
      </w:r>
    </w:p>
    <w:p>
      <w:pPr>
        <w:spacing w:after="0"/>
        <w:ind w:left="0"/>
        <w:jc w:val="both"/>
      </w:pPr>
      <w:r>
        <w:rPr>
          <w:rFonts w:ascii="Times New Roman"/>
          <w:b w:val="false"/>
          <w:i w:val="false"/>
          <w:color w:val="000000"/>
          <w:sz w:val="28"/>
        </w:rPr>
        <w:t>
      құймаметалдарды немесе слябтарды қабыршақтардан тазалау және оларды қисайту;</w:t>
      </w:r>
    </w:p>
    <w:p>
      <w:pPr>
        <w:spacing w:after="0"/>
        <w:ind w:left="0"/>
        <w:jc w:val="both"/>
      </w:pPr>
      <w:r>
        <w:rPr>
          <w:rFonts w:ascii="Times New Roman"/>
          <w:b w:val="false"/>
          <w:i w:val="false"/>
          <w:color w:val="000000"/>
          <w:sz w:val="28"/>
        </w:rPr>
        <w:t>
      жолақтардың соңын және жиектерін кесу;</w:t>
      </w:r>
    </w:p>
    <w:p>
      <w:pPr>
        <w:spacing w:after="0"/>
        <w:ind w:left="0"/>
        <w:jc w:val="both"/>
      </w:pPr>
      <w:r>
        <w:rPr>
          <w:rFonts w:ascii="Times New Roman"/>
          <w:b w:val="false"/>
          <w:i w:val="false"/>
          <w:color w:val="000000"/>
          <w:sz w:val="28"/>
        </w:rPr>
        <w:t>
      металдың орамдарын, табақтарын және жолақтарын түйіншектеу, салу;</w:t>
      </w:r>
    </w:p>
    <w:p>
      <w:pPr>
        <w:spacing w:after="0"/>
        <w:ind w:left="0"/>
        <w:jc w:val="both"/>
      </w:pPr>
      <w:r>
        <w:rPr>
          <w:rFonts w:ascii="Times New Roman"/>
          <w:b w:val="false"/>
          <w:i w:val="false"/>
          <w:color w:val="000000"/>
          <w:sz w:val="28"/>
        </w:rPr>
        <w:t>
      қызмет көрсетілетін жабдықтар мен аспаптарды жөндеуге қатысу.</w:t>
      </w:r>
    </w:p>
    <w:bookmarkStart w:name="z306" w:id="304"/>
    <w:p>
      <w:pPr>
        <w:spacing w:after="0"/>
        <w:ind w:left="0"/>
        <w:jc w:val="both"/>
      </w:pPr>
      <w:r>
        <w:rPr>
          <w:rFonts w:ascii="Times New Roman"/>
          <w:b w:val="false"/>
          <w:i w:val="false"/>
          <w:color w:val="000000"/>
          <w:sz w:val="28"/>
        </w:rPr>
        <w:t>
      197. Білуге тиіс:</w:t>
      </w:r>
    </w:p>
    <w:bookmarkEnd w:id="304"/>
    <w:p>
      <w:pPr>
        <w:spacing w:after="0"/>
        <w:ind w:left="0"/>
        <w:jc w:val="both"/>
      </w:pPr>
      <w:r>
        <w:rPr>
          <w:rFonts w:ascii="Times New Roman"/>
          <w:b w:val="false"/>
          <w:i w:val="false"/>
          <w:color w:val="000000"/>
          <w:sz w:val="28"/>
        </w:rPr>
        <w:t>
      қызмет көрсететін орнақтардың, аспаптардың құрылғысы, оларды пайдаланудың тәртібі;</w:t>
      </w:r>
    </w:p>
    <w:p>
      <w:pPr>
        <w:spacing w:after="0"/>
        <w:ind w:left="0"/>
        <w:jc w:val="both"/>
      </w:pPr>
      <w:r>
        <w:rPr>
          <w:rFonts w:ascii="Times New Roman"/>
          <w:b w:val="false"/>
          <w:i w:val="false"/>
          <w:color w:val="000000"/>
          <w:sz w:val="28"/>
        </w:rPr>
        <w:t>
      түсті металдар мен қорытпаларды ыстық илектеудің белгіленген режимі;</w:t>
      </w:r>
    </w:p>
    <w:p>
      <w:pPr>
        <w:spacing w:after="0"/>
        <w:ind w:left="0"/>
        <w:jc w:val="both"/>
      </w:pPr>
      <w:r>
        <w:rPr>
          <w:rFonts w:ascii="Times New Roman"/>
          <w:b w:val="false"/>
          <w:i w:val="false"/>
          <w:color w:val="000000"/>
          <w:sz w:val="28"/>
        </w:rPr>
        <w:t>
      илектелетін құйма металдардың температурасы;</w:t>
      </w:r>
    </w:p>
    <w:p>
      <w:pPr>
        <w:spacing w:after="0"/>
        <w:ind w:left="0"/>
        <w:jc w:val="both"/>
      </w:pPr>
      <w:r>
        <w:rPr>
          <w:rFonts w:ascii="Times New Roman"/>
          <w:b w:val="false"/>
          <w:i w:val="false"/>
          <w:color w:val="000000"/>
          <w:sz w:val="28"/>
        </w:rPr>
        <w:t>
      көтергіш механизмдердің басқару схемасы.</w:t>
      </w:r>
    </w:p>
    <w:bookmarkStart w:name="z307" w:id="305"/>
    <w:p>
      <w:pPr>
        <w:spacing w:after="0"/>
        <w:ind w:left="0"/>
        <w:jc w:val="left"/>
      </w:pPr>
      <w:r>
        <w:rPr>
          <w:rFonts w:ascii="Times New Roman"/>
          <w:b/>
          <w:i w:val="false"/>
          <w:color w:val="000000"/>
        </w:rPr>
        <w:t xml:space="preserve"> 52-параграф. Ыстық металдарды илектеуші, 4-разряд</w:t>
      </w:r>
    </w:p>
    <w:bookmarkEnd w:id="305"/>
    <w:bookmarkStart w:name="z308" w:id="306"/>
    <w:p>
      <w:pPr>
        <w:spacing w:after="0"/>
        <w:ind w:left="0"/>
        <w:jc w:val="both"/>
      </w:pPr>
      <w:r>
        <w:rPr>
          <w:rFonts w:ascii="Times New Roman"/>
          <w:b w:val="false"/>
          <w:i w:val="false"/>
          <w:color w:val="000000"/>
          <w:sz w:val="28"/>
        </w:rPr>
        <w:t>
      198. Жұмыс сипаттамасы:</w:t>
      </w:r>
    </w:p>
    <w:bookmarkEnd w:id="306"/>
    <w:p>
      <w:pPr>
        <w:spacing w:after="0"/>
        <w:ind w:left="0"/>
        <w:jc w:val="both"/>
      </w:pPr>
      <w:r>
        <w:rPr>
          <w:rFonts w:ascii="Times New Roman"/>
          <w:b w:val="false"/>
          <w:i w:val="false"/>
          <w:color w:val="000000"/>
          <w:sz w:val="28"/>
        </w:rPr>
        <w:t>
      әртүрлі типті илекті орнақтарда берілген технология бойынша ыстық күйінде түсті металдар мен қорытпалардан жасалған құйма металдарды, слябтарды, дайындамаларды илектеу процесін жүргізу;</w:t>
      </w:r>
    </w:p>
    <w:p>
      <w:pPr>
        <w:spacing w:after="0"/>
        <w:ind w:left="0"/>
        <w:jc w:val="both"/>
      </w:pPr>
      <w:r>
        <w:rPr>
          <w:rFonts w:ascii="Times New Roman"/>
          <w:b w:val="false"/>
          <w:i w:val="false"/>
          <w:color w:val="000000"/>
          <w:sz w:val="28"/>
        </w:rPr>
        <w:t>
      құймаметалдардың, слябтардың илектеуге дайындығын айқындау;</w:t>
      </w:r>
    </w:p>
    <w:p>
      <w:pPr>
        <w:spacing w:after="0"/>
        <w:ind w:left="0"/>
        <w:jc w:val="both"/>
      </w:pPr>
      <w:r>
        <w:rPr>
          <w:rFonts w:ascii="Times New Roman"/>
          <w:b w:val="false"/>
          <w:i w:val="false"/>
          <w:color w:val="000000"/>
          <w:sz w:val="28"/>
        </w:rPr>
        <w:t>
      илекті орнақ білікшелеріне тапсыру үшін құймаметалдарды, жолақтарды, шыбықшаларды бағыттау, қабылдау;</w:t>
      </w:r>
    </w:p>
    <w:p>
      <w:pPr>
        <w:spacing w:after="0"/>
        <w:ind w:left="0"/>
        <w:jc w:val="both"/>
      </w:pPr>
      <w:r>
        <w:rPr>
          <w:rFonts w:ascii="Times New Roman"/>
          <w:b w:val="false"/>
          <w:i w:val="false"/>
          <w:color w:val="000000"/>
          <w:sz w:val="28"/>
        </w:rPr>
        <w:t>
      шыбықшалардың өлшемін бақылау;</w:t>
      </w:r>
    </w:p>
    <w:p>
      <w:pPr>
        <w:spacing w:after="0"/>
        <w:ind w:left="0"/>
        <w:jc w:val="both"/>
      </w:pPr>
      <w:r>
        <w:rPr>
          <w:rFonts w:ascii="Times New Roman"/>
          <w:b w:val="false"/>
          <w:i w:val="false"/>
          <w:color w:val="000000"/>
          <w:sz w:val="28"/>
        </w:rPr>
        <w:t>
      эджерлік кілеттің жұмысын, салқындату және майлау жүйесін реттеу;</w:t>
      </w:r>
    </w:p>
    <w:p>
      <w:pPr>
        <w:spacing w:after="0"/>
        <w:ind w:left="0"/>
        <w:jc w:val="both"/>
      </w:pPr>
      <w:r>
        <w:rPr>
          <w:rFonts w:ascii="Times New Roman"/>
          <w:b w:val="false"/>
          <w:i w:val="false"/>
          <w:color w:val="000000"/>
          <w:sz w:val="28"/>
        </w:rPr>
        <w:t>
      білікшелерді, сымдарды ауыстыру, орнақты баптау;</w:t>
      </w:r>
    </w:p>
    <w:p>
      <w:pPr>
        <w:spacing w:after="0"/>
        <w:ind w:left="0"/>
        <w:jc w:val="both"/>
      </w:pPr>
      <w:r>
        <w:rPr>
          <w:rFonts w:ascii="Times New Roman"/>
          <w:b w:val="false"/>
          <w:i w:val="false"/>
          <w:color w:val="000000"/>
          <w:sz w:val="28"/>
        </w:rPr>
        <w:t>
      жолақтарды гильотинді қайшыларға тасымалдау үшін рольгангамдар мен табақ салушыларды басқару, жолақтардың соңы мен жиектерін кесу;</w:t>
      </w:r>
    </w:p>
    <w:p>
      <w:pPr>
        <w:spacing w:after="0"/>
        <w:ind w:left="0"/>
        <w:jc w:val="both"/>
      </w:pPr>
      <w:r>
        <w:rPr>
          <w:rFonts w:ascii="Times New Roman"/>
          <w:b w:val="false"/>
          <w:i w:val="false"/>
          <w:color w:val="000000"/>
          <w:sz w:val="28"/>
        </w:rPr>
        <w:t>
      орнақтарды өңдеу және жөндеуге және білікшелерді ауыстыруға қатысу.</w:t>
      </w:r>
    </w:p>
    <w:bookmarkStart w:name="z309" w:id="307"/>
    <w:p>
      <w:pPr>
        <w:spacing w:after="0"/>
        <w:ind w:left="0"/>
        <w:jc w:val="both"/>
      </w:pPr>
      <w:r>
        <w:rPr>
          <w:rFonts w:ascii="Times New Roman"/>
          <w:b w:val="false"/>
          <w:i w:val="false"/>
          <w:color w:val="000000"/>
          <w:sz w:val="28"/>
        </w:rPr>
        <w:t>
      199. Білуге тиіс:</w:t>
      </w:r>
    </w:p>
    <w:bookmarkEnd w:id="307"/>
    <w:p>
      <w:pPr>
        <w:spacing w:after="0"/>
        <w:ind w:left="0"/>
        <w:jc w:val="both"/>
      </w:pPr>
      <w:r>
        <w:rPr>
          <w:rFonts w:ascii="Times New Roman"/>
          <w:b w:val="false"/>
          <w:i w:val="false"/>
          <w:color w:val="000000"/>
          <w:sz w:val="28"/>
        </w:rPr>
        <w:t>
      әртүрлі қызмет көрсететін орнақтардың, механизмдердің құрылғысы және оларды басқару тәсілдері;</w:t>
      </w:r>
    </w:p>
    <w:p>
      <w:pPr>
        <w:spacing w:after="0"/>
        <w:ind w:left="0"/>
        <w:jc w:val="both"/>
      </w:pPr>
      <w:r>
        <w:rPr>
          <w:rFonts w:ascii="Times New Roman"/>
          <w:b w:val="false"/>
          <w:i w:val="false"/>
          <w:color w:val="000000"/>
          <w:sz w:val="28"/>
        </w:rPr>
        <w:t>
      өңделетін металдардың және қорытпалардың негізгі қасиеттері;</w:t>
      </w:r>
    </w:p>
    <w:p>
      <w:pPr>
        <w:spacing w:after="0"/>
        <w:ind w:left="0"/>
        <w:jc w:val="both"/>
      </w:pPr>
      <w:r>
        <w:rPr>
          <w:rFonts w:ascii="Times New Roman"/>
          <w:b w:val="false"/>
          <w:i w:val="false"/>
          <w:color w:val="000000"/>
          <w:sz w:val="28"/>
        </w:rPr>
        <w:t>
      ыстықтай илектеудің технологиясы;</w:t>
      </w:r>
    </w:p>
    <w:p>
      <w:pPr>
        <w:spacing w:after="0"/>
        <w:ind w:left="0"/>
        <w:jc w:val="both"/>
      </w:pPr>
      <w:r>
        <w:rPr>
          <w:rFonts w:ascii="Times New Roman"/>
          <w:b w:val="false"/>
          <w:i w:val="false"/>
          <w:color w:val="000000"/>
          <w:sz w:val="28"/>
        </w:rPr>
        <w:t>
      орнақтардың май құбырының жүйесі.</w:t>
      </w:r>
    </w:p>
    <w:bookmarkStart w:name="z310" w:id="308"/>
    <w:p>
      <w:pPr>
        <w:spacing w:after="0"/>
        <w:ind w:left="0"/>
        <w:jc w:val="left"/>
      </w:pPr>
      <w:r>
        <w:rPr>
          <w:rFonts w:ascii="Times New Roman"/>
          <w:b/>
          <w:i w:val="false"/>
          <w:color w:val="000000"/>
        </w:rPr>
        <w:t xml:space="preserve"> 53-параграф. Ыстық металдарды илектеуші, 5-разряд</w:t>
      </w:r>
    </w:p>
    <w:bookmarkEnd w:id="308"/>
    <w:bookmarkStart w:name="z311" w:id="309"/>
    <w:p>
      <w:pPr>
        <w:spacing w:after="0"/>
        <w:ind w:left="0"/>
        <w:jc w:val="both"/>
      </w:pPr>
      <w:r>
        <w:rPr>
          <w:rFonts w:ascii="Times New Roman"/>
          <w:b w:val="false"/>
          <w:i w:val="false"/>
          <w:color w:val="000000"/>
          <w:sz w:val="28"/>
        </w:rPr>
        <w:t>
      200. Жұмыс сипаттамасы:</w:t>
      </w:r>
    </w:p>
    <w:bookmarkEnd w:id="309"/>
    <w:p>
      <w:pPr>
        <w:spacing w:after="0"/>
        <w:ind w:left="0"/>
        <w:jc w:val="both"/>
      </w:pPr>
      <w:r>
        <w:rPr>
          <w:rFonts w:ascii="Times New Roman"/>
          <w:b w:val="false"/>
          <w:i w:val="false"/>
          <w:color w:val="000000"/>
          <w:sz w:val="28"/>
        </w:rPr>
        <w:t>
      табақты және сұрыпталған орнақтарда технологиялық режимге сәйкес ыстық күйінде түсті металдар мен қорытпалардан жасалған құймаметалдарды, слябтарды, дайындамаларды илектеу процесін жүргізу;</w:t>
      </w:r>
    </w:p>
    <w:p>
      <w:pPr>
        <w:spacing w:after="0"/>
        <w:ind w:left="0"/>
        <w:jc w:val="both"/>
      </w:pPr>
      <w:r>
        <w:rPr>
          <w:rFonts w:ascii="Times New Roman"/>
          <w:b w:val="false"/>
          <w:i w:val="false"/>
          <w:color w:val="000000"/>
          <w:sz w:val="28"/>
        </w:rPr>
        <w:t>
      700 миллиметр және одан астам диаметрлі білікшелермен екі білікшелі орнақтарда, үздіксіз көп кілетті төрт- және үш білікшелі орнақтарда, құймаметалдарды тазалау щеткасын, рольгандарды, гильотин қайшыларды, орау машиналарын, табақ салушыларды, бүркігіштерді, тоңазығыштарды және басқа да қосалқы құрылғыларды автоматты және үлестіре басқарумен реверсивті орнақтарда; біліктілігі анағұрлым жоғарыилектеушінің басшылығымен үштік орнақтарында ыстық күйінде түсті металдар мен қорытпалардын жасалған құймаметалдарды, слябтарды, дайындамаларды илектеу процесін жүргізу;</w:t>
      </w:r>
    </w:p>
    <w:p>
      <w:pPr>
        <w:spacing w:after="0"/>
        <w:ind w:left="0"/>
        <w:jc w:val="both"/>
      </w:pPr>
      <w:r>
        <w:rPr>
          <w:rFonts w:ascii="Times New Roman"/>
          <w:b w:val="false"/>
          <w:i w:val="false"/>
          <w:color w:val="000000"/>
          <w:sz w:val="28"/>
        </w:rPr>
        <w:t>
      білікшелерді, жылдамдықты және илектеудің бағытын реттеу;</w:t>
      </w:r>
    </w:p>
    <w:p>
      <w:pPr>
        <w:spacing w:after="0"/>
        <w:ind w:left="0"/>
        <w:jc w:val="both"/>
      </w:pPr>
      <w:r>
        <w:rPr>
          <w:rFonts w:ascii="Times New Roman"/>
          <w:b w:val="false"/>
          <w:i w:val="false"/>
          <w:color w:val="000000"/>
          <w:sz w:val="28"/>
        </w:rPr>
        <w:t>
      қысу және көтеру механизмдерін басқару;</w:t>
      </w:r>
    </w:p>
    <w:p>
      <w:pPr>
        <w:spacing w:after="0"/>
        <w:ind w:left="0"/>
        <w:jc w:val="both"/>
      </w:pPr>
      <w:r>
        <w:rPr>
          <w:rFonts w:ascii="Times New Roman"/>
          <w:b w:val="false"/>
          <w:i w:val="false"/>
          <w:color w:val="000000"/>
          <w:sz w:val="28"/>
        </w:rPr>
        <w:t>
      салқындату және майлау жүйесін, илектеудің белгіленген тәсілін бақылау;</w:t>
      </w:r>
    </w:p>
    <w:p>
      <w:pPr>
        <w:spacing w:after="0"/>
        <w:ind w:left="0"/>
        <w:jc w:val="both"/>
      </w:pPr>
      <w:r>
        <w:rPr>
          <w:rFonts w:ascii="Times New Roman"/>
          <w:b w:val="false"/>
          <w:i w:val="false"/>
          <w:color w:val="000000"/>
          <w:sz w:val="28"/>
        </w:rPr>
        <w:t>
      бақылау-өлшеу аспаптарының көрсеткіші, орнақтың илегі және жұмысының сапасы бойынша құймаметалдарды қыздырудың температуралық режимін бақылау;</w:t>
      </w:r>
    </w:p>
    <w:p>
      <w:pPr>
        <w:spacing w:after="0"/>
        <w:ind w:left="0"/>
        <w:jc w:val="both"/>
      </w:pPr>
      <w:r>
        <w:rPr>
          <w:rFonts w:ascii="Times New Roman"/>
          <w:b w:val="false"/>
          <w:i w:val="false"/>
          <w:color w:val="000000"/>
          <w:sz w:val="28"/>
        </w:rPr>
        <w:t>
      білікшелерді ауыстыру жұмыстарын орындау;</w:t>
      </w:r>
    </w:p>
    <w:p>
      <w:pPr>
        <w:spacing w:after="0"/>
        <w:ind w:left="0"/>
        <w:jc w:val="both"/>
      </w:pPr>
      <w:r>
        <w:rPr>
          <w:rFonts w:ascii="Times New Roman"/>
          <w:b w:val="false"/>
          <w:i w:val="false"/>
          <w:color w:val="000000"/>
          <w:sz w:val="28"/>
        </w:rPr>
        <w:t>
      қызмет көрсететін жабдықтарды өңдеу және жөндеу.</w:t>
      </w:r>
    </w:p>
    <w:bookmarkStart w:name="z312" w:id="310"/>
    <w:p>
      <w:pPr>
        <w:spacing w:after="0"/>
        <w:ind w:left="0"/>
        <w:jc w:val="both"/>
      </w:pPr>
      <w:r>
        <w:rPr>
          <w:rFonts w:ascii="Times New Roman"/>
          <w:b w:val="false"/>
          <w:i w:val="false"/>
          <w:color w:val="000000"/>
          <w:sz w:val="28"/>
        </w:rPr>
        <w:t>
      201. Білуге тиіс:</w:t>
      </w:r>
    </w:p>
    <w:bookmarkEnd w:id="310"/>
    <w:p>
      <w:pPr>
        <w:spacing w:after="0"/>
        <w:ind w:left="0"/>
        <w:jc w:val="both"/>
      </w:pPr>
      <w:r>
        <w:rPr>
          <w:rFonts w:ascii="Times New Roman"/>
          <w:b w:val="false"/>
          <w:i w:val="false"/>
          <w:color w:val="000000"/>
          <w:sz w:val="28"/>
        </w:rPr>
        <w:t>
      қызмет көрсететін орнақтардың құрылғысы мен конструктивтік негіздері;</w:t>
      </w:r>
    </w:p>
    <w:p>
      <w:pPr>
        <w:spacing w:after="0"/>
        <w:ind w:left="0"/>
        <w:jc w:val="both"/>
      </w:pPr>
      <w:r>
        <w:rPr>
          <w:rFonts w:ascii="Times New Roman"/>
          <w:b w:val="false"/>
          <w:i w:val="false"/>
          <w:color w:val="000000"/>
          <w:sz w:val="28"/>
        </w:rPr>
        <w:t>
      басқару схемасы;</w:t>
      </w:r>
    </w:p>
    <w:p>
      <w:pPr>
        <w:spacing w:after="0"/>
        <w:ind w:left="0"/>
        <w:jc w:val="both"/>
      </w:pPr>
      <w:r>
        <w:rPr>
          <w:rFonts w:ascii="Times New Roman"/>
          <w:b w:val="false"/>
          <w:i w:val="false"/>
          <w:color w:val="000000"/>
          <w:sz w:val="28"/>
        </w:rPr>
        <w:t>
      орнақтар мен білікшелерді пайдалану тәртібі;</w:t>
      </w:r>
    </w:p>
    <w:p>
      <w:pPr>
        <w:spacing w:after="0"/>
        <w:ind w:left="0"/>
        <w:jc w:val="both"/>
      </w:pPr>
      <w:r>
        <w:rPr>
          <w:rFonts w:ascii="Times New Roman"/>
          <w:b w:val="false"/>
          <w:i w:val="false"/>
          <w:color w:val="000000"/>
          <w:sz w:val="28"/>
        </w:rPr>
        <w:t>
      түсті металдар мен қорытпаларды илектеу технологиясы;</w:t>
      </w:r>
    </w:p>
    <w:p>
      <w:pPr>
        <w:spacing w:after="0"/>
        <w:ind w:left="0"/>
        <w:jc w:val="both"/>
      </w:pPr>
      <w:r>
        <w:rPr>
          <w:rFonts w:ascii="Times New Roman"/>
          <w:b w:val="false"/>
          <w:i w:val="false"/>
          <w:color w:val="000000"/>
          <w:sz w:val="28"/>
        </w:rPr>
        <w:t>
      қыздыру пештерінің, қызмет көрсететін орнақтардың құрылғысы мен жұмыс режимі;</w:t>
      </w:r>
    </w:p>
    <w:p>
      <w:pPr>
        <w:spacing w:after="0"/>
        <w:ind w:left="0"/>
        <w:jc w:val="both"/>
      </w:pPr>
      <w:r>
        <w:rPr>
          <w:rFonts w:ascii="Times New Roman"/>
          <w:b w:val="false"/>
          <w:i w:val="false"/>
          <w:color w:val="000000"/>
          <w:sz w:val="28"/>
        </w:rPr>
        <w:t>
      орнақ қозғалтқышының негізгі сипаттамалары.</w:t>
      </w:r>
    </w:p>
    <w:bookmarkStart w:name="z313" w:id="311"/>
    <w:p>
      <w:pPr>
        <w:spacing w:after="0"/>
        <w:ind w:left="0"/>
        <w:jc w:val="left"/>
      </w:pPr>
      <w:r>
        <w:rPr>
          <w:rFonts w:ascii="Times New Roman"/>
          <w:b/>
          <w:i w:val="false"/>
          <w:color w:val="000000"/>
        </w:rPr>
        <w:t xml:space="preserve"> 54-параграф. Ыстық металдарды илектеуші, 6-разряд</w:t>
      </w:r>
    </w:p>
    <w:bookmarkEnd w:id="311"/>
    <w:bookmarkStart w:name="z314" w:id="312"/>
    <w:p>
      <w:pPr>
        <w:spacing w:after="0"/>
        <w:ind w:left="0"/>
        <w:jc w:val="both"/>
      </w:pPr>
      <w:r>
        <w:rPr>
          <w:rFonts w:ascii="Times New Roman"/>
          <w:b w:val="false"/>
          <w:i w:val="false"/>
          <w:color w:val="000000"/>
          <w:sz w:val="28"/>
        </w:rPr>
        <w:t>
      202. Жұмыс сипаттамасы:</w:t>
      </w:r>
    </w:p>
    <w:bookmarkEnd w:id="312"/>
    <w:p>
      <w:pPr>
        <w:spacing w:after="0"/>
        <w:ind w:left="0"/>
        <w:jc w:val="both"/>
      </w:pPr>
      <w:r>
        <w:rPr>
          <w:rFonts w:ascii="Times New Roman"/>
          <w:b w:val="false"/>
          <w:i w:val="false"/>
          <w:color w:val="000000"/>
          <w:sz w:val="28"/>
        </w:rPr>
        <w:t>
      700 миллиметр және одан астам диаметрлі білікшелермен екі білікшелі орнақтарда, үздіксіз көп кілетті төрт - және үш білікшелі орнақтарда, құймаметалдарды тазалау щеткасын, рольгандарды, гильотин қайшыларды, орау машиналарын, табақ салушыларды, бүркігіштерді, тоңазығыштарды және басқа да қосалқы құрылғыларды автоматты және үлестіре басқарумен реверсивті орнақтарда; үштік орнақтарында ыстық күйінде түсті металдар мен қорытпалардын жасалған құймаметалдарды, слябтарды, дайындамаларды илектеу процесін жүргізу;</w:t>
      </w:r>
    </w:p>
    <w:p>
      <w:pPr>
        <w:spacing w:after="0"/>
        <w:ind w:left="0"/>
        <w:jc w:val="both"/>
      </w:pPr>
      <w:r>
        <w:rPr>
          <w:rFonts w:ascii="Times New Roman"/>
          <w:b w:val="false"/>
          <w:i w:val="false"/>
          <w:color w:val="000000"/>
          <w:sz w:val="28"/>
        </w:rPr>
        <w:t>
      білікшелерді, жылдамдықты және илектеудің бағытын реттеу;</w:t>
      </w:r>
    </w:p>
    <w:p>
      <w:pPr>
        <w:spacing w:after="0"/>
        <w:ind w:left="0"/>
        <w:jc w:val="both"/>
      </w:pPr>
      <w:r>
        <w:rPr>
          <w:rFonts w:ascii="Times New Roman"/>
          <w:b w:val="false"/>
          <w:i w:val="false"/>
          <w:color w:val="000000"/>
          <w:sz w:val="28"/>
        </w:rPr>
        <w:t>
      илектеу режимін және илектелетін өнім сапасын бақылау.</w:t>
      </w:r>
    </w:p>
    <w:bookmarkStart w:name="z315" w:id="313"/>
    <w:p>
      <w:pPr>
        <w:spacing w:after="0"/>
        <w:ind w:left="0"/>
        <w:jc w:val="both"/>
      </w:pPr>
      <w:r>
        <w:rPr>
          <w:rFonts w:ascii="Times New Roman"/>
          <w:b w:val="false"/>
          <w:i w:val="false"/>
          <w:color w:val="000000"/>
          <w:sz w:val="28"/>
        </w:rPr>
        <w:t>
      203. Білуге тиіс:</w:t>
      </w:r>
    </w:p>
    <w:bookmarkEnd w:id="313"/>
    <w:p>
      <w:pPr>
        <w:spacing w:after="0"/>
        <w:ind w:left="0"/>
        <w:jc w:val="both"/>
      </w:pPr>
      <w:r>
        <w:rPr>
          <w:rFonts w:ascii="Times New Roman"/>
          <w:b w:val="false"/>
          <w:i w:val="false"/>
          <w:color w:val="000000"/>
          <w:sz w:val="28"/>
        </w:rPr>
        <w:t>
      қызмет көрсететін орнақтардың кинематикалық және электрлік схемалары;</w:t>
      </w:r>
    </w:p>
    <w:p>
      <w:pPr>
        <w:spacing w:after="0"/>
        <w:ind w:left="0"/>
        <w:jc w:val="both"/>
      </w:pPr>
      <w:r>
        <w:rPr>
          <w:rFonts w:ascii="Times New Roman"/>
          <w:b w:val="false"/>
          <w:i w:val="false"/>
          <w:color w:val="000000"/>
          <w:sz w:val="28"/>
        </w:rPr>
        <w:t>
      түсті металдар мен қорытпаларды илектеу кезінде металды қаусыру режимдері;</w:t>
      </w:r>
    </w:p>
    <w:p>
      <w:pPr>
        <w:spacing w:after="0"/>
        <w:ind w:left="0"/>
        <w:jc w:val="both"/>
      </w:pPr>
      <w:r>
        <w:rPr>
          <w:rFonts w:ascii="Times New Roman"/>
          <w:b w:val="false"/>
          <w:i w:val="false"/>
          <w:color w:val="000000"/>
          <w:sz w:val="28"/>
        </w:rPr>
        <w:t>
      илектеу кезінде түсті металдарды илектеудің және деформацияланудың негізгі теориясы;</w:t>
      </w:r>
    </w:p>
    <w:p>
      <w:pPr>
        <w:spacing w:after="0"/>
        <w:ind w:left="0"/>
        <w:jc w:val="both"/>
      </w:pPr>
      <w:r>
        <w:rPr>
          <w:rFonts w:ascii="Times New Roman"/>
          <w:b w:val="false"/>
          <w:i w:val="false"/>
          <w:color w:val="000000"/>
          <w:sz w:val="28"/>
        </w:rPr>
        <w:t>
      білікшелерді калибрлеудің негіздері;</w:t>
      </w:r>
    </w:p>
    <w:p>
      <w:pPr>
        <w:spacing w:after="0"/>
        <w:ind w:left="0"/>
        <w:jc w:val="both"/>
      </w:pPr>
      <w:r>
        <w:rPr>
          <w:rFonts w:ascii="Times New Roman"/>
          <w:b w:val="false"/>
          <w:i w:val="false"/>
          <w:color w:val="000000"/>
          <w:sz w:val="28"/>
        </w:rPr>
        <w:t>
      илектеу кезіндегі ақаулардың түрлері мен себептері.</w:t>
      </w:r>
    </w:p>
    <w:bookmarkStart w:name="z316" w:id="314"/>
    <w:p>
      <w:pPr>
        <w:spacing w:after="0"/>
        <w:ind w:left="0"/>
        <w:jc w:val="left"/>
      </w:pPr>
      <w:r>
        <w:rPr>
          <w:rFonts w:ascii="Times New Roman"/>
          <w:b/>
          <w:i w:val="false"/>
          <w:color w:val="000000"/>
        </w:rPr>
        <w:t xml:space="preserve"> 4–тарау. Түсті металлургиядағы жұмыстарына арналған разрядтар бойынша жұмысшы кәсіптерінің тарифтік-біліктілік сипаттамалары</w:t>
      </w:r>
    </w:p>
    <w:bookmarkEnd w:id="314"/>
    <w:bookmarkStart w:name="z317" w:id="315"/>
    <w:p>
      <w:pPr>
        <w:spacing w:after="0"/>
        <w:ind w:left="0"/>
        <w:jc w:val="left"/>
      </w:pPr>
      <w:r>
        <w:rPr>
          <w:rFonts w:ascii="Times New Roman"/>
          <w:b/>
          <w:i w:val="false"/>
          <w:color w:val="000000"/>
        </w:rPr>
        <w:t xml:space="preserve"> 1-параграф. Анодтарды құюшы, 3-разряд</w:t>
      </w:r>
    </w:p>
    <w:bookmarkEnd w:id="315"/>
    <w:bookmarkStart w:name="z318" w:id="316"/>
    <w:p>
      <w:pPr>
        <w:spacing w:after="0"/>
        <w:ind w:left="0"/>
        <w:jc w:val="both"/>
      </w:pPr>
      <w:r>
        <w:rPr>
          <w:rFonts w:ascii="Times New Roman"/>
          <w:b w:val="false"/>
          <w:i w:val="false"/>
          <w:color w:val="000000"/>
          <w:sz w:val="28"/>
        </w:rPr>
        <w:t>
      204. Жұмыс сипаттамасы:</w:t>
      </w:r>
    </w:p>
    <w:bookmarkEnd w:id="316"/>
    <w:p>
      <w:pPr>
        <w:spacing w:after="0"/>
        <w:ind w:left="0"/>
        <w:jc w:val="both"/>
      </w:pPr>
      <w:r>
        <w:rPr>
          <w:rFonts w:ascii="Times New Roman"/>
          <w:b w:val="false"/>
          <w:i w:val="false"/>
          <w:color w:val="000000"/>
          <w:sz w:val="28"/>
        </w:rPr>
        <w:t>
      анод (табан) блоктарын фрезерлеу;</w:t>
      </w:r>
    </w:p>
    <w:p>
      <w:pPr>
        <w:spacing w:after="0"/>
        <w:ind w:left="0"/>
        <w:jc w:val="both"/>
      </w:pPr>
      <w:r>
        <w:rPr>
          <w:rFonts w:ascii="Times New Roman"/>
          <w:b w:val="false"/>
          <w:i w:val="false"/>
          <w:color w:val="000000"/>
          <w:sz w:val="28"/>
        </w:rPr>
        <w:t>
      катод өзектерді металл жылтырына дейін тазарту;</w:t>
      </w:r>
    </w:p>
    <w:p>
      <w:pPr>
        <w:spacing w:after="0"/>
        <w:ind w:left="0"/>
        <w:jc w:val="both"/>
      </w:pPr>
      <w:r>
        <w:rPr>
          <w:rFonts w:ascii="Times New Roman"/>
          <w:b w:val="false"/>
          <w:i w:val="false"/>
          <w:color w:val="000000"/>
          <w:sz w:val="28"/>
        </w:rPr>
        <w:t>
      жұмыс істеген анодтарды (өртенділерді) электролиттен, балшықты топырақтан, алюминийлі қорғаныс жабыннан виброүстелде, пневматикалық балғамен, щеткамен, қырғышпен тазарту;</w:t>
      </w:r>
    </w:p>
    <w:p>
      <w:pPr>
        <w:spacing w:after="0"/>
        <w:ind w:left="0"/>
        <w:jc w:val="both"/>
      </w:pPr>
      <w:r>
        <w:rPr>
          <w:rFonts w:ascii="Times New Roman"/>
          <w:b w:val="false"/>
          <w:i w:val="false"/>
          <w:color w:val="000000"/>
          <w:sz w:val="28"/>
        </w:rPr>
        <w:t>
      анодұстағыштар ниппельдерін шойын құймаларынан бытыра ағынды камераларда және қолмен тазарту;</w:t>
      </w:r>
    </w:p>
    <w:p>
      <w:pPr>
        <w:spacing w:after="0"/>
        <w:ind w:left="0"/>
        <w:jc w:val="both"/>
      </w:pPr>
      <w:r>
        <w:rPr>
          <w:rFonts w:ascii="Times New Roman"/>
          <w:b w:val="false"/>
          <w:i w:val="false"/>
          <w:color w:val="000000"/>
          <w:sz w:val="28"/>
        </w:rPr>
        <w:t>
      ниппельдердің жай-күйін бақылау;</w:t>
      </w:r>
    </w:p>
    <w:p>
      <w:pPr>
        <w:spacing w:after="0"/>
        <w:ind w:left="0"/>
        <w:jc w:val="both"/>
      </w:pPr>
      <w:r>
        <w:rPr>
          <w:rFonts w:ascii="Times New Roman"/>
          <w:b w:val="false"/>
          <w:i w:val="false"/>
          <w:color w:val="000000"/>
          <w:sz w:val="28"/>
        </w:rPr>
        <w:t>
      анод ұстағыштың "штангі-кронштейн" контактісін көзбен шолып бақылау;</w:t>
      </w:r>
    </w:p>
    <w:p>
      <w:pPr>
        <w:spacing w:after="0"/>
        <w:ind w:left="0"/>
        <w:jc w:val="both"/>
      </w:pPr>
      <w:r>
        <w:rPr>
          <w:rFonts w:ascii="Times New Roman"/>
          <w:b w:val="false"/>
          <w:i w:val="false"/>
          <w:color w:val="000000"/>
          <w:sz w:val="28"/>
        </w:rPr>
        <w:t>
      құймаға жарамды анодұстағыштарды іріктеу;</w:t>
      </w:r>
    </w:p>
    <w:p>
      <w:pPr>
        <w:spacing w:after="0"/>
        <w:ind w:left="0"/>
        <w:jc w:val="both"/>
      </w:pPr>
      <w:r>
        <w:rPr>
          <w:rFonts w:ascii="Times New Roman"/>
          <w:b w:val="false"/>
          <w:i w:val="false"/>
          <w:color w:val="000000"/>
          <w:sz w:val="28"/>
        </w:rPr>
        <w:t>
      күйдірілген анодтарды құю жөніндегі технологиялық желілердегі анодтарды тиеу және түсіру станцияларына қызмет көрсету;</w:t>
      </w:r>
    </w:p>
    <w:p>
      <w:pPr>
        <w:spacing w:after="0"/>
        <w:ind w:left="0"/>
        <w:jc w:val="both"/>
      </w:pPr>
      <w:r>
        <w:rPr>
          <w:rFonts w:ascii="Times New Roman"/>
          <w:b w:val="false"/>
          <w:i w:val="false"/>
          <w:color w:val="000000"/>
          <w:sz w:val="28"/>
        </w:rPr>
        <w:t>
      анодтарды немесе анодұстағыштарды монорельсті конвейердің өздігінен жүретін арбаларына ілу, құйылған анодтарды конвейерден алу;</w:t>
      </w:r>
    </w:p>
    <w:p>
      <w:pPr>
        <w:spacing w:after="0"/>
        <w:ind w:left="0"/>
        <w:jc w:val="both"/>
      </w:pPr>
      <w:r>
        <w:rPr>
          <w:rFonts w:ascii="Times New Roman"/>
          <w:b w:val="false"/>
          <w:i w:val="false"/>
          <w:color w:val="000000"/>
          <w:sz w:val="28"/>
        </w:rPr>
        <w:t>
      технологиялық желінің қызмет көрсетілетін учаскесі жабдықтарын қосу және ажырату, оның жұмысын бақылау;</w:t>
      </w:r>
    </w:p>
    <w:p>
      <w:pPr>
        <w:spacing w:after="0"/>
        <w:ind w:left="0"/>
        <w:jc w:val="both"/>
      </w:pPr>
      <w:r>
        <w:rPr>
          <w:rFonts w:ascii="Times New Roman"/>
          <w:b w:val="false"/>
          <w:i w:val="false"/>
          <w:color w:val="000000"/>
          <w:sz w:val="28"/>
        </w:rPr>
        <w:t>
      ожауларды құюға дайындау;</w:t>
      </w:r>
    </w:p>
    <w:p>
      <w:pPr>
        <w:spacing w:after="0"/>
        <w:ind w:left="0"/>
        <w:jc w:val="both"/>
      </w:pPr>
      <w:r>
        <w:rPr>
          <w:rFonts w:ascii="Times New Roman"/>
          <w:b w:val="false"/>
          <w:i w:val="false"/>
          <w:color w:val="000000"/>
          <w:sz w:val="28"/>
        </w:rPr>
        <w:t>
      фурмдарды тазарту, вагран-пештерін тұтату;</w:t>
      </w:r>
    </w:p>
    <w:p>
      <w:pPr>
        <w:spacing w:after="0"/>
        <w:ind w:left="0"/>
        <w:jc w:val="both"/>
      </w:pPr>
      <w:r>
        <w:rPr>
          <w:rFonts w:ascii="Times New Roman"/>
          <w:b w:val="false"/>
          <w:i w:val="false"/>
          <w:color w:val="000000"/>
          <w:sz w:val="28"/>
        </w:rPr>
        <w:t xml:space="preserve">
      шикіқұрамды вагранкаларға, индукциялық тигельді электр пештеріне тиеуге қатысу, оларды жөндеуге қатысу; </w:t>
      </w:r>
    </w:p>
    <w:p>
      <w:pPr>
        <w:spacing w:after="0"/>
        <w:ind w:left="0"/>
        <w:jc w:val="both"/>
      </w:pPr>
      <w:r>
        <w:rPr>
          <w:rFonts w:ascii="Times New Roman"/>
          <w:b w:val="false"/>
          <w:i w:val="false"/>
          <w:color w:val="000000"/>
          <w:sz w:val="28"/>
        </w:rPr>
        <w:t>
      ожауларды, анодтарды, анодұстағыштарды (катодұстағыштарды), қалдықтар мен басқа да материалдарды тасымалдау;</w:t>
      </w:r>
    </w:p>
    <w:p>
      <w:pPr>
        <w:spacing w:after="0"/>
        <w:ind w:left="0"/>
        <w:jc w:val="both"/>
      </w:pPr>
      <w:r>
        <w:rPr>
          <w:rFonts w:ascii="Times New Roman"/>
          <w:b w:val="false"/>
          <w:i w:val="false"/>
          <w:color w:val="000000"/>
          <w:sz w:val="28"/>
        </w:rPr>
        <w:t>
      құю ожауларын, анодтарды, құю үстелдерін, науаларды, дозалаушы шәшкелерді, форсункаларды, табандықтарды тазарту;</w:t>
      </w:r>
    </w:p>
    <w:p>
      <w:pPr>
        <w:spacing w:after="0"/>
        <w:ind w:left="0"/>
        <w:jc w:val="both"/>
      </w:pPr>
      <w:r>
        <w:rPr>
          <w:rFonts w:ascii="Times New Roman"/>
          <w:b w:val="false"/>
          <w:i w:val="false"/>
          <w:color w:val="000000"/>
          <w:sz w:val="28"/>
        </w:rPr>
        <w:t>
      шойынды жармалау.</w:t>
      </w:r>
    </w:p>
    <w:bookmarkStart w:name="z319" w:id="317"/>
    <w:p>
      <w:pPr>
        <w:spacing w:after="0"/>
        <w:ind w:left="0"/>
        <w:jc w:val="both"/>
      </w:pPr>
      <w:r>
        <w:rPr>
          <w:rFonts w:ascii="Times New Roman"/>
          <w:b w:val="false"/>
          <w:i w:val="false"/>
          <w:color w:val="000000"/>
          <w:sz w:val="28"/>
        </w:rPr>
        <w:t>
      205. Білуге тиіс:</w:t>
      </w:r>
    </w:p>
    <w:bookmarkEnd w:id="317"/>
    <w:p>
      <w:pPr>
        <w:spacing w:after="0"/>
        <w:ind w:left="0"/>
        <w:jc w:val="both"/>
      </w:pPr>
      <w:r>
        <w:rPr>
          <w:rFonts w:ascii="Times New Roman"/>
          <w:b w:val="false"/>
          <w:i w:val="false"/>
          <w:color w:val="000000"/>
          <w:sz w:val="28"/>
        </w:rPr>
        <w:t>
      қызмет көрсетілетін учаске жабдықтарының құрылымы;</w:t>
      </w:r>
    </w:p>
    <w:p>
      <w:pPr>
        <w:spacing w:after="0"/>
        <w:ind w:left="0"/>
        <w:jc w:val="both"/>
      </w:pPr>
      <w:r>
        <w:rPr>
          <w:rFonts w:ascii="Times New Roman"/>
          <w:b w:val="false"/>
          <w:i w:val="false"/>
          <w:color w:val="000000"/>
          <w:sz w:val="28"/>
        </w:rPr>
        <w:t>
      пневматикалық құралды және катод өзегін, өртенділерді, анодұстағыштар ниппельдерді тазалау жөніндегі басқа да механизмдерді қолдану тәртібі;</w:t>
      </w:r>
    </w:p>
    <w:p>
      <w:pPr>
        <w:spacing w:after="0"/>
        <w:ind w:left="0"/>
        <w:jc w:val="both"/>
      </w:pPr>
      <w:r>
        <w:rPr>
          <w:rFonts w:ascii="Times New Roman"/>
          <w:b w:val="false"/>
          <w:i w:val="false"/>
          <w:color w:val="000000"/>
          <w:sz w:val="28"/>
        </w:rPr>
        <w:t xml:space="preserve">
      астау блоктары мен анод ұстаушыларға қойылатын талаптар; </w:t>
      </w:r>
    </w:p>
    <w:p>
      <w:pPr>
        <w:spacing w:after="0"/>
        <w:ind w:left="0"/>
        <w:jc w:val="both"/>
      </w:pPr>
      <w:r>
        <w:rPr>
          <w:rFonts w:ascii="Times New Roman"/>
          <w:b w:val="false"/>
          <w:i w:val="false"/>
          <w:color w:val="000000"/>
          <w:sz w:val="28"/>
        </w:rPr>
        <w:t>
      көтеру-тасымалдау жабдықтарын және жүк ұстау құрылғылардың пайдалану тәртібі;</w:t>
      </w:r>
    </w:p>
    <w:p>
      <w:pPr>
        <w:spacing w:after="0"/>
        <w:ind w:left="0"/>
        <w:jc w:val="both"/>
      </w:pPr>
      <w:r>
        <w:rPr>
          <w:rFonts w:ascii="Times New Roman"/>
          <w:b w:val="false"/>
          <w:i w:val="false"/>
          <w:color w:val="000000"/>
          <w:sz w:val="28"/>
        </w:rPr>
        <w:t>
      шикіқұрам материалдарының номенклатурасы мен нысаны;</w:t>
      </w:r>
    </w:p>
    <w:p>
      <w:pPr>
        <w:spacing w:after="0"/>
        <w:ind w:left="0"/>
        <w:jc w:val="both"/>
      </w:pPr>
      <w:r>
        <w:rPr>
          <w:rFonts w:ascii="Times New Roman"/>
          <w:b w:val="false"/>
          <w:i w:val="false"/>
          <w:color w:val="000000"/>
          <w:sz w:val="28"/>
        </w:rPr>
        <w:t>
      құю ожаулары мен ағынөзек тығындыларын жөндеуге арналған қоспаларды дайындау рецептура мен тәсілдері;</w:t>
      </w:r>
    </w:p>
    <w:p>
      <w:pPr>
        <w:spacing w:after="0"/>
        <w:ind w:left="0"/>
        <w:jc w:val="both"/>
      </w:pPr>
      <w:r>
        <w:rPr>
          <w:rFonts w:ascii="Times New Roman"/>
          <w:b w:val="false"/>
          <w:i w:val="false"/>
          <w:color w:val="000000"/>
          <w:sz w:val="28"/>
        </w:rPr>
        <w:t xml:space="preserve">
      вагранканы жағу тәртібі, қабылданған шартты сигнализация. </w:t>
      </w:r>
    </w:p>
    <w:bookmarkStart w:name="z320" w:id="318"/>
    <w:p>
      <w:pPr>
        <w:spacing w:after="0"/>
        <w:ind w:left="0"/>
        <w:jc w:val="left"/>
      </w:pPr>
      <w:r>
        <w:rPr>
          <w:rFonts w:ascii="Times New Roman"/>
          <w:b/>
          <w:i w:val="false"/>
          <w:color w:val="000000"/>
        </w:rPr>
        <w:t xml:space="preserve"> 2-параграф. Анодтарды құюшы, 4-разряд</w:t>
      </w:r>
    </w:p>
    <w:bookmarkEnd w:id="318"/>
    <w:bookmarkStart w:name="z321" w:id="319"/>
    <w:p>
      <w:pPr>
        <w:spacing w:after="0"/>
        <w:ind w:left="0"/>
        <w:jc w:val="both"/>
      </w:pPr>
      <w:r>
        <w:rPr>
          <w:rFonts w:ascii="Times New Roman"/>
          <w:b w:val="false"/>
          <w:i w:val="false"/>
          <w:color w:val="000000"/>
          <w:sz w:val="28"/>
        </w:rPr>
        <w:t>
      206. Жұмыс сипаттамасы:</w:t>
      </w:r>
    </w:p>
    <w:bookmarkEnd w:id="319"/>
    <w:p>
      <w:pPr>
        <w:spacing w:after="0"/>
        <w:ind w:left="0"/>
        <w:jc w:val="both"/>
      </w:pPr>
      <w:r>
        <w:rPr>
          <w:rFonts w:ascii="Times New Roman"/>
          <w:b w:val="false"/>
          <w:i w:val="false"/>
          <w:color w:val="000000"/>
          <w:sz w:val="28"/>
        </w:rPr>
        <w:t>
      набандық секцияларды, анодты ниппельді ұяларды балқытылған шойынмен құю;</w:t>
      </w:r>
    </w:p>
    <w:p>
      <w:pPr>
        <w:spacing w:after="0"/>
        <w:ind w:left="0"/>
        <w:jc w:val="both"/>
      </w:pPr>
      <w:r>
        <w:rPr>
          <w:rFonts w:ascii="Times New Roman"/>
          <w:b w:val="false"/>
          <w:i w:val="false"/>
          <w:color w:val="000000"/>
          <w:sz w:val="28"/>
        </w:rPr>
        <w:t>
      aнод блоктарының (қапсырымдарын), катод өзектерін, анодұстағыштарды, катод ұстағыштарды, ниппельді саңылау ортасындағы аспалы шиноктарды орнату және ауытқытпалау;</w:t>
      </w:r>
    </w:p>
    <w:p>
      <w:pPr>
        <w:spacing w:after="0"/>
        <w:ind w:left="0"/>
        <w:jc w:val="both"/>
      </w:pPr>
      <w:r>
        <w:rPr>
          <w:rFonts w:ascii="Times New Roman"/>
          <w:b w:val="false"/>
          <w:i w:val="false"/>
          <w:color w:val="000000"/>
          <w:sz w:val="28"/>
        </w:rPr>
        <w:t>
      пішіндік массаны дайындау және табандық секцияларды пішіндеу;</w:t>
      </w:r>
    </w:p>
    <w:p>
      <w:pPr>
        <w:spacing w:after="0"/>
        <w:ind w:left="0"/>
        <w:jc w:val="both"/>
      </w:pPr>
      <w:r>
        <w:rPr>
          <w:rFonts w:ascii="Times New Roman"/>
          <w:b w:val="false"/>
          <w:i w:val="false"/>
          <w:color w:val="000000"/>
          <w:sz w:val="28"/>
        </w:rPr>
        <w:t>
      табандық массаны жылыту және табандық секцияларға потай тығындау;</w:t>
      </w:r>
    </w:p>
    <w:p>
      <w:pPr>
        <w:spacing w:after="0"/>
        <w:ind w:left="0"/>
        <w:jc w:val="both"/>
      </w:pPr>
      <w:r>
        <w:rPr>
          <w:rFonts w:ascii="Times New Roman"/>
          <w:b w:val="false"/>
          <w:i w:val="false"/>
          <w:color w:val="000000"/>
          <w:sz w:val="28"/>
        </w:rPr>
        <w:t>
      құюға арналған шойынның температурасын бақылау;</w:t>
      </w:r>
    </w:p>
    <w:p>
      <w:pPr>
        <w:spacing w:after="0"/>
        <w:ind w:left="0"/>
        <w:jc w:val="both"/>
      </w:pPr>
      <w:r>
        <w:rPr>
          <w:rFonts w:ascii="Times New Roman"/>
          <w:b w:val="false"/>
          <w:i w:val="false"/>
          <w:color w:val="000000"/>
          <w:sz w:val="28"/>
        </w:rPr>
        <w:t>
      құю ожауларындағы шойынды күкіртсіздендіру, қожды түсіру;</w:t>
      </w:r>
    </w:p>
    <w:p>
      <w:pPr>
        <w:spacing w:after="0"/>
        <w:ind w:left="0"/>
        <w:jc w:val="both"/>
      </w:pPr>
      <w:r>
        <w:rPr>
          <w:rFonts w:ascii="Times New Roman"/>
          <w:b w:val="false"/>
          <w:i w:val="false"/>
          <w:color w:val="000000"/>
          <w:sz w:val="28"/>
        </w:rPr>
        <w:t>
      электр миксерге сұйық алюминий, өндіріс қайтармаларын тиеу;</w:t>
      </w:r>
    </w:p>
    <w:p>
      <w:pPr>
        <w:spacing w:after="0"/>
        <w:ind w:left="0"/>
        <w:jc w:val="both"/>
      </w:pPr>
      <w:r>
        <w:rPr>
          <w:rFonts w:ascii="Times New Roman"/>
          <w:b w:val="false"/>
          <w:i w:val="false"/>
          <w:color w:val="000000"/>
          <w:sz w:val="28"/>
        </w:rPr>
        <w:t>
      алюминийді жылыту режимін таңдау және белгілеу;</w:t>
      </w:r>
    </w:p>
    <w:p>
      <w:pPr>
        <w:spacing w:after="0"/>
        <w:ind w:left="0"/>
        <w:jc w:val="both"/>
      </w:pPr>
      <w:r>
        <w:rPr>
          <w:rFonts w:ascii="Times New Roman"/>
          <w:b w:val="false"/>
          <w:i w:val="false"/>
          <w:color w:val="000000"/>
          <w:sz w:val="28"/>
        </w:rPr>
        <w:t>
      миксерден балқытылған алюминийді шығару және оны анодқа тозаңдату;</w:t>
      </w:r>
    </w:p>
    <w:p>
      <w:pPr>
        <w:spacing w:after="0"/>
        <w:ind w:left="0"/>
        <w:jc w:val="both"/>
      </w:pPr>
      <w:r>
        <w:rPr>
          <w:rFonts w:ascii="Times New Roman"/>
          <w:b w:val="false"/>
          <w:i w:val="false"/>
          <w:color w:val="000000"/>
          <w:sz w:val="28"/>
        </w:rPr>
        <w:t>
      анодқа аллюминий тозаңдату машинасын басқару және оған қызмет көрсету;</w:t>
      </w:r>
    </w:p>
    <w:p>
      <w:pPr>
        <w:spacing w:after="0"/>
        <w:ind w:left="0"/>
        <w:jc w:val="both"/>
      </w:pPr>
      <w:r>
        <w:rPr>
          <w:rFonts w:ascii="Times New Roman"/>
          <w:b w:val="false"/>
          <w:i w:val="false"/>
          <w:color w:val="000000"/>
          <w:sz w:val="28"/>
        </w:rPr>
        <w:t>
      ниппельдерден шойын құймаларын түсіру және көмір өртенділерін, пресстердегі анодұстағыштарды бұзу;</w:t>
      </w:r>
    </w:p>
    <w:p>
      <w:pPr>
        <w:spacing w:after="0"/>
        <w:ind w:left="0"/>
        <w:jc w:val="both"/>
      </w:pPr>
      <w:r>
        <w:rPr>
          <w:rFonts w:ascii="Times New Roman"/>
          <w:b w:val="false"/>
          <w:i w:val="false"/>
          <w:color w:val="000000"/>
          <w:sz w:val="28"/>
        </w:rPr>
        <w:t>
      престерге қызмет көрсету;</w:t>
      </w:r>
    </w:p>
    <w:p>
      <w:pPr>
        <w:spacing w:after="0"/>
        <w:ind w:left="0"/>
        <w:jc w:val="both"/>
      </w:pPr>
      <w:r>
        <w:rPr>
          <w:rFonts w:ascii="Times New Roman"/>
          <w:b w:val="false"/>
          <w:i w:val="false"/>
          <w:color w:val="000000"/>
          <w:sz w:val="28"/>
        </w:rPr>
        <w:t>
      пештерді шикіқұрам материалдарымен толтыру.</w:t>
      </w:r>
    </w:p>
    <w:bookmarkStart w:name="z322" w:id="320"/>
    <w:p>
      <w:pPr>
        <w:spacing w:after="0"/>
        <w:ind w:left="0"/>
        <w:jc w:val="both"/>
      </w:pPr>
      <w:r>
        <w:rPr>
          <w:rFonts w:ascii="Times New Roman"/>
          <w:b w:val="false"/>
          <w:i w:val="false"/>
          <w:color w:val="000000"/>
          <w:sz w:val="28"/>
        </w:rPr>
        <w:t>
      207. Білуге тиіс:</w:t>
      </w:r>
    </w:p>
    <w:bookmarkEnd w:id="320"/>
    <w:p>
      <w:pPr>
        <w:spacing w:after="0"/>
        <w:ind w:left="0"/>
        <w:jc w:val="both"/>
      </w:pPr>
      <w:r>
        <w:rPr>
          <w:rFonts w:ascii="Times New Roman"/>
          <w:b w:val="false"/>
          <w:i w:val="false"/>
          <w:color w:val="000000"/>
          <w:sz w:val="28"/>
        </w:rPr>
        <w:t xml:space="preserve">
      табандық массаның құрамы, табандық массаны жылытудың температуралық режимі; </w:t>
      </w:r>
    </w:p>
    <w:p>
      <w:pPr>
        <w:spacing w:after="0"/>
        <w:ind w:left="0"/>
        <w:jc w:val="both"/>
      </w:pPr>
      <w:r>
        <w:rPr>
          <w:rFonts w:ascii="Times New Roman"/>
          <w:b w:val="false"/>
          <w:i w:val="false"/>
          <w:color w:val="000000"/>
          <w:sz w:val="28"/>
        </w:rPr>
        <w:t>
      табандық секцияларға потай тығындау тәртібі;</w:t>
      </w:r>
    </w:p>
    <w:p>
      <w:pPr>
        <w:spacing w:after="0"/>
        <w:ind w:left="0"/>
        <w:jc w:val="both"/>
      </w:pPr>
      <w:r>
        <w:rPr>
          <w:rFonts w:ascii="Times New Roman"/>
          <w:b w:val="false"/>
          <w:i w:val="false"/>
          <w:color w:val="000000"/>
          <w:sz w:val="28"/>
        </w:rPr>
        <w:t>
      табандық секцияларды пішіндеу сапасына қойылатын талаптар;</w:t>
      </w:r>
    </w:p>
    <w:p>
      <w:pPr>
        <w:spacing w:after="0"/>
        <w:ind w:left="0"/>
        <w:jc w:val="both"/>
      </w:pPr>
      <w:r>
        <w:rPr>
          <w:rFonts w:ascii="Times New Roman"/>
          <w:b w:val="false"/>
          <w:i w:val="false"/>
          <w:color w:val="000000"/>
          <w:sz w:val="28"/>
        </w:rPr>
        <w:t>
      анод шинкаларын құрастыру және бөлшектеу тәртібі;</w:t>
      </w:r>
    </w:p>
    <w:p>
      <w:pPr>
        <w:spacing w:after="0"/>
        <w:ind w:left="0"/>
        <w:jc w:val="both"/>
      </w:pPr>
      <w:r>
        <w:rPr>
          <w:rFonts w:ascii="Times New Roman"/>
          <w:b w:val="false"/>
          <w:i w:val="false"/>
          <w:color w:val="000000"/>
          <w:sz w:val="28"/>
        </w:rPr>
        <w:t>
      вагранкаға және электр пештерге шикіқұрамды тиеу тәртібі;</w:t>
      </w:r>
    </w:p>
    <w:p>
      <w:pPr>
        <w:spacing w:after="0"/>
        <w:ind w:left="0"/>
        <w:jc w:val="both"/>
      </w:pPr>
      <w:r>
        <w:rPr>
          <w:rFonts w:ascii="Times New Roman"/>
          <w:b w:val="false"/>
          <w:i w:val="false"/>
          <w:color w:val="000000"/>
          <w:sz w:val="28"/>
        </w:rPr>
        <w:t>
      табандық секциялар мен анодтарды шойынмен құю және дайындау технологиясы;</w:t>
      </w:r>
    </w:p>
    <w:p>
      <w:pPr>
        <w:spacing w:after="0"/>
        <w:ind w:left="0"/>
        <w:jc w:val="both"/>
      </w:pPr>
      <w:r>
        <w:rPr>
          <w:rFonts w:ascii="Times New Roman"/>
          <w:b w:val="false"/>
          <w:i w:val="false"/>
          <w:color w:val="000000"/>
          <w:sz w:val="28"/>
        </w:rPr>
        <w:t>
      анодұстағыштар ниппельдерін графитациялау нысаны;</w:t>
      </w:r>
    </w:p>
    <w:p>
      <w:pPr>
        <w:spacing w:after="0"/>
        <w:ind w:left="0"/>
        <w:jc w:val="both"/>
      </w:pPr>
      <w:r>
        <w:rPr>
          <w:rFonts w:ascii="Times New Roman"/>
          <w:b w:val="false"/>
          <w:i w:val="false"/>
          <w:color w:val="000000"/>
          <w:sz w:val="28"/>
        </w:rPr>
        <w:t>
      құюға арналған шойын температурасы;</w:t>
      </w:r>
    </w:p>
    <w:p>
      <w:pPr>
        <w:spacing w:after="0"/>
        <w:ind w:left="0"/>
        <w:jc w:val="both"/>
      </w:pPr>
      <w:r>
        <w:rPr>
          <w:rFonts w:ascii="Times New Roman"/>
          <w:b w:val="false"/>
          <w:i w:val="false"/>
          <w:color w:val="000000"/>
          <w:sz w:val="28"/>
        </w:rPr>
        <w:t>
      бүрку үшін алюминий қыздыру режимі;</w:t>
      </w:r>
    </w:p>
    <w:p>
      <w:pPr>
        <w:spacing w:after="0"/>
        <w:ind w:left="0"/>
        <w:jc w:val="both"/>
      </w:pPr>
      <w:r>
        <w:rPr>
          <w:rFonts w:ascii="Times New Roman"/>
          <w:b w:val="false"/>
          <w:i w:val="false"/>
          <w:color w:val="000000"/>
          <w:sz w:val="28"/>
        </w:rPr>
        <w:t>
      қызмет көрсететін жабдықтың құрылымы;</w:t>
      </w:r>
    </w:p>
    <w:p>
      <w:pPr>
        <w:spacing w:after="0"/>
        <w:ind w:left="0"/>
        <w:jc w:val="both"/>
      </w:pPr>
      <w:r>
        <w:rPr>
          <w:rFonts w:ascii="Times New Roman"/>
          <w:b w:val="false"/>
          <w:i w:val="false"/>
          <w:color w:val="000000"/>
          <w:sz w:val="28"/>
        </w:rPr>
        <w:t>
      күйдірілген анодтарды құю жөніндегі технологиялық желі схемасы.</w:t>
      </w:r>
    </w:p>
    <w:bookmarkStart w:name="z323" w:id="321"/>
    <w:p>
      <w:pPr>
        <w:spacing w:after="0"/>
        <w:ind w:left="0"/>
        <w:jc w:val="left"/>
      </w:pPr>
      <w:r>
        <w:rPr>
          <w:rFonts w:ascii="Times New Roman"/>
          <w:b/>
          <w:i w:val="false"/>
          <w:color w:val="000000"/>
        </w:rPr>
        <w:t xml:space="preserve"> 3-параграф. Анодтарды құюшы, 5-разряд</w:t>
      </w:r>
    </w:p>
    <w:bookmarkEnd w:id="321"/>
    <w:bookmarkStart w:name="z324" w:id="322"/>
    <w:p>
      <w:pPr>
        <w:spacing w:after="0"/>
        <w:ind w:left="0"/>
        <w:jc w:val="both"/>
      </w:pPr>
      <w:r>
        <w:rPr>
          <w:rFonts w:ascii="Times New Roman"/>
          <w:b w:val="false"/>
          <w:i w:val="false"/>
          <w:color w:val="000000"/>
          <w:sz w:val="28"/>
        </w:rPr>
        <w:t>
      208. Жұмыс сипаттамасы:</w:t>
      </w:r>
    </w:p>
    <w:bookmarkEnd w:id="322"/>
    <w:p>
      <w:pPr>
        <w:spacing w:after="0"/>
        <w:ind w:left="0"/>
        <w:jc w:val="both"/>
      </w:pPr>
      <w:r>
        <w:rPr>
          <w:rFonts w:ascii="Times New Roman"/>
          <w:b w:val="false"/>
          <w:i w:val="false"/>
          <w:color w:val="000000"/>
          <w:sz w:val="28"/>
        </w:rPr>
        <w:t>
      вагранкаларда және индукциялық электр пештерде шойын балқыту процесін біліктілігі анағұрлым жоғары құюшының басшылығымен жүргізу;</w:t>
      </w:r>
    </w:p>
    <w:p>
      <w:pPr>
        <w:spacing w:after="0"/>
        <w:ind w:left="0"/>
        <w:jc w:val="both"/>
      </w:pPr>
      <w:r>
        <w:rPr>
          <w:rFonts w:ascii="Times New Roman"/>
          <w:b w:val="false"/>
          <w:i w:val="false"/>
          <w:color w:val="000000"/>
          <w:sz w:val="28"/>
        </w:rPr>
        <w:t>
      балқыту барысын берілген режим бойынша реттеу;</w:t>
      </w:r>
    </w:p>
    <w:p>
      <w:pPr>
        <w:spacing w:after="0"/>
        <w:ind w:left="0"/>
        <w:jc w:val="both"/>
      </w:pPr>
      <w:r>
        <w:rPr>
          <w:rFonts w:ascii="Times New Roman"/>
          <w:b w:val="false"/>
          <w:i w:val="false"/>
          <w:color w:val="000000"/>
          <w:sz w:val="28"/>
        </w:rPr>
        <w:t>
      балқытылған шойын сынамасын алу;</w:t>
      </w:r>
    </w:p>
    <w:p>
      <w:pPr>
        <w:spacing w:after="0"/>
        <w:ind w:left="0"/>
        <w:jc w:val="both"/>
      </w:pPr>
      <w:r>
        <w:rPr>
          <w:rFonts w:ascii="Times New Roman"/>
          <w:b w:val="false"/>
          <w:i w:val="false"/>
          <w:color w:val="000000"/>
          <w:sz w:val="28"/>
        </w:rPr>
        <w:t>
      дайын металды таратып құятын ожауға ағызу;</w:t>
      </w:r>
    </w:p>
    <w:p>
      <w:pPr>
        <w:spacing w:after="0"/>
        <w:ind w:left="0"/>
        <w:jc w:val="both"/>
      </w:pPr>
      <w:r>
        <w:rPr>
          <w:rFonts w:ascii="Times New Roman"/>
          <w:b w:val="false"/>
          <w:i w:val="false"/>
          <w:color w:val="000000"/>
          <w:sz w:val="28"/>
        </w:rPr>
        <w:t>
      пешті қосу және тоқтату;</w:t>
      </w:r>
    </w:p>
    <w:p>
      <w:pPr>
        <w:spacing w:after="0"/>
        <w:ind w:left="0"/>
        <w:jc w:val="both"/>
      </w:pPr>
      <w:r>
        <w:rPr>
          <w:rFonts w:ascii="Times New Roman"/>
          <w:b w:val="false"/>
          <w:i w:val="false"/>
          <w:color w:val="000000"/>
          <w:sz w:val="28"/>
        </w:rPr>
        <w:t>
      шикіқұрамды дайындау;</w:t>
      </w:r>
    </w:p>
    <w:p>
      <w:pPr>
        <w:spacing w:after="0"/>
        <w:ind w:left="0"/>
        <w:jc w:val="both"/>
      </w:pPr>
      <w:r>
        <w:rPr>
          <w:rFonts w:ascii="Times New Roman"/>
          <w:b w:val="false"/>
          <w:i w:val="false"/>
          <w:color w:val="000000"/>
          <w:sz w:val="28"/>
        </w:rPr>
        <w:t>
      берілген шойын құрамын алу үшін шикіқұрам компоненттерінің сапасын бақылау;</w:t>
      </w:r>
    </w:p>
    <w:p>
      <w:pPr>
        <w:spacing w:after="0"/>
        <w:ind w:left="0"/>
        <w:jc w:val="both"/>
      </w:pPr>
      <w:r>
        <w:rPr>
          <w:rFonts w:ascii="Times New Roman"/>
          <w:b w:val="false"/>
          <w:i w:val="false"/>
          <w:color w:val="000000"/>
          <w:sz w:val="28"/>
        </w:rPr>
        <w:t>
      жабдықтың және құралдың дұрыстығын қадағалау, оны ағымдық жөндеу;</w:t>
      </w:r>
    </w:p>
    <w:p>
      <w:pPr>
        <w:spacing w:after="0"/>
        <w:ind w:left="0"/>
        <w:jc w:val="both"/>
      </w:pPr>
      <w:r>
        <w:rPr>
          <w:rFonts w:ascii="Times New Roman"/>
          <w:b w:val="false"/>
          <w:i w:val="false"/>
          <w:color w:val="000000"/>
          <w:sz w:val="28"/>
        </w:rPr>
        <w:t>
      табандық массаны жылыту, табандық секцияларға потай тығындау, жұмыс істеген анодтарды бұзу жөніндегі жұмысты басқару.</w:t>
      </w:r>
    </w:p>
    <w:bookmarkStart w:name="z325" w:id="323"/>
    <w:p>
      <w:pPr>
        <w:spacing w:after="0"/>
        <w:ind w:left="0"/>
        <w:jc w:val="both"/>
      </w:pPr>
      <w:r>
        <w:rPr>
          <w:rFonts w:ascii="Times New Roman"/>
          <w:b w:val="false"/>
          <w:i w:val="false"/>
          <w:color w:val="000000"/>
          <w:sz w:val="28"/>
        </w:rPr>
        <w:t>
      209. Білуге тиіс:</w:t>
      </w:r>
    </w:p>
    <w:bookmarkEnd w:id="323"/>
    <w:p>
      <w:pPr>
        <w:spacing w:after="0"/>
        <w:ind w:left="0"/>
        <w:jc w:val="both"/>
      </w:pPr>
      <w:r>
        <w:rPr>
          <w:rFonts w:ascii="Times New Roman"/>
          <w:b w:val="false"/>
          <w:i w:val="false"/>
          <w:color w:val="000000"/>
          <w:sz w:val="28"/>
        </w:rPr>
        <w:t>
      вагранкалардың, тигельді индукциялық электр пештер мен басқа да қызмет көрсетілетін жабдықтың, құрал мен құрылғылардың құрылымы, міндеті, пайдалану тәртібі;</w:t>
      </w:r>
    </w:p>
    <w:p>
      <w:pPr>
        <w:spacing w:after="0"/>
        <w:ind w:left="0"/>
        <w:jc w:val="both"/>
      </w:pPr>
      <w:r>
        <w:rPr>
          <w:rFonts w:ascii="Times New Roman"/>
          <w:b w:val="false"/>
          <w:i w:val="false"/>
          <w:color w:val="000000"/>
          <w:sz w:val="28"/>
        </w:rPr>
        <w:t>
      шикіқұрам материалдары мен отынның сапасына қойылатын техникалық шарттар;</w:t>
      </w:r>
    </w:p>
    <w:p>
      <w:pPr>
        <w:spacing w:after="0"/>
        <w:ind w:left="0"/>
        <w:jc w:val="both"/>
      </w:pPr>
      <w:r>
        <w:rPr>
          <w:rFonts w:ascii="Times New Roman"/>
          <w:b w:val="false"/>
          <w:i w:val="false"/>
          <w:color w:val="000000"/>
          <w:sz w:val="28"/>
        </w:rPr>
        <w:t>
      шикіқұрам мен шойынның құрамы;</w:t>
      </w:r>
    </w:p>
    <w:p>
      <w:pPr>
        <w:spacing w:after="0"/>
        <w:ind w:left="0"/>
        <w:jc w:val="both"/>
      </w:pPr>
      <w:r>
        <w:rPr>
          <w:rFonts w:ascii="Times New Roman"/>
          <w:b w:val="false"/>
          <w:i w:val="false"/>
          <w:color w:val="000000"/>
          <w:sz w:val="28"/>
        </w:rPr>
        <w:t>
      балқытылатын шойынның қасиеттері мен оларға қойылатын талаптар;</w:t>
      </w:r>
    </w:p>
    <w:p>
      <w:pPr>
        <w:spacing w:after="0"/>
        <w:ind w:left="0"/>
        <w:jc w:val="both"/>
      </w:pPr>
      <w:r>
        <w:rPr>
          <w:rFonts w:ascii="Times New Roman"/>
          <w:b w:val="false"/>
          <w:i w:val="false"/>
          <w:color w:val="000000"/>
          <w:sz w:val="28"/>
        </w:rPr>
        <w:t>
      пешті қосу және тоқтату тәртібі.</w:t>
      </w:r>
    </w:p>
    <w:bookmarkStart w:name="z326" w:id="324"/>
    <w:p>
      <w:pPr>
        <w:spacing w:after="0"/>
        <w:ind w:left="0"/>
        <w:jc w:val="left"/>
      </w:pPr>
      <w:r>
        <w:rPr>
          <w:rFonts w:ascii="Times New Roman"/>
          <w:b/>
          <w:i w:val="false"/>
          <w:color w:val="000000"/>
        </w:rPr>
        <w:t xml:space="preserve"> 4-параграф. Анодтарды құюшы, 6-разряд</w:t>
      </w:r>
    </w:p>
    <w:bookmarkEnd w:id="324"/>
    <w:bookmarkStart w:name="z327" w:id="325"/>
    <w:p>
      <w:pPr>
        <w:spacing w:after="0"/>
        <w:ind w:left="0"/>
        <w:jc w:val="both"/>
      </w:pPr>
      <w:r>
        <w:rPr>
          <w:rFonts w:ascii="Times New Roman"/>
          <w:b w:val="false"/>
          <w:i w:val="false"/>
          <w:color w:val="000000"/>
          <w:sz w:val="28"/>
        </w:rPr>
        <w:t>
      210. Жұмыс сипаттамасы:</w:t>
      </w:r>
    </w:p>
    <w:bookmarkEnd w:id="325"/>
    <w:p>
      <w:pPr>
        <w:spacing w:after="0"/>
        <w:ind w:left="0"/>
        <w:jc w:val="both"/>
      </w:pPr>
      <w:r>
        <w:rPr>
          <w:rFonts w:ascii="Times New Roman"/>
          <w:b w:val="false"/>
          <w:i w:val="false"/>
          <w:color w:val="000000"/>
          <w:sz w:val="28"/>
        </w:rPr>
        <w:t>
      вагранкалар мен интрукциондық электр пештерде шойынды балқыту режимін таңдап және түзете отырып балқыту процесін жүргізу;</w:t>
      </w:r>
    </w:p>
    <w:p>
      <w:pPr>
        <w:spacing w:after="0"/>
        <w:ind w:left="0"/>
        <w:jc w:val="both"/>
      </w:pPr>
      <w:r>
        <w:rPr>
          <w:rFonts w:ascii="Times New Roman"/>
          <w:b w:val="false"/>
          <w:i w:val="false"/>
          <w:color w:val="000000"/>
          <w:sz w:val="28"/>
        </w:rPr>
        <w:t>
      шойынды балқыту процесінің барысына қарай шикіқұрам толтыру; табандық секциялар мен анодтарға балқытылған шойынды құю;</w:t>
      </w:r>
    </w:p>
    <w:p>
      <w:pPr>
        <w:spacing w:after="0"/>
        <w:ind w:left="0"/>
        <w:jc w:val="both"/>
      </w:pPr>
      <w:r>
        <w:rPr>
          <w:rFonts w:ascii="Times New Roman"/>
          <w:b w:val="false"/>
          <w:i w:val="false"/>
          <w:color w:val="000000"/>
          <w:sz w:val="28"/>
        </w:rPr>
        <w:t>
      шикіқұрам есебі;</w:t>
      </w:r>
    </w:p>
    <w:p>
      <w:pPr>
        <w:spacing w:after="0"/>
        <w:ind w:left="0"/>
        <w:jc w:val="both"/>
      </w:pPr>
      <w:r>
        <w:rPr>
          <w:rFonts w:ascii="Times New Roman"/>
          <w:b w:val="false"/>
          <w:i w:val="false"/>
          <w:color w:val="000000"/>
          <w:sz w:val="28"/>
        </w:rPr>
        <w:t>
      шойын құйылған "блок-стержень" контактілерінің электр қарсыласуын өлшеу;</w:t>
      </w:r>
    </w:p>
    <w:p>
      <w:pPr>
        <w:spacing w:after="0"/>
        <w:ind w:left="0"/>
        <w:jc w:val="both"/>
      </w:pPr>
      <w:r>
        <w:rPr>
          <w:rFonts w:ascii="Times New Roman"/>
          <w:b w:val="false"/>
          <w:i w:val="false"/>
          <w:color w:val="000000"/>
          <w:sz w:val="28"/>
        </w:rPr>
        <w:t>
      анодтары құрастыру және бөлшектеу жөніндегі технологиялық желісінің қызмет көрсету учаскесі жабдықтарының жұмысын бақылау.</w:t>
      </w:r>
    </w:p>
    <w:bookmarkStart w:name="z328" w:id="326"/>
    <w:p>
      <w:pPr>
        <w:spacing w:after="0"/>
        <w:ind w:left="0"/>
        <w:jc w:val="both"/>
      </w:pPr>
      <w:r>
        <w:rPr>
          <w:rFonts w:ascii="Times New Roman"/>
          <w:b w:val="false"/>
          <w:i w:val="false"/>
          <w:color w:val="000000"/>
          <w:sz w:val="28"/>
        </w:rPr>
        <w:t>
      211. Білуге тиіс:</w:t>
      </w:r>
    </w:p>
    <w:bookmarkEnd w:id="326"/>
    <w:p>
      <w:pPr>
        <w:spacing w:after="0"/>
        <w:ind w:left="0"/>
        <w:jc w:val="both"/>
      </w:pPr>
      <w:r>
        <w:rPr>
          <w:rFonts w:ascii="Times New Roman"/>
          <w:b w:val="false"/>
          <w:i w:val="false"/>
          <w:color w:val="000000"/>
          <w:sz w:val="28"/>
        </w:rPr>
        <w:t>
      анодтары құрастыру және бөлшектеу жөніндегі технологиялық желісінің қызмет көрсету учаскесі жабдықтарының құрылымдық ерекшеліктері;</w:t>
      </w:r>
    </w:p>
    <w:p>
      <w:pPr>
        <w:spacing w:after="0"/>
        <w:ind w:left="0"/>
        <w:jc w:val="both"/>
      </w:pPr>
      <w:r>
        <w:rPr>
          <w:rFonts w:ascii="Times New Roman"/>
          <w:b w:val="false"/>
          <w:i w:val="false"/>
          <w:color w:val="000000"/>
          <w:sz w:val="28"/>
        </w:rPr>
        <w:t>
      отынның химиялық құрамының балқыту тәсіліне және алынатын шойынның сапасына әсері;</w:t>
      </w:r>
    </w:p>
    <w:p>
      <w:pPr>
        <w:spacing w:after="0"/>
        <w:ind w:left="0"/>
        <w:jc w:val="both"/>
      </w:pPr>
      <w:r>
        <w:rPr>
          <w:rFonts w:ascii="Times New Roman"/>
          <w:b w:val="false"/>
          <w:i w:val="false"/>
          <w:color w:val="000000"/>
          <w:sz w:val="28"/>
        </w:rPr>
        <w:t>
      шойын құйылған блоктардың электр қарсыласуына жол берулері.</w:t>
      </w:r>
    </w:p>
    <w:bookmarkStart w:name="z329" w:id="327"/>
    <w:p>
      <w:pPr>
        <w:spacing w:after="0"/>
        <w:ind w:left="0"/>
        <w:jc w:val="left"/>
      </w:pPr>
      <w:r>
        <w:rPr>
          <w:rFonts w:ascii="Times New Roman"/>
          <w:b/>
          <w:i w:val="false"/>
          <w:color w:val="000000"/>
        </w:rPr>
        <w:t xml:space="preserve"> 5-параграф. Араластырушы, 3-разряд</w:t>
      </w:r>
    </w:p>
    <w:bookmarkEnd w:id="327"/>
    <w:bookmarkStart w:name="z330" w:id="328"/>
    <w:p>
      <w:pPr>
        <w:spacing w:after="0"/>
        <w:ind w:left="0"/>
        <w:jc w:val="both"/>
      </w:pPr>
      <w:r>
        <w:rPr>
          <w:rFonts w:ascii="Times New Roman"/>
          <w:b w:val="false"/>
          <w:i w:val="false"/>
          <w:color w:val="000000"/>
          <w:sz w:val="28"/>
        </w:rPr>
        <w:t>
      212. Жұмыс сипаттамасы:</w:t>
      </w:r>
    </w:p>
    <w:bookmarkEnd w:id="328"/>
    <w:p>
      <w:pPr>
        <w:spacing w:after="0"/>
        <w:ind w:left="0"/>
        <w:jc w:val="both"/>
      </w:pPr>
      <w:r>
        <w:rPr>
          <w:rFonts w:ascii="Times New Roman"/>
          <w:b w:val="false"/>
          <w:i w:val="false"/>
          <w:color w:val="000000"/>
          <w:sz w:val="28"/>
        </w:rPr>
        <w:t>
      шикіқұрам мен байланыстырушы материалдарды берілген құрамға сәйкес араластыру машиналары мен жүгіртпелерде араластыру процесін жүргізу;</w:t>
      </w:r>
    </w:p>
    <w:p>
      <w:pPr>
        <w:spacing w:after="0"/>
        <w:ind w:left="0"/>
        <w:jc w:val="both"/>
      </w:pPr>
      <w:r>
        <w:rPr>
          <w:rFonts w:ascii="Times New Roman"/>
          <w:b w:val="false"/>
          <w:i w:val="false"/>
          <w:color w:val="000000"/>
          <w:sz w:val="28"/>
        </w:rPr>
        <w:t>
      материалдарды ылғалдандыру, өлшеу және араластыру машиналары мен жүгіртпелерге тиеу;</w:t>
      </w:r>
    </w:p>
    <w:p>
      <w:pPr>
        <w:spacing w:after="0"/>
        <w:ind w:left="0"/>
        <w:jc w:val="both"/>
      </w:pPr>
      <w:r>
        <w:rPr>
          <w:rFonts w:ascii="Times New Roman"/>
          <w:b w:val="false"/>
          <w:i w:val="false"/>
          <w:color w:val="000000"/>
          <w:sz w:val="28"/>
        </w:rPr>
        <w:t>
      дайын өнімді түсіру;</w:t>
      </w:r>
    </w:p>
    <w:p>
      <w:pPr>
        <w:spacing w:after="0"/>
        <w:ind w:left="0"/>
        <w:jc w:val="both"/>
      </w:pPr>
      <w:r>
        <w:rPr>
          <w:rFonts w:ascii="Times New Roman"/>
          <w:b w:val="false"/>
          <w:i w:val="false"/>
          <w:color w:val="000000"/>
          <w:sz w:val="28"/>
        </w:rPr>
        <w:t>
      шикіқұрам мен байланыстырушы материалдардың араластыруға уақытында түсуін қадағалау;</w:t>
      </w:r>
    </w:p>
    <w:p>
      <w:pPr>
        <w:spacing w:after="0"/>
        <w:ind w:left="0"/>
        <w:jc w:val="both"/>
      </w:pPr>
      <w:r>
        <w:rPr>
          <w:rFonts w:ascii="Times New Roman"/>
          <w:b w:val="false"/>
          <w:i w:val="false"/>
          <w:color w:val="000000"/>
          <w:sz w:val="28"/>
        </w:rPr>
        <w:t>
      араластырғыштардың, көлік-қоректендіру механизмдерінің жұмысы мен араластырылатын массаның температурасын реттеу;</w:t>
      </w:r>
    </w:p>
    <w:p>
      <w:pPr>
        <w:spacing w:after="0"/>
        <w:ind w:left="0"/>
        <w:jc w:val="both"/>
      </w:pPr>
      <w:r>
        <w:rPr>
          <w:rFonts w:ascii="Times New Roman"/>
          <w:b w:val="false"/>
          <w:i w:val="false"/>
          <w:color w:val="000000"/>
          <w:sz w:val="28"/>
        </w:rPr>
        <w:t>
      араластырғыштың қабырғаларын тазалау және жабдықты майлау;</w:t>
      </w:r>
    </w:p>
    <w:p>
      <w:pPr>
        <w:spacing w:after="0"/>
        <w:ind w:left="0"/>
        <w:jc w:val="both"/>
      </w:pPr>
      <w:r>
        <w:rPr>
          <w:rFonts w:ascii="Times New Roman"/>
          <w:b w:val="false"/>
          <w:i w:val="false"/>
          <w:color w:val="000000"/>
          <w:sz w:val="28"/>
        </w:rPr>
        <w:t>
      анод массасы дайындалатын технологиялық желідегі шикіқұрам мен байланыстырушы материалдарды дозалау процесін жүргізу;</w:t>
      </w:r>
    </w:p>
    <w:p>
      <w:pPr>
        <w:spacing w:after="0"/>
        <w:ind w:left="0"/>
        <w:jc w:val="both"/>
      </w:pPr>
      <w:r>
        <w:rPr>
          <w:rFonts w:ascii="Times New Roman"/>
          <w:b w:val="false"/>
          <w:i w:val="false"/>
          <w:color w:val="000000"/>
          <w:sz w:val="28"/>
        </w:rPr>
        <w:t>
      тас көмір қожын дайындау;</w:t>
      </w:r>
    </w:p>
    <w:p>
      <w:pPr>
        <w:spacing w:after="0"/>
        <w:ind w:left="0"/>
        <w:jc w:val="both"/>
      </w:pPr>
      <w:r>
        <w:rPr>
          <w:rFonts w:ascii="Times New Roman"/>
          <w:b w:val="false"/>
          <w:i w:val="false"/>
          <w:color w:val="000000"/>
          <w:sz w:val="28"/>
        </w:rPr>
        <w:t>
      біліктілігі анағұрлым жоғары араластырушының басшылығымен қож шылауын ұстау және тазарту жөніндегі агрегаттармен механизмдерді басқару;</w:t>
      </w:r>
    </w:p>
    <w:p>
      <w:pPr>
        <w:spacing w:after="0"/>
        <w:ind w:left="0"/>
        <w:jc w:val="both"/>
      </w:pPr>
      <w:r>
        <w:rPr>
          <w:rFonts w:ascii="Times New Roman"/>
          <w:b w:val="false"/>
          <w:i w:val="false"/>
          <w:color w:val="000000"/>
          <w:sz w:val="28"/>
        </w:rPr>
        <w:t>
      көтеру-тасымалдау жабдықтарын басқару;</w:t>
      </w:r>
    </w:p>
    <w:p>
      <w:pPr>
        <w:spacing w:after="0"/>
        <w:ind w:left="0"/>
        <w:jc w:val="both"/>
      </w:pPr>
      <w:r>
        <w:rPr>
          <w:rFonts w:ascii="Times New Roman"/>
          <w:b w:val="false"/>
          <w:i w:val="false"/>
          <w:color w:val="000000"/>
          <w:sz w:val="28"/>
        </w:rPr>
        <w:t>
      қызмет көрсететін жабдық пен авариялық аппаратура жұмысындағы ақауларды анықтау және жою, оларды жөндеуге қатысу.</w:t>
      </w:r>
    </w:p>
    <w:bookmarkStart w:name="z331" w:id="329"/>
    <w:p>
      <w:pPr>
        <w:spacing w:after="0"/>
        <w:ind w:left="0"/>
        <w:jc w:val="both"/>
      </w:pPr>
      <w:r>
        <w:rPr>
          <w:rFonts w:ascii="Times New Roman"/>
          <w:b w:val="false"/>
          <w:i w:val="false"/>
          <w:color w:val="000000"/>
          <w:sz w:val="28"/>
        </w:rPr>
        <w:t>
      213. Білуге тиіс:</w:t>
      </w:r>
    </w:p>
    <w:bookmarkEnd w:id="329"/>
    <w:p>
      <w:pPr>
        <w:spacing w:after="0"/>
        <w:ind w:left="0"/>
        <w:jc w:val="both"/>
      </w:pPr>
      <w:r>
        <w:rPr>
          <w:rFonts w:ascii="Times New Roman"/>
          <w:b w:val="false"/>
          <w:i w:val="false"/>
          <w:color w:val="000000"/>
          <w:sz w:val="28"/>
        </w:rPr>
        <w:t>
      араластыру машиналары мен жүгіртпелердің, көтеру-тасымалдау жабдықтарының құрылымы;</w:t>
      </w:r>
    </w:p>
    <w:p>
      <w:pPr>
        <w:spacing w:after="0"/>
        <w:ind w:left="0"/>
        <w:jc w:val="both"/>
      </w:pPr>
      <w:r>
        <w:rPr>
          <w:rFonts w:ascii="Times New Roman"/>
          <w:b w:val="false"/>
          <w:i w:val="false"/>
          <w:color w:val="000000"/>
          <w:sz w:val="28"/>
        </w:rPr>
        <w:t>
      тас көмір қожы шылауын ұстау және тазарту жөніндегі агрегаттар мен механизмдердің әрекет ету принципі;</w:t>
      </w:r>
    </w:p>
    <w:p>
      <w:pPr>
        <w:spacing w:after="0"/>
        <w:ind w:left="0"/>
        <w:jc w:val="both"/>
      </w:pPr>
      <w:r>
        <w:rPr>
          <w:rFonts w:ascii="Times New Roman"/>
          <w:b w:val="false"/>
          <w:i w:val="false"/>
          <w:color w:val="000000"/>
          <w:sz w:val="28"/>
        </w:rPr>
        <w:t>
      байланыстырушы материалдарды дайындау технологиясы;</w:t>
      </w:r>
    </w:p>
    <w:p>
      <w:pPr>
        <w:spacing w:after="0"/>
        <w:ind w:left="0"/>
        <w:jc w:val="both"/>
      </w:pPr>
      <w:r>
        <w:rPr>
          <w:rFonts w:ascii="Times New Roman"/>
          <w:b w:val="false"/>
          <w:i w:val="false"/>
          <w:color w:val="000000"/>
          <w:sz w:val="28"/>
        </w:rPr>
        <w:t>
      берілген қосынды құрамының есептеу тәсілдері;</w:t>
      </w:r>
    </w:p>
    <w:p>
      <w:pPr>
        <w:spacing w:after="0"/>
        <w:ind w:left="0"/>
        <w:jc w:val="both"/>
      </w:pPr>
      <w:r>
        <w:rPr>
          <w:rFonts w:ascii="Times New Roman"/>
          <w:b w:val="false"/>
          <w:i w:val="false"/>
          <w:color w:val="000000"/>
          <w:sz w:val="28"/>
        </w:rPr>
        <w:t>
      машиналар мен механизмдерді майлау жүйесі;</w:t>
      </w:r>
    </w:p>
    <w:p>
      <w:pPr>
        <w:spacing w:after="0"/>
        <w:ind w:left="0"/>
        <w:jc w:val="both"/>
      </w:pPr>
      <w:r>
        <w:rPr>
          <w:rFonts w:ascii="Times New Roman"/>
          <w:b w:val="false"/>
          <w:i w:val="false"/>
          <w:color w:val="000000"/>
          <w:sz w:val="28"/>
        </w:rPr>
        <w:t>
      көтеру-тасымалдау жабдықтарын пайдалану тәртібі;</w:t>
      </w:r>
    </w:p>
    <w:p>
      <w:pPr>
        <w:spacing w:after="0"/>
        <w:ind w:left="0"/>
        <w:jc w:val="both"/>
      </w:pPr>
      <w:r>
        <w:rPr>
          <w:rFonts w:ascii="Times New Roman"/>
          <w:b w:val="false"/>
          <w:i w:val="false"/>
          <w:color w:val="000000"/>
          <w:sz w:val="28"/>
        </w:rPr>
        <w:t>
      материалдардың електік құрамы;</w:t>
      </w:r>
    </w:p>
    <w:p>
      <w:pPr>
        <w:spacing w:after="0"/>
        <w:ind w:left="0"/>
        <w:jc w:val="both"/>
      </w:pPr>
      <w:r>
        <w:rPr>
          <w:rFonts w:ascii="Times New Roman"/>
          <w:b w:val="false"/>
          <w:i w:val="false"/>
          <w:color w:val="000000"/>
          <w:sz w:val="28"/>
        </w:rPr>
        <w:t>
      араластыру ұзақтығы мен араластырылатын массаның температурасы.</w:t>
      </w:r>
    </w:p>
    <w:bookmarkStart w:name="z332" w:id="330"/>
    <w:p>
      <w:pPr>
        <w:spacing w:after="0"/>
        <w:ind w:left="0"/>
        <w:jc w:val="left"/>
      </w:pPr>
      <w:r>
        <w:rPr>
          <w:rFonts w:ascii="Times New Roman"/>
          <w:b/>
          <w:i w:val="false"/>
          <w:color w:val="000000"/>
        </w:rPr>
        <w:t xml:space="preserve"> 6-параграф. Араластырушы, 4-разряд</w:t>
      </w:r>
    </w:p>
    <w:bookmarkEnd w:id="330"/>
    <w:bookmarkStart w:name="z333" w:id="331"/>
    <w:p>
      <w:pPr>
        <w:spacing w:after="0"/>
        <w:ind w:left="0"/>
        <w:jc w:val="both"/>
      </w:pPr>
      <w:r>
        <w:rPr>
          <w:rFonts w:ascii="Times New Roman"/>
          <w:b w:val="false"/>
          <w:i w:val="false"/>
          <w:color w:val="000000"/>
          <w:sz w:val="28"/>
        </w:rPr>
        <w:t>
      214. Жұмыс сипаттамасы:</w:t>
      </w:r>
    </w:p>
    <w:bookmarkEnd w:id="331"/>
    <w:p>
      <w:pPr>
        <w:spacing w:after="0"/>
        <w:ind w:left="0"/>
        <w:jc w:val="both"/>
      </w:pPr>
      <w:r>
        <w:rPr>
          <w:rFonts w:ascii="Times New Roman"/>
          <w:b w:val="false"/>
          <w:i w:val="false"/>
          <w:color w:val="000000"/>
          <w:sz w:val="28"/>
        </w:rPr>
        <w:t>
      жоғары органикалық жылу жеткізуші қазандықтармен бір кешенде жұмыс істейтін араластыру қондырғыларын қамтитын анод массасы дайындалатын технологиялық желідегі шикіқұрам мен байланыстырушы материалдарды араластыру процесін біліктілігі анағұрлым жоғары араластырушының басшылығымен жүргізу;</w:t>
      </w:r>
    </w:p>
    <w:p>
      <w:pPr>
        <w:spacing w:after="0"/>
        <w:ind w:left="0"/>
        <w:jc w:val="both"/>
      </w:pPr>
      <w:r>
        <w:rPr>
          <w:rFonts w:ascii="Times New Roman"/>
          <w:b w:val="false"/>
          <w:i w:val="false"/>
          <w:color w:val="000000"/>
          <w:sz w:val="28"/>
        </w:rPr>
        <w:t>
      жартылай автоматтандырылған басқару жүйесімен жабдықталған араластыру жабдығында, үздіксіз жұмыс істейтін реакторлық-араластыру жабдығында араластыру процесін жүргізу;</w:t>
      </w:r>
    </w:p>
    <w:p>
      <w:pPr>
        <w:spacing w:after="0"/>
        <w:ind w:left="0"/>
        <w:jc w:val="both"/>
      </w:pPr>
      <w:r>
        <w:rPr>
          <w:rFonts w:ascii="Times New Roman"/>
          <w:b w:val="false"/>
          <w:i w:val="false"/>
          <w:color w:val="000000"/>
          <w:sz w:val="28"/>
        </w:rPr>
        <w:t>
      сыйымдылықтардағы шикіқұрам мен байланыстырушы материалдардың болуын бақылау, олардың араластыру жабдықтарына біркелкі түсуін, бақылау-өлшеу приборларын көрсеткіштерін қадағалау;</w:t>
      </w:r>
    </w:p>
    <w:p>
      <w:pPr>
        <w:spacing w:after="0"/>
        <w:ind w:left="0"/>
        <w:jc w:val="both"/>
      </w:pPr>
      <w:r>
        <w:rPr>
          <w:rFonts w:ascii="Times New Roman"/>
          <w:b w:val="false"/>
          <w:i w:val="false"/>
          <w:color w:val="000000"/>
          <w:sz w:val="28"/>
        </w:rPr>
        <w:t>
      араластыру жабдықтарын, жоғары органикалық жылу жеткізуші қазандықтар мен тас көмір қожы шылауын ұстау және тазарту жөніндегі агрегаттармен механизмдерді басқару;</w:t>
      </w:r>
    </w:p>
    <w:p>
      <w:pPr>
        <w:spacing w:after="0"/>
        <w:ind w:left="0"/>
        <w:jc w:val="both"/>
      </w:pPr>
      <w:r>
        <w:rPr>
          <w:rFonts w:ascii="Times New Roman"/>
          <w:b w:val="false"/>
          <w:i w:val="false"/>
          <w:color w:val="000000"/>
          <w:sz w:val="28"/>
        </w:rPr>
        <w:t>
      қож құбырларын, сыйымдылықтарды, араластыру қондырғыларын жылыту температурасын реттеу, оларды жөндеуге қатысу;</w:t>
      </w:r>
    </w:p>
    <w:p>
      <w:pPr>
        <w:spacing w:after="0"/>
        <w:ind w:left="0"/>
        <w:jc w:val="both"/>
      </w:pPr>
      <w:r>
        <w:rPr>
          <w:rFonts w:ascii="Times New Roman"/>
          <w:b w:val="false"/>
          <w:i w:val="false"/>
          <w:color w:val="000000"/>
          <w:sz w:val="28"/>
        </w:rPr>
        <w:t>
      материалдардың, шикіқұрам мен жабдық жұмысы көрсеткіштерінің есебін жүргізу.</w:t>
      </w:r>
    </w:p>
    <w:bookmarkStart w:name="z334" w:id="332"/>
    <w:p>
      <w:pPr>
        <w:spacing w:after="0"/>
        <w:ind w:left="0"/>
        <w:jc w:val="both"/>
      </w:pPr>
      <w:r>
        <w:rPr>
          <w:rFonts w:ascii="Times New Roman"/>
          <w:b w:val="false"/>
          <w:i w:val="false"/>
          <w:color w:val="000000"/>
          <w:sz w:val="28"/>
        </w:rPr>
        <w:t>
      215. Білуге тиіс:</w:t>
      </w:r>
    </w:p>
    <w:bookmarkEnd w:id="332"/>
    <w:p>
      <w:pPr>
        <w:spacing w:after="0"/>
        <w:ind w:left="0"/>
        <w:jc w:val="both"/>
      </w:pPr>
      <w:r>
        <w:rPr>
          <w:rFonts w:ascii="Times New Roman"/>
          <w:b w:val="false"/>
          <w:i w:val="false"/>
          <w:color w:val="000000"/>
          <w:sz w:val="28"/>
        </w:rPr>
        <w:t>
      араластыру жабдықтарының, жоғары органикалық жылу жеткізуші қазандықтар мен тас көмір қожы шылауын ұстау және тазарту жөніндегі агрегаттар мен механизмдердің, дозалаушы құрылымдардың және үздіксіз жұмыс істейтін реакторлық-араластыру жабдығының басқа да қызмет көрсететін жабдықтардың құрылымы;</w:t>
      </w:r>
    </w:p>
    <w:p>
      <w:pPr>
        <w:spacing w:after="0"/>
        <w:ind w:left="0"/>
        <w:jc w:val="both"/>
      </w:pPr>
      <w:r>
        <w:rPr>
          <w:rFonts w:ascii="Times New Roman"/>
          <w:b w:val="false"/>
          <w:i w:val="false"/>
          <w:color w:val="000000"/>
          <w:sz w:val="28"/>
        </w:rPr>
        <w:t>
      анод массасы дайындалатын технологиялық желідегі агрегаттарды және басқару және оның компоненттерін дозалау тәртібін және схемалары;</w:t>
      </w:r>
    </w:p>
    <w:p>
      <w:pPr>
        <w:spacing w:after="0"/>
        <w:ind w:left="0"/>
        <w:jc w:val="both"/>
      </w:pPr>
      <w:r>
        <w:rPr>
          <w:rFonts w:ascii="Times New Roman"/>
          <w:b w:val="false"/>
          <w:i w:val="false"/>
          <w:color w:val="000000"/>
          <w:sz w:val="28"/>
        </w:rPr>
        <w:t>
      шикіқұрам құрамы;</w:t>
      </w:r>
    </w:p>
    <w:p>
      <w:pPr>
        <w:spacing w:after="0"/>
        <w:ind w:left="0"/>
        <w:jc w:val="both"/>
      </w:pPr>
      <w:r>
        <w:rPr>
          <w:rFonts w:ascii="Times New Roman"/>
          <w:b w:val="false"/>
          <w:i w:val="false"/>
          <w:color w:val="000000"/>
          <w:sz w:val="28"/>
        </w:rPr>
        <w:t>
      жоғары органикалық жылу жеткізушінің физикалық-химиялық қасиеттері;</w:t>
      </w:r>
    </w:p>
    <w:p>
      <w:pPr>
        <w:spacing w:after="0"/>
        <w:ind w:left="0"/>
        <w:jc w:val="both"/>
      </w:pPr>
      <w:r>
        <w:rPr>
          <w:rFonts w:ascii="Times New Roman"/>
          <w:b w:val="false"/>
          <w:i w:val="false"/>
          <w:color w:val="000000"/>
          <w:sz w:val="28"/>
        </w:rPr>
        <w:t>
      бақылау-өлшеу приборларын пайдалану нысаны мен тәртібі;</w:t>
      </w:r>
    </w:p>
    <w:p>
      <w:pPr>
        <w:spacing w:after="0"/>
        <w:ind w:left="0"/>
        <w:jc w:val="both"/>
      </w:pPr>
      <w:r>
        <w:rPr>
          <w:rFonts w:ascii="Times New Roman"/>
          <w:b w:val="false"/>
          <w:i w:val="false"/>
          <w:color w:val="000000"/>
          <w:sz w:val="28"/>
        </w:rPr>
        <w:t>
      технологиялық процес параметрлерін реттеу тәртібі мен тәсілдері.</w:t>
      </w:r>
    </w:p>
    <w:bookmarkStart w:name="z335" w:id="333"/>
    <w:p>
      <w:pPr>
        <w:spacing w:after="0"/>
        <w:ind w:left="0"/>
        <w:jc w:val="left"/>
      </w:pPr>
      <w:r>
        <w:rPr>
          <w:rFonts w:ascii="Times New Roman"/>
          <w:b/>
          <w:i w:val="false"/>
          <w:color w:val="000000"/>
        </w:rPr>
        <w:t xml:space="preserve"> 7-параграф. Араластырушы, 5-разряд</w:t>
      </w:r>
    </w:p>
    <w:bookmarkEnd w:id="333"/>
    <w:bookmarkStart w:name="z336" w:id="334"/>
    <w:p>
      <w:pPr>
        <w:spacing w:after="0"/>
        <w:ind w:left="0"/>
        <w:jc w:val="both"/>
      </w:pPr>
      <w:r>
        <w:rPr>
          <w:rFonts w:ascii="Times New Roman"/>
          <w:b w:val="false"/>
          <w:i w:val="false"/>
          <w:color w:val="000000"/>
          <w:sz w:val="28"/>
        </w:rPr>
        <w:t>
      216. Жұмыс сипаттамасы:</w:t>
      </w:r>
    </w:p>
    <w:bookmarkEnd w:id="334"/>
    <w:p>
      <w:pPr>
        <w:spacing w:after="0"/>
        <w:ind w:left="0"/>
        <w:jc w:val="both"/>
      </w:pPr>
      <w:r>
        <w:rPr>
          <w:rFonts w:ascii="Times New Roman"/>
          <w:b w:val="false"/>
          <w:i w:val="false"/>
          <w:color w:val="000000"/>
          <w:sz w:val="28"/>
        </w:rPr>
        <w:t>
      жоғары органикалық жылу жеткізуші қазандықтармен бір кешенде жұмыс істейтін араластыру қондырғыларын қамтитын анод массасы дайындалатын технологиялық желідегі шикіқұрам мен байланыстырушы материалдарды араластыру процесін жүргізу;</w:t>
      </w:r>
    </w:p>
    <w:p>
      <w:pPr>
        <w:spacing w:after="0"/>
        <w:ind w:left="0"/>
        <w:jc w:val="both"/>
      </w:pPr>
      <w:r>
        <w:rPr>
          <w:rFonts w:ascii="Times New Roman"/>
          <w:b w:val="false"/>
          <w:i w:val="false"/>
          <w:color w:val="000000"/>
          <w:sz w:val="28"/>
        </w:rPr>
        <w:t>
      технологиялық жұмыс режимінің сақталуын және желі жабдықтарының барлық кешенінің жай-күйін қадағалау;</w:t>
      </w:r>
    </w:p>
    <w:p>
      <w:pPr>
        <w:spacing w:after="0"/>
        <w:ind w:left="0"/>
        <w:jc w:val="both"/>
      </w:pPr>
      <w:r>
        <w:rPr>
          <w:rFonts w:ascii="Times New Roman"/>
          <w:b w:val="false"/>
          <w:i w:val="false"/>
          <w:color w:val="000000"/>
          <w:sz w:val="28"/>
        </w:rPr>
        <w:t>
      анод массасы дайындаудың технологиялық режимі параметрлерін түзеу; дайын өнімнің сапасын тексеру;</w:t>
      </w:r>
    </w:p>
    <w:p>
      <w:pPr>
        <w:spacing w:after="0"/>
        <w:ind w:left="0"/>
        <w:jc w:val="both"/>
      </w:pPr>
      <w:r>
        <w:rPr>
          <w:rFonts w:ascii="Times New Roman"/>
          <w:b w:val="false"/>
          <w:i w:val="false"/>
          <w:color w:val="000000"/>
          <w:sz w:val="28"/>
        </w:rPr>
        <w:t>
      тұтас желі жұмысын үйлестіру.</w:t>
      </w:r>
    </w:p>
    <w:bookmarkStart w:name="z337" w:id="335"/>
    <w:p>
      <w:pPr>
        <w:spacing w:after="0"/>
        <w:ind w:left="0"/>
        <w:jc w:val="both"/>
      </w:pPr>
      <w:r>
        <w:rPr>
          <w:rFonts w:ascii="Times New Roman"/>
          <w:b w:val="false"/>
          <w:i w:val="false"/>
          <w:color w:val="000000"/>
          <w:sz w:val="28"/>
        </w:rPr>
        <w:t>
      217. Білуге тиіс:</w:t>
      </w:r>
    </w:p>
    <w:bookmarkEnd w:id="335"/>
    <w:p>
      <w:pPr>
        <w:spacing w:after="0"/>
        <w:ind w:left="0"/>
        <w:jc w:val="both"/>
      </w:pPr>
      <w:r>
        <w:rPr>
          <w:rFonts w:ascii="Times New Roman"/>
          <w:b w:val="false"/>
          <w:i w:val="false"/>
          <w:color w:val="000000"/>
          <w:sz w:val="28"/>
        </w:rPr>
        <w:t>
      технологиялық желі агрегаттарының құрылымдық ерекшеліктері мен олардың өзара байланысы;</w:t>
      </w:r>
    </w:p>
    <w:p>
      <w:pPr>
        <w:spacing w:after="0"/>
        <w:ind w:left="0"/>
        <w:jc w:val="both"/>
      </w:pPr>
      <w:r>
        <w:rPr>
          <w:rFonts w:ascii="Times New Roman"/>
          <w:b w:val="false"/>
          <w:i w:val="false"/>
          <w:color w:val="000000"/>
          <w:sz w:val="28"/>
        </w:rPr>
        <w:t>
      технологиялық желіні және оның жекелеген тораптарын басқару схемалары;</w:t>
      </w:r>
    </w:p>
    <w:p>
      <w:pPr>
        <w:spacing w:after="0"/>
        <w:ind w:left="0"/>
        <w:jc w:val="both"/>
      </w:pPr>
      <w:r>
        <w:rPr>
          <w:rFonts w:ascii="Times New Roman"/>
          <w:b w:val="false"/>
          <w:i w:val="false"/>
          <w:color w:val="000000"/>
          <w:sz w:val="28"/>
        </w:rPr>
        <w:t>
      технологиялық режим параметрлерін түзеу тәсілдері;</w:t>
      </w:r>
    </w:p>
    <w:p>
      <w:pPr>
        <w:spacing w:after="0"/>
        <w:ind w:left="0"/>
        <w:jc w:val="both"/>
      </w:pPr>
      <w:r>
        <w:rPr>
          <w:rFonts w:ascii="Times New Roman"/>
          <w:b w:val="false"/>
          <w:i w:val="false"/>
          <w:color w:val="000000"/>
          <w:sz w:val="28"/>
        </w:rPr>
        <w:t>
      шикізаттың және дайын өнімнің сапасына қойылатын техникалық шарттар мен талаптар;</w:t>
      </w:r>
    </w:p>
    <w:p>
      <w:pPr>
        <w:spacing w:after="0"/>
        <w:ind w:left="0"/>
        <w:jc w:val="both"/>
      </w:pPr>
      <w:r>
        <w:rPr>
          <w:rFonts w:ascii="Times New Roman"/>
          <w:b w:val="false"/>
          <w:i w:val="false"/>
          <w:color w:val="000000"/>
          <w:sz w:val="28"/>
        </w:rPr>
        <w:t>
      өндірістік-техникалық оқу бағдарламасы көлемінде физика мен химия негіздері;</w:t>
      </w:r>
    </w:p>
    <w:p>
      <w:pPr>
        <w:spacing w:after="0"/>
        <w:ind w:left="0"/>
        <w:jc w:val="both"/>
      </w:pPr>
      <w:r>
        <w:rPr>
          <w:rFonts w:ascii="Times New Roman"/>
          <w:b w:val="false"/>
          <w:i w:val="false"/>
          <w:color w:val="000000"/>
          <w:sz w:val="28"/>
        </w:rPr>
        <w:t>
      желі жабдықтарының қалыпты жұмысының бұзылуы себептері және оларды жою мен жабдықты реттеу тәсілдері;</w:t>
      </w:r>
    </w:p>
    <w:p>
      <w:pPr>
        <w:spacing w:after="0"/>
        <w:ind w:left="0"/>
        <w:jc w:val="both"/>
      </w:pPr>
      <w:r>
        <w:rPr>
          <w:rFonts w:ascii="Times New Roman"/>
          <w:b w:val="false"/>
          <w:i w:val="false"/>
          <w:color w:val="000000"/>
          <w:sz w:val="28"/>
        </w:rPr>
        <w:t>
      көп компонентті шикіқұрам дайындау технологиясы.</w:t>
      </w:r>
    </w:p>
    <w:bookmarkStart w:name="z338" w:id="336"/>
    <w:p>
      <w:pPr>
        <w:spacing w:after="0"/>
        <w:ind w:left="0"/>
        <w:jc w:val="left"/>
      </w:pPr>
      <w:r>
        <w:rPr>
          <w:rFonts w:ascii="Times New Roman"/>
          <w:b/>
          <w:i w:val="false"/>
          <w:color w:val="000000"/>
        </w:rPr>
        <w:t xml:space="preserve"> 8-параграф. Балқытушы, 2-разряд</w:t>
      </w:r>
    </w:p>
    <w:bookmarkEnd w:id="336"/>
    <w:bookmarkStart w:name="z339" w:id="337"/>
    <w:p>
      <w:pPr>
        <w:spacing w:after="0"/>
        <w:ind w:left="0"/>
        <w:jc w:val="both"/>
      </w:pPr>
      <w:r>
        <w:rPr>
          <w:rFonts w:ascii="Times New Roman"/>
          <w:b w:val="false"/>
          <w:i w:val="false"/>
          <w:color w:val="000000"/>
          <w:sz w:val="28"/>
        </w:rPr>
        <w:t>
      218. Жұмыс сипаттамасы:</w:t>
      </w:r>
    </w:p>
    <w:bookmarkEnd w:id="337"/>
    <w:p>
      <w:pPr>
        <w:spacing w:after="0"/>
        <w:ind w:left="0"/>
        <w:jc w:val="both"/>
      </w:pPr>
      <w:r>
        <w:rPr>
          <w:rFonts w:ascii="Times New Roman"/>
          <w:b w:val="false"/>
          <w:i w:val="false"/>
          <w:color w:val="000000"/>
          <w:sz w:val="28"/>
        </w:rPr>
        <w:t>
      құймақалып, қалыптарды, ожауларды, қож чушкелерін дайындау;</w:t>
      </w:r>
    </w:p>
    <w:p>
      <w:pPr>
        <w:spacing w:after="0"/>
        <w:ind w:left="0"/>
        <w:jc w:val="both"/>
      </w:pPr>
      <w:r>
        <w:rPr>
          <w:rFonts w:ascii="Times New Roman"/>
          <w:b w:val="false"/>
          <w:i w:val="false"/>
          <w:color w:val="000000"/>
          <w:sz w:val="28"/>
        </w:rPr>
        <w:t>
      отқа төзімді материалдарды дайындау;</w:t>
      </w:r>
    </w:p>
    <w:p>
      <w:pPr>
        <w:spacing w:after="0"/>
        <w:ind w:left="0"/>
        <w:jc w:val="both"/>
      </w:pPr>
      <w:r>
        <w:rPr>
          <w:rFonts w:ascii="Times New Roman"/>
          <w:b w:val="false"/>
          <w:i w:val="false"/>
          <w:color w:val="000000"/>
          <w:sz w:val="28"/>
        </w:rPr>
        <w:t>
      құймақалыптар мен қораптарды ілмектеу;</w:t>
      </w:r>
    </w:p>
    <w:p>
      <w:pPr>
        <w:spacing w:after="0"/>
        <w:ind w:left="0"/>
        <w:jc w:val="both"/>
      </w:pPr>
      <w:r>
        <w:rPr>
          <w:rFonts w:ascii="Times New Roman"/>
          <w:b w:val="false"/>
          <w:i w:val="false"/>
          <w:color w:val="000000"/>
          <w:sz w:val="28"/>
        </w:rPr>
        <w:t>
      пештерді қолмен немесе кранның көмегімен толтыру;</w:t>
      </w:r>
    </w:p>
    <w:p>
      <w:pPr>
        <w:spacing w:after="0"/>
        <w:ind w:left="0"/>
        <w:jc w:val="both"/>
      </w:pPr>
      <w:r>
        <w:rPr>
          <w:rFonts w:ascii="Times New Roman"/>
          <w:b w:val="false"/>
          <w:i w:val="false"/>
          <w:color w:val="000000"/>
          <w:sz w:val="28"/>
        </w:rPr>
        <w:t>
      пештің шұңқырынан қожды және зумпфтан кесектерді алу;</w:t>
      </w:r>
    </w:p>
    <w:p>
      <w:pPr>
        <w:spacing w:after="0"/>
        <w:ind w:left="0"/>
        <w:jc w:val="both"/>
      </w:pPr>
      <w:r>
        <w:rPr>
          <w:rFonts w:ascii="Times New Roman"/>
          <w:b w:val="false"/>
          <w:i w:val="false"/>
          <w:color w:val="000000"/>
          <w:sz w:val="28"/>
        </w:rPr>
        <w:t>
      құймақалыптардан құйылған чушкелерді алу және оларды орналастыру;</w:t>
      </w:r>
    </w:p>
    <w:p>
      <w:pPr>
        <w:spacing w:after="0"/>
        <w:ind w:left="0"/>
        <w:jc w:val="both"/>
      </w:pPr>
      <w:r>
        <w:rPr>
          <w:rFonts w:ascii="Times New Roman"/>
          <w:b w:val="false"/>
          <w:i w:val="false"/>
          <w:color w:val="000000"/>
          <w:sz w:val="28"/>
        </w:rPr>
        <w:t>
      шұңқырды сумен толтыру;</w:t>
      </w:r>
    </w:p>
    <w:p>
      <w:pPr>
        <w:spacing w:after="0"/>
        <w:ind w:left="0"/>
        <w:jc w:val="both"/>
      </w:pPr>
      <w:r>
        <w:rPr>
          <w:rFonts w:ascii="Times New Roman"/>
          <w:b w:val="false"/>
          <w:i w:val="false"/>
          <w:color w:val="000000"/>
          <w:sz w:val="28"/>
        </w:rPr>
        <w:t>
      тиеу және қож терезелерін, табалдырықтарды тазартуға қатысу;</w:t>
      </w:r>
    </w:p>
    <w:p>
      <w:pPr>
        <w:spacing w:after="0"/>
        <w:ind w:left="0"/>
        <w:jc w:val="both"/>
      </w:pPr>
      <w:r>
        <w:rPr>
          <w:rFonts w:ascii="Times New Roman"/>
          <w:b w:val="false"/>
          <w:i w:val="false"/>
          <w:color w:val="000000"/>
          <w:sz w:val="28"/>
        </w:rPr>
        <w:t>
      науалар мен ожаулардың кебуін қадағалау;</w:t>
      </w:r>
    </w:p>
    <w:p>
      <w:pPr>
        <w:spacing w:after="0"/>
        <w:ind w:left="0"/>
        <w:jc w:val="both"/>
      </w:pPr>
      <w:r>
        <w:rPr>
          <w:rFonts w:ascii="Times New Roman"/>
          <w:b w:val="false"/>
          <w:i w:val="false"/>
          <w:color w:val="000000"/>
          <w:sz w:val="28"/>
        </w:rPr>
        <w:t>
      балшық тығындарды әзірлеу;</w:t>
      </w:r>
    </w:p>
    <w:p>
      <w:pPr>
        <w:spacing w:after="0"/>
        <w:ind w:left="0"/>
        <w:jc w:val="both"/>
      </w:pPr>
      <w:r>
        <w:rPr>
          <w:rFonts w:ascii="Times New Roman"/>
          <w:b w:val="false"/>
          <w:i w:val="false"/>
          <w:color w:val="000000"/>
          <w:sz w:val="28"/>
        </w:rPr>
        <w:t>
      ожауларды, науалар мен балқытуға қажетті басқа да көмекші материалдарды майлауға арналған тығындарды қоймалау;</w:t>
      </w:r>
    </w:p>
    <w:p>
      <w:pPr>
        <w:spacing w:after="0"/>
        <w:ind w:left="0"/>
        <w:jc w:val="both"/>
      </w:pPr>
      <w:r>
        <w:rPr>
          <w:rFonts w:ascii="Times New Roman"/>
          <w:b w:val="false"/>
          <w:i w:val="false"/>
          <w:color w:val="000000"/>
          <w:sz w:val="28"/>
        </w:rPr>
        <w:t>
      жұмыс орнын жинастыру;</w:t>
      </w:r>
    </w:p>
    <w:p>
      <w:pPr>
        <w:spacing w:after="0"/>
        <w:ind w:left="0"/>
        <w:jc w:val="both"/>
      </w:pPr>
      <w:r>
        <w:rPr>
          <w:rFonts w:ascii="Times New Roman"/>
          <w:b w:val="false"/>
          <w:i w:val="false"/>
          <w:color w:val="000000"/>
          <w:sz w:val="28"/>
        </w:rPr>
        <w:t>
      тығындарды зертхана жағдайында балқытуға дайындау: өлшеу, кептіру, магнитсіздендіру;</w:t>
      </w:r>
    </w:p>
    <w:p>
      <w:pPr>
        <w:spacing w:after="0"/>
        <w:ind w:left="0"/>
        <w:jc w:val="both"/>
      </w:pPr>
      <w:r>
        <w:rPr>
          <w:rFonts w:ascii="Times New Roman"/>
          <w:b w:val="false"/>
          <w:i w:val="false"/>
          <w:color w:val="000000"/>
          <w:sz w:val="28"/>
        </w:rPr>
        <w:t>
      біліктілігі анағұрлым жоғары балқытушының басшылығымен анағұрлым күрделі жұмыстарды орындау.</w:t>
      </w:r>
    </w:p>
    <w:bookmarkStart w:name="z340" w:id="338"/>
    <w:p>
      <w:pPr>
        <w:spacing w:after="0"/>
        <w:ind w:left="0"/>
        <w:jc w:val="both"/>
      </w:pPr>
      <w:r>
        <w:rPr>
          <w:rFonts w:ascii="Times New Roman"/>
          <w:b w:val="false"/>
          <w:i w:val="false"/>
          <w:color w:val="000000"/>
          <w:sz w:val="28"/>
        </w:rPr>
        <w:t>
      219. Білуге тиіс:</w:t>
      </w:r>
    </w:p>
    <w:bookmarkEnd w:id="338"/>
    <w:p>
      <w:pPr>
        <w:spacing w:after="0"/>
        <w:ind w:left="0"/>
        <w:jc w:val="both"/>
      </w:pPr>
      <w:r>
        <w:rPr>
          <w:rFonts w:ascii="Times New Roman"/>
          <w:b w:val="false"/>
          <w:i w:val="false"/>
          <w:color w:val="000000"/>
          <w:sz w:val="28"/>
        </w:rPr>
        <w:t>
      көмекші жабдықтардың, құрылғылардың сыныптамасын, құрылымын және олардың қолдану нысаны;</w:t>
      </w:r>
    </w:p>
    <w:p>
      <w:pPr>
        <w:spacing w:after="0"/>
        <w:ind w:left="0"/>
        <w:jc w:val="both"/>
      </w:pPr>
      <w:r>
        <w:rPr>
          <w:rFonts w:ascii="Times New Roman"/>
          <w:b w:val="false"/>
          <w:i w:val="false"/>
          <w:color w:val="000000"/>
          <w:sz w:val="28"/>
        </w:rPr>
        <w:t>
      отқа төзімді массаның құрылымы мен қасиеттері;</w:t>
      </w:r>
    </w:p>
    <w:p>
      <w:pPr>
        <w:spacing w:after="0"/>
        <w:ind w:left="0"/>
        <w:jc w:val="both"/>
      </w:pPr>
      <w:r>
        <w:rPr>
          <w:rFonts w:ascii="Times New Roman"/>
          <w:b w:val="false"/>
          <w:i w:val="false"/>
          <w:color w:val="000000"/>
          <w:sz w:val="28"/>
        </w:rPr>
        <w:t>
      көтеру-тасымалдау жабдығымен ілмектеу және тасымалдау тәртібі;</w:t>
      </w:r>
    </w:p>
    <w:p>
      <w:pPr>
        <w:spacing w:after="0"/>
        <w:ind w:left="0"/>
        <w:jc w:val="both"/>
      </w:pPr>
      <w:r>
        <w:rPr>
          <w:rFonts w:ascii="Times New Roman"/>
          <w:b w:val="false"/>
          <w:i w:val="false"/>
          <w:color w:val="000000"/>
          <w:sz w:val="28"/>
        </w:rPr>
        <w:t>
      орнатылған сигнализация;</w:t>
      </w:r>
    </w:p>
    <w:p>
      <w:pPr>
        <w:spacing w:after="0"/>
        <w:ind w:left="0"/>
        <w:jc w:val="both"/>
      </w:pPr>
      <w:r>
        <w:rPr>
          <w:rFonts w:ascii="Times New Roman"/>
          <w:b w:val="false"/>
          <w:i w:val="false"/>
          <w:color w:val="000000"/>
          <w:sz w:val="28"/>
        </w:rPr>
        <w:t>
      пештер мен горндарды тазарту тәсілдері;</w:t>
      </w:r>
    </w:p>
    <w:p>
      <w:pPr>
        <w:spacing w:after="0"/>
        <w:ind w:left="0"/>
        <w:jc w:val="both"/>
      </w:pPr>
      <w:r>
        <w:rPr>
          <w:rFonts w:ascii="Times New Roman"/>
          <w:b w:val="false"/>
          <w:i w:val="false"/>
          <w:color w:val="000000"/>
          <w:sz w:val="28"/>
        </w:rPr>
        <w:t>
      тығындарды зертхана жағдайында балқытуға дайындау, өлшеу, кептіру, магнитсіздендіру тәртібі.</w:t>
      </w:r>
    </w:p>
    <w:bookmarkStart w:name="z341" w:id="339"/>
    <w:p>
      <w:pPr>
        <w:spacing w:after="0"/>
        <w:ind w:left="0"/>
        <w:jc w:val="left"/>
      </w:pPr>
      <w:r>
        <w:rPr>
          <w:rFonts w:ascii="Times New Roman"/>
          <w:b/>
          <w:i w:val="false"/>
          <w:color w:val="000000"/>
        </w:rPr>
        <w:t xml:space="preserve"> 9-параграф. Балқытушы, 3-разряд</w:t>
      </w:r>
    </w:p>
    <w:bookmarkEnd w:id="339"/>
    <w:bookmarkStart w:name="z342" w:id="340"/>
    <w:p>
      <w:pPr>
        <w:spacing w:after="0"/>
        <w:ind w:left="0"/>
        <w:jc w:val="both"/>
      </w:pPr>
      <w:r>
        <w:rPr>
          <w:rFonts w:ascii="Times New Roman"/>
          <w:b w:val="false"/>
          <w:i w:val="false"/>
          <w:color w:val="000000"/>
          <w:sz w:val="28"/>
        </w:rPr>
        <w:t>
      220. Жұмыс сипаттамасы:</w:t>
      </w:r>
    </w:p>
    <w:bookmarkEnd w:id="340"/>
    <w:p>
      <w:pPr>
        <w:spacing w:after="0"/>
        <w:ind w:left="0"/>
        <w:jc w:val="both"/>
      </w:pPr>
      <w:r>
        <w:rPr>
          <w:rFonts w:ascii="Times New Roman"/>
          <w:b w:val="false"/>
          <w:i w:val="false"/>
          <w:color w:val="000000"/>
          <w:sz w:val="28"/>
        </w:rPr>
        <w:t>
      түсті металдар мен құймаларды балқытуға, қайта балқытуға, тазарту және алюминий ұнтағын пульверизациялау процесіне қатысу;</w:t>
      </w:r>
    </w:p>
    <w:p>
      <w:pPr>
        <w:spacing w:after="0"/>
        <w:ind w:left="0"/>
        <w:jc w:val="both"/>
      </w:pPr>
      <w:r>
        <w:rPr>
          <w:rFonts w:ascii="Times New Roman"/>
          <w:b w:val="false"/>
          <w:i w:val="false"/>
          <w:color w:val="000000"/>
          <w:sz w:val="28"/>
        </w:rPr>
        <w:t>
      металды, қожды, штейнді шығару;</w:t>
      </w:r>
    </w:p>
    <w:p>
      <w:pPr>
        <w:spacing w:after="0"/>
        <w:ind w:left="0"/>
        <w:jc w:val="both"/>
      </w:pPr>
      <w:r>
        <w:rPr>
          <w:rFonts w:ascii="Times New Roman"/>
          <w:b w:val="false"/>
          <w:i w:val="false"/>
          <w:color w:val="000000"/>
          <w:sz w:val="28"/>
        </w:rPr>
        <w:t>
      шығармалы саңылауларды, қож терезелерін, табалдырықтарды, науаларды тығындау;</w:t>
      </w:r>
    </w:p>
    <w:p>
      <w:pPr>
        <w:spacing w:after="0"/>
        <w:ind w:left="0"/>
        <w:jc w:val="both"/>
      </w:pPr>
      <w:r>
        <w:rPr>
          <w:rFonts w:ascii="Times New Roman"/>
          <w:b w:val="false"/>
          <w:i w:val="false"/>
          <w:color w:val="000000"/>
          <w:sz w:val="28"/>
        </w:rPr>
        <w:t>
      ағынөзектерді бөлшектеу және бітеу;</w:t>
      </w:r>
    </w:p>
    <w:p>
      <w:pPr>
        <w:spacing w:after="0"/>
        <w:ind w:left="0"/>
        <w:jc w:val="both"/>
      </w:pPr>
      <w:r>
        <w:rPr>
          <w:rFonts w:ascii="Times New Roman"/>
          <w:b w:val="false"/>
          <w:i w:val="false"/>
          <w:color w:val="000000"/>
          <w:sz w:val="28"/>
        </w:rPr>
        <w:t>
      шпур плитасын, тұндырғышты, құймақалыпты ауыстыру, электродтарды қайта жіберу;</w:t>
      </w:r>
    </w:p>
    <w:p>
      <w:pPr>
        <w:spacing w:after="0"/>
        <w:ind w:left="0"/>
        <w:jc w:val="both"/>
      </w:pPr>
      <w:r>
        <w:rPr>
          <w:rFonts w:ascii="Times New Roman"/>
          <w:b w:val="false"/>
          <w:i w:val="false"/>
          <w:color w:val="000000"/>
          <w:sz w:val="28"/>
        </w:rPr>
        <w:t>
      металды құю;</w:t>
      </w:r>
    </w:p>
    <w:p>
      <w:pPr>
        <w:spacing w:after="0"/>
        <w:ind w:left="0"/>
        <w:jc w:val="both"/>
      </w:pPr>
      <w:r>
        <w:rPr>
          <w:rFonts w:ascii="Times New Roman"/>
          <w:b w:val="false"/>
          <w:i w:val="false"/>
          <w:color w:val="000000"/>
          <w:sz w:val="28"/>
        </w:rPr>
        <w:t>
      біліктілігі анағұрлым жоғары балқытушының басшылығымен лигатура мен баббитті дайындау;</w:t>
      </w:r>
    </w:p>
    <w:p>
      <w:pPr>
        <w:spacing w:after="0"/>
        <w:ind w:left="0"/>
        <w:jc w:val="both"/>
      </w:pPr>
      <w:r>
        <w:rPr>
          <w:rFonts w:ascii="Times New Roman"/>
          <w:b w:val="false"/>
          <w:i w:val="false"/>
          <w:color w:val="000000"/>
          <w:sz w:val="28"/>
        </w:rPr>
        <w:t>
      материалдарды дозалау және толтыру;</w:t>
      </w:r>
    </w:p>
    <w:p>
      <w:pPr>
        <w:spacing w:after="0"/>
        <w:ind w:left="0"/>
        <w:jc w:val="both"/>
      </w:pPr>
      <w:r>
        <w:rPr>
          <w:rFonts w:ascii="Times New Roman"/>
          <w:b w:val="false"/>
          <w:i w:val="false"/>
          <w:color w:val="000000"/>
          <w:sz w:val="28"/>
        </w:rPr>
        <w:t>
      қожды жармалау және тасымалдау;</w:t>
      </w:r>
    </w:p>
    <w:p>
      <w:pPr>
        <w:spacing w:after="0"/>
        <w:ind w:left="0"/>
        <w:jc w:val="both"/>
      </w:pPr>
      <w:r>
        <w:rPr>
          <w:rFonts w:ascii="Times New Roman"/>
          <w:b w:val="false"/>
          <w:i w:val="false"/>
          <w:color w:val="000000"/>
          <w:sz w:val="28"/>
        </w:rPr>
        <w:t>
      құю кезінде металл бетінен қышқылды қабатты алу;</w:t>
      </w:r>
    </w:p>
    <w:p>
      <w:pPr>
        <w:spacing w:after="0"/>
        <w:ind w:left="0"/>
        <w:jc w:val="both"/>
      </w:pPr>
      <w:r>
        <w:rPr>
          <w:rFonts w:ascii="Times New Roman"/>
          <w:b w:val="false"/>
          <w:i w:val="false"/>
          <w:color w:val="000000"/>
          <w:sz w:val="28"/>
        </w:rPr>
        <w:t>
      чушкелерді сумен немесе арнаулы ерітіндімен жуу;</w:t>
      </w:r>
    </w:p>
    <w:p>
      <w:pPr>
        <w:spacing w:after="0"/>
        <w:ind w:left="0"/>
        <w:jc w:val="both"/>
      </w:pPr>
      <w:r>
        <w:rPr>
          <w:rFonts w:ascii="Times New Roman"/>
          <w:b w:val="false"/>
          <w:i w:val="false"/>
          <w:color w:val="000000"/>
          <w:sz w:val="28"/>
        </w:rPr>
        <w:t>
      пештерді қақтан тазарту;</w:t>
      </w:r>
    </w:p>
    <w:p>
      <w:pPr>
        <w:spacing w:after="0"/>
        <w:ind w:left="0"/>
        <w:jc w:val="both"/>
      </w:pPr>
      <w:r>
        <w:rPr>
          <w:rFonts w:ascii="Times New Roman"/>
          <w:b w:val="false"/>
          <w:i w:val="false"/>
          <w:color w:val="000000"/>
          <w:sz w:val="28"/>
        </w:rPr>
        <w:t>
      тығын дайындау;</w:t>
      </w:r>
    </w:p>
    <w:p>
      <w:pPr>
        <w:spacing w:after="0"/>
        <w:ind w:left="0"/>
        <w:jc w:val="both"/>
      </w:pPr>
      <w:r>
        <w:rPr>
          <w:rFonts w:ascii="Times New Roman"/>
          <w:b w:val="false"/>
          <w:i w:val="false"/>
          <w:color w:val="000000"/>
          <w:sz w:val="28"/>
        </w:rPr>
        <w:t>
      құймақалыптың, ожаулар мен науалардың жұмысқа жарамдылығын анықтау, кептіру, жылыту және тазалау;</w:t>
      </w:r>
    </w:p>
    <w:p>
      <w:pPr>
        <w:spacing w:after="0"/>
        <w:ind w:left="0"/>
        <w:jc w:val="both"/>
      </w:pPr>
      <w:r>
        <w:rPr>
          <w:rFonts w:ascii="Times New Roman"/>
          <w:b w:val="false"/>
          <w:i w:val="false"/>
          <w:color w:val="000000"/>
          <w:sz w:val="28"/>
        </w:rPr>
        <w:t>
      пульверизациялық форсункаларды орнату, алу және жөндеу;</w:t>
      </w:r>
    </w:p>
    <w:p>
      <w:pPr>
        <w:spacing w:after="0"/>
        <w:ind w:left="0"/>
        <w:jc w:val="both"/>
      </w:pPr>
      <w:r>
        <w:rPr>
          <w:rFonts w:ascii="Times New Roman"/>
          <w:b w:val="false"/>
          <w:i w:val="false"/>
          <w:color w:val="000000"/>
          <w:sz w:val="28"/>
        </w:rPr>
        <w:t>
      пульверизатты түсіру және таралау;</w:t>
      </w:r>
    </w:p>
    <w:p>
      <w:pPr>
        <w:spacing w:after="0"/>
        <w:ind w:left="0"/>
        <w:jc w:val="both"/>
      </w:pPr>
      <w:r>
        <w:rPr>
          <w:rFonts w:ascii="Times New Roman"/>
          <w:b w:val="false"/>
          <w:i w:val="false"/>
          <w:color w:val="000000"/>
          <w:sz w:val="28"/>
        </w:rPr>
        <w:t>
      металды өлшеу және тасымалдау;</w:t>
      </w:r>
    </w:p>
    <w:p>
      <w:pPr>
        <w:spacing w:after="0"/>
        <w:ind w:left="0"/>
        <w:jc w:val="both"/>
      </w:pPr>
      <w:r>
        <w:rPr>
          <w:rFonts w:ascii="Times New Roman"/>
          <w:b w:val="false"/>
          <w:i w:val="false"/>
          <w:color w:val="000000"/>
          <w:sz w:val="28"/>
        </w:rPr>
        <w:t>
      қож табалдырығын басқару;</w:t>
      </w:r>
    </w:p>
    <w:p>
      <w:pPr>
        <w:spacing w:after="0"/>
        <w:ind w:left="0"/>
        <w:jc w:val="both"/>
      </w:pPr>
      <w:r>
        <w:rPr>
          <w:rFonts w:ascii="Times New Roman"/>
          <w:b w:val="false"/>
          <w:i w:val="false"/>
          <w:color w:val="000000"/>
          <w:sz w:val="28"/>
        </w:rPr>
        <w:t>
      аналитикалық талдау үшін сынамаларды зертхана жағдайында балқыту;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оларды жөндеуге қатысу.</w:t>
      </w:r>
    </w:p>
    <w:bookmarkStart w:name="z343" w:id="341"/>
    <w:p>
      <w:pPr>
        <w:spacing w:after="0"/>
        <w:ind w:left="0"/>
        <w:jc w:val="both"/>
      </w:pPr>
      <w:r>
        <w:rPr>
          <w:rFonts w:ascii="Times New Roman"/>
          <w:b w:val="false"/>
          <w:i w:val="false"/>
          <w:color w:val="000000"/>
          <w:sz w:val="28"/>
        </w:rPr>
        <w:t>
      221. Білуге тиіс:</w:t>
      </w:r>
    </w:p>
    <w:bookmarkEnd w:id="341"/>
    <w:p>
      <w:pPr>
        <w:spacing w:after="0"/>
        <w:ind w:left="0"/>
        <w:jc w:val="both"/>
      </w:pPr>
      <w:r>
        <w:rPr>
          <w:rFonts w:ascii="Times New Roman"/>
          <w:b w:val="false"/>
          <w:i w:val="false"/>
          <w:color w:val="000000"/>
          <w:sz w:val="28"/>
        </w:rPr>
        <w:t>
      қызмет көрсететін пештердің, тиеу-түсіру механизмдері мен басқа да жабдықтардың құрылымы, олардың қолданылу нысаны туралы негізгі деректер;</w:t>
      </w:r>
    </w:p>
    <w:p>
      <w:pPr>
        <w:spacing w:after="0"/>
        <w:ind w:left="0"/>
        <w:jc w:val="both"/>
      </w:pPr>
      <w:r>
        <w:rPr>
          <w:rFonts w:ascii="Times New Roman"/>
          <w:b w:val="false"/>
          <w:i w:val="false"/>
          <w:color w:val="000000"/>
          <w:sz w:val="28"/>
        </w:rPr>
        <w:t>
      қызмет көрсететін учаскедегі технологиялық процессі;</w:t>
      </w:r>
    </w:p>
    <w:p>
      <w:pPr>
        <w:spacing w:after="0"/>
        <w:ind w:left="0"/>
        <w:jc w:val="both"/>
      </w:pPr>
      <w:r>
        <w:rPr>
          <w:rFonts w:ascii="Times New Roman"/>
          <w:b w:val="false"/>
          <w:i w:val="false"/>
          <w:color w:val="000000"/>
          <w:sz w:val="28"/>
        </w:rPr>
        <w:t>
      қолданылатын шикізаттың, материалдардың қасиеттері;</w:t>
      </w:r>
    </w:p>
    <w:p>
      <w:pPr>
        <w:spacing w:after="0"/>
        <w:ind w:left="0"/>
        <w:jc w:val="both"/>
      </w:pPr>
      <w:r>
        <w:rPr>
          <w:rFonts w:ascii="Times New Roman"/>
          <w:b w:val="false"/>
          <w:i w:val="false"/>
          <w:color w:val="000000"/>
          <w:sz w:val="28"/>
        </w:rPr>
        <w:t>
      балқыту процесіндегі металдың қышқылдану процесі;</w:t>
      </w:r>
    </w:p>
    <w:p>
      <w:pPr>
        <w:spacing w:after="0"/>
        <w:ind w:left="0"/>
        <w:jc w:val="both"/>
      </w:pPr>
      <w:r>
        <w:rPr>
          <w:rFonts w:ascii="Times New Roman"/>
          <w:b w:val="false"/>
          <w:i w:val="false"/>
          <w:color w:val="000000"/>
          <w:sz w:val="28"/>
        </w:rPr>
        <w:t>
      шығарылатын өнімнің сапасына қойылатын талаптар;</w:t>
      </w:r>
    </w:p>
    <w:p>
      <w:pPr>
        <w:spacing w:after="0"/>
        <w:ind w:left="0"/>
        <w:jc w:val="both"/>
      </w:pPr>
      <w:r>
        <w:rPr>
          <w:rFonts w:ascii="Times New Roman"/>
          <w:b w:val="false"/>
          <w:i w:val="false"/>
          <w:color w:val="000000"/>
          <w:sz w:val="28"/>
        </w:rPr>
        <w:t>
      бақылау-өлшеу құралдарын, құрылғылар мен жабдықтарды пайдалану тәртібі.</w:t>
      </w:r>
    </w:p>
    <w:bookmarkStart w:name="z344" w:id="342"/>
    <w:p>
      <w:pPr>
        <w:spacing w:after="0"/>
        <w:ind w:left="0"/>
        <w:jc w:val="both"/>
      </w:pPr>
      <w:r>
        <w:rPr>
          <w:rFonts w:ascii="Times New Roman"/>
          <w:b w:val="false"/>
          <w:i w:val="false"/>
          <w:color w:val="000000"/>
          <w:sz w:val="28"/>
        </w:rPr>
        <w:t>
      222. Жұмыс үлгілері:</w:t>
      </w:r>
    </w:p>
    <w:bookmarkEnd w:id="342"/>
    <w:p>
      <w:pPr>
        <w:spacing w:after="0"/>
        <w:ind w:left="0"/>
        <w:jc w:val="both"/>
      </w:pPr>
      <w:r>
        <w:rPr>
          <w:rFonts w:ascii="Times New Roman"/>
          <w:b w:val="false"/>
          <w:i w:val="false"/>
          <w:color w:val="000000"/>
          <w:sz w:val="28"/>
        </w:rPr>
        <w:t>
      1) агломерат, кен, концентарттар, тұздар, шлам, никель, никель балқыламалары, күкіртті натрий, кремний, сүрме, қымбат металдары бар шикізат – балқыту процесіне қатысу;</w:t>
      </w:r>
    </w:p>
    <w:p>
      <w:pPr>
        <w:spacing w:after="0"/>
        <w:ind w:left="0"/>
        <w:jc w:val="both"/>
      </w:pPr>
      <w:r>
        <w:rPr>
          <w:rFonts w:ascii="Times New Roman"/>
          <w:b w:val="false"/>
          <w:i w:val="false"/>
          <w:color w:val="000000"/>
          <w:sz w:val="28"/>
        </w:rPr>
        <w:t>
      2) алюминий, қалайы, қорғасын, цинк, алтын – тигельдерде, қазандарда, горндарда балқыту процесін жүргізу;</w:t>
      </w:r>
    </w:p>
    <w:p>
      <w:pPr>
        <w:spacing w:after="0"/>
        <w:ind w:left="0"/>
        <w:jc w:val="both"/>
      </w:pPr>
      <w:r>
        <w:rPr>
          <w:rFonts w:ascii="Times New Roman"/>
          <w:b w:val="false"/>
          <w:i w:val="false"/>
          <w:color w:val="000000"/>
          <w:sz w:val="28"/>
        </w:rPr>
        <w:t>
      3) чушкалық алюминий, силумин – таратып құю конвейерімен құймақалыптарға құю;</w:t>
      </w:r>
    </w:p>
    <w:p>
      <w:pPr>
        <w:spacing w:after="0"/>
        <w:ind w:left="0"/>
        <w:jc w:val="both"/>
      </w:pPr>
      <w:r>
        <w:rPr>
          <w:rFonts w:ascii="Times New Roman"/>
          <w:b w:val="false"/>
          <w:i w:val="false"/>
          <w:color w:val="000000"/>
          <w:sz w:val="28"/>
        </w:rPr>
        <w:t>
      4) анодтар мен вайербарстар - біліктілігі анағұрлым жоғары балқытушының басқаруымен сыйымдылығы 200 тоннаға дейінгі пештерде алу;</w:t>
      </w:r>
    </w:p>
    <w:p>
      <w:pPr>
        <w:spacing w:after="0"/>
        <w:ind w:left="0"/>
        <w:jc w:val="both"/>
      </w:pPr>
      <w:r>
        <w:rPr>
          <w:rFonts w:ascii="Times New Roman"/>
          <w:b w:val="false"/>
          <w:i w:val="false"/>
          <w:color w:val="000000"/>
          <w:sz w:val="28"/>
        </w:rPr>
        <w:t>
      5) кадмий – балқытуға дайындау, жуу, брикеттеу, құю, чушкелерді тазалау, кептіру;</w:t>
      </w:r>
    </w:p>
    <w:p>
      <w:pPr>
        <w:spacing w:after="0"/>
        <w:ind w:left="0"/>
        <w:jc w:val="both"/>
      </w:pPr>
      <w:r>
        <w:rPr>
          <w:rFonts w:ascii="Times New Roman"/>
          <w:b w:val="false"/>
          <w:i w:val="false"/>
          <w:color w:val="000000"/>
          <w:sz w:val="28"/>
        </w:rPr>
        <w:t>
      6) кальций карбиді, құйылған вольфрам карбиді - біліктілігі анағұрлым жоғары балқытушының басқаруымен балқыту процесін жүргізу;</w:t>
      </w:r>
    </w:p>
    <w:p>
      <w:pPr>
        <w:spacing w:after="0"/>
        <w:ind w:left="0"/>
        <w:jc w:val="both"/>
      </w:pPr>
      <w:r>
        <w:rPr>
          <w:rFonts w:ascii="Times New Roman"/>
          <w:b w:val="false"/>
          <w:i w:val="false"/>
          <w:color w:val="000000"/>
          <w:sz w:val="28"/>
        </w:rPr>
        <w:t>
      7) мыс купоросы өндірісіне арналған мыс – балқыту және түйіршіктеу процесіне қатысу;</w:t>
      </w:r>
    </w:p>
    <w:p>
      <w:pPr>
        <w:spacing w:after="0"/>
        <w:ind w:left="0"/>
        <w:jc w:val="both"/>
      </w:pPr>
      <w:r>
        <w:rPr>
          <w:rFonts w:ascii="Times New Roman"/>
          <w:b w:val="false"/>
          <w:i w:val="false"/>
          <w:color w:val="000000"/>
          <w:sz w:val="28"/>
        </w:rPr>
        <w:t>
      8) түсті металдар мен олардың құймалары - қазандарда ликвациялау тәсілімен тазарту процесін жүргізу, біліктілігі анағұрлым жоғары балқытушының басқаруымен сыйымдылығы 400 килограмға дейінгі жоғары жиіліктегі пештерде балқыту процесін жүргізу;</w:t>
      </w:r>
    </w:p>
    <w:p>
      <w:pPr>
        <w:spacing w:after="0"/>
        <w:ind w:left="0"/>
        <w:jc w:val="both"/>
      </w:pPr>
      <w:r>
        <w:rPr>
          <w:rFonts w:ascii="Times New Roman"/>
          <w:b w:val="false"/>
          <w:i w:val="false"/>
          <w:color w:val="000000"/>
          <w:sz w:val="28"/>
        </w:rPr>
        <w:t>
      9) күмісті, цинкті көбік – дистилляция процесін жүргізу;</w:t>
      </w:r>
    </w:p>
    <w:p>
      <w:pPr>
        <w:spacing w:after="0"/>
        <w:ind w:left="0"/>
        <w:jc w:val="both"/>
      </w:pPr>
      <w:r>
        <w:rPr>
          <w:rFonts w:ascii="Times New Roman"/>
          <w:b w:val="false"/>
          <w:i w:val="false"/>
          <w:color w:val="000000"/>
          <w:sz w:val="28"/>
        </w:rPr>
        <w:t>
      10) сілті балқымалары – түйіршіктеу процесін жүргізу;</w:t>
      </w:r>
    </w:p>
    <w:p>
      <w:pPr>
        <w:spacing w:after="0"/>
        <w:ind w:left="0"/>
        <w:jc w:val="both"/>
      </w:pPr>
      <w:r>
        <w:rPr>
          <w:rFonts w:ascii="Times New Roman"/>
          <w:b w:val="false"/>
          <w:i w:val="false"/>
          <w:color w:val="000000"/>
          <w:sz w:val="28"/>
        </w:rPr>
        <w:t>
      11) қорғасын және дросстар – көбікті дистилляциялау кезінде реторттан ожауларға ағызу;</w:t>
      </w:r>
    </w:p>
    <w:p>
      <w:pPr>
        <w:spacing w:after="0"/>
        <w:ind w:left="0"/>
        <w:jc w:val="both"/>
      </w:pPr>
      <w:r>
        <w:rPr>
          <w:rFonts w:ascii="Times New Roman"/>
          <w:b w:val="false"/>
          <w:i w:val="false"/>
          <w:color w:val="000000"/>
          <w:sz w:val="28"/>
        </w:rPr>
        <w:t>
      12) кремний-алюминий, кремний-мыс, алюминий-магний балқымалары – алу процесіне қатысу;</w:t>
      </w:r>
    </w:p>
    <w:p>
      <w:pPr>
        <w:spacing w:after="0"/>
        <w:ind w:left="0"/>
        <w:jc w:val="both"/>
      </w:pPr>
      <w:r>
        <w:rPr>
          <w:rFonts w:ascii="Times New Roman"/>
          <w:b w:val="false"/>
          <w:i w:val="false"/>
          <w:color w:val="000000"/>
          <w:sz w:val="28"/>
        </w:rPr>
        <w:t>
      13) метал хром, қатты балқымалар өндірісінің қалдығы, хлорлы кальций, цинк елендісі - балқыту процесін жүргізу;</w:t>
      </w:r>
    </w:p>
    <w:p>
      <w:pPr>
        <w:spacing w:after="0"/>
        <w:ind w:left="0"/>
        <w:jc w:val="both"/>
      </w:pPr>
      <w:r>
        <w:rPr>
          <w:rFonts w:ascii="Times New Roman"/>
          <w:b w:val="false"/>
          <w:i w:val="false"/>
          <w:color w:val="000000"/>
          <w:sz w:val="28"/>
        </w:rPr>
        <w:t>
      14) катодты цинк - біліктілігі анағұрлым жоғары балқытушының басқаруымен қайта балқыту және құю процесін жүргізу;</w:t>
      </w:r>
    </w:p>
    <w:p>
      <w:pPr>
        <w:spacing w:after="0"/>
        <w:ind w:left="0"/>
        <w:jc w:val="both"/>
      </w:pPr>
      <w:r>
        <w:rPr>
          <w:rFonts w:ascii="Times New Roman"/>
          <w:b w:val="false"/>
          <w:i w:val="false"/>
          <w:color w:val="000000"/>
          <w:sz w:val="28"/>
        </w:rPr>
        <w:t>
      15) чушкелі цинк - біліктілігі анағұрлым жоғары балқытушының басшылығымен дистилляция процесін жүргізу.</w:t>
      </w:r>
    </w:p>
    <w:bookmarkStart w:name="z345" w:id="343"/>
    <w:p>
      <w:pPr>
        <w:spacing w:after="0"/>
        <w:ind w:left="0"/>
        <w:jc w:val="left"/>
      </w:pPr>
      <w:r>
        <w:rPr>
          <w:rFonts w:ascii="Times New Roman"/>
          <w:b/>
          <w:i w:val="false"/>
          <w:color w:val="000000"/>
        </w:rPr>
        <w:t xml:space="preserve"> 10-параграф. Балқытушы, 4-разряд</w:t>
      </w:r>
    </w:p>
    <w:bookmarkEnd w:id="343"/>
    <w:bookmarkStart w:name="z346" w:id="344"/>
    <w:p>
      <w:pPr>
        <w:spacing w:after="0"/>
        <w:ind w:left="0"/>
        <w:jc w:val="both"/>
      </w:pPr>
      <w:r>
        <w:rPr>
          <w:rFonts w:ascii="Times New Roman"/>
          <w:b w:val="false"/>
          <w:i w:val="false"/>
          <w:color w:val="000000"/>
          <w:sz w:val="28"/>
        </w:rPr>
        <w:t>
      223. Жұмыс сипаттамасы:</w:t>
      </w:r>
    </w:p>
    <w:bookmarkEnd w:id="344"/>
    <w:p>
      <w:pPr>
        <w:spacing w:after="0"/>
        <w:ind w:left="0"/>
        <w:jc w:val="both"/>
      </w:pPr>
      <w:r>
        <w:rPr>
          <w:rFonts w:ascii="Times New Roman"/>
          <w:b w:val="false"/>
          <w:i w:val="false"/>
          <w:color w:val="000000"/>
          <w:sz w:val="28"/>
        </w:rPr>
        <w:t>
      түсті металдар мен құймаларды балқыту, қайта балқыту, тазарту, алюминий ұнтағын, кен құймаларын, агломерат, өртенді, концентрат алу үшін алюминийді пульверизациялау процесін жүргізу;</w:t>
      </w:r>
    </w:p>
    <w:p>
      <w:pPr>
        <w:spacing w:after="0"/>
        <w:ind w:left="0"/>
        <w:jc w:val="both"/>
      </w:pPr>
      <w:r>
        <w:rPr>
          <w:rFonts w:ascii="Times New Roman"/>
          <w:b w:val="false"/>
          <w:i w:val="false"/>
          <w:color w:val="000000"/>
          <w:sz w:val="28"/>
        </w:rPr>
        <w:t>
      біліктілігі анағұрлым жоғары балқытушының басшылығымен пештерге, шығармалы саңылауларға қызмет көрсету;</w:t>
      </w:r>
    </w:p>
    <w:p>
      <w:pPr>
        <w:spacing w:after="0"/>
        <w:ind w:left="0"/>
        <w:jc w:val="both"/>
      </w:pPr>
      <w:r>
        <w:rPr>
          <w:rFonts w:ascii="Times New Roman"/>
          <w:b w:val="false"/>
          <w:i w:val="false"/>
          <w:color w:val="000000"/>
          <w:sz w:val="28"/>
        </w:rPr>
        <w:t>
      материалдарды балқытуға дайындау;</w:t>
      </w:r>
    </w:p>
    <w:p>
      <w:pPr>
        <w:spacing w:after="0"/>
        <w:ind w:left="0"/>
        <w:jc w:val="both"/>
      </w:pPr>
      <w:r>
        <w:rPr>
          <w:rFonts w:ascii="Times New Roman"/>
          <w:b w:val="false"/>
          <w:i w:val="false"/>
          <w:color w:val="000000"/>
          <w:sz w:val="28"/>
        </w:rPr>
        <w:t>
      берілген құрам бойынша шикіқұрамды құрастыру;</w:t>
      </w:r>
    </w:p>
    <w:p>
      <w:pPr>
        <w:spacing w:after="0"/>
        <w:ind w:left="0"/>
        <w:jc w:val="both"/>
      </w:pPr>
      <w:r>
        <w:rPr>
          <w:rFonts w:ascii="Times New Roman"/>
          <w:b w:val="false"/>
          <w:i w:val="false"/>
          <w:color w:val="000000"/>
          <w:sz w:val="28"/>
        </w:rPr>
        <w:t>
      шикіқұрамды, флюсті және басқа да материалдарды пешке, қоректендіргіштерге беру және тиеу;</w:t>
      </w:r>
    </w:p>
    <w:p>
      <w:pPr>
        <w:spacing w:after="0"/>
        <w:ind w:left="0"/>
        <w:jc w:val="both"/>
      </w:pPr>
      <w:r>
        <w:rPr>
          <w:rFonts w:ascii="Times New Roman"/>
          <w:b w:val="false"/>
          <w:i w:val="false"/>
          <w:color w:val="000000"/>
          <w:sz w:val="28"/>
        </w:rPr>
        <w:t>
      металл, қож, штейн шығару және құю;</w:t>
      </w:r>
    </w:p>
    <w:p>
      <w:pPr>
        <w:spacing w:after="0"/>
        <w:ind w:left="0"/>
        <w:jc w:val="both"/>
      </w:pPr>
      <w:r>
        <w:rPr>
          <w:rFonts w:ascii="Times New Roman"/>
          <w:b w:val="false"/>
          <w:i w:val="false"/>
          <w:color w:val="000000"/>
          <w:sz w:val="28"/>
        </w:rPr>
        <w:t>
      көмекші жабдыққа қызмет көрсету;</w:t>
      </w:r>
    </w:p>
    <w:p>
      <w:pPr>
        <w:spacing w:after="0"/>
        <w:ind w:left="0"/>
        <w:jc w:val="both"/>
      </w:pPr>
      <w:r>
        <w:rPr>
          <w:rFonts w:ascii="Times New Roman"/>
          <w:b w:val="false"/>
          <w:i w:val="false"/>
          <w:color w:val="000000"/>
          <w:sz w:val="28"/>
        </w:rPr>
        <w:t>
      фурмалар мен ағындарды қарау және тазалау, олардың жұмысын, үрлеу режимін, пештердегі қож мен металдың деңгейін бақылау;</w:t>
      </w:r>
    </w:p>
    <w:p>
      <w:pPr>
        <w:spacing w:after="0"/>
        <w:ind w:left="0"/>
        <w:jc w:val="both"/>
      </w:pPr>
      <w:r>
        <w:rPr>
          <w:rFonts w:ascii="Times New Roman"/>
          <w:b w:val="false"/>
          <w:i w:val="false"/>
          <w:color w:val="000000"/>
          <w:sz w:val="28"/>
        </w:rPr>
        <w:t>
      ағынөзектерді бөлшектеу және бітеу;</w:t>
      </w:r>
    </w:p>
    <w:p>
      <w:pPr>
        <w:spacing w:after="0"/>
        <w:ind w:left="0"/>
        <w:jc w:val="both"/>
      </w:pPr>
      <w:r>
        <w:rPr>
          <w:rFonts w:ascii="Times New Roman"/>
          <w:b w:val="false"/>
          <w:i w:val="false"/>
          <w:color w:val="000000"/>
          <w:sz w:val="28"/>
        </w:rPr>
        <w:t>
      металл мен қождың дайындығын анықтау;</w:t>
      </w:r>
    </w:p>
    <w:p>
      <w:pPr>
        <w:spacing w:after="0"/>
        <w:ind w:left="0"/>
        <w:jc w:val="both"/>
      </w:pPr>
      <w:r>
        <w:rPr>
          <w:rFonts w:ascii="Times New Roman"/>
          <w:b w:val="false"/>
          <w:i w:val="false"/>
          <w:color w:val="000000"/>
          <w:sz w:val="28"/>
        </w:rPr>
        <w:t>
      электр пештерінің электродтары жағдайларын, жану процесінің температурасы мен қарқынын, кессондарға судың түсуін реттеу;</w:t>
      </w:r>
    </w:p>
    <w:p>
      <w:pPr>
        <w:spacing w:after="0"/>
        <w:ind w:left="0"/>
        <w:jc w:val="both"/>
      </w:pPr>
      <w:r>
        <w:rPr>
          <w:rFonts w:ascii="Times New Roman"/>
          <w:b w:val="false"/>
          <w:i w:val="false"/>
          <w:color w:val="000000"/>
          <w:sz w:val="28"/>
        </w:rPr>
        <w:t>
      қождың шығатыны туралы белгі беру;</w:t>
      </w:r>
    </w:p>
    <w:p>
      <w:pPr>
        <w:spacing w:after="0"/>
        <w:ind w:left="0"/>
        <w:jc w:val="both"/>
      </w:pPr>
      <w:r>
        <w:rPr>
          <w:rFonts w:ascii="Times New Roman"/>
          <w:b w:val="false"/>
          <w:i w:val="false"/>
          <w:color w:val="000000"/>
          <w:sz w:val="28"/>
        </w:rPr>
        <w:t>
      пештер мен фурмдардың шығармалы саңлауларын ашу және жабу;</w:t>
      </w:r>
    </w:p>
    <w:p>
      <w:pPr>
        <w:spacing w:after="0"/>
        <w:ind w:left="0"/>
        <w:jc w:val="both"/>
      </w:pPr>
      <w:r>
        <w:rPr>
          <w:rFonts w:ascii="Times New Roman"/>
          <w:b w:val="false"/>
          <w:i w:val="false"/>
          <w:color w:val="000000"/>
          <w:sz w:val="28"/>
        </w:rPr>
        <w:t>
      ауаның шығуын жою;</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зертхана жағдайында тробаны балқыту, шерберлеу және купеляциялау;</w:t>
      </w:r>
    </w:p>
    <w:p>
      <w:pPr>
        <w:spacing w:after="0"/>
        <w:ind w:left="0"/>
        <w:jc w:val="both"/>
      </w:pPr>
      <w:r>
        <w:rPr>
          <w:rFonts w:ascii="Times New Roman"/>
          <w:b w:val="false"/>
          <w:i w:val="false"/>
          <w:color w:val="000000"/>
          <w:sz w:val="28"/>
        </w:rPr>
        <w:t>
      лигатура мен баббитті дайындау;</w:t>
      </w:r>
    </w:p>
    <w:p>
      <w:pPr>
        <w:spacing w:after="0"/>
        <w:ind w:left="0"/>
        <w:jc w:val="both"/>
      </w:pPr>
      <w:r>
        <w:rPr>
          <w:rFonts w:ascii="Times New Roman"/>
          <w:b w:val="false"/>
          <w:i w:val="false"/>
          <w:color w:val="000000"/>
          <w:sz w:val="28"/>
        </w:rPr>
        <w:t>
      металл мен қожды түйіршіктеу;</w:t>
      </w:r>
    </w:p>
    <w:p>
      <w:pPr>
        <w:spacing w:after="0"/>
        <w:ind w:left="0"/>
        <w:jc w:val="both"/>
      </w:pPr>
      <w:r>
        <w:rPr>
          <w:rFonts w:ascii="Times New Roman"/>
          <w:b w:val="false"/>
          <w:i w:val="false"/>
          <w:color w:val="000000"/>
          <w:sz w:val="28"/>
        </w:rPr>
        <w:t>
      құламаларды, қабырғаларды, табалдырықтарды, науаларды, қож терезелерін және шығару тесіктерін толтыру;</w:t>
      </w:r>
    </w:p>
    <w:p>
      <w:pPr>
        <w:spacing w:after="0"/>
        <w:ind w:left="0"/>
        <w:jc w:val="both"/>
      </w:pPr>
      <w:r>
        <w:rPr>
          <w:rFonts w:ascii="Times New Roman"/>
          <w:b w:val="false"/>
          <w:i w:val="false"/>
          <w:color w:val="000000"/>
          <w:sz w:val="28"/>
        </w:rPr>
        <w:t>
      электр пештерінде балқыту кезінде электродтарды ұзарту және ауыстыру;</w:t>
      </w:r>
    </w:p>
    <w:p>
      <w:pPr>
        <w:spacing w:after="0"/>
        <w:ind w:left="0"/>
        <w:jc w:val="both"/>
      </w:pPr>
      <w:r>
        <w:rPr>
          <w:rFonts w:ascii="Times New Roman"/>
          <w:b w:val="false"/>
          <w:i w:val="false"/>
          <w:color w:val="000000"/>
          <w:sz w:val="28"/>
        </w:rPr>
        <w:t>
      анодтарды қож қосындыларынан тазарту және оларды электролиз бөлімшесіне жіберу;</w:t>
      </w:r>
    </w:p>
    <w:p>
      <w:pPr>
        <w:spacing w:after="0"/>
        <w:ind w:left="0"/>
        <w:jc w:val="both"/>
      </w:pPr>
      <w:r>
        <w:rPr>
          <w:rFonts w:ascii="Times New Roman"/>
          <w:b w:val="false"/>
          <w:i w:val="false"/>
          <w:color w:val="000000"/>
          <w:sz w:val="28"/>
        </w:rPr>
        <w:t>
      сұйық қара металды қабылдау және тазартылған металды шығару үшін науаларды дайындау, футерлеу;</w:t>
      </w:r>
    </w:p>
    <w:p>
      <w:pPr>
        <w:spacing w:after="0"/>
        <w:ind w:left="0"/>
        <w:jc w:val="both"/>
      </w:pPr>
      <w:r>
        <w:rPr>
          <w:rFonts w:ascii="Times New Roman"/>
          <w:b w:val="false"/>
          <w:i w:val="false"/>
          <w:color w:val="000000"/>
          <w:sz w:val="28"/>
        </w:rPr>
        <w:t>
      дайын өнім партиясын құрастыру.</w:t>
      </w:r>
    </w:p>
    <w:bookmarkStart w:name="z347" w:id="345"/>
    <w:p>
      <w:pPr>
        <w:spacing w:after="0"/>
        <w:ind w:left="0"/>
        <w:jc w:val="both"/>
      </w:pPr>
      <w:r>
        <w:rPr>
          <w:rFonts w:ascii="Times New Roman"/>
          <w:b w:val="false"/>
          <w:i w:val="false"/>
          <w:color w:val="000000"/>
          <w:sz w:val="28"/>
        </w:rPr>
        <w:t>
      224. Білуге тиіс:</w:t>
      </w:r>
    </w:p>
    <w:bookmarkEnd w:id="345"/>
    <w:p>
      <w:pPr>
        <w:spacing w:after="0"/>
        <w:ind w:left="0"/>
        <w:jc w:val="both"/>
      </w:pPr>
      <w:r>
        <w:rPr>
          <w:rFonts w:ascii="Times New Roman"/>
          <w:b w:val="false"/>
          <w:i w:val="false"/>
          <w:color w:val="000000"/>
          <w:sz w:val="28"/>
        </w:rPr>
        <w:t>
      қызмет көрсететін балқыту пештерін, тиеу-түсіру механизмдері мен басқа да жабдықтардың құрылымы;</w:t>
      </w:r>
    </w:p>
    <w:p>
      <w:pPr>
        <w:spacing w:after="0"/>
        <w:ind w:left="0"/>
        <w:jc w:val="both"/>
      </w:pPr>
      <w:r>
        <w:rPr>
          <w:rFonts w:ascii="Times New Roman"/>
          <w:b w:val="false"/>
          <w:i w:val="false"/>
          <w:color w:val="000000"/>
          <w:sz w:val="28"/>
        </w:rPr>
        <w:t>
      ауа, газ, бу, су және басқа да коммуникациялар схемалары;</w:t>
      </w:r>
    </w:p>
    <w:p>
      <w:pPr>
        <w:spacing w:after="0"/>
        <w:ind w:left="0"/>
        <w:jc w:val="both"/>
      </w:pPr>
      <w:r>
        <w:rPr>
          <w:rFonts w:ascii="Times New Roman"/>
          <w:b w:val="false"/>
          <w:i w:val="false"/>
          <w:color w:val="000000"/>
          <w:sz w:val="28"/>
        </w:rPr>
        <w:t>
      химия негіздері;</w:t>
      </w:r>
    </w:p>
    <w:p>
      <w:pPr>
        <w:spacing w:after="0"/>
        <w:ind w:left="0"/>
        <w:jc w:val="both"/>
      </w:pPr>
      <w:r>
        <w:rPr>
          <w:rFonts w:ascii="Times New Roman"/>
          <w:b w:val="false"/>
          <w:i w:val="false"/>
          <w:color w:val="000000"/>
          <w:sz w:val="28"/>
        </w:rPr>
        <w:t>
      балқыту өнімдерінің негізгі қасиеттері;</w:t>
      </w:r>
    </w:p>
    <w:p>
      <w:pPr>
        <w:spacing w:after="0"/>
        <w:ind w:left="0"/>
        <w:jc w:val="both"/>
      </w:pPr>
      <w:r>
        <w:rPr>
          <w:rFonts w:ascii="Times New Roman"/>
          <w:b w:val="false"/>
          <w:i w:val="false"/>
          <w:color w:val="000000"/>
          <w:sz w:val="28"/>
        </w:rPr>
        <w:t>
      пештің қалыпты жұмыс белгілері;</w:t>
      </w:r>
    </w:p>
    <w:p>
      <w:pPr>
        <w:spacing w:after="0"/>
        <w:ind w:left="0"/>
        <w:jc w:val="both"/>
      </w:pPr>
      <w:r>
        <w:rPr>
          <w:rFonts w:ascii="Times New Roman"/>
          <w:b w:val="false"/>
          <w:i w:val="false"/>
          <w:color w:val="000000"/>
          <w:sz w:val="28"/>
        </w:rPr>
        <w:t>
      балқыту өнімдерінің шығатын уақытын айқындаушы белгілерді, кессондарды суыту режимдері;</w:t>
      </w:r>
    </w:p>
    <w:p>
      <w:pPr>
        <w:spacing w:after="0"/>
        <w:ind w:left="0"/>
        <w:jc w:val="both"/>
      </w:pPr>
      <w:r>
        <w:rPr>
          <w:rFonts w:ascii="Times New Roman"/>
          <w:b w:val="false"/>
          <w:i w:val="false"/>
          <w:color w:val="000000"/>
          <w:sz w:val="28"/>
        </w:rPr>
        <w:t>
      балқыту өнімдеріндегі металды алуға және ұстауға әсер етуші факторларды және метал мен құймалардың шығымы;</w:t>
      </w:r>
    </w:p>
    <w:p>
      <w:pPr>
        <w:spacing w:after="0"/>
        <w:ind w:left="0"/>
        <w:jc w:val="both"/>
      </w:pPr>
      <w:r>
        <w:rPr>
          <w:rFonts w:ascii="Times New Roman"/>
          <w:b w:val="false"/>
          <w:i w:val="false"/>
          <w:color w:val="000000"/>
          <w:sz w:val="28"/>
        </w:rPr>
        <w:t>
      пеш табынының құрамын және оны жөндеу ерекшеліктері;</w:t>
      </w:r>
    </w:p>
    <w:p>
      <w:pPr>
        <w:spacing w:after="0"/>
        <w:ind w:left="0"/>
        <w:jc w:val="both"/>
      </w:pPr>
      <w:r>
        <w:rPr>
          <w:rFonts w:ascii="Times New Roman"/>
          <w:b w:val="false"/>
          <w:i w:val="false"/>
          <w:color w:val="000000"/>
          <w:sz w:val="28"/>
        </w:rPr>
        <w:t>
      пешті жөндеу технологиясын жүргізу;</w:t>
      </w:r>
    </w:p>
    <w:p>
      <w:pPr>
        <w:spacing w:after="0"/>
        <w:ind w:left="0"/>
        <w:jc w:val="both"/>
      </w:pPr>
      <w:r>
        <w:rPr>
          <w:rFonts w:ascii="Times New Roman"/>
          <w:b w:val="false"/>
          <w:i w:val="false"/>
          <w:color w:val="000000"/>
          <w:sz w:val="28"/>
        </w:rPr>
        <w:t>
      дайын өнімге арналған мемлекеттік стандарттар мен техникалық шарттар;</w:t>
      </w:r>
    </w:p>
    <w:p>
      <w:pPr>
        <w:spacing w:after="0"/>
        <w:ind w:left="0"/>
        <w:jc w:val="both"/>
      </w:pPr>
      <w:r>
        <w:rPr>
          <w:rFonts w:ascii="Times New Roman"/>
          <w:b w:val="false"/>
          <w:i w:val="false"/>
          <w:color w:val="000000"/>
          <w:sz w:val="28"/>
        </w:rPr>
        <w:t>
      балқытылатын метал мен құйма маркалары.</w:t>
      </w:r>
    </w:p>
    <w:bookmarkStart w:name="z348" w:id="346"/>
    <w:p>
      <w:pPr>
        <w:spacing w:after="0"/>
        <w:ind w:left="0"/>
        <w:jc w:val="both"/>
      </w:pPr>
      <w:r>
        <w:rPr>
          <w:rFonts w:ascii="Times New Roman"/>
          <w:b w:val="false"/>
          <w:i w:val="false"/>
          <w:color w:val="000000"/>
          <w:sz w:val="28"/>
        </w:rPr>
        <w:t>
      225. Жұмыс үлгілері:</w:t>
      </w:r>
    </w:p>
    <w:bookmarkEnd w:id="346"/>
    <w:p>
      <w:pPr>
        <w:spacing w:after="0"/>
        <w:ind w:left="0"/>
        <w:jc w:val="both"/>
      </w:pPr>
      <w:r>
        <w:rPr>
          <w:rFonts w:ascii="Times New Roman"/>
          <w:b w:val="false"/>
          <w:i w:val="false"/>
          <w:color w:val="000000"/>
          <w:sz w:val="28"/>
        </w:rPr>
        <w:t>
      1) алюминий, никель, цинк, қалайы –пештердегі және электр пештердегі қайта балқыту процесін біліктілігі анағұрлым жоғары балқытушының басшылығымен жүргізу;</w:t>
      </w:r>
    </w:p>
    <w:p>
      <w:pPr>
        <w:spacing w:after="0"/>
        <w:ind w:left="0"/>
        <w:jc w:val="both"/>
      </w:pPr>
      <w:r>
        <w:rPr>
          <w:rFonts w:ascii="Times New Roman"/>
          <w:b w:val="false"/>
          <w:i w:val="false"/>
          <w:color w:val="000000"/>
          <w:sz w:val="28"/>
        </w:rPr>
        <w:t>
      2) анодтар мен вайербарстар - сыйымдылығы 200 тоннадан жоғары пештерде алу процесін біліктілігі анағұрлым жоғары балқытушының басшылығымен жүргізу;</w:t>
      </w:r>
    </w:p>
    <w:p>
      <w:pPr>
        <w:spacing w:after="0"/>
        <w:ind w:left="0"/>
        <w:jc w:val="both"/>
      </w:pPr>
      <w:r>
        <w:rPr>
          <w:rFonts w:ascii="Times New Roman"/>
          <w:b w:val="false"/>
          <w:i w:val="false"/>
          <w:color w:val="000000"/>
          <w:sz w:val="28"/>
        </w:rPr>
        <w:t>
      3) қола, латунь, алюминий және магний негіздердегі құймалар, қорғасынды және қалайы негіздегі сүрмелі құймалар - тигельдерде, қазандарда, горндарда балқыту процесін жүргізу;</w:t>
      </w:r>
    </w:p>
    <w:p>
      <w:pPr>
        <w:spacing w:after="0"/>
        <w:ind w:left="0"/>
        <w:jc w:val="both"/>
      </w:pPr>
      <w:r>
        <w:rPr>
          <w:rFonts w:ascii="Times New Roman"/>
          <w:b w:val="false"/>
          <w:i w:val="false"/>
          <w:color w:val="000000"/>
          <w:sz w:val="28"/>
        </w:rPr>
        <w:t>
      4) дросстар – тартып, жуып, кептіре отырып қайта балқыту;</w:t>
      </w:r>
    </w:p>
    <w:p>
      <w:pPr>
        <w:spacing w:after="0"/>
        <w:ind w:left="0"/>
        <w:jc w:val="both"/>
      </w:pPr>
      <w:r>
        <w:rPr>
          <w:rFonts w:ascii="Times New Roman"/>
          <w:b w:val="false"/>
          <w:i w:val="false"/>
          <w:color w:val="000000"/>
          <w:sz w:val="28"/>
        </w:rPr>
        <w:t>
      5) катодты және цементтелген қадмий, кальций карбиді, құйылға, вольфрам карбиді, шламдар - балқыту процесін жүргізу;</w:t>
      </w:r>
    </w:p>
    <w:p>
      <w:pPr>
        <w:spacing w:after="0"/>
        <w:ind w:left="0"/>
        <w:jc w:val="both"/>
      </w:pPr>
      <w:r>
        <w:rPr>
          <w:rFonts w:ascii="Times New Roman"/>
          <w:b w:val="false"/>
          <w:i w:val="false"/>
          <w:color w:val="000000"/>
          <w:sz w:val="28"/>
        </w:rPr>
        <w:t>
      6) сусыздандырылған карналлит, натрий, сормайт, шикіқұрам, кремний, кремне-алюминий, кремне-мыс, алюминий-магний құймалар, титанды қож - балқыту процесін біліктілігі анағұрлым жоғары балқытушының басшылығымен жүргізу;</w:t>
      </w:r>
    </w:p>
    <w:p>
      <w:pPr>
        <w:spacing w:after="0"/>
        <w:ind w:left="0"/>
        <w:jc w:val="both"/>
      </w:pPr>
      <w:r>
        <w:rPr>
          <w:rFonts w:ascii="Times New Roman"/>
          <w:b w:val="false"/>
          <w:i w:val="false"/>
          <w:color w:val="000000"/>
          <w:sz w:val="28"/>
        </w:rPr>
        <w:t>
      7) конденсирленген магний кристалы – балқыту процесіне қатысу;</w:t>
      </w:r>
    </w:p>
    <w:p>
      <w:pPr>
        <w:spacing w:after="0"/>
        <w:ind w:left="0"/>
        <w:jc w:val="both"/>
      </w:pPr>
      <w:r>
        <w:rPr>
          <w:rFonts w:ascii="Times New Roman"/>
          <w:b w:val="false"/>
          <w:i w:val="false"/>
          <w:color w:val="000000"/>
          <w:sz w:val="28"/>
        </w:rPr>
        <w:t>
      8) магний, титан, ауыр түсті металдар мен олардың балқымалары - балқыту және тазарту процесін біліктілігі анағұрлым жоғары балқытушының басшылығымен жүргізу;</w:t>
      </w:r>
    </w:p>
    <w:p>
      <w:pPr>
        <w:spacing w:after="0"/>
        <w:ind w:left="0"/>
        <w:jc w:val="both"/>
      </w:pPr>
      <w:r>
        <w:rPr>
          <w:rFonts w:ascii="Times New Roman"/>
          <w:b w:val="false"/>
          <w:i w:val="false"/>
          <w:color w:val="000000"/>
          <w:sz w:val="28"/>
        </w:rPr>
        <w:t>
      9) мыс - біліктілігі анағұрлым жоғары балқытушының басшылығымен ұнтақтау және штейнді немесе қожды (мыс купоросы өндірісінде) балқыту процесін жүргізу қышқылдандыру және қалпына келтіру процестерін жүргізу;</w:t>
      </w:r>
    </w:p>
    <w:p>
      <w:pPr>
        <w:spacing w:after="0"/>
        <w:ind w:left="0"/>
        <w:jc w:val="both"/>
      </w:pPr>
      <w:r>
        <w:rPr>
          <w:rFonts w:ascii="Times New Roman"/>
          <w:b w:val="false"/>
          <w:i w:val="false"/>
          <w:color w:val="000000"/>
          <w:sz w:val="28"/>
        </w:rPr>
        <w:t>
      10) жеңіл түсті металдар мен олардың құймалары - пештер мен электр пештерде балқыту және тазарту процесін жүргізу;</w:t>
      </w:r>
    </w:p>
    <w:p>
      <w:pPr>
        <w:spacing w:after="0"/>
        <w:ind w:left="0"/>
        <w:jc w:val="both"/>
      </w:pPr>
      <w:r>
        <w:rPr>
          <w:rFonts w:ascii="Times New Roman"/>
          <w:b w:val="false"/>
          <w:i w:val="false"/>
          <w:color w:val="000000"/>
          <w:sz w:val="28"/>
        </w:rPr>
        <w:t>
      11) түсті металдар мен олардың құймалары - бір фазалы индукциялық пеште, мыс-күкірт өндірі шахталық пештерінде, электр доғалы пештерде, сым дайындау кезінде электрпештерінде, сыйымдылығы 400 килограмға дейін жиіліктегі пештерінде балқыту процесін жүргізу, көлемі 5 тоннаға дейінгі миксерден металл құю;</w:t>
      </w:r>
    </w:p>
    <w:p>
      <w:pPr>
        <w:spacing w:after="0"/>
        <w:ind w:left="0"/>
        <w:jc w:val="both"/>
      </w:pPr>
      <w:r>
        <w:rPr>
          <w:rFonts w:ascii="Times New Roman"/>
          <w:b w:val="false"/>
          <w:i w:val="false"/>
          <w:color w:val="000000"/>
          <w:sz w:val="28"/>
        </w:rPr>
        <w:t>
      12) түсті металдар мен олардың құймалары - біліктілігі анағұрлым жоғары балқытушының басшылығымен мыс-күкірт өндірісі шахталық пештерінде, қуаты 800 киловатқа дейінгі үш фазалы индукциялық пештерде, екі фазалы пештерде, екі бір фазалы пеште, жартылай үздіксіз, үздіксіз және ағынсыз әдіспен тигельді құйылатын бір фазалы пештерде, 400 килограмнан асатын жоғары жиіліктегі пештерінде, көлемі 5 тоннадан асатын миксерден металл құю кезінде балқыту және таратып құю процесін жүргізу;</w:t>
      </w:r>
    </w:p>
    <w:p>
      <w:pPr>
        <w:spacing w:after="0"/>
        <w:ind w:left="0"/>
        <w:jc w:val="both"/>
      </w:pPr>
      <w:r>
        <w:rPr>
          <w:rFonts w:ascii="Times New Roman"/>
          <w:b w:val="false"/>
          <w:i w:val="false"/>
          <w:color w:val="000000"/>
          <w:sz w:val="28"/>
        </w:rPr>
        <w:t>
      13) вольфрам, молибден, кобальт қышқылы - біліктілігі анағұрлым жоғары балқытушының басшылығымен плазмалы пештерде қалпына келтіріп балқыту процесін жүргізу;</w:t>
      </w:r>
    </w:p>
    <w:p>
      <w:pPr>
        <w:spacing w:after="0"/>
        <w:ind w:left="0"/>
        <w:jc w:val="both"/>
      </w:pPr>
      <w:r>
        <w:rPr>
          <w:rFonts w:ascii="Times New Roman"/>
          <w:b w:val="false"/>
          <w:i w:val="false"/>
          <w:color w:val="000000"/>
          <w:sz w:val="28"/>
        </w:rPr>
        <w:t>
      14) қара қалайы - біліктілігі анағұрлым жоғары балқытушының басшылығымен отпен тазарту және металл шығару процесін жүргізу;</w:t>
      </w:r>
    </w:p>
    <w:p>
      <w:pPr>
        <w:spacing w:after="0"/>
        <w:ind w:left="0"/>
        <w:jc w:val="both"/>
      </w:pPr>
      <w:r>
        <w:rPr>
          <w:rFonts w:ascii="Times New Roman"/>
          <w:b w:val="false"/>
          <w:i w:val="false"/>
          <w:color w:val="000000"/>
          <w:sz w:val="28"/>
        </w:rPr>
        <w:t>
      15) цинк тозаңы - қармағыштардан шығару;</w:t>
      </w:r>
    </w:p>
    <w:p>
      <w:pPr>
        <w:spacing w:after="0"/>
        <w:ind w:left="0"/>
        <w:jc w:val="both"/>
      </w:pPr>
      <w:r>
        <w:rPr>
          <w:rFonts w:ascii="Times New Roman"/>
          <w:b w:val="false"/>
          <w:i w:val="false"/>
          <w:color w:val="000000"/>
          <w:sz w:val="28"/>
        </w:rPr>
        <w:t>
      16) ванадий бесқышқылы – сыйымдылығы 2 тоннаға дейінгі пештерде балқыту және ванадий бесқышқылының балқытылған түйіршектеу процесін жүргізу;</w:t>
      </w:r>
    </w:p>
    <w:p>
      <w:pPr>
        <w:spacing w:after="0"/>
        <w:ind w:left="0"/>
        <w:jc w:val="both"/>
      </w:pPr>
      <w:r>
        <w:rPr>
          <w:rFonts w:ascii="Times New Roman"/>
          <w:b w:val="false"/>
          <w:i w:val="false"/>
          <w:color w:val="000000"/>
          <w:sz w:val="28"/>
        </w:rPr>
        <w:t>
      17) кен, агломерат, өртенді, концентраттар - біліктілігі анағұрлым жоғары балқытушының басшылығымен шахталық пештерде, қуаты 5000 киловатқа дейінгі электр пештерінде балқыту процесін жүргізу;</w:t>
      </w:r>
    </w:p>
    <w:p>
      <w:pPr>
        <w:spacing w:after="0"/>
        <w:ind w:left="0"/>
        <w:jc w:val="both"/>
      </w:pPr>
      <w:r>
        <w:rPr>
          <w:rFonts w:ascii="Times New Roman"/>
          <w:b w:val="false"/>
          <w:i w:val="false"/>
          <w:color w:val="000000"/>
          <w:sz w:val="28"/>
        </w:rPr>
        <w:t>
      18) қорғасын - вагранкаларда балқыту процесін жүргізу қазандар мен пештерде біліктілігі анағұрлым жоғары балқытушының басшылығымен тазарту процесін жүргізу;</w:t>
      </w:r>
    </w:p>
    <w:p>
      <w:pPr>
        <w:spacing w:after="0"/>
        <w:ind w:left="0"/>
        <w:jc w:val="both"/>
      </w:pPr>
      <w:r>
        <w:rPr>
          <w:rFonts w:ascii="Times New Roman"/>
          <w:b w:val="false"/>
          <w:i w:val="false"/>
          <w:color w:val="000000"/>
          <w:sz w:val="28"/>
        </w:rPr>
        <w:t>
      19) бағалы металдарға бай қорғасын – кыпеляция процесін жүргізу;</w:t>
      </w:r>
    </w:p>
    <w:p>
      <w:pPr>
        <w:spacing w:after="0"/>
        <w:ind w:left="0"/>
        <w:jc w:val="both"/>
      </w:pPr>
      <w:r>
        <w:rPr>
          <w:rFonts w:ascii="Times New Roman"/>
          <w:b w:val="false"/>
          <w:i w:val="false"/>
          <w:color w:val="000000"/>
          <w:sz w:val="28"/>
        </w:rPr>
        <w:t>
      20) сүрме - қалпына келтіріп балқыту процесін жүргізу;</w:t>
      </w:r>
    </w:p>
    <w:p>
      <w:pPr>
        <w:spacing w:after="0"/>
        <w:ind w:left="0"/>
        <w:jc w:val="both"/>
      </w:pPr>
      <w:r>
        <w:rPr>
          <w:rFonts w:ascii="Times New Roman"/>
          <w:b w:val="false"/>
          <w:i w:val="false"/>
          <w:color w:val="000000"/>
          <w:sz w:val="28"/>
        </w:rPr>
        <w:t>
      21) алюминий құймалары – вакуумді-дистилляциялық пештерде тазарту процесін біліктілігі анағұрлым жоғары балқытушының басшылығымен жүргізу;</w:t>
      </w:r>
    </w:p>
    <w:p>
      <w:pPr>
        <w:spacing w:after="0"/>
        <w:ind w:left="0"/>
        <w:jc w:val="both"/>
      </w:pPr>
      <w:r>
        <w:rPr>
          <w:rFonts w:ascii="Times New Roman"/>
          <w:b w:val="false"/>
          <w:i w:val="false"/>
          <w:color w:val="000000"/>
          <w:sz w:val="28"/>
        </w:rPr>
        <w:t>
      22) қорғасын-күміс қорытпалары – электролизге анод алу;</w:t>
      </w:r>
    </w:p>
    <w:p>
      <w:pPr>
        <w:spacing w:after="0"/>
        <w:ind w:left="0"/>
        <w:jc w:val="both"/>
      </w:pPr>
      <w:r>
        <w:rPr>
          <w:rFonts w:ascii="Times New Roman"/>
          <w:b w:val="false"/>
          <w:i w:val="false"/>
          <w:color w:val="000000"/>
          <w:sz w:val="28"/>
        </w:rPr>
        <w:t>
      23) қорғасын-кадмий- натрий, магний қорытпалары – дайындау;</w:t>
      </w:r>
    </w:p>
    <w:p>
      <w:pPr>
        <w:spacing w:after="0"/>
        <w:ind w:left="0"/>
        <w:jc w:val="both"/>
      </w:pPr>
      <w:r>
        <w:rPr>
          <w:rFonts w:ascii="Times New Roman"/>
          <w:b w:val="false"/>
          <w:i w:val="false"/>
          <w:color w:val="000000"/>
          <w:sz w:val="28"/>
        </w:rPr>
        <w:t>
      24) отқа төзімді шикізат – электр доғалы пештерде біліктілігі анағұрлым жоғары балқытушының басшылығымен балқыту;</w:t>
      </w:r>
    </w:p>
    <w:p>
      <w:pPr>
        <w:spacing w:after="0"/>
        <w:ind w:left="0"/>
        <w:jc w:val="both"/>
      </w:pPr>
      <w:r>
        <w:rPr>
          <w:rFonts w:ascii="Times New Roman"/>
          <w:b w:val="false"/>
          <w:i w:val="false"/>
          <w:color w:val="000000"/>
          <w:sz w:val="28"/>
        </w:rPr>
        <w:t>
      25) құрамында бағалы металдар, таза бағалы металдары бар шикізат, жартылай фабрикаттар, концентраттар, шламдар - балқыту процесін біліктілігі анағұрлым жоғары балқытушының басшылығымен жүргізу;</w:t>
      </w:r>
    </w:p>
    <w:p>
      <w:pPr>
        <w:spacing w:after="0"/>
        <w:ind w:left="0"/>
        <w:jc w:val="both"/>
      </w:pPr>
      <w:r>
        <w:rPr>
          <w:rFonts w:ascii="Times New Roman"/>
          <w:b w:val="false"/>
          <w:i w:val="false"/>
          <w:color w:val="000000"/>
          <w:sz w:val="28"/>
        </w:rPr>
        <w:t>
      26) титан және оның қорытпалары – сұйық металл 100 килограмға дейінгі вакуумды-доғары пештерде, қуаты 300 киловатқа дейінгі плазмалы- доғалы пештерде балқыту процесін біліктілігі анағұрлым жоғары балқытушының басшылығымен жүргізу;</w:t>
      </w:r>
    </w:p>
    <w:p>
      <w:pPr>
        <w:spacing w:after="0"/>
        <w:ind w:left="0"/>
        <w:jc w:val="both"/>
      </w:pPr>
      <w:r>
        <w:rPr>
          <w:rFonts w:ascii="Times New Roman"/>
          <w:b w:val="false"/>
          <w:i w:val="false"/>
          <w:color w:val="000000"/>
          <w:sz w:val="28"/>
        </w:rPr>
        <w:t>
      27) цинк- пештер мен қазандарда тазарту және пештерде дистилляциялау процестерін біліктілігі анағұрлым жоғары балқытушының басшылығымен жүргізу;</w:t>
      </w:r>
    </w:p>
    <w:p>
      <w:pPr>
        <w:spacing w:after="0"/>
        <w:ind w:left="0"/>
        <w:jc w:val="both"/>
      </w:pPr>
      <w:r>
        <w:rPr>
          <w:rFonts w:ascii="Times New Roman"/>
          <w:b w:val="false"/>
          <w:i w:val="false"/>
          <w:color w:val="000000"/>
          <w:sz w:val="28"/>
        </w:rPr>
        <w:t>
      28) цинк катодты – қайта балқыту және бөліп құю процесін жүргізу;</w:t>
      </w:r>
    </w:p>
    <w:p>
      <w:pPr>
        <w:spacing w:after="0"/>
        <w:ind w:left="0"/>
        <w:jc w:val="both"/>
      </w:pPr>
      <w:r>
        <w:rPr>
          <w:rFonts w:ascii="Times New Roman"/>
          <w:b w:val="false"/>
          <w:i w:val="false"/>
          <w:color w:val="000000"/>
          <w:sz w:val="28"/>
        </w:rPr>
        <w:t>
      29) шахталық қорытпаның қорғасынды қожы – фьюмингілеу процесін жүргізуге қатысу;</w:t>
      </w:r>
    </w:p>
    <w:p>
      <w:pPr>
        <w:spacing w:after="0"/>
        <w:ind w:left="0"/>
        <w:jc w:val="both"/>
      </w:pPr>
      <w:r>
        <w:rPr>
          <w:rFonts w:ascii="Times New Roman"/>
          <w:b w:val="false"/>
          <w:i w:val="false"/>
          <w:color w:val="000000"/>
          <w:sz w:val="28"/>
        </w:rPr>
        <w:t>
      30) шликерлер, съемдар, қождар, сілті қорытпалары, айналымды материалдары мен басқа да қалдықтар - шихталау және қайта балқыту, пусьерді түсіру.</w:t>
      </w:r>
    </w:p>
    <w:bookmarkStart w:name="z349" w:id="347"/>
    <w:p>
      <w:pPr>
        <w:spacing w:after="0"/>
        <w:ind w:left="0"/>
        <w:jc w:val="left"/>
      </w:pPr>
      <w:r>
        <w:rPr>
          <w:rFonts w:ascii="Times New Roman"/>
          <w:b/>
          <w:i w:val="false"/>
          <w:color w:val="000000"/>
        </w:rPr>
        <w:t xml:space="preserve"> 11-параграф. Балқытушы, 5-разряд</w:t>
      </w:r>
    </w:p>
    <w:bookmarkEnd w:id="347"/>
    <w:bookmarkStart w:name="z350" w:id="348"/>
    <w:p>
      <w:pPr>
        <w:spacing w:after="0"/>
        <w:ind w:left="0"/>
        <w:jc w:val="both"/>
      </w:pPr>
      <w:r>
        <w:rPr>
          <w:rFonts w:ascii="Times New Roman"/>
          <w:b w:val="false"/>
          <w:i w:val="false"/>
          <w:color w:val="000000"/>
          <w:sz w:val="28"/>
        </w:rPr>
        <w:t>
      226. Жұмыс сипаттамасы:</w:t>
      </w:r>
    </w:p>
    <w:bookmarkEnd w:id="348"/>
    <w:p>
      <w:pPr>
        <w:spacing w:after="0"/>
        <w:ind w:left="0"/>
        <w:jc w:val="both"/>
      </w:pPr>
      <w:r>
        <w:rPr>
          <w:rFonts w:ascii="Times New Roman"/>
          <w:b w:val="false"/>
          <w:i w:val="false"/>
          <w:color w:val="000000"/>
          <w:sz w:val="28"/>
        </w:rPr>
        <w:t>
      түрлі конструкциялы пештерде түсті металдар мен қорытпаларды балқыту, қайта балқыту, тазарту, дисперсті алюминий ұнтақтарын және олардың негізіндегі титан, магний, мырыш қоспалары бар қорытпаларды және басқа да металдарды алу үшін инертті ортада алюминийді пульверизациялау процестерін жүргізу;</w:t>
      </w:r>
    </w:p>
    <w:p>
      <w:pPr>
        <w:spacing w:after="0"/>
        <w:ind w:left="0"/>
        <w:jc w:val="both"/>
      </w:pPr>
      <w:r>
        <w:rPr>
          <w:rFonts w:ascii="Times New Roman"/>
          <w:b w:val="false"/>
          <w:i w:val="false"/>
          <w:color w:val="000000"/>
          <w:sz w:val="28"/>
        </w:rPr>
        <w:t>
      кенді, агломератты, концентратты және өртендіні балқыту процесін жүргізу;</w:t>
      </w:r>
    </w:p>
    <w:p>
      <w:pPr>
        <w:spacing w:after="0"/>
        <w:ind w:left="0"/>
        <w:jc w:val="both"/>
      </w:pPr>
      <w:r>
        <w:rPr>
          <w:rFonts w:ascii="Times New Roman"/>
          <w:b w:val="false"/>
          <w:i w:val="false"/>
          <w:color w:val="000000"/>
          <w:sz w:val="28"/>
        </w:rPr>
        <w:t>
      конвертерлік сұйық қожды қабылдау;</w:t>
      </w:r>
    </w:p>
    <w:p>
      <w:pPr>
        <w:spacing w:after="0"/>
        <w:ind w:left="0"/>
        <w:jc w:val="both"/>
      </w:pPr>
      <w:r>
        <w:rPr>
          <w:rFonts w:ascii="Times New Roman"/>
          <w:b w:val="false"/>
          <w:i w:val="false"/>
          <w:color w:val="000000"/>
          <w:sz w:val="28"/>
        </w:rPr>
        <w:t>
      пешті балқытуға дайындау;</w:t>
      </w:r>
    </w:p>
    <w:p>
      <w:pPr>
        <w:spacing w:after="0"/>
        <w:ind w:left="0"/>
        <w:jc w:val="both"/>
      </w:pPr>
      <w:r>
        <w:rPr>
          <w:rFonts w:ascii="Times New Roman"/>
          <w:b w:val="false"/>
          <w:i w:val="false"/>
          <w:color w:val="000000"/>
          <w:sz w:val="28"/>
        </w:rPr>
        <w:t>
      пешті жүргізу және тоқсату;</w:t>
      </w:r>
    </w:p>
    <w:p>
      <w:pPr>
        <w:spacing w:after="0"/>
        <w:ind w:left="0"/>
        <w:jc w:val="both"/>
      </w:pPr>
      <w:r>
        <w:rPr>
          <w:rFonts w:ascii="Times New Roman"/>
          <w:b w:val="false"/>
          <w:i w:val="false"/>
          <w:color w:val="000000"/>
          <w:sz w:val="28"/>
        </w:rPr>
        <w:t>
      металды балқыту, қайта балқыту және тазартудың технологиялық процестерін жүргізудің ұтымды режимін қамтамасыз ету;</w:t>
      </w:r>
    </w:p>
    <w:p>
      <w:pPr>
        <w:spacing w:after="0"/>
        <w:ind w:left="0"/>
        <w:jc w:val="both"/>
      </w:pPr>
      <w:r>
        <w:rPr>
          <w:rFonts w:ascii="Times New Roman"/>
          <w:b w:val="false"/>
          <w:i w:val="false"/>
          <w:color w:val="000000"/>
          <w:sz w:val="28"/>
        </w:rPr>
        <w:t>
      балқыту өнімдерінің, отқа төзімді материалдардың сапасын, жекелеген операциялардың өндіріс уақытын анықтау;</w:t>
      </w:r>
    </w:p>
    <w:p>
      <w:pPr>
        <w:spacing w:after="0"/>
        <w:ind w:left="0"/>
        <w:jc w:val="both"/>
      </w:pPr>
      <w:r>
        <w:rPr>
          <w:rFonts w:ascii="Times New Roman"/>
          <w:b w:val="false"/>
          <w:i w:val="false"/>
          <w:color w:val="000000"/>
          <w:sz w:val="28"/>
        </w:rPr>
        <w:t>
      металл шығару кезінде пештерге және шығармалы саңлауларға қызмет көрсету, олардың жай-күйін, сифондарды, фурмдарды, кессондарды, науалар мен басқа да жабдықтарды қадағалау;</w:t>
      </w:r>
    </w:p>
    <w:p>
      <w:pPr>
        <w:spacing w:after="0"/>
        <w:ind w:left="0"/>
        <w:jc w:val="both"/>
      </w:pPr>
      <w:r>
        <w:rPr>
          <w:rFonts w:ascii="Times New Roman"/>
          <w:b w:val="false"/>
          <w:i w:val="false"/>
          <w:color w:val="000000"/>
          <w:sz w:val="28"/>
        </w:rPr>
        <w:t>
      штейнді және ұнтақтау арналарын ауыстыру, ванналарды қақ құрылымынан жуу;</w:t>
      </w:r>
    </w:p>
    <w:p>
      <w:pPr>
        <w:spacing w:after="0"/>
        <w:ind w:left="0"/>
        <w:jc w:val="both"/>
      </w:pPr>
      <w:r>
        <w:rPr>
          <w:rFonts w:ascii="Times New Roman"/>
          <w:b w:val="false"/>
          <w:i w:val="false"/>
          <w:color w:val="000000"/>
          <w:sz w:val="28"/>
        </w:rPr>
        <w:t>
      сифондарды майлау;</w:t>
      </w:r>
    </w:p>
    <w:p>
      <w:pPr>
        <w:spacing w:after="0"/>
        <w:ind w:left="0"/>
        <w:jc w:val="both"/>
      </w:pPr>
      <w:r>
        <w:rPr>
          <w:rFonts w:ascii="Times New Roman"/>
          <w:b w:val="false"/>
          <w:i w:val="false"/>
          <w:color w:val="000000"/>
          <w:sz w:val="28"/>
        </w:rPr>
        <w:t>
      сифондағы, тұндырғыштағы өнімннің биіктігін реттеу;</w:t>
      </w:r>
    </w:p>
    <w:p>
      <w:pPr>
        <w:spacing w:after="0"/>
        <w:ind w:left="0"/>
        <w:jc w:val="both"/>
      </w:pPr>
      <w:r>
        <w:rPr>
          <w:rFonts w:ascii="Times New Roman"/>
          <w:b w:val="false"/>
          <w:i w:val="false"/>
          <w:color w:val="000000"/>
          <w:sz w:val="28"/>
        </w:rPr>
        <w:t>
      ниппельдерді престеу, форсункаларды құрастыру;</w:t>
      </w:r>
    </w:p>
    <w:p>
      <w:pPr>
        <w:spacing w:after="0"/>
        <w:ind w:left="0"/>
        <w:jc w:val="both"/>
      </w:pPr>
      <w:r>
        <w:rPr>
          <w:rFonts w:ascii="Times New Roman"/>
          <w:b w:val="false"/>
          <w:i w:val="false"/>
          <w:color w:val="000000"/>
          <w:sz w:val="28"/>
        </w:rPr>
        <w:t>
      пешті буландырып суыту қондырғыларына қызмет көрсету;</w:t>
      </w:r>
    </w:p>
    <w:p>
      <w:pPr>
        <w:spacing w:after="0"/>
        <w:ind w:left="0"/>
        <w:jc w:val="both"/>
      </w:pPr>
      <w:r>
        <w:rPr>
          <w:rFonts w:ascii="Times New Roman"/>
          <w:b w:val="false"/>
          <w:i w:val="false"/>
          <w:color w:val="000000"/>
          <w:sz w:val="28"/>
        </w:rPr>
        <w:t>
      сифонды бөлікті тазалау және шликерлерді түсіру;</w:t>
      </w:r>
    </w:p>
    <w:p>
      <w:pPr>
        <w:spacing w:after="0"/>
        <w:ind w:left="0"/>
        <w:jc w:val="both"/>
      </w:pPr>
      <w:r>
        <w:rPr>
          <w:rFonts w:ascii="Times New Roman"/>
          <w:b w:val="false"/>
          <w:i w:val="false"/>
          <w:color w:val="000000"/>
          <w:sz w:val="28"/>
        </w:rPr>
        <w:t>
      құрамында никель сульфиді мен мыс, темір бар күрделі кен сынамаларын жауапты балқыма кезінде балқыту.</w:t>
      </w:r>
    </w:p>
    <w:bookmarkStart w:name="z351" w:id="349"/>
    <w:p>
      <w:pPr>
        <w:spacing w:after="0"/>
        <w:ind w:left="0"/>
        <w:jc w:val="both"/>
      </w:pPr>
      <w:r>
        <w:rPr>
          <w:rFonts w:ascii="Times New Roman"/>
          <w:b w:val="false"/>
          <w:i w:val="false"/>
          <w:color w:val="000000"/>
          <w:sz w:val="28"/>
        </w:rPr>
        <w:t>
      227. Білуге тиіс:</w:t>
      </w:r>
    </w:p>
    <w:bookmarkEnd w:id="349"/>
    <w:p>
      <w:pPr>
        <w:spacing w:after="0"/>
        <w:ind w:left="0"/>
        <w:jc w:val="both"/>
      </w:pPr>
      <w:r>
        <w:rPr>
          <w:rFonts w:ascii="Times New Roman"/>
          <w:b w:val="false"/>
          <w:i w:val="false"/>
          <w:color w:val="000000"/>
          <w:sz w:val="28"/>
        </w:rPr>
        <w:t>
      түрлі үлгідегі және құрылымдағы балқыту пештерінің құрылымы;</w:t>
      </w:r>
    </w:p>
    <w:p>
      <w:pPr>
        <w:spacing w:after="0"/>
        <w:ind w:left="0"/>
        <w:jc w:val="both"/>
      </w:pPr>
      <w:r>
        <w:rPr>
          <w:rFonts w:ascii="Times New Roman"/>
          <w:b w:val="false"/>
          <w:i w:val="false"/>
          <w:color w:val="000000"/>
          <w:sz w:val="28"/>
        </w:rPr>
        <w:t>
      электр энергиясын жеткізу құрылғысы мен схемасы;</w:t>
      </w:r>
    </w:p>
    <w:p>
      <w:pPr>
        <w:spacing w:after="0"/>
        <w:ind w:left="0"/>
        <w:jc w:val="both"/>
      </w:pPr>
      <w:r>
        <w:rPr>
          <w:rFonts w:ascii="Times New Roman"/>
          <w:b w:val="false"/>
          <w:i w:val="false"/>
          <w:color w:val="000000"/>
          <w:sz w:val="28"/>
        </w:rPr>
        <w:t>
      шикқұрам құрылымы;</w:t>
      </w:r>
    </w:p>
    <w:p>
      <w:pPr>
        <w:spacing w:after="0"/>
        <w:ind w:left="0"/>
        <w:jc w:val="both"/>
      </w:pPr>
      <w:r>
        <w:rPr>
          <w:rFonts w:ascii="Times New Roman"/>
          <w:b w:val="false"/>
          <w:i w:val="false"/>
          <w:color w:val="000000"/>
          <w:sz w:val="28"/>
        </w:rPr>
        <w:t>
      шикіқұрам, флюстер мен балқыма өнімдерінің құрамына қойылатын талаптар;</w:t>
      </w:r>
    </w:p>
    <w:p>
      <w:pPr>
        <w:spacing w:after="0"/>
        <w:ind w:left="0"/>
        <w:jc w:val="both"/>
      </w:pPr>
      <w:r>
        <w:rPr>
          <w:rFonts w:ascii="Times New Roman"/>
          <w:b w:val="false"/>
          <w:i w:val="false"/>
          <w:color w:val="000000"/>
          <w:sz w:val="28"/>
        </w:rPr>
        <w:t>
      жабдық жұмысындағы ақауларды анықтау және жою тәсілдері;</w:t>
      </w:r>
    </w:p>
    <w:p>
      <w:pPr>
        <w:spacing w:after="0"/>
        <w:ind w:left="0"/>
        <w:jc w:val="both"/>
      </w:pPr>
      <w:r>
        <w:rPr>
          <w:rFonts w:ascii="Times New Roman"/>
          <w:b w:val="false"/>
          <w:i w:val="false"/>
          <w:color w:val="000000"/>
          <w:sz w:val="28"/>
        </w:rPr>
        <w:t>
      пешті қосу және тоқтату тәртібі;</w:t>
      </w:r>
    </w:p>
    <w:p>
      <w:pPr>
        <w:spacing w:after="0"/>
        <w:ind w:left="0"/>
        <w:jc w:val="both"/>
      </w:pPr>
      <w:r>
        <w:rPr>
          <w:rFonts w:ascii="Times New Roman"/>
          <w:b w:val="false"/>
          <w:i w:val="false"/>
          <w:color w:val="000000"/>
          <w:sz w:val="28"/>
        </w:rPr>
        <w:t>
      талдау деректерін пайдалану тәртібі;</w:t>
      </w:r>
    </w:p>
    <w:p>
      <w:pPr>
        <w:spacing w:after="0"/>
        <w:ind w:left="0"/>
        <w:jc w:val="both"/>
      </w:pPr>
      <w:r>
        <w:rPr>
          <w:rFonts w:ascii="Times New Roman"/>
          <w:b w:val="false"/>
          <w:i w:val="false"/>
          <w:color w:val="000000"/>
          <w:sz w:val="28"/>
        </w:rPr>
        <w:t>
      қара металдағы қосындылардың мазмұны, процесте қолданылатын химикаттардың рөлі, оларды енгізу тәсілдері мен шығыс нормалары;</w:t>
      </w:r>
    </w:p>
    <w:p>
      <w:pPr>
        <w:spacing w:after="0"/>
        <w:ind w:left="0"/>
        <w:jc w:val="both"/>
      </w:pPr>
      <w:r>
        <w:rPr>
          <w:rFonts w:ascii="Times New Roman"/>
          <w:b w:val="false"/>
          <w:i w:val="false"/>
          <w:color w:val="000000"/>
          <w:sz w:val="28"/>
        </w:rPr>
        <w:t>
      тазартылған металға арналған кондиция;</w:t>
      </w:r>
    </w:p>
    <w:p>
      <w:pPr>
        <w:spacing w:after="0"/>
        <w:ind w:left="0"/>
        <w:jc w:val="both"/>
      </w:pPr>
      <w:r>
        <w:rPr>
          <w:rFonts w:ascii="Times New Roman"/>
          <w:b w:val="false"/>
          <w:i w:val="false"/>
          <w:color w:val="000000"/>
          <w:sz w:val="28"/>
        </w:rPr>
        <w:t>
      металдың белгіленген шығымы;</w:t>
      </w:r>
    </w:p>
    <w:p>
      <w:pPr>
        <w:spacing w:after="0"/>
        <w:ind w:left="0"/>
        <w:jc w:val="both"/>
      </w:pPr>
      <w:r>
        <w:rPr>
          <w:rFonts w:ascii="Times New Roman"/>
          <w:b w:val="false"/>
          <w:i w:val="false"/>
          <w:color w:val="000000"/>
          <w:sz w:val="28"/>
        </w:rPr>
        <w:t>
      отқа төзімді материалдардың түрлері мен қасиеттері;</w:t>
      </w:r>
    </w:p>
    <w:p>
      <w:pPr>
        <w:spacing w:after="0"/>
        <w:ind w:left="0"/>
        <w:jc w:val="both"/>
      </w:pPr>
      <w:r>
        <w:rPr>
          <w:rFonts w:ascii="Times New Roman"/>
          <w:b w:val="false"/>
          <w:i w:val="false"/>
          <w:color w:val="000000"/>
          <w:sz w:val="28"/>
        </w:rPr>
        <w:t>
      шикіқұрамды пешке тиеу кестесі;</w:t>
      </w:r>
    </w:p>
    <w:p>
      <w:pPr>
        <w:spacing w:after="0"/>
        <w:ind w:left="0"/>
        <w:jc w:val="both"/>
      </w:pPr>
      <w:r>
        <w:rPr>
          <w:rFonts w:ascii="Times New Roman"/>
          <w:b w:val="false"/>
          <w:i w:val="false"/>
          <w:color w:val="000000"/>
          <w:sz w:val="28"/>
        </w:rPr>
        <w:t>
      өндірістік процестің температуралық режимі;</w:t>
      </w:r>
    </w:p>
    <w:p>
      <w:pPr>
        <w:spacing w:after="0"/>
        <w:ind w:left="0"/>
        <w:jc w:val="both"/>
      </w:pPr>
      <w:r>
        <w:rPr>
          <w:rFonts w:ascii="Times New Roman"/>
          <w:b w:val="false"/>
          <w:i w:val="false"/>
          <w:color w:val="000000"/>
          <w:sz w:val="28"/>
        </w:rPr>
        <w:t>
      өнім брагінің алдын алу тәсілдері;</w:t>
      </w:r>
    </w:p>
    <w:p>
      <w:pPr>
        <w:spacing w:after="0"/>
        <w:ind w:left="0"/>
        <w:jc w:val="both"/>
      </w:pPr>
      <w:r>
        <w:rPr>
          <w:rFonts w:ascii="Times New Roman"/>
          <w:b w:val="false"/>
          <w:i w:val="false"/>
          <w:color w:val="000000"/>
          <w:sz w:val="28"/>
        </w:rPr>
        <w:t>
      жол берілетін метал шығындары және оларды азайту жолдары;</w:t>
      </w:r>
    </w:p>
    <w:p>
      <w:pPr>
        <w:spacing w:after="0"/>
        <w:ind w:left="0"/>
        <w:jc w:val="both"/>
      </w:pPr>
      <w:r>
        <w:rPr>
          <w:rFonts w:ascii="Times New Roman"/>
          <w:b w:val="false"/>
          <w:i w:val="false"/>
          <w:color w:val="000000"/>
          <w:sz w:val="28"/>
        </w:rPr>
        <w:t>
      металдар мен қорытпалардың химиялық және құрылымдық құрамы;</w:t>
      </w:r>
    </w:p>
    <w:p>
      <w:pPr>
        <w:spacing w:after="0"/>
        <w:ind w:left="0"/>
        <w:jc w:val="both"/>
      </w:pPr>
      <w:r>
        <w:rPr>
          <w:rFonts w:ascii="Times New Roman"/>
          <w:b w:val="false"/>
          <w:i w:val="false"/>
          <w:color w:val="000000"/>
          <w:sz w:val="28"/>
        </w:rPr>
        <w:t>
      химия, физика, вакуумді техника мен электротехника негіздері.</w:t>
      </w:r>
    </w:p>
    <w:bookmarkStart w:name="z352" w:id="350"/>
    <w:p>
      <w:pPr>
        <w:spacing w:after="0"/>
        <w:ind w:left="0"/>
        <w:jc w:val="both"/>
      </w:pPr>
      <w:r>
        <w:rPr>
          <w:rFonts w:ascii="Times New Roman"/>
          <w:b w:val="false"/>
          <w:i w:val="false"/>
          <w:color w:val="000000"/>
          <w:sz w:val="28"/>
        </w:rPr>
        <w:t>
      228. Жұмыс үлгілері:</w:t>
      </w:r>
    </w:p>
    <w:bookmarkEnd w:id="350"/>
    <w:p>
      <w:pPr>
        <w:spacing w:after="0"/>
        <w:ind w:left="0"/>
        <w:jc w:val="both"/>
      </w:pPr>
      <w:r>
        <w:rPr>
          <w:rFonts w:ascii="Times New Roman"/>
          <w:b w:val="false"/>
          <w:i w:val="false"/>
          <w:color w:val="000000"/>
          <w:sz w:val="28"/>
        </w:rPr>
        <w:t>
      1) алюминий, цинк, никель, қалайы - шағылма пештер мен электр пештерде қайта балқыту процесін жүргізу;</w:t>
      </w:r>
    </w:p>
    <w:p>
      <w:pPr>
        <w:spacing w:after="0"/>
        <w:ind w:left="0"/>
        <w:jc w:val="both"/>
      </w:pPr>
      <w:r>
        <w:rPr>
          <w:rFonts w:ascii="Times New Roman"/>
          <w:b w:val="false"/>
          <w:i w:val="false"/>
          <w:color w:val="000000"/>
          <w:sz w:val="28"/>
        </w:rPr>
        <w:t>
      2) алонж, конденсатор, реторт – ақаулыққа шығару;</w:t>
      </w:r>
    </w:p>
    <w:p>
      <w:pPr>
        <w:spacing w:after="0"/>
        <w:ind w:left="0"/>
        <w:jc w:val="both"/>
      </w:pPr>
      <w:r>
        <w:rPr>
          <w:rFonts w:ascii="Times New Roman"/>
          <w:b w:val="false"/>
          <w:i w:val="false"/>
          <w:color w:val="000000"/>
          <w:sz w:val="28"/>
        </w:rPr>
        <w:t>
      3) анодтар мен вайербарстар – сыйымдылығы 200 тоннаға дейінгі пештерде алу процесін жүргізу;</w:t>
      </w:r>
    </w:p>
    <w:p>
      <w:pPr>
        <w:spacing w:after="0"/>
        <w:ind w:left="0"/>
        <w:jc w:val="both"/>
      </w:pPr>
      <w:r>
        <w:rPr>
          <w:rFonts w:ascii="Times New Roman"/>
          <w:b w:val="false"/>
          <w:i w:val="false"/>
          <w:color w:val="000000"/>
          <w:sz w:val="28"/>
        </w:rPr>
        <w:t>
      4) висмут - қазандарда тазарту және пештерде дистилляциялау процесін жүргізу;</w:t>
      </w:r>
    </w:p>
    <w:p>
      <w:pPr>
        <w:spacing w:after="0"/>
        <w:ind w:left="0"/>
        <w:jc w:val="both"/>
      </w:pPr>
      <w:r>
        <w:rPr>
          <w:rFonts w:ascii="Times New Roman"/>
          <w:b w:val="false"/>
          <w:i w:val="false"/>
          <w:color w:val="000000"/>
          <w:sz w:val="28"/>
        </w:rPr>
        <w:t>
      5) никель қышқылы, кобальттік қышқыл-сілтісі – қалпына келтіру және тазарту балқыма процестерін біліктілігі анағұрлым жоғары балқытушының басшылығымен жүргізу;</w:t>
      </w:r>
    </w:p>
    <w:p>
      <w:pPr>
        <w:spacing w:after="0"/>
        <w:ind w:left="0"/>
        <w:jc w:val="both"/>
      </w:pPr>
      <w:r>
        <w:rPr>
          <w:rFonts w:ascii="Times New Roman"/>
          <w:b w:val="false"/>
          <w:i w:val="false"/>
          <w:color w:val="000000"/>
          <w:sz w:val="28"/>
        </w:rPr>
        <w:t>
      6) сусыздандырылған карналлит, күкіртті натрий, сормайт, шикіқұрам, кремний, кремний-алюминий, кремний-мыс, алюминий-магний қорытпалары, титанды өртенді - балқыту процесін жүргізу;</w:t>
      </w:r>
    </w:p>
    <w:p>
      <w:pPr>
        <w:spacing w:after="0"/>
        <w:ind w:left="0"/>
        <w:jc w:val="both"/>
      </w:pPr>
      <w:r>
        <w:rPr>
          <w:rFonts w:ascii="Times New Roman"/>
          <w:b w:val="false"/>
          <w:i w:val="false"/>
          <w:color w:val="000000"/>
          <w:sz w:val="28"/>
        </w:rPr>
        <w:t>
      7) кобальт, қалайы, мыс, никель, конденсатты магний кристаллдары - біліктілігі анағұрлым жоғары балқытушының басшылығымен балқыту процесін жүргізу;</w:t>
      </w:r>
    </w:p>
    <w:p>
      <w:pPr>
        <w:spacing w:after="0"/>
        <w:ind w:left="0"/>
        <w:jc w:val="both"/>
      </w:pPr>
      <w:r>
        <w:rPr>
          <w:rFonts w:ascii="Times New Roman"/>
          <w:b w:val="false"/>
          <w:i w:val="false"/>
          <w:color w:val="000000"/>
          <w:sz w:val="28"/>
        </w:rPr>
        <w:t>
      8) магний, титан, ауыр түсті металдар мен олардың қорытпалары – балқыту және тазарту процестерін жүргізу;</w:t>
      </w:r>
    </w:p>
    <w:p>
      <w:pPr>
        <w:spacing w:after="0"/>
        <w:ind w:left="0"/>
        <w:jc w:val="both"/>
      </w:pPr>
      <w:r>
        <w:rPr>
          <w:rFonts w:ascii="Times New Roman"/>
          <w:b w:val="false"/>
          <w:i w:val="false"/>
          <w:color w:val="000000"/>
          <w:sz w:val="28"/>
        </w:rPr>
        <w:t>
      9) мыс купоросын өндіруге арналған мыс ұнтақтау процесін жүргізу және штейн немесе қож шығару;</w:t>
      </w:r>
    </w:p>
    <w:p>
      <w:pPr>
        <w:spacing w:after="0"/>
        <w:ind w:left="0"/>
        <w:jc w:val="both"/>
      </w:pPr>
      <w:r>
        <w:rPr>
          <w:rFonts w:ascii="Times New Roman"/>
          <w:b w:val="false"/>
          <w:i w:val="false"/>
          <w:color w:val="000000"/>
          <w:sz w:val="28"/>
        </w:rPr>
        <w:t>
      10) түсті металдар мен олардың қорытпалары – мыс-күкірт өндірісінің шахталық пештерінде, қуаты 800 киловатқа дейінгі үш фазалық электр индукциялық пештерде, екі бір фазалық пештерде, тигель арқылы жартылай үздіксіз, үздіксіз және ағынсыз бір фазалық құйып тарату пештерінде, сыйымдылығы 400 килограмнан астам жоғары жиіліктегі электр пештерде, вакуумды пештерде, көлемі 5 тоннадан астам миксерден металл құю кезінде балқыту және таратып құю процестерін жүргізу;</w:t>
      </w:r>
    </w:p>
    <w:p>
      <w:pPr>
        <w:spacing w:after="0"/>
        <w:ind w:left="0"/>
        <w:jc w:val="both"/>
      </w:pPr>
      <w:r>
        <w:rPr>
          <w:rFonts w:ascii="Times New Roman"/>
          <w:b w:val="false"/>
          <w:i w:val="false"/>
          <w:color w:val="000000"/>
          <w:sz w:val="28"/>
        </w:rPr>
        <w:t>
      11) түсті металдар мен олардың қорытпалары - қуаты 800 киловаттан асатын үш фазалық электр индукциялық пештерде біліктілігі анағұрлым жоғары балқытушының басшылығымен балқыту процесін жүргізу;</w:t>
      </w:r>
    </w:p>
    <w:p>
      <w:pPr>
        <w:spacing w:after="0"/>
        <w:ind w:left="0"/>
        <w:jc w:val="both"/>
      </w:pPr>
      <w:r>
        <w:rPr>
          <w:rFonts w:ascii="Times New Roman"/>
          <w:b w:val="false"/>
          <w:i w:val="false"/>
          <w:color w:val="000000"/>
          <w:sz w:val="28"/>
        </w:rPr>
        <w:t>
      12) никель және никельді қорытпалар, бериллий және телефондық броня – бір фазалы электр пештерде, тигельдерде, қазандар мен горндарда балқыту процесін жүргізу;</w:t>
      </w:r>
    </w:p>
    <w:p>
      <w:pPr>
        <w:spacing w:after="0"/>
        <w:ind w:left="0"/>
        <w:jc w:val="both"/>
      </w:pPr>
      <w:r>
        <w:rPr>
          <w:rFonts w:ascii="Times New Roman"/>
          <w:b w:val="false"/>
          <w:i w:val="false"/>
          <w:color w:val="000000"/>
          <w:sz w:val="28"/>
        </w:rPr>
        <w:t>
      13) вольфрам, молибден, кобальт қышқылдары - плазмалы пештерде қалпына келтіріп балқыту процесін жүргізу;</w:t>
      </w:r>
    </w:p>
    <w:p>
      <w:pPr>
        <w:spacing w:after="0"/>
        <w:ind w:left="0"/>
        <w:jc w:val="both"/>
      </w:pPr>
      <w:r>
        <w:rPr>
          <w:rFonts w:ascii="Times New Roman"/>
          <w:b w:val="false"/>
          <w:i w:val="false"/>
          <w:color w:val="000000"/>
          <w:sz w:val="28"/>
        </w:rPr>
        <w:t>
      14) қара қалайы - отпен тазарту процесін жүргізу;</w:t>
      </w:r>
    </w:p>
    <w:p>
      <w:pPr>
        <w:spacing w:after="0"/>
        <w:ind w:left="0"/>
        <w:jc w:val="both"/>
      </w:pPr>
      <w:r>
        <w:rPr>
          <w:rFonts w:ascii="Times New Roman"/>
          <w:b w:val="false"/>
          <w:i w:val="false"/>
          <w:color w:val="000000"/>
          <w:sz w:val="28"/>
        </w:rPr>
        <w:t>
      15) ванадий бес қышқылы - сыйымдылығы 2 тоннадан асатын пештерде балқыту және балқытылған ванадий бесқышқылын түйіршіктеу процесін жүргізу;</w:t>
      </w:r>
    </w:p>
    <w:p>
      <w:pPr>
        <w:spacing w:after="0"/>
        <w:ind w:left="0"/>
        <w:jc w:val="both"/>
      </w:pPr>
      <w:r>
        <w:rPr>
          <w:rFonts w:ascii="Times New Roman"/>
          <w:b w:val="false"/>
          <w:i w:val="false"/>
          <w:color w:val="000000"/>
          <w:sz w:val="28"/>
        </w:rPr>
        <w:t>
      16) кен, агломерат, концентраттар, тұқылдар - шахталық пештерде, қуаты 5000 киловатқа дейінгі электр пештерде балқыту процесін жүргізу, қуаты 5000 киловаттан асатын электр пештерде біліктілігі анағұрлым жоғары балқытушының басшылығымен балқыту процесін жүргізу;</w:t>
      </w:r>
    </w:p>
    <w:p>
      <w:pPr>
        <w:spacing w:after="0"/>
        <w:ind w:left="0"/>
        <w:jc w:val="both"/>
      </w:pPr>
      <w:r>
        <w:rPr>
          <w:rFonts w:ascii="Times New Roman"/>
          <w:b w:val="false"/>
          <w:i w:val="false"/>
          <w:color w:val="000000"/>
          <w:sz w:val="28"/>
        </w:rPr>
        <w:t>
      17) қорғасын – қазандарда немесе пештерде тазарту және таратып құю процесін жүргізу;</w:t>
      </w:r>
    </w:p>
    <w:p>
      <w:pPr>
        <w:spacing w:after="0"/>
        <w:ind w:left="0"/>
        <w:jc w:val="both"/>
      </w:pPr>
      <w:r>
        <w:rPr>
          <w:rFonts w:ascii="Times New Roman"/>
          <w:b w:val="false"/>
          <w:i w:val="false"/>
          <w:color w:val="000000"/>
          <w:sz w:val="28"/>
        </w:rPr>
        <w:t>
      18) қорғасын, қорғасынды материалдар – шахталық пештерде біліктілігі анағұрлым жоғары балқытушының басшылығымен қалпына келтіріп балқыту процесін жүргізу;</w:t>
      </w:r>
    </w:p>
    <w:p>
      <w:pPr>
        <w:spacing w:after="0"/>
        <w:ind w:left="0"/>
        <w:jc w:val="both"/>
      </w:pPr>
      <w:r>
        <w:rPr>
          <w:rFonts w:ascii="Times New Roman"/>
          <w:b w:val="false"/>
          <w:i w:val="false"/>
          <w:color w:val="000000"/>
          <w:sz w:val="28"/>
        </w:rPr>
        <w:t>
      19) алюминий қорытпалары – вакуумды-дистиляциялау индукциялық пештерінде тазарту процесін жүргізу;</w:t>
      </w:r>
    </w:p>
    <w:p>
      <w:pPr>
        <w:spacing w:after="0"/>
        <w:ind w:left="0"/>
        <w:jc w:val="both"/>
      </w:pPr>
      <w:r>
        <w:rPr>
          <w:rFonts w:ascii="Times New Roman"/>
          <w:b w:val="false"/>
          <w:i w:val="false"/>
          <w:color w:val="000000"/>
          <w:sz w:val="28"/>
        </w:rPr>
        <w:t>
      20) бағалы металдар қорытпалары – дистиляциялау және купеляциялау процесін жүргізу;</w:t>
      </w:r>
    </w:p>
    <w:p>
      <w:pPr>
        <w:spacing w:after="0"/>
        <w:ind w:left="0"/>
        <w:jc w:val="both"/>
      </w:pPr>
      <w:r>
        <w:rPr>
          <w:rFonts w:ascii="Times New Roman"/>
          <w:b w:val="false"/>
          <w:i w:val="false"/>
          <w:color w:val="000000"/>
          <w:sz w:val="28"/>
        </w:rPr>
        <w:t>
      21) отқа төзімді шикізат – электр доғалы пештерде балқыту процесін жүргізу;</w:t>
      </w:r>
    </w:p>
    <w:p>
      <w:pPr>
        <w:spacing w:after="0"/>
        <w:ind w:left="0"/>
        <w:jc w:val="both"/>
      </w:pPr>
      <w:r>
        <w:rPr>
          <w:rFonts w:ascii="Times New Roman"/>
          <w:b w:val="false"/>
          <w:i w:val="false"/>
          <w:color w:val="000000"/>
          <w:sz w:val="28"/>
        </w:rPr>
        <w:t>
      22) құрамында бағалы металдар, таза бағалы металдары бар шикізат, жартылай фабрикаттар, концентраттар, шламдар - балқыту процесін жүргізу;</w:t>
      </w:r>
    </w:p>
    <w:p>
      <w:pPr>
        <w:spacing w:after="0"/>
        <w:ind w:left="0"/>
        <w:jc w:val="both"/>
      </w:pPr>
      <w:r>
        <w:rPr>
          <w:rFonts w:ascii="Times New Roman"/>
          <w:b w:val="false"/>
          <w:i w:val="false"/>
          <w:color w:val="000000"/>
          <w:sz w:val="28"/>
        </w:rPr>
        <w:t>
      23) сүрме – пештер мен горндарда тазарту процесін жүргізу;</w:t>
      </w:r>
    </w:p>
    <w:p>
      <w:pPr>
        <w:spacing w:after="0"/>
        <w:ind w:left="0"/>
        <w:jc w:val="both"/>
      </w:pPr>
      <w:r>
        <w:rPr>
          <w:rFonts w:ascii="Times New Roman"/>
          <w:b w:val="false"/>
          <w:i w:val="false"/>
          <w:color w:val="000000"/>
          <w:sz w:val="28"/>
        </w:rPr>
        <w:t>
      24) титан және оның қорытпалары – сұйық металл 100 килограмға дейінгі вакуумды-доғалы пештерде, қуаты 300 килловатқа дейінгі плазмалы- доғалы пештерде, сұйық метал көлемі 100 килограмнан асатын вакуумді-доғалы пештерде, қуаты 300 киловаттан асатын плазмалы-доғалы пештерде балқыту процесін, біліктілігі анағұрлым жоғары балқытушының басшылығымен жүргізу;</w:t>
      </w:r>
    </w:p>
    <w:p>
      <w:pPr>
        <w:spacing w:after="0"/>
        <w:ind w:left="0"/>
        <w:jc w:val="both"/>
      </w:pPr>
      <w:r>
        <w:rPr>
          <w:rFonts w:ascii="Times New Roman"/>
          <w:b w:val="false"/>
          <w:i w:val="false"/>
          <w:color w:val="000000"/>
          <w:sz w:val="28"/>
        </w:rPr>
        <w:t>
      25) цинк - пештер мен қазандарда тазарту және тік ретортты дистиляциялау пештерінде дистилляциялау процестерін жүргізу;</w:t>
      </w:r>
    </w:p>
    <w:p>
      <w:pPr>
        <w:spacing w:after="0"/>
        <w:ind w:left="0"/>
        <w:jc w:val="both"/>
      </w:pPr>
      <w:r>
        <w:rPr>
          <w:rFonts w:ascii="Times New Roman"/>
          <w:b w:val="false"/>
          <w:i w:val="false"/>
          <w:color w:val="000000"/>
          <w:sz w:val="28"/>
        </w:rPr>
        <w:t>
      26) катодты цинк – балқыту процесін жүргізу;</w:t>
      </w:r>
    </w:p>
    <w:p>
      <w:pPr>
        <w:spacing w:after="0"/>
        <w:ind w:left="0"/>
        <w:jc w:val="both"/>
      </w:pPr>
      <w:r>
        <w:rPr>
          <w:rFonts w:ascii="Times New Roman"/>
          <w:b w:val="false"/>
          <w:i w:val="false"/>
          <w:color w:val="000000"/>
          <w:sz w:val="28"/>
        </w:rPr>
        <w:t>
      27) шахталық балқытудағы қорғасын қожы - флюмингілеу процесін біліктілігі анағұрлым жоғары балқытушының басшылығымен жүргізу;</w:t>
      </w:r>
    </w:p>
    <w:p>
      <w:pPr>
        <w:spacing w:after="0"/>
        <w:ind w:left="0"/>
        <w:jc w:val="both"/>
      </w:pPr>
      <w:r>
        <w:rPr>
          <w:rFonts w:ascii="Times New Roman"/>
          <w:b w:val="false"/>
          <w:i w:val="false"/>
          <w:color w:val="000000"/>
          <w:sz w:val="28"/>
        </w:rPr>
        <w:t>
      28) шламдар - тазарту процесін жүргізу.</w:t>
      </w:r>
    </w:p>
    <w:bookmarkStart w:name="z353" w:id="351"/>
    <w:p>
      <w:pPr>
        <w:spacing w:after="0"/>
        <w:ind w:left="0"/>
        <w:jc w:val="left"/>
      </w:pPr>
      <w:r>
        <w:rPr>
          <w:rFonts w:ascii="Times New Roman"/>
          <w:b/>
          <w:i w:val="false"/>
          <w:color w:val="000000"/>
        </w:rPr>
        <w:t xml:space="preserve"> 12-параграф. Балқытушы, 6-разряд</w:t>
      </w:r>
    </w:p>
    <w:bookmarkEnd w:id="351"/>
    <w:bookmarkStart w:name="z354" w:id="352"/>
    <w:p>
      <w:pPr>
        <w:spacing w:after="0"/>
        <w:ind w:left="0"/>
        <w:jc w:val="both"/>
      </w:pPr>
      <w:r>
        <w:rPr>
          <w:rFonts w:ascii="Times New Roman"/>
          <w:b w:val="false"/>
          <w:i w:val="false"/>
          <w:color w:val="000000"/>
          <w:sz w:val="28"/>
        </w:rPr>
        <w:t>
      229. Жұмыс сипаттамасы:</w:t>
      </w:r>
    </w:p>
    <w:bookmarkEnd w:id="352"/>
    <w:p>
      <w:pPr>
        <w:spacing w:after="0"/>
        <w:ind w:left="0"/>
        <w:jc w:val="both"/>
      </w:pPr>
      <w:r>
        <w:rPr>
          <w:rFonts w:ascii="Times New Roman"/>
          <w:b w:val="false"/>
          <w:i w:val="false"/>
          <w:color w:val="000000"/>
          <w:sz w:val="28"/>
        </w:rPr>
        <w:t>
      кен, агломерат, концентраттар, тұқылдарды қуаты 5000 киловаттан асатын электр пештерде, түсті металдар мен қорытпаларын қуаты 800 киловаттан асатын үш фазалы электр пештерде балқыту процесін жүргізу;</w:t>
      </w:r>
    </w:p>
    <w:p>
      <w:pPr>
        <w:spacing w:after="0"/>
        <w:ind w:left="0"/>
        <w:jc w:val="both"/>
      </w:pPr>
      <w:r>
        <w:rPr>
          <w:rFonts w:ascii="Times New Roman"/>
          <w:b w:val="false"/>
          <w:i w:val="false"/>
          <w:color w:val="000000"/>
          <w:sz w:val="28"/>
        </w:rPr>
        <w:t>
      қуаты 2000 киловат және одан да жоғары электр пештерде қалпына келтіріп балқыту процесін жүргізу;</w:t>
      </w:r>
    </w:p>
    <w:p>
      <w:pPr>
        <w:spacing w:after="0"/>
        <w:ind w:left="0"/>
        <w:jc w:val="both"/>
      </w:pPr>
      <w:r>
        <w:rPr>
          <w:rFonts w:ascii="Times New Roman"/>
          <w:b w:val="false"/>
          <w:i w:val="false"/>
          <w:color w:val="000000"/>
          <w:sz w:val="28"/>
        </w:rPr>
        <w:t>
      полиметалл кенін, концентратты, мыс-күкірт кенін, бес және одан да көп компоненті бар агломератты балқыту процесін жүргізу;</w:t>
      </w:r>
    </w:p>
    <w:p>
      <w:pPr>
        <w:spacing w:after="0"/>
        <w:ind w:left="0"/>
        <w:jc w:val="both"/>
      </w:pPr>
      <w:r>
        <w:rPr>
          <w:rFonts w:ascii="Times New Roman"/>
          <w:b w:val="false"/>
          <w:i w:val="false"/>
          <w:color w:val="000000"/>
          <w:sz w:val="28"/>
        </w:rPr>
        <w:t>
      сферикалық микроұнтақ алу үшін арнаулы алюминий қондырғыларында балқыту және пульверизациялау процестерін жүргізу;</w:t>
      </w:r>
    </w:p>
    <w:p>
      <w:pPr>
        <w:spacing w:after="0"/>
        <w:ind w:left="0"/>
        <w:jc w:val="both"/>
      </w:pPr>
      <w:r>
        <w:rPr>
          <w:rFonts w:ascii="Times New Roman"/>
          <w:b w:val="false"/>
          <w:i w:val="false"/>
          <w:color w:val="000000"/>
          <w:sz w:val="28"/>
        </w:rPr>
        <w:t>
      пештерді және көмекші жабдықтарды басқару;</w:t>
      </w:r>
    </w:p>
    <w:p>
      <w:pPr>
        <w:spacing w:after="0"/>
        <w:ind w:left="0"/>
        <w:jc w:val="both"/>
      </w:pPr>
      <w:r>
        <w:rPr>
          <w:rFonts w:ascii="Times New Roman"/>
          <w:b w:val="false"/>
          <w:i w:val="false"/>
          <w:color w:val="000000"/>
          <w:sz w:val="28"/>
        </w:rPr>
        <w:t>
      пештің дұрыс толтырылуын тексеру;</w:t>
      </w:r>
    </w:p>
    <w:p>
      <w:pPr>
        <w:spacing w:after="0"/>
        <w:ind w:left="0"/>
        <w:jc w:val="both"/>
      </w:pPr>
      <w:r>
        <w:rPr>
          <w:rFonts w:ascii="Times New Roman"/>
          <w:b w:val="false"/>
          <w:i w:val="false"/>
          <w:color w:val="000000"/>
          <w:sz w:val="28"/>
        </w:rPr>
        <w:t>
      пештің жұмыс кестесін бақылау-өлшеу приборларының көрсеткіштері мен талдау деректері бойынша реттеу, флюс пен қайталама материалдарды қоса отырып балқыту процесін түзету;</w:t>
      </w:r>
    </w:p>
    <w:p>
      <w:pPr>
        <w:spacing w:after="0"/>
        <w:ind w:left="0"/>
        <w:jc w:val="both"/>
      </w:pPr>
      <w:r>
        <w:rPr>
          <w:rFonts w:ascii="Times New Roman"/>
          <w:b w:val="false"/>
          <w:i w:val="false"/>
          <w:color w:val="000000"/>
          <w:sz w:val="28"/>
        </w:rPr>
        <w:t>
      қорытпаның дайындығын анықтау;</w:t>
      </w:r>
    </w:p>
    <w:p>
      <w:pPr>
        <w:spacing w:after="0"/>
        <w:ind w:left="0"/>
        <w:jc w:val="both"/>
      </w:pPr>
      <w:r>
        <w:rPr>
          <w:rFonts w:ascii="Times New Roman"/>
          <w:b w:val="false"/>
          <w:i w:val="false"/>
          <w:color w:val="000000"/>
          <w:sz w:val="28"/>
        </w:rPr>
        <w:t>
      қара металл шығару;</w:t>
      </w:r>
    </w:p>
    <w:p>
      <w:pPr>
        <w:spacing w:after="0"/>
        <w:ind w:left="0"/>
        <w:jc w:val="both"/>
      </w:pPr>
      <w:r>
        <w:rPr>
          <w:rFonts w:ascii="Times New Roman"/>
          <w:b w:val="false"/>
          <w:i w:val="false"/>
          <w:color w:val="000000"/>
          <w:sz w:val="28"/>
        </w:rPr>
        <w:t>
      келесі ауысымның қалыпты жұмысын қамтамасыз ету.</w:t>
      </w:r>
    </w:p>
    <w:bookmarkStart w:name="z355" w:id="353"/>
    <w:p>
      <w:pPr>
        <w:spacing w:after="0"/>
        <w:ind w:left="0"/>
        <w:jc w:val="both"/>
      </w:pPr>
      <w:r>
        <w:rPr>
          <w:rFonts w:ascii="Times New Roman"/>
          <w:b w:val="false"/>
          <w:i w:val="false"/>
          <w:color w:val="000000"/>
          <w:sz w:val="28"/>
        </w:rPr>
        <w:t>
      230. Білуге тиіс:</w:t>
      </w:r>
    </w:p>
    <w:bookmarkEnd w:id="353"/>
    <w:p>
      <w:pPr>
        <w:spacing w:after="0"/>
        <w:ind w:left="0"/>
        <w:jc w:val="both"/>
      </w:pPr>
      <w:r>
        <w:rPr>
          <w:rFonts w:ascii="Times New Roman"/>
          <w:b w:val="false"/>
          <w:i w:val="false"/>
          <w:color w:val="000000"/>
          <w:sz w:val="28"/>
        </w:rPr>
        <w:t>
      түрлі үлгідегі және құрылымдағы балқыту пештерінің құрылымдық ерекшеліктері;</w:t>
      </w:r>
    </w:p>
    <w:p>
      <w:pPr>
        <w:spacing w:after="0"/>
        <w:ind w:left="0"/>
        <w:jc w:val="both"/>
      </w:pPr>
      <w:r>
        <w:rPr>
          <w:rFonts w:ascii="Times New Roman"/>
          <w:b w:val="false"/>
          <w:i w:val="false"/>
          <w:color w:val="000000"/>
          <w:sz w:val="28"/>
        </w:rPr>
        <w:t>
      ауа құбырларының, газ жолдарының, электрмен қамтамасыз ету, циркуляция жүйесінің схемалары;</w:t>
      </w:r>
    </w:p>
    <w:p>
      <w:pPr>
        <w:spacing w:after="0"/>
        <w:ind w:left="0"/>
        <w:jc w:val="both"/>
      </w:pPr>
      <w:r>
        <w:rPr>
          <w:rFonts w:ascii="Times New Roman"/>
          <w:b w:val="false"/>
          <w:i w:val="false"/>
          <w:color w:val="000000"/>
          <w:sz w:val="28"/>
        </w:rPr>
        <w:t>
      технологиялық процестің барысына, пештердің өнімділігі мен алынатын метал сапасына әсер ететін факторлар;</w:t>
      </w:r>
    </w:p>
    <w:p>
      <w:pPr>
        <w:spacing w:after="0"/>
        <w:ind w:left="0"/>
        <w:jc w:val="both"/>
      </w:pPr>
      <w:r>
        <w:rPr>
          <w:rFonts w:ascii="Times New Roman"/>
          <w:b w:val="false"/>
          <w:i w:val="false"/>
          <w:color w:val="000000"/>
          <w:sz w:val="28"/>
        </w:rPr>
        <w:t>
      жоспарлы және нақты металл шығымы;</w:t>
      </w:r>
    </w:p>
    <w:p>
      <w:pPr>
        <w:spacing w:after="0"/>
        <w:ind w:left="0"/>
        <w:jc w:val="both"/>
      </w:pPr>
      <w:r>
        <w:rPr>
          <w:rFonts w:ascii="Times New Roman"/>
          <w:b w:val="false"/>
          <w:i w:val="false"/>
          <w:color w:val="000000"/>
          <w:sz w:val="28"/>
        </w:rPr>
        <w:t>
      шикізаттағы және балқыту өнімдеріндегі металдың болуын анықтау тәсілдері;</w:t>
      </w:r>
    </w:p>
    <w:p>
      <w:pPr>
        <w:spacing w:after="0"/>
        <w:ind w:left="0"/>
        <w:jc w:val="both"/>
      </w:pPr>
      <w:r>
        <w:rPr>
          <w:rFonts w:ascii="Times New Roman"/>
          <w:b w:val="false"/>
          <w:i w:val="false"/>
          <w:color w:val="000000"/>
          <w:sz w:val="28"/>
        </w:rPr>
        <w:t>
      металлургия, жылу техникасы мен электр техникасы негіздері;</w:t>
      </w:r>
    </w:p>
    <w:p>
      <w:pPr>
        <w:spacing w:after="0"/>
        <w:ind w:left="0"/>
        <w:jc w:val="both"/>
      </w:pPr>
      <w:r>
        <w:rPr>
          <w:rFonts w:ascii="Times New Roman"/>
          <w:b w:val="false"/>
          <w:i w:val="false"/>
          <w:color w:val="000000"/>
          <w:sz w:val="28"/>
        </w:rPr>
        <w:t>
      балқытудың ұтымды режиміне қол жеткізу әдістері.</w:t>
      </w:r>
    </w:p>
    <w:bookmarkStart w:name="z356" w:id="354"/>
    <w:p>
      <w:pPr>
        <w:spacing w:after="0"/>
        <w:ind w:left="0"/>
        <w:jc w:val="both"/>
      </w:pPr>
      <w:r>
        <w:rPr>
          <w:rFonts w:ascii="Times New Roman"/>
          <w:b w:val="false"/>
          <w:i w:val="false"/>
          <w:color w:val="000000"/>
          <w:sz w:val="28"/>
        </w:rPr>
        <w:t>
      231. Техникалық және кәсіптік (арнайы орта, кәсіптік орта) білім талап етіледі білуге тиіс.</w:t>
      </w:r>
    </w:p>
    <w:bookmarkEnd w:id="354"/>
    <w:bookmarkStart w:name="z357" w:id="355"/>
    <w:p>
      <w:pPr>
        <w:spacing w:after="0"/>
        <w:ind w:left="0"/>
        <w:jc w:val="both"/>
      </w:pPr>
      <w:r>
        <w:rPr>
          <w:rFonts w:ascii="Times New Roman"/>
          <w:b w:val="false"/>
          <w:i w:val="false"/>
          <w:color w:val="000000"/>
          <w:sz w:val="28"/>
        </w:rPr>
        <w:t>
      232. Жұмыс үлгілері:</w:t>
      </w:r>
    </w:p>
    <w:bookmarkEnd w:id="355"/>
    <w:p>
      <w:pPr>
        <w:spacing w:after="0"/>
        <w:ind w:left="0"/>
        <w:jc w:val="both"/>
      </w:pPr>
      <w:r>
        <w:rPr>
          <w:rFonts w:ascii="Times New Roman"/>
          <w:b w:val="false"/>
          <w:i w:val="false"/>
          <w:color w:val="000000"/>
          <w:sz w:val="28"/>
        </w:rPr>
        <w:t>
      1) анодтар мен вайербарстар - сыйымдылығы 200 тоннадан астам пештерде алу процесін жүргізу;</w:t>
      </w:r>
    </w:p>
    <w:p>
      <w:pPr>
        <w:spacing w:after="0"/>
        <w:ind w:left="0"/>
        <w:jc w:val="both"/>
      </w:pPr>
      <w:r>
        <w:rPr>
          <w:rFonts w:ascii="Times New Roman"/>
          <w:b w:val="false"/>
          <w:i w:val="false"/>
          <w:color w:val="000000"/>
          <w:sz w:val="28"/>
        </w:rPr>
        <w:t>
      2) никель қышқылы, кобальттік қышқыл-сілтісі – қалпына келтіру және тазарту балқыту процестерін жүргізу;</w:t>
      </w:r>
    </w:p>
    <w:p>
      <w:pPr>
        <w:spacing w:after="0"/>
        <w:ind w:left="0"/>
        <w:jc w:val="both"/>
      </w:pPr>
      <w:r>
        <w:rPr>
          <w:rFonts w:ascii="Times New Roman"/>
          <w:b w:val="false"/>
          <w:i w:val="false"/>
          <w:color w:val="000000"/>
          <w:sz w:val="28"/>
        </w:rPr>
        <w:t>
      3) кобальт, қалайы, мыс, никель, конденсатты магний кристаллдары - балқыту процесін жүргізу; электродтарды ұзарту, қайта түсіру және ауыстыру;</w:t>
      </w:r>
    </w:p>
    <w:p>
      <w:pPr>
        <w:spacing w:after="0"/>
        <w:ind w:left="0"/>
        <w:jc w:val="both"/>
      </w:pPr>
      <w:r>
        <w:rPr>
          <w:rFonts w:ascii="Times New Roman"/>
          <w:b w:val="false"/>
          <w:i w:val="false"/>
          <w:color w:val="000000"/>
          <w:sz w:val="28"/>
        </w:rPr>
        <w:t>
      4) кремний, қорғасын, қорғасынды материалдар - қалпына келтіріп балқыту процесін жүргізу;</w:t>
      </w:r>
    </w:p>
    <w:p>
      <w:pPr>
        <w:spacing w:after="0"/>
        <w:ind w:left="0"/>
        <w:jc w:val="both"/>
      </w:pPr>
      <w:r>
        <w:rPr>
          <w:rFonts w:ascii="Times New Roman"/>
          <w:b w:val="false"/>
          <w:i w:val="false"/>
          <w:color w:val="000000"/>
          <w:sz w:val="28"/>
        </w:rPr>
        <w:t>
      5) бағалы таза металлдар - жауапты балқыту және қождан металл алуға дейінгі балқыма процестерді жүргізу;</w:t>
      </w:r>
    </w:p>
    <w:p>
      <w:pPr>
        <w:spacing w:after="0"/>
        <w:ind w:left="0"/>
        <w:jc w:val="both"/>
      </w:pPr>
      <w:r>
        <w:rPr>
          <w:rFonts w:ascii="Times New Roman"/>
          <w:b w:val="false"/>
          <w:i w:val="false"/>
          <w:color w:val="000000"/>
          <w:sz w:val="28"/>
        </w:rPr>
        <w:t>
      6) титан және құймалары - сұйық металл көлемі 100 килограмнан асатын вакуумді-доғалы пештерде, қуаты 300 киловаттан асатын плазмалық-доғалы пештерде балқыту процесін жүргізу;</w:t>
      </w:r>
    </w:p>
    <w:p>
      <w:pPr>
        <w:spacing w:after="0"/>
        <w:ind w:left="0"/>
        <w:jc w:val="both"/>
      </w:pPr>
      <w:r>
        <w:rPr>
          <w:rFonts w:ascii="Times New Roman"/>
          <w:b w:val="false"/>
          <w:i w:val="false"/>
          <w:color w:val="000000"/>
          <w:sz w:val="28"/>
        </w:rPr>
        <w:t>
      7) цинк - пештер мен қазандарда тазарту және көлбеу ретортты дистиляциялау пештерінде дистилляциялау процестерін қуалау тәсілімен жүргізу;</w:t>
      </w:r>
    </w:p>
    <w:p>
      <w:pPr>
        <w:spacing w:after="0"/>
        <w:ind w:left="0"/>
        <w:jc w:val="both"/>
      </w:pPr>
      <w:r>
        <w:rPr>
          <w:rFonts w:ascii="Times New Roman"/>
          <w:b w:val="false"/>
          <w:i w:val="false"/>
          <w:color w:val="000000"/>
          <w:sz w:val="28"/>
        </w:rPr>
        <w:t>
      8) шахталық балқытудағы қорғасын қожы-флюмингілеу процесін жүргізу.</w:t>
      </w:r>
    </w:p>
    <w:bookmarkStart w:name="z358" w:id="356"/>
    <w:p>
      <w:pPr>
        <w:spacing w:after="0"/>
        <w:ind w:left="0"/>
        <w:jc w:val="left"/>
      </w:pPr>
      <w:r>
        <w:rPr>
          <w:rFonts w:ascii="Times New Roman"/>
          <w:b/>
          <w:i w:val="false"/>
          <w:color w:val="000000"/>
        </w:rPr>
        <w:t xml:space="preserve"> 13-параграф. Ванна жөндейтін шегендеуші – қышқақшы, 2-разряд</w:t>
      </w:r>
    </w:p>
    <w:bookmarkEnd w:id="356"/>
    <w:bookmarkStart w:name="z359" w:id="357"/>
    <w:p>
      <w:pPr>
        <w:spacing w:after="0"/>
        <w:ind w:left="0"/>
        <w:jc w:val="both"/>
      </w:pPr>
      <w:r>
        <w:rPr>
          <w:rFonts w:ascii="Times New Roman"/>
          <w:b w:val="false"/>
          <w:i w:val="false"/>
          <w:color w:val="000000"/>
          <w:sz w:val="28"/>
        </w:rPr>
        <w:t>
      233. Жұмыс сипаттамасы:</w:t>
      </w:r>
    </w:p>
    <w:bookmarkEnd w:id="357"/>
    <w:p>
      <w:pPr>
        <w:spacing w:after="0"/>
        <w:ind w:left="0"/>
        <w:jc w:val="both"/>
      </w:pPr>
      <w:r>
        <w:rPr>
          <w:rFonts w:ascii="Times New Roman"/>
          <w:b w:val="false"/>
          <w:i w:val="false"/>
          <w:color w:val="000000"/>
          <w:sz w:val="28"/>
        </w:rPr>
        <w:t>
      табандық массаны дайындау үшін материалдарды ұсақтау;</w:t>
      </w:r>
    </w:p>
    <w:p>
      <w:pPr>
        <w:spacing w:after="0"/>
        <w:ind w:left="0"/>
        <w:jc w:val="both"/>
      </w:pPr>
      <w:r>
        <w:rPr>
          <w:rFonts w:ascii="Times New Roman"/>
          <w:b w:val="false"/>
          <w:i w:val="false"/>
          <w:color w:val="000000"/>
          <w:sz w:val="28"/>
        </w:rPr>
        <w:t>
      табандық массаны табаларға толтыру және оны электр пештерде немесе ысыту шкафтарында ысыту;</w:t>
      </w:r>
    </w:p>
    <w:p>
      <w:pPr>
        <w:spacing w:after="0"/>
        <w:ind w:left="0"/>
        <w:jc w:val="both"/>
      </w:pPr>
      <w:r>
        <w:rPr>
          <w:rFonts w:ascii="Times New Roman"/>
          <w:b w:val="false"/>
          <w:i w:val="false"/>
          <w:color w:val="000000"/>
          <w:sz w:val="28"/>
        </w:rPr>
        <w:t>
      табаларды дацын массамен түсіріп алу және тасымалдау;</w:t>
      </w:r>
    </w:p>
    <w:p>
      <w:pPr>
        <w:spacing w:after="0"/>
        <w:ind w:left="0"/>
        <w:jc w:val="both"/>
      </w:pPr>
      <w:r>
        <w:rPr>
          <w:rFonts w:ascii="Times New Roman"/>
          <w:b w:val="false"/>
          <w:i w:val="false"/>
          <w:color w:val="000000"/>
          <w:sz w:val="28"/>
        </w:rPr>
        <w:t>
      пештерге, шкафтарға, көлік құралдарына қызмет көрсету;</w:t>
      </w:r>
    </w:p>
    <w:p>
      <w:pPr>
        <w:spacing w:after="0"/>
        <w:ind w:left="0"/>
        <w:jc w:val="both"/>
      </w:pPr>
      <w:r>
        <w:rPr>
          <w:rFonts w:ascii="Times New Roman"/>
          <w:b w:val="false"/>
          <w:i w:val="false"/>
          <w:color w:val="000000"/>
          <w:sz w:val="28"/>
        </w:rPr>
        <w:t>
      гипс ерітінділерін дайындау;</w:t>
      </w:r>
    </w:p>
    <w:p>
      <w:pPr>
        <w:spacing w:after="0"/>
        <w:ind w:left="0"/>
        <w:jc w:val="both"/>
      </w:pPr>
      <w:r>
        <w:rPr>
          <w:rFonts w:ascii="Times New Roman"/>
          <w:b w:val="false"/>
          <w:i w:val="false"/>
          <w:color w:val="000000"/>
          <w:sz w:val="28"/>
        </w:rPr>
        <w:t>
      электролиз ванналарын табанды қағудан бұрын сумен толтыру;</w:t>
      </w:r>
    </w:p>
    <w:p>
      <w:pPr>
        <w:spacing w:after="0"/>
        <w:ind w:left="0"/>
        <w:jc w:val="both"/>
      </w:pPr>
      <w:r>
        <w:rPr>
          <w:rFonts w:ascii="Times New Roman"/>
          <w:b w:val="false"/>
          <w:i w:val="false"/>
          <w:color w:val="000000"/>
          <w:sz w:val="28"/>
        </w:rPr>
        <w:t>
      ваннаның кірпіш қаламасын бөлшектеу, кірпіштерді сұрыптау;</w:t>
      </w:r>
    </w:p>
    <w:p>
      <w:pPr>
        <w:spacing w:after="0"/>
        <w:ind w:left="0"/>
        <w:jc w:val="both"/>
      </w:pPr>
      <w:r>
        <w:rPr>
          <w:rFonts w:ascii="Times New Roman"/>
          <w:b w:val="false"/>
          <w:i w:val="false"/>
          <w:color w:val="000000"/>
          <w:sz w:val="28"/>
        </w:rPr>
        <w:t>
      шегенді гипс ерітіндісімен толтыру.</w:t>
      </w:r>
    </w:p>
    <w:bookmarkStart w:name="z360" w:id="358"/>
    <w:p>
      <w:pPr>
        <w:spacing w:after="0"/>
        <w:ind w:left="0"/>
        <w:jc w:val="both"/>
      </w:pPr>
      <w:r>
        <w:rPr>
          <w:rFonts w:ascii="Times New Roman"/>
          <w:b w:val="false"/>
          <w:i w:val="false"/>
          <w:color w:val="000000"/>
          <w:sz w:val="28"/>
        </w:rPr>
        <w:t>
      234. Білуге тиіс:</w:t>
      </w:r>
    </w:p>
    <w:bookmarkEnd w:id="358"/>
    <w:p>
      <w:pPr>
        <w:spacing w:after="0"/>
        <w:ind w:left="0"/>
        <w:jc w:val="both"/>
      </w:pPr>
      <w:r>
        <w:rPr>
          <w:rFonts w:ascii="Times New Roman"/>
          <w:b w:val="false"/>
          <w:i w:val="false"/>
          <w:color w:val="000000"/>
          <w:sz w:val="28"/>
        </w:rPr>
        <w:t>
      табандық массаның сапасына қойылатын талаптар;</w:t>
      </w:r>
    </w:p>
    <w:p>
      <w:pPr>
        <w:spacing w:after="0"/>
        <w:ind w:left="0"/>
        <w:jc w:val="both"/>
      </w:pPr>
      <w:r>
        <w:rPr>
          <w:rFonts w:ascii="Times New Roman"/>
          <w:b w:val="false"/>
          <w:i w:val="false"/>
          <w:color w:val="000000"/>
          <w:sz w:val="28"/>
        </w:rPr>
        <w:t>
      массаны ысыту температурасы;</w:t>
      </w:r>
    </w:p>
    <w:p>
      <w:pPr>
        <w:spacing w:after="0"/>
        <w:ind w:left="0"/>
        <w:jc w:val="both"/>
      </w:pPr>
      <w:r>
        <w:rPr>
          <w:rFonts w:ascii="Times New Roman"/>
          <w:b w:val="false"/>
          <w:i w:val="false"/>
          <w:color w:val="000000"/>
          <w:sz w:val="28"/>
        </w:rPr>
        <w:t>
      гипс ерітіндісін дайындау тәсілдерін және оның сапасына қойылатын талаптар.</w:t>
      </w:r>
    </w:p>
    <w:bookmarkStart w:name="z361" w:id="359"/>
    <w:p>
      <w:pPr>
        <w:spacing w:after="0"/>
        <w:ind w:left="0"/>
        <w:jc w:val="left"/>
      </w:pPr>
      <w:r>
        <w:rPr>
          <w:rFonts w:ascii="Times New Roman"/>
          <w:b/>
          <w:i w:val="false"/>
          <w:color w:val="000000"/>
        </w:rPr>
        <w:t xml:space="preserve"> 14-параграф. Ванна жөндейтін шегендеуші – қышқақшы, 3-разряд</w:t>
      </w:r>
    </w:p>
    <w:bookmarkEnd w:id="359"/>
    <w:bookmarkStart w:name="z362" w:id="360"/>
    <w:p>
      <w:pPr>
        <w:spacing w:after="0"/>
        <w:ind w:left="0"/>
        <w:jc w:val="both"/>
      </w:pPr>
      <w:r>
        <w:rPr>
          <w:rFonts w:ascii="Times New Roman"/>
          <w:b w:val="false"/>
          <w:i w:val="false"/>
          <w:color w:val="000000"/>
          <w:sz w:val="28"/>
        </w:rPr>
        <w:t>
      235. Жұмыс сипаттамасы:</w:t>
      </w:r>
    </w:p>
    <w:bookmarkEnd w:id="360"/>
    <w:p>
      <w:pPr>
        <w:spacing w:after="0"/>
        <w:ind w:left="0"/>
        <w:jc w:val="both"/>
      </w:pPr>
      <w:r>
        <w:rPr>
          <w:rFonts w:ascii="Times New Roman"/>
          <w:b w:val="false"/>
          <w:i w:val="false"/>
          <w:color w:val="000000"/>
          <w:sz w:val="28"/>
        </w:rPr>
        <w:t>
      біліктілігі анағұрлым жоғары шегендеушінің басшылығымен электролиз ваннасының көмір жастықшасын қыздырылған табандық массамен машинамен толтыру, оны нығыздау, ваннаның тұғырын қағу;</w:t>
      </w:r>
    </w:p>
    <w:p>
      <w:pPr>
        <w:spacing w:after="0"/>
        <w:ind w:left="0"/>
        <w:jc w:val="both"/>
      </w:pPr>
      <w:r>
        <w:rPr>
          <w:rFonts w:ascii="Times New Roman"/>
          <w:b w:val="false"/>
          <w:i w:val="false"/>
          <w:color w:val="000000"/>
          <w:sz w:val="28"/>
        </w:rPr>
        <w:t>
      табандық массаны араластыру барабанына толтыру;</w:t>
      </w:r>
    </w:p>
    <w:p>
      <w:pPr>
        <w:spacing w:after="0"/>
        <w:ind w:left="0"/>
        <w:jc w:val="both"/>
      </w:pPr>
      <w:r>
        <w:rPr>
          <w:rFonts w:ascii="Times New Roman"/>
          <w:b w:val="false"/>
          <w:i w:val="false"/>
          <w:color w:val="000000"/>
          <w:sz w:val="28"/>
        </w:rPr>
        <w:t>
      барабандағы табандық массаны ысыту;</w:t>
      </w:r>
    </w:p>
    <w:p>
      <w:pPr>
        <w:spacing w:after="0"/>
        <w:ind w:left="0"/>
        <w:jc w:val="both"/>
      </w:pPr>
      <w:r>
        <w:rPr>
          <w:rFonts w:ascii="Times New Roman"/>
          <w:b w:val="false"/>
          <w:i w:val="false"/>
          <w:color w:val="000000"/>
          <w:sz w:val="28"/>
        </w:rPr>
        <w:t>
      ысытылған табандық массаның температурасын өлшеу;</w:t>
      </w:r>
    </w:p>
    <w:p>
      <w:pPr>
        <w:spacing w:after="0"/>
        <w:ind w:left="0"/>
        <w:jc w:val="both"/>
      </w:pPr>
      <w:r>
        <w:rPr>
          <w:rFonts w:ascii="Times New Roman"/>
          <w:b w:val="false"/>
          <w:i w:val="false"/>
          <w:color w:val="000000"/>
          <w:sz w:val="28"/>
        </w:rPr>
        <w:t>
      табандық массасы бар барабанды ілмектеу, аспалы кранмен электролиз ваннаға жеткізу және массаны түсіріп алу;</w:t>
      </w:r>
    </w:p>
    <w:p>
      <w:pPr>
        <w:spacing w:after="0"/>
        <w:ind w:left="0"/>
        <w:jc w:val="both"/>
      </w:pPr>
      <w:r>
        <w:rPr>
          <w:rFonts w:ascii="Times New Roman"/>
          <w:b w:val="false"/>
          <w:i w:val="false"/>
          <w:color w:val="000000"/>
          <w:sz w:val="28"/>
        </w:rPr>
        <w:t>
      цокольді және табандық секцияларды ваннада ысыту;</w:t>
      </w:r>
    </w:p>
    <w:p>
      <w:pPr>
        <w:spacing w:after="0"/>
        <w:ind w:left="0"/>
        <w:jc w:val="both"/>
      </w:pPr>
      <w:r>
        <w:rPr>
          <w:rFonts w:ascii="Times New Roman"/>
          <w:b w:val="false"/>
          <w:i w:val="false"/>
          <w:color w:val="000000"/>
          <w:sz w:val="28"/>
        </w:rPr>
        <w:t>
      ваннаның корпусын жылумен орау;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p>
      <w:pPr>
        <w:spacing w:after="0"/>
        <w:ind w:left="0"/>
        <w:jc w:val="both"/>
      </w:pPr>
      <w:r>
        <w:rPr>
          <w:rFonts w:ascii="Times New Roman"/>
          <w:b w:val="false"/>
          <w:i w:val="false"/>
          <w:color w:val="000000"/>
          <w:sz w:val="28"/>
        </w:rPr>
        <w:t>
      қағылған табанды үймежалға тасымалдау;</w:t>
      </w:r>
    </w:p>
    <w:bookmarkStart w:name="z363" w:id="361"/>
    <w:p>
      <w:pPr>
        <w:spacing w:after="0"/>
        <w:ind w:left="0"/>
        <w:jc w:val="both"/>
      </w:pPr>
      <w:r>
        <w:rPr>
          <w:rFonts w:ascii="Times New Roman"/>
          <w:b w:val="false"/>
          <w:i w:val="false"/>
          <w:color w:val="000000"/>
          <w:sz w:val="28"/>
        </w:rPr>
        <w:t>
      236. Білуге тиіс:</w:t>
      </w:r>
    </w:p>
    <w:bookmarkEnd w:id="361"/>
    <w:p>
      <w:pPr>
        <w:spacing w:after="0"/>
        <w:ind w:left="0"/>
        <w:jc w:val="both"/>
      </w:pPr>
      <w:r>
        <w:rPr>
          <w:rFonts w:ascii="Times New Roman"/>
          <w:b w:val="false"/>
          <w:i w:val="false"/>
          <w:color w:val="000000"/>
          <w:sz w:val="28"/>
        </w:rPr>
        <w:t>
      отқа төзімді материалдар мен ерітінділердің түрлері мен нысаны;</w:t>
      </w:r>
    </w:p>
    <w:p>
      <w:pPr>
        <w:spacing w:after="0"/>
        <w:ind w:left="0"/>
        <w:jc w:val="both"/>
      </w:pPr>
      <w:r>
        <w:rPr>
          <w:rFonts w:ascii="Times New Roman"/>
          <w:b w:val="false"/>
          <w:i w:val="false"/>
          <w:color w:val="000000"/>
          <w:sz w:val="28"/>
        </w:rPr>
        <w:t>
      табандық массаның құрамы;</w:t>
      </w:r>
    </w:p>
    <w:p>
      <w:pPr>
        <w:spacing w:after="0"/>
        <w:ind w:left="0"/>
        <w:jc w:val="both"/>
      </w:pPr>
      <w:r>
        <w:rPr>
          <w:rFonts w:ascii="Times New Roman"/>
          <w:b w:val="false"/>
          <w:i w:val="false"/>
          <w:color w:val="000000"/>
          <w:sz w:val="28"/>
        </w:rPr>
        <w:t>
      отқа төзімделердің сапасына қойылатын негізгі талаптар;</w:t>
      </w:r>
    </w:p>
    <w:p>
      <w:pPr>
        <w:spacing w:after="0"/>
        <w:ind w:left="0"/>
        <w:jc w:val="both"/>
      </w:pPr>
      <w:r>
        <w:rPr>
          <w:rFonts w:ascii="Times New Roman"/>
          <w:b w:val="false"/>
          <w:i w:val="false"/>
          <w:color w:val="000000"/>
          <w:sz w:val="28"/>
        </w:rPr>
        <w:t>
      пневматикалық құралды, ауыспалы араластыру машинасын, басқа құрылғылар мен жабдықтарды пайдалану тәртібі.</w:t>
      </w:r>
    </w:p>
    <w:bookmarkStart w:name="z364" w:id="362"/>
    <w:p>
      <w:pPr>
        <w:spacing w:after="0"/>
        <w:ind w:left="0"/>
        <w:jc w:val="left"/>
      </w:pPr>
      <w:r>
        <w:rPr>
          <w:rFonts w:ascii="Times New Roman"/>
          <w:b/>
          <w:i w:val="false"/>
          <w:color w:val="000000"/>
        </w:rPr>
        <w:t xml:space="preserve"> 15-параграф. Ванна жөндейтін шегендеуші – қышқақшы, 4-разряд</w:t>
      </w:r>
    </w:p>
    <w:bookmarkEnd w:id="362"/>
    <w:bookmarkStart w:name="z365" w:id="363"/>
    <w:p>
      <w:pPr>
        <w:spacing w:after="0"/>
        <w:ind w:left="0"/>
        <w:jc w:val="both"/>
      </w:pPr>
      <w:r>
        <w:rPr>
          <w:rFonts w:ascii="Times New Roman"/>
          <w:b w:val="false"/>
          <w:i w:val="false"/>
          <w:color w:val="000000"/>
          <w:sz w:val="28"/>
        </w:rPr>
        <w:t>
      237. Жұмыс сипаттамасы:</w:t>
      </w:r>
    </w:p>
    <w:bookmarkEnd w:id="363"/>
    <w:p>
      <w:pPr>
        <w:spacing w:after="0"/>
        <w:ind w:left="0"/>
        <w:jc w:val="both"/>
      </w:pPr>
      <w:r>
        <w:rPr>
          <w:rFonts w:ascii="Times New Roman"/>
          <w:b w:val="false"/>
          <w:i w:val="false"/>
          <w:color w:val="000000"/>
          <w:sz w:val="28"/>
        </w:rPr>
        <w:t>
      электролиз ваннасының табанын қағып алу;</w:t>
      </w:r>
    </w:p>
    <w:p>
      <w:pPr>
        <w:spacing w:after="0"/>
        <w:ind w:left="0"/>
        <w:jc w:val="both"/>
      </w:pPr>
      <w:r>
        <w:rPr>
          <w:rFonts w:ascii="Times New Roman"/>
          <w:b w:val="false"/>
          <w:i w:val="false"/>
          <w:color w:val="000000"/>
          <w:sz w:val="28"/>
        </w:rPr>
        <w:t>
      катод стерженьдерін алып шығу;</w:t>
      </w:r>
    </w:p>
    <w:p>
      <w:pPr>
        <w:spacing w:after="0"/>
        <w:ind w:left="0"/>
        <w:jc w:val="both"/>
      </w:pPr>
      <w:r>
        <w:rPr>
          <w:rFonts w:ascii="Times New Roman"/>
          <w:b w:val="false"/>
          <w:i w:val="false"/>
          <w:color w:val="000000"/>
          <w:sz w:val="28"/>
        </w:rPr>
        <w:t>
      ванна жастықшасын ысытылған табандық массамен машинамен толтыру және оны нығыздау;</w:t>
      </w:r>
    </w:p>
    <w:p>
      <w:pPr>
        <w:spacing w:after="0"/>
        <w:ind w:left="0"/>
        <w:jc w:val="both"/>
      </w:pPr>
      <w:r>
        <w:rPr>
          <w:rFonts w:ascii="Times New Roman"/>
          <w:b w:val="false"/>
          <w:i w:val="false"/>
          <w:color w:val="000000"/>
          <w:sz w:val="28"/>
        </w:rPr>
        <w:t>
      табан секцияларын орнату және ванна табанын табандық массамен біліктілігі анағұрлым жоғары шегендеушінің басшылығымен толтыру;</w:t>
      </w:r>
    </w:p>
    <w:p>
      <w:pPr>
        <w:spacing w:after="0"/>
        <w:ind w:left="0"/>
        <w:jc w:val="both"/>
      </w:pPr>
      <w:r>
        <w:rPr>
          <w:rFonts w:ascii="Times New Roman"/>
          <w:b w:val="false"/>
          <w:i w:val="false"/>
          <w:color w:val="000000"/>
          <w:sz w:val="28"/>
        </w:rPr>
        <w:t>
      ваннаның цоколь қабатын құрғақтай және ерітіндімен 2 миллиметр және одан артық жиекпен қалау;</w:t>
      </w:r>
    </w:p>
    <w:p>
      <w:pPr>
        <w:spacing w:after="0"/>
        <w:ind w:left="0"/>
        <w:jc w:val="both"/>
      </w:pPr>
      <w:r>
        <w:rPr>
          <w:rFonts w:ascii="Times New Roman"/>
          <w:b w:val="false"/>
          <w:i w:val="false"/>
          <w:color w:val="000000"/>
          <w:sz w:val="28"/>
        </w:rPr>
        <w:t>
      кірпішті құрылымдық және жетілдіріп қашау.</w:t>
      </w:r>
    </w:p>
    <w:bookmarkStart w:name="z366" w:id="364"/>
    <w:p>
      <w:pPr>
        <w:spacing w:after="0"/>
        <w:ind w:left="0"/>
        <w:jc w:val="both"/>
      </w:pPr>
      <w:r>
        <w:rPr>
          <w:rFonts w:ascii="Times New Roman"/>
          <w:b w:val="false"/>
          <w:i w:val="false"/>
          <w:color w:val="000000"/>
          <w:sz w:val="28"/>
        </w:rPr>
        <w:t>
      238. Білуге тиіс:</w:t>
      </w:r>
    </w:p>
    <w:bookmarkEnd w:id="364"/>
    <w:p>
      <w:pPr>
        <w:spacing w:after="0"/>
        <w:ind w:left="0"/>
        <w:jc w:val="both"/>
      </w:pPr>
      <w:r>
        <w:rPr>
          <w:rFonts w:ascii="Times New Roman"/>
          <w:b w:val="false"/>
          <w:i w:val="false"/>
          <w:color w:val="000000"/>
          <w:sz w:val="28"/>
        </w:rPr>
        <w:t>
      электролиз ванналарын жылыту және толтыру алдында нығыздау температурасы;</w:t>
      </w:r>
    </w:p>
    <w:p>
      <w:pPr>
        <w:spacing w:after="0"/>
        <w:ind w:left="0"/>
        <w:jc w:val="both"/>
      </w:pPr>
      <w:r>
        <w:rPr>
          <w:rFonts w:ascii="Times New Roman"/>
          <w:b w:val="false"/>
          <w:i w:val="false"/>
          <w:color w:val="000000"/>
          <w:sz w:val="28"/>
        </w:rPr>
        <w:t>
      отқа төзімді материалдардың қасиеттері.</w:t>
      </w:r>
    </w:p>
    <w:bookmarkStart w:name="z367" w:id="365"/>
    <w:p>
      <w:pPr>
        <w:spacing w:after="0"/>
        <w:ind w:left="0"/>
        <w:jc w:val="left"/>
      </w:pPr>
      <w:r>
        <w:rPr>
          <w:rFonts w:ascii="Times New Roman"/>
          <w:b/>
          <w:i w:val="false"/>
          <w:color w:val="000000"/>
        </w:rPr>
        <w:t xml:space="preserve"> 16-параграф. Ванна жөндейтін шегендеуші – қышқақшы, 5-разряд</w:t>
      </w:r>
    </w:p>
    <w:bookmarkEnd w:id="365"/>
    <w:bookmarkStart w:name="z368" w:id="366"/>
    <w:p>
      <w:pPr>
        <w:spacing w:after="0"/>
        <w:ind w:left="0"/>
        <w:jc w:val="both"/>
      </w:pPr>
      <w:r>
        <w:rPr>
          <w:rFonts w:ascii="Times New Roman"/>
          <w:b w:val="false"/>
          <w:i w:val="false"/>
          <w:color w:val="000000"/>
          <w:sz w:val="28"/>
        </w:rPr>
        <w:t>
      239. Жұмыс сипаттамасы:</w:t>
      </w:r>
    </w:p>
    <w:bookmarkEnd w:id="366"/>
    <w:p>
      <w:pPr>
        <w:spacing w:after="0"/>
        <w:ind w:left="0"/>
        <w:jc w:val="both"/>
      </w:pPr>
      <w:r>
        <w:rPr>
          <w:rFonts w:ascii="Times New Roman"/>
          <w:b w:val="false"/>
          <w:i w:val="false"/>
          <w:color w:val="000000"/>
          <w:sz w:val="28"/>
        </w:rPr>
        <w:t>
      табан секцияларын іріктеу және орнату;</w:t>
      </w:r>
    </w:p>
    <w:p>
      <w:pPr>
        <w:spacing w:after="0"/>
        <w:ind w:left="0"/>
        <w:jc w:val="both"/>
      </w:pPr>
      <w:r>
        <w:rPr>
          <w:rFonts w:ascii="Times New Roman"/>
          <w:b w:val="false"/>
          <w:i w:val="false"/>
          <w:color w:val="000000"/>
          <w:sz w:val="28"/>
        </w:rPr>
        <w:t>
      ванна табанын табандық массамен машинамен немесе нығыздаумен толтыру;</w:t>
      </w:r>
    </w:p>
    <w:p>
      <w:pPr>
        <w:spacing w:after="0"/>
        <w:ind w:left="0"/>
        <w:jc w:val="both"/>
      </w:pPr>
      <w:r>
        <w:rPr>
          <w:rFonts w:ascii="Times New Roman"/>
          <w:b w:val="false"/>
          <w:i w:val="false"/>
          <w:color w:val="000000"/>
          <w:sz w:val="28"/>
        </w:rPr>
        <w:t>
      жиекті шамот кірпіштен 2 миллиметрден аспайтын жиекпен, ал катод стерженьдеріне түйіскен жерлерде қалау және 1 миллиметрден аспайтын жиекпен арнаулы шамот ерітіндісімен, кірпішті құрылымдық және жетілдіріп қаша отырып қалау;</w:t>
      </w:r>
    </w:p>
    <w:p>
      <w:pPr>
        <w:spacing w:after="0"/>
        <w:ind w:left="0"/>
        <w:jc w:val="both"/>
      </w:pPr>
      <w:r>
        <w:rPr>
          <w:rFonts w:ascii="Times New Roman"/>
          <w:b w:val="false"/>
          <w:i w:val="false"/>
          <w:color w:val="000000"/>
          <w:sz w:val="28"/>
        </w:rPr>
        <w:t>
      ваннаны блоктар бір қатар қаланған кезде бүйірлік бұрышты блоктармен 1 миллиметрден аспайтын жиекпен, ал екі қатар қаланған кезде 0,5 миллиметрден аспайтын жиекпен біліктілігі анағұрлым жоғары шегендеушінің басшылығымен шегендеу;</w:t>
      </w:r>
    </w:p>
    <w:p>
      <w:pPr>
        <w:spacing w:after="0"/>
        <w:ind w:left="0"/>
        <w:jc w:val="both"/>
      </w:pPr>
      <w:r>
        <w:rPr>
          <w:rFonts w:ascii="Times New Roman"/>
          <w:b w:val="false"/>
          <w:i w:val="false"/>
          <w:color w:val="000000"/>
          <w:sz w:val="28"/>
        </w:rPr>
        <w:t>
      блоктарды жетілдіре отырып қашау;</w:t>
      </w:r>
    </w:p>
    <w:p>
      <w:pPr>
        <w:spacing w:after="0"/>
        <w:ind w:left="0"/>
        <w:jc w:val="both"/>
      </w:pPr>
      <w:r>
        <w:rPr>
          <w:rFonts w:ascii="Times New Roman"/>
          <w:b w:val="false"/>
          <w:i w:val="false"/>
          <w:color w:val="000000"/>
          <w:sz w:val="28"/>
        </w:rPr>
        <w:t>
      бүйір блоктардың жартылай шеңберлі құлыпты паздарын толтыру.</w:t>
      </w:r>
    </w:p>
    <w:bookmarkStart w:name="z369" w:id="367"/>
    <w:p>
      <w:pPr>
        <w:spacing w:after="0"/>
        <w:ind w:left="0"/>
        <w:jc w:val="both"/>
      </w:pPr>
      <w:r>
        <w:rPr>
          <w:rFonts w:ascii="Times New Roman"/>
          <w:b w:val="false"/>
          <w:i w:val="false"/>
          <w:color w:val="000000"/>
          <w:sz w:val="28"/>
        </w:rPr>
        <w:t>
      240. Білуге тиіс:</w:t>
      </w:r>
    </w:p>
    <w:bookmarkEnd w:id="367"/>
    <w:p>
      <w:pPr>
        <w:spacing w:after="0"/>
        <w:ind w:left="0"/>
        <w:jc w:val="both"/>
      </w:pPr>
      <w:r>
        <w:rPr>
          <w:rFonts w:ascii="Times New Roman"/>
          <w:b w:val="false"/>
          <w:i w:val="false"/>
          <w:color w:val="000000"/>
          <w:sz w:val="28"/>
        </w:rPr>
        <w:t>
      қолданылатын отқа төзімді материалдардың техникалық жағдайлары;</w:t>
      </w:r>
    </w:p>
    <w:p>
      <w:pPr>
        <w:spacing w:after="0"/>
        <w:ind w:left="0"/>
        <w:jc w:val="both"/>
      </w:pPr>
      <w:r>
        <w:rPr>
          <w:rFonts w:ascii="Times New Roman"/>
          <w:b w:val="false"/>
          <w:i w:val="false"/>
          <w:color w:val="000000"/>
          <w:sz w:val="28"/>
        </w:rPr>
        <w:t>
      орындалатын жұмысқа рұқсаты;</w:t>
      </w:r>
    </w:p>
    <w:p>
      <w:pPr>
        <w:spacing w:after="0"/>
        <w:ind w:left="0"/>
        <w:jc w:val="both"/>
      </w:pPr>
      <w:r>
        <w:rPr>
          <w:rFonts w:ascii="Times New Roman"/>
          <w:b w:val="false"/>
          <w:i w:val="false"/>
          <w:color w:val="000000"/>
          <w:sz w:val="28"/>
        </w:rPr>
        <w:t>
      табандықты толтыру кезіндегі табандық масссаны дозалау нормалары;</w:t>
      </w:r>
    </w:p>
    <w:p>
      <w:pPr>
        <w:spacing w:after="0"/>
        <w:ind w:left="0"/>
        <w:jc w:val="both"/>
      </w:pPr>
      <w:r>
        <w:rPr>
          <w:rFonts w:ascii="Times New Roman"/>
          <w:b w:val="false"/>
          <w:i w:val="false"/>
          <w:color w:val="000000"/>
          <w:sz w:val="28"/>
        </w:rPr>
        <w:t>
      толтыруға арналған ваннаны жылыту температурасы;</w:t>
      </w:r>
    </w:p>
    <w:p>
      <w:pPr>
        <w:spacing w:after="0"/>
        <w:ind w:left="0"/>
        <w:jc w:val="both"/>
      </w:pPr>
      <w:r>
        <w:rPr>
          <w:rFonts w:ascii="Times New Roman"/>
          <w:b w:val="false"/>
          <w:i w:val="false"/>
          <w:color w:val="000000"/>
          <w:sz w:val="28"/>
        </w:rPr>
        <w:t>
      ақаулардың себептері және оның алдын алу және жою тәсілдері.</w:t>
      </w:r>
    </w:p>
    <w:bookmarkStart w:name="z370" w:id="368"/>
    <w:p>
      <w:pPr>
        <w:spacing w:after="0"/>
        <w:ind w:left="0"/>
        <w:jc w:val="left"/>
      </w:pPr>
      <w:r>
        <w:rPr>
          <w:rFonts w:ascii="Times New Roman"/>
          <w:b/>
          <w:i w:val="false"/>
          <w:color w:val="000000"/>
        </w:rPr>
        <w:t xml:space="preserve"> 17-параграф. Ванна жөндейтін шегендеуші – қышқақшы, 6-разряд</w:t>
      </w:r>
    </w:p>
    <w:bookmarkEnd w:id="368"/>
    <w:bookmarkStart w:name="z371" w:id="369"/>
    <w:p>
      <w:pPr>
        <w:spacing w:after="0"/>
        <w:ind w:left="0"/>
        <w:jc w:val="both"/>
      </w:pPr>
      <w:r>
        <w:rPr>
          <w:rFonts w:ascii="Times New Roman"/>
          <w:b w:val="false"/>
          <w:i w:val="false"/>
          <w:color w:val="000000"/>
          <w:sz w:val="28"/>
        </w:rPr>
        <w:t>
      241. Жұмыс сипаттамасы:</w:t>
      </w:r>
    </w:p>
    <w:bookmarkEnd w:id="369"/>
    <w:p>
      <w:pPr>
        <w:spacing w:after="0"/>
        <w:ind w:left="0"/>
        <w:jc w:val="both"/>
      </w:pPr>
      <w:r>
        <w:rPr>
          <w:rFonts w:ascii="Times New Roman"/>
          <w:b w:val="false"/>
          <w:i w:val="false"/>
          <w:color w:val="000000"/>
          <w:sz w:val="28"/>
        </w:rPr>
        <w:t>
      ваннаны блоктар бір қатар қаланған кезде бүйірлік бұрышты блоктармен 1 миллиметрден аспайтын жиекпен, ал екі қатар қаланған кезде 0,5 миллиметрден аспайтын жиекпен бүйірлік бұрышты доктармен шегендеу;</w:t>
      </w:r>
    </w:p>
    <w:p>
      <w:pPr>
        <w:spacing w:after="0"/>
        <w:ind w:left="0"/>
        <w:jc w:val="both"/>
      </w:pPr>
      <w:r>
        <w:rPr>
          <w:rFonts w:ascii="Times New Roman"/>
          <w:b w:val="false"/>
          <w:i w:val="false"/>
          <w:color w:val="000000"/>
          <w:sz w:val="28"/>
        </w:rPr>
        <w:t>
      бүйірлі, құлыпты блоктарды құрылымдық және жетілдіріп қашау;</w:t>
      </w:r>
    </w:p>
    <w:p>
      <w:pPr>
        <w:spacing w:after="0"/>
        <w:ind w:left="0"/>
        <w:jc w:val="both"/>
      </w:pPr>
      <w:r>
        <w:rPr>
          <w:rFonts w:ascii="Times New Roman"/>
          <w:b w:val="false"/>
          <w:i w:val="false"/>
          <w:color w:val="000000"/>
          <w:sz w:val="28"/>
        </w:rPr>
        <w:t>
      шамот және магнезитті кірпіштен 0,5 миллиметрден кем емес жиекпен, жетілдіріп және қашай отырып қалау.</w:t>
      </w:r>
    </w:p>
    <w:bookmarkStart w:name="z372" w:id="370"/>
    <w:p>
      <w:pPr>
        <w:spacing w:after="0"/>
        <w:ind w:left="0"/>
        <w:jc w:val="both"/>
      </w:pPr>
      <w:r>
        <w:rPr>
          <w:rFonts w:ascii="Times New Roman"/>
          <w:b w:val="false"/>
          <w:i w:val="false"/>
          <w:color w:val="000000"/>
          <w:sz w:val="28"/>
        </w:rPr>
        <w:t>
      242. Білуге тиіс:</w:t>
      </w:r>
    </w:p>
    <w:bookmarkEnd w:id="370"/>
    <w:p>
      <w:pPr>
        <w:spacing w:after="0"/>
        <w:ind w:left="0"/>
        <w:jc w:val="both"/>
      </w:pPr>
      <w:r>
        <w:rPr>
          <w:rFonts w:ascii="Times New Roman"/>
          <w:b w:val="false"/>
          <w:i w:val="false"/>
          <w:color w:val="000000"/>
          <w:sz w:val="28"/>
        </w:rPr>
        <w:t>
      бүйірлік бұрышты блоктардың техникалық жағдайлары;</w:t>
      </w:r>
    </w:p>
    <w:p>
      <w:pPr>
        <w:spacing w:after="0"/>
        <w:ind w:left="0"/>
        <w:jc w:val="both"/>
      </w:pPr>
      <w:r>
        <w:rPr>
          <w:rFonts w:ascii="Times New Roman"/>
          <w:b w:val="false"/>
          <w:i w:val="false"/>
          <w:color w:val="000000"/>
          <w:sz w:val="28"/>
        </w:rPr>
        <w:t>
      электролиз ваннасын бұрышты блоктармен шегендеу және жылумен оқшаулаушы материалдармен жабуды;</w:t>
      </w:r>
    </w:p>
    <w:p>
      <w:pPr>
        <w:spacing w:after="0"/>
        <w:ind w:left="0"/>
        <w:jc w:val="both"/>
      </w:pPr>
      <w:r>
        <w:rPr>
          <w:rFonts w:ascii="Times New Roman"/>
          <w:b w:val="false"/>
          <w:i w:val="false"/>
          <w:color w:val="000000"/>
          <w:sz w:val="28"/>
        </w:rPr>
        <w:t>
      ваннаны шегендеу және толтыру кезінде қолданылатын құралдар мен жабдық түрлері.</w:t>
      </w:r>
    </w:p>
    <w:bookmarkStart w:name="z373" w:id="371"/>
    <w:p>
      <w:pPr>
        <w:spacing w:after="0"/>
        <w:ind w:left="0"/>
        <w:jc w:val="left"/>
      </w:pPr>
      <w:r>
        <w:rPr>
          <w:rFonts w:ascii="Times New Roman"/>
          <w:b/>
          <w:i w:val="false"/>
          <w:color w:val="000000"/>
        </w:rPr>
        <w:t xml:space="preserve"> 18-параграф. Ванналарды жөндейтін монтажшы, 2-разряд</w:t>
      </w:r>
    </w:p>
    <w:bookmarkEnd w:id="371"/>
    <w:bookmarkStart w:name="z374" w:id="372"/>
    <w:p>
      <w:pPr>
        <w:spacing w:after="0"/>
        <w:ind w:left="0"/>
        <w:jc w:val="both"/>
      </w:pPr>
      <w:r>
        <w:rPr>
          <w:rFonts w:ascii="Times New Roman"/>
          <w:b w:val="false"/>
          <w:i w:val="false"/>
          <w:color w:val="000000"/>
          <w:sz w:val="28"/>
        </w:rPr>
        <w:t>
      243. Жұмыс сипаттамасы:</w:t>
      </w:r>
    </w:p>
    <w:bookmarkEnd w:id="372"/>
    <w:p>
      <w:pPr>
        <w:spacing w:after="0"/>
        <w:ind w:left="0"/>
        <w:jc w:val="both"/>
      </w:pPr>
      <w:r>
        <w:rPr>
          <w:rFonts w:ascii="Times New Roman"/>
          <w:b w:val="false"/>
          <w:i w:val="false"/>
          <w:color w:val="000000"/>
          <w:sz w:val="28"/>
        </w:rPr>
        <w:t>
      ванна жабдықтары мен құрылымдарын бөлшектеу және монтаждау кезіндегі қарапайым жұмыстарды орындау;</w:t>
      </w:r>
    </w:p>
    <w:p>
      <w:pPr>
        <w:spacing w:after="0"/>
        <w:ind w:left="0"/>
        <w:jc w:val="both"/>
      </w:pPr>
      <w:r>
        <w:rPr>
          <w:rFonts w:ascii="Times New Roman"/>
          <w:b w:val="false"/>
          <w:i w:val="false"/>
          <w:color w:val="000000"/>
          <w:sz w:val="28"/>
        </w:rPr>
        <w:t>
      жабдықтың бөлшектерін тазалау және жуу;</w:t>
      </w:r>
    </w:p>
    <w:p>
      <w:pPr>
        <w:spacing w:after="0"/>
        <w:ind w:left="0"/>
        <w:jc w:val="both"/>
      </w:pPr>
      <w:r>
        <w:rPr>
          <w:rFonts w:ascii="Times New Roman"/>
          <w:b w:val="false"/>
          <w:i w:val="false"/>
          <w:color w:val="000000"/>
          <w:sz w:val="28"/>
        </w:rPr>
        <w:t>
      болттар мен гайкалардағы бұрандаларды жетілдіру.</w:t>
      </w:r>
    </w:p>
    <w:bookmarkStart w:name="z375" w:id="373"/>
    <w:p>
      <w:pPr>
        <w:spacing w:after="0"/>
        <w:ind w:left="0"/>
        <w:jc w:val="both"/>
      </w:pPr>
      <w:r>
        <w:rPr>
          <w:rFonts w:ascii="Times New Roman"/>
          <w:b w:val="false"/>
          <w:i w:val="false"/>
          <w:color w:val="000000"/>
          <w:sz w:val="28"/>
        </w:rPr>
        <w:t>
      244. Білуге тиіс:</w:t>
      </w:r>
    </w:p>
    <w:bookmarkEnd w:id="373"/>
    <w:p>
      <w:pPr>
        <w:spacing w:after="0"/>
        <w:ind w:left="0"/>
        <w:jc w:val="both"/>
      </w:pPr>
      <w:r>
        <w:rPr>
          <w:rFonts w:ascii="Times New Roman"/>
          <w:b w:val="false"/>
          <w:i w:val="false"/>
          <w:color w:val="000000"/>
          <w:sz w:val="28"/>
        </w:rPr>
        <w:t>
      бөлшектерді тазалау және жуу тәсілдері;</w:t>
      </w:r>
    </w:p>
    <w:p>
      <w:pPr>
        <w:spacing w:after="0"/>
        <w:ind w:left="0"/>
        <w:jc w:val="both"/>
      </w:pPr>
      <w:r>
        <w:rPr>
          <w:rFonts w:ascii="Times New Roman"/>
          <w:b w:val="false"/>
          <w:i w:val="false"/>
          <w:color w:val="000000"/>
          <w:sz w:val="28"/>
        </w:rPr>
        <w:t>
      қарапайым такелаж құрылғыларынын түрлері және қолдану тәсілдері.</w:t>
      </w:r>
    </w:p>
    <w:bookmarkStart w:name="z376" w:id="374"/>
    <w:p>
      <w:pPr>
        <w:spacing w:after="0"/>
        <w:ind w:left="0"/>
        <w:jc w:val="left"/>
      </w:pPr>
      <w:r>
        <w:rPr>
          <w:rFonts w:ascii="Times New Roman"/>
          <w:b/>
          <w:i w:val="false"/>
          <w:color w:val="000000"/>
        </w:rPr>
        <w:t xml:space="preserve"> 19-параграф. Ванналарды жөндейтін монтажшы, 3-разряд</w:t>
      </w:r>
    </w:p>
    <w:bookmarkEnd w:id="374"/>
    <w:bookmarkStart w:name="z377" w:id="375"/>
    <w:p>
      <w:pPr>
        <w:spacing w:after="0"/>
        <w:ind w:left="0"/>
        <w:jc w:val="both"/>
      </w:pPr>
      <w:r>
        <w:rPr>
          <w:rFonts w:ascii="Times New Roman"/>
          <w:b w:val="false"/>
          <w:i w:val="false"/>
          <w:color w:val="000000"/>
          <w:sz w:val="28"/>
        </w:rPr>
        <w:t>
      245. Жұмыс сипаттамасы:</w:t>
      </w:r>
    </w:p>
    <w:bookmarkEnd w:id="375"/>
    <w:p>
      <w:pPr>
        <w:spacing w:after="0"/>
        <w:ind w:left="0"/>
        <w:jc w:val="both"/>
      </w:pPr>
      <w:r>
        <w:rPr>
          <w:rFonts w:ascii="Times New Roman"/>
          <w:b w:val="false"/>
          <w:i w:val="false"/>
          <w:color w:val="000000"/>
          <w:sz w:val="28"/>
        </w:rPr>
        <w:t>
      алюминий, магний, титан және басқа сирек металды электролиздеуге арналған ванна жабдықтары мен құрылымдарын бөлшектеу және монтаждау кезіндегі қарапайым жұмыстарды орындау;</w:t>
      </w:r>
    </w:p>
    <w:p>
      <w:pPr>
        <w:spacing w:after="0"/>
        <w:ind w:left="0"/>
        <w:jc w:val="both"/>
      </w:pPr>
      <w:r>
        <w:rPr>
          <w:rFonts w:ascii="Times New Roman"/>
          <w:b w:val="false"/>
          <w:i w:val="false"/>
          <w:color w:val="000000"/>
          <w:sz w:val="28"/>
        </w:rPr>
        <w:t>
      горелкалар мен газжинақты алу;</w:t>
      </w:r>
    </w:p>
    <w:p>
      <w:pPr>
        <w:spacing w:after="0"/>
        <w:ind w:left="0"/>
        <w:jc w:val="both"/>
      </w:pPr>
      <w:r>
        <w:rPr>
          <w:rFonts w:ascii="Times New Roman"/>
          <w:b w:val="false"/>
          <w:i w:val="false"/>
          <w:color w:val="000000"/>
          <w:sz w:val="28"/>
        </w:rPr>
        <w:t>
      электр оқшаулағыш төсемдерді шаблон бойынша жасау;</w:t>
      </w:r>
    </w:p>
    <w:p>
      <w:pPr>
        <w:spacing w:after="0"/>
        <w:ind w:left="0"/>
        <w:jc w:val="both"/>
      </w:pPr>
      <w:r>
        <w:rPr>
          <w:rFonts w:ascii="Times New Roman"/>
          <w:b w:val="false"/>
          <w:i w:val="false"/>
          <w:color w:val="000000"/>
          <w:sz w:val="28"/>
        </w:rPr>
        <w:t>
      массасы 40 тоннаға дейінгі ваннаның перделік жабындарын бөлшектеуге және анод құрылғысын монтаждауға қатысу.</w:t>
      </w:r>
    </w:p>
    <w:bookmarkStart w:name="z378" w:id="376"/>
    <w:p>
      <w:pPr>
        <w:spacing w:after="0"/>
        <w:ind w:left="0"/>
        <w:jc w:val="both"/>
      </w:pPr>
      <w:r>
        <w:rPr>
          <w:rFonts w:ascii="Times New Roman"/>
          <w:b w:val="false"/>
          <w:i w:val="false"/>
          <w:color w:val="000000"/>
          <w:sz w:val="28"/>
        </w:rPr>
        <w:t>
      246. Білуге тиіс:</w:t>
      </w:r>
    </w:p>
    <w:bookmarkEnd w:id="376"/>
    <w:p>
      <w:pPr>
        <w:spacing w:after="0"/>
        <w:ind w:left="0"/>
        <w:jc w:val="both"/>
      </w:pPr>
      <w:r>
        <w:rPr>
          <w:rFonts w:ascii="Times New Roman"/>
          <w:b w:val="false"/>
          <w:i w:val="false"/>
          <w:color w:val="000000"/>
          <w:sz w:val="28"/>
        </w:rPr>
        <w:t>
      анод құрылғысын бөлшектеу және монтаждау жөніндегі жұмысты орындау тәсілдері;</w:t>
      </w:r>
    </w:p>
    <w:p>
      <w:pPr>
        <w:spacing w:after="0"/>
        <w:ind w:left="0"/>
        <w:jc w:val="both"/>
      </w:pPr>
      <w:r>
        <w:rPr>
          <w:rFonts w:ascii="Times New Roman"/>
          <w:b w:val="false"/>
          <w:i w:val="false"/>
          <w:color w:val="000000"/>
          <w:sz w:val="28"/>
        </w:rPr>
        <w:t>
      қарапайым такелаж құралдарының құрылымы және оларды пайдалану тәртібі.</w:t>
      </w:r>
    </w:p>
    <w:bookmarkStart w:name="z379" w:id="377"/>
    <w:p>
      <w:pPr>
        <w:spacing w:after="0"/>
        <w:ind w:left="0"/>
        <w:jc w:val="left"/>
      </w:pPr>
      <w:r>
        <w:rPr>
          <w:rFonts w:ascii="Times New Roman"/>
          <w:b/>
          <w:i w:val="false"/>
          <w:color w:val="000000"/>
        </w:rPr>
        <w:t xml:space="preserve"> 20-параграф. Ванналарды жөндейтін монтажшы, 4-разряд</w:t>
      </w:r>
    </w:p>
    <w:bookmarkEnd w:id="377"/>
    <w:bookmarkStart w:name="z380" w:id="378"/>
    <w:p>
      <w:pPr>
        <w:spacing w:after="0"/>
        <w:ind w:left="0"/>
        <w:jc w:val="both"/>
      </w:pPr>
      <w:r>
        <w:rPr>
          <w:rFonts w:ascii="Times New Roman"/>
          <w:b w:val="false"/>
          <w:i w:val="false"/>
          <w:color w:val="000000"/>
          <w:sz w:val="28"/>
        </w:rPr>
        <w:t>
      247. Жұмыс сипаттамасы:</w:t>
      </w:r>
    </w:p>
    <w:bookmarkEnd w:id="378"/>
    <w:p>
      <w:pPr>
        <w:spacing w:after="0"/>
        <w:ind w:left="0"/>
        <w:jc w:val="both"/>
      </w:pPr>
      <w:r>
        <w:rPr>
          <w:rFonts w:ascii="Times New Roman"/>
          <w:b w:val="false"/>
          <w:i w:val="false"/>
          <w:color w:val="000000"/>
          <w:sz w:val="28"/>
        </w:rPr>
        <w:t>
      алюминий, магний, титан және басқа сирек металды электролиздеуге арналған ванна жабдықтары мен құрылымдарын бөлшектеу және монтаждау кезіндегі күрделілігі орташа жұмыстарды орындау;</w:t>
      </w:r>
    </w:p>
    <w:p>
      <w:pPr>
        <w:spacing w:after="0"/>
        <w:ind w:left="0"/>
        <w:jc w:val="both"/>
      </w:pPr>
      <w:r>
        <w:rPr>
          <w:rFonts w:ascii="Times New Roman"/>
          <w:b w:val="false"/>
          <w:i w:val="false"/>
          <w:color w:val="000000"/>
          <w:sz w:val="28"/>
        </w:rPr>
        <w:t>
      катодты және анодты түсірімдерді цехтағы шиналауға қосу және ажырату;</w:t>
      </w:r>
    </w:p>
    <w:p>
      <w:pPr>
        <w:spacing w:after="0"/>
        <w:ind w:left="0"/>
        <w:jc w:val="both"/>
      </w:pPr>
      <w:r>
        <w:rPr>
          <w:rFonts w:ascii="Times New Roman"/>
          <w:b w:val="false"/>
          <w:i w:val="false"/>
          <w:color w:val="000000"/>
          <w:sz w:val="28"/>
        </w:rPr>
        <w:t>
      анодты көтеру механизмін бөлшектеу;</w:t>
      </w:r>
    </w:p>
    <w:p>
      <w:pPr>
        <w:spacing w:after="0"/>
        <w:ind w:left="0"/>
        <w:jc w:val="both"/>
      </w:pPr>
      <w:r>
        <w:rPr>
          <w:rFonts w:ascii="Times New Roman"/>
          <w:b w:val="false"/>
          <w:i w:val="false"/>
          <w:color w:val="000000"/>
          <w:sz w:val="28"/>
        </w:rPr>
        <w:t>
      жалпы цехтағы шиновканы жөндеуге қатысу;</w:t>
      </w:r>
    </w:p>
    <w:p>
      <w:pPr>
        <w:spacing w:after="0"/>
        <w:ind w:left="0"/>
        <w:jc w:val="both"/>
      </w:pPr>
      <w:r>
        <w:rPr>
          <w:rFonts w:ascii="Times New Roman"/>
          <w:b w:val="false"/>
          <w:i w:val="false"/>
          <w:color w:val="000000"/>
          <w:sz w:val="28"/>
        </w:rPr>
        <w:t>
      перделік жабындарын бөлшектеу және монтаждау;</w:t>
      </w:r>
    </w:p>
    <w:p>
      <w:pPr>
        <w:spacing w:after="0"/>
        <w:ind w:left="0"/>
        <w:jc w:val="both"/>
      </w:pPr>
      <w:r>
        <w:rPr>
          <w:rFonts w:ascii="Times New Roman"/>
          <w:b w:val="false"/>
          <w:i w:val="false"/>
          <w:color w:val="000000"/>
          <w:sz w:val="28"/>
        </w:rPr>
        <w:t>
      металды оттегімен кесу;</w:t>
      </w:r>
    </w:p>
    <w:p>
      <w:pPr>
        <w:spacing w:after="0"/>
        <w:ind w:left="0"/>
        <w:jc w:val="both"/>
      </w:pPr>
      <w:r>
        <w:rPr>
          <w:rFonts w:ascii="Times New Roman"/>
          <w:b w:val="false"/>
          <w:i w:val="false"/>
          <w:color w:val="000000"/>
          <w:sz w:val="28"/>
        </w:rPr>
        <w:t>
      көміртегі болаттан жасалған құрылымдарды төмендегі жағдайда қолмен кесу;</w:t>
      </w:r>
    </w:p>
    <w:p>
      <w:pPr>
        <w:spacing w:after="0"/>
        <w:ind w:left="0"/>
        <w:jc w:val="both"/>
      </w:pPr>
      <w:r>
        <w:rPr>
          <w:rFonts w:ascii="Times New Roman"/>
          <w:b w:val="false"/>
          <w:i w:val="false"/>
          <w:color w:val="000000"/>
          <w:sz w:val="28"/>
        </w:rPr>
        <w:t>
      бүркенішті жөндеуге арналған бөлшектерді жасау;</w:t>
      </w:r>
    </w:p>
    <w:p>
      <w:pPr>
        <w:spacing w:after="0"/>
        <w:ind w:left="0"/>
        <w:jc w:val="both"/>
      </w:pPr>
      <w:r>
        <w:rPr>
          <w:rFonts w:ascii="Times New Roman"/>
          <w:b w:val="false"/>
          <w:i w:val="false"/>
          <w:color w:val="000000"/>
          <w:sz w:val="28"/>
        </w:rPr>
        <w:t>
      электролизер ваннасының бұрыштарына электр оқшаулағышты орнату және бекіту;</w:t>
      </w:r>
    </w:p>
    <w:p>
      <w:pPr>
        <w:spacing w:after="0"/>
        <w:ind w:left="0"/>
        <w:jc w:val="both"/>
      </w:pPr>
      <w:r>
        <w:rPr>
          <w:rFonts w:ascii="Times New Roman"/>
          <w:b w:val="false"/>
          <w:i w:val="false"/>
          <w:color w:val="000000"/>
          <w:sz w:val="28"/>
        </w:rPr>
        <w:t>
      массасы 40 тоннаға дейінгі ваннаның анод құрылғысы алаңдарын бөлшектеу және монтаждау, массасы 40 тоннадан жоғары ваннаның анод құрылғысы алаңдарын бөлшектеуге және монтаждауға қатысу.</w:t>
      </w:r>
    </w:p>
    <w:bookmarkStart w:name="z381" w:id="379"/>
    <w:p>
      <w:pPr>
        <w:spacing w:after="0"/>
        <w:ind w:left="0"/>
        <w:jc w:val="both"/>
      </w:pPr>
      <w:r>
        <w:rPr>
          <w:rFonts w:ascii="Times New Roman"/>
          <w:b w:val="false"/>
          <w:i w:val="false"/>
          <w:color w:val="000000"/>
          <w:sz w:val="28"/>
        </w:rPr>
        <w:t>
      248. Білуге тиіс:</w:t>
      </w:r>
    </w:p>
    <w:bookmarkEnd w:id="379"/>
    <w:p>
      <w:pPr>
        <w:spacing w:after="0"/>
        <w:ind w:left="0"/>
        <w:jc w:val="both"/>
      </w:pPr>
      <w:r>
        <w:rPr>
          <w:rFonts w:ascii="Times New Roman"/>
          <w:b w:val="false"/>
          <w:i w:val="false"/>
          <w:color w:val="000000"/>
          <w:sz w:val="28"/>
        </w:rPr>
        <w:t xml:space="preserve">
      болаттың негізгі қасиеттері; </w:t>
      </w:r>
    </w:p>
    <w:p>
      <w:pPr>
        <w:spacing w:after="0"/>
        <w:ind w:left="0"/>
        <w:jc w:val="both"/>
      </w:pPr>
      <w:r>
        <w:rPr>
          <w:rFonts w:ascii="Times New Roman"/>
          <w:b w:val="false"/>
          <w:i w:val="false"/>
          <w:color w:val="000000"/>
          <w:sz w:val="28"/>
        </w:rPr>
        <w:t xml:space="preserve">
      құрылымдар мен жабдықтарды құрастыру, іргетас габариттері мен жабдықты тексеру тәсілдері; </w:t>
      </w:r>
    </w:p>
    <w:p>
      <w:pPr>
        <w:spacing w:after="0"/>
        <w:ind w:left="0"/>
        <w:jc w:val="both"/>
      </w:pPr>
      <w:r>
        <w:rPr>
          <w:rFonts w:ascii="Times New Roman"/>
          <w:b w:val="false"/>
          <w:i w:val="false"/>
          <w:color w:val="000000"/>
          <w:sz w:val="28"/>
        </w:rPr>
        <w:t xml:space="preserve">
      электр оқшаулау нысаны; </w:t>
      </w:r>
    </w:p>
    <w:p>
      <w:pPr>
        <w:spacing w:after="0"/>
        <w:ind w:left="0"/>
        <w:jc w:val="both"/>
      </w:pPr>
      <w:r>
        <w:rPr>
          <w:rFonts w:ascii="Times New Roman"/>
          <w:b w:val="false"/>
          <w:i w:val="false"/>
          <w:color w:val="000000"/>
          <w:sz w:val="28"/>
        </w:rPr>
        <w:t xml:space="preserve">
      көміртекті болатты дәнекерлеудің ерекшелігі мен қасиеттері; </w:t>
      </w:r>
    </w:p>
    <w:p>
      <w:pPr>
        <w:spacing w:after="0"/>
        <w:ind w:left="0"/>
        <w:jc w:val="both"/>
      </w:pPr>
      <w:r>
        <w:rPr>
          <w:rFonts w:ascii="Times New Roman"/>
          <w:b w:val="false"/>
          <w:i w:val="false"/>
          <w:color w:val="000000"/>
          <w:sz w:val="28"/>
        </w:rPr>
        <w:t xml:space="preserve">
      жиектерді дәнекерлеуге дайындауға қойылатын талаптар; </w:t>
      </w:r>
    </w:p>
    <w:p>
      <w:pPr>
        <w:spacing w:after="0"/>
        <w:ind w:left="0"/>
        <w:jc w:val="both"/>
      </w:pPr>
      <w:r>
        <w:rPr>
          <w:rFonts w:ascii="Times New Roman"/>
          <w:b w:val="false"/>
          <w:i w:val="false"/>
          <w:color w:val="000000"/>
          <w:sz w:val="28"/>
        </w:rPr>
        <w:t xml:space="preserve">
      токты берілген режимге реттеу әдістері; </w:t>
      </w:r>
    </w:p>
    <w:p>
      <w:pPr>
        <w:spacing w:after="0"/>
        <w:ind w:left="0"/>
        <w:jc w:val="both"/>
      </w:pPr>
      <w:r>
        <w:rPr>
          <w:rFonts w:ascii="Times New Roman"/>
          <w:b w:val="false"/>
          <w:i w:val="false"/>
          <w:color w:val="000000"/>
          <w:sz w:val="28"/>
        </w:rPr>
        <w:t xml:space="preserve">
      металды оттегімен кесу тәртібі; </w:t>
      </w:r>
    </w:p>
    <w:p>
      <w:pPr>
        <w:spacing w:after="0"/>
        <w:ind w:left="0"/>
        <w:jc w:val="both"/>
      </w:pPr>
      <w:r>
        <w:rPr>
          <w:rFonts w:ascii="Times New Roman"/>
          <w:b w:val="false"/>
          <w:i w:val="false"/>
          <w:color w:val="000000"/>
          <w:sz w:val="28"/>
        </w:rPr>
        <w:t>
      оттегімен кесу аппаратының құрылымы.</w:t>
      </w:r>
    </w:p>
    <w:bookmarkStart w:name="z382" w:id="380"/>
    <w:p>
      <w:pPr>
        <w:spacing w:after="0"/>
        <w:ind w:left="0"/>
        <w:jc w:val="left"/>
      </w:pPr>
      <w:r>
        <w:rPr>
          <w:rFonts w:ascii="Times New Roman"/>
          <w:b/>
          <w:i w:val="false"/>
          <w:color w:val="000000"/>
        </w:rPr>
        <w:t xml:space="preserve"> 21-параграф. Ванналарды жөндейтін монтажшы, 5-разряд</w:t>
      </w:r>
    </w:p>
    <w:bookmarkEnd w:id="380"/>
    <w:bookmarkStart w:name="z383" w:id="381"/>
    <w:p>
      <w:pPr>
        <w:spacing w:after="0"/>
        <w:ind w:left="0"/>
        <w:jc w:val="both"/>
      </w:pPr>
      <w:r>
        <w:rPr>
          <w:rFonts w:ascii="Times New Roman"/>
          <w:b w:val="false"/>
          <w:i w:val="false"/>
          <w:color w:val="000000"/>
          <w:sz w:val="28"/>
        </w:rPr>
        <w:t>
      249. Жұмыс сипаттамасы:</w:t>
      </w:r>
    </w:p>
    <w:bookmarkEnd w:id="381"/>
    <w:p>
      <w:pPr>
        <w:spacing w:after="0"/>
        <w:ind w:left="0"/>
        <w:jc w:val="both"/>
      </w:pPr>
      <w:r>
        <w:rPr>
          <w:rFonts w:ascii="Times New Roman"/>
          <w:b w:val="false"/>
          <w:i w:val="false"/>
          <w:color w:val="000000"/>
          <w:sz w:val="28"/>
        </w:rPr>
        <w:t>
      алюминий, магний, титан және басқа сирек металды электролиздеуге арналған ванна жабдықтары мен құрылымдарын бөлшектеу және монтаждау кезіндегі күрделі жұмыстарды орындау;</w:t>
      </w:r>
    </w:p>
    <w:p>
      <w:pPr>
        <w:spacing w:after="0"/>
        <w:ind w:left="0"/>
        <w:jc w:val="both"/>
      </w:pPr>
      <w:r>
        <w:rPr>
          <w:rFonts w:ascii="Times New Roman"/>
          <w:b w:val="false"/>
          <w:i w:val="false"/>
          <w:color w:val="000000"/>
          <w:sz w:val="28"/>
        </w:rPr>
        <w:t>
      редукторлар мен электр қозғағыштарды орталандырумен аноды көтеру механизмдерін монтаждау;</w:t>
      </w:r>
    </w:p>
    <w:p>
      <w:pPr>
        <w:spacing w:after="0"/>
        <w:ind w:left="0"/>
        <w:jc w:val="both"/>
      </w:pPr>
      <w:r>
        <w:rPr>
          <w:rFonts w:ascii="Times New Roman"/>
          <w:b w:val="false"/>
          <w:i w:val="false"/>
          <w:color w:val="000000"/>
          <w:sz w:val="28"/>
        </w:rPr>
        <w:t>
      массасы 40 тоннадан жоғары ваннаның анод құрылғысын бөлшектеу және монтаждау;</w:t>
      </w:r>
    </w:p>
    <w:p>
      <w:pPr>
        <w:spacing w:after="0"/>
        <w:ind w:left="0"/>
        <w:jc w:val="both"/>
      </w:pPr>
      <w:r>
        <w:rPr>
          <w:rFonts w:ascii="Times New Roman"/>
          <w:b w:val="false"/>
          <w:i w:val="false"/>
          <w:color w:val="000000"/>
          <w:sz w:val="28"/>
        </w:rPr>
        <w:t>
      футерленген бүркеніш катодын массасы 100 тоннадан жоғары ірі блоктармен бөлшектеуге және монтаждауға қатысу;</w:t>
      </w:r>
    </w:p>
    <w:p>
      <w:pPr>
        <w:spacing w:after="0"/>
        <w:ind w:left="0"/>
        <w:jc w:val="both"/>
      </w:pPr>
      <w:r>
        <w:rPr>
          <w:rFonts w:ascii="Times New Roman"/>
          <w:b w:val="false"/>
          <w:i w:val="false"/>
          <w:color w:val="000000"/>
          <w:sz w:val="28"/>
        </w:rPr>
        <w:t>
      магнитті өріс болған кезде болатты тік және көлбеу жағдайда пісіру;</w:t>
      </w:r>
    </w:p>
    <w:p>
      <w:pPr>
        <w:spacing w:after="0"/>
        <w:ind w:left="0"/>
        <w:jc w:val="both"/>
      </w:pPr>
      <w:r>
        <w:rPr>
          <w:rFonts w:ascii="Times New Roman"/>
          <w:b w:val="false"/>
          <w:i w:val="false"/>
          <w:color w:val="000000"/>
          <w:sz w:val="28"/>
        </w:rPr>
        <w:t>
      көтеру механизмдерінің бөлшектері мен тораптарын жөндеп және жетілдіре отырып ауыстыру.</w:t>
      </w:r>
    </w:p>
    <w:bookmarkStart w:name="z384" w:id="382"/>
    <w:p>
      <w:pPr>
        <w:spacing w:after="0"/>
        <w:ind w:left="0"/>
        <w:jc w:val="both"/>
      </w:pPr>
      <w:r>
        <w:rPr>
          <w:rFonts w:ascii="Times New Roman"/>
          <w:b w:val="false"/>
          <w:i w:val="false"/>
          <w:color w:val="000000"/>
          <w:sz w:val="28"/>
        </w:rPr>
        <w:t>
      250. Білуге тиіс:</w:t>
      </w:r>
    </w:p>
    <w:bookmarkEnd w:id="382"/>
    <w:p>
      <w:pPr>
        <w:spacing w:after="0"/>
        <w:ind w:left="0"/>
        <w:jc w:val="both"/>
      </w:pPr>
      <w:r>
        <w:rPr>
          <w:rFonts w:ascii="Times New Roman"/>
          <w:b w:val="false"/>
          <w:i w:val="false"/>
          <w:color w:val="000000"/>
          <w:sz w:val="28"/>
        </w:rPr>
        <w:t xml:space="preserve">
      монтаж осьтерін белгілеу және ауыстыру тәсілдері; </w:t>
      </w:r>
    </w:p>
    <w:p>
      <w:pPr>
        <w:spacing w:after="0"/>
        <w:ind w:left="0"/>
        <w:jc w:val="both"/>
      </w:pPr>
      <w:r>
        <w:rPr>
          <w:rFonts w:ascii="Times New Roman"/>
          <w:b w:val="false"/>
          <w:i w:val="false"/>
          <w:color w:val="000000"/>
          <w:sz w:val="28"/>
        </w:rPr>
        <w:t xml:space="preserve">
      іргетасты монтаждауға, ванналар мен механизмдерді орнату орындарын тексеру және қабылдау тәртібі; </w:t>
      </w:r>
    </w:p>
    <w:p>
      <w:pPr>
        <w:spacing w:after="0"/>
        <w:ind w:left="0"/>
        <w:jc w:val="both"/>
      </w:pPr>
      <w:r>
        <w:rPr>
          <w:rFonts w:ascii="Times New Roman"/>
          <w:b w:val="false"/>
          <w:i w:val="false"/>
          <w:color w:val="000000"/>
          <w:sz w:val="28"/>
        </w:rPr>
        <w:t xml:space="preserve">
      электр лизерлердің көтеру механизмдерінің тростарын жымдастыру тәсілдері; </w:t>
      </w:r>
    </w:p>
    <w:p>
      <w:pPr>
        <w:spacing w:after="0"/>
        <w:ind w:left="0"/>
        <w:jc w:val="both"/>
      </w:pPr>
      <w:r>
        <w:rPr>
          <w:rFonts w:ascii="Times New Roman"/>
          <w:b w:val="false"/>
          <w:i w:val="false"/>
          <w:color w:val="000000"/>
          <w:sz w:val="28"/>
        </w:rPr>
        <w:t>
      монтаждалатын жабдықты орталандыру, тексеру және реттеу тәсілдері;</w:t>
      </w:r>
    </w:p>
    <w:p>
      <w:pPr>
        <w:spacing w:after="0"/>
        <w:ind w:left="0"/>
        <w:jc w:val="both"/>
      </w:pPr>
      <w:r>
        <w:rPr>
          <w:rFonts w:ascii="Times New Roman"/>
          <w:b w:val="false"/>
          <w:i w:val="false"/>
          <w:color w:val="000000"/>
          <w:sz w:val="28"/>
        </w:rPr>
        <w:t>
      катодтар мен анодтар жиынында бөлшектеу және монтаждау үшін траверсті қолдану тәсілдері.</w:t>
      </w:r>
    </w:p>
    <w:bookmarkStart w:name="z385" w:id="383"/>
    <w:p>
      <w:pPr>
        <w:spacing w:after="0"/>
        <w:ind w:left="0"/>
        <w:jc w:val="left"/>
      </w:pPr>
      <w:r>
        <w:rPr>
          <w:rFonts w:ascii="Times New Roman"/>
          <w:b/>
          <w:i w:val="false"/>
          <w:color w:val="000000"/>
        </w:rPr>
        <w:t xml:space="preserve"> 22-параграф. Ванналарды жөндейтін монтажшы, 6-разряд</w:t>
      </w:r>
    </w:p>
    <w:bookmarkEnd w:id="383"/>
    <w:bookmarkStart w:name="z386" w:id="384"/>
    <w:p>
      <w:pPr>
        <w:spacing w:after="0"/>
        <w:ind w:left="0"/>
        <w:jc w:val="both"/>
      </w:pPr>
      <w:r>
        <w:rPr>
          <w:rFonts w:ascii="Times New Roman"/>
          <w:b w:val="false"/>
          <w:i w:val="false"/>
          <w:color w:val="000000"/>
          <w:sz w:val="28"/>
        </w:rPr>
        <w:t>
      251. Жұмыс сипаттамасы:</w:t>
      </w:r>
    </w:p>
    <w:bookmarkEnd w:id="384"/>
    <w:p>
      <w:pPr>
        <w:spacing w:after="0"/>
        <w:ind w:left="0"/>
        <w:jc w:val="both"/>
      </w:pPr>
      <w:r>
        <w:rPr>
          <w:rFonts w:ascii="Times New Roman"/>
          <w:b w:val="false"/>
          <w:i w:val="false"/>
          <w:color w:val="000000"/>
          <w:sz w:val="28"/>
        </w:rPr>
        <w:t>
      алюминий, магний, титан және басқа сирек металды электролиздеуге арналған ванна жабдықтары мен құрылымдарын бөлшектеу және монтаждау кезіндегі аса күрделі жұмыстарды орындау;</w:t>
      </w:r>
    </w:p>
    <w:p>
      <w:pPr>
        <w:spacing w:after="0"/>
        <w:ind w:left="0"/>
        <w:jc w:val="both"/>
      </w:pPr>
      <w:r>
        <w:rPr>
          <w:rFonts w:ascii="Times New Roman"/>
          <w:b w:val="false"/>
          <w:i w:val="false"/>
          <w:color w:val="000000"/>
          <w:sz w:val="28"/>
        </w:rPr>
        <w:t>
      футерленген бүркеніш катодын массасы 100 тоннадан жоғары ірі блоктармен бөлшектеу және монтаждау;</w:t>
      </w:r>
    </w:p>
    <w:p>
      <w:pPr>
        <w:spacing w:after="0"/>
        <w:ind w:left="0"/>
        <w:jc w:val="both"/>
      </w:pPr>
      <w:r>
        <w:rPr>
          <w:rFonts w:ascii="Times New Roman"/>
          <w:b w:val="false"/>
          <w:i w:val="false"/>
          <w:color w:val="000000"/>
          <w:sz w:val="28"/>
        </w:rPr>
        <w:t>
      болатты төбедегі жағдайда пісіру және түсті металдарды: мыс-болатты, мыс-алюминийді, алюминий-алюминийді пісіру.</w:t>
      </w:r>
    </w:p>
    <w:bookmarkStart w:name="z387" w:id="385"/>
    <w:p>
      <w:pPr>
        <w:spacing w:after="0"/>
        <w:ind w:left="0"/>
        <w:jc w:val="both"/>
      </w:pPr>
      <w:r>
        <w:rPr>
          <w:rFonts w:ascii="Times New Roman"/>
          <w:b w:val="false"/>
          <w:i w:val="false"/>
          <w:color w:val="000000"/>
          <w:sz w:val="28"/>
        </w:rPr>
        <w:t>
      252. Білуге тиіс:</w:t>
      </w:r>
    </w:p>
    <w:bookmarkEnd w:id="385"/>
    <w:p>
      <w:pPr>
        <w:spacing w:after="0"/>
        <w:ind w:left="0"/>
        <w:jc w:val="both"/>
      </w:pPr>
      <w:r>
        <w:rPr>
          <w:rFonts w:ascii="Times New Roman"/>
          <w:b w:val="false"/>
          <w:i w:val="false"/>
          <w:color w:val="000000"/>
          <w:sz w:val="28"/>
        </w:rPr>
        <w:t>
      электротехника мен механика негіздері;</w:t>
      </w:r>
    </w:p>
    <w:p>
      <w:pPr>
        <w:spacing w:after="0"/>
        <w:ind w:left="0"/>
        <w:jc w:val="both"/>
      </w:pPr>
      <w:r>
        <w:rPr>
          <w:rFonts w:ascii="Times New Roman"/>
          <w:b w:val="false"/>
          <w:i w:val="false"/>
          <w:color w:val="000000"/>
          <w:sz w:val="28"/>
        </w:rPr>
        <w:t>
      механизмдерді сынамалау және реттеу тәртібі;</w:t>
      </w:r>
    </w:p>
    <w:p>
      <w:pPr>
        <w:spacing w:after="0"/>
        <w:ind w:left="0"/>
        <w:jc w:val="both"/>
      </w:pPr>
      <w:r>
        <w:rPr>
          <w:rFonts w:ascii="Times New Roman"/>
          <w:b w:val="false"/>
          <w:i w:val="false"/>
          <w:color w:val="000000"/>
          <w:sz w:val="28"/>
        </w:rPr>
        <w:t>
      түсті металды пісіру ерекшеліктері;</w:t>
      </w:r>
    </w:p>
    <w:p>
      <w:pPr>
        <w:spacing w:after="0"/>
        <w:ind w:left="0"/>
        <w:jc w:val="both"/>
      </w:pPr>
      <w:r>
        <w:rPr>
          <w:rFonts w:ascii="Times New Roman"/>
          <w:b w:val="false"/>
          <w:i w:val="false"/>
          <w:color w:val="000000"/>
          <w:sz w:val="28"/>
        </w:rPr>
        <w:t>
      газды ортада пісіру тәртібі;</w:t>
      </w:r>
    </w:p>
    <w:p>
      <w:pPr>
        <w:spacing w:after="0"/>
        <w:ind w:left="0"/>
        <w:jc w:val="both"/>
      </w:pPr>
      <w:r>
        <w:rPr>
          <w:rFonts w:ascii="Times New Roman"/>
          <w:b w:val="false"/>
          <w:i w:val="false"/>
          <w:color w:val="000000"/>
          <w:sz w:val="28"/>
        </w:rPr>
        <w:t>
      электролиз ванналары тораптарын монтаждауға қойылатын техникалық талаптар.</w:t>
      </w:r>
    </w:p>
    <w:bookmarkStart w:name="z388" w:id="386"/>
    <w:p>
      <w:pPr>
        <w:spacing w:after="0"/>
        <w:ind w:left="0"/>
        <w:jc w:val="left"/>
      </w:pPr>
      <w:r>
        <w:rPr>
          <w:rFonts w:ascii="Times New Roman"/>
          <w:b/>
          <w:i w:val="false"/>
          <w:color w:val="000000"/>
        </w:rPr>
        <w:t xml:space="preserve"> 23-параграф. Елеуіш қондырғыларының машинисі, 2-разряд</w:t>
      </w:r>
    </w:p>
    <w:bookmarkEnd w:id="386"/>
    <w:bookmarkStart w:name="z389" w:id="387"/>
    <w:p>
      <w:pPr>
        <w:spacing w:after="0"/>
        <w:ind w:left="0"/>
        <w:jc w:val="both"/>
      </w:pPr>
      <w:r>
        <w:rPr>
          <w:rFonts w:ascii="Times New Roman"/>
          <w:b w:val="false"/>
          <w:i w:val="false"/>
          <w:color w:val="000000"/>
          <w:sz w:val="28"/>
        </w:rPr>
        <w:t>
      253. Жұмыс сипаттамасы:</w:t>
      </w:r>
    </w:p>
    <w:bookmarkEnd w:id="387"/>
    <w:p>
      <w:pPr>
        <w:spacing w:after="0"/>
        <w:ind w:left="0"/>
        <w:jc w:val="both"/>
      </w:pPr>
      <w:r>
        <w:rPr>
          <w:rFonts w:ascii="Times New Roman"/>
          <w:b w:val="false"/>
          <w:i w:val="false"/>
          <w:color w:val="000000"/>
          <w:sz w:val="28"/>
        </w:rPr>
        <w:t>
      материалдарды елеу және араластыру кезінде механикалық, барабанды, дірілдегіш електерді, магнитті сепараторларды, қоректендіргіштерді және көмекші механизмдер мен құрылғыларды басқару;</w:t>
      </w:r>
    </w:p>
    <w:p>
      <w:pPr>
        <w:spacing w:after="0"/>
        <w:ind w:left="0"/>
        <w:jc w:val="both"/>
      </w:pPr>
      <w:r>
        <w:rPr>
          <w:rFonts w:ascii="Times New Roman"/>
          <w:b w:val="false"/>
          <w:i w:val="false"/>
          <w:color w:val="000000"/>
          <w:sz w:val="28"/>
        </w:rPr>
        <w:t>
      материалдардың біркелкі түсуін және олардың сұрыптау бункерлеріне берілуін қадағалау;</w:t>
      </w:r>
    </w:p>
    <w:p>
      <w:pPr>
        <w:spacing w:after="0"/>
        <w:ind w:left="0"/>
        <w:jc w:val="both"/>
      </w:pPr>
      <w:r>
        <w:rPr>
          <w:rFonts w:ascii="Times New Roman"/>
          <w:b w:val="false"/>
          <w:i w:val="false"/>
          <w:color w:val="000000"/>
          <w:sz w:val="28"/>
        </w:rPr>
        <w:t>
      материалдарды көсеу және олардан бөгде қосындыларды алу;</w:t>
      </w:r>
    </w:p>
    <w:p>
      <w:pPr>
        <w:spacing w:after="0"/>
        <w:ind w:left="0"/>
        <w:jc w:val="both"/>
      </w:pPr>
      <w:r>
        <w:rPr>
          <w:rFonts w:ascii="Times New Roman"/>
          <w:b w:val="false"/>
          <w:i w:val="false"/>
          <w:color w:val="000000"/>
          <w:sz w:val="28"/>
        </w:rPr>
        <w:t>
      материалдарды фракциялар бойынша өлшеу мен елеу;</w:t>
      </w:r>
    </w:p>
    <w:p>
      <w:pPr>
        <w:spacing w:after="0"/>
        <w:ind w:left="0"/>
        <w:jc w:val="both"/>
      </w:pPr>
      <w:r>
        <w:rPr>
          <w:rFonts w:ascii="Times New Roman"/>
          <w:b w:val="false"/>
          <w:i w:val="false"/>
          <w:color w:val="000000"/>
          <w:sz w:val="28"/>
        </w:rPr>
        <w:t>
      талдау үшін сынама алу;</w:t>
      </w:r>
    </w:p>
    <w:p>
      <w:pPr>
        <w:spacing w:after="0"/>
        <w:ind w:left="0"/>
        <w:jc w:val="both"/>
      </w:pPr>
      <w:r>
        <w:rPr>
          <w:rFonts w:ascii="Times New Roman"/>
          <w:b w:val="false"/>
          <w:i w:val="false"/>
          <w:color w:val="000000"/>
          <w:sz w:val="28"/>
        </w:rPr>
        <w:t>
      еленділерді жинау;</w:t>
      </w:r>
    </w:p>
    <w:p>
      <w:pPr>
        <w:spacing w:after="0"/>
        <w:ind w:left="0"/>
        <w:jc w:val="both"/>
      </w:pPr>
      <w:r>
        <w:rPr>
          <w:rFonts w:ascii="Times New Roman"/>
          <w:b w:val="false"/>
          <w:i w:val="false"/>
          <w:color w:val="000000"/>
          <w:sz w:val="28"/>
        </w:rPr>
        <w:t>
      ірі кесектерді іріктеу және ұсату;</w:t>
      </w:r>
    </w:p>
    <w:p>
      <w:pPr>
        <w:spacing w:after="0"/>
        <w:ind w:left="0"/>
        <w:jc w:val="both"/>
      </w:pPr>
      <w:r>
        <w:rPr>
          <w:rFonts w:ascii="Times New Roman"/>
          <w:b w:val="false"/>
          <w:i w:val="false"/>
          <w:color w:val="000000"/>
          <w:sz w:val="28"/>
        </w:rPr>
        <w:t>
      торларды орнату, тазалау және ауыстыру;</w:t>
      </w:r>
    </w:p>
    <w:p>
      <w:pPr>
        <w:spacing w:after="0"/>
        <w:ind w:left="0"/>
        <w:jc w:val="both"/>
      </w:pPr>
      <w:r>
        <w:rPr>
          <w:rFonts w:ascii="Times New Roman"/>
          <w:b w:val="false"/>
          <w:i w:val="false"/>
          <w:color w:val="000000"/>
          <w:sz w:val="28"/>
        </w:rPr>
        <w:t>
      тараны дайындау және оларға еленген материалды тиеу;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оларды жөндеуге қатысу.</w:t>
      </w:r>
    </w:p>
    <w:bookmarkStart w:name="z390" w:id="388"/>
    <w:p>
      <w:pPr>
        <w:spacing w:after="0"/>
        <w:ind w:left="0"/>
        <w:jc w:val="both"/>
      </w:pPr>
      <w:r>
        <w:rPr>
          <w:rFonts w:ascii="Times New Roman"/>
          <w:b w:val="false"/>
          <w:i w:val="false"/>
          <w:color w:val="000000"/>
          <w:sz w:val="28"/>
        </w:rPr>
        <w:t>
      254. Білуге тиіс:</w:t>
      </w:r>
    </w:p>
    <w:bookmarkEnd w:id="388"/>
    <w:p>
      <w:pPr>
        <w:spacing w:after="0"/>
        <w:ind w:left="0"/>
        <w:jc w:val="both"/>
      </w:pPr>
      <w:r>
        <w:rPr>
          <w:rFonts w:ascii="Times New Roman"/>
          <w:b w:val="false"/>
          <w:i w:val="false"/>
          <w:color w:val="000000"/>
          <w:sz w:val="28"/>
        </w:rPr>
        <w:t>
      қолданылатын жабдықтың түрлері мен құрылымы;</w:t>
      </w:r>
    </w:p>
    <w:p>
      <w:pPr>
        <w:spacing w:after="0"/>
        <w:ind w:left="0"/>
        <w:jc w:val="both"/>
      </w:pPr>
      <w:r>
        <w:rPr>
          <w:rFonts w:ascii="Times New Roman"/>
          <w:b w:val="false"/>
          <w:i w:val="false"/>
          <w:color w:val="000000"/>
          <w:sz w:val="28"/>
        </w:rPr>
        <w:t>
      елеуге келіп түсетін материалдардың түрлерін, олардың сұрыптау бункерінде орналасуы;</w:t>
      </w:r>
    </w:p>
    <w:p>
      <w:pPr>
        <w:spacing w:after="0"/>
        <w:ind w:left="0"/>
        <w:jc w:val="both"/>
      </w:pPr>
      <w:r>
        <w:rPr>
          <w:rFonts w:ascii="Times New Roman"/>
          <w:b w:val="false"/>
          <w:i w:val="false"/>
          <w:color w:val="000000"/>
          <w:sz w:val="28"/>
        </w:rPr>
        <w:t>
      електің көлемі мен тор сұрпы;</w:t>
      </w:r>
    </w:p>
    <w:p>
      <w:pPr>
        <w:spacing w:after="0"/>
        <w:ind w:left="0"/>
        <w:jc w:val="both"/>
      </w:pPr>
      <w:r>
        <w:rPr>
          <w:rFonts w:ascii="Times New Roman"/>
          <w:b w:val="false"/>
          <w:i w:val="false"/>
          <w:color w:val="000000"/>
          <w:sz w:val="28"/>
        </w:rPr>
        <w:t>
      елек сапасына қойылатын техникалық шарттар.</w:t>
      </w:r>
    </w:p>
    <w:bookmarkStart w:name="z391" w:id="389"/>
    <w:p>
      <w:pPr>
        <w:spacing w:after="0"/>
        <w:ind w:left="0"/>
        <w:jc w:val="left"/>
      </w:pPr>
      <w:r>
        <w:rPr>
          <w:rFonts w:ascii="Times New Roman"/>
          <w:b/>
          <w:i w:val="false"/>
          <w:color w:val="000000"/>
        </w:rPr>
        <w:t xml:space="preserve"> 24-параграф. Жармалау-тарту-сұрыптау механизмдерінің машинисі, 3-разряд</w:t>
      </w:r>
    </w:p>
    <w:bookmarkEnd w:id="389"/>
    <w:bookmarkStart w:name="z392" w:id="390"/>
    <w:p>
      <w:pPr>
        <w:spacing w:after="0"/>
        <w:ind w:left="0"/>
        <w:jc w:val="both"/>
      </w:pPr>
      <w:r>
        <w:rPr>
          <w:rFonts w:ascii="Times New Roman"/>
          <w:b w:val="false"/>
          <w:i w:val="false"/>
          <w:color w:val="000000"/>
          <w:sz w:val="28"/>
        </w:rPr>
        <w:t>
      255. Жұмыс сипаттамасы:</w:t>
      </w:r>
    </w:p>
    <w:bookmarkEnd w:id="390"/>
    <w:p>
      <w:pPr>
        <w:spacing w:after="0"/>
        <w:ind w:left="0"/>
        <w:jc w:val="both"/>
      </w:pPr>
      <w:r>
        <w:rPr>
          <w:rFonts w:ascii="Times New Roman"/>
          <w:b w:val="false"/>
          <w:i w:val="false"/>
          <w:color w:val="000000"/>
          <w:sz w:val="28"/>
        </w:rPr>
        <w:t>
      жармалау-тарту агрегаттары (жармалаушы, диірмен), сепараторлар, жабылдар, араластырғыштар, брикеттеу пресі, тасымалдау-қоректендіру механизмдері, желдеткіш қондырғылары кешенін басқару;</w:t>
      </w:r>
    </w:p>
    <w:p>
      <w:pPr>
        <w:spacing w:after="0"/>
        <w:ind w:left="0"/>
        <w:jc w:val="both"/>
      </w:pPr>
      <w:r>
        <w:rPr>
          <w:rFonts w:ascii="Times New Roman"/>
          <w:b w:val="false"/>
          <w:i w:val="false"/>
          <w:color w:val="000000"/>
          <w:sz w:val="28"/>
        </w:rPr>
        <w:t>
      шикізат пен материалдарды (окалин, кен, термитті әк, ағаш көмірі, күйе, слюда, асбест және тағы басқа) қабылдау, дайындау және оларды бункерлер бойынша таратып бөлу, олардың қалыпты толтырылуын қамтамасыз ету;</w:t>
      </w:r>
    </w:p>
    <w:p>
      <w:pPr>
        <w:spacing w:after="0"/>
        <w:ind w:left="0"/>
        <w:jc w:val="both"/>
      </w:pPr>
      <w:r>
        <w:rPr>
          <w:rFonts w:ascii="Times New Roman"/>
          <w:b w:val="false"/>
          <w:i w:val="false"/>
          <w:color w:val="000000"/>
          <w:sz w:val="28"/>
        </w:rPr>
        <w:t>
      материалдардың агрегаттармен механизмдерге берілуін реттеу;</w:t>
      </w:r>
    </w:p>
    <w:p>
      <w:pPr>
        <w:spacing w:after="0"/>
        <w:ind w:left="0"/>
        <w:jc w:val="both"/>
      </w:pPr>
      <w:r>
        <w:rPr>
          <w:rFonts w:ascii="Times New Roman"/>
          <w:b w:val="false"/>
          <w:i w:val="false"/>
          <w:color w:val="000000"/>
          <w:sz w:val="28"/>
        </w:rPr>
        <w:t>
      шикіқұрам материалдарды бөгде қосындылардан тазарту;</w:t>
      </w:r>
    </w:p>
    <w:p>
      <w:pPr>
        <w:spacing w:after="0"/>
        <w:ind w:left="0"/>
        <w:jc w:val="both"/>
      </w:pPr>
      <w:r>
        <w:rPr>
          <w:rFonts w:ascii="Times New Roman"/>
          <w:b w:val="false"/>
          <w:i w:val="false"/>
          <w:color w:val="000000"/>
          <w:sz w:val="28"/>
        </w:rPr>
        <w:t>
      жабдықтың жұмыс көрсеткіштері мен шикізат, материал мен шикіқұрам есебін жүргізу;</w:t>
      </w:r>
    </w:p>
    <w:p>
      <w:pPr>
        <w:spacing w:after="0"/>
        <w:ind w:left="0"/>
        <w:jc w:val="both"/>
      </w:pPr>
      <w:r>
        <w:rPr>
          <w:rFonts w:ascii="Times New Roman"/>
          <w:b w:val="false"/>
          <w:i w:val="false"/>
          <w:color w:val="000000"/>
          <w:sz w:val="28"/>
        </w:rPr>
        <w:t>
      қызмет көрсететін жабдықты жөндеуге қатысу.</w:t>
      </w:r>
    </w:p>
    <w:bookmarkStart w:name="z393" w:id="391"/>
    <w:p>
      <w:pPr>
        <w:spacing w:after="0"/>
        <w:ind w:left="0"/>
        <w:jc w:val="both"/>
      </w:pPr>
      <w:r>
        <w:rPr>
          <w:rFonts w:ascii="Times New Roman"/>
          <w:b w:val="false"/>
          <w:i w:val="false"/>
          <w:color w:val="000000"/>
          <w:sz w:val="28"/>
        </w:rPr>
        <w:t>
      256. Білуге тиіс:</w:t>
      </w:r>
    </w:p>
    <w:bookmarkEnd w:id="391"/>
    <w:p>
      <w:pPr>
        <w:spacing w:after="0"/>
        <w:ind w:left="0"/>
        <w:jc w:val="both"/>
      </w:pPr>
      <w:r>
        <w:rPr>
          <w:rFonts w:ascii="Times New Roman"/>
          <w:b w:val="false"/>
          <w:i w:val="false"/>
          <w:color w:val="000000"/>
          <w:sz w:val="28"/>
        </w:rPr>
        <w:t>
      қызмет көрсететін жабдықтың құрылымы;</w:t>
      </w:r>
    </w:p>
    <w:p>
      <w:pPr>
        <w:spacing w:after="0"/>
        <w:ind w:left="0"/>
        <w:jc w:val="both"/>
      </w:pPr>
      <w:r>
        <w:rPr>
          <w:rFonts w:ascii="Times New Roman"/>
          <w:b w:val="false"/>
          <w:i w:val="false"/>
          <w:color w:val="000000"/>
          <w:sz w:val="28"/>
        </w:rPr>
        <w:t>
      электр қозғағыштарды қосу мен ажырату тәртібін және жабдықты қосу мен тоқтату тәртібі;</w:t>
      </w:r>
    </w:p>
    <w:p>
      <w:pPr>
        <w:spacing w:after="0"/>
        <w:ind w:left="0"/>
        <w:jc w:val="both"/>
      </w:pPr>
      <w:r>
        <w:rPr>
          <w:rFonts w:ascii="Times New Roman"/>
          <w:b w:val="false"/>
          <w:i w:val="false"/>
          <w:color w:val="000000"/>
          <w:sz w:val="28"/>
        </w:rPr>
        <w:t>
      материалдардың жылжу схемалары;</w:t>
      </w:r>
    </w:p>
    <w:p>
      <w:pPr>
        <w:spacing w:after="0"/>
        <w:ind w:left="0"/>
        <w:jc w:val="both"/>
      </w:pPr>
      <w:r>
        <w:rPr>
          <w:rFonts w:ascii="Times New Roman"/>
          <w:b w:val="false"/>
          <w:i w:val="false"/>
          <w:color w:val="000000"/>
          <w:sz w:val="28"/>
        </w:rPr>
        <w:t>
      шикізат, материал мен шикіқұрам сапасына қойылатын техникалық шарттар мен талаптары;</w:t>
      </w:r>
    </w:p>
    <w:p>
      <w:pPr>
        <w:spacing w:after="0"/>
        <w:ind w:left="0"/>
        <w:jc w:val="both"/>
      </w:pPr>
      <w:r>
        <w:rPr>
          <w:rFonts w:ascii="Times New Roman"/>
          <w:b w:val="false"/>
          <w:i w:val="false"/>
          <w:color w:val="000000"/>
          <w:sz w:val="28"/>
        </w:rPr>
        <w:t>
      байытудың және қалпына келтіру үшін дайындаудың технологиялық процесі негіздері;</w:t>
      </w:r>
    </w:p>
    <w:p>
      <w:pPr>
        <w:spacing w:after="0"/>
        <w:ind w:left="0"/>
        <w:jc w:val="both"/>
      </w:pPr>
      <w:r>
        <w:rPr>
          <w:rFonts w:ascii="Times New Roman"/>
          <w:b w:val="false"/>
          <w:i w:val="false"/>
          <w:color w:val="000000"/>
          <w:sz w:val="28"/>
        </w:rPr>
        <w:t>
      жабдықтың шекті жүктемесі;</w:t>
      </w:r>
    </w:p>
    <w:p>
      <w:pPr>
        <w:spacing w:after="0"/>
        <w:ind w:left="0"/>
        <w:jc w:val="both"/>
      </w:pPr>
      <w:r>
        <w:rPr>
          <w:rFonts w:ascii="Times New Roman"/>
          <w:b w:val="false"/>
          <w:i w:val="false"/>
          <w:color w:val="000000"/>
          <w:sz w:val="28"/>
        </w:rPr>
        <w:t>
      автоматтандыру, блокировка және сигнализация схемасы;</w:t>
      </w:r>
    </w:p>
    <w:p>
      <w:pPr>
        <w:spacing w:after="0"/>
        <w:ind w:left="0"/>
        <w:jc w:val="both"/>
      </w:pPr>
      <w:r>
        <w:rPr>
          <w:rFonts w:ascii="Times New Roman"/>
          <w:b w:val="false"/>
          <w:i w:val="false"/>
          <w:color w:val="000000"/>
          <w:sz w:val="28"/>
        </w:rPr>
        <w:t>
      жабдықты майлау жүйесі.</w:t>
      </w:r>
    </w:p>
    <w:p>
      <w:pPr>
        <w:spacing w:after="0"/>
        <w:ind w:left="0"/>
        <w:jc w:val="both"/>
      </w:pPr>
      <w:r>
        <w:rPr>
          <w:rFonts w:ascii="Times New Roman"/>
          <w:b w:val="false"/>
          <w:i w:val="false"/>
          <w:color w:val="000000"/>
          <w:sz w:val="28"/>
        </w:rPr>
        <w:t>
      слесарьлық іс.</w:t>
      </w:r>
    </w:p>
    <w:p>
      <w:pPr>
        <w:spacing w:after="0"/>
        <w:ind w:left="0"/>
        <w:jc w:val="both"/>
      </w:pPr>
      <w:r>
        <w:rPr>
          <w:rFonts w:ascii="Times New Roman"/>
          <w:b w:val="false"/>
          <w:i w:val="false"/>
          <w:color w:val="000000"/>
          <w:sz w:val="28"/>
        </w:rPr>
        <w:t>
      Жекелеген механизмдердегі жұмыс істеу кезінде – 2-разряд.</w:t>
      </w:r>
    </w:p>
    <w:p>
      <w:pPr>
        <w:spacing w:after="0"/>
        <w:ind w:left="0"/>
        <w:jc w:val="both"/>
      </w:pPr>
      <w:r>
        <w:rPr>
          <w:rFonts w:ascii="Times New Roman"/>
          <w:b w:val="false"/>
          <w:i w:val="false"/>
          <w:color w:val="000000"/>
          <w:sz w:val="28"/>
        </w:rPr>
        <w:t>
      Дайындау, байыту және слюда-іріктеу машиналарына қызмет көрсету кезінде - 4-разряд.</w:t>
      </w:r>
    </w:p>
    <w:bookmarkStart w:name="z394" w:id="392"/>
    <w:p>
      <w:pPr>
        <w:spacing w:after="0"/>
        <w:ind w:left="0"/>
        <w:jc w:val="left"/>
      </w:pPr>
      <w:r>
        <w:rPr>
          <w:rFonts w:ascii="Times New Roman"/>
          <w:b/>
          <w:i w:val="false"/>
          <w:color w:val="000000"/>
        </w:rPr>
        <w:t xml:space="preserve"> 25-параграф. Қайта жасау станциясын басқару қалқанының (пультінің) операторы, 3-разряд</w:t>
      </w:r>
    </w:p>
    <w:bookmarkEnd w:id="392"/>
    <w:bookmarkStart w:name="z395" w:id="393"/>
    <w:p>
      <w:pPr>
        <w:spacing w:after="0"/>
        <w:ind w:left="0"/>
        <w:jc w:val="both"/>
      </w:pPr>
      <w:r>
        <w:rPr>
          <w:rFonts w:ascii="Times New Roman"/>
          <w:b w:val="false"/>
          <w:i w:val="false"/>
          <w:color w:val="000000"/>
          <w:sz w:val="28"/>
        </w:rPr>
        <w:t>
      257. Жұмыс сипаттамасы:</w:t>
      </w:r>
    </w:p>
    <w:bookmarkEnd w:id="393"/>
    <w:p>
      <w:pPr>
        <w:spacing w:after="0"/>
        <w:ind w:left="0"/>
        <w:jc w:val="both"/>
      </w:pPr>
      <w:r>
        <w:rPr>
          <w:rFonts w:ascii="Times New Roman"/>
          <w:b w:val="false"/>
          <w:i w:val="false"/>
          <w:color w:val="000000"/>
          <w:sz w:val="28"/>
        </w:rPr>
        <w:t>
      электролиз және кәсіпорынның басқа да цехтарының үздіксіз жұмыс істеуін қамтамасыз ету үшін барлық кремний-сынап агрегаттары мен қуаты 10 мың киловатқа дейінгі басқа да қайта құрылымдау шағын станцияларын басқару пультінен басқару;</w:t>
      </w:r>
    </w:p>
    <w:p>
      <w:pPr>
        <w:spacing w:after="0"/>
        <w:ind w:left="0"/>
        <w:jc w:val="both"/>
      </w:pPr>
      <w:r>
        <w:rPr>
          <w:rFonts w:ascii="Times New Roman"/>
          <w:b w:val="false"/>
          <w:i w:val="false"/>
          <w:color w:val="000000"/>
          <w:sz w:val="28"/>
        </w:rPr>
        <w:t>
      жоғары вольтті аппараттарды коммутациялық қайта қосу, жекелеген агрегаттарды немесе жабдықты түгел бір мезгілде қосу және ажырату;</w:t>
      </w:r>
    </w:p>
    <w:p>
      <w:pPr>
        <w:spacing w:after="0"/>
        <w:ind w:left="0"/>
        <w:jc w:val="both"/>
      </w:pPr>
      <w:r>
        <w:rPr>
          <w:rFonts w:ascii="Times New Roman"/>
          <w:b w:val="false"/>
          <w:i w:val="false"/>
          <w:color w:val="000000"/>
          <w:sz w:val="28"/>
        </w:rPr>
        <w:t>
      бақылау-өлшеу приборларының көрсеткіштерін, жұмыс істеп тұрған агрегаттардың температуралық режимін, кернеу мен шағын станция жабдығының жұмысын қадағалау;</w:t>
      </w:r>
    </w:p>
    <w:p>
      <w:pPr>
        <w:spacing w:after="0"/>
        <w:ind w:left="0"/>
        <w:jc w:val="both"/>
      </w:pPr>
      <w:r>
        <w:rPr>
          <w:rFonts w:ascii="Times New Roman"/>
          <w:b w:val="false"/>
          <w:i w:val="false"/>
          <w:color w:val="000000"/>
          <w:sz w:val="28"/>
        </w:rPr>
        <w:t>
      токтың бөлінуі мен кернеудің төмендеу шамасына өлшеу жүргізу;</w:t>
      </w:r>
    </w:p>
    <w:p>
      <w:pPr>
        <w:spacing w:after="0"/>
        <w:ind w:left="0"/>
        <w:jc w:val="both"/>
      </w:pPr>
      <w:r>
        <w:rPr>
          <w:rFonts w:ascii="Times New Roman"/>
          <w:b w:val="false"/>
          <w:i w:val="false"/>
          <w:color w:val="000000"/>
          <w:sz w:val="28"/>
        </w:rPr>
        <w:t>
      жедел құжаттаманы жүргізу;</w:t>
      </w:r>
    </w:p>
    <w:p>
      <w:pPr>
        <w:spacing w:after="0"/>
        <w:ind w:left="0"/>
        <w:jc w:val="both"/>
      </w:pPr>
      <w:r>
        <w:rPr>
          <w:rFonts w:ascii="Times New Roman"/>
          <w:b w:val="false"/>
          <w:i w:val="false"/>
          <w:color w:val="000000"/>
          <w:sz w:val="28"/>
        </w:rPr>
        <w:t>
      жабдықты жөндеу жұмысына қатысу.</w:t>
      </w:r>
    </w:p>
    <w:bookmarkStart w:name="z396" w:id="394"/>
    <w:p>
      <w:pPr>
        <w:spacing w:after="0"/>
        <w:ind w:left="0"/>
        <w:jc w:val="both"/>
      </w:pPr>
      <w:r>
        <w:rPr>
          <w:rFonts w:ascii="Times New Roman"/>
          <w:b w:val="false"/>
          <w:i w:val="false"/>
          <w:color w:val="000000"/>
          <w:sz w:val="28"/>
        </w:rPr>
        <w:t>
      258. Білуге тиіс:</w:t>
      </w:r>
    </w:p>
    <w:bookmarkEnd w:id="394"/>
    <w:p>
      <w:pPr>
        <w:spacing w:after="0"/>
        <w:ind w:left="0"/>
        <w:jc w:val="both"/>
      </w:pPr>
      <w:r>
        <w:rPr>
          <w:rFonts w:ascii="Times New Roman"/>
          <w:b w:val="false"/>
          <w:i w:val="false"/>
          <w:color w:val="000000"/>
          <w:sz w:val="28"/>
        </w:rPr>
        <w:t xml:space="preserve">
      шағын станцияның басты тізбегінің электр схемасы; </w:t>
      </w:r>
    </w:p>
    <w:p>
      <w:pPr>
        <w:spacing w:after="0"/>
        <w:ind w:left="0"/>
        <w:jc w:val="both"/>
      </w:pPr>
      <w:r>
        <w:rPr>
          <w:rFonts w:ascii="Times New Roman"/>
          <w:b w:val="false"/>
          <w:i w:val="false"/>
          <w:color w:val="000000"/>
          <w:sz w:val="28"/>
        </w:rPr>
        <w:t>
      басқару, қорғаныс, тұрақты ток схемалары;</w:t>
      </w:r>
    </w:p>
    <w:p>
      <w:pPr>
        <w:spacing w:after="0"/>
        <w:ind w:left="0"/>
        <w:jc w:val="both"/>
      </w:pPr>
      <w:r>
        <w:rPr>
          <w:rFonts w:ascii="Times New Roman"/>
          <w:b w:val="false"/>
          <w:i w:val="false"/>
          <w:color w:val="000000"/>
          <w:sz w:val="28"/>
        </w:rPr>
        <w:t>
      басқару пультінің және бақылау-өлшеу приборларының құрылымы;</w:t>
      </w:r>
    </w:p>
    <w:p>
      <w:pPr>
        <w:spacing w:after="0"/>
        <w:ind w:left="0"/>
        <w:jc w:val="both"/>
      </w:pPr>
      <w:r>
        <w:rPr>
          <w:rFonts w:ascii="Times New Roman"/>
          <w:b w:val="false"/>
          <w:i w:val="false"/>
          <w:color w:val="000000"/>
          <w:sz w:val="28"/>
        </w:rPr>
        <w:t>
      қызмет көрсететін жабдықтың жұмыс режимі;</w:t>
      </w:r>
    </w:p>
    <w:p>
      <w:pPr>
        <w:spacing w:after="0"/>
        <w:ind w:left="0"/>
        <w:jc w:val="both"/>
      </w:pPr>
      <w:r>
        <w:rPr>
          <w:rFonts w:ascii="Times New Roman"/>
          <w:b w:val="false"/>
          <w:i w:val="false"/>
          <w:color w:val="000000"/>
          <w:sz w:val="28"/>
        </w:rPr>
        <w:t>
      коммутациялық жабдықтың және трансформаторлардың түзеткіштері құрылымы;</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қызмет көрсететін шағын станцияның сумен қамтамасыз ету, желдету, жылу және жарық беру схемалары;</w:t>
      </w:r>
    </w:p>
    <w:p>
      <w:pPr>
        <w:spacing w:after="0"/>
        <w:ind w:left="0"/>
        <w:jc w:val="both"/>
      </w:pPr>
      <w:r>
        <w:rPr>
          <w:rFonts w:ascii="Times New Roman"/>
          <w:b w:val="false"/>
          <w:i w:val="false"/>
          <w:color w:val="000000"/>
          <w:sz w:val="28"/>
        </w:rPr>
        <w:t>
      электр қондырғыларында жұмысты қауіпсіз ұйымдастырудың тәртібін және жұмыс істеп тұрған электр жабдығын қадағалау.</w:t>
      </w:r>
    </w:p>
    <w:p>
      <w:pPr>
        <w:spacing w:after="0"/>
        <w:ind w:left="0"/>
        <w:jc w:val="both"/>
      </w:pPr>
      <w:r>
        <w:rPr>
          <w:rFonts w:ascii="Times New Roman"/>
          <w:b w:val="false"/>
          <w:i w:val="false"/>
          <w:color w:val="000000"/>
          <w:sz w:val="28"/>
        </w:rPr>
        <w:t>
      Қуаты 10 мың киловаттан жоғары қайта құру шағын станцияларына және тиристорлы агрегаттарға қызмет көрсету кезінде – 4-разряд.</w:t>
      </w:r>
    </w:p>
    <w:p>
      <w:pPr>
        <w:spacing w:after="0"/>
        <w:ind w:left="0"/>
        <w:jc w:val="both"/>
      </w:pPr>
      <w:r>
        <w:rPr>
          <w:rFonts w:ascii="Times New Roman"/>
          <w:b w:val="false"/>
          <w:i w:val="false"/>
          <w:color w:val="000000"/>
          <w:sz w:val="28"/>
        </w:rPr>
        <w:t>
      Электролиздік және басқа да цехтардың түрлі корпустарнда орналасқан басқару щитінің (пультінің) жұмысын үйлестіру және басқару кезінде - 5-разряд.</w:t>
      </w:r>
    </w:p>
    <w:bookmarkStart w:name="z397" w:id="395"/>
    <w:p>
      <w:pPr>
        <w:spacing w:after="0"/>
        <w:ind w:left="0"/>
        <w:jc w:val="left"/>
      </w:pPr>
      <w:r>
        <w:rPr>
          <w:rFonts w:ascii="Times New Roman"/>
          <w:b/>
          <w:i w:val="false"/>
          <w:color w:val="000000"/>
        </w:rPr>
        <w:t xml:space="preserve"> 26-параграф. Қалдықтарды байытушы, 2-разряд</w:t>
      </w:r>
    </w:p>
    <w:bookmarkEnd w:id="395"/>
    <w:bookmarkStart w:name="z398" w:id="396"/>
    <w:p>
      <w:pPr>
        <w:spacing w:after="0"/>
        <w:ind w:left="0"/>
        <w:jc w:val="both"/>
      </w:pPr>
      <w:r>
        <w:rPr>
          <w:rFonts w:ascii="Times New Roman"/>
          <w:b w:val="false"/>
          <w:i w:val="false"/>
          <w:color w:val="000000"/>
          <w:sz w:val="28"/>
        </w:rPr>
        <w:t>
      259. Жұмыс сипаттамасы:</w:t>
      </w:r>
    </w:p>
    <w:bookmarkEnd w:id="396"/>
    <w:p>
      <w:pPr>
        <w:spacing w:after="0"/>
        <w:ind w:left="0"/>
        <w:jc w:val="both"/>
      </w:pPr>
      <w:r>
        <w:rPr>
          <w:rFonts w:ascii="Times New Roman"/>
          <w:b w:val="false"/>
          <w:i w:val="false"/>
          <w:color w:val="000000"/>
          <w:sz w:val="28"/>
        </w:rPr>
        <w:t>
      қоқыстар мен шлакты тұндыру үстелдерінде, сыныптауыштарда және басқа да сумен байыту жабдығында байыту процесін жүргізу;</w:t>
      </w:r>
    </w:p>
    <w:p>
      <w:pPr>
        <w:spacing w:after="0"/>
        <w:ind w:left="0"/>
        <w:jc w:val="both"/>
      </w:pPr>
      <w:r>
        <w:rPr>
          <w:rFonts w:ascii="Times New Roman"/>
          <w:b w:val="false"/>
          <w:i w:val="false"/>
          <w:color w:val="000000"/>
          <w:sz w:val="28"/>
        </w:rPr>
        <w:t>
      қалдықтарды байыту жабдығына толтыру;</w:t>
      </w:r>
    </w:p>
    <w:p>
      <w:pPr>
        <w:spacing w:after="0"/>
        <w:ind w:left="0"/>
        <w:jc w:val="both"/>
      </w:pPr>
      <w:r>
        <w:rPr>
          <w:rFonts w:ascii="Times New Roman"/>
          <w:b w:val="false"/>
          <w:i w:val="false"/>
          <w:color w:val="000000"/>
          <w:sz w:val="28"/>
        </w:rPr>
        <w:t>
      су мен қалдықтың берілуін реттеу;</w:t>
      </w:r>
    </w:p>
    <w:p>
      <w:pPr>
        <w:spacing w:after="0"/>
        <w:ind w:left="0"/>
        <w:jc w:val="both"/>
      </w:pPr>
      <w:r>
        <w:rPr>
          <w:rFonts w:ascii="Times New Roman"/>
          <w:b w:val="false"/>
          <w:i w:val="false"/>
          <w:color w:val="000000"/>
          <w:sz w:val="28"/>
        </w:rPr>
        <w:t>
      байытудың түрлі сатысында сынама алу;</w:t>
      </w:r>
    </w:p>
    <w:p>
      <w:pPr>
        <w:spacing w:after="0"/>
        <w:ind w:left="0"/>
        <w:jc w:val="both"/>
      </w:pPr>
      <w:r>
        <w:rPr>
          <w:rFonts w:ascii="Times New Roman"/>
          <w:b w:val="false"/>
          <w:i w:val="false"/>
          <w:color w:val="000000"/>
          <w:sz w:val="28"/>
        </w:rPr>
        <w:t>
      бөгде заттарды алып тастау;</w:t>
      </w:r>
    </w:p>
    <w:p>
      <w:pPr>
        <w:spacing w:after="0"/>
        <w:ind w:left="0"/>
        <w:jc w:val="both"/>
      </w:pPr>
      <w:r>
        <w:rPr>
          <w:rFonts w:ascii="Times New Roman"/>
          <w:b w:val="false"/>
          <w:i w:val="false"/>
          <w:color w:val="000000"/>
          <w:sz w:val="28"/>
        </w:rPr>
        <w:t>
      байытылған материалды тарсылдату және ұнтақтау;</w:t>
      </w:r>
    </w:p>
    <w:p>
      <w:pPr>
        <w:spacing w:after="0"/>
        <w:ind w:left="0"/>
        <w:jc w:val="both"/>
      </w:pPr>
      <w:r>
        <w:rPr>
          <w:rFonts w:ascii="Times New Roman"/>
          <w:b w:val="false"/>
          <w:i w:val="false"/>
          <w:color w:val="000000"/>
          <w:sz w:val="28"/>
        </w:rPr>
        <w:t>
      байыту жабдығы мен транспортерлерге қызмет көрсету, олардың жұмысындағы ақауларды анықтау мен жою, жөндеуге қатысу.</w:t>
      </w:r>
    </w:p>
    <w:bookmarkStart w:name="z399" w:id="397"/>
    <w:p>
      <w:pPr>
        <w:spacing w:after="0"/>
        <w:ind w:left="0"/>
        <w:jc w:val="both"/>
      </w:pPr>
      <w:r>
        <w:rPr>
          <w:rFonts w:ascii="Times New Roman"/>
          <w:b w:val="false"/>
          <w:i w:val="false"/>
          <w:color w:val="000000"/>
          <w:sz w:val="28"/>
        </w:rPr>
        <w:t>
      260. Білуге тиіс:</w:t>
      </w:r>
    </w:p>
    <w:bookmarkEnd w:id="397"/>
    <w:p>
      <w:pPr>
        <w:spacing w:after="0"/>
        <w:ind w:left="0"/>
        <w:jc w:val="both"/>
      </w:pPr>
      <w:r>
        <w:rPr>
          <w:rFonts w:ascii="Times New Roman"/>
          <w:b w:val="false"/>
          <w:i w:val="false"/>
          <w:color w:val="000000"/>
          <w:sz w:val="28"/>
        </w:rPr>
        <w:t>
      қызмет көрсететін байыту жабдығының жұмыс істеу принципі;</w:t>
      </w:r>
    </w:p>
    <w:p>
      <w:pPr>
        <w:spacing w:after="0"/>
        <w:ind w:left="0"/>
        <w:jc w:val="both"/>
      </w:pPr>
      <w:r>
        <w:rPr>
          <w:rFonts w:ascii="Times New Roman"/>
          <w:b w:val="false"/>
          <w:i w:val="false"/>
          <w:color w:val="000000"/>
          <w:sz w:val="28"/>
        </w:rPr>
        <w:t>
      байытуға жататын қалдықтардың сипаттамасы;</w:t>
      </w:r>
    </w:p>
    <w:p>
      <w:pPr>
        <w:spacing w:after="0"/>
        <w:ind w:left="0"/>
        <w:jc w:val="both"/>
      </w:pPr>
      <w:r>
        <w:rPr>
          <w:rFonts w:ascii="Times New Roman"/>
          <w:b w:val="false"/>
          <w:i w:val="false"/>
          <w:color w:val="000000"/>
          <w:sz w:val="28"/>
        </w:rPr>
        <w:t>
      қалдықтарды байыту технологиясы;</w:t>
      </w:r>
    </w:p>
    <w:p>
      <w:pPr>
        <w:spacing w:after="0"/>
        <w:ind w:left="0"/>
        <w:jc w:val="both"/>
      </w:pPr>
      <w:r>
        <w:rPr>
          <w:rFonts w:ascii="Times New Roman"/>
          <w:b w:val="false"/>
          <w:i w:val="false"/>
          <w:color w:val="000000"/>
          <w:sz w:val="28"/>
        </w:rPr>
        <w:t>
      транспортерлердің сыныптамасы;</w:t>
      </w:r>
    </w:p>
    <w:p>
      <w:pPr>
        <w:spacing w:after="0"/>
        <w:ind w:left="0"/>
        <w:jc w:val="both"/>
      </w:pPr>
      <w:r>
        <w:rPr>
          <w:rFonts w:ascii="Times New Roman"/>
          <w:b w:val="false"/>
          <w:i w:val="false"/>
          <w:color w:val="000000"/>
          <w:sz w:val="28"/>
        </w:rPr>
        <w:t>
      байытылған қалдық сапасына қойылатын талаптар.</w:t>
      </w:r>
    </w:p>
    <w:bookmarkStart w:name="z400" w:id="398"/>
    <w:p>
      <w:pPr>
        <w:spacing w:after="0"/>
        <w:ind w:left="0"/>
        <w:jc w:val="left"/>
      </w:pPr>
      <w:r>
        <w:rPr>
          <w:rFonts w:ascii="Times New Roman"/>
          <w:b/>
          <w:i w:val="false"/>
          <w:color w:val="000000"/>
        </w:rPr>
        <w:t xml:space="preserve"> 27-параграф. Өнімді тазалаушы, 2-разряд</w:t>
      </w:r>
    </w:p>
    <w:bookmarkEnd w:id="398"/>
    <w:bookmarkStart w:name="z401" w:id="399"/>
    <w:p>
      <w:pPr>
        <w:spacing w:after="0"/>
        <w:ind w:left="0"/>
        <w:jc w:val="both"/>
      </w:pPr>
      <w:r>
        <w:rPr>
          <w:rFonts w:ascii="Times New Roman"/>
          <w:b w:val="false"/>
          <w:i w:val="false"/>
          <w:color w:val="000000"/>
          <w:sz w:val="28"/>
        </w:rPr>
        <w:t>
      261. Жұмыс сипаттамасы:</w:t>
      </w:r>
    </w:p>
    <w:bookmarkEnd w:id="399"/>
    <w:p>
      <w:pPr>
        <w:spacing w:after="0"/>
        <w:ind w:left="0"/>
        <w:jc w:val="both"/>
      </w:pPr>
      <w:r>
        <w:rPr>
          <w:rFonts w:ascii="Times New Roman"/>
          <w:b w:val="false"/>
          <w:i w:val="false"/>
          <w:color w:val="000000"/>
          <w:sz w:val="28"/>
        </w:rPr>
        <w:t>
      түсті металдан және олардың қорытпаларынан жасалған жолақтарды, жапырақтарды, құбырлар мен басқа да бұйымдарды оларды айналмалы киіз және кард шеткелерде және қолмен улаудан, қалайылаудан, ыспалағаннан, жылтыратқаннан, өңдегеннен, қалпына келтіргеннен және басқа да жұмыстардан кейін тазалау, жуу және сүрту;</w:t>
      </w:r>
    </w:p>
    <w:p>
      <w:pPr>
        <w:spacing w:after="0"/>
        <w:ind w:left="0"/>
        <w:jc w:val="both"/>
      </w:pPr>
      <w:r>
        <w:rPr>
          <w:rFonts w:ascii="Times New Roman"/>
          <w:b w:val="false"/>
          <w:i w:val="false"/>
          <w:color w:val="000000"/>
          <w:sz w:val="28"/>
        </w:rPr>
        <w:t>
      метал бетіндегі қақтарды, кедір-бұдырларды, қышқыл мен сілтінің қалдықтарын майлау материалдармен жуу заттарын қолдана отырып кетіру, қиіз айналмаларды ауыстыру, май лау, түзеу;</w:t>
      </w:r>
    </w:p>
    <w:p>
      <w:pPr>
        <w:spacing w:after="0"/>
        <w:ind w:left="0"/>
        <w:jc w:val="both"/>
      </w:pPr>
      <w:r>
        <w:rPr>
          <w:rFonts w:ascii="Times New Roman"/>
          <w:b w:val="false"/>
          <w:i w:val="false"/>
          <w:color w:val="000000"/>
          <w:sz w:val="28"/>
        </w:rPr>
        <w:t>
      метал тозаңының қалдығын жинау;</w:t>
      </w:r>
    </w:p>
    <w:p>
      <w:pPr>
        <w:spacing w:after="0"/>
        <w:ind w:left="0"/>
        <w:jc w:val="both"/>
      </w:pPr>
      <w:r>
        <w:rPr>
          <w:rFonts w:ascii="Times New Roman"/>
          <w:b w:val="false"/>
          <w:i w:val="false"/>
          <w:color w:val="000000"/>
          <w:sz w:val="28"/>
        </w:rPr>
        <w:t>
      тазартылған металды қоймалау;</w:t>
      </w:r>
    </w:p>
    <w:p>
      <w:pPr>
        <w:spacing w:after="0"/>
        <w:ind w:left="0"/>
        <w:jc w:val="both"/>
      </w:pPr>
      <w:r>
        <w:rPr>
          <w:rFonts w:ascii="Times New Roman"/>
          <w:b w:val="false"/>
          <w:i w:val="false"/>
          <w:color w:val="000000"/>
          <w:sz w:val="28"/>
        </w:rPr>
        <w:t>
      өңделген өнімді сұрыптау және таңбалау, орау және тасымалдау;</w:t>
      </w:r>
    </w:p>
    <w:p>
      <w:pPr>
        <w:spacing w:after="0"/>
        <w:ind w:left="0"/>
        <w:jc w:val="both"/>
      </w:pPr>
      <w:r>
        <w:rPr>
          <w:rFonts w:ascii="Times New Roman"/>
          <w:b w:val="false"/>
          <w:i w:val="false"/>
          <w:color w:val="000000"/>
          <w:sz w:val="28"/>
        </w:rPr>
        <w:t>
      ілмектеу және такелаж жұмыстарын орындау;</w:t>
      </w:r>
    </w:p>
    <w:p>
      <w:pPr>
        <w:spacing w:after="0"/>
        <w:ind w:left="0"/>
        <w:jc w:val="both"/>
      </w:pPr>
      <w:r>
        <w:rPr>
          <w:rFonts w:ascii="Times New Roman"/>
          <w:b w:val="false"/>
          <w:i w:val="false"/>
          <w:color w:val="000000"/>
          <w:sz w:val="28"/>
        </w:rPr>
        <w:t>
      қызмет көрсететін жабдық пен құрылғылардың ақауларын анықтау және жою.</w:t>
      </w:r>
    </w:p>
    <w:bookmarkStart w:name="z402" w:id="400"/>
    <w:p>
      <w:pPr>
        <w:spacing w:after="0"/>
        <w:ind w:left="0"/>
        <w:jc w:val="both"/>
      </w:pPr>
      <w:r>
        <w:rPr>
          <w:rFonts w:ascii="Times New Roman"/>
          <w:b w:val="false"/>
          <w:i w:val="false"/>
          <w:color w:val="000000"/>
          <w:sz w:val="28"/>
        </w:rPr>
        <w:t>
      262. Білуге тиіс:</w:t>
      </w:r>
    </w:p>
    <w:bookmarkEnd w:id="400"/>
    <w:p>
      <w:pPr>
        <w:spacing w:after="0"/>
        <w:ind w:left="0"/>
        <w:jc w:val="both"/>
      </w:pPr>
      <w:r>
        <w:rPr>
          <w:rFonts w:ascii="Times New Roman"/>
          <w:b w:val="false"/>
          <w:i w:val="false"/>
          <w:color w:val="000000"/>
          <w:sz w:val="28"/>
        </w:rPr>
        <w:t>
      қолданылатын жабдық пен құрылғылардың құрылымы туралы негізгі ұғымдар;</w:t>
      </w:r>
    </w:p>
    <w:p>
      <w:pPr>
        <w:spacing w:after="0"/>
        <w:ind w:left="0"/>
        <w:jc w:val="both"/>
      </w:pPr>
      <w:r>
        <w:rPr>
          <w:rFonts w:ascii="Times New Roman"/>
          <w:b w:val="false"/>
          <w:i w:val="false"/>
          <w:color w:val="000000"/>
          <w:sz w:val="28"/>
        </w:rPr>
        <w:t>
      метал мен бұйым бетінің сапасына қойылатын талаптар;</w:t>
      </w:r>
    </w:p>
    <w:p>
      <w:pPr>
        <w:spacing w:after="0"/>
        <w:ind w:left="0"/>
        <w:jc w:val="both"/>
      </w:pPr>
      <w:r>
        <w:rPr>
          <w:rFonts w:ascii="Times New Roman"/>
          <w:b w:val="false"/>
          <w:i w:val="false"/>
          <w:color w:val="000000"/>
          <w:sz w:val="28"/>
        </w:rPr>
        <w:t>
      ақауларды кетіру тәсілдері;</w:t>
      </w:r>
    </w:p>
    <w:p>
      <w:pPr>
        <w:spacing w:after="0"/>
        <w:ind w:left="0"/>
        <w:jc w:val="both"/>
      </w:pPr>
      <w:r>
        <w:rPr>
          <w:rFonts w:ascii="Times New Roman"/>
          <w:b w:val="false"/>
          <w:i w:val="false"/>
          <w:color w:val="000000"/>
          <w:sz w:val="28"/>
        </w:rPr>
        <w:t>
      өңделетін металдар мен қорытпалардың негізгі қасиеттері;</w:t>
      </w:r>
    </w:p>
    <w:p>
      <w:pPr>
        <w:spacing w:after="0"/>
        <w:ind w:left="0"/>
        <w:jc w:val="both"/>
      </w:pPr>
      <w:r>
        <w:rPr>
          <w:rFonts w:ascii="Times New Roman"/>
          <w:b w:val="false"/>
          <w:i w:val="false"/>
          <w:color w:val="000000"/>
          <w:sz w:val="28"/>
        </w:rPr>
        <w:t>
      дайын өнімді қоймалау және сақтаудың тәртібі мен тәртібі.</w:t>
      </w:r>
    </w:p>
    <w:bookmarkStart w:name="z403" w:id="401"/>
    <w:p>
      <w:pPr>
        <w:spacing w:after="0"/>
        <w:ind w:left="0"/>
        <w:jc w:val="left"/>
      </w:pPr>
      <w:r>
        <w:rPr>
          <w:rFonts w:ascii="Times New Roman"/>
          <w:b/>
          <w:i w:val="false"/>
          <w:color w:val="000000"/>
        </w:rPr>
        <w:t xml:space="preserve"> 28-параграф. Өнімді тазалаушы, 3-разряд</w:t>
      </w:r>
    </w:p>
    <w:bookmarkEnd w:id="401"/>
    <w:bookmarkStart w:name="z404" w:id="402"/>
    <w:p>
      <w:pPr>
        <w:spacing w:after="0"/>
        <w:ind w:left="0"/>
        <w:jc w:val="both"/>
      </w:pPr>
      <w:r>
        <w:rPr>
          <w:rFonts w:ascii="Times New Roman"/>
          <w:b w:val="false"/>
          <w:i w:val="false"/>
          <w:color w:val="000000"/>
          <w:sz w:val="28"/>
        </w:rPr>
        <w:t>
      263. Жұмыс сипаттамасы:</w:t>
      </w:r>
    </w:p>
    <w:bookmarkEnd w:id="402"/>
    <w:p>
      <w:pPr>
        <w:spacing w:after="0"/>
        <w:ind w:left="0"/>
        <w:jc w:val="both"/>
      </w:pPr>
      <w:r>
        <w:rPr>
          <w:rFonts w:ascii="Times New Roman"/>
          <w:b w:val="false"/>
          <w:i w:val="false"/>
          <w:color w:val="000000"/>
          <w:sz w:val="28"/>
        </w:rPr>
        <w:t>
      құймалардың, чушкелердің, дайындамалардың, болттардың, құбырлардың, катод стержендерінің, анод сыналарының және басқа да бұйымдардың бетіндегі қабыршықтарды, көбіктерді, бүршіктер мен басқа да ақауларды мемлекеттік стандарттарға немесе техникалық шарттраға сәйкес пневматикалық кескімен, қолмен кесу және металл щеткамен тазалау;</w:t>
      </w:r>
    </w:p>
    <w:p>
      <w:pPr>
        <w:spacing w:after="0"/>
        <w:ind w:left="0"/>
        <w:jc w:val="both"/>
      </w:pPr>
      <w:r>
        <w:rPr>
          <w:rFonts w:ascii="Times New Roman"/>
          <w:b w:val="false"/>
          <w:i w:val="false"/>
          <w:color w:val="000000"/>
          <w:sz w:val="28"/>
        </w:rPr>
        <w:t>
      магний қорытпаларынан жасалған табақтарды тазалау;</w:t>
      </w:r>
    </w:p>
    <w:p>
      <w:pPr>
        <w:spacing w:after="0"/>
        <w:ind w:left="0"/>
        <w:jc w:val="both"/>
      </w:pPr>
      <w:r>
        <w:rPr>
          <w:rFonts w:ascii="Times New Roman"/>
          <w:b w:val="false"/>
          <w:i w:val="false"/>
          <w:color w:val="000000"/>
          <w:sz w:val="28"/>
        </w:rPr>
        <w:t>
      сынадан купоросты, катод стержендерінен – шойынды, анодұстағыш пен катодұстағыш ниппельдерінен – анод өртендісі мен шойынды, ұара конвертер мыстан, кремний мен басқа да өнімнен – қожды қағыт түсіру;</w:t>
      </w:r>
    </w:p>
    <w:p>
      <w:pPr>
        <w:spacing w:after="0"/>
        <w:ind w:left="0"/>
        <w:jc w:val="both"/>
      </w:pPr>
      <w:r>
        <w:rPr>
          <w:rFonts w:ascii="Times New Roman"/>
          <w:b w:val="false"/>
          <w:i w:val="false"/>
          <w:color w:val="000000"/>
          <w:sz w:val="28"/>
        </w:rPr>
        <w:t>
      бағалы металдардың жоңқасын өңдеу;</w:t>
      </w:r>
    </w:p>
    <w:p>
      <w:pPr>
        <w:spacing w:after="0"/>
        <w:ind w:left="0"/>
        <w:jc w:val="both"/>
      </w:pPr>
      <w:r>
        <w:rPr>
          <w:rFonts w:ascii="Times New Roman"/>
          <w:b w:val="false"/>
          <w:i w:val="false"/>
          <w:color w:val="000000"/>
          <w:sz w:val="28"/>
        </w:rPr>
        <w:t>
      вайербарстарды түзеу;</w:t>
      </w:r>
    </w:p>
    <w:p>
      <w:pPr>
        <w:spacing w:after="0"/>
        <w:ind w:left="0"/>
        <w:jc w:val="both"/>
      </w:pPr>
      <w:r>
        <w:rPr>
          <w:rFonts w:ascii="Times New Roman"/>
          <w:b w:val="false"/>
          <w:i w:val="false"/>
          <w:color w:val="000000"/>
          <w:sz w:val="28"/>
        </w:rPr>
        <w:t>
      құралды қайрау, майлау және ауыстыру;</w:t>
      </w:r>
    </w:p>
    <w:p>
      <w:pPr>
        <w:spacing w:after="0"/>
        <w:ind w:left="0"/>
        <w:jc w:val="both"/>
      </w:pPr>
      <w:r>
        <w:rPr>
          <w:rFonts w:ascii="Times New Roman"/>
          <w:b w:val="false"/>
          <w:i w:val="false"/>
          <w:color w:val="000000"/>
          <w:sz w:val="28"/>
        </w:rPr>
        <w:t>
      өңделген өнімді сұрыптау және таңбалануына сәйкес қоймалау;</w:t>
      </w:r>
    </w:p>
    <w:p>
      <w:pPr>
        <w:spacing w:after="0"/>
        <w:ind w:left="0"/>
        <w:jc w:val="both"/>
      </w:pPr>
      <w:r>
        <w:rPr>
          <w:rFonts w:ascii="Times New Roman"/>
          <w:b w:val="false"/>
          <w:i w:val="false"/>
          <w:color w:val="000000"/>
          <w:sz w:val="28"/>
        </w:rPr>
        <w:t>
      құрылғылар мен механизмдерді басқару.</w:t>
      </w:r>
    </w:p>
    <w:bookmarkStart w:name="z405" w:id="403"/>
    <w:p>
      <w:pPr>
        <w:spacing w:after="0"/>
        <w:ind w:left="0"/>
        <w:jc w:val="both"/>
      </w:pPr>
      <w:r>
        <w:rPr>
          <w:rFonts w:ascii="Times New Roman"/>
          <w:b w:val="false"/>
          <w:i w:val="false"/>
          <w:color w:val="000000"/>
          <w:sz w:val="28"/>
        </w:rPr>
        <w:t>
      264. Білуге тиіс:</w:t>
      </w:r>
    </w:p>
    <w:bookmarkEnd w:id="403"/>
    <w:p>
      <w:pPr>
        <w:spacing w:after="0"/>
        <w:ind w:left="0"/>
        <w:jc w:val="both"/>
      </w:pPr>
      <w:r>
        <w:rPr>
          <w:rFonts w:ascii="Times New Roman"/>
          <w:b w:val="false"/>
          <w:i w:val="false"/>
          <w:color w:val="000000"/>
          <w:sz w:val="28"/>
        </w:rPr>
        <w:t>
      қолданылатын құрылғылар мен механизмдердің құрылымы;</w:t>
      </w:r>
    </w:p>
    <w:p>
      <w:pPr>
        <w:spacing w:after="0"/>
        <w:ind w:left="0"/>
        <w:jc w:val="both"/>
      </w:pPr>
      <w:r>
        <w:rPr>
          <w:rFonts w:ascii="Times New Roman"/>
          <w:b w:val="false"/>
          <w:i w:val="false"/>
          <w:color w:val="000000"/>
          <w:sz w:val="28"/>
        </w:rPr>
        <w:t>
      ақауларды жону тәсілдері;</w:t>
      </w:r>
    </w:p>
    <w:p>
      <w:pPr>
        <w:spacing w:after="0"/>
        <w:ind w:left="0"/>
        <w:jc w:val="both"/>
      </w:pPr>
      <w:r>
        <w:rPr>
          <w:rFonts w:ascii="Times New Roman"/>
          <w:b w:val="false"/>
          <w:i w:val="false"/>
          <w:color w:val="000000"/>
          <w:sz w:val="28"/>
        </w:rPr>
        <w:t>
      өңделетін өнімнің үстіңгі қабатына қойылатын талаптар;</w:t>
      </w:r>
    </w:p>
    <w:p>
      <w:pPr>
        <w:spacing w:after="0"/>
        <w:ind w:left="0"/>
        <w:jc w:val="both"/>
      </w:pPr>
      <w:r>
        <w:rPr>
          <w:rFonts w:ascii="Times New Roman"/>
          <w:b w:val="false"/>
          <w:i w:val="false"/>
          <w:color w:val="000000"/>
          <w:sz w:val="28"/>
        </w:rPr>
        <w:t>
      қалыпты және арнаулы кескіш құрал және оны қайрау тәртібі;</w:t>
      </w:r>
    </w:p>
    <w:p>
      <w:pPr>
        <w:spacing w:after="0"/>
        <w:ind w:left="0"/>
        <w:jc w:val="both"/>
      </w:pPr>
      <w:r>
        <w:rPr>
          <w:rFonts w:ascii="Times New Roman"/>
          <w:b w:val="false"/>
          <w:i w:val="false"/>
          <w:color w:val="000000"/>
          <w:sz w:val="28"/>
        </w:rPr>
        <w:t>
      жүк көтеру және жүкті ұстау құрылғыларын пайдалану тәртібі;</w:t>
      </w:r>
    </w:p>
    <w:p>
      <w:pPr>
        <w:spacing w:after="0"/>
        <w:ind w:left="0"/>
        <w:jc w:val="both"/>
      </w:pPr>
      <w:r>
        <w:rPr>
          <w:rFonts w:ascii="Times New Roman"/>
          <w:b w:val="false"/>
          <w:i w:val="false"/>
          <w:color w:val="000000"/>
          <w:sz w:val="28"/>
        </w:rPr>
        <w:t>
      экспорттық өнімге қойылатын талаптарды, оны экспортқа жіберудің тәртібі.</w:t>
      </w:r>
    </w:p>
    <w:bookmarkStart w:name="z406" w:id="404"/>
    <w:p>
      <w:pPr>
        <w:spacing w:after="0"/>
        <w:ind w:left="0"/>
        <w:jc w:val="left"/>
      </w:pPr>
      <w:r>
        <w:rPr>
          <w:rFonts w:ascii="Times New Roman"/>
          <w:b/>
          <w:i w:val="false"/>
          <w:color w:val="000000"/>
        </w:rPr>
        <w:t xml:space="preserve"> 29-параграф. Өнімді тазалаушы, 4-разряд</w:t>
      </w:r>
    </w:p>
    <w:bookmarkEnd w:id="404"/>
    <w:bookmarkStart w:name="z407" w:id="405"/>
    <w:p>
      <w:pPr>
        <w:spacing w:after="0"/>
        <w:ind w:left="0"/>
        <w:jc w:val="both"/>
      </w:pPr>
      <w:r>
        <w:rPr>
          <w:rFonts w:ascii="Times New Roman"/>
          <w:b w:val="false"/>
          <w:i w:val="false"/>
          <w:color w:val="000000"/>
          <w:sz w:val="28"/>
        </w:rPr>
        <w:t>
      265. Жұмыс сипаттамасы:</w:t>
      </w:r>
    </w:p>
    <w:bookmarkEnd w:id="405"/>
    <w:p>
      <w:pPr>
        <w:spacing w:after="0"/>
        <w:ind w:left="0"/>
        <w:jc w:val="both"/>
      </w:pPr>
      <w:r>
        <w:rPr>
          <w:rFonts w:ascii="Times New Roman"/>
          <w:b w:val="false"/>
          <w:i w:val="false"/>
          <w:color w:val="000000"/>
          <w:sz w:val="28"/>
        </w:rPr>
        <w:t>
      түзеу-тазарту агрегатын басқару пультінен басқару;</w:t>
      </w:r>
    </w:p>
    <w:p>
      <w:pPr>
        <w:spacing w:after="0"/>
        <w:ind w:left="0"/>
        <w:jc w:val="both"/>
      </w:pPr>
      <w:r>
        <w:rPr>
          <w:rFonts w:ascii="Times New Roman"/>
          <w:b w:val="false"/>
          <w:i w:val="false"/>
          <w:color w:val="000000"/>
          <w:sz w:val="28"/>
        </w:rPr>
        <w:t>
      агрегат механизмін реттеу және ыңғайлау, тұтастай желінің жұмысын бақылау;</w:t>
      </w:r>
    </w:p>
    <w:p>
      <w:pPr>
        <w:spacing w:after="0"/>
        <w:ind w:left="0"/>
        <w:jc w:val="both"/>
      </w:pPr>
      <w:r>
        <w:rPr>
          <w:rFonts w:ascii="Times New Roman"/>
          <w:b w:val="false"/>
          <w:i w:val="false"/>
          <w:color w:val="000000"/>
          <w:sz w:val="28"/>
        </w:rPr>
        <w:t>
      лентаны, жолақты тазалаудың тартылуын және жылдамдығын реттеу;</w:t>
      </w:r>
    </w:p>
    <w:p>
      <w:pPr>
        <w:spacing w:after="0"/>
        <w:ind w:left="0"/>
        <w:jc w:val="both"/>
      </w:pPr>
      <w:r>
        <w:rPr>
          <w:rFonts w:ascii="Times New Roman"/>
          <w:b w:val="false"/>
          <w:i w:val="false"/>
          <w:color w:val="000000"/>
          <w:sz w:val="28"/>
        </w:rPr>
        <w:t>
      оларды тегістеу және қақтарды, кедір-бұдырларды, қышқыл мен сілтінің қалдықтарынан тазарту;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оны жөндеуге қатысу.</w:t>
      </w:r>
    </w:p>
    <w:bookmarkStart w:name="z408" w:id="406"/>
    <w:p>
      <w:pPr>
        <w:spacing w:after="0"/>
        <w:ind w:left="0"/>
        <w:jc w:val="both"/>
      </w:pPr>
      <w:r>
        <w:rPr>
          <w:rFonts w:ascii="Times New Roman"/>
          <w:b w:val="false"/>
          <w:i w:val="false"/>
          <w:color w:val="000000"/>
          <w:sz w:val="28"/>
        </w:rPr>
        <w:t>
      266. Білуге тиіс:</w:t>
      </w:r>
    </w:p>
    <w:bookmarkEnd w:id="406"/>
    <w:p>
      <w:pPr>
        <w:spacing w:after="0"/>
        <w:ind w:left="0"/>
        <w:jc w:val="both"/>
      </w:pPr>
      <w:r>
        <w:rPr>
          <w:rFonts w:ascii="Times New Roman"/>
          <w:b w:val="false"/>
          <w:i w:val="false"/>
          <w:color w:val="000000"/>
          <w:sz w:val="28"/>
        </w:rPr>
        <w:t>
      тазалау бөліктері мен механизмдерінің, тұтастай желілердің бірлескен өзара әрекетін, тазалау режимі;</w:t>
      </w:r>
    </w:p>
    <w:p>
      <w:pPr>
        <w:spacing w:after="0"/>
        <w:ind w:left="0"/>
        <w:jc w:val="both"/>
      </w:pPr>
      <w:r>
        <w:rPr>
          <w:rFonts w:ascii="Times New Roman"/>
          <w:b w:val="false"/>
          <w:i w:val="false"/>
          <w:color w:val="000000"/>
          <w:sz w:val="28"/>
        </w:rPr>
        <w:t>
      блокировка, майлау және басқару жүйелері;</w:t>
      </w:r>
    </w:p>
    <w:p>
      <w:pPr>
        <w:spacing w:after="0"/>
        <w:ind w:left="0"/>
        <w:jc w:val="both"/>
      </w:pPr>
      <w:r>
        <w:rPr>
          <w:rFonts w:ascii="Times New Roman"/>
          <w:b w:val="false"/>
          <w:i w:val="false"/>
          <w:color w:val="000000"/>
          <w:sz w:val="28"/>
        </w:rPr>
        <w:t>
      өнімді өңдеудің техникалық шарттары мен оған қойылатын талаптар;</w:t>
      </w:r>
    </w:p>
    <w:p>
      <w:pPr>
        <w:spacing w:after="0"/>
        <w:ind w:left="0"/>
        <w:jc w:val="both"/>
      </w:pPr>
      <w:r>
        <w:rPr>
          <w:rFonts w:ascii="Times New Roman"/>
          <w:b w:val="false"/>
          <w:i w:val="false"/>
          <w:color w:val="000000"/>
          <w:sz w:val="28"/>
        </w:rPr>
        <w:t>
      түсті металдар мен олардың қорытпаларының негізгі қасиеттері;</w:t>
      </w:r>
    </w:p>
    <w:p>
      <w:pPr>
        <w:spacing w:after="0"/>
        <w:ind w:left="0"/>
        <w:jc w:val="both"/>
      </w:pPr>
      <w:r>
        <w:rPr>
          <w:rFonts w:ascii="Times New Roman"/>
          <w:b w:val="false"/>
          <w:i w:val="false"/>
          <w:color w:val="000000"/>
          <w:sz w:val="28"/>
        </w:rPr>
        <w:t>
      құралды және бақылау-өлшеу приборларының көрсеткіштерін пайдалану тәртібі.</w:t>
      </w:r>
    </w:p>
    <w:bookmarkStart w:name="z409" w:id="407"/>
    <w:p>
      <w:pPr>
        <w:spacing w:after="0"/>
        <w:ind w:left="0"/>
        <w:jc w:val="left"/>
      </w:pPr>
      <w:r>
        <w:rPr>
          <w:rFonts w:ascii="Times New Roman"/>
          <w:b/>
          <w:i w:val="false"/>
          <w:color w:val="000000"/>
        </w:rPr>
        <w:t xml:space="preserve"> 30-параграф. Пеш жөндейтін монтажшы, 2-разряд</w:t>
      </w:r>
    </w:p>
    <w:bookmarkEnd w:id="407"/>
    <w:bookmarkStart w:name="z410" w:id="408"/>
    <w:p>
      <w:pPr>
        <w:spacing w:after="0"/>
        <w:ind w:left="0"/>
        <w:jc w:val="both"/>
      </w:pPr>
      <w:r>
        <w:rPr>
          <w:rFonts w:ascii="Times New Roman"/>
          <w:b w:val="false"/>
          <w:i w:val="false"/>
          <w:color w:val="000000"/>
          <w:sz w:val="28"/>
        </w:rPr>
        <w:t>
      267. Жұмыс сипаттамасы:</w:t>
      </w:r>
    </w:p>
    <w:bookmarkEnd w:id="408"/>
    <w:p>
      <w:pPr>
        <w:spacing w:after="0"/>
        <w:ind w:left="0"/>
        <w:jc w:val="both"/>
      </w:pPr>
      <w:r>
        <w:rPr>
          <w:rFonts w:ascii="Times New Roman"/>
          <w:b w:val="false"/>
          <w:i w:val="false"/>
          <w:color w:val="000000"/>
          <w:sz w:val="28"/>
        </w:rPr>
        <w:t>
      электрмен балқыту пештеріне, миксерлер мен ожауларға арналған отқа төзімді массаны қолмен немесе араластыру машиналарында дайындау;</w:t>
      </w:r>
    </w:p>
    <w:p>
      <w:pPr>
        <w:spacing w:after="0"/>
        <w:ind w:left="0"/>
        <w:jc w:val="both"/>
      </w:pPr>
      <w:r>
        <w:rPr>
          <w:rFonts w:ascii="Times New Roman"/>
          <w:b w:val="false"/>
          <w:i w:val="false"/>
          <w:color w:val="000000"/>
          <w:sz w:val="28"/>
        </w:rPr>
        <w:t>
      пеш астының жалпақ тасын отқа төзімді массамен толтыруға, пешті орнында құрастыру және орнатуға, метал құюға және пешті қыздыруға қатысу.</w:t>
      </w:r>
    </w:p>
    <w:bookmarkStart w:name="z411" w:id="409"/>
    <w:p>
      <w:pPr>
        <w:spacing w:after="0"/>
        <w:ind w:left="0"/>
        <w:jc w:val="both"/>
      </w:pPr>
      <w:r>
        <w:rPr>
          <w:rFonts w:ascii="Times New Roman"/>
          <w:b w:val="false"/>
          <w:i w:val="false"/>
          <w:color w:val="000000"/>
          <w:sz w:val="28"/>
        </w:rPr>
        <w:t>
      268. Білуге тиіс:</w:t>
      </w:r>
    </w:p>
    <w:bookmarkEnd w:id="409"/>
    <w:p>
      <w:pPr>
        <w:spacing w:after="0"/>
        <w:ind w:left="0"/>
        <w:jc w:val="both"/>
      </w:pPr>
      <w:r>
        <w:rPr>
          <w:rFonts w:ascii="Times New Roman"/>
          <w:b w:val="false"/>
          <w:i w:val="false"/>
          <w:color w:val="000000"/>
          <w:sz w:val="28"/>
        </w:rPr>
        <w:t>
      қызмет көрсететін араластырғыш машинаның жұмыс принципі;</w:t>
      </w:r>
    </w:p>
    <w:p>
      <w:pPr>
        <w:spacing w:after="0"/>
        <w:ind w:left="0"/>
        <w:jc w:val="both"/>
      </w:pPr>
      <w:r>
        <w:rPr>
          <w:rFonts w:ascii="Times New Roman"/>
          <w:b w:val="false"/>
          <w:i w:val="false"/>
          <w:color w:val="000000"/>
          <w:sz w:val="28"/>
        </w:rPr>
        <w:t>
      қолданылатын отқа төзімді материалдардың негізгі түрлері мен қасиеттері;</w:t>
      </w:r>
    </w:p>
    <w:p>
      <w:pPr>
        <w:spacing w:after="0"/>
        <w:ind w:left="0"/>
        <w:jc w:val="both"/>
      </w:pPr>
      <w:r>
        <w:rPr>
          <w:rFonts w:ascii="Times New Roman"/>
          <w:b w:val="false"/>
          <w:i w:val="false"/>
          <w:color w:val="000000"/>
          <w:sz w:val="28"/>
        </w:rPr>
        <w:t>
      отқа төзімді массаны дайындау рецептурасы, тәртібі мен тәртібі;</w:t>
      </w:r>
    </w:p>
    <w:p>
      <w:pPr>
        <w:spacing w:after="0"/>
        <w:ind w:left="0"/>
        <w:jc w:val="both"/>
      </w:pPr>
      <w:r>
        <w:rPr>
          <w:rFonts w:ascii="Times New Roman"/>
          <w:b w:val="false"/>
          <w:i w:val="false"/>
          <w:color w:val="000000"/>
          <w:sz w:val="28"/>
        </w:rPr>
        <w:t>
      отқа төзімді массаны дайындау жөніндегі жабдыққа қызмет көрсету тәртібі.</w:t>
      </w:r>
    </w:p>
    <w:bookmarkStart w:name="z412" w:id="410"/>
    <w:p>
      <w:pPr>
        <w:spacing w:after="0"/>
        <w:ind w:left="0"/>
        <w:jc w:val="left"/>
      </w:pPr>
      <w:r>
        <w:rPr>
          <w:rFonts w:ascii="Times New Roman"/>
          <w:b/>
          <w:i w:val="false"/>
          <w:color w:val="000000"/>
        </w:rPr>
        <w:t xml:space="preserve"> 31-араграф. Пеш жөндейтін монтажшы, 3-разряд</w:t>
      </w:r>
    </w:p>
    <w:bookmarkEnd w:id="410"/>
    <w:bookmarkStart w:name="z413" w:id="411"/>
    <w:p>
      <w:pPr>
        <w:spacing w:after="0"/>
        <w:ind w:left="0"/>
        <w:jc w:val="both"/>
      </w:pPr>
      <w:r>
        <w:rPr>
          <w:rFonts w:ascii="Times New Roman"/>
          <w:b w:val="false"/>
          <w:i w:val="false"/>
          <w:color w:val="000000"/>
          <w:sz w:val="28"/>
        </w:rPr>
        <w:t>
      269. Жұмыс сипаттамасы:</w:t>
      </w:r>
    </w:p>
    <w:bookmarkEnd w:id="411"/>
    <w:p>
      <w:pPr>
        <w:spacing w:after="0"/>
        <w:ind w:left="0"/>
        <w:jc w:val="both"/>
      </w:pPr>
      <w:r>
        <w:rPr>
          <w:rFonts w:ascii="Times New Roman"/>
          <w:b w:val="false"/>
          <w:i w:val="false"/>
          <w:color w:val="000000"/>
          <w:sz w:val="28"/>
        </w:rPr>
        <w:t>
      біліктілігі анағұрлым жоғары монтажшының басшылығымен индукциялық электрмен балқыту пештерін қайта монтаждау, монтаждау және жөндеу;</w:t>
      </w:r>
    </w:p>
    <w:p>
      <w:pPr>
        <w:spacing w:after="0"/>
        <w:ind w:left="0"/>
        <w:jc w:val="both"/>
      </w:pPr>
      <w:r>
        <w:rPr>
          <w:rFonts w:ascii="Times New Roman"/>
          <w:b w:val="false"/>
          <w:i w:val="false"/>
          <w:color w:val="000000"/>
          <w:sz w:val="28"/>
        </w:rPr>
        <w:t>
      пеш астының жалпақ тасын тығыздау вибраторын қолдана отырып отқа төзімді массамен толтыру;</w:t>
      </w:r>
    </w:p>
    <w:p>
      <w:pPr>
        <w:spacing w:after="0"/>
        <w:ind w:left="0"/>
        <w:jc w:val="both"/>
      </w:pPr>
      <w:r>
        <w:rPr>
          <w:rFonts w:ascii="Times New Roman"/>
          <w:b w:val="false"/>
          <w:i w:val="false"/>
          <w:color w:val="000000"/>
          <w:sz w:val="28"/>
        </w:rPr>
        <w:t>
      этернитті цилиндр мен индукциялық қатушкаларды метал шаблонмен орнату және тексеру;</w:t>
      </w:r>
    </w:p>
    <w:p>
      <w:pPr>
        <w:spacing w:after="0"/>
        <w:ind w:left="0"/>
        <w:jc w:val="both"/>
      </w:pPr>
      <w:r>
        <w:rPr>
          <w:rFonts w:ascii="Times New Roman"/>
          <w:b w:val="false"/>
          <w:i w:val="false"/>
          <w:color w:val="000000"/>
          <w:sz w:val="28"/>
        </w:rPr>
        <w:t>
      пешті оқшаулау, магнит сымдарын, индукциялық катушкаларды реттеу, суытушы құрылғыларды сынау және металды арнаға құю, көлемді индукциялық бірліктерді қыздыру жөніндегі жұмысқа қатысу.</w:t>
      </w:r>
    </w:p>
    <w:bookmarkStart w:name="z414" w:id="412"/>
    <w:p>
      <w:pPr>
        <w:spacing w:after="0"/>
        <w:ind w:left="0"/>
        <w:jc w:val="both"/>
      </w:pPr>
      <w:r>
        <w:rPr>
          <w:rFonts w:ascii="Times New Roman"/>
          <w:b w:val="false"/>
          <w:i w:val="false"/>
          <w:color w:val="000000"/>
          <w:sz w:val="28"/>
        </w:rPr>
        <w:t>
      270. Білуге тиіс:</w:t>
      </w:r>
    </w:p>
    <w:bookmarkEnd w:id="412"/>
    <w:p>
      <w:pPr>
        <w:spacing w:after="0"/>
        <w:ind w:left="0"/>
        <w:jc w:val="both"/>
      </w:pPr>
      <w:r>
        <w:rPr>
          <w:rFonts w:ascii="Times New Roman"/>
          <w:b w:val="false"/>
          <w:i w:val="false"/>
          <w:color w:val="000000"/>
          <w:sz w:val="28"/>
        </w:rPr>
        <w:t>
      қызмет көрсетілетін пештердің құрылымы, оларды монтаждау ерекшеліктері;</w:t>
      </w:r>
    </w:p>
    <w:p>
      <w:pPr>
        <w:spacing w:after="0"/>
        <w:ind w:left="0"/>
        <w:jc w:val="both"/>
      </w:pPr>
      <w:r>
        <w:rPr>
          <w:rFonts w:ascii="Times New Roman"/>
          <w:b w:val="false"/>
          <w:i w:val="false"/>
          <w:color w:val="000000"/>
          <w:sz w:val="28"/>
        </w:rPr>
        <w:t>
      пештерді құрастыру, орнату және қайта монтаждау тәртібі;</w:t>
      </w:r>
    </w:p>
    <w:p>
      <w:pPr>
        <w:spacing w:after="0"/>
        <w:ind w:left="0"/>
        <w:jc w:val="both"/>
      </w:pPr>
      <w:r>
        <w:rPr>
          <w:rFonts w:ascii="Times New Roman"/>
          <w:b w:val="false"/>
          <w:i w:val="false"/>
          <w:color w:val="000000"/>
          <w:sz w:val="28"/>
        </w:rPr>
        <w:t>
      көтеру-тасымалдау жабдықтарын пайдалану тәртібі;</w:t>
      </w:r>
    </w:p>
    <w:p>
      <w:pPr>
        <w:spacing w:after="0"/>
        <w:ind w:left="0"/>
        <w:jc w:val="both"/>
      </w:pPr>
      <w:r>
        <w:rPr>
          <w:rFonts w:ascii="Times New Roman"/>
          <w:b w:val="false"/>
          <w:i w:val="false"/>
          <w:color w:val="000000"/>
          <w:sz w:val="28"/>
        </w:rPr>
        <w:t>
      өндірістік-техникалық оқу бағдарламасы шеңберінде электротехника негіздері.</w:t>
      </w:r>
    </w:p>
    <w:bookmarkStart w:name="z415" w:id="413"/>
    <w:p>
      <w:pPr>
        <w:spacing w:after="0"/>
        <w:ind w:left="0"/>
        <w:jc w:val="left"/>
      </w:pPr>
      <w:r>
        <w:rPr>
          <w:rFonts w:ascii="Times New Roman"/>
          <w:b/>
          <w:i w:val="false"/>
          <w:color w:val="000000"/>
        </w:rPr>
        <w:t xml:space="preserve"> 32-параграф. Пеш жөндейтін монтажшы, 4-разряд</w:t>
      </w:r>
    </w:p>
    <w:bookmarkEnd w:id="413"/>
    <w:bookmarkStart w:name="z416" w:id="414"/>
    <w:p>
      <w:pPr>
        <w:spacing w:after="0"/>
        <w:ind w:left="0"/>
        <w:jc w:val="both"/>
      </w:pPr>
      <w:r>
        <w:rPr>
          <w:rFonts w:ascii="Times New Roman"/>
          <w:b w:val="false"/>
          <w:i w:val="false"/>
          <w:color w:val="000000"/>
          <w:sz w:val="28"/>
        </w:rPr>
        <w:t>
      271. Жұмыс сипаттамасы:</w:t>
      </w:r>
    </w:p>
    <w:bookmarkEnd w:id="414"/>
    <w:p>
      <w:pPr>
        <w:spacing w:after="0"/>
        <w:ind w:left="0"/>
        <w:jc w:val="both"/>
      </w:pPr>
      <w:r>
        <w:rPr>
          <w:rFonts w:ascii="Times New Roman"/>
          <w:b w:val="false"/>
          <w:i w:val="false"/>
          <w:color w:val="000000"/>
          <w:sz w:val="28"/>
        </w:rPr>
        <w:t>
      индукциялық электрмен балқыту пештерін қайта монтаждау, монтаждау және жөндеу;</w:t>
      </w:r>
    </w:p>
    <w:p>
      <w:pPr>
        <w:spacing w:after="0"/>
        <w:ind w:left="0"/>
        <w:jc w:val="both"/>
      </w:pPr>
      <w:r>
        <w:rPr>
          <w:rFonts w:ascii="Times New Roman"/>
          <w:b w:val="false"/>
          <w:i w:val="false"/>
          <w:color w:val="000000"/>
          <w:sz w:val="28"/>
        </w:rPr>
        <w:t>
      пештің құрылымы мен қуатына қарай индукциялық катушкаларды іріктеу;</w:t>
      </w:r>
    </w:p>
    <w:p>
      <w:pPr>
        <w:spacing w:after="0"/>
        <w:ind w:left="0"/>
        <w:jc w:val="both"/>
      </w:pPr>
      <w:r>
        <w:rPr>
          <w:rFonts w:ascii="Times New Roman"/>
          <w:b w:val="false"/>
          <w:i w:val="false"/>
          <w:color w:val="000000"/>
          <w:sz w:val="28"/>
        </w:rPr>
        <w:t>
      шахтаны толық құрастыру және өңдеу;</w:t>
      </w:r>
    </w:p>
    <w:p>
      <w:pPr>
        <w:spacing w:after="0"/>
        <w:ind w:left="0"/>
        <w:jc w:val="both"/>
      </w:pPr>
      <w:r>
        <w:rPr>
          <w:rFonts w:ascii="Times New Roman"/>
          <w:b w:val="false"/>
          <w:i w:val="false"/>
          <w:color w:val="000000"/>
          <w:sz w:val="28"/>
        </w:rPr>
        <w:t>
      магнит сымдарын, индукциялық катушкаларды реттеу;</w:t>
      </w:r>
    </w:p>
    <w:p>
      <w:pPr>
        <w:spacing w:after="0"/>
        <w:ind w:left="0"/>
        <w:jc w:val="both"/>
      </w:pPr>
      <w:r>
        <w:rPr>
          <w:rFonts w:ascii="Times New Roman"/>
          <w:b w:val="false"/>
          <w:i w:val="false"/>
          <w:color w:val="000000"/>
          <w:sz w:val="28"/>
        </w:rPr>
        <w:t>
      алмалы индукциялық бірліктерді толтыру және құрастыру, оларды қыздыруға қатысу;</w:t>
      </w:r>
    </w:p>
    <w:p>
      <w:pPr>
        <w:spacing w:after="0"/>
        <w:ind w:left="0"/>
        <w:jc w:val="both"/>
      </w:pPr>
      <w:r>
        <w:rPr>
          <w:rFonts w:ascii="Times New Roman"/>
          <w:b w:val="false"/>
          <w:i w:val="false"/>
          <w:color w:val="000000"/>
          <w:sz w:val="28"/>
        </w:rPr>
        <w:t>
      металды арнаға құю;</w:t>
      </w:r>
    </w:p>
    <w:p>
      <w:pPr>
        <w:spacing w:after="0"/>
        <w:ind w:left="0"/>
        <w:jc w:val="both"/>
      </w:pPr>
      <w:r>
        <w:rPr>
          <w:rFonts w:ascii="Times New Roman"/>
          <w:b w:val="false"/>
          <w:i w:val="false"/>
          <w:color w:val="000000"/>
          <w:sz w:val="28"/>
        </w:rPr>
        <w:t>
      суытушы құрылғыларды және пеш жұмысын қойылатын талаптарға сәйкес сынау;</w:t>
      </w:r>
    </w:p>
    <w:p>
      <w:pPr>
        <w:spacing w:after="0"/>
        <w:ind w:left="0"/>
        <w:jc w:val="both"/>
      </w:pPr>
      <w:r>
        <w:rPr>
          <w:rFonts w:ascii="Times New Roman"/>
          <w:b w:val="false"/>
          <w:i w:val="false"/>
          <w:color w:val="000000"/>
          <w:sz w:val="28"/>
        </w:rPr>
        <w:t>
      монтаждалған пештерді қыздырылған күйінде пайдалануға беру.</w:t>
      </w:r>
    </w:p>
    <w:bookmarkStart w:name="z417" w:id="415"/>
    <w:p>
      <w:pPr>
        <w:spacing w:after="0"/>
        <w:ind w:left="0"/>
        <w:jc w:val="both"/>
      </w:pPr>
      <w:r>
        <w:rPr>
          <w:rFonts w:ascii="Times New Roman"/>
          <w:b w:val="false"/>
          <w:i w:val="false"/>
          <w:color w:val="000000"/>
          <w:sz w:val="28"/>
        </w:rPr>
        <w:t>
      272. Білуге тиіс:</w:t>
      </w:r>
    </w:p>
    <w:bookmarkEnd w:id="415"/>
    <w:p>
      <w:pPr>
        <w:spacing w:after="0"/>
        <w:ind w:left="0"/>
        <w:jc w:val="both"/>
      </w:pPr>
      <w:r>
        <w:rPr>
          <w:rFonts w:ascii="Times New Roman"/>
          <w:b w:val="false"/>
          <w:i w:val="false"/>
          <w:color w:val="000000"/>
          <w:sz w:val="28"/>
        </w:rPr>
        <w:t>
      барлық жүйедегі пештер жұмысының конструкциялық схемалары;</w:t>
      </w:r>
    </w:p>
    <w:p>
      <w:pPr>
        <w:spacing w:after="0"/>
        <w:ind w:left="0"/>
        <w:jc w:val="both"/>
      </w:pPr>
      <w:r>
        <w:rPr>
          <w:rFonts w:ascii="Times New Roman"/>
          <w:b w:val="false"/>
          <w:i w:val="false"/>
          <w:color w:val="000000"/>
          <w:sz w:val="28"/>
        </w:rPr>
        <w:t>
      жекелеген тораптардың жұмысындағы өзара байланысы;</w:t>
      </w:r>
    </w:p>
    <w:p>
      <w:pPr>
        <w:spacing w:after="0"/>
        <w:ind w:left="0"/>
        <w:jc w:val="both"/>
      </w:pPr>
      <w:r>
        <w:rPr>
          <w:rFonts w:ascii="Times New Roman"/>
          <w:b w:val="false"/>
          <w:i w:val="false"/>
          <w:color w:val="000000"/>
          <w:sz w:val="28"/>
        </w:rPr>
        <w:t>
      пештерді қыздырылған күйінде пайдалануға берудің (жібіту, пешке металл құю) тәртібі;</w:t>
      </w:r>
    </w:p>
    <w:p>
      <w:pPr>
        <w:spacing w:after="0"/>
        <w:ind w:left="0"/>
        <w:jc w:val="both"/>
      </w:pPr>
      <w:r>
        <w:rPr>
          <w:rFonts w:ascii="Times New Roman"/>
          <w:b w:val="false"/>
          <w:i w:val="false"/>
          <w:color w:val="000000"/>
          <w:sz w:val="28"/>
        </w:rPr>
        <w:t>
      алмалы индукциялық бірлігі бар пештерді монтаждау кезінде сұйытылған газ горелкасымен жұмыс істеу тәртібі.</w:t>
      </w:r>
    </w:p>
    <w:bookmarkStart w:name="z418" w:id="416"/>
    <w:p>
      <w:pPr>
        <w:spacing w:after="0"/>
        <w:ind w:left="0"/>
        <w:jc w:val="left"/>
      </w:pPr>
      <w:r>
        <w:rPr>
          <w:rFonts w:ascii="Times New Roman"/>
          <w:b/>
          <w:i w:val="false"/>
          <w:color w:val="000000"/>
        </w:rPr>
        <w:t xml:space="preserve"> 33-параграф. Пеш жөндейтін монтажшы, 5-разряд</w:t>
      </w:r>
    </w:p>
    <w:bookmarkEnd w:id="416"/>
    <w:bookmarkStart w:name="z419" w:id="417"/>
    <w:p>
      <w:pPr>
        <w:spacing w:after="0"/>
        <w:ind w:left="0"/>
        <w:jc w:val="both"/>
      </w:pPr>
      <w:r>
        <w:rPr>
          <w:rFonts w:ascii="Times New Roman"/>
          <w:b w:val="false"/>
          <w:i w:val="false"/>
          <w:color w:val="000000"/>
          <w:sz w:val="28"/>
        </w:rPr>
        <w:t>
      273. Жұмыс сипаттамасы:</w:t>
      </w:r>
    </w:p>
    <w:bookmarkEnd w:id="417"/>
    <w:p>
      <w:pPr>
        <w:spacing w:after="0"/>
        <w:ind w:left="0"/>
        <w:jc w:val="both"/>
      </w:pPr>
      <w:r>
        <w:rPr>
          <w:rFonts w:ascii="Times New Roman"/>
          <w:b w:val="false"/>
          <w:i w:val="false"/>
          <w:color w:val="000000"/>
          <w:sz w:val="28"/>
        </w:rPr>
        <w:t>
      барлық жүйелер мен құрылымдардағы индукциялық электрмен балқыту пештерін монтаждау және жөндеу;</w:t>
      </w:r>
    </w:p>
    <w:p>
      <w:pPr>
        <w:spacing w:after="0"/>
        <w:ind w:left="0"/>
        <w:jc w:val="both"/>
      </w:pPr>
      <w:r>
        <w:rPr>
          <w:rFonts w:ascii="Times New Roman"/>
          <w:b w:val="false"/>
          <w:i w:val="false"/>
          <w:color w:val="000000"/>
          <w:sz w:val="28"/>
        </w:rPr>
        <w:t>
      электрмен жылытылатын науаның тарату қорабын қайта футерлеу;</w:t>
      </w:r>
    </w:p>
    <w:p>
      <w:pPr>
        <w:spacing w:after="0"/>
        <w:ind w:left="0"/>
        <w:jc w:val="both"/>
      </w:pPr>
      <w:r>
        <w:rPr>
          <w:rFonts w:ascii="Times New Roman"/>
          <w:b w:val="false"/>
          <w:i w:val="false"/>
          <w:color w:val="000000"/>
          <w:sz w:val="28"/>
        </w:rPr>
        <w:t>
      терможұпты блоктарды ауыстыру және отық жабынды ішінара жөндеу;</w:t>
      </w:r>
    </w:p>
    <w:p>
      <w:pPr>
        <w:spacing w:after="0"/>
        <w:ind w:left="0"/>
        <w:jc w:val="both"/>
      </w:pPr>
      <w:r>
        <w:rPr>
          <w:rFonts w:ascii="Times New Roman"/>
          <w:b w:val="false"/>
          <w:i w:val="false"/>
          <w:color w:val="000000"/>
          <w:sz w:val="28"/>
        </w:rPr>
        <w:t>
      алмалы индукциялық бірлікті дайындау, миканитті төсемді дайындау және орнату;</w:t>
      </w:r>
    </w:p>
    <w:p>
      <w:pPr>
        <w:spacing w:after="0"/>
        <w:ind w:left="0"/>
        <w:jc w:val="both"/>
      </w:pPr>
      <w:r>
        <w:rPr>
          <w:rFonts w:ascii="Times New Roman"/>
          <w:b w:val="false"/>
          <w:i w:val="false"/>
          <w:color w:val="000000"/>
          <w:sz w:val="28"/>
        </w:rPr>
        <w:t>
      электр спиралдерде, бутанпропанды горелкаларда кептіру, вакуумдеу, қыздыру және пеш астындағы жалпақ тас металлымен күйежентектеу;</w:t>
      </w:r>
    </w:p>
    <w:p>
      <w:pPr>
        <w:spacing w:after="0"/>
        <w:ind w:left="0"/>
        <w:jc w:val="both"/>
      </w:pPr>
      <w:r>
        <w:rPr>
          <w:rFonts w:ascii="Times New Roman"/>
          <w:b w:val="false"/>
          <w:i w:val="false"/>
          <w:color w:val="000000"/>
          <w:sz w:val="28"/>
        </w:rPr>
        <w:t xml:space="preserve">
      отқа төзімді материалдарды ұнтақтау сапасын, отқа төзімді кассамен тас табанын толтыру тығыздығын бақылау; </w:t>
      </w:r>
    </w:p>
    <w:p>
      <w:pPr>
        <w:spacing w:after="0"/>
        <w:ind w:left="0"/>
        <w:jc w:val="both"/>
      </w:pPr>
      <w:r>
        <w:rPr>
          <w:rFonts w:ascii="Times New Roman"/>
          <w:b w:val="false"/>
          <w:i w:val="false"/>
          <w:color w:val="000000"/>
          <w:sz w:val="28"/>
        </w:rPr>
        <w:t>
      жоғары топырақты корунд және шамот массасын фракциялар бойынша құрастыру және одан өнім (стопорлық-таратып құю құрылғыларын) жасау;</w:t>
      </w:r>
    </w:p>
    <w:p>
      <w:pPr>
        <w:spacing w:after="0"/>
        <w:ind w:left="0"/>
        <w:jc w:val="both"/>
      </w:pPr>
      <w:r>
        <w:rPr>
          <w:rFonts w:ascii="Times New Roman"/>
          <w:b w:val="false"/>
          <w:i w:val="false"/>
          <w:color w:val="000000"/>
          <w:sz w:val="28"/>
        </w:rPr>
        <w:t>
      қорғаныс газ станциясының индукциялық агрегаттары мен генераторларын оқшаулау;</w:t>
      </w:r>
    </w:p>
    <w:p>
      <w:pPr>
        <w:spacing w:after="0"/>
        <w:ind w:left="0"/>
        <w:jc w:val="both"/>
      </w:pPr>
      <w:r>
        <w:rPr>
          <w:rFonts w:ascii="Times New Roman"/>
          <w:b w:val="false"/>
          <w:i w:val="false"/>
          <w:color w:val="000000"/>
          <w:sz w:val="28"/>
        </w:rPr>
        <w:t>
      күрделі құрылымдық ірі габаритті отқа төзімді блоктарды алмаз құралмен өңдеу.</w:t>
      </w:r>
    </w:p>
    <w:bookmarkStart w:name="z420" w:id="418"/>
    <w:p>
      <w:pPr>
        <w:spacing w:after="0"/>
        <w:ind w:left="0"/>
        <w:jc w:val="both"/>
      </w:pPr>
      <w:r>
        <w:rPr>
          <w:rFonts w:ascii="Times New Roman"/>
          <w:b w:val="false"/>
          <w:i w:val="false"/>
          <w:color w:val="000000"/>
          <w:sz w:val="28"/>
        </w:rPr>
        <w:t>
      274. Білуге тиіс:</w:t>
      </w:r>
    </w:p>
    <w:bookmarkEnd w:id="418"/>
    <w:p>
      <w:pPr>
        <w:spacing w:after="0"/>
        <w:ind w:left="0"/>
        <w:jc w:val="both"/>
      </w:pPr>
      <w:r>
        <w:rPr>
          <w:rFonts w:ascii="Times New Roman"/>
          <w:b w:val="false"/>
          <w:i w:val="false"/>
          <w:color w:val="000000"/>
          <w:sz w:val="28"/>
        </w:rPr>
        <w:t>
      барлық жүйелер мен құрылымдағы электрмен балқыту пештерінің құрылымдық ерекшеліктерін, оларды монтаждау ерекшеліктері мен пайдалану шарттары;</w:t>
      </w:r>
    </w:p>
    <w:p>
      <w:pPr>
        <w:spacing w:after="0"/>
        <w:ind w:left="0"/>
        <w:jc w:val="both"/>
      </w:pPr>
      <w:r>
        <w:rPr>
          <w:rFonts w:ascii="Times New Roman"/>
          <w:b w:val="false"/>
          <w:i w:val="false"/>
          <w:color w:val="000000"/>
          <w:sz w:val="28"/>
        </w:rPr>
        <w:t>
      отқа төзімді бұйымдардың беріктігі;</w:t>
      </w:r>
    </w:p>
    <w:p>
      <w:pPr>
        <w:spacing w:after="0"/>
        <w:ind w:left="0"/>
        <w:jc w:val="both"/>
      </w:pPr>
      <w:r>
        <w:rPr>
          <w:rFonts w:ascii="Times New Roman"/>
          <w:b w:val="false"/>
          <w:i w:val="false"/>
          <w:color w:val="000000"/>
          <w:sz w:val="28"/>
        </w:rPr>
        <w:t>
      кептіру және қыздыру режимін, олардың нысаны.</w:t>
      </w:r>
    </w:p>
    <w:bookmarkStart w:name="z421" w:id="419"/>
    <w:p>
      <w:pPr>
        <w:spacing w:after="0"/>
        <w:ind w:left="0"/>
        <w:jc w:val="left"/>
      </w:pPr>
      <w:r>
        <w:rPr>
          <w:rFonts w:ascii="Times New Roman"/>
          <w:b/>
          <w:i w:val="false"/>
          <w:color w:val="000000"/>
        </w:rPr>
        <w:t xml:space="preserve"> 34-параграф. Сіңдіруші, 3-разряд</w:t>
      </w:r>
    </w:p>
    <w:bookmarkEnd w:id="419"/>
    <w:bookmarkStart w:name="z422" w:id="420"/>
    <w:p>
      <w:pPr>
        <w:spacing w:after="0"/>
        <w:ind w:left="0"/>
        <w:jc w:val="both"/>
      </w:pPr>
      <w:r>
        <w:rPr>
          <w:rFonts w:ascii="Times New Roman"/>
          <w:b w:val="false"/>
          <w:i w:val="false"/>
          <w:color w:val="000000"/>
          <w:sz w:val="28"/>
        </w:rPr>
        <w:t>
      275. Жұмыс сипаттамасы:</w:t>
      </w:r>
    </w:p>
    <w:bookmarkEnd w:id="420"/>
    <w:p>
      <w:pPr>
        <w:spacing w:after="0"/>
        <w:ind w:left="0"/>
        <w:jc w:val="both"/>
      </w:pPr>
      <w:r>
        <w:rPr>
          <w:rFonts w:ascii="Times New Roman"/>
          <w:b w:val="false"/>
          <w:i w:val="false"/>
          <w:color w:val="000000"/>
          <w:sz w:val="28"/>
        </w:rPr>
        <w:t>
      бұйымдар мен түрлі материалдарға күкірт, қож шайырын, майды, парафинді, металлдар мен басқа да сіңдіру материалдарын сіңдіру электр пештерінде, ванналарда, автоклавтарда және басқа да электр немесе бу жылытқышы бар қондырғыларда, сондай-ақ қорғанысты электр шкафтарда сіңдіру процесін жүргізу;</w:t>
      </w:r>
    </w:p>
    <w:p>
      <w:pPr>
        <w:spacing w:after="0"/>
        <w:ind w:left="0"/>
        <w:jc w:val="both"/>
      </w:pPr>
      <w:r>
        <w:rPr>
          <w:rFonts w:ascii="Times New Roman"/>
          <w:b w:val="false"/>
          <w:i w:val="false"/>
          <w:color w:val="000000"/>
          <w:sz w:val="28"/>
        </w:rPr>
        <w:t>
      бұйымдар мен түрлі материалдарды пештерге, ванналарға және басқа да сіңдіру қондырғыларына толтыру және олардан дайын өнімді түсіріп алу;</w:t>
      </w:r>
    </w:p>
    <w:p>
      <w:pPr>
        <w:spacing w:after="0"/>
        <w:ind w:left="0"/>
        <w:jc w:val="both"/>
      </w:pPr>
      <w:r>
        <w:rPr>
          <w:rFonts w:ascii="Times New Roman"/>
          <w:b w:val="false"/>
          <w:i w:val="false"/>
          <w:color w:val="000000"/>
          <w:sz w:val="28"/>
        </w:rPr>
        <w:t>
      өнімнің температурасын және сіңдіру процесінің барысын қадағалау;</w:t>
      </w:r>
    </w:p>
    <w:p>
      <w:pPr>
        <w:spacing w:after="0"/>
        <w:ind w:left="0"/>
        <w:jc w:val="both"/>
      </w:pPr>
      <w:r>
        <w:rPr>
          <w:rFonts w:ascii="Times New Roman"/>
          <w:b w:val="false"/>
          <w:i w:val="false"/>
          <w:color w:val="000000"/>
          <w:sz w:val="28"/>
        </w:rPr>
        <w:t>
      сіңдіру режимінің барысын бақылау-өлшеу приборлары көрсеткіштері бойынша түзеу;</w:t>
      </w:r>
    </w:p>
    <w:p>
      <w:pPr>
        <w:spacing w:after="0"/>
        <w:ind w:left="0"/>
        <w:jc w:val="both"/>
      </w:pPr>
      <w:r>
        <w:rPr>
          <w:rFonts w:ascii="Times New Roman"/>
          <w:b w:val="false"/>
          <w:i w:val="false"/>
          <w:color w:val="000000"/>
          <w:sz w:val="28"/>
        </w:rPr>
        <w:t>
      сіңдіру материалдары мен дайын өнімнің сапасын анықтау;</w:t>
      </w:r>
    </w:p>
    <w:p>
      <w:pPr>
        <w:spacing w:after="0"/>
        <w:ind w:left="0"/>
        <w:jc w:val="both"/>
      </w:pPr>
      <w:r>
        <w:rPr>
          <w:rFonts w:ascii="Times New Roman"/>
          <w:b w:val="false"/>
          <w:i w:val="false"/>
          <w:color w:val="000000"/>
          <w:sz w:val="28"/>
        </w:rPr>
        <w:t>
      сіңдіру пештеріне, ванналарға, қондырғыларға, сондай-ақ басқа да сіңдіру қондырғыларына қызмет көрсету, оларды жөндеуге қатысу.</w:t>
      </w:r>
    </w:p>
    <w:bookmarkStart w:name="z423" w:id="421"/>
    <w:p>
      <w:pPr>
        <w:spacing w:after="0"/>
        <w:ind w:left="0"/>
        <w:jc w:val="both"/>
      </w:pPr>
      <w:r>
        <w:rPr>
          <w:rFonts w:ascii="Times New Roman"/>
          <w:b w:val="false"/>
          <w:i w:val="false"/>
          <w:color w:val="000000"/>
          <w:sz w:val="28"/>
        </w:rPr>
        <w:t>
      276. Білуге тиіс:</w:t>
      </w:r>
    </w:p>
    <w:bookmarkEnd w:id="421"/>
    <w:p>
      <w:pPr>
        <w:spacing w:after="0"/>
        <w:ind w:left="0"/>
        <w:jc w:val="both"/>
      </w:pPr>
      <w:r>
        <w:rPr>
          <w:rFonts w:ascii="Times New Roman"/>
          <w:b w:val="false"/>
          <w:i w:val="false"/>
          <w:color w:val="000000"/>
          <w:sz w:val="28"/>
        </w:rPr>
        <w:t>
      сіңдіру қондырғыларының құрылымы;</w:t>
      </w:r>
    </w:p>
    <w:p>
      <w:pPr>
        <w:spacing w:after="0"/>
        <w:ind w:left="0"/>
        <w:jc w:val="both"/>
      </w:pPr>
      <w:r>
        <w:rPr>
          <w:rFonts w:ascii="Times New Roman"/>
          <w:b w:val="false"/>
          <w:i w:val="false"/>
          <w:color w:val="000000"/>
          <w:sz w:val="28"/>
        </w:rPr>
        <w:t>
      сіңдіру материалдарын жұмсау нормалары;</w:t>
      </w:r>
    </w:p>
    <w:p>
      <w:pPr>
        <w:spacing w:after="0"/>
        <w:ind w:left="0"/>
        <w:jc w:val="both"/>
      </w:pPr>
      <w:r>
        <w:rPr>
          <w:rFonts w:ascii="Times New Roman"/>
          <w:b w:val="false"/>
          <w:i w:val="false"/>
          <w:color w:val="000000"/>
          <w:sz w:val="28"/>
        </w:rPr>
        <w:t>
      бұйымдарға сіңдіру технологиясы;</w:t>
      </w:r>
    </w:p>
    <w:p>
      <w:pPr>
        <w:spacing w:after="0"/>
        <w:ind w:left="0"/>
        <w:jc w:val="both"/>
      </w:pPr>
      <w:r>
        <w:rPr>
          <w:rFonts w:ascii="Times New Roman"/>
          <w:b w:val="false"/>
          <w:i w:val="false"/>
          <w:color w:val="000000"/>
          <w:sz w:val="28"/>
        </w:rPr>
        <w:t>
      бақылау-өлшеу приборларының нысанын және оларды пайдалану тәртібі;</w:t>
      </w:r>
    </w:p>
    <w:p>
      <w:pPr>
        <w:spacing w:after="0"/>
        <w:ind w:left="0"/>
        <w:jc w:val="both"/>
      </w:pPr>
      <w:r>
        <w:rPr>
          <w:rFonts w:ascii="Times New Roman"/>
          <w:b w:val="false"/>
          <w:i w:val="false"/>
          <w:color w:val="000000"/>
          <w:sz w:val="28"/>
        </w:rPr>
        <w:t>
      өнім ақаулығын алдын алу тәсілдері;</w:t>
      </w:r>
    </w:p>
    <w:p>
      <w:pPr>
        <w:spacing w:after="0"/>
        <w:ind w:left="0"/>
        <w:jc w:val="both"/>
      </w:pPr>
      <w:r>
        <w:rPr>
          <w:rFonts w:ascii="Times New Roman"/>
          <w:b w:val="false"/>
          <w:i w:val="false"/>
          <w:color w:val="000000"/>
          <w:sz w:val="28"/>
        </w:rPr>
        <w:t>
      бұйымдарды сіңдіру кезінде желдеткішті пайдалану тәртібі;</w:t>
      </w:r>
    </w:p>
    <w:p>
      <w:pPr>
        <w:spacing w:after="0"/>
        <w:ind w:left="0"/>
        <w:jc w:val="both"/>
      </w:pPr>
      <w:r>
        <w:rPr>
          <w:rFonts w:ascii="Times New Roman"/>
          <w:b w:val="false"/>
          <w:i w:val="false"/>
          <w:color w:val="000000"/>
          <w:sz w:val="28"/>
        </w:rPr>
        <w:t>
      өнімді толтыру және түсіру кестелері;</w:t>
      </w:r>
    </w:p>
    <w:p>
      <w:pPr>
        <w:spacing w:after="0"/>
        <w:ind w:left="0"/>
        <w:jc w:val="both"/>
      </w:pPr>
      <w:r>
        <w:rPr>
          <w:rFonts w:ascii="Times New Roman"/>
          <w:b w:val="false"/>
          <w:i w:val="false"/>
          <w:color w:val="000000"/>
          <w:sz w:val="28"/>
        </w:rPr>
        <w:t>
      сіңдіру материалдары мен шығарылатын өнім сапасына қойылатын талаптар.</w:t>
      </w:r>
    </w:p>
    <w:p>
      <w:pPr>
        <w:spacing w:after="0"/>
        <w:ind w:left="0"/>
        <w:jc w:val="both"/>
      </w:pPr>
      <w:r>
        <w:rPr>
          <w:rFonts w:ascii="Times New Roman"/>
          <w:b w:val="false"/>
          <w:i w:val="false"/>
          <w:color w:val="000000"/>
          <w:sz w:val="28"/>
        </w:rPr>
        <w:t>
      Сіңдіру процесін электродты өндірісте жүргізу кезінде – 4-разряд.</w:t>
      </w:r>
    </w:p>
    <w:bookmarkStart w:name="z424" w:id="422"/>
    <w:p>
      <w:pPr>
        <w:spacing w:after="0"/>
        <w:ind w:left="0"/>
        <w:jc w:val="left"/>
      </w:pPr>
      <w:r>
        <w:rPr>
          <w:rFonts w:ascii="Times New Roman"/>
          <w:b/>
          <w:i w:val="false"/>
          <w:color w:val="000000"/>
        </w:rPr>
        <w:t xml:space="preserve"> 35-параграф. Тесуші, 3-разряд</w:t>
      </w:r>
    </w:p>
    <w:bookmarkEnd w:id="422"/>
    <w:bookmarkStart w:name="z425" w:id="423"/>
    <w:p>
      <w:pPr>
        <w:spacing w:after="0"/>
        <w:ind w:left="0"/>
        <w:jc w:val="both"/>
      </w:pPr>
      <w:r>
        <w:rPr>
          <w:rFonts w:ascii="Times New Roman"/>
          <w:b w:val="false"/>
          <w:i w:val="false"/>
          <w:color w:val="000000"/>
          <w:sz w:val="28"/>
        </w:rPr>
        <w:t>
      277. Жұмыс сипаттамасы:</w:t>
      </w:r>
    </w:p>
    <w:bookmarkEnd w:id="423"/>
    <w:p>
      <w:pPr>
        <w:spacing w:after="0"/>
        <w:ind w:left="0"/>
        <w:jc w:val="both"/>
      </w:pPr>
      <w:r>
        <w:rPr>
          <w:rFonts w:ascii="Times New Roman"/>
          <w:b w:val="false"/>
          <w:i w:val="false"/>
          <w:color w:val="000000"/>
          <w:sz w:val="28"/>
        </w:rPr>
        <w:t>
      түрлі материалдарды айналмалы құбырлы, ретортты, муфельді және күрделілігі бойынша басқа да ұқсас шынықтыру пештеріне толтыру және біліктілігі анағұрлым жоғары шынықтырушының басшылығымен дайын өнімді түсіру;</w:t>
      </w:r>
    </w:p>
    <w:p>
      <w:pPr>
        <w:spacing w:after="0"/>
        <w:ind w:left="0"/>
        <w:jc w:val="both"/>
      </w:pPr>
      <w:r>
        <w:rPr>
          <w:rFonts w:ascii="Times New Roman"/>
          <w:b w:val="false"/>
          <w:i w:val="false"/>
          <w:color w:val="000000"/>
          <w:sz w:val="28"/>
        </w:rPr>
        <w:t>
      сүзгідегі судың температурасын, жағармайдың жұмсалуын, қоректендірушінің жұмысын қадағалау;</w:t>
      </w:r>
    </w:p>
    <w:p>
      <w:pPr>
        <w:spacing w:after="0"/>
        <w:ind w:left="0"/>
        <w:jc w:val="both"/>
      </w:pPr>
      <w:r>
        <w:rPr>
          <w:rFonts w:ascii="Times New Roman"/>
          <w:b w:val="false"/>
          <w:i w:val="false"/>
          <w:color w:val="000000"/>
          <w:sz w:val="28"/>
        </w:rPr>
        <w:t>
      тоңазытқышқа су жеткізу;</w:t>
      </w:r>
    </w:p>
    <w:p>
      <w:pPr>
        <w:spacing w:after="0"/>
        <w:ind w:left="0"/>
        <w:jc w:val="both"/>
      </w:pPr>
      <w:r>
        <w:rPr>
          <w:rFonts w:ascii="Times New Roman"/>
          <w:b w:val="false"/>
          <w:i w:val="false"/>
          <w:color w:val="000000"/>
          <w:sz w:val="28"/>
        </w:rPr>
        <w:t>
      шынықтырылған өнімді тиеу және сүзгіден түсіру;</w:t>
      </w:r>
    </w:p>
    <w:p>
      <w:pPr>
        <w:spacing w:after="0"/>
        <w:ind w:left="0"/>
        <w:jc w:val="both"/>
      </w:pPr>
      <w:r>
        <w:rPr>
          <w:rFonts w:ascii="Times New Roman"/>
          <w:b w:val="false"/>
          <w:i w:val="false"/>
          <w:color w:val="000000"/>
          <w:sz w:val="28"/>
        </w:rPr>
        <w:t>
      шикізатты және дайын өнімді тасымалдау;</w:t>
      </w:r>
    </w:p>
    <w:p>
      <w:pPr>
        <w:spacing w:after="0"/>
        <w:ind w:left="0"/>
        <w:jc w:val="both"/>
      </w:pPr>
      <w:r>
        <w:rPr>
          <w:rFonts w:ascii="Times New Roman"/>
          <w:b w:val="false"/>
          <w:i w:val="false"/>
          <w:color w:val="000000"/>
          <w:sz w:val="28"/>
        </w:rPr>
        <w:t>
      гидравликалық жаппаларға су құю;</w:t>
      </w:r>
    </w:p>
    <w:p>
      <w:pPr>
        <w:spacing w:after="0"/>
        <w:ind w:left="0"/>
        <w:jc w:val="both"/>
      </w:pPr>
      <w:r>
        <w:rPr>
          <w:rFonts w:ascii="Times New Roman"/>
          <w:b w:val="false"/>
          <w:i w:val="false"/>
          <w:color w:val="000000"/>
          <w:sz w:val="28"/>
        </w:rPr>
        <w:t>
      қайталама судың айналымын реттеу;</w:t>
      </w:r>
    </w:p>
    <w:p>
      <w:pPr>
        <w:spacing w:after="0"/>
        <w:ind w:left="0"/>
        <w:jc w:val="both"/>
      </w:pPr>
      <w:r>
        <w:rPr>
          <w:rFonts w:ascii="Times New Roman"/>
          <w:b w:val="false"/>
          <w:i w:val="false"/>
          <w:color w:val="000000"/>
          <w:sz w:val="28"/>
        </w:rPr>
        <w:t>
      материалды суытылуын қадағалау;</w:t>
      </w:r>
    </w:p>
    <w:p>
      <w:pPr>
        <w:spacing w:after="0"/>
        <w:ind w:left="0"/>
        <w:jc w:val="both"/>
      </w:pPr>
      <w:r>
        <w:rPr>
          <w:rFonts w:ascii="Times New Roman"/>
          <w:b w:val="false"/>
          <w:i w:val="false"/>
          <w:color w:val="000000"/>
          <w:sz w:val="28"/>
        </w:rPr>
        <w:t>
      гидратты, қайталама тозаң мен басқа да материалдарды араластыру және қайта араластыру;</w:t>
      </w:r>
    </w:p>
    <w:p>
      <w:pPr>
        <w:spacing w:after="0"/>
        <w:ind w:left="0"/>
        <w:jc w:val="both"/>
      </w:pPr>
      <w:r>
        <w:rPr>
          <w:rFonts w:ascii="Times New Roman"/>
          <w:b w:val="false"/>
          <w:i w:val="false"/>
          <w:color w:val="000000"/>
          <w:sz w:val="28"/>
        </w:rPr>
        <w:t>
      шикізаттың тұтылып қалуын жою;</w:t>
      </w:r>
    </w:p>
    <w:p>
      <w:pPr>
        <w:spacing w:after="0"/>
        <w:ind w:left="0"/>
        <w:jc w:val="both"/>
      </w:pPr>
      <w:r>
        <w:rPr>
          <w:rFonts w:ascii="Times New Roman"/>
          <w:b w:val="false"/>
          <w:i w:val="false"/>
          <w:color w:val="000000"/>
          <w:sz w:val="28"/>
        </w:rPr>
        <w:t>
      ағындарды тазалау;</w:t>
      </w:r>
    </w:p>
    <w:p>
      <w:pPr>
        <w:spacing w:after="0"/>
        <w:ind w:left="0"/>
        <w:jc w:val="both"/>
      </w:pPr>
      <w:r>
        <w:rPr>
          <w:rFonts w:ascii="Times New Roman"/>
          <w:b w:val="false"/>
          <w:i w:val="false"/>
          <w:color w:val="000000"/>
          <w:sz w:val="28"/>
        </w:rPr>
        <w:t>
      шаң камералары мен мультициклондардан тозаңды түсіру;</w:t>
      </w:r>
    </w:p>
    <w:p>
      <w:pPr>
        <w:spacing w:after="0"/>
        <w:ind w:left="0"/>
        <w:jc w:val="both"/>
      </w:pPr>
      <w:r>
        <w:rPr>
          <w:rFonts w:ascii="Times New Roman"/>
          <w:b w:val="false"/>
          <w:i w:val="false"/>
          <w:color w:val="000000"/>
          <w:sz w:val="28"/>
        </w:rPr>
        <w:t>
      конденсаторлық құтыларды үрлеу;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мазутты қабылдау, жылытып сүзгіден өткізу, қайта айдау, оның бактарда болуын тексеру;</w:t>
      </w:r>
    </w:p>
    <w:p>
      <w:pPr>
        <w:spacing w:after="0"/>
        <w:ind w:left="0"/>
        <w:jc w:val="both"/>
      </w:pPr>
      <w:r>
        <w:rPr>
          <w:rFonts w:ascii="Times New Roman"/>
          <w:b w:val="false"/>
          <w:i w:val="false"/>
          <w:color w:val="000000"/>
          <w:sz w:val="28"/>
        </w:rPr>
        <w:t>
      тиеу, тозаңдық, араластыру және тасымалдау - қоректендіру механизмдеріне қызмет көрсету, оларды жөндеуге қатысу.</w:t>
      </w:r>
    </w:p>
    <w:bookmarkStart w:name="z426" w:id="424"/>
    <w:p>
      <w:pPr>
        <w:spacing w:after="0"/>
        <w:ind w:left="0"/>
        <w:jc w:val="both"/>
      </w:pPr>
      <w:r>
        <w:rPr>
          <w:rFonts w:ascii="Times New Roman"/>
          <w:b w:val="false"/>
          <w:i w:val="false"/>
          <w:color w:val="000000"/>
          <w:sz w:val="28"/>
        </w:rPr>
        <w:t>
      278. Білуге тиіс:</w:t>
      </w:r>
    </w:p>
    <w:bookmarkEnd w:id="424"/>
    <w:p>
      <w:pPr>
        <w:spacing w:after="0"/>
        <w:ind w:left="0"/>
        <w:jc w:val="both"/>
      </w:pPr>
      <w:r>
        <w:rPr>
          <w:rFonts w:ascii="Times New Roman"/>
          <w:b w:val="false"/>
          <w:i w:val="false"/>
          <w:color w:val="000000"/>
          <w:sz w:val="28"/>
        </w:rPr>
        <w:t>
      қызмет көрсетілетін пештердің жұмыс істеу принципі;</w:t>
      </w:r>
    </w:p>
    <w:p>
      <w:pPr>
        <w:spacing w:after="0"/>
        <w:ind w:left="0"/>
        <w:jc w:val="both"/>
      </w:pPr>
      <w:r>
        <w:rPr>
          <w:rFonts w:ascii="Times New Roman"/>
          <w:b w:val="false"/>
          <w:i w:val="false"/>
          <w:color w:val="000000"/>
          <w:sz w:val="28"/>
        </w:rPr>
        <w:t>
      газ әкететін арналар мен коммуникациялардың орналасу схемасы;</w:t>
      </w:r>
    </w:p>
    <w:p>
      <w:pPr>
        <w:spacing w:after="0"/>
        <w:ind w:left="0"/>
        <w:jc w:val="both"/>
      </w:pPr>
      <w:r>
        <w:rPr>
          <w:rFonts w:ascii="Times New Roman"/>
          <w:b w:val="false"/>
          <w:i w:val="false"/>
          <w:color w:val="000000"/>
          <w:sz w:val="28"/>
        </w:rPr>
        <w:t>
      шикізаттың тұтылып қалуын жою тәсілдері;</w:t>
      </w:r>
    </w:p>
    <w:p>
      <w:pPr>
        <w:spacing w:after="0"/>
        <w:ind w:left="0"/>
        <w:jc w:val="both"/>
      </w:pPr>
      <w:r>
        <w:rPr>
          <w:rFonts w:ascii="Times New Roman"/>
          <w:b w:val="false"/>
          <w:i w:val="false"/>
          <w:color w:val="000000"/>
          <w:sz w:val="28"/>
        </w:rPr>
        <w:t xml:space="preserve">
      кальцийлеу, қыздырудың технологиялық процесінің мәні; </w:t>
      </w:r>
    </w:p>
    <w:p>
      <w:pPr>
        <w:spacing w:after="0"/>
        <w:ind w:left="0"/>
        <w:jc w:val="both"/>
      </w:pPr>
      <w:r>
        <w:rPr>
          <w:rFonts w:ascii="Times New Roman"/>
          <w:b w:val="false"/>
          <w:i w:val="false"/>
          <w:color w:val="000000"/>
          <w:sz w:val="28"/>
        </w:rPr>
        <w:t>
      қолданылатын шикізат пен дайын өнімнің құрамы мен негізгі қасиеттері;</w:t>
      </w:r>
    </w:p>
    <w:p>
      <w:pPr>
        <w:spacing w:after="0"/>
        <w:ind w:left="0"/>
        <w:jc w:val="both"/>
      </w:pPr>
      <w:r>
        <w:rPr>
          <w:rFonts w:ascii="Times New Roman"/>
          <w:b w:val="false"/>
          <w:i w:val="false"/>
          <w:color w:val="000000"/>
          <w:sz w:val="28"/>
        </w:rPr>
        <w:t>
      орнатылған сигнализация.</w:t>
      </w:r>
    </w:p>
    <w:bookmarkStart w:name="z427" w:id="425"/>
    <w:p>
      <w:pPr>
        <w:spacing w:after="0"/>
        <w:ind w:left="0"/>
        <w:jc w:val="left"/>
      </w:pPr>
      <w:r>
        <w:rPr>
          <w:rFonts w:ascii="Times New Roman"/>
          <w:b/>
          <w:i w:val="false"/>
          <w:color w:val="000000"/>
        </w:rPr>
        <w:t xml:space="preserve"> 36-параграф. Тесуші, 4-разряд</w:t>
      </w:r>
    </w:p>
    <w:bookmarkEnd w:id="425"/>
    <w:bookmarkStart w:name="z428" w:id="426"/>
    <w:p>
      <w:pPr>
        <w:spacing w:after="0"/>
        <w:ind w:left="0"/>
        <w:jc w:val="both"/>
      </w:pPr>
      <w:r>
        <w:rPr>
          <w:rFonts w:ascii="Times New Roman"/>
          <w:b w:val="false"/>
          <w:i w:val="false"/>
          <w:color w:val="000000"/>
          <w:sz w:val="28"/>
        </w:rPr>
        <w:t>
      279. Жұмыс сипаттамасы:</w:t>
      </w:r>
    </w:p>
    <w:bookmarkEnd w:id="426"/>
    <w:p>
      <w:pPr>
        <w:spacing w:after="0"/>
        <w:ind w:left="0"/>
        <w:jc w:val="both"/>
      </w:pPr>
      <w:r>
        <w:rPr>
          <w:rFonts w:ascii="Times New Roman"/>
          <w:b w:val="false"/>
          <w:i w:val="false"/>
          <w:color w:val="000000"/>
          <w:sz w:val="28"/>
        </w:rPr>
        <w:t>
      әртүрлі, оның ішінде сирек және радиоактивті материалдар қосындылары бар материалдарды айналмалы құбырлы, ретортты, муфельді және күрделілігі бойынша басқа да ұқсас шынықтыру пештерінде біліктілігі анағұрлым жоғары шынықтырушының басшылығымен шынықтыру, сусыздандыру, кальцилендіру процестерін жүргізу;</w:t>
      </w:r>
    </w:p>
    <w:p>
      <w:pPr>
        <w:spacing w:after="0"/>
        <w:ind w:left="0"/>
        <w:jc w:val="both"/>
      </w:pPr>
      <w:r>
        <w:rPr>
          <w:rFonts w:ascii="Times New Roman"/>
          <w:b w:val="false"/>
          <w:i w:val="false"/>
          <w:color w:val="000000"/>
          <w:sz w:val="28"/>
        </w:rPr>
        <w:t>
      материалдарды пештерге, тоңазытқыштарға толтыру және дайын өнімді түсіру;</w:t>
      </w:r>
    </w:p>
    <w:p>
      <w:pPr>
        <w:spacing w:after="0"/>
        <w:ind w:left="0"/>
        <w:jc w:val="both"/>
      </w:pPr>
      <w:r>
        <w:rPr>
          <w:rFonts w:ascii="Times New Roman"/>
          <w:b w:val="false"/>
          <w:i w:val="false"/>
          <w:color w:val="000000"/>
          <w:sz w:val="28"/>
        </w:rPr>
        <w:t>
      пештерді материалдармен, сумен қоректендіруді реттеу;</w:t>
      </w:r>
    </w:p>
    <w:p>
      <w:pPr>
        <w:spacing w:after="0"/>
        <w:ind w:left="0"/>
        <w:jc w:val="both"/>
      </w:pPr>
      <w:r>
        <w:rPr>
          <w:rFonts w:ascii="Times New Roman"/>
          <w:b w:val="false"/>
          <w:i w:val="false"/>
          <w:color w:val="000000"/>
          <w:sz w:val="28"/>
        </w:rPr>
        <w:t>
      температура режимін, жағармайдың жұмсалуын қадағалау;</w:t>
      </w:r>
    </w:p>
    <w:p>
      <w:pPr>
        <w:spacing w:after="0"/>
        <w:ind w:left="0"/>
        <w:jc w:val="both"/>
      </w:pPr>
      <w:r>
        <w:rPr>
          <w:rFonts w:ascii="Times New Roman"/>
          <w:b w:val="false"/>
          <w:i w:val="false"/>
          <w:color w:val="000000"/>
          <w:sz w:val="28"/>
        </w:rPr>
        <w:t>
      жану процесінің интенсивтілігін реттеуге және қызмет көрсетілетін жабдықты жөндеуге қатысу;</w:t>
      </w:r>
    </w:p>
    <w:p>
      <w:pPr>
        <w:spacing w:after="0"/>
        <w:ind w:left="0"/>
        <w:jc w:val="both"/>
      </w:pPr>
      <w:r>
        <w:rPr>
          <w:rFonts w:ascii="Times New Roman"/>
          <w:b w:val="false"/>
          <w:i w:val="false"/>
          <w:color w:val="000000"/>
          <w:sz w:val="28"/>
        </w:rPr>
        <w:t>
      көлік құралдарының, газ шаруашылығының жұмысын бақылау;</w:t>
      </w:r>
    </w:p>
    <w:p>
      <w:pPr>
        <w:spacing w:after="0"/>
        <w:ind w:left="0"/>
        <w:jc w:val="both"/>
      </w:pPr>
      <w:r>
        <w:rPr>
          <w:rFonts w:ascii="Times New Roman"/>
          <w:b w:val="false"/>
          <w:i w:val="false"/>
          <w:color w:val="000000"/>
          <w:sz w:val="28"/>
        </w:rPr>
        <w:t>
      шынықтырылған өнімді бункерлер мен ассортимент бойынша таратып бөлу;</w:t>
      </w:r>
    </w:p>
    <w:p>
      <w:pPr>
        <w:spacing w:after="0"/>
        <w:ind w:left="0"/>
        <w:jc w:val="both"/>
      </w:pPr>
      <w:r>
        <w:rPr>
          <w:rFonts w:ascii="Times New Roman"/>
          <w:b w:val="false"/>
          <w:i w:val="false"/>
          <w:color w:val="000000"/>
          <w:sz w:val="28"/>
        </w:rPr>
        <w:t>
      қызмет көрсететін жабдықтың жұмысындағы ақауды анықтау және оларды жоюға қатысу.</w:t>
      </w:r>
    </w:p>
    <w:bookmarkStart w:name="z429" w:id="427"/>
    <w:p>
      <w:pPr>
        <w:spacing w:after="0"/>
        <w:ind w:left="0"/>
        <w:jc w:val="both"/>
      </w:pPr>
      <w:r>
        <w:rPr>
          <w:rFonts w:ascii="Times New Roman"/>
          <w:b w:val="false"/>
          <w:i w:val="false"/>
          <w:color w:val="000000"/>
          <w:sz w:val="28"/>
        </w:rPr>
        <w:t>
      280. Білуге тиіс:</w:t>
      </w:r>
    </w:p>
    <w:bookmarkEnd w:id="427"/>
    <w:p>
      <w:pPr>
        <w:spacing w:after="0"/>
        <w:ind w:left="0"/>
        <w:jc w:val="both"/>
      </w:pPr>
      <w:r>
        <w:rPr>
          <w:rFonts w:ascii="Times New Roman"/>
          <w:b w:val="false"/>
          <w:i w:val="false"/>
          <w:color w:val="000000"/>
          <w:sz w:val="28"/>
        </w:rPr>
        <w:t>
      қызмет көрсетілетін шынықтыру пештерінің, қолданылатын бақылау-өлшеу құралдарының, құрылғылар мен механизмдердің құрылымы;</w:t>
      </w:r>
    </w:p>
    <w:p>
      <w:pPr>
        <w:spacing w:after="0"/>
        <w:ind w:left="0"/>
        <w:jc w:val="both"/>
      </w:pPr>
      <w:r>
        <w:rPr>
          <w:rFonts w:ascii="Times New Roman"/>
          <w:b w:val="false"/>
          <w:i w:val="false"/>
          <w:color w:val="000000"/>
          <w:sz w:val="28"/>
        </w:rPr>
        <w:t>
      шынықтырылатын өнімге арналған техникалық шарттар;</w:t>
      </w:r>
    </w:p>
    <w:p>
      <w:pPr>
        <w:spacing w:after="0"/>
        <w:ind w:left="0"/>
        <w:jc w:val="both"/>
      </w:pPr>
      <w:r>
        <w:rPr>
          <w:rFonts w:ascii="Times New Roman"/>
          <w:b w:val="false"/>
          <w:i w:val="false"/>
          <w:color w:val="000000"/>
          <w:sz w:val="28"/>
        </w:rPr>
        <w:t>
      шикізаттың, дайын өнімнің, жағармайдың, пеш футровкасының сапасына қойылатын талаптар;</w:t>
      </w:r>
    </w:p>
    <w:p>
      <w:pPr>
        <w:spacing w:after="0"/>
        <w:ind w:left="0"/>
        <w:jc w:val="both"/>
      </w:pPr>
      <w:r>
        <w:rPr>
          <w:rFonts w:ascii="Times New Roman"/>
          <w:b w:val="false"/>
          <w:i w:val="false"/>
          <w:color w:val="000000"/>
          <w:sz w:val="28"/>
        </w:rPr>
        <w:t>
      қыздыру, кальцинация технологиясы;</w:t>
      </w:r>
    </w:p>
    <w:p>
      <w:pPr>
        <w:spacing w:after="0"/>
        <w:ind w:left="0"/>
        <w:jc w:val="both"/>
      </w:pPr>
      <w:r>
        <w:rPr>
          <w:rFonts w:ascii="Times New Roman"/>
          <w:b w:val="false"/>
          <w:i w:val="false"/>
          <w:color w:val="000000"/>
          <w:sz w:val="28"/>
        </w:rPr>
        <w:t>
      өнімді шынықтыру кезіндегі физикалық-химиялық реакцияларды;</w:t>
      </w:r>
    </w:p>
    <w:p>
      <w:pPr>
        <w:spacing w:after="0"/>
        <w:ind w:left="0"/>
        <w:jc w:val="both"/>
      </w:pPr>
      <w:r>
        <w:rPr>
          <w:rFonts w:ascii="Times New Roman"/>
          <w:b w:val="false"/>
          <w:i w:val="false"/>
          <w:color w:val="000000"/>
          <w:sz w:val="28"/>
        </w:rPr>
        <w:t>
      шикізат пен отынның жұмсау нормалары;</w:t>
      </w:r>
    </w:p>
    <w:p>
      <w:pPr>
        <w:spacing w:after="0"/>
        <w:ind w:left="0"/>
        <w:jc w:val="both"/>
      </w:pPr>
      <w:r>
        <w:rPr>
          <w:rFonts w:ascii="Times New Roman"/>
          <w:b w:val="false"/>
          <w:i w:val="false"/>
          <w:color w:val="000000"/>
          <w:sz w:val="28"/>
        </w:rPr>
        <w:t>
      өнім шығынын қысқарту әдістері;</w:t>
      </w:r>
    </w:p>
    <w:p>
      <w:pPr>
        <w:spacing w:after="0"/>
        <w:ind w:left="0"/>
        <w:jc w:val="both"/>
      </w:pPr>
      <w:r>
        <w:rPr>
          <w:rFonts w:ascii="Times New Roman"/>
          <w:b w:val="false"/>
          <w:i w:val="false"/>
          <w:color w:val="000000"/>
          <w:sz w:val="28"/>
        </w:rPr>
        <w:t>
      ақаулықтің алдын алу және оны жою тәсілдері.</w:t>
      </w:r>
    </w:p>
    <w:bookmarkStart w:name="z430" w:id="428"/>
    <w:p>
      <w:pPr>
        <w:spacing w:after="0"/>
        <w:ind w:left="0"/>
        <w:jc w:val="left"/>
      </w:pPr>
      <w:r>
        <w:rPr>
          <w:rFonts w:ascii="Times New Roman"/>
          <w:b/>
          <w:i w:val="false"/>
          <w:color w:val="000000"/>
        </w:rPr>
        <w:t xml:space="preserve"> 37-параграф. Тесуші, 5-разряд</w:t>
      </w:r>
    </w:p>
    <w:bookmarkEnd w:id="428"/>
    <w:bookmarkStart w:name="z431" w:id="429"/>
    <w:p>
      <w:pPr>
        <w:spacing w:after="0"/>
        <w:ind w:left="0"/>
        <w:jc w:val="both"/>
      </w:pPr>
      <w:r>
        <w:rPr>
          <w:rFonts w:ascii="Times New Roman"/>
          <w:b w:val="false"/>
          <w:i w:val="false"/>
          <w:color w:val="000000"/>
          <w:sz w:val="28"/>
        </w:rPr>
        <w:t>
      281. Жұмыс сипаттамасы:</w:t>
      </w:r>
    </w:p>
    <w:bookmarkEnd w:id="429"/>
    <w:p>
      <w:pPr>
        <w:spacing w:after="0"/>
        <w:ind w:left="0"/>
        <w:jc w:val="both"/>
      </w:pPr>
      <w:r>
        <w:rPr>
          <w:rFonts w:ascii="Times New Roman"/>
          <w:b w:val="false"/>
          <w:i w:val="false"/>
          <w:color w:val="000000"/>
          <w:sz w:val="28"/>
        </w:rPr>
        <w:t>
      әртүрлі, оның ішінде сирек және радиоактивті материалдар қосындылары бар материалдарды айналмалы құбырлы, ретортты, муфельді және күрделілігі бойынша басқа да ұқсас шынықтыру пештерінде шынықтыру, сусыздандыру, кальцилендіру процестерін жүргізу;</w:t>
      </w:r>
    </w:p>
    <w:p>
      <w:pPr>
        <w:spacing w:after="0"/>
        <w:ind w:left="0"/>
        <w:jc w:val="both"/>
      </w:pPr>
      <w:r>
        <w:rPr>
          <w:rFonts w:ascii="Times New Roman"/>
          <w:b w:val="false"/>
          <w:i w:val="false"/>
          <w:color w:val="000000"/>
          <w:sz w:val="28"/>
        </w:rPr>
        <w:t>
      пештердегі температураны, тарту күшін, будың, отынның, судың шығысын, пештің айналу жылдамдығын, жану, кесу процесінің температурасы мен интенсивтілігін, шынықтыру аймағын реттеу;</w:t>
      </w:r>
    </w:p>
    <w:p>
      <w:pPr>
        <w:spacing w:after="0"/>
        <w:ind w:left="0"/>
        <w:jc w:val="both"/>
      </w:pPr>
      <w:r>
        <w:rPr>
          <w:rFonts w:ascii="Times New Roman"/>
          <w:b w:val="false"/>
          <w:i w:val="false"/>
          <w:color w:val="000000"/>
          <w:sz w:val="28"/>
        </w:rPr>
        <w:t>
      пешті қосу және тоқтату;</w:t>
      </w:r>
    </w:p>
    <w:p>
      <w:pPr>
        <w:spacing w:after="0"/>
        <w:ind w:left="0"/>
        <w:jc w:val="both"/>
      </w:pPr>
      <w:r>
        <w:rPr>
          <w:rFonts w:ascii="Times New Roman"/>
          <w:b w:val="false"/>
          <w:i w:val="false"/>
          <w:color w:val="000000"/>
          <w:sz w:val="28"/>
        </w:rPr>
        <w:t>
      өнімнің шынықтырылуын сырт белгілері мен талдау деректері, шығатын газдың концентрациясы бойынша айқындау;</w:t>
      </w:r>
    </w:p>
    <w:p>
      <w:pPr>
        <w:spacing w:after="0"/>
        <w:ind w:left="0"/>
        <w:jc w:val="both"/>
      </w:pPr>
      <w:r>
        <w:rPr>
          <w:rFonts w:ascii="Times New Roman"/>
          <w:b w:val="false"/>
          <w:i w:val="false"/>
          <w:color w:val="000000"/>
          <w:sz w:val="28"/>
        </w:rPr>
        <w:t>
      пештердің, форсункалардың, оттық пен коммуникациялардың футеровка жай-күйін қадағалау;</w:t>
      </w:r>
    </w:p>
    <w:p>
      <w:pPr>
        <w:spacing w:after="0"/>
        <w:ind w:left="0"/>
        <w:jc w:val="both"/>
      </w:pPr>
      <w:r>
        <w:rPr>
          <w:rFonts w:ascii="Times New Roman"/>
          <w:b w:val="false"/>
          <w:i w:val="false"/>
          <w:color w:val="000000"/>
          <w:sz w:val="28"/>
        </w:rPr>
        <w:t>
      жабдықтың жарамдылығын бақылау;</w:t>
      </w:r>
    </w:p>
    <w:p>
      <w:pPr>
        <w:spacing w:after="0"/>
        <w:ind w:left="0"/>
        <w:jc w:val="both"/>
      </w:pPr>
      <w:r>
        <w:rPr>
          <w:rFonts w:ascii="Times New Roman"/>
          <w:b w:val="false"/>
          <w:i w:val="false"/>
          <w:color w:val="000000"/>
          <w:sz w:val="28"/>
        </w:rPr>
        <w:t>
      жабдықты жөндеуге дайындау және жөндеуден кейін қабылдап алу;</w:t>
      </w:r>
    </w:p>
    <w:p>
      <w:pPr>
        <w:spacing w:after="0"/>
        <w:ind w:left="0"/>
        <w:jc w:val="both"/>
      </w:pPr>
      <w:r>
        <w:rPr>
          <w:rFonts w:ascii="Times New Roman"/>
          <w:b w:val="false"/>
          <w:i w:val="false"/>
          <w:color w:val="000000"/>
          <w:sz w:val="28"/>
        </w:rPr>
        <w:t>
      жабдықтың жұмыс көрсеткіштерін жазу және оны жөндеуге қатысу;</w:t>
      </w:r>
    </w:p>
    <w:p>
      <w:pPr>
        <w:spacing w:after="0"/>
        <w:ind w:left="0"/>
        <w:jc w:val="both"/>
      </w:pPr>
      <w:r>
        <w:rPr>
          <w:rFonts w:ascii="Times New Roman"/>
          <w:b w:val="false"/>
          <w:i w:val="false"/>
          <w:color w:val="000000"/>
          <w:sz w:val="28"/>
        </w:rPr>
        <w:t>
      алюминий қышқылы гидратын тоңазытқышта көп сатылы суытатын, айналмалы қайнақ қабатты пештерде біліктілігі анағұрлым жоғары шынықтырушының басшылығымен шынықтыру процесін жүргізу;</w:t>
      </w:r>
    </w:p>
    <w:p>
      <w:pPr>
        <w:spacing w:after="0"/>
        <w:ind w:left="0"/>
        <w:jc w:val="both"/>
      </w:pPr>
      <w:r>
        <w:rPr>
          <w:rFonts w:ascii="Times New Roman"/>
          <w:b w:val="false"/>
          <w:i w:val="false"/>
          <w:color w:val="000000"/>
          <w:sz w:val="28"/>
        </w:rPr>
        <w:t>
      қоректендіргіштің, таразы дозаторының жұмысын, пеш пен тоңазытқыштан балшық топырақтың түсірілуін, қыс кезінде гидратты жылыта отырып оның ылғалдылығын бақылау.</w:t>
      </w:r>
    </w:p>
    <w:bookmarkStart w:name="z432" w:id="430"/>
    <w:p>
      <w:pPr>
        <w:spacing w:after="0"/>
        <w:ind w:left="0"/>
        <w:jc w:val="both"/>
      </w:pPr>
      <w:r>
        <w:rPr>
          <w:rFonts w:ascii="Times New Roman"/>
          <w:b w:val="false"/>
          <w:i w:val="false"/>
          <w:color w:val="000000"/>
          <w:sz w:val="28"/>
        </w:rPr>
        <w:t>
      282. Білуге тиіс:</w:t>
      </w:r>
    </w:p>
    <w:bookmarkEnd w:id="430"/>
    <w:p>
      <w:pPr>
        <w:spacing w:after="0"/>
        <w:ind w:left="0"/>
        <w:jc w:val="both"/>
      </w:pPr>
      <w:r>
        <w:rPr>
          <w:rFonts w:ascii="Times New Roman"/>
          <w:b w:val="false"/>
          <w:i w:val="false"/>
          <w:color w:val="000000"/>
          <w:sz w:val="28"/>
        </w:rPr>
        <w:t>
      әртүрлі үлгідегі шынықтыру пештерінің құрылымы мен құрылысы;</w:t>
      </w:r>
    </w:p>
    <w:p>
      <w:pPr>
        <w:spacing w:after="0"/>
        <w:ind w:left="0"/>
        <w:jc w:val="both"/>
      </w:pPr>
      <w:r>
        <w:rPr>
          <w:rFonts w:ascii="Times New Roman"/>
          <w:b w:val="false"/>
          <w:i w:val="false"/>
          <w:color w:val="000000"/>
          <w:sz w:val="28"/>
        </w:rPr>
        <w:t>
      автоматика және сигнализация құралдары;</w:t>
      </w:r>
    </w:p>
    <w:p>
      <w:pPr>
        <w:spacing w:after="0"/>
        <w:ind w:left="0"/>
        <w:jc w:val="both"/>
      </w:pPr>
      <w:r>
        <w:rPr>
          <w:rFonts w:ascii="Times New Roman"/>
          <w:b w:val="false"/>
          <w:i w:val="false"/>
          <w:color w:val="000000"/>
          <w:sz w:val="28"/>
        </w:rPr>
        <w:t>
      пештің жұмысын автоматты реттеу схемасы;</w:t>
      </w:r>
    </w:p>
    <w:p>
      <w:pPr>
        <w:spacing w:after="0"/>
        <w:ind w:left="0"/>
        <w:jc w:val="both"/>
      </w:pPr>
      <w:r>
        <w:rPr>
          <w:rFonts w:ascii="Times New Roman"/>
          <w:b w:val="false"/>
          <w:i w:val="false"/>
          <w:color w:val="000000"/>
          <w:sz w:val="28"/>
        </w:rPr>
        <w:t>
      газ жолдары мен коммуникация схемасы;</w:t>
      </w:r>
    </w:p>
    <w:p>
      <w:pPr>
        <w:spacing w:after="0"/>
        <w:ind w:left="0"/>
        <w:jc w:val="both"/>
      </w:pPr>
      <w:r>
        <w:rPr>
          <w:rFonts w:ascii="Times New Roman"/>
          <w:b w:val="false"/>
          <w:i w:val="false"/>
          <w:color w:val="000000"/>
          <w:sz w:val="28"/>
        </w:rPr>
        <w:t>
      қызмет көрсетілетін жабдықтың сызбалар;</w:t>
      </w:r>
    </w:p>
    <w:p>
      <w:pPr>
        <w:spacing w:after="0"/>
        <w:ind w:left="0"/>
        <w:jc w:val="both"/>
      </w:pPr>
      <w:r>
        <w:rPr>
          <w:rFonts w:ascii="Times New Roman"/>
          <w:b w:val="false"/>
          <w:i w:val="false"/>
          <w:color w:val="000000"/>
          <w:sz w:val="28"/>
        </w:rPr>
        <w:t>
      шынықтырылатын материал мен отынның құрамы мен қасиеттері;</w:t>
      </w:r>
    </w:p>
    <w:p>
      <w:pPr>
        <w:spacing w:after="0"/>
        <w:ind w:left="0"/>
        <w:jc w:val="both"/>
      </w:pPr>
      <w:r>
        <w:rPr>
          <w:rFonts w:ascii="Times New Roman"/>
          <w:b w:val="false"/>
          <w:i w:val="false"/>
          <w:color w:val="000000"/>
          <w:sz w:val="28"/>
        </w:rPr>
        <w:t>
      шынықтырудың технологиялық режимі нормалары;</w:t>
      </w:r>
    </w:p>
    <w:p>
      <w:pPr>
        <w:spacing w:after="0"/>
        <w:ind w:left="0"/>
        <w:jc w:val="both"/>
      </w:pPr>
      <w:r>
        <w:rPr>
          <w:rFonts w:ascii="Times New Roman"/>
          <w:b w:val="false"/>
          <w:i w:val="false"/>
          <w:color w:val="000000"/>
          <w:sz w:val="28"/>
        </w:rPr>
        <w:t>
      техникалық нұсқаулықтар;</w:t>
      </w:r>
    </w:p>
    <w:p>
      <w:pPr>
        <w:spacing w:after="0"/>
        <w:ind w:left="0"/>
        <w:jc w:val="both"/>
      </w:pPr>
      <w:r>
        <w:rPr>
          <w:rFonts w:ascii="Times New Roman"/>
          <w:b w:val="false"/>
          <w:i w:val="false"/>
          <w:color w:val="000000"/>
          <w:sz w:val="28"/>
        </w:rPr>
        <w:t>
      бастапқы өнімнің, дайын өнімнің сапасына қойылатын талаптар;</w:t>
      </w:r>
    </w:p>
    <w:p>
      <w:pPr>
        <w:spacing w:after="0"/>
        <w:ind w:left="0"/>
        <w:jc w:val="both"/>
      </w:pPr>
      <w:r>
        <w:rPr>
          <w:rFonts w:ascii="Times New Roman"/>
          <w:b w:val="false"/>
          <w:i w:val="false"/>
          <w:color w:val="000000"/>
          <w:sz w:val="28"/>
        </w:rPr>
        <w:t>
      пештің өнімділігіне әсер етуші факторларды, оны арттыру жолдары;</w:t>
      </w:r>
    </w:p>
    <w:p>
      <w:pPr>
        <w:spacing w:after="0"/>
        <w:ind w:left="0"/>
        <w:jc w:val="both"/>
      </w:pPr>
      <w:r>
        <w:rPr>
          <w:rFonts w:ascii="Times New Roman"/>
          <w:b w:val="false"/>
          <w:i w:val="false"/>
          <w:color w:val="000000"/>
          <w:sz w:val="28"/>
        </w:rPr>
        <w:t>
      шынықтырылатын өнімнің сапасын жақсарту тәсілдері;</w:t>
      </w:r>
    </w:p>
    <w:p>
      <w:pPr>
        <w:spacing w:after="0"/>
        <w:ind w:left="0"/>
        <w:jc w:val="both"/>
      </w:pPr>
      <w:r>
        <w:rPr>
          <w:rFonts w:ascii="Times New Roman"/>
          <w:b w:val="false"/>
          <w:i w:val="false"/>
          <w:color w:val="000000"/>
          <w:sz w:val="28"/>
        </w:rPr>
        <w:t>
      пеш футеровкасының тұрақтылығын арттыру шарттары;</w:t>
      </w:r>
    </w:p>
    <w:p>
      <w:pPr>
        <w:spacing w:after="0"/>
        <w:ind w:left="0"/>
        <w:jc w:val="both"/>
      </w:pPr>
      <w:r>
        <w:rPr>
          <w:rFonts w:ascii="Times New Roman"/>
          <w:b w:val="false"/>
          <w:i w:val="false"/>
          <w:color w:val="000000"/>
          <w:sz w:val="28"/>
        </w:rPr>
        <w:t>
      ақаулық түрлері мен оның алдын алу тәсілдері;</w:t>
      </w:r>
    </w:p>
    <w:p>
      <w:pPr>
        <w:spacing w:after="0"/>
        <w:ind w:left="0"/>
        <w:jc w:val="both"/>
      </w:pPr>
      <w:r>
        <w:rPr>
          <w:rFonts w:ascii="Times New Roman"/>
          <w:b w:val="false"/>
          <w:i w:val="false"/>
          <w:color w:val="000000"/>
          <w:sz w:val="28"/>
        </w:rPr>
        <w:t>
      пешті қосу және тоқтату тәртібі;</w:t>
      </w:r>
    </w:p>
    <w:p>
      <w:pPr>
        <w:spacing w:after="0"/>
        <w:ind w:left="0"/>
        <w:jc w:val="both"/>
      </w:pPr>
      <w:r>
        <w:rPr>
          <w:rFonts w:ascii="Times New Roman"/>
          <w:b w:val="false"/>
          <w:i w:val="false"/>
          <w:color w:val="000000"/>
          <w:sz w:val="28"/>
        </w:rPr>
        <w:t>
      физика, электротехника, электроника, химия негіздері.</w:t>
      </w:r>
    </w:p>
    <w:bookmarkStart w:name="z433" w:id="431"/>
    <w:p>
      <w:pPr>
        <w:spacing w:after="0"/>
        <w:ind w:left="0"/>
        <w:jc w:val="left"/>
      </w:pPr>
      <w:r>
        <w:rPr>
          <w:rFonts w:ascii="Times New Roman"/>
          <w:b/>
          <w:i w:val="false"/>
          <w:color w:val="000000"/>
        </w:rPr>
        <w:t xml:space="preserve"> 38-параграф. Тесуші, 6-разряд</w:t>
      </w:r>
    </w:p>
    <w:bookmarkEnd w:id="431"/>
    <w:bookmarkStart w:name="z434" w:id="432"/>
    <w:p>
      <w:pPr>
        <w:spacing w:after="0"/>
        <w:ind w:left="0"/>
        <w:jc w:val="both"/>
      </w:pPr>
      <w:r>
        <w:rPr>
          <w:rFonts w:ascii="Times New Roman"/>
          <w:b w:val="false"/>
          <w:i w:val="false"/>
          <w:color w:val="000000"/>
          <w:sz w:val="28"/>
        </w:rPr>
        <w:t>
      283. Жұмыс сипаттамасы:</w:t>
      </w:r>
    </w:p>
    <w:bookmarkEnd w:id="432"/>
    <w:p>
      <w:pPr>
        <w:spacing w:after="0"/>
        <w:ind w:left="0"/>
        <w:jc w:val="both"/>
      </w:pPr>
      <w:r>
        <w:rPr>
          <w:rFonts w:ascii="Times New Roman"/>
          <w:b w:val="false"/>
          <w:i w:val="false"/>
          <w:color w:val="000000"/>
          <w:sz w:val="28"/>
        </w:rPr>
        <w:t>
      алюминий қышқылы гидратын тоңазытқышта көп сатылы суытатын, айналмалы қайнақ қабатты пештерде шынықтыру процесін жүргізу;</w:t>
      </w:r>
    </w:p>
    <w:p>
      <w:pPr>
        <w:spacing w:after="0"/>
        <w:ind w:left="0"/>
        <w:jc w:val="both"/>
      </w:pPr>
      <w:r>
        <w:rPr>
          <w:rFonts w:ascii="Times New Roman"/>
          <w:b w:val="false"/>
          <w:i w:val="false"/>
          <w:color w:val="000000"/>
          <w:sz w:val="28"/>
        </w:rPr>
        <w:t>
      пештердің берілген технологиялық және жылу режимін бақылау-өлшеу приборларының көрсетімдері бойынша қадағалау және қолдау;</w:t>
      </w:r>
    </w:p>
    <w:p>
      <w:pPr>
        <w:spacing w:after="0"/>
        <w:ind w:left="0"/>
        <w:jc w:val="both"/>
      </w:pPr>
      <w:r>
        <w:rPr>
          <w:rFonts w:ascii="Times New Roman"/>
          <w:b w:val="false"/>
          <w:i w:val="false"/>
          <w:color w:val="000000"/>
          <w:sz w:val="28"/>
        </w:rPr>
        <w:t>
      пеш пен тоңазытқыштың қайнақ қабатын жасау үшін пеш температурасын, будың, отынның, судың шығысын реттеу;</w:t>
      </w:r>
    </w:p>
    <w:p>
      <w:pPr>
        <w:spacing w:after="0"/>
        <w:ind w:left="0"/>
        <w:jc w:val="both"/>
      </w:pPr>
      <w:r>
        <w:rPr>
          <w:rFonts w:ascii="Times New Roman"/>
          <w:b w:val="false"/>
          <w:i w:val="false"/>
          <w:color w:val="000000"/>
          <w:sz w:val="28"/>
        </w:rPr>
        <w:t>
      жабдықтың дұрыстығын, оның қымталуын, дайын өнімнің түсірілуін, шығатын газ концентрациясын, ондағы оттегін, гидрат ылғалын бақылау;</w:t>
      </w:r>
    </w:p>
    <w:p>
      <w:pPr>
        <w:spacing w:after="0"/>
        <w:ind w:left="0"/>
        <w:jc w:val="both"/>
      </w:pPr>
      <w:r>
        <w:rPr>
          <w:rFonts w:ascii="Times New Roman"/>
          <w:b w:val="false"/>
          <w:i w:val="false"/>
          <w:color w:val="000000"/>
          <w:sz w:val="28"/>
        </w:rPr>
        <w:t>
      өндірістік процестің аяқталуын, дайын өнімнің сапасын, талдау нәтижелері бойынша өнімнің шынықтырылу деңгейін айқындау;</w:t>
      </w:r>
    </w:p>
    <w:p>
      <w:pPr>
        <w:spacing w:after="0"/>
        <w:ind w:left="0"/>
        <w:jc w:val="both"/>
      </w:pPr>
      <w:r>
        <w:rPr>
          <w:rFonts w:ascii="Times New Roman"/>
          <w:b w:val="false"/>
          <w:i w:val="false"/>
          <w:color w:val="000000"/>
          <w:sz w:val="28"/>
        </w:rPr>
        <w:t>
      қызмет көрсетілетін жабдықт алдын ала тексеру және оны жөндеуге қатысу.</w:t>
      </w:r>
    </w:p>
    <w:bookmarkStart w:name="z435" w:id="433"/>
    <w:p>
      <w:pPr>
        <w:spacing w:after="0"/>
        <w:ind w:left="0"/>
        <w:jc w:val="both"/>
      </w:pPr>
      <w:r>
        <w:rPr>
          <w:rFonts w:ascii="Times New Roman"/>
          <w:b w:val="false"/>
          <w:i w:val="false"/>
          <w:color w:val="000000"/>
          <w:sz w:val="28"/>
        </w:rPr>
        <w:t>
      284. Білуге тиіс:</w:t>
      </w:r>
    </w:p>
    <w:bookmarkEnd w:id="433"/>
    <w:p>
      <w:pPr>
        <w:spacing w:after="0"/>
        <w:ind w:left="0"/>
        <w:jc w:val="both"/>
      </w:pPr>
      <w:r>
        <w:rPr>
          <w:rFonts w:ascii="Times New Roman"/>
          <w:b w:val="false"/>
          <w:i w:val="false"/>
          <w:color w:val="000000"/>
          <w:sz w:val="28"/>
        </w:rPr>
        <w:t>
      шынықтыру пештерінің құрылымдық ерекшеліктері;</w:t>
      </w:r>
    </w:p>
    <w:p>
      <w:pPr>
        <w:spacing w:after="0"/>
        <w:ind w:left="0"/>
        <w:jc w:val="both"/>
      </w:pPr>
      <w:r>
        <w:rPr>
          <w:rFonts w:ascii="Times New Roman"/>
          <w:b w:val="false"/>
          <w:i w:val="false"/>
          <w:color w:val="000000"/>
          <w:sz w:val="28"/>
        </w:rPr>
        <w:t>
      автоматты және қашықтан басқарудың бақылау-өлшеу приборлары мен реттегіштерінің құрылымы;</w:t>
      </w:r>
    </w:p>
    <w:p>
      <w:pPr>
        <w:spacing w:after="0"/>
        <w:ind w:left="0"/>
        <w:jc w:val="both"/>
      </w:pPr>
      <w:r>
        <w:rPr>
          <w:rFonts w:ascii="Times New Roman"/>
          <w:b w:val="false"/>
          <w:i w:val="false"/>
          <w:color w:val="000000"/>
          <w:sz w:val="28"/>
        </w:rPr>
        <w:t>
      айналмалы қайнақ пештің жұмысын автоматты реттеу схемасы;</w:t>
      </w:r>
    </w:p>
    <w:p>
      <w:pPr>
        <w:spacing w:after="0"/>
        <w:ind w:left="0"/>
        <w:jc w:val="both"/>
      </w:pPr>
      <w:r>
        <w:rPr>
          <w:rFonts w:ascii="Times New Roman"/>
          <w:b w:val="false"/>
          <w:i w:val="false"/>
          <w:color w:val="000000"/>
          <w:sz w:val="28"/>
        </w:rPr>
        <w:t>
      пештің өнімділігіне әсер етуші факторларды және оны арттыру жолдары;</w:t>
      </w:r>
    </w:p>
    <w:p>
      <w:pPr>
        <w:spacing w:after="0"/>
        <w:ind w:left="0"/>
        <w:jc w:val="both"/>
      </w:pPr>
      <w:r>
        <w:rPr>
          <w:rFonts w:ascii="Times New Roman"/>
          <w:b w:val="false"/>
          <w:i w:val="false"/>
          <w:color w:val="000000"/>
          <w:sz w:val="28"/>
        </w:rPr>
        <w:t>
      шынықтырылатын өнімнің сапасын жақсарту тәсілдері.</w:t>
      </w:r>
    </w:p>
    <w:bookmarkStart w:name="z436" w:id="434"/>
    <w:p>
      <w:pPr>
        <w:spacing w:after="0"/>
        <w:ind w:left="0"/>
        <w:jc w:val="left"/>
      </w:pPr>
      <w:r>
        <w:rPr>
          <w:rFonts w:ascii="Times New Roman"/>
          <w:b/>
          <w:i w:val="false"/>
          <w:color w:val="000000"/>
        </w:rPr>
        <w:t xml:space="preserve"> 39-параграф. Түсті металлургия өнімін бақылаушы, 3-разряд</w:t>
      </w:r>
    </w:p>
    <w:bookmarkEnd w:id="434"/>
    <w:bookmarkStart w:name="z437" w:id="435"/>
    <w:p>
      <w:pPr>
        <w:spacing w:after="0"/>
        <w:ind w:left="0"/>
        <w:jc w:val="both"/>
      </w:pPr>
      <w:r>
        <w:rPr>
          <w:rFonts w:ascii="Times New Roman"/>
          <w:b w:val="false"/>
          <w:i w:val="false"/>
          <w:color w:val="000000"/>
          <w:sz w:val="28"/>
        </w:rPr>
        <w:t>
      285. Жұмыс сипаттамасы:</w:t>
      </w:r>
    </w:p>
    <w:bookmarkEnd w:id="435"/>
    <w:p>
      <w:pPr>
        <w:spacing w:after="0"/>
        <w:ind w:left="0"/>
        <w:jc w:val="both"/>
      </w:pPr>
      <w:r>
        <w:rPr>
          <w:rFonts w:ascii="Times New Roman"/>
          <w:b w:val="false"/>
          <w:i w:val="false"/>
          <w:color w:val="000000"/>
          <w:sz w:val="28"/>
        </w:rPr>
        <w:t>
      шикізатты, жартылай өнімдерді сапашарттың, сұрпының, өнім маркасының, материалдардың ұнтақталу сапасы мен көрсеткіш күрделілігі бойынша ұқсас көрсеткіштерді айқындай отырып қабылдау, сапасын тексеру;</w:t>
      </w:r>
    </w:p>
    <w:p>
      <w:pPr>
        <w:spacing w:after="0"/>
        <w:ind w:left="0"/>
        <w:jc w:val="both"/>
      </w:pPr>
      <w:r>
        <w:rPr>
          <w:rFonts w:ascii="Times New Roman"/>
          <w:b w:val="false"/>
          <w:i w:val="false"/>
          <w:color w:val="000000"/>
          <w:sz w:val="28"/>
        </w:rPr>
        <w:t>
      физикалық, химиялық және механикалық сынақтар, талдау деректері және сынамалау жолымен өнімді көзбен шолу және сұрыптау;</w:t>
      </w:r>
    </w:p>
    <w:p>
      <w:pPr>
        <w:spacing w:after="0"/>
        <w:ind w:left="0"/>
        <w:jc w:val="both"/>
      </w:pPr>
      <w:r>
        <w:rPr>
          <w:rFonts w:ascii="Times New Roman"/>
          <w:b w:val="false"/>
          <w:i w:val="false"/>
          <w:color w:val="000000"/>
          <w:sz w:val="28"/>
        </w:rPr>
        <w:t>
      тәжірибелік үлгілер дайындау;</w:t>
      </w:r>
    </w:p>
    <w:p>
      <w:pPr>
        <w:spacing w:after="0"/>
        <w:ind w:left="0"/>
        <w:jc w:val="both"/>
      </w:pPr>
      <w:r>
        <w:rPr>
          <w:rFonts w:ascii="Times New Roman"/>
          <w:b w:val="false"/>
          <w:i w:val="false"/>
          <w:color w:val="000000"/>
          <w:sz w:val="28"/>
        </w:rPr>
        <w:t>
      әртүрлі бақылау қондырғыларында, аппараттар мен құрылғыларды жартылай өнімдердің, дайын өнімнің тәжірибелік үлгілерінің механикалық қасиеттерін сынау;</w:t>
      </w:r>
    </w:p>
    <w:p>
      <w:pPr>
        <w:spacing w:after="0"/>
        <w:ind w:left="0"/>
        <w:jc w:val="both"/>
      </w:pPr>
      <w:r>
        <w:rPr>
          <w:rFonts w:ascii="Times New Roman"/>
          <w:b w:val="false"/>
          <w:i w:val="false"/>
          <w:color w:val="000000"/>
          <w:sz w:val="28"/>
        </w:rPr>
        <w:t>
      технологиялық параметрлерді технологиялық нұсқаулықтарға сәйкес тексеру;</w:t>
      </w:r>
    </w:p>
    <w:p>
      <w:pPr>
        <w:spacing w:after="0"/>
        <w:ind w:left="0"/>
        <w:jc w:val="both"/>
      </w:pPr>
      <w:r>
        <w:rPr>
          <w:rFonts w:ascii="Times New Roman"/>
          <w:b w:val="false"/>
          <w:i w:val="false"/>
          <w:color w:val="000000"/>
          <w:sz w:val="28"/>
        </w:rPr>
        <w:t>
      жартылай өнімдер өндірісін әр операция бойынша фазалық бақылау;</w:t>
      </w:r>
    </w:p>
    <w:p>
      <w:pPr>
        <w:spacing w:after="0"/>
        <w:ind w:left="0"/>
        <w:jc w:val="both"/>
      </w:pPr>
      <w:r>
        <w:rPr>
          <w:rFonts w:ascii="Times New Roman"/>
          <w:b w:val="false"/>
          <w:i w:val="false"/>
          <w:color w:val="000000"/>
          <w:sz w:val="28"/>
        </w:rPr>
        <w:t>
      қабылданған өнімнің таңбалау сапасы мен оның ормасын бақылау;</w:t>
      </w:r>
    </w:p>
    <w:p>
      <w:pPr>
        <w:spacing w:after="0"/>
        <w:ind w:left="0"/>
        <w:jc w:val="both"/>
      </w:pPr>
      <w:r>
        <w:rPr>
          <w:rFonts w:ascii="Times New Roman"/>
          <w:b w:val="false"/>
          <w:i w:val="false"/>
          <w:color w:val="000000"/>
          <w:sz w:val="28"/>
        </w:rPr>
        <w:t>
      өнімді мемлекеттік стандарт бойынша таңбалау, қажетіне қарай - экспорттық өнімге арнаулы таңба салу;</w:t>
      </w:r>
    </w:p>
    <w:p>
      <w:pPr>
        <w:spacing w:after="0"/>
        <w:ind w:left="0"/>
        <w:jc w:val="both"/>
      </w:pPr>
      <w:r>
        <w:rPr>
          <w:rFonts w:ascii="Times New Roman"/>
          <w:b w:val="false"/>
          <w:i w:val="false"/>
          <w:color w:val="000000"/>
          <w:sz w:val="28"/>
        </w:rPr>
        <w:t>
      қабылданған өнімге қорытынды беру;</w:t>
      </w:r>
    </w:p>
    <w:p>
      <w:pPr>
        <w:spacing w:after="0"/>
        <w:ind w:left="0"/>
        <w:jc w:val="both"/>
      </w:pPr>
      <w:r>
        <w:rPr>
          <w:rFonts w:ascii="Times New Roman"/>
          <w:b w:val="false"/>
          <w:i w:val="false"/>
          <w:color w:val="000000"/>
          <w:sz w:val="28"/>
        </w:rPr>
        <w:t>
      технологиялық процес барысында дайын өнімнің сынамасын алу, өңдеу;</w:t>
      </w:r>
    </w:p>
    <w:p>
      <w:pPr>
        <w:spacing w:after="0"/>
        <w:ind w:left="0"/>
        <w:jc w:val="both"/>
      </w:pPr>
      <w:r>
        <w:rPr>
          <w:rFonts w:ascii="Times New Roman"/>
          <w:b w:val="false"/>
          <w:i w:val="false"/>
          <w:color w:val="000000"/>
          <w:sz w:val="28"/>
        </w:rPr>
        <w:t>
      тараны қабылдау және бақылау;</w:t>
      </w:r>
    </w:p>
    <w:p>
      <w:pPr>
        <w:spacing w:after="0"/>
        <w:ind w:left="0"/>
        <w:jc w:val="both"/>
      </w:pPr>
      <w:r>
        <w:rPr>
          <w:rFonts w:ascii="Times New Roman"/>
          <w:b w:val="false"/>
          <w:i w:val="false"/>
          <w:color w:val="000000"/>
          <w:sz w:val="28"/>
        </w:rPr>
        <w:t>
      дайын өнімді, сынамаларды, жартылай өнімдер мен шикізатты тиісті құжаттатаманы ресімдей отырып есепке алу;</w:t>
      </w:r>
    </w:p>
    <w:p>
      <w:pPr>
        <w:spacing w:after="0"/>
        <w:ind w:left="0"/>
        <w:jc w:val="both"/>
      </w:pPr>
      <w:r>
        <w:rPr>
          <w:rFonts w:ascii="Times New Roman"/>
          <w:b w:val="false"/>
          <w:i w:val="false"/>
          <w:color w:val="000000"/>
          <w:sz w:val="28"/>
        </w:rPr>
        <w:t>
      сынамаларды орау.</w:t>
      </w:r>
    </w:p>
    <w:bookmarkStart w:name="z438" w:id="436"/>
    <w:p>
      <w:pPr>
        <w:spacing w:after="0"/>
        <w:ind w:left="0"/>
        <w:jc w:val="both"/>
      </w:pPr>
      <w:r>
        <w:rPr>
          <w:rFonts w:ascii="Times New Roman"/>
          <w:b w:val="false"/>
          <w:i w:val="false"/>
          <w:color w:val="000000"/>
          <w:sz w:val="28"/>
        </w:rPr>
        <w:t>
      286. Білуге тиіс:</w:t>
      </w:r>
    </w:p>
    <w:bookmarkEnd w:id="436"/>
    <w:p>
      <w:pPr>
        <w:spacing w:after="0"/>
        <w:ind w:left="0"/>
        <w:jc w:val="both"/>
      </w:pPr>
      <w:r>
        <w:rPr>
          <w:rFonts w:ascii="Times New Roman"/>
          <w:b w:val="false"/>
          <w:i w:val="false"/>
          <w:color w:val="000000"/>
          <w:sz w:val="28"/>
        </w:rPr>
        <w:t>
      бақыланатын өнімге және тәжірибелік үлгілерге арналған мемлекеттік стандарттар мен техникалық шарттар;</w:t>
      </w:r>
    </w:p>
    <w:p>
      <w:pPr>
        <w:spacing w:after="0"/>
        <w:ind w:left="0"/>
        <w:jc w:val="both"/>
      </w:pPr>
      <w:r>
        <w:rPr>
          <w:rFonts w:ascii="Times New Roman"/>
          <w:b w:val="false"/>
          <w:i w:val="false"/>
          <w:color w:val="000000"/>
          <w:sz w:val="28"/>
        </w:rPr>
        <w:t>
      материалдарды сұрыптау және қабылдау жөніндегі нұсқаулықтар;</w:t>
      </w:r>
    </w:p>
    <w:p>
      <w:pPr>
        <w:spacing w:after="0"/>
        <w:ind w:left="0"/>
        <w:jc w:val="both"/>
      </w:pPr>
      <w:r>
        <w:rPr>
          <w:rFonts w:ascii="Times New Roman"/>
          <w:b w:val="false"/>
          <w:i w:val="false"/>
          <w:color w:val="000000"/>
          <w:sz w:val="28"/>
        </w:rPr>
        <w:t>
      технологиялық нұсқаулықтар;</w:t>
      </w:r>
    </w:p>
    <w:p>
      <w:pPr>
        <w:spacing w:after="0"/>
        <w:ind w:left="0"/>
        <w:jc w:val="both"/>
      </w:pPr>
      <w:r>
        <w:rPr>
          <w:rFonts w:ascii="Times New Roman"/>
          <w:b w:val="false"/>
          <w:i w:val="false"/>
          <w:color w:val="000000"/>
          <w:sz w:val="28"/>
        </w:rPr>
        <w:t xml:space="preserve">
      өнімді қабылдау әдістері; </w:t>
      </w:r>
    </w:p>
    <w:p>
      <w:pPr>
        <w:spacing w:after="0"/>
        <w:ind w:left="0"/>
        <w:jc w:val="both"/>
      </w:pPr>
      <w:r>
        <w:rPr>
          <w:rFonts w:ascii="Times New Roman"/>
          <w:b w:val="false"/>
          <w:i w:val="false"/>
          <w:color w:val="000000"/>
          <w:sz w:val="28"/>
        </w:rPr>
        <w:t xml:space="preserve">
      бақылау-өлшеу аспаптарын, таразыларды, есептеу кестелерін, эталондарды, өлшеу құралдары мен айлабұйымдарды, анықтамалықтарды, талдау деректерін пайдалану тәртібі; </w:t>
      </w:r>
    </w:p>
    <w:p>
      <w:pPr>
        <w:spacing w:after="0"/>
        <w:ind w:left="0"/>
        <w:jc w:val="both"/>
      </w:pPr>
      <w:r>
        <w:rPr>
          <w:rFonts w:ascii="Times New Roman"/>
          <w:b w:val="false"/>
          <w:i w:val="false"/>
          <w:color w:val="000000"/>
          <w:sz w:val="28"/>
        </w:rPr>
        <w:t>
      бақыланатын материалдардың негізгі ерекшеліктері;</w:t>
      </w:r>
    </w:p>
    <w:p>
      <w:pPr>
        <w:spacing w:after="0"/>
        <w:ind w:left="0"/>
        <w:jc w:val="both"/>
      </w:pPr>
      <w:r>
        <w:rPr>
          <w:rFonts w:ascii="Times New Roman"/>
          <w:b w:val="false"/>
          <w:i w:val="false"/>
          <w:color w:val="000000"/>
          <w:sz w:val="28"/>
        </w:rPr>
        <w:t>
      бұйымдардың ассортименті мен нысаны;</w:t>
      </w:r>
    </w:p>
    <w:p>
      <w:pPr>
        <w:spacing w:after="0"/>
        <w:ind w:left="0"/>
        <w:jc w:val="both"/>
      </w:pPr>
      <w:r>
        <w:rPr>
          <w:rFonts w:ascii="Times New Roman"/>
          <w:b w:val="false"/>
          <w:i w:val="false"/>
          <w:color w:val="000000"/>
          <w:sz w:val="28"/>
        </w:rPr>
        <w:t>
      бақылау және сынау үшін қолданылатын жабдықтың құрылымы мен пайдалану тәртібін, олардың жұмысындағы ақауларды анықтау және жою тәсілдері.</w:t>
      </w:r>
    </w:p>
    <w:bookmarkStart w:name="z439" w:id="437"/>
    <w:p>
      <w:pPr>
        <w:spacing w:after="0"/>
        <w:ind w:left="0"/>
        <w:jc w:val="left"/>
      </w:pPr>
      <w:r>
        <w:rPr>
          <w:rFonts w:ascii="Times New Roman"/>
          <w:b/>
          <w:i w:val="false"/>
          <w:color w:val="000000"/>
        </w:rPr>
        <w:t xml:space="preserve"> 40-параграф. Түсті металлургия өнімін бақылаушы, 4-разряд</w:t>
      </w:r>
    </w:p>
    <w:bookmarkEnd w:id="437"/>
    <w:bookmarkStart w:name="z440" w:id="438"/>
    <w:p>
      <w:pPr>
        <w:spacing w:after="0"/>
        <w:ind w:left="0"/>
        <w:jc w:val="both"/>
      </w:pPr>
      <w:r>
        <w:rPr>
          <w:rFonts w:ascii="Times New Roman"/>
          <w:b w:val="false"/>
          <w:i w:val="false"/>
          <w:color w:val="000000"/>
          <w:sz w:val="28"/>
        </w:rPr>
        <w:t>
      287. Жұмыс сипаттамасы:</w:t>
      </w:r>
    </w:p>
    <w:bookmarkEnd w:id="438"/>
    <w:p>
      <w:pPr>
        <w:spacing w:after="0"/>
        <w:ind w:left="0"/>
        <w:jc w:val="both"/>
      </w:pPr>
      <w:r>
        <w:rPr>
          <w:rFonts w:ascii="Times New Roman"/>
          <w:b w:val="false"/>
          <w:i w:val="false"/>
          <w:color w:val="000000"/>
          <w:sz w:val="28"/>
        </w:rPr>
        <w:t>
      металқұрамды шикізатты, жартылай өнімдерді мен дайын өнімді қабылдау, сапасын бақылау;</w:t>
      </w:r>
    </w:p>
    <w:p>
      <w:pPr>
        <w:spacing w:after="0"/>
        <w:ind w:left="0"/>
        <w:jc w:val="both"/>
      </w:pPr>
      <w:r>
        <w:rPr>
          <w:rFonts w:ascii="Times New Roman"/>
          <w:b w:val="false"/>
          <w:i w:val="false"/>
          <w:color w:val="000000"/>
          <w:sz w:val="28"/>
        </w:rPr>
        <w:t>
      жартылай өнімдер мен дайын өнімнің физикалық-механикалық қасиеттерін, электр өткізгіштігін, беріктігін сынау және әртүрлі бақылау қондырғыларында, аппараттары мен құрылғыларды күрделігі жағынан басқа да ұқсас сапалық көрсеткіштерін сынау;</w:t>
      </w:r>
    </w:p>
    <w:p>
      <w:pPr>
        <w:spacing w:after="0"/>
        <w:ind w:left="0"/>
        <w:jc w:val="both"/>
      </w:pPr>
      <w:r>
        <w:rPr>
          <w:rFonts w:ascii="Times New Roman"/>
          <w:b w:val="false"/>
          <w:i w:val="false"/>
          <w:color w:val="000000"/>
          <w:sz w:val="28"/>
        </w:rPr>
        <w:t>
      жартылай өткізгіш материалдардың мемлекеттік стандарт және техникалық жағдайлар бойынша жекелеген параметрлерін бақылау;</w:t>
      </w:r>
    </w:p>
    <w:p>
      <w:pPr>
        <w:spacing w:after="0"/>
        <w:ind w:left="0"/>
        <w:jc w:val="both"/>
      </w:pPr>
      <w:r>
        <w:rPr>
          <w:rFonts w:ascii="Times New Roman"/>
          <w:b w:val="false"/>
          <w:i w:val="false"/>
          <w:color w:val="000000"/>
          <w:sz w:val="28"/>
        </w:rPr>
        <w:t>
      қабылдау және жарамсыз деп танылған өнім мен шығынға рекламациялық актілерді жасау;</w:t>
      </w:r>
    </w:p>
    <w:p>
      <w:pPr>
        <w:spacing w:after="0"/>
        <w:ind w:left="0"/>
        <w:jc w:val="both"/>
      </w:pPr>
      <w:r>
        <w:rPr>
          <w:rFonts w:ascii="Times New Roman"/>
          <w:b w:val="false"/>
          <w:i w:val="false"/>
          <w:color w:val="000000"/>
          <w:sz w:val="28"/>
        </w:rPr>
        <w:t>
      дайын өнімнің металдың немесе балқыманың белгілі бір маркасына сәйкестігін тексеру;</w:t>
      </w:r>
    </w:p>
    <w:p>
      <w:pPr>
        <w:spacing w:after="0"/>
        <w:ind w:left="0"/>
        <w:jc w:val="both"/>
      </w:pPr>
      <w:r>
        <w:rPr>
          <w:rFonts w:ascii="Times New Roman"/>
          <w:b w:val="false"/>
          <w:i w:val="false"/>
          <w:color w:val="000000"/>
          <w:sz w:val="28"/>
        </w:rPr>
        <w:t>
      жөнелтілетін құймалардың, металл орамалары мен басқа да өнімнің салмағы мен санын айқындау;</w:t>
      </w:r>
    </w:p>
    <w:p>
      <w:pPr>
        <w:spacing w:after="0"/>
        <w:ind w:left="0"/>
        <w:jc w:val="both"/>
      </w:pPr>
      <w:r>
        <w:rPr>
          <w:rFonts w:ascii="Times New Roman"/>
          <w:b w:val="false"/>
          <w:i w:val="false"/>
          <w:color w:val="000000"/>
          <w:sz w:val="28"/>
        </w:rPr>
        <w:t>
      келіп түскен шикізатқа, жартылай өнімдер мен арттырылатын өнімге құжаттама ресімдеу;</w:t>
      </w:r>
    </w:p>
    <w:p>
      <w:pPr>
        <w:spacing w:after="0"/>
        <w:ind w:left="0"/>
        <w:jc w:val="both"/>
      </w:pPr>
      <w:r>
        <w:rPr>
          <w:rFonts w:ascii="Times New Roman"/>
          <w:b w:val="false"/>
          <w:i w:val="false"/>
          <w:color w:val="000000"/>
          <w:sz w:val="28"/>
        </w:rPr>
        <w:t>
      вагондардың, контейнерлер мен басқа да көлік құралдарының дайын өнімді артуға жарамдылығын айқындау.</w:t>
      </w:r>
    </w:p>
    <w:bookmarkStart w:name="z441" w:id="439"/>
    <w:p>
      <w:pPr>
        <w:spacing w:after="0"/>
        <w:ind w:left="0"/>
        <w:jc w:val="both"/>
      </w:pPr>
      <w:r>
        <w:rPr>
          <w:rFonts w:ascii="Times New Roman"/>
          <w:b w:val="false"/>
          <w:i w:val="false"/>
          <w:color w:val="000000"/>
          <w:sz w:val="28"/>
        </w:rPr>
        <w:t>
      288. Білуге тиіс:</w:t>
      </w:r>
    </w:p>
    <w:bookmarkEnd w:id="439"/>
    <w:p>
      <w:pPr>
        <w:spacing w:after="0"/>
        <w:ind w:left="0"/>
        <w:jc w:val="both"/>
      </w:pPr>
      <w:r>
        <w:rPr>
          <w:rFonts w:ascii="Times New Roman"/>
          <w:b w:val="false"/>
          <w:i w:val="false"/>
          <w:color w:val="000000"/>
          <w:sz w:val="28"/>
        </w:rPr>
        <w:t>
      құнды, сирек, түсті металдар мен қатты балқымаларға арналған мемлекеттік стандарттар;</w:t>
      </w:r>
    </w:p>
    <w:p>
      <w:pPr>
        <w:spacing w:after="0"/>
        <w:ind w:left="0"/>
        <w:jc w:val="both"/>
      </w:pPr>
      <w:r>
        <w:rPr>
          <w:rFonts w:ascii="Times New Roman"/>
          <w:b w:val="false"/>
          <w:i w:val="false"/>
          <w:color w:val="000000"/>
          <w:sz w:val="28"/>
        </w:rPr>
        <w:t>
      қызмет көрсетілетін учаскедегі технологиялық процестер;</w:t>
      </w:r>
    </w:p>
    <w:p>
      <w:pPr>
        <w:spacing w:after="0"/>
        <w:ind w:left="0"/>
        <w:jc w:val="both"/>
      </w:pPr>
      <w:r>
        <w:rPr>
          <w:rFonts w:ascii="Times New Roman"/>
          <w:b w:val="false"/>
          <w:i w:val="false"/>
          <w:color w:val="000000"/>
          <w:sz w:val="28"/>
        </w:rPr>
        <w:t>
      ақау сыныптамасы;</w:t>
      </w:r>
    </w:p>
    <w:p>
      <w:pPr>
        <w:spacing w:after="0"/>
        <w:ind w:left="0"/>
        <w:jc w:val="both"/>
      </w:pPr>
      <w:r>
        <w:rPr>
          <w:rFonts w:ascii="Times New Roman"/>
          <w:b w:val="false"/>
          <w:i w:val="false"/>
          <w:color w:val="000000"/>
          <w:sz w:val="28"/>
        </w:rPr>
        <w:t>
      техникалық сертификаттар мен төлқұжаттарды ресімдеу тәртібі;</w:t>
      </w:r>
    </w:p>
    <w:p>
      <w:pPr>
        <w:spacing w:after="0"/>
        <w:ind w:left="0"/>
        <w:jc w:val="both"/>
      </w:pPr>
      <w:r>
        <w:rPr>
          <w:rFonts w:ascii="Times New Roman"/>
          <w:b w:val="false"/>
          <w:i w:val="false"/>
          <w:color w:val="000000"/>
          <w:sz w:val="28"/>
        </w:rPr>
        <w:t>
      өнімді бақылау, сынау және қабылдау техникасы мен тәсілдері, бақыланатын шикізаттың, жартылай өнімдер мен дайын өнімнің физикалық-химиялық және механикалық қасиеттері;</w:t>
      </w:r>
    </w:p>
    <w:p>
      <w:pPr>
        <w:spacing w:after="0"/>
        <w:ind w:left="0"/>
        <w:jc w:val="both"/>
      </w:pPr>
      <w:r>
        <w:rPr>
          <w:rFonts w:ascii="Times New Roman"/>
          <w:b w:val="false"/>
          <w:i w:val="false"/>
          <w:color w:val="000000"/>
          <w:sz w:val="28"/>
        </w:rPr>
        <w:t>
      дайын өнімді артуға үшін көлік құралдарына қойылатын талаптар;</w:t>
      </w:r>
    </w:p>
    <w:p>
      <w:pPr>
        <w:spacing w:after="0"/>
        <w:ind w:left="0"/>
        <w:jc w:val="both"/>
      </w:pPr>
      <w:r>
        <w:rPr>
          <w:rFonts w:ascii="Times New Roman"/>
          <w:b w:val="false"/>
          <w:i w:val="false"/>
          <w:color w:val="000000"/>
          <w:sz w:val="28"/>
        </w:rPr>
        <w:t xml:space="preserve">
      күрделі бақылау-өлшеу аспаптарының, аппаратураның, аспаптардың құрылысы, мақсаты және оларды қолдану тәртібі; </w:t>
      </w:r>
    </w:p>
    <w:p>
      <w:pPr>
        <w:spacing w:after="0"/>
        <w:ind w:left="0"/>
        <w:jc w:val="both"/>
      </w:pPr>
      <w:r>
        <w:rPr>
          <w:rFonts w:ascii="Times New Roman"/>
          <w:b w:val="false"/>
          <w:i w:val="false"/>
          <w:color w:val="000000"/>
          <w:sz w:val="28"/>
        </w:rPr>
        <w:t>
      қабылдау және рекламациялық актілер мен ақаулы өнімге акті жасаудың тәртібі мен тәртібі.</w:t>
      </w:r>
    </w:p>
    <w:bookmarkStart w:name="z442" w:id="440"/>
    <w:p>
      <w:pPr>
        <w:spacing w:after="0"/>
        <w:ind w:left="0"/>
        <w:jc w:val="left"/>
      </w:pPr>
      <w:r>
        <w:rPr>
          <w:rFonts w:ascii="Times New Roman"/>
          <w:b/>
          <w:i w:val="false"/>
          <w:color w:val="000000"/>
        </w:rPr>
        <w:t xml:space="preserve"> 41-параграф. Түсті металлургия өнімін бақылаушы, 5-разряд</w:t>
      </w:r>
    </w:p>
    <w:bookmarkEnd w:id="440"/>
    <w:bookmarkStart w:name="z443" w:id="441"/>
    <w:p>
      <w:pPr>
        <w:spacing w:after="0"/>
        <w:ind w:left="0"/>
        <w:jc w:val="both"/>
      </w:pPr>
      <w:r>
        <w:rPr>
          <w:rFonts w:ascii="Times New Roman"/>
          <w:b w:val="false"/>
          <w:i w:val="false"/>
          <w:color w:val="000000"/>
          <w:sz w:val="28"/>
        </w:rPr>
        <w:t>
      289. Жұмыс сипаттамасы:</w:t>
      </w:r>
    </w:p>
    <w:bookmarkEnd w:id="441"/>
    <w:p>
      <w:pPr>
        <w:spacing w:after="0"/>
        <w:ind w:left="0"/>
        <w:jc w:val="both"/>
      </w:pPr>
      <w:r>
        <w:rPr>
          <w:rFonts w:ascii="Times New Roman"/>
          <w:b w:val="false"/>
          <w:i w:val="false"/>
          <w:color w:val="000000"/>
          <w:sz w:val="28"/>
        </w:rPr>
        <w:t>
      жауапты материалдардың, жартылай дайын өнімнің сапасын бақылау, сондай-ақ күрделі нысандағы дайын өнімнің сапасын бақылау;</w:t>
      </w:r>
    </w:p>
    <w:p>
      <w:pPr>
        <w:spacing w:after="0"/>
        <w:ind w:left="0"/>
        <w:jc w:val="both"/>
      </w:pPr>
      <w:r>
        <w:rPr>
          <w:rFonts w:ascii="Times New Roman"/>
          <w:b w:val="false"/>
          <w:i w:val="false"/>
          <w:color w:val="000000"/>
          <w:sz w:val="28"/>
        </w:rPr>
        <w:t>
      жартылай өткізгіш материалдардың және мемлекеттік стандарттар мен техникалық шарттар бойынша қасиеттері жиынтығы жөнінен тазалығы жоғары металдардың сапасын бақылау;</w:t>
      </w:r>
    </w:p>
    <w:p>
      <w:pPr>
        <w:spacing w:after="0"/>
        <w:ind w:left="0"/>
        <w:jc w:val="both"/>
      </w:pPr>
      <w:r>
        <w:rPr>
          <w:rFonts w:ascii="Times New Roman"/>
          <w:b w:val="false"/>
          <w:i w:val="false"/>
          <w:color w:val="000000"/>
          <w:sz w:val="28"/>
        </w:rPr>
        <w:t>
      технологиялық процестердің барысын бақылау;</w:t>
      </w:r>
    </w:p>
    <w:p>
      <w:pPr>
        <w:spacing w:after="0"/>
        <w:ind w:left="0"/>
        <w:jc w:val="both"/>
      </w:pPr>
      <w:r>
        <w:rPr>
          <w:rFonts w:ascii="Times New Roman"/>
          <w:b w:val="false"/>
          <w:i w:val="false"/>
          <w:color w:val="000000"/>
          <w:sz w:val="28"/>
        </w:rPr>
        <w:t>
      сынамалар іріктеу;</w:t>
      </w:r>
    </w:p>
    <w:p>
      <w:pPr>
        <w:spacing w:after="0"/>
        <w:ind w:left="0"/>
        <w:jc w:val="both"/>
      </w:pPr>
      <w:r>
        <w:rPr>
          <w:rFonts w:ascii="Times New Roman"/>
          <w:b w:val="false"/>
          <w:i w:val="false"/>
          <w:color w:val="000000"/>
          <w:sz w:val="28"/>
        </w:rPr>
        <w:t>
      сертификат деректері мен бақылау сынақтарының мемлекеттік стандарт талаптарына немесе техникалық шарттарға сәйкестігін тексеру;</w:t>
      </w:r>
    </w:p>
    <w:p>
      <w:pPr>
        <w:spacing w:after="0"/>
        <w:ind w:left="0"/>
        <w:jc w:val="both"/>
      </w:pPr>
      <w:r>
        <w:rPr>
          <w:rFonts w:ascii="Times New Roman"/>
          <w:b w:val="false"/>
          <w:i w:val="false"/>
          <w:color w:val="000000"/>
          <w:sz w:val="28"/>
        </w:rPr>
        <w:t>
      кондицияға жатпайтын өнімге рекламациялық актілер ресімдеу;</w:t>
      </w:r>
    </w:p>
    <w:p>
      <w:pPr>
        <w:spacing w:after="0"/>
        <w:ind w:left="0"/>
        <w:jc w:val="both"/>
      </w:pPr>
      <w:r>
        <w:rPr>
          <w:rFonts w:ascii="Times New Roman"/>
          <w:b w:val="false"/>
          <w:i w:val="false"/>
          <w:color w:val="000000"/>
          <w:sz w:val="28"/>
        </w:rPr>
        <w:t>
      төлқұжаттар жасау;</w:t>
      </w:r>
    </w:p>
    <w:p>
      <w:pPr>
        <w:spacing w:after="0"/>
        <w:ind w:left="0"/>
        <w:jc w:val="both"/>
      </w:pPr>
      <w:r>
        <w:rPr>
          <w:rFonts w:ascii="Times New Roman"/>
          <w:b w:val="false"/>
          <w:i w:val="false"/>
          <w:color w:val="000000"/>
          <w:sz w:val="28"/>
        </w:rPr>
        <w:t>
      бақылау-өлшеу аппаратурасының, қондырғылар мен құрылғылардың дұрыс жұмыс істеуін бақылау;</w:t>
      </w:r>
    </w:p>
    <w:p>
      <w:pPr>
        <w:spacing w:after="0"/>
        <w:ind w:left="0"/>
        <w:jc w:val="both"/>
      </w:pPr>
      <w:r>
        <w:rPr>
          <w:rFonts w:ascii="Times New Roman"/>
          <w:b w:val="false"/>
          <w:i w:val="false"/>
          <w:color w:val="000000"/>
          <w:sz w:val="28"/>
        </w:rPr>
        <w:t>
      шығарылатын өнім брагін есепке алу және талдау;</w:t>
      </w:r>
    </w:p>
    <w:p>
      <w:pPr>
        <w:spacing w:after="0"/>
        <w:ind w:left="0"/>
        <w:jc w:val="both"/>
      </w:pPr>
      <w:r>
        <w:rPr>
          <w:rFonts w:ascii="Times New Roman"/>
          <w:b w:val="false"/>
          <w:i w:val="false"/>
          <w:color w:val="000000"/>
          <w:sz w:val="28"/>
        </w:rPr>
        <w:t>
      өнім маркаларын анықтау.</w:t>
      </w:r>
    </w:p>
    <w:bookmarkStart w:name="z444" w:id="442"/>
    <w:p>
      <w:pPr>
        <w:spacing w:after="0"/>
        <w:ind w:left="0"/>
        <w:jc w:val="both"/>
      </w:pPr>
      <w:r>
        <w:rPr>
          <w:rFonts w:ascii="Times New Roman"/>
          <w:b w:val="false"/>
          <w:i w:val="false"/>
          <w:color w:val="000000"/>
          <w:sz w:val="28"/>
        </w:rPr>
        <w:t>
      290. Білуге тиіс:</w:t>
      </w:r>
    </w:p>
    <w:bookmarkEnd w:id="442"/>
    <w:p>
      <w:pPr>
        <w:spacing w:after="0"/>
        <w:ind w:left="0"/>
        <w:jc w:val="both"/>
      </w:pPr>
      <w:r>
        <w:rPr>
          <w:rFonts w:ascii="Times New Roman"/>
          <w:b w:val="false"/>
          <w:i w:val="false"/>
          <w:color w:val="000000"/>
          <w:sz w:val="28"/>
        </w:rPr>
        <w:t>
      бақыланатын өнім өндірісінің технологиясы;</w:t>
      </w:r>
    </w:p>
    <w:p>
      <w:pPr>
        <w:spacing w:after="0"/>
        <w:ind w:left="0"/>
        <w:jc w:val="both"/>
      </w:pPr>
      <w:r>
        <w:rPr>
          <w:rFonts w:ascii="Times New Roman"/>
          <w:b w:val="false"/>
          <w:i w:val="false"/>
          <w:color w:val="000000"/>
          <w:sz w:val="28"/>
        </w:rPr>
        <w:t>
      қолданылатын бақылау-өлшеу жабдықтарының, аппараттары мен бақылау құралдарының құрылымы мен пайдалану тәртібі;</w:t>
      </w:r>
    </w:p>
    <w:p>
      <w:pPr>
        <w:spacing w:after="0"/>
        <w:ind w:left="0"/>
        <w:jc w:val="both"/>
      </w:pPr>
      <w:r>
        <w:rPr>
          <w:rFonts w:ascii="Times New Roman"/>
          <w:b w:val="false"/>
          <w:i w:val="false"/>
          <w:color w:val="000000"/>
          <w:sz w:val="28"/>
        </w:rPr>
        <w:t>
      бақылау-өлшеу құралдарын реттеу тәсілдері;</w:t>
      </w:r>
    </w:p>
    <w:p>
      <w:pPr>
        <w:spacing w:after="0"/>
        <w:ind w:left="0"/>
        <w:jc w:val="both"/>
      </w:pPr>
      <w:r>
        <w:rPr>
          <w:rFonts w:ascii="Times New Roman"/>
          <w:b w:val="false"/>
          <w:i w:val="false"/>
          <w:color w:val="000000"/>
          <w:sz w:val="28"/>
        </w:rPr>
        <w:t>
      техникалық сертификаттар мен төлқұжаттарды ресімдеу тәртібі;</w:t>
      </w:r>
    </w:p>
    <w:p>
      <w:pPr>
        <w:spacing w:after="0"/>
        <w:ind w:left="0"/>
        <w:jc w:val="both"/>
      </w:pPr>
      <w:r>
        <w:rPr>
          <w:rFonts w:ascii="Times New Roman"/>
          <w:b w:val="false"/>
          <w:i w:val="false"/>
          <w:color w:val="000000"/>
          <w:sz w:val="28"/>
        </w:rPr>
        <w:t>
      бақыланатын өнімге арналған сызбалар мен эскиздер;</w:t>
      </w:r>
    </w:p>
    <w:p>
      <w:pPr>
        <w:spacing w:after="0"/>
        <w:ind w:left="0"/>
        <w:jc w:val="both"/>
      </w:pPr>
      <w:r>
        <w:rPr>
          <w:rFonts w:ascii="Times New Roman"/>
          <w:b w:val="false"/>
          <w:i w:val="false"/>
          <w:color w:val="000000"/>
          <w:sz w:val="28"/>
        </w:rPr>
        <w:t>
      бақыланатын өнім брагінің түрлерін мен себептерін, оны жою мен алдын алу тәсілдері;</w:t>
      </w:r>
    </w:p>
    <w:p>
      <w:pPr>
        <w:spacing w:after="0"/>
        <w:ind w:left="0"/>
        <w:jc w:val="both"/>
      </w:pPr>
      <w:r>
        <w:rPr>
          <w:rFonts w:ascii="Times New Roman"/>
          <w:b w:val="false"/>
          <w:i w:val="false"/>
          <w:color w:val="000000"/>
          <w:sz w:val="28"/>
        </w:rPr>
        <w:t>
      бақылау әдістемесі;</w:t>
      </w:r>
    </w:p>
    <w:p>
      <w:pPr>
        <w:spacing w:after="0"/>
        <w:ind w:left="0"/>
        <w:jc w:val="both"/>
      </w:pPr>
      <w:r>
        <w:rPr>
          <w:rFonts w:ascii="Times New Roman"/>
          <w:b w:val="false"/>
          <w:i w:val="false"/>
          <w:color w:val="000000"/>
          <w:sz w:val="28"/>
        </w:rPr>
        <w:t>
      өндірістік-техникалық оқыту бағдарламасы көлемінде физика, химия негіздері.</w:t>
      </w:r>
    </w:p>
    <w:bookmarkStart w:name="z445" w:id="443"/>
    <w:p>
      <w:pPr>
        <w:spacing w:after="0"/>
        <w:ind w:left="0"/>
        <w:jc w:val="left"/>
      </w:pPr>
      <w:r>
        <w:rPr>
          <w:rFonts w:ascii="Times New Roman"/>
          <w:b/>
          <w:i w:val="false"/>
          <w:color w:val="000000"/>
        </w:rPr>
        <w:t xml:space="preserve"> 42-параграф. Түсті металлургия өнімін бақылаушы, 6-разряд</w:t>
      </w:r>
    </w:p>
    <w:bookmarkEnd w:id="443"/>
    <w:bookmarkStart w:name="z446" w:id="444"/>
    <w:p>
      <w:pPr>
        <w:spacing w:after="0"/>
        <w:ind w:left="0"/>
        <w:jc w:val="both"/>
      </w:pPr>
      <w:r>
        <w:rPr>
          <w:rFonts w:ascii="Times New Roman"/>
          <w:b w:val="false"/>
          <w:i w:val="false"/>
          <w:color w:val="000000"/>
          <w:sz w:val="28"/>
        </w:rPr>
        <w:t>
      291. Жұмыс сипаттамасы:</w:t>
      </w:r>
    </w:p>
    <w:bookmarkEnd w:id="444"/>
    <w:p>
      <w:pPr>
        <w:spacing w:after="0"/>
        <w:ind w:left="0"/>
        <w:jc w:val="both"/>
      </w:pPr>
      <w:r>
        <w:rPr>
          <w:rFonts w:ascii="Times New Roman"/>
          <w:b w:val="false"/>
          <w:i w:val="false"/>
          <w:color w:val="000000"/>
          <w:sz w:val="28"/>
        </w:rPr>
        <w:t>
      дәлдік және күрделілік деңгейі жоғары өнімді бақылау;</w:t>
      </w:r>
    </w:p>
    <w:p>
      <w:pPr>
        <w:spacing w:after="0"/>
        <w:ind w:left="0"/>
        <w:jc w:val="both"/>
      </w:pPr>
      <w:r>
        <w:rPr>
          <w:rFonts w:ascii="Times New Roman"/>
          <w:b w:val="false"/>
          <w:i w:val="false"/>
          <w:color w:val="000000"/>
          <w:sz w:val="28"/>
        </w:rPr>
        <w:t>
      жартылай өткізгіш материалдардың, физикалық-механикалық сынақтан өткен қатты балқымалардан жасалған өнімдердің күрделі физикалық сипаттамаларын бақылау;</w:t>
      </w:r>
    </w:p>
    <w:p>
      <w:pPr>
        <w:spacing w:after="0"/>
        <w:ind w:left="0"/>
        <w:jc w:val="both"/>
      </w:pPr>
      <w:r>
        <w:rPr>
          <w:rFonts w:ascii="Times New Roman"/>
          <w:b w:val="false"/>
          <w:i w:val="false"/>
          <w:color w:val="000000"/>
          <w:sz w:val="28"/>
        </w:rPr>
        <w:t>
      тазалығы жоғары металдар өндірісіндегі өнімнің, ерекше жауапты өнімнің және арнаулы нысан өнімдерінің сапасын бақылау;</w:t>
      </w:r>
    </w:p>
    <w:p>
      <w:pPr>
        <w:spacing w:after="0"/>
        <w:ind w:left="0"/>
        <w:jc w:val="both"/>
      </w:pPr>
      <w:r>
        <w:rPr>
          <w:rFonts w:ascii="Times New Roman"/>
          <w:b w:val="false"/>
          <w:i w:val="false"/>
          <w:color w:val="000000"/>
          <w:sz w:val="28"/>
        </w:rPr>
        <w:t>
      көп компонентті және жартылай өткізгіш материалдардың құрамын рентгендік микроталдау, спектральдік фотоөткізгіш және басқа да әдістермен бақылау.</w:t>
      </w:r>
    </w:p>
    <w:bookmarkStart w:name="z447" w:id="445"/>
    <w:p>
      <w:pPr>
        <w:spacing w:after="0"/>
        <w:ind w:left="0"/>
        <w:jc w:val="both"/>
      </w:pPr>
      <w:r>
        <w:rPr>
          <w:rFonts w:ascii="Times New Roman"/>
          <w:b w:val="false"/>
          <w:i w:val="false"/>
          <w:color w:val="000000"/>
          <w:sz w:val="28"/>
        </w:rPr>
        <w:t>
      292. Білуге тиіс:</w:t>
      </w:r>
    </w:p>
    <w:bookmarkEnd w:id="445"/>
    <w:p>
      <w:pPr>
        <w:spacing w:after="0"/>
        <w:ind w:left="0"/>
        <w:jc w:val="both"/>
      </w:pPr>
      <w:r>
        <w:rPr>
          <w:rFonts w:ascii="Times New Roman"/>
          <w:b w:val="false"/>
          <w:i w:val="false"/>
          <w:color w:val="000000"/>
          <w:sz w:val="28"/>
        </w:rPr>
        <w:t>
      барлық бақыланатын өнім өндірісінің технологиясы;</w:t>
      </w:r>
    </w:p>
    <w:p>
      <w:pPr>
        <w:spacing w:after="0"/>
        <w:ind w:left="0"/>
        <w:jc w:val="both"/>
      </w:pPr>
      <w:r>
        <w:rPr>
          <w:rFonts w:ascii="Times New Roman"/>
          <w:b w:val="false"/>
          <w:i w:val="false"/>
          <w:color w:val="000000"/>
          <w:sz w:val="28"/>
        </w:rPr>
        <w:t xml:space="preserve">
      лайықты учаскеде шығарылатын бақыланатын өнімнің түрлері, типтері, мақсаты; </w:t>
      </w:r>
    </w:p>
    <w:p>
      <w:pPr>
        <w:spacing w:after="0"/>
        <w:ind w:left="0"/>
        <w:jc w:val="both"/>
      </w:pPr>
      <w:r>
        <w:rPr>
          <w:rFonts w:ascii="Times New Roman"/>
          <w:b w:val="false"/>
          <w:i w:val="false"/>
          <w:color w:val="000000"/>
          <w:sz w:val="28"/>
        </w:rPr>
        <w:t>
      барлық бақыланатын параметрлердің физикалық мәні;</w:t>
      </w:r>
    </w:p>
    <w:p>
      <w:pPr>
        <w:spacing w:after="0"/>
        <w:ind w:left="0"/>
        <w:jc w:val="both"/>
      </w:pPr>
      <w:r>
        <w:rPr>
          <w:rFonts w:ascii="Times New Roman"/>
          <w:b w:val="false"/>
          <w:i w:val="false"/>
          <w:color w:val="000000"/>
          <w:sz w:val="28"/>
        </w:rPr>
        <w:t>
      металдар мен балқымалардың микро- және макроқұрылымы;</w:t>
      </w:r>
    </w:p>
    <w:p>
      <w:pPr>
        <w:spacing w:after="0"/>
        <w:ind w:left="0"/>
        <w:jc w:val="both"/>
      </w:pPr>
      <w:r>
        <w:rPr>
          <w:rFonts w:ascii="Times New Roman"/>
          <w:b w:val="false"/>
          <w:i w:val="false"/>
          <w:color w:val="000000"/>
          <w:sz w:val="28"/>
        </w:rPr>
        <w:t xml:space="preserve">
      барлық қолданылатын бақылау-өлшеу аспаптарының, әмбебап және арнайы өлшеу құралдарының құрылысы, мақсаты және пайдалану тәртібі; </w:t>
      </w:r>
    </w:p>
    <w:p>
      <w:pPr>
        <w:spacing w:after="0"/>
        <w:ind w:left="0"/>
        <w:jc w:val="both"/>
      </w:pPr>
      <w:r>
        <w:rPr>
          <w:rFonts w:ascii="Times New Roman"/>
          <w:b w:val="false"/>
          <w:i w:val="false"/>
          <w:color w:val="000000"/>
          <w:sz w:val="28"/>
        </w:rPr>
        <w:t>
      физика, химия, электротехника мен электроника негіздері.</w:t>
      </w:r>
    </w:p>
    <w:bookmarkStart w:name="z448" w:id="446"/>
    <w:p>
      <w:pPr>
        <w:spacing w:after="0"/>
        <w:ind w:left="0"/>
        <w:jc w:val="both"/>
      </w:pPr>
      <w:r>
        <w:rPr>
          <w:rFonts w:ascii="Times New Roman"/>
          <w:b w:val="false"/>
          <w:i w:val="false"/>
          <w:color w:val="000000"/>
          <w:sz w:val="28"/>
        </w:rPr>
        <w:t>
      293. Техникалық және кәсіптік (арнайы орта, кәсіптік орта) білім талап етіледі.</w:t>
      </w:r>
    </w:p>
    <w:bookmarkEnd w:id="446"/>
    <w:bookmarkStart w:name="z449" w:id="447"/>
    <w:p>
      <w:pPr>
        <w:spacing w:after="0"/>
        <w:ind w:left="0"/>
        <w:jc w:val="left"/>
      </w:pPr>
      <w:r>
        <w:rPr>
          <w:rFonts w:ascii="Times New Roman"/>
          <w:b/>
          <w:i w:val="false"/>
          <w:color w:val="000000"/>
        </w:rPr>
        <w:t xml:space="preserve"> 43-параграф. Хлор жеткізуші, 3-разряд</w:t>
      </w:r>
    </w:p>
    <w:bookmarkEnd w:id="447"/>
    <w:bookmarkStart w:name="z450" w:id="448"/>
    <w:p>
      <w:pPr>
        <w:spacing w:after="0"/>
        <w:ind w:left="0"/>
        <w:jc w:val="both"/>
      </w:pPr>
      <w:r>
        <w:rPr>
          <w:rFonts w:ascii="Times New Roman"/>
          <w:b w:val="false"/>
          <w:i w:val="false"/>
          <w:color w:val="000000"/>
          <w:sz w:val="28"/>
        </w:rPr>
        <w:t>
      294. Жұмыс сипаттамасы:</w:t>
      </w:r>
    </w:p>
    <w:bookmarkEnd w:id="448"/>
    <w:p>
      <w:pPr>
        <w:spacing w:after="0"/>
        <w:ind w:left="0"/>
        <w:jc w:val="both"/>
      </w:pPr>
      <w:r>
        <w:rPr>
          <w:rFonts w:ascii="Times New Roman"/>
          <w:b w:val="false"/>
          <w:i w:val="false"/>
          <w:color w:val="000000"/>
          <w:sz w:val="28"/>
        </w:rPr>
        <w:t>
      хлор комперссорларын қосу және ажырату, хлорды өндірістік учаскелерге жеткізу;</w:t>
      </w:r>
    </w:p>
    <w:p>
      <w:pPr>
        <w:spacing w:after="0"/>
        <w:ind w:left="0"/>
        <w:jc w:val="both"/>
      </w:pPr>
      <w:r>
        <w:rPr>
          <w:rFonts w:ascii="Times New Roman"/>
          <w:b w:val="false"/>
          <w:i w:val="false"/>
          <w:color w:val="000000"/>
          <w:sz w:val="28"/>
        </w:rPr>
        <w:t>
      анод патрубкаларына және электрлизер коллекторларына тұтылған возгонды түсіру;</w:t>
      </w:r>
    </w:p>
    <w:p>
      <w:pPr>
        <w:spacing w:after="0"/>
        <w:ind w:left="0"/>
        <w:jc w:val="both"/>
      </w:pPr>
      <w:r>
        <w:rPr>
          <w:rFonts w:ascii="Times New Roman"/>
          <w:b w:val="false"/>
          <w:i w:val="false"/>
          <w:color w:val="000000"/>
          <w:sz w:val="28"/>
        </w:rPr>
        <w:t>
      хлорлы магистральдерді, сүзгілерді возгоннан тазарту және жуу;</w:t>
      </w:r>
    </w:p>
    <w:p>
      <w:pPr>
        <w:spacing w:after="0"/>
        <w:ind w:left="0"/>
        <w:jc w:val="both"/>
      </w:pPr>
      <w:r>
        <w:rPr>
          <w:rFonts w:ascii="Times New Roman"/>
          <w:b w:val="false"/>
          <w:i w:val="false"/>
          <w:color w:val="000000"/>
          <w:sz w:val="28"/>
        </w:rPr>
        <w:t>
      возгонды қабылдау бактеріне тасымалдау және оларды үймежалға жіберу;</w:t>
      </w:r>
    </w:p>
    <w:p>
      <w:pPr>
        <w:spacing w:after="0"/>
        <w:ind w:left="0"/>
        <w:jc w:val="both"/>
      </w:pPr>
      <w:r>
        <w:rPr>
          <w:rFonts w:ascii="Times New Roman"/>
          <w:b w:val="false"/>
          <w:i w:val="false"/>
          <w:color w:val="000000"/>
          <w:sz w:val="28"/>
        </w:rPr>
        <w:t>
      жіктерді қорғасынның, бельтингі пен тартпа болттардың көмегімен тығыздау;</w:t>
      </w:r>
    </w:p>
    <w:p>
      <w:pPr>
        <w:spacing w:after="0"/>
        <w:ind w:left="0"/>
        <w:jc w:val="both"/>
      </w:pPr>
      <w:r>
        <w:rPr>
          <w:rFonts w:ascii="Times New Roman"/>
          <w:b w:val="false"/>
          <w:i w:val="false"/>
          <w:color w:val="000000"/>
          <w:sz w:val="28"/>
        </w:rPr>
        <w:t>
      талдауға қышқыл стоктар мен қорғасын сілтісін алу;</w:t>
      </w:r>
    </w:p>
    <w:p>
      <w:pPr>
        <w:spacing w:after="0"/>
        <w:ind w:left="0"/>
        <w:jc w:val="both"/>
      </w:pPr>
      <w:r>
        <w:rPr>
          <w:rFonts w:ascii="Times New Roman"/>
          <w:b w:val="false"/>
          <w:i w:val="false"/>
          <w:color w:val="000000"/>
          <w:sz w:val="28"/>
        </w:rPr>
        <w:t>
      қызмет көрсетілетін жабдықты жөндеуге дайындау;</w:t>
      </w:r>
    </w:p>
    <w:p>
      <w:pPr>
        <w:spacing w:after="0"/>
        <w:ind w:left="0"/>
        <w:jc w:val="both"/>
      </w:pPr>
      <w:r>
        <w:rPr>
          <w:rFonts w:ascii="Times New Roman"/>
          <w:b w:val="false"/>
          <w:i w:val="false"/>
          <w:color w:val="000000"/>
          <w:sz w:val="28"/>
        </w:rPr>
        <w:t>
      хлор құбырлары мен хлор компрессорларын жөндеуге қатысу;</w:t>
      </w:r>
    </w:p>
    <w:p>
      <w:pPr>
        <w:spacing w:after="0"/>
        <w:ind w:left="0"/>
        <w:jc w:val="both"/>
      </w:pPr>
      <w:r>
        <w:rPr>
          <w:rFonts w:ascii="Times New Roman"/>
          <w:b w:val="false"/>
          <w:i w:val="false"/>
          <w:color w:val="000000"/>
          <w:sz w:val="28"/>
        </w:rPr>
        <w:t>
      4-разрядта көзделген жекелеген жұмыстарды біліктілігі анағұрлым жоғары хлор жеткізушінің басшылығымен орындау.</w:t>
      </w:r>
    </w:p>
    <w:bookmarkStart w:name="z451" w:id="449"/>
    <w:p>
      <w:pPr>
        <w:spacing w:after="0"/>
        <w:ind w:left="0"/>
        <w:jc w:val="both"/>
      </w:pPr>
      <w:r>
        <w:rPr>
          <w:rFonts w:ascii="Times New Roman"/>
          <w:b w:val="false"/>
          <w:i w:val="false"/>
          <w:color w:val="000000"/>
          <w:sz w:val="28"/>
        </w:rPr>
        <w:t>
      295. Білуге тиіс:</w:t>
      </w:r>
    </w:p>
    <w:bookmarkEnd w:id="449"/>
    <w:p>
      <w:pPr>
        <w:spacing w:after="0"/>
        <w:ind w:left="0"/>
        <w:jc w:val="both"/>
      </w:pPr>
      <w:r>
        <w:rPr>
          <w:rFonts w:ascii="Times New Roman"/>
          <w:b w:val="false"/>
          <w:i w:val="false"/>
          <w:color w:val="000000"/>
          <w:sz w:val="28"/>
        </w:rPr>
        <w:t>
      қызмет көрсетілетін учаскедегі сору және айдау желілерінің орналасу схемалары;</w:t>
      </w:r>
    </w:p>
    <w:p>
      <w:pPr>
        <w:spacing w:after="0"/>
        <w:ind w:left="0"/>
        <w:jc w:val="both"/>
      </w:pPr>
      <w:r>
        <w:rPr>
          <w:rFonts w:ascii="Times New Roman"/>
          <w:b w:val="false"/>
          <w:i w:val="false"/>
          <w:color w:val="000000"/>
          <w:sz w:val="28"/>
        </w:rPr>
        <w:t>
      хлор құбырын жөндеу үшін қолданылатын бөлшектер мен материалдар;</w:t>
      </w:r>
    </w:p>
    <w:p>
      <w:pPr>
        <w:spacing w:after="0"/>
        <w:ind w:left="0"/>
        <w:jc w:val="both"/>
      </w:pPr>
      <w:r>
        <w:rPr>
          <w:rFonts w:ascii="Times New Roman"/>
          <w:b w:val="false"/>
          <w:i w:val="false"/>
          <w:color w:val="000000"/>
          <w:sz w:val="28"/>
        </w:rPr>
        <w:t>
      анодты патрубкалар, хлор құбырлары, сүзгілерді тазалау және жуу тәртібі;</w:t>
      </w:r>
    </w:p>
    <w:p>
      <w:pPr>
        <w:spacing w:after="0"/>
        <w:ind w:left="0"/>
        <w:jc w:val="both"/>
      </w:pPr>
      <w:r>
        <w:rPr>
          <w:rFonts w:ascii="Times New Roman"/>
          <w:b w:val="false"/>
          <w:i w:val="false"/>
          <w:color w:val="000000"/>
          <w:sz w:val="28"/>
        </w:rPr>
        <w:t>
      қолданылатын құрылғыларды, құралдарды, қорғану заттарын, пайдалану тәртібі;</w:t>
      </w:r>
    </w:p>
    <w:p>
      <w:pPr>
        <w:spacing w:after="0"/>
        <w:ind w:left="0"/>
        <w:jc w:val="both"/>
      </w:pPr>
      <w:r>
        <w:rPr>
          <w:rFonts w:ascii="Times New Roman"/>
          <w:b w:val="false"/>
          <w:i w:val="false"/>
          <w:color w:val="000000"/>
          <w:sz w:val="28"/>
        </w:rPr>
        <w:t>
      возгондардың химиялық құрамын және оларды еріту тәсілдері.</w:t>
      </w:r>
    </w:p>
    <w:bookmarkStart w:name="z452" w:id="450"/>
    <w:p>
      <w:pPr>
        <w:spacing w:after="0"/>
        <w:ind w:left="0"/>
        <w:jc w:val="left"/>
      </w:pPr>
      <w:r>
        <w:rPr>
          <w:rFonts w:ascii="Times New Roman"/>
          <w:b/>
          <w:i w:val="false"/>
          <w:color w:val="000000"/>
        </w:rPr>
        <w:t xml:space="preserve"> 44-параграф. Хлор жеткізуші, 4-разряд</w:t>
      </w:r>
    </w:p>
    <w:bookmarkEnd w:id="450"/>
    <w:bookmarkStart w:name="z453" w:id="451"/>
    <w:p>
      <w:pPr>
        <w:spacing w:after="0"/>
        <w:ind w:left="0"/>
        <w:jc w:val="both"/>
      </w:pPr>
      <w:r>
        <w:rPr>
          <w:rFonts w:ascii="Times New Roman"/>
          <w:b w:val="false"/>
          <w:i w:val="false"/>
          <w:color w:val="000000"/>
          <w:sz w:val="28"/>
        </w:rPr>
        <w:t>
      296. Жұмыс сипаттамасы:</w:t>
      </w:r>
    </w:p>
    <w:bookmarkEnd w:id="451"/>
    <w:p>
      <w:pPr>
        <w:spacing w:after="0"/>
        <w:ind w:left="0"/>
        <w:jc w:val="both"/>
      </w:pPr>
      <w:r>
        <w:rPr>
          <w:rFonts w:ascii="Times New Roman"/>
          <w:b w:val="false"/>
          <w:i w:val="false"/>
          <w:color w:val="000000"/>
          <w:sz w:val="28"/>
        </w:rPr>
        <w:t>
      хлор құбырлары мен хлор компрессорларың желілеріне қызмет көрсету;</w:t>
      </w:r>
    </w:p>
    <w:p>
      <w:pPr>
        <w:spacing w:after="0"/>
        <w:ind w:left="0"/>
        <w:jc w:val="both"/>
      </w:pPr>
      <w:r>
        <w:rPr>
          <w:rFonts w:ascii="Times New Roman"/>
          <w:b w:val="false"/>
          <w:i w:val="false"/>
          <w:color w:val="000000"/>
          <w:sz w:val="28"/>
        </w:rPr>
        <w:t>
      сұйық хлорды буландыру процесін жүргізу және хлор булаушы аппараттарға қызмет көрсету;</w:t>
      </w:r>
    </w:p>
    <w:p>
      <w:pPr>
        <w:spacing w:after="0"/>
        <w:ind w:left="0"/>
        <w:jc w:val="both"/>
      </w:pPr>
      <w:r>
        <w:rPr>
          <w:rFonts w:ascii="Times New Roman"/>
          <w:b w:val="false"/>
          <w:i w:val="false"/>
          <w:color w:val="000000"/>
          <w:sz w:val="28"/>
        </w:rPr>
        <w:t>
      сұйық хлорды тасымалдау ыдыстарынан стационарлық танкілерге құю;</w:t>
      </w:r>
    </w:p>
    <w:p>
      <w:pPr>
        <w:spacing w:after="0"/>
        <w:ind w:left="0"/>
        <w:jc w:val="both"/>
      </w:pPr>
      <w:r>
        <w:rPr>
          <w:rFonts w:ascii="Times New Roman"/>
          <w:b w:val="false"/>
          <w:i w:val="false"/>
          <w:color w:val="000000"/>
          <w:sz w:val="28"/>
        </w:rPr>
        <w:t>
      сұйық хлорды, қышқылдарды, аммиак суын қайта айдау;</w:t>
      </w:r>
    </w:p>
    <w:p>
      <w:pPr>
        <w:spacing w:after="0"/>
        <w:ind w:left="0"/>
        <w:jc w:val="both"/>
      </w:pPr>
      <w:r>
        <w:rPr>
          <w:rFonts w:ascii="Times New Roman"/>
          <w:b w:val="false"/>
          <w:i w:val="false"/>
          <w:color w:val="000000"/>
          <w:sz w:val="28"/>
        </w:rPr>
        <w:t>
      сынамалар алу;</w:t>
      </w:r>
    </w:p>
    <w:p>
      <w:pPr>
        <w:spacing w:after="0"/>
        <w:ind w:left="0"/>
        <w:jc w:val="both"/>
      </w:pPr>
      <w:r>
        <w:rPr>
          <w:rFonts w:ascii="Times New Roman"/>
          <w:b w:val="false"/>
          <w:i w:val="false"/>
          <w:color w:val="000000"/>
          <w:sz w:val="28"/>
        </w:rPr>
        <w:t>
      хлор құбырларын, хлор компрессорларын, транспортерлерді, жеңді сүзгілерді, танктерді, желдету жүйесін, тұтқы арматурасын қарау, бөлшектеу, жөндеу және монтаждау;</w:t>
      </w:r>
    </w:p>
    <w:p>
      <w:pPr>
        <w:spacing w:after="0"/>
        <w:ind w:left="0"/>
        <w:jc w:val="both"/>
      </w:pPr>
      <w:r>
        <w:rPr>
          <w:rFonts w:ascii="Times New Roman"/>
          <w:b w:val="false"/>
          <w:i w:val="false"/>
          <w:color w:val="000000"/>
          <w:sz w:val="28"/>
        </w:rPr>
        <w:t>
      компрессорлық станция ғимаратының ішіндегі кәріздің қышқыл ағындарын жөндеу;</w:t>
      </w:r>
    </w:p>
    <w:p>
      <w:pPr>
        <w:spacing w:after="0"/>
        <w:ind w:left="0"/>
        <w:jc w:val="both"/>
      </w:pPr>
      <w:r>
        <w:rPr>
          <w:rFonts w:ascii="Times New Roman"/>
          <w:b w:val="false"/>
          <w:i w:val="false"/>
          <w:color w:val="000000"/>
          <w:sz w:val="28"/>
        </w:rPr>
        <w:t>
      компрессор станциясының жабдығын қайта қосу, резервке және жөндеуге шығару;</w:t>
      </w:r>
    </w:p>
    <w:p>
      <w:pPr>
        <w:spacing w:after="0"/>
        <w:ind w:left="0"/>
        <w:jc w:val="both"/>
      </w:pPr>
      <w:r>
        <w:rPr>
          <w:rFonts w:ascii="Times New Roman"/>
          <w:b w:val="false"/>
          <w:i w:val="false"/>
          <w:color w:val="000000"/>
          <w:sz w:val="28"/>
        </w:rPr>
        <w:t>
      компрессор станциясының қызмет көрсетілетін жабдығын жөндеуге арналған ақаулық мәлімдемені жасау;</w:t>
      </w:r>
    </w:p>
    <w:p>
      <w:pPr>
        <w:spacing w:after="0"/>
        <w:ind w:left="0"/>
        <w:jc w:val="both"/>
      </w:pPr>
      <w:r>
        <w:rPr>
          <w:rFonts w:ascii="Times New Roman"/>
          <w:b w:val="false"/>
          <w:i w:val="false"/>
          <w:color w:val="000000"/>
          <w:sz w:val="28"/>
        </w:rPr>
        <w:t>
      жабдықты жөндеуден кейін қысыммен сынау;</w:t>
      </w:r>
    </w:p>
    <w:p>
      <w:pPr>
        <w:spacing w:after="0"/>
        <w:ind w:left="0"/>
        <w:jc w:val="both"/>
      </w:pPr>
      <w:r>
        <w:rPr>
          <w:rFonts w:ascii="Times New Roman"/>
          <w:b w:val="false"/>
          <w:i w:val="false"/>
          <w:color w:val="000000"/>
          <w:sz w:val="28"/>
        </w:rPr>
        <w:t>
      бақылау нүктелерінде вакуумге тексеру, электролизерлерден сору орындарында хлорлы газ концентрациясын тексеру;</w:t>
      </w:r>
    </w:p>
    <w:p>
      <w:pPr>
        <w:spacing w:after="0"/>
        <w:ind w:left="0"/>
        <w:jc w:val="both"/>
      </w:pPr>
      <w:r>
        <w:rPr>
          <w:rFonts w:ascii="Times New Roman"/>
          <w:b w:val="false"/>
          <w:i w:val="false"/>
          <w:color w:val="000000"/>
          <w:sz w:val="28"/>
        </w:rPr>
        <w:t>
      хлор, күкіртті қышқыл мен аммиак суы қоймасына электр энергиясын, буды, ыстық судың тоқтаусыз берілуін, ішке және сыртқа желдету жүйесінің жұмысын бақылау;</w:t>
      </w:r>
    </w:p>
    <w:p>
      <w:pPr>
        <w:spacing w:after="0"/>
        <w:ind w:left="0"/>
        <w:jc w:val="both"/>
      </w:pPr>
      <w:r>
        <w:rPr>
          <w:rFonts w:ascii="Times New Roman"/>
          <w:b w:val="false"/>
          <w:i w:val="false"/>
          <w:color w:val="000000"/>
          <w:sz w:val="28"/>
        </w:rPr>
        <w:t>
      қызмет көрсететін жабдықты жөндеуге қатысу.</w:t>
      </w:r>
    </w:p>
    <w:bookmarkStart w:name="z454" w:id="452"/>
    <w:p>
      <w:pPr>
        <w:spacing w:after="0"/>
        <w:ind w:left="0"/>
        <w:jc w:val="both"/>
      </w:pPr>
      <w:r>
        <w:rPr>
          <w:rFonts w:ascii="Times New Roman"/>
          <w:b w:val="false"/>
          <w:i w:val="false"/>
          <w:color w:val="000000"/>
          <w:sz w:val="28"/>
        </w:rPr>
        <w:t>
      297. Білуге тиіс:</w:t>
      </w:r>
    </w:p>
    <w:bookmarkEnd w:id="452"/>
    <w:p>
      <w:pPr>
        <w:spacing w:after="0"/>
        <w:ind w:left="0"/>
        <w:jc w:val="both"/>
      </w:pPr>
      <w:r>
        <w:rPr>
          <w:rFonts w:ascii="Times New Roman"/>
          <w:b w:val="false"/>
          <w:i w:val="false"/>
          <w:color w:val="000000"/>
          <w:sz w:val="28"/>
        </w:rPr>
        <w:t>
      қызмет көрсететін жабдықтың құрылымы мен нысаны;</w:t>
      </w:r>
    </w:p>
    <w:p>
      <w:pPr>
        <w:spacing w:after="0"/>
        <w:ind w:left="0"/>
        <w:jc w:val="both"/>
      </w:pPr>
      <w:r>
        <w:rPr>
          <w:rFonts w:ascii="Times New Roman"/>
          <w:b w:val="false"/>
          <w:i w:val="false"/>
          <w:color w:val="000000"/>
          <w:sz w:val="28"/>
        </w:rPr>
        <w:t>
      компрессор станциясының өнім өндіру технологиялық процесінің схемалары;</w:t>
      </w:r>
    </w:p>
    <w:p>
      <w:pPr>
        <w:spacing w:after="0"/>
        <w:ind w:left="0"/>
        <w:jc w:val="both"/>
      </w:pPr>
      <w:r>
        <w:rPr>
          <w:rFonts w:ascii="Times New Roman"/>
          <w:b w:val="false"/>
          <w:i w:val="false"/>
          <w:color w:val="000000"/>
          <w:sz w:val="28"/>
        </w:rPr>
        <w:t>
      компрессорлардың, вакуумды және қышқылды сорғытардың құрылымы;</w:t>
      </w:r>
    </w:p>
    <w:p>
      <w:pPr>
        <w:spacing w:after="0"/>
        <w:ind w:left="0"/>
        <w:jc w:val="both"/>
      </w:pPr>
      <w:r>
        <w:rPr>
          <w:rFonts w:ascii="Times New Roman"/>
          <w:b w:val="false"/>
          <w:i w:val="false"/>
          <w:color w:val="000000"/>
          <w:sz w:val="28"/>
        </w:rPr>
        <w:t>
      қызмет көрсететін учаскедегі хлор құбырлары коммуникациясы схемасы;</w:t>
      </w:r>
    </w:p>
    <w:p>
      <w:pPr>
        <w:spacing w:after="0"/>
        <w:ind w:left="0"/>
        <w:jc w:val="both"/>
      </w:pPr>
      <w:r>
        <w:rPr>
          <w:rFonts w:ascii="Times New Roman"/>
          <w:b w:val="false"/>
          <w:i w:val="false"/>
          <w:color w:val="000000"/>
          <w:sz w:val="28"/>
        </w:rPr>
        <w:t>
      хлорлы газ, аммиак суы мен қышқылдардың сапасына қойылатын талаптар;</w:t>
      </w:r>
    </w:p>
    <w:p>
      <w:pPr>
        <w:spacing w:after="0"/>
        <w:ind w:left="0"/>
        <w:jc w:val="both"/>
      </w:pPr>
      <w:r>
        <w:rPr>
          <w:rFonts w:ascii="Times New Roman"/>
          <w:b w:val="false"/>
          <w:i w:val="false"/>
          <w:color w:val="000000"/>
          <w:sz w:val="28"/>
        </w:rPr>
        <w:t>
      бақылау-өлшеу құралдарын пайдалану тәртібі;</w:t>
      </w:r>
    </w:p>
    <w:p>
      <w:pPr>
        <w:spacing w:after="0"/>
        <w:ind w:left="0"/>
        <w:jc w:val="both"/>
      </w:pPr>
      <w:r>
        <w:rPr>
          <w:rFonts w:ascii="Times New Roman"/>
          <w:b w:val="false"/>
          <w:i w:val="false"/>
          <w:color w:val="000000"/>
          <w:sz w:val="28"/>
        </w:rPr>
        <w:t>
      жабдықты жөндеу кезіндегі слесарьлық жұмысты орындау тәсілдері.</w:t>
      </w:r>
    </w:p>
    <w:bookmarkStart w:name="z455" w:id="453"/>
    <w:p>
      <w:pPr>
        <w:spacing w:after="0"/>
        <w:ind w:left="0"/>
        <w:jc w:val="left"/>
      </w:pPr>
      <w:r>
        <w:rPr>
          <w:rFonts w:ascii="Times New Roman"/>
          <w:b/>
          <w:i w:val="false"/>
          <w:color w:val="000000"/>
        </w:rPr>
        <w:t xml:space="preserve"> 45-параграф. Шикіқұрамды тиеуші, 3-разряд</w:t>
      </w:r>
    </w:p>
    <w:bookmarkEnd w:id="453"/>
    <w:bookmarkStart w:name="z456" w:id="454"/>
    <w:p>
      <w:pPr>
        <w:spacing w:after="0"/>
        <w:ind w:left="0"/>
        <w:jc w:val="both"/>
      </w:pPr>
      <w:r>
        <w:rPr>
          <w:rFonts w:ascii="Times New Roman"/>
          <w:b w:val="false"/>
          <w:i w:val="false"/>
          <w:color w:val="000000"/>
          <w:sz w:val="28"/>
        </w:rPr>
        <w:t>
      298. Жұмыс сипаттамасы:</w:t>
      </w:r>
    </w:p>
    <w:bookmarkEnd w:id="454"/>
    <w:p>
      <w:pPr>
        <w:spacing w:after="0"/>
        <w:ind w:left="0"/>
        <w:jc w:val="both"/>
      </w:pPr>
      <w:r>
        <w:rPr>
          <w:rFonts w:ascii="Times New Roman"/>
          <w:b w:val="false"/>
          <w:i w:val="false"/>
          <w:color w:val="000000"/>
          <w:sz w:val="28"/>
        </w:rPr>
        <w:t>
      пештерге, капсельдерге, тигельдерге, бункерге шикіқұрам мен оның компоненттерін қолмен немесе тиеу-қоректендіру механизмдерінің көмегімен толтыру;</w:t>
      </w:r>
    </w:p>
    <w:p>
      <w:pPr>
        <w:spacing w:after="0"/>
        <w:ind w:left="0"/>
        <w:jc w:val="both"/>
      </w:pPr>
      <w:r>
        <w:rPr>
          <w:rFonts w:ascii="Times New Roman"/>
          <w:b w:val="false"/>
          <w:i w:val="false"/>
          <w:color w:val="000000"/>
          <w:sz w:val="28"/>
        </w:rPr>
        <w:t>
      бункерлердегі шикіқұрам мен басқа да материалдардың болуын тексеру;</w:t>
      </w:r>
    </w:p>
    <w:p>
      <w:pPr>
        <w:spacing w:after="0"/>
        <w:ind w:left="0"/>
        <w:jc w:val="both"/>
      </w:pPr>
      <w:r>
        <w:rPr>
          <w:rFonts w:ascii="Times New Roman"/>
          <w:b w:val="false"/>
          <w:i w:val="false"/>
          <w:color w:val="000000"/>
          <w:sz w:val="28"/>
        </w:rPr>
        <w:t>
      шикіқұрам мен басқа да материалдардың біркелкі берілуін реттеу;</w:t>
      </w:r>
    </w:p>
    <w:p>
      <w:pPr>
        <w:spacing w:after="0"/>
        <w:ind w:left="0"/>
        <w:jc w:val="both"/>
      </w:pPr>
      <w:r>
        <w:rPr>
          <w:rFonts w:ascii="Times New Roman"/>
          <w:b w:val="false"/>
          <w:i w:val="false"/>
          <w:color w:val="000000"/>
          <w:sz w:val="28"/>
        </w:rPr>
        <w:t>
      бункерлердегі құйғышты үрлеу;</w:t>
      </w:r>
    </w:p>
    <w:p>
      <w:pPr>
        <w:spacing w:after="0"/>
        <w:ind w:left="0"/>
        <w:jc w:val="both"/>
      </w:pPr>
      <w:r>
        <w:rPr>
          <w:rFonts w:ascii="Times New Roman"/>
          <w:b w:val="false"/>
          <w:i w:val="false"/>
          <w:color w:val="000000"/>
          <w:sz w:val="28"/>
        </w:rPr>
        <w:t>
      пештердегі саңылауларды жою;</w:t>
      </w:r>
    </w:p>
    <w:p>
      <w:pPr>
        <w:spacing w:after="0"/>
        <w:ind w:left="0"/>
        <w:jc w:val="both"/>
      </w:pPr>
      <w:r>
        <w:rPr>
          <w:rFonts w:ascii="Times New Roman"/>
          <w:b w:val="false"/>
          <w:i w:val="false"/>
          <w:color w:val="000000"/>
          <w:sz w:val="28"/>
        </w:rPr>
        <w:t>
      шикіқұрамды көсеу;</w:t>
      </w:r>
    </w:p>
    <w:p>
      <w:pPr>
        <w:spacing w:after="0"/>
        <w:ind w:left="0"/>
        <w:jc w:val="both"/>
      </w:pPr>
      <w:r>
        <w:rPr>
          <w:rFonts w:ascii="Times New Roman"/>
          <w:b w:val="false"/>
          <w:i w:val="false"/>
          <w:color w:val="000000"/>
          <w:sz w:val="28"/>
        </w:rPr>
        <w:t>
      пештердегі жабысқақтарды түсіруге қатысу;</w:t>
      </w:r>
    </w:p>
    <w:p>
      <w:pPr>
        <w:spacing w:after="0"/>
        <w:ind w:left="0"/>
        <w:jc w:val="both"/>
      </w:pPr>
      <w:r>
        <w:rPr>
          <w:rFonts w:ascii="Times New Roman"/>
          <w:b w:val="false"/>
          <w:i w:val="false"/>
          <w:color w:val="000000"/>
          <w:sz w:val="28"/>
        </w:rPr>
        <w:t>
      пештерге, дозаторларға, қоректендірушілерге, тиеу және түсіру механизмдеріне қызмет көрсету;</w:t>
      </w:r>
    </w:p>
    <w:p>
      <w:pPr>
        <w:spacing w:after="0"/>
        <w:ind w:left="0"/>
        <w:jc w:val="both"/>
      </w:pPr>
      <w:r>
        <w:rPr>
          <w:rFonts w:ascii="Times New Roman"/>
          <w:b w:val="false"/>
          <w:i w:val="false"/>
          <w:color w:val="000000"/>
          <w:sz w:val="28"/>
        </w:rPr>
        <w:t>
      төгілген материалдарды жинау;</w:t>
      </w:r>
    </w:p>
    <w:p>
      <w:pPr>
        <w:spacing w:after="0"/>
        <w:ind w:left="0"/>
        <w:jc w:val="both"/>
      </w:pPr>
      <w:r>
        <w:rPr>
          <w:rFonts w:ascii="Times New Roman"/>
          <w:b w:val="false"/>
          <w:i w:val="false"/>
          <w:color w:val="000000"/>
          <w:sz w:val="28"/>
        </w:rPr>
        <w:t>
      4-разрядта көзделген жекелеген жұмыстарды біліктілігі анағұрлым жоғары толтырушының басшылығымен орындау.</w:t>
      </w:r>
    </w:p>
    <w:bookmarkStart w:name="z457" w:id="455"/>
    <w:p>
      <w:pPr>
        <w:spacing w:after="0"/>
        <w:ind w:left="0"/>
        <w:jc w:val="both"/>
      </w:pPr>
      <w:r>
        <w:rPr>
          <w:rFonts w:ascii="Times New Roman"/>
          <w:b w:val="false"/>
          <w:i w:val="false"/>
          <w:color w:val="000000"/>
          <w:sz w:val="28"/>
        </w:rPr>
        <w:t>
      299. Білуге тиіс:</w:t>
      </w:r>
    </w:p>
    <w:bookmarkEnd w:id="455"/>
    <w:p>
      <w:pPr>
        <w:spacing w:after="0"/>
        <w:ind w:left="0"/>
        <w:jc w:val="both"/>
      </w:pPr>
      <w:r>
        <w:rPr>
          <w:rFonts w:ascii="Times New Roman"/>
          <w:b w:val="false"/>
          <w:i w:val="false"/>
          <w:color w:val="000000"/>
          <w:sz w:val="28"/>
        </w:rPr>
        <w:t>
      тиеу-қоректендіру механизмдерінің құрылымын, оларды басқару схемасы;</w:t>
      </w:r>
    </w:p>
    <w:p>
      <w:pPr>
        <w:spacing w:after="0"/>
        <w:ind w:left="0"/>
        <w:jc w:val="both"/>
      </w:pPr>
      <w:r>
        <w:rPr>
          <w:rFonts w:ascii="Times New Roman"/>
          <w:b w:val="false"/>
          <w:i w:val="false"/>
          <w:color w:val="000000"/>
          <w:sz w:val="28"/>
        </w:rPr>
        <w:t>
      шикіқұрам мен оның компоненттерін тиеу тәртібі;</w:t>
      </w:r>
    </w:p>
    <w:p>
      <w:pPr>
        <w:spacing w:after="0"/>
        <w:ind w:left="0"/>
        <w:jc w:val="both"/>
      </w:pPr>
      <w:r>
        <w:rPr>
          <w:rFonts w:ascii="Times New Roman"/>
          <w:b w:val="false"/>
          <w:i w:val="false"/>
          <w:color w:val="000000"/>
          <w:sz w:val="28"/>
        </w:rPr>
        <w:t>
      шикіқұрам құрамын;</w:t>
      </w:r>
    </w:p>
    <w:p>
      <w:pPr>
        <w:spacing w:after="0"/>
        <w:ind w:left="0"/>
        <w:jc w:val="both"/>
      </w:pPr>
      <w:r>
        <w:rPr>
          <w:rFonts w:ascii="Times New Roman"/>
          <w:b w:val="false"/>
          <w:i w:val="false"/>
          <w:color w:val="000000"/>
          <w:sz w:val="28"/>
        </w:rPr>
        <w:t>
      шикіқұрамды тиеу және түсіру кестесі;</w:t>
      </w:r>
    </w:p>
    <w:p>
      <w:pPr>
        <w:spacing w:after="0"/>
        <w:ind w:left="0"/>
        <w:jc w:val="both"/>
      </w:pPr>
      <w:r>
        <w:rPr>
          <w:rFonts w:ascii="Times New Roman"/>
          <w:b w:val="false"/>
          <w:i w:val="false"/>
          <w:color w:val="000000"/>
          <w:sz w:val="28"/>
        </w:rPr>
        <w:t>
      тиелетін материалдардың нысаны;</w:t>
      </w:r>
    </w:p>
    <w:p>
      <w:pPr>
        <w:spacing w:after="0"/>
        <w:ind w:left="0"/>
        <w:jc w:val="both"/>
      </w:pPr>
      <w:r>
        <w:rPr>
          <w:rFonts w:ascii="Times New Roman"/>
          <w:b w:val="false"/>
          <w:i w:val="false"/>
          <w:color w:val="000000"/>
          <w:sz w:val="28"/>
        </w:rPr>
        <w:t>
      бункерлердің орналасуын және тықпа қақпақтарды қолдану тәсілдері, қабылданған сигнализация.</w:t>
      </w:r>
    </w:p>
    <w:bookmarkStart w:name="z458" w:id="456"/>
    <w:p>
      <w:pPr>
        <w:spacing w:after="0"/>
        <w:ind w:left="0"/>
        <w:jc w:val="left"/>
      </w:pPr>
      <w:r>
        <w:rPr>
          <w:rFonts w:ascii="Times New Roman"/>
          <w:b/>
          <w:i w:val="false"/>
          <w:color w:val="000000"/>
        </w:rPr>
        <w:t xml:space="preserve"> 46-параграф. Шикіқұрамды тиеуші, 4-разряд</w:t>
      </w:r>
    </w:p>
    <w:bookmarkEnd w:id="456"/>
    <w:bookmarkStart w:name="z459" w:id="457"/>
    <w:p>
      <w:pPr>
        <w:spacing w:after="0"/>
        <w:ind w:left="0"/>
        <w:jc w:val="both"/>
      </w:pPr>
      <w:r>
        <w:rPr>
          <w:rFonts w:ascii="Times New Roman"/>
          <w:b w:val="false"/>
          <w:i w:val="false"/>
          <w:color w:val="000000"/>
          <w:sz w:val="28"/>
        </w:rPr>
        <w:t>
      300. Жұмыс сипаттамасы:</w:t>
      </w:r>
    </w:p>
    <w:bookmarkEnd w:id="457"/>
    <w:p>
      <w:pPr>
        <w:spacing w:after="0"/>
        <w:ind w:left="0"/>
        <w:jc w:val="both"/>
      </w:pPr>
      <w:r>
        <w:rPr>
          <w:rFonts w:ascii="Times New Roman"/>
          <w:b w:val="false"/>
          <w:i w:val="false"/>
          <w:color w:val="000000"/>
          <w:sz w:val="28"/>
        </w:rPr>
        <w:t>
      шикіқұрам мен оның компоненттерін, біліктілігі анағұрлым жоғары толтырушының басшылығымен шахталық, шағылма, құбырлы және басқа да пештерге тасымалдау-тиеу машиналары мен механизмдерінің көмегімен толтыру;</w:t>
      </w:r>
    </w:p>
    <w:p>
      <w:pPr>
        <w:spacing w:after="0"/>
        <w:ind w:left="0"/>
        <w:jc w:val="both"/>
      </w:pPr>
      <w:r>
        <w:rPr>
          <w:rFonts w:ascii="Times New Roman"/>
          <w:b w:val="false"/>
          <w:i w:val="false"/>
          <w:color w:val="000000"/>
          <w:sz w:val="28"/>
        </w:rPr>
        <w:t>
      шикіқұрамды араластыру;</w:t>
      </w:r>
    </w:p>
    <w:p>
      <w:pPr>
        <w:spacing w:after="0"/>
        <w:ind w:left="0"/>
        <w:jc w:val="both"/>
      </w:pPr>
      <w:r>
        <w:rPr>
          <w:rFonts w:ascii="Times New Roman"/>
          <w:b w:val="false"/>
          <w:i w:val="false"/>
          <w:color w:val="000000"/>
          <w:sz w:val="28"/>
        </w:rPr>
        <w:t>
      көлік құралдарына шикіқұрам толтыру;</w:t>
      </w:r>
    </w:p>
    <w:p>
      <w:pPr>
        <w:spacing w:after="0"/>
        <w:ind w:left="0"/>
        <w:jc w:val="both"/>
      </w:pPr>
      <w:r>
        <w:rPr>
          <w:rFonts w:ascii="Times New Roman"/>
          <w:b w:val="false"/>
          <w:i w:val="false"/>
          <w:color w:val="000000"/>
          <w:sz w:val="28"/>
        </w:rPr>
        <w:t>
      шикіқұрам салмағын түзеу;</w:t>
      </w:r>
    </w:p>
    <w:p>
      <w:pPr>
        <w:spacing w:after="0"/>
        <w:ind w:left="0"/>
        <w:jc w:val="both"/>
      </w:pPr>
      <w:r>
        <w:rPr>
          <w:rFonts w:ascii="Times New Roman"/>
          <w:b w:val="false"/>
          <w:i w:val="false"/>
          <w:color w:val="000000"/>
          <w:sz w:val="28"/>
        </w:rPr>
        <w:t>
      шикіқұрамды жеткізетін тиеу машиналары мен механизмдерін, көлік құралдарын басқару, оларға қызмет көрсету;</w:t>
      </w:r>
    </w:p>
    <w:p>
      <w:pPr>
        <w:spacing w:after="0"/>
        <w:ind w:left="0"/>
        <w:jc w:val="both"/>
      </w:pPr>
      <w:r>
        <w:rPr>
          <w:rFonts w:ascii="Times New Roman"/>
          <w:b w:val="false"/>
          <w:i w:val="false"/>
          <w:color w:val="000000"/>
          <w:sz w:val="28"/>
        </w:rPr>
        <w:t>
      тиелетін шикіқұрамның сапасын, оның пештегі деңгейі мен қалыпты түсуін қадағалау;</w:t>
      </w:r>
    </w:p>
    <w:p>
      <w:pPr>
        <w:spacing w:after="0"/>
        <w:ind w:left="0"/>
        <w:jc w:val="both"/>
      </w:pPr>
      <w:r>
        <w:rPr>
          <w:rFonts w:ascii="Times New Roman"/>
          <w:b w:val="false"/>
          <w:i w:val="false"/>
          <w:color w:val="000000"/>
          <w:sz w:val="28"/>
        </w:rPr>
        <w:t>
      елек және басқа да талдамаларға сынамалар іріктеу;</w:t>
      </w:r>
    </w:p>
    <w:p>
      <w:pPr>
        <w:spacing w:after="0"/>
        <w:ind w:left="0"/>
        <w:jc w:val="both"/>
      </w:pPr>
      <w:r>
        <w:rPr>
          <w:rFonts w:ascii="Times New Roman"/>
          <w:b w:val="false"/>
          <w:i w:val="false"/>
          <w:color w:val="000000"/>
          <w:sz w:val="28"/>
        </w:rPr>
        <w:t>
      пештің келте құбырын шегендеу;</w:t>
      </w:r>
    </w:p>
    <w:p>
      <w:pPr>
        <w:spacing w:after="0"/>
        <w:ind w:left="0"/>
        <w:jc w:val="both"/>
      </w:pPr>
      <w:r>
        <w:rPr>
          <w:rFonts w:ascii="Times New Roman"/>
          <w:b w:val="false"/>
          <w:i w:val="false"/>
          <w:color w:val="000000"/>
          <w:sz w:val="28"/>
        </w:rPr>
        <w:t>
      қызмет көрсететін жабдық жұмысындағы ақауды анықтау және жою, оны жөндеу жұмысына қатысу.</w:t>
      </w:r>
    </w:p>
    <w:bookmarkStart w:name="z460" w:id="458"/>
    <w:p>
      <w:pPr>
        <w:spacing w:after="0"/>
        <w:ind w:left="0"/>
        <w:jc w:val="both"/>
      </w:pPr>
      <w:r>
        <w:rPr>
          <w:rFonts w:ascii="Times New Roman"/>
          <w:b w:val="false"/>
          <w:i w:val="false"/>
          <w:color w:val="000000"/>
          <w:sz w:val="28"/>
        </w:rPr>
        <w:t>
      301. Білуге тиіс:</w:t>
      </w:r>
    </w:p>
    <w:bookmarkEnd w:id="458"/>
    <w:p>
      <w:pPr>
        <w:spacing w:after="0"/>
        <w:ind w:left="0"/>
        <w:jc w:val="both"/>
      </w:pPr>
      <w:r>
        <w:rPr>
          <w:rFonts w:ascii="Times New Roman"/>
          <w:b w:val="false"/>
          <w:i w:val="false"/>
          <w:color w:val="000000"/>
          <w:sz w:val="28"/>
        </w:rPr>
        <w:t xml:space="preserve">
      ұрғыланатын пештердің, тиеу машиналары мен механизмдерінің, көлік құралдарының құрылымы; </w:t>
      </w:r>
    </w:p>
    <w:p>
      <w:pPr>
        <w:spacing w:after="0"/>
        <w:ind w:left="0"/>
        <w:jc w:val="both"/>
      </w:pPr>
      <w:r>
        <w:rPr>
          <w:rFonts w:ascii="Times New Roman"/>
          <w:b w:val="false"/>
          <w:i w:val="false"/>
          <w:color w:val="000000"/>
          <w:sz w:val="28"/>
        </w:rPr>
        <w:t>
      пештің дұрыс жүру белгілері;</w:t>
      </w:r>
    </w:p>
    <w:p>
      <w:pPr>
        <w:spacing w:after="0"/>
        <w:ind w:left="0"/>
        <w:jc w:val="both"/>
      </w:pPr>
      <w:r>
        <w:rPr>
          <w:rFonts w:ascii="Times New Roman"/>
          <w:b w:val="false"/>
          <w:i w:val="false"/>
          <w:color w:val="000000"/>
          <w:sz w:val="28"/>
        </w:rPr>
        <w:t>
      тиеу және түсіру кестесінің режимі, алынатын газдың белгіленген құрамы;</w:t>
      </w:r>
    </w:p>
    <w:p>
      <w:pPr>
        <w:spacing w:after="0"/>
        <w:ind w:left="0"/>
        <w:jc w:val="both"/>
      </w:pPr>
      <w:r>
        <w:rPr>
          <w:rFonts w:ascii="Times New Roman"/>
          <w:b w:val="false"/>
          <w:i w:val="false"/>
          <w:color w:val="000000"/>
          <w:sz w:val="28"/>
        </w:rPr>
        <w:t>
      қызмет көрсетілетін механизмдердің майлау жүйесі;</w:t>
      </w:r>
    </w:p>
    <w:p>
      <w:pPr>
        <w:spacing w:after="0"/>
        <w:ind w:left="0"/>
        <w:jc w:val="both"/>
      </w:pPr>
      <w:r>
        <w:rPr>
          <w:rFonts w:ascii="Times New Roman"/>
          <w:b w:val="false"/>
          <w:i w:val="false"/>
          <w:color w:val="000000"/>
          <w:sz w:val="28"/>
        </w:rPr>
        <w:t>
      пештер мен тиеу механизмдері жұмысының өзара байланысы;</w:t>
      </w:r>
    </w:p>
    <w:p>
      <w:pPr>
        <w:spacing w:after="0"/>
        <w:ind w:left="0"/>
        <w:jc w:val="both"/>
      </w:pPr>
      <w:r>
        <w:rPr>
          <w:rFonts w:ascii="Times New Roman"/>
          <w:b w:val="false"/>
          <w:i w:val="false"/>
          <w:color w:val="000000"/>
          <w:sz w:val="28"/>
        </w:rPr>
        <w:t>
      шикіқұрам компоненттерінің сапасына қойылатын талаптар.</w:t>
      </w:r>
    </w:p>
    <w:bookmarkStart w:name="z461" w:id="459"/>
    <w:p>
      <w:pPr>
        <w:spacing w:after="0"/>
        <w:ind w:left="0"/>
        <w:jc w:val="left"/>
      </w:pPr>
      <w:r>
        <w:rPr>
          <w:rFonts w:ascii="Times New Roman"/>
          <w:b/>
          <w:i w:val="false"/>
          <w:color w:val="000000"/>
        </w:rPr>
        <w:t xml:space="preserve"> 47-параграф. Шикіқұрамды тиеуші, 5-разряд</w:t>
      </w:r>
    </w:p>
    <w:bookmarkEnd w:id="459"/>
    <w:bookmarkStart w:name="z462" w:id="460"/>
    <w:p>
      <w:pPr>
        <w:spacing w:after="0"/>
        <w:ind w:left="0"/>
        <w:jc w:val="both"/>
      </w:pPr>
      <w:r>
        <w:rPr>
          <w:rFonts w:ascii="Times New Roman"/>
          <w:b w:val="false"/>
          <w:i w:val="false"/>
          <w:color w:val="000000"/>
          <w:sz w:val="28"/>
        </w:rPr>
        <w:t>
      302. Жұмыс сипаттамасы:</w:t>
      </w:r>
    </w:p>
    <w:bookmarkEnd w:id="460"/>
    <w:p>
      <w:pPr>
        <w:spacing w:after="0"/>
        <w:ind w:left="0"/>
        <w:jc w:val="both"/>
      </w:pPr>
      <w:r>
        <w:rPr>
          <w:rFonts w:ascii="Times New Roman"/>
          <w:b w:val="false"/>
          <w:i w:val="false"/>
          <w:color w:val="000000"/>
          <w:sz w:val="28"/>
        </w:rPr>
        <w:t>
      шикіқұрам мен оның компоненттерін шахталық, шағылма, құбырлы және басқа да пештерге тасымалдау-тиеу машиналары мен механизмдерінің көмегімен толтыру;</w:t>
      </w:r>
    </w:p>
    <w:p>
      <w:pPr>
        <w:spacing w:after="0"/>
        <w:ind w:left="0"/>
        <w:jc w:val="both"/>
      </w:pPr>
      <w:r>
        <w:rPr>
          <w:rFonts w:ascii="Times New Roman"/>
          <w:b w:val="false"/>
          <w:i w:val="false"/>
          <w:color w:val="000000"/>
          <w:sz w:val="28"/>
        </w:rPr>
        <w:t>
      шикіқұрам мен материалдардың берілуін, олардың пеште біркелкі болуын реттеу;</w:t>
      </w:r>
    </w:p>
    <w:p>
      <w:pPr>
        <w:spacing w:after="0"/>
        <w:ind w:left="0"/>
        <w:jc w:val="both"/>
      </w:pPr>
      <w:r>
        <w:rPr>
          <w:rFonts w:ascii="Times New Roman"/>
          <w:b w:val="false"/>
          <w:i w:val="false"/>
          <w:color w:val="000000"/>
          <w:sz w:val="28"/>
        </w:rPr>
        <w:t>
      шикіқұрамды берілген рецепт бойынша алу;</w:t>
      </w:r>
    </w:p>
    <w:p>
      <w:pPr>
        <w:spacing w:after="0"/>
        <w:ind w:left="0"/>
        <w:jc w:val="both"/>
      </w:pPr>
      <w:r>
        <w:rPr>
          <w:rFonts w:ascii="Times New Roman"/>
          <w:b w:val="false"/>
          <w:i w:val="false"/>
          <w:color w:val="000000"/>
          <w:sz w:val="28"/>
        </w:rPr>
        <w:t>
      электр вагон таразысы мен пневматикалық құрылғыларды басқару;</w:t>
      </w:r>
    </w:p>
    <w:p>
      <w:pPr>
        <w:spacing w:after="0"/>
        <w:ind w:left="0"/>
        <w:jc w:val="both"/>
      </w:pPr>
      <w:r>
        <w:rPr>
          <w:rFonts w:ascii="Times New Roman"/>
          <w:b w:val="false"/>
          <w:i w:val="false"/>
          <w:color w:val="000000"/>
          <w:sz w:val="28"/>
        </w:rPr>
        <w:t>
      шикіқұрам мен отынның болуын, көлік құралдарының жай-күйі мен шикіқұрам мен басқа да материалдардың пештерге және мойындық алаңдарға үздіксіз берілуін, пеш мойнының температурасын, пештен газдың шығарылуын, үйме деңгейін қадағалау;</w:t>
      </w:r>
    </w:p>
    <w:p>
      <w:pPr>
        <w:spacing w:after="0"/>
        <w:ind w:left="0"/>
        <w:jc w:val="both"/>
      </w:pPr>
      <w:r>
        <w:rPr>
          <w:rFonts w:ascii="Times New Roman"/>
          <w:b w:val="false"/>
          <w:i w:val="false"/>
          <w:color w:val="000000"/>
          <w:sz w:val="28"/>
        </w:rPr>
        <w:t>
      пештерге толтырылатын шикіқұрам мен материалдардың саны мен сапасын анықтау және олардың есебін жүргізу;</w:t>
      </w:r>
    </w:p>
    <w:p>
      <w:pPr>
        <w:spacing w:after="0"/>
        <w:ind w:left="0"/>
        <w:jc w:val="both"/>
      </w:pPr>
      <w:r>
        <w:rPr>
          <w:rFonts w:ascii="Times New Roman"/>
          <w:b w:val="false"/>
          <w:i w:val="false"/>
          <w:color w:val="000000"/>
          <w:sz w:val="28"/>
        </w:rPr>
        <w:t>
      пештерге шикіқұрам толтыру кестесін сақтау;</w:t>
      </w:r>
    </w:p>
    <w:p>
      <w:pPr>
        <w:spacing w:after="0"/>
        <w:ind w:left="0"/>
        <w:jc w:val="both"/>
      </w:pPr>
      <w:r>
        <w:rPr>
          <w:rFonts w:ascii="Times New Roman"/>
          <w:b w:val="false"/>
          <w:i w:val="false"/>
          <w:color w:val="000000"/>
          <w:sz w:val="28"/>
        </w:rPr>
        <w:t>
      келесі ауысымның қалыпты жұмысын қамтамасыз ету.</w:t>
      </w:r>
    </w:p>
    <w:bookmarkStart w:name="z463" w:id="461"/>
    <w:p>
      <w:pPr>
        <w:spacing w:after="0"/>
        <w:ind w:left="0"/>
        <w:jc w:val="both"/>
      </w:pPr>
      <w:r>
        <w:rPr>
          <w:rFonts w:ascii="Times New Roman"/>
          <w:b w:val="false"/>
          <w:i w:val="false"/>
          <w:color w:val="000000"/>
          <w:sz w:val="28"/>
        </w:rPr>
        <w:t>
      303. Білуге тиіс:</w:t>
      </w:r>
    </w:p>
    <w:bookmarkEnd w:id="461"/>
    <w:p>
      <w:pPr>
        <w:spacing w:after="0"/>
        <w:ind w:left="0"/>
        <w:jc w:val="both"/>
      </w:pPr>
      <w:r>
        <w:rPr>
          <w:rFonts w:ascii="Times New Roman"/>
          <w:b w:val="false"/>
          <w:i w:val="false"/>
          <w:color w:val="000000"/>
          <w:sz w:val="28"/>
        </w:rPr>
        <w:t>
      түрлі үлгідегі пештердің, универсальді айла-бұйымдар мен басқа да қызмет көрсететін механизмдердің құрылымдық ерекшеліктері;</w:t>
      </w:r>
    </w:p>
    <w:p>
      <w:pPr>
        <w:spacing w:after="0"/>
        <w:ind w:left="0"/>
        <w:jc w:val="both"/>
      </w:pPr>
      <w:r>
        <w:rPr>
          <w:rFonts w:ascii="Times New Roman"/>
          <w:b w:val="false"/>
          <w:i w:val="false"/>
          <w:color w:val="000000"/>
          <w:sz w:val="28"/>
        </w:rPr>
        <w:t>
      шикіқұрамның физикалық-химиялық қасиеттері;</w:t>
      </w:r>
    </w:p>
    <w:p>
      <w:pPr>
        <w:spacing w:after="0"/>
        <w:ind w:left="0"/>
        <w:jc w:val="both"/>
      </w:pPr>
      <w:r>
        <w:rPr>
          <w:rFonts w:ascii="Times New Roman"/>
          <w:b w:val="false"/>
          <w:i w:val="false"/>
          <w:color w:val="000000"/>
          <w:sz w:val="28"/>
        </w:rPr>
        <w:t>
      металлургия негіздері;</w:t>
      </w:r>
    </w:p>
    <w:p>
      <w:pPr>
        <w:spacing w:after="0"/>
        <w:ind w:left="0"/>
        <w:jc w:val="both"/>
      </w:pPr>
      <w:r>
        <w:rPr>
          <w:rFonts w:ascii="Times New Roman"/>
          <w:b w:val="false"/>
          <w:i w:val="false"/>
          <w:color w:val="000000"/>
          <w:sz w:val="28"/>
        </w:rPr>
        <w:t>
      шикіқұрамды металлургиялық агрегаттарға тиеу әдістері;</w:t>
      </w:r>
    </w:p>
    <w:p>
      <w:pPr>
        <w:spacing w:after="0"/>
        <w:ind w:left="0"/>
        <w:jc w:val="both"/>
      </w:pPr>
      <w:r>
        <w:rPr>
          <w:rFonts w:ascii="Times New Roman"/>
          <w:b w:val="false"/>
          <w:i w:val="false"/>
          <w:color w:val="000000"/>
          <w:sz w:val="28"/>
        </w:rPr>
        <w:t>
      пеш барысын көзбен анықтау.</w:t>
      </w:r>
    </w:p>
    <w:bookmarkStart w:name="z464" w:id="462"/>
    <w:p>
      <w:pPr>
        <w:spacing w:after="0"/>
        <w:ind w:left="0"/>
        <w:jc w:val="left"/>
      </w:pPr>
      <w:r>
        <w:rPr>
          <w:rFonts w:ascii="Times New Roman"/>
          <w:b/>
          <w:i w:val="false"/>
          <w:color w:val="000000"/>
        </w:rPr>
        <w:t xml:space="preserve"> 48-параграф. Шикіқұрамшы, 2-разряд</w:t>
      </w:r>
    </w:p>
    <w:bookmarkEnd w:id="462"/>
    <w:bookmarkStart w:name="z465" w:id="463"/>
    <w:p>
      <w:pPr>
        <w:spacing w:after="0"/>
        <w:ind w:left="0"/>
        <w:jc w:val="both"/>
      </w:pPr>
      <w:r>
        <w:rPr>
          <w:rFonts w:ascii="Times New Roman"/>
          <w:b w:val="false"/>
          <w:i w:val="false"/>
          <w:color w:val="000000"/>
          <w:sz w:val="28"/>
        </w:rPr>
        <w:t>
      304. Жұмыс сипаттамасы:</w:t>
      </w:r>
    </w:p>
    <w:bookmarkEnd w:id="463"/>
    <w:p>
      <w:pPr>
        <w:spacing w:after="0"/>
        <w:ind w:left="0"/>
        <w:jc w:val="both"/>
      </w:pPr>
      <w:r>
        <w:rPr>
          <w:rFonts w:ascii="Times New Roman"/>
          <w:b w:val="false"/>
          <w:i w:val="false"/>
          <w:color w:val="000000"/>
          <w:sz w:val="28"/>
        </w:rPr>
        <w:t>
      шикіқұрамды бункерге, қораптар мен дозалаушы көлік - қоректендіру механизмдерімен толтыру кезінде басқару, олардың жұмысын бақылау;</w:t>
      </w:r>
    </w:p>
    <w:p>
      <w:pPr>
        <w:spacing w:after="0"/>
        <w:ind w:left="0"/>
        <w:jc w:val="both"/>
      </w:pPr>
      <w:r>
        <w:rPr>
          <w:rFonts w:ascii="Times New Roman"/>
          <w:b w:val="false"/>
          <w:i w:val="false"/>
          <w:color w:val="000000"/>
          <w:sz w:val="28"/>
        </w:rPr>
        <w:t>
      материалдар беруді реттеу;</w:t>
      </w:r>
    </w:p>
    <w:p>
      <w:pPr>
        <w:spacing w:after="0"/>
        <w:ind w:left="0"/>
        <w:jc w:val="both"/>
      </w:pPr>
      <w:r>
        <w:rPr>
          <w:rFonts w:ascii="Times New Roman"/>
          <w:b w:val="false"/>
          <w:i w:val="false"/>
          <w:color w:val="000000"/>
          <w:sz w:val="28"/>
        </w:rPr>
        <w:t>
      бункерлерде материалдардың тұрып қалуын болдырмау;</w:t>
      </w:r>
    </w:p>
    <w:p>
      <w:pPr>
        <w:spacing w:after="0"/>
        <w:ind w:left="0"/>
        <w:jc w:val="both"/>
      </w:pPr>
      <w:r>
        <w:rPr>
          <w:rFonts w:ascii="Times New Roman"/>
          <w:b w:val="false"/>
          <w:i w:val="false"/>
          <w:color w:val="000000"/>
          <w:sz w:val="28"/>
        </w:rPr>
        <w:t>
      шикіқұрам материалдарынан басқа қосылуларды жою;</w:t>
      </w:r>
    </w:p>
    <w:p>
      <w:pPr>
        <w:spacing w:after="0"/>
        <w:ind w:left="0"/>
        <w:jc w:val="both"/>
      </w:pPr>
      <w:r>
        <w:rPr>
          <w:rFonts w:ascii="Times New Roman"/>
          <w:b w:val="false"/>
          <w:i w:val="false"/>
          <w:color w:val="000000"/>
          <w:sz w:val="28"/>
        </w:rPr>
        <w:t>
      делдеткіштің жұмысын бақылау;</w:t>
      </w:r>
    </w:p>
    <w:p>
      <w:pPr>
        <w:spacing w:after="0"/>
        <w:ind w:left="0"/>
        <w:jc w:val="both"/>
      </w:pPr>
      <w:r>
        <w:rPr>
          <w:rFonts w:ascii="Times New Roman"/>
          <w:b w:val="false"/>
          <w:i w:val="false"/>
          <w:color w:val="000000"/>
          <w:sz w:val="28"/>
        </w:rPr>
        <w:t>
      материалдарды ылғалдату;</w:t>
      </w:r>
    </w:p>
    <w:p>
      <w:pPr>
        <w:spacing w:after="0"/>
        <w:ind w:left="0"/>
        <w:jc w:val="both"/>
      </w:pPr>
      <w:r>
        <w:rPr>
          <w:rFonts w:ascii="Times New Roman"/>
          <w:b w:val="false"/>
          <w:i w:val="false"/>
          <w:color w:val="000000"/>
          <w:sz w:val="28"/>
        </w:rPr>
        <w:t>
      шашылған материалдарды тазалау;</w:t>
      </w:r>
    </w:p>
    <w:p>
      <w:pPr>
        <w:spacing w:after="0"/>
        <w:ind w:left="0"/>
        <w:jc w:val="both"/>
      </w:pPr>
      <w:r>
        <w:rPr>
          <w:rFonts w:ascii="Times New Roman"/>
          <w:b w:val="false"/>
          <w:i w:val="false"/>
          <w:color w:val="000000"/>
          <w:sz w:val="28"/>
        </w:rPr>
        <w:t>
      қосалқы жабдықтарға қызмет көрсету және оны майлау;</w:t>
      </w:r>
    </w:p>
    <w:p>
      <w:pPr>
        <w:spacing w:after="0"/>
        <w:ind w:left="0"/>
        <w:jc w:val="both"/>
      </w:pPr>
      <w:r>
        <w:rPr>
          <w:rFonts w:ascii="Times New Roman"/>
          <w:b w:val="false"/>
          <w:i w:val="false"/>
          <w:color w:val="000000"/>
          <w:sz w:val="28"/>
        </w:rPr>
        <w:t>
      қолмен шикіқұрамдау және қажетіне қарай шикіқұрамды буып-түю.</w:t>
      </w:r>
    </w:p>
    <w:bookmarkStart w:name="z466" w:id="464"/>
    <w:p>
      <w:pPr>
        <w:spacing w:after="0"/>
        <w:ind w:left="0"/>
        <w:jc w:val="both"/>
      </w:pPr>
      <w:r>
        <w:rPr>
          <w:rFonts w:ascii="Times New Roman"/>
          <w:b w:val="false"/>
          <w:i w:val="false"/>
          <w:color w:val="000000"/>
          <w:sz w:val="28"/>
        </w:rPr>
        <w:t>
      305. Білуге тиіс:</w:t>
      </w:r>
    </w:p>
    <w:bookmarkEnd w:id="464"/>
    <w:p>
      <w:pPr>
        <w:spacing w:after="0"/>
        <w:ind w:left="0"/>
        <w:jc w:val="both"/>
      </w:pPr>
      <w:r>
        <w:rPr>
          <w:rFonts w:ascii="Times New Roman"/>
          <w:b w:val="false"/>
          <w:i w:val="false"/>
          <w:color w:val="000000"/>
          <w:sz w:val="28"/>
        </w:rPr>
        <w:t>
      сыртқы белгілері бойынша шикіқұрам бөліктерінің құрамын анықтау тәсілдері және олардың сапасына қойылатын негізгі талаптары;</w:t>
      </w:r>
    </w:p>
    <w:p>
      <w:pPr>
        <w:spacing w:after="0"/>
        <w:ind w:left="0"/>
        <w:jc w:val="both"/>
      </w:pPr>
      <w:r>
        <w:rPr>
          <w:rFonts w:ascii="Times New Roman"/>
          <w:b w:val="false"/>
          <w:i w:val="false"/>
          <w:color w:val="000000"/>
          <w:sz w:val="28"/>
        </w:rPr>
        <w:t>
      көлік-қоректендіру және басқа да жабдықтардың орналасу схемасы мен қызмет көрсету тәртібі, белгіленген сигнализация.</w:t>
      </w:r>
    </w:p>
    <w:bookmarkStart w:name="z467" w:id="465"/>
    <w:p>
      <w:pPr>
        <w:spacing w:after="0"/>
        <w:ind w:left="0"/>
        <w:jc w:val="left"/>
      </w:pPr>
      <w:r>
        <w:rPr>
          <w:rFonts w:ascii="Times New Roman"/>
          <w:b/>
          <w:i w:val="false"/>
          <w:color w:val="000000"/>
        </w:rPr>
        <w:t xml:space="preserve"> 49-параграф. Шикіқұрамшы, 3-разряд</w:t>
      </w:r>
    </w:p>
    <w:bookmarkEnd w:id="465"/>
    <w:bookmarkStart w:name="z468" w:id="466"/>
    <w:p>
      <w:pPr>
        <w:spacing w:after="0"/>
        <w:ind w:left="0"/>
        <w:jc w:val="both"/>
      </w:pPr>
      <w:r>
        <w:rPr>
          <w:rFonts w:ascii="Times New Roman"/>
          <w:b w:val="false"/>
          <w:i w:val="false"/>
          <w:color w:val="000000"/>
          <w:sz w:val="28"/>
        </w:rPr>
        <w:t>
      306. Жұмыс сипаттамасы:</w:t>
      </w:r>
    </w:p>
    <w:bookmarkEnd w:id="466"/>
    <w:p>
      <w:pPr>
        <w:spacing w:after="0"/>
        <w:ind w:left="0"/>
        <w:jc w:val="both"/>
      </w:pPr>
      <w:r>
        <w:rPr>
          <w:rFonts w:ascii="Times New Roman"/>
          <w:b w:val="false"/>
          <w:i w:val="false"/>
          <w:color w:val="000000"/>
          <w:sz w:val="28"/>
        </w:rPr>
        <w:t>
      материалдарды мөлшерлеу және шикіқұрамдау процесін жүргізу;</w:t>
      </w:r>
    </w:p>
    <w:p>
      <w:pPr>
        <w:spacing w:after="0"/>
        <w:ind w:left="0"/>
        <w:jc w:val="both"/>
      </w:pPr>
      <w:r>
        <w:rPr>
          <w:rFonts w:ascii="Times New Roman"/>
          <w:b w:val="false"/>
          <w:i w:val="false"/>
          <w:color w:val="000000"/>
          <w:sz w:val="28"/>
        </w:rPr>
        <w:t>
      біліктілігі жоғары шикіқұрамшының басшылығымен шикіқұрамның есебін жүргізу;</w:t>
      </w:r>
    </w:p>
    <w:p>
      <w:pPr>
        <w:spacing w:after="0"/>
        <w:ind w:left="0"/>
        <w:jc w:val="both"/>
      </w:pPr>
      <w:r>
        <w:rPr>
          <w:rFonts w:ascii="Times New Roman"/>
          <w:b w:val="false"/>
          <w:i w:val="false"/>
          <w:color w:val="000000"/>
          <w:sz w:val="28"/>
        </w:rPr>
        <w:t>
      шикіқұрам компоненттерін араластыру және оның нормалы ылғалдануын қамтамасыз ету;</w:t>
      </w:r>
    </w:p>
    <w:p>
      <w:pPr>
        <w:spacing w:after="0"/>
        <w:ind w:left="0"/>
        <w:jc w:val="both"/>
      </w:pPr>
      <w:r>
        <w:rPr>
          <w:rFonts w:ascii="Times New Roman"/>
          <w:b w:val="false"/>
          <w:i w:val="false"/>
          <w:color w:val="000000"/>
          <w:sz w:val="28"/>
        </w:rPr>
        <w:t>
      материалдарды беруді бақылау;</w:t>
      </w:r>
    </w:p>
    <w:p>
      <w:pPr>
        <w:spacing w:after="0"/>
        <w:ind w:left="0"/>
        <w:jc w:val="both"/>
      </w:pPr>
      <w:r>
        <w:rPr>
          <w:rFonts w:ascii="Times New Roman"/>
          <w:b w:val="false"/>
          <w:i w:val="false"/>
          <w:color w:val="000000"/>
          <w:sz w:val="28"/>
        </w:rPr>
        <w:t>
      көлік-қоректендіру, жүк көтергіш және жүк түсіргіш механизмдердің басқару;</w:t>
      </w:r>
    </w:p>
    <w:p>
      <w:pPr>
        <w:spacing w:after="0"/>
        <w:ind w:left="0"/>
        <w:jc w:val="both"/>
      </w:pPr>
      <w:r>
        <w:rPr>
          <w:rFonts w:ascii="Times New Roman"/>
          <w:b w:val="false"/>
          <w:i w:val="false"/>
          <w:color w:val="000000"/>
          <w:sz w:val="28"/>
        </w:rPr>
        <w:t>
      материалдарды сырмалау;</w:t>
      </w:r>
    </w:p>
    <w:p>
      <w:pPr>
        <w:spacing w:after="0"/>
        <w:ind w:left="0"/>
        <w:jc w:val="both"/>
      </w:pPr>
      <w:r>
        <w:rPr>
          <w:rFonts w:ascii="Times New Roman"/>
          <w:b w:val="false"/>
          <w:i w:val="false"/>
          <w:color w:val="000000"/>
          <w:sz w:val="28"/>
        </w:rPr>
        <w:t>
      шикіқұрамды құрастыру және өлшеу;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мөлшерлеу арбалардан араластырғыш бункерлерге және балқыма аудандарына шикіқұрамдарды беру;</w:t>
      </w:r>
    </w:p>
    <w:p>
      <w:pPr>
        <w:spacing w:after="0"/>
        <w:ind w:left="0"/>
        <w:jc w:val="both"/>
      </w:pPr>
      <w:r>
        <w:rPr>
          <w:rFonts w:ascii="Times New Roman"/>
          <w:b w:val="false"/>
          <w:i w:val="false"/>
          <w:color w:val="000000"/>
          <w:sz w:val="28"/>
        </w:rPr>
        <w:t>
      учаскеде шикіқұрамды тиеу машиналарын және басқа да жабдықтарды басқару;</w:t>
      </w:r>
    </w:p>
    <w:p>
      <w:pPr>
        <w:spacing w:after="0"/>
        <w:ind w:left="0"/>
        <w:jc w:val="both"/>
      </w:pPr>
      <w:r>
        <w:rPr>
          <w:rFonts w:ascii="Times New Roman"/>
          <w:b w:val="false"/>
          <w:i w:val="false"/>
          <w:color w:val="000000"/>
          <w:sz w:val="28"/>
        </w:rPr>
        <w:t>
      шикіқұрамның біркелкі берілуін реттеу;</w:t>
      </w:r>
    </w:p>
    <w:p>
      <w:pPr>
        <w:spacing w:after="0"/>
        <w:ind w:left="0"/>
        <w:jc w:val="both"/>
      </w:pPr>
      <w:r>
        <w:rPr>
          <w:rFonts w:ascii="Times New Roman"/>
          <w:b w:val="false"/>
          <w:i w:val="false"/>
          <w:color w:val="000000"/>
          <w:sz w:val="28"/>
        </w:rPr>
        <w:t>
      қызмет көрсету жұмысында ақаулықтарды анықтау және жою, оны жөндеуге қатысу.</w:t>
      </w:r>
    </w:p>
    <w:bookmarkStart w:name="z469" w:id="467"/>
    <w:p>
      <w:pPr>
        <w:spacing w:after="0"/>
        <w:ind w:left="0"/>
        <w:jc w:val="both"/>
      </w:pPr>
      <w:r>
        <w:rPr>
          <w:rFonts w:ascii="Times New Roman"/>
          <w:b w:val="false"/>
          <w:i w:val="false"/>
          <w:color w:val="000000"/>
          <w:sz w:val="28"/>
        </w:rPr>
        <w:t>
      307. Білуге тиіс:</w:t>
      </w:r>
    </w:p>
    <w:bookmarkEnd w:id="467"/>
    <w:p>
      <w:pPr>
        <w:spacing w:after="0"/>
        <w:ind w:left="0"/>
        <w:jc w:val="both"/>
      </w:pPr>
      <w:r>
        <w:rPr>
          <w:rFonts w:ascii="Times New Roman"/>
          <w:b w:val="false"/>
          <w:i w:val="false"/>
          <w:color w:val="000000"/>
          <w:sz w:val="28"/>
        </w:rPr>
        <w:t>
      қызмет көрсетілетін жабдықтың құрылғысы;</w:t>
      </w:r>
    </w:p>
    <w:p>
      <w:pPr>
        <w:spacing w:after="0"/>
        <w:ind w:left="0"/>
        <w:jc w:val="both"/>
      </w:pPr>
      <w:r>
        <w:rPr>
          <w:rFonts w:ascii="Times New Roman"/>
          <w:b w:val="false"/>
          <w:i w:val="false"/>
          <w:color w:val="000000"/>
          <w:sz w:val="28"/>
        </w:rPr>
        <w:t>
      шикіқұрамның компоненттердің химиялық және физикалық құрамын және олардың міндеттері;</w:t>
      </w:r>
    </w:p>
    <w:p>
      <w:pPr>
        <w:spacing w:after="0"/>
        <w:ind w:left="0"/>
        <w:jc w:val="both"/>
      </w:pPr>
      <w:r>
        <w:rPr>
          <w:rFonts w:ascii="Times New Roman"/>
          <w:b w:val="false"/>
          <w:i w:val="false"/>
          <w:color w:val="000000"/>
          <w:sz w:val="28"/>
        </w:rPr>
        <w:t>
      шикіқұрам материалдарының қозғалыс схемасы;</w:t>
      </w:r>
    </w:p>
    <w:p>
      <w:pPr>
        <w:spacing w:after="0"/>
        <w:ind w:left="0"/>
        <w:jc w:val="both"/>
      </w:pPr>
      <w:r>
        <w:rPr>
          <w:rFonts w:ascii="Times New Roman"/>
          <w:b w:val="false"/>
          <w:i w:val="false"/>
          <w:color w:val="000000"/>
          <w:sz w:val="28"/>
        </w:rPr>
        <w:t>
      бункерлердің орналасуы мен сиымдылығы;</w:t>
      </w:r>
    </w:p>
    <w:p>
      <w:pPr>
        <w:spacing w:after="0"/>
        <w:ind w:left="0"/>
        <w:jc w:val="both"/>
      </w:pPr>
      <w:r>
        <w:rPr>
          <w:rFonts w:ascii="Times New Roman"/>
          <w:b w:val="false"/>
          <w:i w:val="false"/>
          <w:color w:val="000000"/>
          <w:sz w:val="28"/>
        </w:rPr>
        <w:t>
      жабдық жүктемелерінің және көтергіш-тасымалдағыш механизмдердің шектеулі нормалары.</w:t>
      </w:r>
    </w:p>
    <w:bookmarkStart w:name="z470" w:id="468"/>
    <w:p>
      <w:pPr>
        <w:spacing w:after="0"/>
        <w:ind w:left="0"/>
        <w:jc w:val="left"/>
      </w:pPr>
      <w:r>
        <w:rPr>
          <w:rFonts w:ascii="Times New Roman"/>
          <w:b/>
          <w:i w:val="false"/>
          <w:color w:val="000000"/>
        </w:rPr>
        <w:t xml:space="preserve"> 50-параграф. Шикіқұрамшы, 4-разряд</w:t>
      </w:r>
    </w:p>
    <w:bookmarkEnd w:id="468"/>
    <w:bookmarkStart w:name="z471" w:id="469"/>
    <w:p>
      <w:pPr>
        <w:spacing w:after="0"/>
        <w:ind w:left="0"/>
        <w:jc w:val="both"/>
      </w:pPr>
      <w:r>
        <w:rPr>
          <w:rFonts w:ascii="Times New Roman"/>
          <w:b w:val="false"/>
          <w:i w:val="false"/>
          <w:color w:val="000000"/>
          <w:sz w:val="28"/>
        </w:rPr>
        <w:t>
      308. Жұмыс сипаттамасы:</w:t>
      </w:r>
    </w:p>
    <w:bookmarkEnd w:id="469"/>
    <w:p>
      <w:pPr>
        <w:spacing w:after="0"/>
        <w:ind w:left="0"/>
        <w:jc w:val="both"/>
      </w:pPr>
      <w:r>
        <w:rPr>
          <w:rFonts w:ascii="Times New Roman"/>
          <w:b w:val="false"/>
          <w:i w:val="false"/>
          <w:color w:val="000000"/>
          <w:sz w:val="28"/>
        </w:rPr>
        <w:t>
      материалдарды мөлшерлеу және шикіқұрамшы процестерін жүргізу;</w:t>
      </w:r>
    </w:p>
    <w:p>
      <w:pPr>
        <w:spacing w:after="0"/>
        <w:ind w:left="0"/>
        <w:jc w:val="both"/>
      </w:pPr>
      <w:r>
        <w:rPr>
          <w:rFonts w:ascii="Times New Roman"/>
          <w:b w:val="false"/>
          <w:i w:val="false"/>
          <w:color w:val="000000"/>
          <w:sz w:val="28"/>
        </w:rPr>
        <w:t>
      шихтаны есептеу;</w:t>
      </w:r>
    </w:p>
    <w:p>
      <w:pPr>
        <w:spacing w:after="0"/>
        <w:ind w:left="0"/>
        <w:jc w:val="both"/>
      </w:pPr>
      <w:r>
        <w:rPr>
          <w:rFonts w:ascii="Times New Roman"/>
          <w:b w:val="false"/>
          <w:i w:val="false"/>
          <w:color w:val="000000"/>
          <w:sz w:val="28"/>
        </w:rPr>
        <w:t>
      материалдарды мөлшерлеу және шикіқұрамдаудың әртүрлі жабдықтарының тораптарын басқару және олардың өзара байланысын жұмыста қамтамасыз ету;</w:t>
      </w:r>
    </w:p>
    <w:p>
      <w:pPr>
        <w:spacing w:after="0"/>
        <w:ind w:left="0"/>
        <w:jc w:val="both"/>
      </w:pPr>
      <w:r>
        <w:rPr>
          <w:rFonts w:ascii="Times New Roman"/>
          <w:b w:val="false"/>
          <w:i w:val="false"/>
          <w:color w:val="000000"/>
          <w:sz w:val="28"/>
        </w:rPr>
        <w:t>
      шикізат сапасын және шихтаның дайын болуын анықтау;</w:t>
      </w:r>
    </w:p>
    <w:p>
      <w:pPr>
        <w:spacing w:after="0"/>
        <w:ind w:left="0"/>
        <w:jc w:val="both"/>
      </w:pPr>
      <w:r>
        <w:rPr>
          <w:rFonts w:ascii="Times New Roman"/>
          <w:b w:val="false"/>
          <w:i w:val="false"/>
          <w:color w:val="000000"/>
          <w:sz w:val="28"/>
        </w:rPr>
        <w:t>
      шикіқұрамды металлургиялық аппараттарға уақытында берілуін қамтамасыз ету;</w:t>
      </w:r>
    </w:p>
    <w:p>
      <w:pPr>
        <w:spacing w:after="0"/>
        <w:ind w:left="0"/>
        <w:jc w:val="both"/>
      </w:pPr>
      <w:r>
        <w:rPr>
          <w:rFonts w:ascii="Times New Roman"/>
          <w:b w:val="false"/>
          <w:i w:val="false"/>
          <w:color w:val="000000"/>
          <w:sz w:val="28"/>
        </w:rPr>
        <w:t>
      келесі ауысымды жұмыспен қамтамасыз ету.</w:t>
      </w:r>
    </w:p>
    <w:bookmarkStart w:name="z472" w:id="470"/>
    <w:p>
      <w:pPr>
        <w:spacing w:after="0"/>
        <w:ind w:left="0"/>
        <w:jc w:val="both"/>
      </w:pPr>
      <w:r>
        <w:rPr>
          <w:rFonts w:ascii="Times New Roman"/>
          <w:b w:val="false"/>
          <w:i w:val="false"/>
          <w:color w:val="000000"/>
          <w:sz w:val="28"/>
        </w:rPr>
        <w:t>
      309. Білуге тиіс:</w:t>
      </w:r>
    </w:p>
    <w:bookmarkEnd w:id="470"/>
    <w:p>
      <w:pPr>
        <w:spacing w:after="0"/>
        <w:ind w:left="0"/>
        <w:jc w:val="both"/>
      </w:pPr>
      <w:r>
        <w:rPr>
          <w:rFonts w:ascii="Times New Roman"/>
          <w:b w:val="false"/>
          <w:i w:val="false"/>
          <w:color w:val="000000"/>
          <w:sz w:val="28"/>
        </w:rPr>
        <w:t>
      берілген шикіқұрам құрылымын есептеу тәсілдері;</w:t>
      </w:r>
    </w:p>
    <w:p>
      <w:pPr>
        <w:spacing w:after="0"/>
        <w:ind w:left="0"/>
        <w:jc w:val="both"/>
      </w:pPr>
      <w:r>
        <w:rPr>
          <w:rFonts w:ascii="Times New Roman"/>
          <w:b w:val="false"/>
          <w:i w:val="false"/>
          <w:color w:val="000000"/>
          <w:sz w:val="28"/>
        </w:rPr>
        <w:t>
      металлургиялық процестің барысына шикіқұрам компоненттері сапасының әсері;</w:t>
      </w:r>
    </w:p>
    <w:p>
      <w:pPr>
        <w:spacing w:after="0"/>
        <w:ind w:left="0"/>
        <w:jc w:val="both"/>
      </w:pPr>
      <w:r>
        <w:rPr>
          <w:rFonts w:ascii="Times New Roman"/>
          <w:b w:val="false"/>
          <w:i w:val="false"/>
          <w:color w:val="000000"/>
          <w:sz w:val="28"/>
        </w:rPr>
        <w:t>
      жабдық жұмысының ақаулығы мен шикіқұрам құрастыруда ақаулықтарды анықтау және жою тәсілдері;</w:t>
      </w:r>
    </w:p>
    <w:p>
      <w:pPr>
        <w:spacing w:after="0"/>
        <w:ind w:left="0"/>
        <w:jc w:val="both"/>
      </w:pPr>
      <w:r>
        <w:rPr>
          <w:rFonts w:ascii="Times New Roman"/>
          <w:b w:val="false"/>
          <w:i w:val="false"/>
          <w:color w:val="000000"/>
          <w:sz w:val="28"/>
        </w:rPr>
        <w:t>
      автоматтау және сигнализацияның схемалары.</w:t>
      </w:r>
    </w:p>
    <w:bookmarkStart w:name="z473" w:id="471"/>
    <w:p>
      <w:pPr>
        <w:spacing w:after="0"/>
        <w:ind w:left="0"/>
        <w:jc w:val="left"/>
      </w:pPr>
      <w:r>
        <w:rPr>
          <w:rFonts w:ascii="Times New Roman"/>
          <w:b/>
          <w:i w:val="false"/>
          <w:color w:val="000000"/>
        </w:rPr>
        <w:t xml:space="preserve"> 51-параграф. Электр слесарь-түйістіруші, 2-разряд</w:t>
      </w:r>
    </w:p>
    <w:bookmarkEnd w:id="471"/>
    <w:bookmarkStart w:name="z474" w:id="472"/>
    <w:p>
      <w:pPr>
        <w:spacing w:after="0"/>
        <w:ind w:left="0"/>
        <w:jc w:val="both"/>
      </w:pPr>
      <w:r>
        <w:rPr>
          <w:rFonts w:ascii="Times New Roman"/>
          <w:b w:val="false"/>
          <w:i w:val="false"/>
          <w:color w:val="000000"/>
          <w:sz w:val="28"/>
        </w:rPr>
        <w:t>
      310. Жұмыс сипаттамасы:</w:t>
      </w:r>
    </w:p>
    <w:bookmarkEnd w:id="472"/>
    <w:p>
      <w:pPr>
        <w:spacing w:after="0"/>
        <w:ind w:left="0"/>
        <w:jc w:val="both"/>
      </w:pPr>
      <w:r>
        <w:rPr>
          <w:rFonts w:ascii="Times New Roman"/>
          <w:b w:val="false"/>
          <w:i w:val="false"/>
          <w:color w:val="000000"/>
          <w:sz w:val="28"/>
        </w:rPr>
        <w:t>
      ваннаның шунттарында кернеулерді, ванналардағы электролиттердің температурасын, электр оқшаулау тораптардың магистральді шина-сымдардың негізгі түйістіргіштерінің және біркелкі түйістіргіштердің кедергісін өлшеу;</w:t>
      </w:r>
    </w:p>
    <w:p>
      <w:pPr>
        <w:spacing w:after="0"/>
        <w:ind w:left="0"/>
        <w:jc w:val="both"/>
      </w:pPr>
      <w:r>
        <w:rPr>
          <w:rFonts w:ascii="Times New Roman"/>
          <w:b w:val="false"/>
          <w:i w:val="false"/>
          <w:color w:val="000000"/>
          <w:sz w:val="28"/>
        </w:rPr>
        <w:t>
      ванналар сериясындағы кернеудің ауытқуын анықтау;</w:t>
      </w:r>
    </w:p>
    <w:p>
      <w:pPr>
        <w:spacing w:after="0"/>
        <w:ind w:left="0"/>
        <w:jc w:val="both"/>
      </w:pPr>
      <w:r>
        <w:rPr>
          <w:rFonts w:ascii="Times New Roman"/>
          <w:b w:val="false"/>
          <w:i w:val="false"/>
          <w:color w:val="000000"/>
          <w:sz w:val="28"/>
        </w:rPr>
        <w:t>
      техникалық құжаттаманы жүргізу.</w:t>
      </w:r>
    </w:p>
    <w:bookmarkStart w:name="z475" w:id="473"/>
    <w:p>
      <w:pPr>
        <w:spacing w:after="0"/>
        <w:ind w:left="0"/>
        <w:jc w:val="both"/>
      </w:pPr>
      <w:r>
        <w:rPr>
          <w:rFonts w:ascii="Times New Roman"/>
          <w:b w:val="false"/>
          <w:i w:val="false"/>
          <w:color w:val="000000"/>
          <w:sz w:val="28"/>
        </w:rPr>
        <w:t>
      311. Білуге тиіс:</w:t>
      </w:r>
    </w:p>
    <w:bookmarkEnd w:id="473"/>
    <w:p>
      <w:pPr>
        <w:spacing w:after="0"/>
        <w:ind w:left="0"/>
        <w:jc w:val="both"/>
      </w:pPr>
      <w:r>
        <w:rPr>
          <w:rFonts w:ascii="Times New Roman"/>
          <w:b w:val="false"/>
          <w:i w:val="false"/>
          <w:color w:val="000000"/>
          <w:sz w:val="28"/>
        </w:rPr>
        <w:t>
      ваннаның шиналау схемасы;</w:t>
      </w:r>
    </w:p>
    <w:p>
      <w:pPr>
        <w:spacing w:after="0"/>
        <w:ind w:left="0"/>
        <w:jc w:val="both"/>
      </w:pPr>
      <w:r>
        <w:rPr>
          <w:rFonts w:ascii="Times New Roman"/>
          <w:b w:val="false"/>
          <w:i w:val="false"/>
          <w:color w:val="000000"/>
          <w:sz w:val="28"/>
        </w:rPr>
        <w:t>
      түйістіргіштер мен ванна шунттарынды кернеу құламасының жіберілетін нормалары;</w:t>
      </w:r>
    </w:p>
    <w:p>
      <w:pPr>
        <w:spacing w:after="0"/>
        <w:ind w:left="0"/>
        <w:jc w:val="both"/>
      </w:pPr>
      <w:r>
        <w:rPr>
          <w:rFonts w:ascii="Times New Roman"/>
          <w:b w:val="false"/>
          <w:i w:val="false"/>
          <w:color w:val="000000"/>
          <w:sz w:val="28"/>
        </w:rPr>
        <w:t>
      термопарды іске қосу және аспаптарды қосу схемасы;</w:t>
      </w:r>
    </w:p>
    <w:p>
      <w:pPr>
        <w:spacing w:after="0"/>
        <w:ind w:left="0"/>
        <w:jc w:val="both"/>
      </w:pPr>
      <w:r>
        <w:rPr>
          <w:rFonts w:ascii="Times New Roman"/>
          <w:b w:val="false"/>
          <w:i w:val="false"/>
          <w:color w:val="000000"/>
          <w:sz w:val="28"/>
        </w:rPr>
        <w:t>
      кернеудің ауытқуын өлшеуге арналған схемаларды, бақылау-өлшеу аспаптары мен құрал-саймандардың көрсеткіштерін пайдалану тәртібі.</w:t>
      </w:r>
    </w:p>
    <w:bookmarkStart w:name="z476" w:id="474"/>
    <w:p>
      <w:pPr>
        <w:spacing w:after="0"/>
        <w:ind w:left="0"/>
        <w:jc w:val="left"/>
      </w:pPr>
      <w:r>
        <w:rPr>
          <w:rFonts w:ascii="Times New Roman"/>
          <w:b/>
          <w:i w:val="false"/>
          <w:color w:val="000000"/>
        </w:rPr>
        <w:t xml:space="preserve"> 52-параграф. Электр слесарь-түйістіруші, 3-разряд</w:t>
      </w:r>
    </w:p>
    <w:bookmarkEnd w:id="474"/>
    <w:bookmarkStart w:name="z477" w:id="475"/>
    <w:p>
      <w:pPr>
        <w:spacing w:after="0"/>
        <w:ind w:left="0"/>
        <w:jc w:val="both"/>
      </w:pPr>
      <w:r>
        <w:rPr>
          <w:rFonts w:ascii="Times New Roman"/>
          <w:b w:val="false"/>
          <w:i w:val="false"/>
          <w:color w:val="000000"/>
          <w:sz w:val="28"/>
        </w:rPr>
        <w:t>
      312. Жұмыс сипаттамасы:</w:t>
      </w:r>
    </w:p>
    <w:bookmarkEnd w:id="475"/>
    <w:p>
      <w:pPr>
        <w:spacing w:after="0"/>
        <w:ind w:left="0"/>
        <w:jc w:val="both"/>
      </w:pPr>
      <w:r>
        <w:rPr>
          <w:rFonts w:ascii="Times New Roman"/>
          <w:b w:val="false"/>
          <w:i w:val="false"/>
          <w:color w:val="000000"/>
          <w:sz w:val="28"/>
        </w:rPr>
        <w:t>
      біліктілігі жоғары түйістіруші-электр слесарьдің басшылығымен электролизді ванналарды шиналаудың монтажы және демонтажы;</w:t>
      </w:r>
    </w:p>
    <w:p>
      <w:pPr>
        <w:spacing w:after="0"/>
        <w:ind w:left="0"/>
        <w:jc w:val="both"/>
      </w:pPr>
      <w:r>
        <w:rPr>
          <w:rFonts w:ascii="Times New Roman"/>
          <w:b w:val="false"/>
          <w:i w:val="false"/>
          <w:color w:val="000000"/>
          <w:sz w:val="28"/>
        </w:rPr>
        <w:t>
      шиналардың түйістіргіш жазықтарын тегістегіш қабықшамен, металлды щеткамен, зімпарамен тазалау;</w:t>
      </w:r>
    </w:p>
    <w:p>
      <w:pPr>
        <w:spacing w:after="0"/>
        <w:ind w:left="0"/>
        <w:jc w:val="both"/>
      </w:pPr>
      <w:r>
        <w:rPr>
          <w:rFonts w:ascii="Times New Roman"/>
          <w:b w:val="false"/>
          <w:i w:val="false"/>
          <w:color w:val="000000"/>
          <w:sz w:val="28"/>
        </w:rPr>
        <w:t>
      түйістіргіштер қызған кезде ток-сымдарды қайта шиналау, бас шина пакеттерін үрлеу, ток-сымдарды жуу, шиналау және майлау;</w:t>
      </w:r>
    </w:p>
    <w:p>
      <w:pPr>
        <w:spacing w:after="0"/>
        <w:ind w:left="0"/>
        <w:jc w:val="both"/>
      </w:pPr>
      <w:r>
        <w:rPr>
          <w:rFonts w:ascii="Times New Roman"/>
          <w:b w:val="false"/>
          <w:i w:val="false"/>
          <w:color w:val="000000"/>
          <w:sz w:val="28"/>
        </w:rPr>
        <w:t>
      көтергіш-тасымалдағыш механизмдерді, пневмоқұралдарды және аспаптарды басқару.</w:t>
      </w:r>
    </w:p>
    <w:bookmarkStart w:name="z478" w:id="476"/>
    <w:p>
      <w:pPr>
        <w:spacing w:after="0"/>
        <w:ind w:left="0"/>
        <w:jc w:val="both"/>
      </w:pPr>
      <w:r>
        <w:rPr>
          <w:rFonts w:ascii="Times New Roman"/>
          <w:b w:val="false"/>
          <w:i w:val="false"/>
          <w:color w:val="000000"/>
          <w:sz w:val="28"/>
        </w:rPr>
        <w:t>
      313. Білуге тиіс:</w:t>
      </w:r>
    </w:p>
    <w:bookmarkEnd w:id="476"/>
    <w:p>
      <w:pPr>
        <w:spacing w:after="0"/>
        <w:ind w:left="0"/>
        <w:jc w:val="both"/>
      </w:pPr>
      <w:r>
        <w:rPr>
          <w:rFonts w:ascii="Times New Roman"/>
          <w:b w:val="false"/>
          <w:i w:val="false"/>
          <w:color w:val="000000"/>
          <w:sz w:val="28"/>
        </w:rPr>
        <w:t>
      қызмет көрсетілетін механизмдердің және аспаптардың құрылғысы;</w:t>
      </w:r>
    </w:p>
    <w:p>
      <w:pPr>
        <w:spacing w:after="0"/>
        <w:ind w:left="0"/>
        <w:jc w:val="both"/>
      </w:pPr>
      <w:r>
        <w:rPr>
          <w:rFonts w:ascii="Times New Roman"/>
          <w:b w:val="false"/>
          <w:i w:val="false"/>
          <w:color w:val="000000"/>
          <w:sz w:val="28"/>
        </w:rPr>
        <w:t>
      түйістіргіштердің жіберілетін кедергілері;</w:t>
      </w:r>
    </w:p>
    <w:p>
      <w:pPr>
        <w:spacing w:after="0"/>
        <w:ind w:left="0"/>
        <w:jc w:val="both"/>
      </w:pPr>
      <w:r>
        <w:rPr>
          <w:rFonts w:ascii="Times New Roman"/>
          <w:b w:val="false"/>
          <w:i w:val="false"/>
          <w:color w:val="000000"/>
          <w:sz w:val="28"/>
        </w:rPr>
        <w:t>
      жүк арқандаудың тәртібі;</w:t>
      </w:r>
    </w:p>
    <w:p>
      <w:pPr>
        <w:spacing w:after="0"/>
        <w:ind w:left="0"/>
        <w:jc w:val="both"/>
      </w:pPr>
      <w:r>
        <w:rPr>
          <w:rFonts w:ascii="Times New Roman"/>
          <w:b w:val="false"/>
          <w:i w:val="false"/>
          <w:color w:val="000000"/>
          <w:sz w:val="28"/>
        </w:rPr>
        <w:t>
      слесарьлық іс.</w:t>
      </w:r>
    </w:p>
    <w:bookmarkStart w:name="z479" w:id="477"/>
    <w:p>
      <w:pPr>
        <w:spacing w:after="0"/>
        <w:ind w:left="0"/>
        <w:jc w:val="left"/>
      </w:pPr>
      <w:r>
        <w:rPr>
          <w:rFonts w:ascii="Times New Roman"/>
          <w:b/>
          <w:i w:val="false"/>
          <w:color w:val="000000"/>
        </w:rPr>
        <w:t xml:space="preserve"> 53-параграф. Электр слесарь-түйістіруші, 4-разряд</w:t>
      </w:r>
    </w:p>
    <w:bookmarkEnd w:id="477"/>
    <w:bookmarkStart w:name="z480" w:id="478"/>
    <w:p>
      <w:pPr>
        <w:spacing w:after="0"/>
        <w:ind w:left="0"/>
        <w:jc w:val="both"/>
      </w:pPr>
      <w:r>
        <w:rPr>
          <w:rFonts w:ascii="Times New Roman"/>
          <w:b w:val="false"/>
          <w:i w:val="false"/>
          <w:color w:val="000000"/>
          <w:sz w:val="28"/>
        </w:rPr>
        <w:t>
      314. Жұмыс сипаттамасы:</w:t>
      </w:r>
    </w:p>
    <w:bookmarkEnd w:id="478"/>
    <w:p>
      <w:pPr>
        <w:spacing w:after="0"/>
        <w:ind w:left="0"/>
        <w:jc w:val="both"/>
      </w:pPr>
      <w:r>
        <w:rPr>
          <w:rFonts w:ascii="Times New Roman"/>
          <w:b w:val="false"/>
          <w:i w:val="false"/>
          <w:color w:val="000000"/>
          <w:sz w:val="28"/>
        </w:rPr>
        <w:t>
      электролизді ванналарды шиналаудың монтажы және демонтажы;</w:t>
      </w:r>
    </w:p>
    <w:p>
      <w:pPr>
        <w:spacing w:after="0"/>
        <w:ind w:left="0"/>
        <w:jc w:val="both"/>
      </w:pPr>
      <w:r>
        <w:rPr>
          <w:rFonts w:ascii="Times New Roman"/>
          <w:b w:val="false"/>
          <w:i w:val="false"/>
          <w:color w:val="000000"/>
          <w:sz w:val="28"/>
        </w:rPr>
        <w:t>
      жұмыс істеп тұрған электролизді ванналарды анодты және катодты шиналаудың түйістіргіштерін тазалау;</w:t>
      </w:r>
    </w:p>
    <w:p>
      <w:pPr>
        <w:spacing w:after="0"/>
        <w:ind w:left="0"/>
        <w:jc w:val="both"/>
      </w:pPr>
      <w:r>
        <w:rPr>
          <w:rFonts w:ascii="Times New Roman"/>
          <w:b w:val="false"/>
          <w:i w:val="false"/>
          <w:color w:val="000000"/>
          <w:sz w:val="28"/>
        </w:rPr>
        <w:t>
      шинасымның жекелеген тораптарының тетіктерін ауыстыру, жаңа шиналау дайындау;</w:t>
      </w:r>
    </w:p>
    <w:p>
      <w:pPr>
        <w:spacing w:after="0"/>
        <w:ind w:left="0"/>
        <w:jc w:val="both"/>
      </w:pPr>
      <w:r>
        <w:rPr>
          <w:rFonts w:ascii="Times New Roman"/>
          <w:b w:val="false"/>
          <w:i w:val="false"/>
          <w:color w:val="000000"/>
          <w:sz w:val="28"/>
        </w:rPr>
        <w:t>
      шиналардың пакеттерін және шиналарды жөндеу;</w:t>
      </w:r>
    </w:p>
    <w:p>
      <w:pPr>
        <w:spacing w:after="0"/>
        <w:ind w:left="0"/>
        <w:jc w:val="both"/>
      </w:pPr>
      <w:r>
        <w:rPr>
          <w:rFonts w:ascii="Times New Roman"/>
          <w:b w:val="false"/>
          <w:i w:val="false"/>
          <w:color w:val="000000"/>
          <w:sz w:val="28"/>
        </w:rPr>
        <w:t>
      ванналарды қосу, қосу, шунттау;</w:t>
      </w:r>
    </w:p>
    <w:p>
      <w:pPr>
        <w:spacing w:after="0"/>
        <w:ind w:left="0"/>
        <w:jc w:val="both"/>
      </w:pPr>
      <w:r>
        <w:rPr>
          <w:rFonts w:ascii="Times New Roman"/>
          <w:b w:val="false"/>
          <w:i w:val="false"/>
          <w:color w:val="000000"/>
          <w:sz w:val="28"/>
        </w:rPr>
        <w:t>
      оқшаулауды ауыстыру;</w:t>
      </w:r>
    </w:p>
    <w:p>
      <w:pPr>
        <w:spacing w:after="0"/>
        <w:ind w:left="0"/>
        <w:jc w:val="both"/>
      </w:pPr>
      <w:r>
        <w:rPr>
          <w:rFonts w:ascii="Times New Roman"/>
          <w:b w:val="false"/>
          <w:i w:val="false"/>
          <w:color w:val="000000"/>
          <w:sz w:val="28"/>
        </w:rPr>
        <w:t>
      контактілердегі ауытқуларды тексеру.</w:t>
      </w:r>
    </w:p>
    <w:bookmarkStart w:name="z481" w:id="479"/>
    <w:p>
      <w:pPr>
        <w:spacing w:after="0"/>
        <w:ind w:left="0"/>
        <w:jc w:val="both"/>
      </w:pPr>
      <w:r>
        <w:rPr>
          <w:rFonts w:ascii="Times New Roman"/>
          <w:b w:val="false"/>
          <w:i w:val="false"/>
          <w:color w:val="000000"/>
          <w:sz w:val="28"/>
        </w:rPr>
        <w:t>
      315. Білуге тиіс:</w:t>
      </w:r>
    </w:p>
    <w:bookmarkEnd w:id="479"/>
    <w:p>
      <w:pPr>
        <w:spacing w:after="0"/>
        <w:ind w:left="0"/>
        <w:jc w:val="both"/>
      </w:pPr>
      <w:r>
        <w:rPr>
          <w:rFonts w:ascii="Times New Roman"/>
          <w:b w:val="false"/>
          <w:i w:val="false"/>
          <w:color w:val="000000"/>
          <w:sz w:val="28"/>
        </w:rPr>
        <w:t>
      электр техникасының негіздері;</w:t>
      </w:r>
    </w:p>
    <w:p>
      <w:pPr>
        <w:spacing w:after="0"/>
        <w:ind w:left="0"/>
        <w:jc w:val="both"/>
      </w:pPr>
      <w:r>
        <w:rPr>
          <w:rFonts w:ascii="Times New Roman"/>
          <w:b w:val="false"/>
          <w:i w:val="false"/>
          <w:color w:val="000000"/>
          <w:sz w:val="28"/>
        </w:rPr>
        <w:t>
      шиналаудың және ток жүргізудің схемасы;</w:t>
      </w:r>
    </w:p>
    <w:p>
      <w:pPr>
        <w:spacing w:after="0"/>
        <w:ind w:left="0"/>
        <w:jc w:val="both"/>
      </w:pPr>
      <w:r>
        <w:rPr>
          <w:rFonts w:ascii="Times New Roman"/>
          <w:b w:val="false"/>
          <w:i w:val="false"/>
          <w:color w:val="000000"/>
          <w:sz w:val="28"/>
        </w:rPr>
        <w:t>
      түйістіргіштерде және шиналарда жіберілетін кернеулер;</w:t>
      </w:r>
    </w:p>
    <w:p>
      <w:pPr>
        <w:spacing w:after="0"/>
        <w:ind w:left="0"/>
        <w:jc w:val="both"/>
      </w:pPr>
      <w:r>
        <w:rPr>
          <w:rFonts w:ascii="Times New Roman"/>
          <w:b w:val="false"/>
          <w:i w:val="false"/>
          <w:color w:val="000000"/>
          <w:sz w:val="28"/>
        </w:rPr>
        <w:t>
      ток-сымдарда орнату және қосу тәртібі;</w:t>
      </w:r>
    </w:p>
    <w:p>
      <w:pPr>
        <w:spacing w:after="0"/>
        <w:ind w:left="0"/>
        <w:jc w:val="both"/>
      </w:pPr>
      <w:r>
        <w:rPr>
          <w:rFonts w:ascii="Times New Roman"/>
          <w:b w:val="false"/>
          <w:i w:val="false"/>
          <w:color w:val="000000"/>
          <w:sz w:val="28"/>
        </w:rPr>
        <w:t>
      шина-сымдарда, шиналауда, электр оқшаулауда ақауларды айқындау және жою тәсілдері, дәнекерлеу әдістері;</w:t>
      </w:r>
    </w:p>
    <w:p>
      <w:pPr>
        <w:spacing w:after="0"/>
        <w:ind w:left="0"/>
        <w:jc w:val="both"/>
      </w:pPr>
      <w:r>
        <w:rPr>
          <w:rFonts w:ascii="Times New Roman"/>
          <w:b w:val="false"/>
          <w:i w:val="false"/>
          <w:color w:val="000000"/>
          <w:sz w:val="28"/>
        </w:rPr>
        <w:t>
      жөндеу жұмыстарын орындау әдістері;</w:t>
      </w:r>
    </w:p>
    <w:p>
      <w:pPr>
        <w:spacing w:after="0"/>
        <w:ind w:left="0"/>
        <w:jc w:val="both"/>
      </w:pPr>
      <w:r>
        <w:rPr>
          <w:rFonts w:ascii="Times New Roman"/>
          <w:b w:val="false"/>
          <w:i w:val="false"/>
          <w:color w:val="000000"/>
          <w:sz w:val="28"/>
        </w:rPr>
        <w:t>
      өлшеу құралдарын пайдалану тәртібі.</w:t>
      </w:r>
    </w:p>
    <w:bookmarkStart w:name="z482" w:id="480"/>
    <w:p>
      <w:pPr>
        <w:spacing w:after="0"/>
        <w:ind w:left="0"/>
        <w:jc w:val="left"/>
      </w:pPr>
      <w:r>
        <w:rPr>
          <w:rFonts w:ascii="Times New Roman"/>
          <w:b/>
          <w:i w:val="false"/>
          <w:color w:val="000000"/>
        </w:rPr>
        <w:t xml:space="preserve"> 54-параграф. Электродтарды реттеуші, 3-разряд</w:t>
      </w:r>
    </w:p>
    <w:bookmarkEnd w:id="480"/>
    <w:bookmarkStart w:name="z483" w:id="481"/>
    <w:p>
      <w:pPr>
        <w:spacing w:after="0"/>
        <w:ind w:left="0"/>
        <w:jc w:val="both"/>
      </w:pPr>
      <w:r>
        <w:rPr>
          <w:rFonts w:ascii="Times New Roman"/>
          <w:b w:val="false"/>
          <w:i w:val="false"/>
          <w:color w:val="000000"/>
          <w:sz w:val="28"/>
        </w:rPr>
        <w:t>
      316. Жұмыс сипаттамасы:</w:t>
      </w:r>
    </w:p>
    <w:bookmarkEnd w:id="481"/>
    <w:p>
      <w:pPr>
        <w:spacing w:after="0"/>
        <w:ind w:left="0"/>
        <w:jc w:val="both"/>
      </w:pPr>
      <w:r>
        <w:rPr>
          <w:rFonts w:ascii="Times New Roman"/>
          <w:b w:val="false"/>
          <w:i w:val="false"/>
          <w:color w:val="000000"/>
          <w:sz w:val="28"/>
        </w:rPr>
        <w:t>
      қуаты 1000 киловатқа дейінгі электр пештерінің элекродтарының қуаты мен орналасуын балқытудың барысына қарай басқару пультінен реттеу;</w:t>
      </w:r>
    </w:p>
    <w:p>
      <w:pPr>
        <w:spacing w:after="0"/>
        <w:ind w:left="0"/>
        <w:jc w:val="both"/>
      </w:pPr>
      <w:r>
        <w:rPr>
          <w:rFonts w:ascii="Times New Roman"/>
          <w:b w:val="false"/>
          <w:i w:val="false"/>
          <w:color w:val="000000"/>
          <w:sz w:val="28"/>
        </w:rPr>
        <w:t>
      технологиялық процестің барысын бақылау-өлшеу приборлары көрсеткіштері мен талдау деректері бойынша белгіленген режимге сәйкес бақылау және түзеу;</w:t>
      </w:r>
    </w:p>
    <w:p>
      <w:pPr>
        <w:spacing w:after="0"/>
        <w:ind w:left="0"/>
        <w:jc w:val="both"/>
      </w:pPr>
      <w:r>
        <w:rPr>
          <w:rFonts w:ascii="Times New Roman"/>
          <w:b w:val="false"/>
          <w:i w:val="false"/>
          <w:color w:val="000000"/>
          <w:sz w:val="28"/>
        </w:rPr>
        <w:t>
      электр пештерді қосу және ажырату;</w:t>
      </w:r>
    </w:p>
    <w:p>
      <w:pPr>
        <w:spacing w:after="0"/>
        <w:ind w:left="0"/>
        <w:jc w:val="both"/>
      </w:pPr>
      <w:r>
        <w:rPr>
          <w:rFonts w:ascii="Times New Roman"/>
          <w:b w:val="false"/>
          <w:i w:val="false"/>
          <w:color w:val="000000"/>
          <w:sz w:val="28"/>
        </w:rPr>
        <w:t>
      қызмет көрсететін жабдық пен авариялық аппаратура жұмысындағы ақауларды анықтау және жою, оларды жөндеуге қатысу;</w:t>
      </w:r>
    </w:p>
    <w:p>
      <w:pPr>
        <w:spacing w:after="0"/>
        <w:ind w:left="0"/>
        <w:jc w:val="both"/>
      </w:pPr>
      <w:r>
        <w:rPr>
          <w:rFonts w:ascii="Times New Roman"/>
          <w:b w:val="false"/>
          <w:i w:val="false"/>
          <w:color w:val="000000"/>
          <w:sz w:val="28"/>
        </w:rPr>
        <w:t>
      жұмыс балқытушының басшылығымен орындалады.</w:t>
      </w:r>
    </w:p>
    <w:bookmarkStart w:name="z484" w:id="482"/>
    <w:p>
      <w:pPr>
        <w:spacing w:after="0"/>
        <w:ind w:left="0"/>
        <w:jc w:val="both"/>
      </w:pPr>
      <w:r>
        <w:rPr>
          <w:rFonts w:ascii="Times New Roman"/>
          <w:b w:val="false"/>
          <w:i w:val="false"/>
          <w:color w:val="000000"/>
          <w:sz w:val="28"/>
        </w:rPr>
        <w:t>
      317. Білуге тиіс:</w:t>
      </w:r>
    </w:p>
    <w:bookmarkEnd w:id="482"/>
    <w:p>
      <w:pPr>
        <w:spacing w:after="0"/>
        <w:ind w:left="0"/>
        <w:jc w:val="both"/>
      </w:pPr>
      <w:r>
        <w:rPr>
          <w:rFonts w:ascii="Times New Roman"/>
          <w:b w:val="false"/>
          <w:i w:val="false"/>
          <w:color w:val="000000"/>
          <w:sz w:val="28"/>
        </w:rPr>
        <w:t>
      пештер мен басқару пультінің контакті жүйесінің құрылымы;</w:t>
      </w:r>
    </w:p>
    <w:p>
      <w:pPr>
        <w:spacing w:after="0"/>
        <w:ind w:left="0"/>
        <w:jc w:val="both"/>
      </w:pPr>
      <w:r>
        <w:rPr>
          <w:rFonts w:ascii="Times New Roman"/>
          <w:b w:val="false"/>
          <w:i w:val="false"/>
          <w:color w:val="000000"/>
          <w:sz w:val="28"/>
        </w:rPr>
        <w:t>
      электр пештеріндегі балқытудың технологиялық процесі мен режимі;</w:t>
      </w:r>
    </w:p>
    <w:p>
      <w:pPr>
        <w:spacing w:after="0"/>
        <w:ind w:left="0"/>
        <w:jc w:val="both"/>
      </w:pPr>
      <w:r>
        <w:rPr>
          <w:rFonts w:ascii="Times New Roman"/>
          <w:b w:val="false"/>
          <w:i w:val="false"/>
          <w:color w:val="000000"/>
          <w:sz w:val="28"/>
        </w:rPr>
        <w:t>
      бақылау-өлшеу приборлары авариялық аппаратураны пайдалану тәртібі;</w:t>
      </w:r>
    </w:p>
    <w:p>
      <w:pPr>
        <w:spacing w:after="0"/>
        <w:ind w:left="0"/>
        <w:jc w:val="both"/>
      </w:pPr>
      <w:r>
        <w:rPr>
          <w:rFonts w:ascii="Times New Roman"/>
          <w:b w:val="false"/>
          <w:i w:val="false"/>
          <w:color w:val="000000"/>
          <w:sz w:val="28"/>
        </w:rPr>
        <w:t>
      технологиялық процесті түзеу және бақылау әдістері;</w:t>
      </w:r>
    </w:p>
    <w:p>
      <w:pPr>
        <w:spacing w:after="0"/>
        <w:ind w:left="0"/>
        <w:jc w:val="both"/>
      </w:pPr>
      <w:r>
        <w:rPr>
          <w:rFonts w:ascii="Times New Roman"/>
          <w:b w:val="false"/>
          <w:i w:val="false"/>
          <w:color w:val="000000"/>
          <w:sz w:val="28"/>
        </w:rPr>
        <w:t>
      электр блокировка схемасы;</w:t>
      </w:r>
    </w:p>
    <w:p>
      <w:pPr>
        <w:spacing w:after="0"/>
        <w:ind w:left="0"/>
        <w:jc w:val="both"/>
      </w:pPr>
      <w:r>
        <w:rPr>
          <w:rFonts w:ascii="Times New Roman"/>
          <w:b w:val="false"/>
          <w:i w:val="false"/>
          <w:color w:val="000000"/>
          <w:sz w:val="28"/>
        </w:rPr>
        <w:t>
      сигнализация жүйесі.</w:t>
      </w:r>
    </w:p>
    <w:p>
      <w:pPr>
        <w:spacing w:after="0"/>
        <w:ind w:left="0"/>
        <w:jc w:val="both"/>
      </w:pPr>
      <w:r>
        <w:rPr>
          <w:rFonts w:ascii="Times New Roman"/>
          <w:b w:val="false"/>
          <w:i w:val="false"/>
          <w:color w:val="000000"/>
          <w:sz w:val="28"/>
        </w:rPr>
        <w:t>
      Қуаты 1000 килловаттан асатын электр пештерінің элекродтарының орналасуын реттеу, кен және концентраттарды балқытатын пештерге қызмет көрсету кезінде – 4-разряд.</w:t>
      </w:r>
    </w:p>
    <w:bookmarkStart w:name="z485" w:id="483"/>
    <w:p>
      <w:pPr>
        <w:spacing w:after="0"/>
        <w:ind w:left="0"/>
        <w:jc w:val="left"/>
      </w:pPr>
      <w:r>
        <w:rPr>
          <w:rFonts w:ascii="Times New Roman"/>
          <w:b/>
          <w:i w:val="false"/>
          <w:color w:val="000000"/>
        </w:rPr>
        <w:t xml:space="preserve"> 5-тарау. Түсті, сирек металдар мен түсті металдардан ұнтақ өндірісі жұмыстарына арналған разрядтар бойынша жұмысшы кәсіптерінің тарифтік-біліктілік сипаттамалары</w:t>
      </w:r>
    </w:p>
    <w:bookmarkEnd w:id="483"/>
    <w:bookmarkStart w:name="z486" w:id="484"/>
    <w:p>
      <w:pPr>
        <w:spacing w:after="0"/>
        <w:ind w:left="0"/>
        <w:jc w:val="left"/>
      </w:pPr>
      <w:r>
        <w:rPr>
          <w:rFonts w:ascii="Times New Roman"/>
          <w:b/>
          <w:i w:val="false"/>
          <w:color w:val="000000"/>
        </w:rPr>
        <w:t xml:space="preserve"> 1-параграф. Автоматтандырылған алюминий өндіру процесінің операторы, 4-разряд</w:t>
      </w:r>
    </w:p>
    <w:bookmarkEnd w:id="484"/>
    <w:bookmarkStart w:name="z487" w:id="485"/>
    <w:p>
      <w:pPr>
        <w:spacing w:after="0"/>
        <w:ind w:left="0"/>
        <w:jc w:val="both"/>
      </w:pPr>
      <w:r>
        <w:rPr>
          <w:rFonts w:ascii="Times New Roman"/>
          <w:b w:val="false"/>
          <w:i w:val="false"/>
          <w:color w:val="000000"/>
          <w:sz w:val="28"/>
        </w:rPr>
        <w:t>
      318. Жұмыс сипаттамасы:</w:t>
      </w:r>
    </w:p>
    <w:bookmarkEnd w:id="485"/>
    <w:p>
      <w:pPr>
        <w:spacing w:after="0"/>
        <w:ind w:left="0"/>
        <w:jc w:val="both"/>
      </w:pPr>
      <w:r>
        <w:rPr>
          <w:rFonts w:ascii="Times New Roman"/>
          <w:b w:val="false"/>
          <w:i w:val="false"/>
          <w:color w:val="000000"/>
          <w:sz w:val="28"/>
        </w:rPr>
        <w:t>
      микроклиматы реттелетін жабық үй-жайдың ішінде орналасқан басқарудың автоматтандырылған жүйесі пультімен басқарылатын желіде алюминий өндірісі және күйдірілген анод дайындау технологиялық процесін жүргізуге қатысу;</w:t>
      </w:r>
    </w:p>
    <w:p>
      <w:pPr>
        <w:spacing w:after="0"/>
        <w:ind w:left="0"/>
        <w:jc w:val="both"/>
      </w:pPr>
      <w:r>
        <w:rPr>
          <w:rFonts w:ascii="Times New Roman"/>
          <w:b w:val="false"/>
          <w:i w:val="false"/>
          <w:color w:val="000000"/>
          <w:sz w:val="28"/>
        </w:rPr>
        <w:t>
      бастапқы шикізат пен материалдарды дайындау;</w:t>
      </w:r>
    </w:p>
    <w:p>
      <w:pPr>
        <w:spacing w:after="0"/>
        <w:ind w:left="0"/>
        <w:jc w:val="both"/>
      </w:pPr>
      <w:r>
        <w:rPr>
          <w:rFonts w:ascii="Times New Roman"/>
          <w:b w:val="false"/>
          <w:i w:val="false"/>
          <w:color w:val="000000"/>
          <w:sz w:val="28"/>
        </w:rPr>
        <w:t>
      шихтаны пешке немесе миксерге салу;</w:t>
      </w:r>
    </w:p>
    <w:p>
      <w:pPr>
        <w:spacing w:after="0"/>
        <w:ind w:left="0"/>
        <w:jc w:val="both"/>
      </w:pPr>
      <w:r>
        <w:rPr>
          <w:rFonts w:ascii="Times New Roman"/>
          <w:b w:val="false"/>
          <w:i w:val="false"/>
          <w:color w:val="000000"/>
          <w:sz w:val="28"/>
        </w:rPr>
        <w:t>
      шихта мен байланыстырушы материалдарды араластыру;</w:t>
      </w:r>
    </w:p>
    <w:p>
      <w:pPr>
        <w:spacing w:after="0"/>
        <w:ind w:left="0"/>
        <w:jc w:val="both"/>
      </w:pPr>
      <w:r>
        <w:rPr>
          <w:rFonts w:ascii="Times New Roman"/>
          <w:b w:val="false"/>
          <w:i w:val="false"/>
          <w:color w:val="000000"/>
          <w:sz w:val="28"/>
        </w:rPr>
        <w:t>
      пештегі немесе миксердегі температураны, металл деңгейі мен металл қалып пен кристаллизаторға металдың тең түсінің бақылау;</w:t>
      </w:r>
    </w:p>
    <w:p>
      <w:pPr>
        <w:spacing w:after="0"/>
        <w:ind w:left="0"/>
        <w:jc w:val="both"/>
      </w:pPr>
      <w:r>
        <w:rPr>
          <w:rFonts w:ascii="Times New Roman"/>
          <w:b w:val="false"/>
          <w:i w:val="false"/>
          <w:color w:val="000000"/>
          <w:sz w:val="28"/>
        </w:rPr>
        <w:t>
      металл сапасын талдау жүргізу үшін сынамаларды іріктеу;</w:t>
      </w:r>
    </w:p>
    <w:p>
      <w:pPr>
        <w:spacing w:after="0"/>
        <w:ind w:left="0"/>
        <w:jc w:val="both"/>
      </w:pPr>
      <w:r>
        <w:rPr>
          <w:rFonts w:ascii="Times New Roman"/>
          <w:b w:val="false"/>
          <w:i w:val="false"/>
          <w:color w:val="000000"/>
          <w:sz w:val="28"/>
        </w:rPr>
        <w:t>
      пешті, миксерді, шөмішті, сифонды, өңделген анодты (тұқылды), анод ұстағыштарды қатып қалған электролиттен, тұнбалар мен шламнан механикалық тазалау;</w:t>
      </w:r>
    </w:p>
    <w:p>
      <w:pPr>
        <w:spacing w:after="0"/>
        <w:ind w:left="0"/>
        <w:jc w:val="both"/>
      </w:pPr>
      <w:r>
        <w:rPr>
          <w:rFonts w:ascii="Times New Roman"/>
          <w:b w:val="false"/>
          <w:i w:val="false"/>
          <w:color w:val="000000"/>
          <w:sz w:val="28"/>
        </w:rPr>
        <w:t>
      біліктілігі анағұрлым жоғары алюминий өндірісі автоматтандырылған процесі операторының басшылығымен электрод өнімін престеу;</w:t>
      </w:r>
    </w:p>
    <w:p>
      <w:pPr>
        <w:spacing w:after="0"/>
        <w:ind w:left="0"/>
        <w:jc w:val="both"/>
      </w:pPr>
      <w:r>
        <w:rPr>
          <w:rFonts w:ascii="Times New Roman"/>
          <w:b w:val="false"/>
          <w:i w:val="false"/>
          <w:color w:val="000000"/>
          <w:sz w:val="28"/>
        </w:rPr>
        <w:t>
      құймаларды белгіленген көлем бойынша кесу;</w:t>
      </w:r>
    </w:p>
    <w:p>
      <w:pPr>
        <w:spacing w:after="0"/>
        <w:ind w:left="0"/>
        <w:jc w:val="both"/>
      </w:pPr>
      <w:r>
        <w:rPr>
          <w:rFonts w:ascii="Times New Roman"/>
          <w:b w:val="false"/>
          <w:i w:val="false"/>
          <w:color w:val="000000"/>
          <w:sz w:val="28"/>
        </w:rPr>
        <w:t>
      құйымдар мен құймаларды пакеттерге салу және белгі соғу;</w:t>
      </w:r>
    </w:p>
    <w:p>
      <w:pPr>
        <w:spacing w:after="0"/>
        <w:ind w:left="0"/>
        <w:jc w:val="both"/>
      </w:pPr>
      <w:r>
        <w:rPr>
          <w:rFonts w:ascii="Times New Roman"/>
          <w:b w:val="false"/>
          <w:i w:val="false"/>
          <w:color w:val="000000"/>
          <w:sz w:val="28"/>
        </w:rPr>
        <w:t>
      көтергіш-көліктік жабдықтың көмегімен металл, кокс, анод, дайын өнім, шикізат, материалдарды тасымалдау.</w:t>
      </w:r>
    </w:p>
    <w:bookmarkStart w:name="z488" w:id="486"/>
    <w:p>
      <w:pPr>
        <w:spacing w:after="0"/>
        <w:ind w:left="0"/>
        <w:jc w:val="both"/>
      </w:pPr>
      <w:r>
        <w:rPr>
          <w:rFonts w:ascii="Times New Roman"/>
          <w:b w:val="false"/>
          <w:i w:val="false"/>
          <w:color w:val="000000"/>
          <w:sz w:val="28"/>
        </w:rPr>
        <w:t>
      319. Білуге тиіс:</w:t>
      </w:r>
    </w:p>
    <w:bookmarkEnd w:id="486"/>
    <w:p>
      <w:pPr>
        <w:spacing w:after="0"/>
        <w:ind w:left="0"/>
        <w:jc w:val="both"/>
      </w:pPr>
      <w:r>
        <w:rPr>
          <w:rFonts w:ascii="Times New Roman"/>
          <w:b w:val="false"/>
          <w:i w:val="false"/>
          <w:color w:val="000000"/>
          <w:sz w:val="28"/>
        </w:rPr>
        <w:t>
      қызмет көрсетілетін жабдықтың жұмыс істеу принципі және оны пайдалану тәртібі;</w:t>
      </w:r>
    </w:p>
    <w:p>
      <w:pPr>
        <w:spacing w:after="0"/>
        <w:ind w:left="0"/>
        <w:jc w:val="both"/>
      </w:pPr>
      <w:r>
        <w:rPr>
          <w:rFonts w:ascii="Times New Roman"/>
          <w:b w:val="false"/>
          <w:i w:val="false"/>
          <w:color w:val="000000"/>
          <w:sz w:val="28"/>
        </w:rPr>
        <w:t>
       металл сынамаларын іріктеу тәртібі;</w:t>
      </w:r>
    </w:p>
    <w:p>
      <w:pPr>
        <w:spacing w:after="0"/>
        <w:ind w:left="0"/>
        <w:jc w:val="both"/>
      </w:pPr>
      <w:r>
        <w:rPr>
          <w:rFonts w:ascii="Times New Roman"/>
          <w:b w:val="false"/>
          <w:i w:val="false"/>
          <w:color w:val="000000"/>
          <w:sz w:val="28"/>
        </w:rPr>
        <w:t>
       қызмет көрсетілетін көтергіш-көліктік жабдықтар мен тетіктердің құрылысы, жұмыс істеу принципі мен пайдалану тәртібі;</w:t>
      </w:r>
    </w:p>
    <w:p>
      <w:pPr>
        <w:spacing w:after="0"/>
        <w:ind w:left="0"/>
        <w:jc w:val="both"/>
      </w:pPr>
      <w:r>
        <w:rPr>
          <w:rFonts w:ascii="Times New Roman"/>
          <w:b w:val="false"/>
          <w:i w:val="false"/>
          <w:color w:val="000000"/>
          <w:sz w:val="28"/>
        </w:rPr>
        <w:t>
       төгілетін, дара жүктер мен сұйық күйіндегі металды тасу тәртібі;</w:t>
      </w:r>
    </w:p>
    <w:p>
      <w:pPr>
        <w:spacing w:after="0"/>
        <w:ind w:left="0"/>
        <w:jc w:val="both"/>
      </w:pPr>
      <w:r>
        <w:rPr>
          <w:rFonts w:ascii="Times New Roman"/>
          <w:b w:val="false"/>
          <w:i w:val="false"/>
          <w:color w:val="000000"/>
          <w:sz w:val="28"/>
        </w:rPr>
        <w:t>
       құймаларды аралау тәртібі;</w:t>
      </w:r>
    </w:p>
    <w:p>
      <w:pPr>
        <w:spacing w:after="0"/>
        <w:ind w:left="0"/>
        <w:jc w:val="both"/>
      </w:pPr>
      <w:r>
        <w:rPr>
          <w:rFonts w:ascii="Times New Roman"/>
          <w:b w:val="false"/>
          <w:i w:val="false"/>
          <w:color w:val="000000"/>
          <w:sz w:val="28"/>
        </w:rPr>
        <w:t>
       қызмет көрсетілетін жүк көтергіш механизмдер мен шынжырлардың шекті жүк көтергіштігі;</w:t>
      </w:r>
    </w:p>
    <w:p>
      <w:pPr>
        <w:spacing w:after="0"/>
        <w:ind w:left="0"/>
        <w:jc w:val="both"/>
      </w:pPr>
      <w:r>
        <w:rPr>
          <w:rFonts w:ascii="Times New Roman"/>
          <w:b w:val="false"/>
          <w:i w:val="false"/>
          <w:color w:val="000000"/>
          <w:sz w:val="28"/>
        </w:rPr>
        <w:t>
       жүкті көтеру және орнын ауыстыру тәртібі.</w:t>
      </w:r>
    </w:p>
    <w:bookmarkStart w:name="z489" w:id="487"/>
    <w:p>
      <w:pPr>
        <w:spacing w:after="0"/>
        <w:ind w:left="0"/>
        <w:jc w:val="left"/>
      </w:pPr>
      <w:r>
        <w:rPr>
          <w:rFonts w:ascii="Times New Roman"/>
          <w:b/>
          <w:i w:val="false"/>
          <w:color w:val="000000"/>
        </w:rPr>
        <w:t xml:space="preserve"> 2-параграф. Автоматтандырылған алюминий өндіру процесінің операторы, 5-разряд</w:t>
      </w:r>
    </w:p>
    <w:bookmarkEnd w:id="487"/>
    <w:bookmarkStart w:name="z490" w:id="488"/>
    <w:p>
      <w:pPr>
        <w:spacing w:after="0"/>
        <w:ind w:left="0"/>
        <w:jc w:val="both"/>
      </w:pPr>
      <w:r>
        <w:rPr>
          <w:rFonts w:ascii="Times New Roman"/>
          <w:b w:val="false"/>
          <w:i w:val="false"/>
          <w:color w:val="000000"/>
          <w:sz w:val="28"/>
        </w:rPr>
        <w:t>
      320. Жұмыс сипаттамасы:</w:t>
      </w:r>
    </w:p>
    <w:bookmarkEnd w:id="488"/>
    <w:p>
      <w:pPr>
        <w:spacing w:after="0"/>
        <w:ind w:left="0"/>
        <w:jc w:val="both"/>
      </w:pPr>
      <w:r>
        <w:rPr>
          <w:rFonts w:ascii="Times New Roman"/>
          <w:b w:val="false"/>
          <w:i w:val="false"/>
          <w:color w:val="000000"/>
          <w:sz w:val="28"/>
        </w:rPr>
        <w:t>
      микроклиматы реттелетін жабық үй-жайдың ішінде орналасқан басқарудың автоматтандырылған жүйесі пультімен басқарылатын желіде алюминий өндірісі және күйдірілген анод дайындау технологиялық процесін жүргізу;</w:t>
      </w:r>
    </w:p>
    <w:p>
      <w:pPr>
        <w:spacing w:after="0"/>
        <w:ind w:left="0"/>
        <w:jc w:val="both"/>
      </w:pPr>
      <w:r>
        <w:rPr>
          <w:rFonts w:ascii="Times New Roman"/>
          <w:b w:val="false"/>
          <w:i w:val="false"/>
          <w:color w:val="000000"/>
          <w:sz w:val="28"/>
        </w:rPr>
        <w:t>
      сазтопырақ пневмокөлігі мен газ тазалау үздіксіз процесін жүргізу;</w:t>
      </w:r>
    </w:p>
    <w:p>
      <w:pPr>
        <w:spacing w:after="0"/>
        <w:ind w:left="0"/>
        <w:jc w:val="both"/>
      </w:pPr>
      <w:r>
        <w:rPr>
          <w:rFonts w:ascii="Times New Roman"/>
          <w:b w:val="false"/>
          <w:i w:val="false"/>
          <w:color w:val="000000"/>
          <w:sz w:val="28"/>
        </w:rPr>
        <w:t>
      вайербарс, құйма, әртүрлі профильді және көлемді құйымдарды жартылай үздіксіз және үздіксіз құю процесін жүргізу;</w:t>
      </w:r>
    </w:p>
    <w:p>
      <w:pPr>
        <w:spacing w:after="0"/>
        <w:ind w:left="0"/>
        <w:jc w:val="both"/>
      </w:pPr>
      <w:r>
        <w:rPr>
          <w:rFonts w:ascii="Times New Roman"/>
          <w:b w:val="false"/>
          <w:i w:val="false"/>
          <w:color w:val="000000"/>
          <w:sz w:val="28"/>
        </w:rPr>
        <w:t>
      қоспалаушы құрылғыларды басқару;</w:t>
      </w:r>
    </w:p>
    <w:p>
      <w:pPr>
        <w:spacing w:after="0"/>
        <w:ind w:left="0"/>
        <w:jc w:val="both"/>
      </w:pPr>
      <w:r>
        <w:rPr>
          <w:rFonts w:ascii="Times New Roman"/>
          <w:b w:val="false"/>
          <w:i w:val="false"/>
          <w:color w:val="000000"/>
          <w:sz w:val="28"/>
        </w:rPr>
        <w:t>
      электрод өнімді престеу процесін жүргізу;</w:t>
      </w:r>
    </w:p>
    <w:p>
      <w:pPr>
        <w:spacing w:after="0"/>
        <w:ind w:left="0"/>
        <w:jc w:val="both"/>
      </w:pPr>
      <w:r>
        <w:rPr>
          <w:rFonts w:ascii="Times New Roman"/>
          <w:b w:val="false"/>
          <w:i w:val="false"/>
          <w:color w:val="000000"/>
          <w:sz w:val="28"/>
        </w:rPr>
        <w:t>
      біліктілігі анағұрлым жоғары алюминий өндірісі автоматтандырылған процесі операторының басшылығымен электродтарды күйдіру пештерінде күйдіру;</w:t>
      </w:r>
    </w:p>
    <w:p>
      <w:pPr>
        <w:spacing w:after="0"/>
        <w:ind w:left="0"/>
        <w:jc w:val="both"/>
      </w:pPr>
      <w:r>
        <w:rPr>
          <w:rFonts w:ascii="Times New Roman"/>
          <w:b w:val="false"/>
          <w:i w:val="false"/>
          <w:color w:val="000000"/>
          <w:sz w:val="28"/>
        </w:rPr>
        <w:t>
      анод бұрандалы түтікті ұяшықтарды құю;</w:t>
      </w:r>
    </w:p>
    <w:p>
      <w:pPr>
        <w:spacing w:after="0"/>
        <w:ind w:left="0"/>
        <w:jc w:val="both"/>
      </w:pPr>
      <w:r>
        <w:rPr>
          <w:rFonts w:ascii="Times New Roman"/>
          <w:b w:val="false"/>
          <w:i w:val="false"/>
          <w:color w:val="000000"/>
          <w:sz w:val="28"/>
        </w:rPr>
        <w:t>
      анод блоктары мен анод ұстағыштарын орнату және орталықтау;</w:t>
      </w:r>
    </w:p>
    <w:p>
      <w:pPr>
        <w:spacing w:after="0"/>
        <w:ind w:left="0"/>
        <w:jc w:val="both"/>
      </w:pPr>
      <w:r>
        <w:rPr>
          <w:rFonts w:ascii="Times New Roman"/>
          <w:b w:val="false"/>
          <w:i w:val="false"/>
          <w:color w:val="000000"/>
          <w:sz w:val="28"/>
        </w:rPr>
        <w:t>
      металлургиялық өндірістің негізгі және қосымша жабдықтарына қызмет көрсету;</w:t>
      </w:r>
    </w:p>
    <w:p>
      <w:pPr>
        <w:spacing w:after="0"/>
        <w:ind w:left="0"/>
        <w:jc w:val="both"/>
      </w:pPr>
      <w:r>
        <w:rPr>
          <w:rFonts w:ascii="Times New Roman"/>
          <w:b w:val="false"/>
          <w:i w:val="false"/>
          <w:color w:val="000000"/>
          <w:sz w:val="28"/>
        </w:rPr>
        <w:t>
      пештегі, миксердегі және кристаллизатордағы температура мен металл және ваннадағы электролит деңгейін бақылау;</w:t>
      </w:r>
    </w:p>
    <w:p>
      <w:pPr>
        <w:spacing w:after="0"/>
        <w:ind w:left="0"/>
        <w:jc w:val="both"/>
      </w:pPr>
      <w:r>
        <w:rPr>
          <w:rFonts w:ascii="Times New Roman"/>
          <w:b w:val="false"/>
          <w:i w:val="false"/>
          <w:color w:val="000000"/>
          <w:sz w:val="28"/>
        </w:rPr>
        <w:t>
      металды вакуум шөміштен бөліп құятын шөмішке ауыстырып құю;</w:t>
      </w:r>
    </w:p>
    <w:p>
      <w:pPr>
        <w:spacing w:after="0"/>
        <w:ind w:left="0"/>
        <w:jc w:val="both"/>
      </w:pPr>
      <w:r>
        <w:rPr>
          <w:rFonts w:ascii="Times New Roman"/>
          <w:b w:val="false"/>
          <w:i w:val="false"/>
          <w:color w:val="000000"/>
          <w:sz w:val="28"/>
        </w:rPr>
        <w:t>
      көтергіш-көліктік жабдықтың көмегімен металл, кокс, анод, дайын өнім, шикізат, материалдарды тасымалдау;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 электролизер мен басқа да қызмет көрсетілетін жабдықты күрделі жөндеуге дайындау;</w:t>
      </w:r>
    </w:p>
    <w:p>
      <w:pPr>
        <w:spacing w:after="0"/>
        <w:ind w:left="0"/>
        <w:jc w:val="both"/>
      </w:pPr>
      <w:r>
        <w:rPr>
          <w:rFonts w:ascii="Times New Roman"/>
          <w:b w:val="false"/>
          <w:i w:val="false"/>
          <w:color w:val="000000"/>
          <w:sz w:val="28"/>
        </w:rPr>
        <w:t>
      қызмет көрсетілетін жабдықтың көрсеткіштеріне есеп жүргізу.</w:t>
      </w:r>
    </w:p>
    <w:bookmarkStart w:name="z491" w:id="489"/>
    <w:p>
      <w:pPr>
        <w:spacing w:after="0"/>
        <w:ind w:left="0"/>
        <w:jc w:val="both"/>
      </w:pPr>
      <w:r>
        <w:rPr>
          <w:rFonts w:ascii="Times New Roman"/>
          <w:b w:val="false"/>
          <w:i w:val="false"/>
          <w:color w:val="000000"/>
          <w:sz w:val="28"/>
        </w:rPr>
        <w:t>
      321. Білуге тиіс:</w:t>
      </w:r>
    </w:p>
    <w:bookmarkEnd w:id="489"/>
    <w:p>
      <w:pPr>
        <w:spacing w:after="0"/>
        <w:ind w:left="0"/>
        <w:jc w:val="both"/>
      </w:pPr>
      <w:r>
        <w:rPr>
          <w:rFonts w:ascii="Times New Roman"/>
          <w:b w:val="false"/>
          <w:i w:val="false"/>
          <w:color w:val="000000"/>
          <w:sz w:val="28"/>
        </w:rPr>
        <w:t>
      мата сүзгілер, радиалды желдеткіштер, пештер, миксерлер, кристаллизаторлардың құрылымдық ерекшеліктері;</w:t>
      </w:r>
    </w:p>
    <w:p>
      <w:pPr>
        <w:spacing w:after="0"/>
        <w:ind w:left="0"/>
        <w:jc w:val="both"/>
      </w:pPr>
      <w:r>
        <w:rPr>
          <w:rFonts w:ascii="Times New Roman"/>
          <w:b w:val="false"/>
          <w:i w:val="false"/>
          <w:color w:val="000000"/>
          <w:sz w:val="28"/>
        </w:rPr>
        <w:t>
      автоматика құралдары, бақылау-өлшеу аспаптарын және автоматтандырылған желіні басқару пультінің мақсаты және жұмыс істеу принципі;</w:t>
      </w:r>
    </w:p>
    <w:p>
      <w:pPr>
        <w:spacing w:after="0"/>
        <w:ind w:left="0"/>
        <w:jc w:val="both"/>
      </w:pPr>
      <w:r>
        <w:rPr>
          <w:rFonts w:ascii="Times New Roman"/>
          <w:b w:val="false"/>
          <w:i w:val="false"/>
          <w:color w:val="000000"/>
          <w:sz w:val="28"/>
        </w:rPr>
        <w:t>
      қызмет көрсетілетін жабдықты жұмысқа дайындау тәртібі;</w:t>
      </w:r>
    </w:p>
    <w:p>
      <w:pPr>
        <w:spacing w:after="0"/>
        <w:ind w:left="0"/>
        <w:jc w:val="both"/>
      </w:pPr>
      <w:r>
        <w:rPr>
          <w:rFonts w:ascii="Times New Roman"/>
          <w:b w:val="false"/>
          <w:i w:val="false"/>
          <w:color w:val="000000"/>
          <w:sz w:val="28"/>
        </w:rPr>
        <w:t>
      қызмет көрсетілетін жабдықтың жұмысындағы ақаулықтардың пайда болу себептері мен оларды жою әдістері;</w:t>
      </w:r>
    </w:p>
    <w:p>
      <w:pPr>
        <w:spacing w:after="0"/>
        <w:ind w:left="0"/>
        <w:jc w:val="both"/>
      </w:pPr>
      <w:r>
        <w:rPr>
          <w:rFonts w:ascii="Times New Roman"/>
          <w:b w:val="false"/>
          <w:i w:val="false"/>
          <w:color w:val="000000"/>
          <w:sz w:val="28"/>
        </w:rPr>
        <w:t>
      алюминий балқымалары алюминийінің физика-химиялық және механикалық қасиеттері;</w:t>
      </w:r>
    </w:p>
    <w:p>
      <w:pPr>
        <w:spacing w:after="0"/>
        <w:ind w:left="0"/>
        <w:jc w:val="both"/>
      </w:pPr>
      <w:r>
        <w:rPr>
          <w:rFonts w:ascii="Times New Roman"/>
          <w:b w:val="false"/>
          <w:i w:val="false"/>
          <w:color w:val="000000"/>
          <w:sz w:val="28"/>
        </w:rPr>
        <w:t>
      газбен тазалаудың, құю өндірісінің орындалатын жұмыс көлеміндегі негізгі технологиясы;</w:t>
      </w:r>
    </w:p>
    <w:p>
      <w:pPr>
        <w:spacing w:after="0"/>
        <w:ind w:left="0"/>
        <w:jc w:val="both"/>
      </w:pPr>
      <w:r>
        <w:rPr>
          <w:rFonts w:ascii="Times New Roman"/>
          <w:b w:val="false"/>
          <w:i w:val="false"/>
          <w:color w:val="000000"/>
          <w:sz w:val="28"/>
        </w:rPr>
        <w:t>
      қызмет көрсетілетін жабдықтың көрсеткіштеріне есеп жүргізу тәртібі;</w:t>
      </w:r>
    </w:p>
    <w:p>
      <w:pPr>
        <w:spacing w:after="0"/>
        <w:ind w:left="0"/>
        <w:jc w:val="both"/>
      </w:pPr>
      <w:r>
        <w:rPr>
          <w:rFonts w:ascii="Times New Roman"/>
          <w:b w:val="false"/>
          <w:i w:val="false"/>
          <w:color w:val="000000"/>
          <w:sz w:val="28"/>
        </w:rPr>
        <w:t>
      орындалатын жұмыс көлеміндегі слесарьлық іс.</w:t>
      </w:r>
    </w:p>
    <w:bookmarkStart w:name="z492" w:id="490"/>
    <w:p>
      <w:pPr>
        <w:spacing w:after="0"/>
        <w:ind w:left="0"/>
        <w:jc w:val="left"/>
      </w:pPr>
      <w:r>
        <w:rPr>
          <w:rFonts w:ascii="Times New Roman"/>
          <w:b/>
          <w:i w:val="false"/>
          <w:color w:val="000000"/>
        </w:rPr>
        <w:t xml:space="preserve"> 3-параграф. Автоматтандырылған алюминий өндіру процесінің операторы, 6-разряд</w:t>
      </w:r>
    </w:p>
    <w:bookmarkEnd w:id="490"/>
    <w:bookmarkStart w:name="z493" w:id="491"/>
    <w:p>
      <w:pPr>
        <w:spacing w:after="0"/>
        <w:ind w:left="0"/>
        <w:jc w:val="both"/>
      </w:pPr>
      <w:r>
        <w:rPr>
          <w:rFonts w:ascii="Times New Roman"/>
          <w:b w:val="false"/>
          <w:i w:val="false"/>
          <w:color w:val="000000"/>
          <w:sz w:val="28"/>
        </w:rPr>
        <w:t>
      322. Жұмыс сипаттамасы:</w:t>
      </w:r>
    </w:p>
    <w:bookmarkEnd w:id="491"/>
    <w:p>
      <w:pPr>
        <w:spacing w:after="0"/>
        <w:ind w:left="0"/>
        <w:jc w:val="both"/>
      </w:pPr>
      <w:r>
        <w:rPr>
          <w:rFonts w:ascii="Times New Roman"/>
          <w:b w:val="false"/>
          <w:i w:val="false"/>
          <w:color w:val="000000"/>
          <w:sz w:val="28"/>
        </w:rPr>
        <w:t>
      микроклиматы реттелетін жабық үй-жайдың ішінде орналасқан басқарудың автоматтандырылған жүйесі пультімен басқарылатын желіде алюминий өндірісі және күйдірілген анод дайындау технологиялық процесін жүргізу;</w:t>
      </w:r>
    </w:p>
    <w:p>
      <w:pPr>
        <w:spacing w:after="0"/>
        <w:ind w:left="0"/>
        <w:jc w:val="both"/>
      </w:pPr>
      <w:r>
        <w:rPr>
          <w:rFonts w:ascii="Times New Roman"/>
          <w:b w:val="false"/>
          <w:i w:val="false"/>
          <w:color w:val="000000"/>
          <w:sz w:val="28"/>
        </w:rPr>
        <w:t>
      сазтопырақ гирокөлігі, газ тазалау, әртүрлі құрылымды ванналарда балқытылған ортада алюминий электролизі процесін жүргізу;</w:t>
      </w:r>
    </w:p>
    <w:p>
      <w:pPr>
        <w:spacing w:after="0"/>
        <w:ind w:left="0"/>
        <w:jc w:val="both"/>
      </w:pPr>
      <w:r>
        <w:rPr>
          <w:rFonts w:ascii="Times New Roman"/>
          <w:b w:val="false"/>
          <w:i w:val="false"/>
          <w:color w:val="000000"/>
          <w:sz w:val="28"/>
        </w:rPr>
        <w:t>
      газ тазалау жабдығы мен радиалды желдеткішті басқару;</w:t>
      </w:r>
    </w:p>
    <w:p>
      <w:pPr>
        <w:spacing w:after="0"/>
        <w:ind w:left="0"/>
        <w:jc w:val="both"/>
      </w:pPr>
      <w:r>
        <w:rPr>
          <w:rFonts w:ascii="Times New Roman"/>
          <w:b w:val="false"/>
          <w:i w:val="false"/>
          <w:color w:val="000000"/>
          <w:sz w:val="28"/>
        </w:rPr>
        <w:t>
      металлургиялық өндірістің негізгі және қосымша жабдықтарына қызмет көрсету;</w:t>
      </w:r>
    </w:p>
    <w:p>
      <w:pPr>
        <w:spacing w:after="0"/>
        <w:ind w:left="0"/>
        <w:jc w:val="both"/>
      </w:pPr>
      <w:r>
        <w:rPr>
          <w:rFonts w:ascii="Times New Roman"/>
          <w:b w:val="false"/>
          <w:i w:val="false"/>
          <w:color w:val="000000"/>
          <w:sz w:val="28"/>
        </w:rPr>
        <w:t>
      электролизерлер мен индукциялық пештерді дайындау және бастапқы шикізатты салу;</w:t>
      </w:r>
    </w:p>
    <w:p>
      <w:pPr>
        <w:spacing w:after="0"/>
        <w:ind w:left="0"/>
        <w:jc w:val="both"/>
      </w:pPr>
      <w:r>
        <w:rPr>
          <w:rFonts w:ascii="Times New Roman"/>
          <w:b w:val="false"/>
          <w:i w:val="false"/>
          <w:color w:val="000000"/>
          <w:sz w:val="28"/>
        </w:rPr>
        <w:t>
      мата сүзгілерді орнату және ауыстыру;</w:t>
      </w:r>
    </w:p>
    <w:p>
      <w:pPr>
        <w:spacing w:after="0"/>
        <w:ind w:left="0"/>
        <w:jc w:val="both"/>
      </w:pPr>
      <w:r>
        <w:rPr>
          <w:rFonts w:ascii="Times New Roman"/>
          <w:b w:val="false"/>
          <w:i w:val="false"/>
          <w:color w:val="000000"/>
          <w:sz w:val="28"/>
        </w:rPr>
        <w:t>
      көмір электродтары мен вибропрестерді жасау;</w:t>
      </w:r>
    </w:p>
    <w:p>
      <w:pPr>
        <w:spacing w:after="0"/>
        <w:ind w:left="0"/>
        <w:jc w:val="both"/>
      </w:pPr>
      <w:r>
        <w:rPr>
          <w:rFonts w:ascii="Times New Roman"/>
          <w:b w:val="false"/>
          <w:i w:val="false"/>
          <w:color w:val="000000"/>
          <w:sz w:val="28"/>
        </w:rPr>
        <w:t>
      электродтарды күйдіру пештерінде күйдіру;</w:t>
      </w:r>
    </w:p>
    <w:p>
      <w:pPr>
        <w:spacing w:after="0"/>
        <w:ind w:left="0"/>
        <w:jc w:val="both"/>
      </w:pPr>
      <w:r>
        <w:rPr>
          <w:rFonts w:ascii="Times New Roman"/>
          <w:b w:val="false"/>
          <w:i w:val="false"/>
          <w:color w:val="000000"/>
          <w:sz w:val="28"/>
        </w:rPr>
        <w:t>
      электродтың бетін тазалау;</w:t>
      </w:r>
    </w:p>
    <w:p>
      <w:pPr>
        <w:spacing w:after="0"/>
        <w:ind w:left="0"/>
        <w:jc w:val="both"/>
      </w:pPr>
      <w:r>
        <w:rPr>
          <w:rFonts w:ascii="Times New Roman"/>
          <w:b w:val="false"/>
          <w:i w:val="false"/>
          <w:color w:val="000000"/>
          <w:sz w:val="28"/>
        </w:rPr>
        <w:t>
      монтаждау кезінде анодты орнату және орталықтау.</w:t>
      </w:r>
    </w:p>
    <w:p>
      <w:pPr>
        <w:spacing w:after="0"/>
        <w:ind w:left="0"/>
        <w:jc w:val="both"/>
      </w:pPr>
      <w:r>
        <w:rPr>
          <w:rFonts w:ascii="Times New Roman"/>
          <w:b w:val="false"/>
          <w:i w:val="false"/>
          <w:color w:val="000000"/>
          <w:sz w:val="28"/>
        </w:rPr>
        <w:t>
      анод рамасын тарту;</w:t>
      </w:r>
    </w:p>
    <w:p>
      <w:pPr>
        <w:spacing w:after="0"/>
        <w:ind w:left="0"/>
        <w:jc w:val="both"/>
      </w:pPr>
      <w:r>
        <w:rPr>
          <w:rFonts w:ascii="Times New Roman"/>
          <w:b w:val="false"/>
          <w:i w:val="false"/>
          <w:color w:val="000000"/>
          <w:sz w:val="28"/>
        </w:rPr>
        <w:t>
      катодты резина планкамен жабдықтау;</w:t>
      </w:r>
    </w:p>
    <w:p>
      <w:pPr>
        <w:spacing w:after="0"/>
        <w:ind w:left="0"/>
        <w:jc w:val="both"/>
      </w:pPr>
      <w:r>
        <w:rPr>
          <w:rFonts w:ascii="Times New Roman"/>
          <w:b w:val="false"/>
          <w:i w:val="false"/>
          <w:color w:val="000000"/>
          <w:sz w:val="28"/>
        </w:rPr>
        <w:t>
      коксты кептіру және себу, шихтаны қыздыру және араластыру жөніндегі жабдыққа қызмет көрсету;</w:t>
      </w:r>
    </w:p>
    <w:p>
      <w:pPr>
        <w:spacing w:after="0"/>
        <w:ind w:left="0"/>
        <w:jc w:val="both"/>
      </w:pPr>
      <w:r>
        <w:rPr>
          <w:rFonts w:ascii="Times New Roman"/>
          <w:b w:val="false"/>
          <w:i w:val="false"/>
          <w:color w:val="000000"/>
          <w:sz w:val="28"/>
        </w:rPr>
        <w:t>
      технологиялық құю, гомогенизацияның барысын реттеу және түзету;</w:t>
      </w:r>
    </w:p>
    <w:p>
      <w:pPr>
        <w:spacing w:after="0"/>
        <w:ind w:left="0"/>
        <w:jc w:val="both"/>
      </w:pPr>
      <w:r>
        <w:rPr>
          <w:rFonts w:ascii="Times New Roman"/>
          <w:b w:val="false"/>
          <w:i w:val="false"/>
          <w:color w:val="000000"/>
          <w:sz w:val="28"/>
        </w:rPr>
        <w:t>
      индукциялық пештерде шойынды балқыту процесін жүргізу;</w:t>
      </w:r>
    </w:p>
    <w:p>
      <w:pPr>
        <w:spacing w:after="0"/>
        <w:ind w:left="0"/>
        <w:jc w:val="both"/>
      </w:pPr>
      <w:r>
        <w:rPr>
          <w:rFonts w:ascii="Times New Roman"/>
          <w:b w:val="false"/>
          <w:i w:val="false"/>
          <w:color w:val="000000"/>
          <w:sz w:val="28"/>
        </w:rPr>
        <w:t>
      белгіленген режим бойынша балқыту барысын реттеу;</w:t>
      </w:r>
    </w:p>
    <w:p>
      <w:pPr>
        <w:spacing w:after="0"/>
        <w:ind w:left="0"/>
        <w:jc w:val="both"/>
      </w:pPr>
      <w:r>
        <w:rPr>
          <w:rFonts w:ascii="Times New Roman"/>
          <w:b w:val="false"/>
          <w:i w:val="false"/>
          <w:color w:val="000000"/>
          <w:sz w:val="28"/>
        </w:rPr>
        <w:t>
      технологиялық жабдықты қосу және тоқтату;</w:t>
      </w:r>
    </w:p>
    <w:p>
      <w:pPr>
        <w:spacing w:after="0"/>
        <w:ind w:left="0"/>
        <w:jc w:val="both"/>
      </w:pPr>
      <w:r>
        <w:rPr>
          <w:rFonts w:ascii="Times New Roman"/>
          <w:b w:val="false"/>
          <w:i w:val="false"/>
          <w:color w:val="000000"/>
          <w:sz w:val="28"/>
        </w:rPr>
        <w:t>
      сынамаларды іріктеу және кокс шихтасының түйіршектелген құрамын тексеру;</w:t>
      </w:r>
    </w:p>
    <w:p>
      <w:pPr>
        <w:spacing w:after="0"/>
        <w:ind w:left="0"/>
        <w:jc w:val="both"/>
      </w:pPr>
      <w:r>
        <w:rPr>
          <w:rFonts w:ascii="Times New Roman"/>
          <w:b w:val="false"/>
          <w:i w:val="false"/>
          <w:color w:val="000000"/>
          <w:sz w:val="28"/>
        </w:rPr>
        <w:t>
      электродтарды орнату және алу;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w:t>
      </w:r>
    </w:p>
    <w:bookmarkStart w:name="z494" w:id="492"/>
    <w:p>
      <w:pPr>
        <w:spacing w:after="0"/>
        <w:ind w:left="0"/>
        <w:jc w:val="both"/>
      </w:pPr>
      <w:r>
        <w:rPr>
          <w:rFonts w:ascii="Times New Roman"/>
          <w:b w:val="false"/>
          <w:i w:val="false"/>
          <w:color w:val="000000"/>
          <w:sz w:val="28"/>
        </w:rPr>
        <w:t>
      323. Білуге тиіс:</w:t>
      </w:r>
    </w:p>
    <w:bookmarkEnd w:id="492"/>
    <w:p>
      <w:pPr>
        <w:spacing w:after="0"/>
        <w:ind w:left="0"/>
        <w:jc w:val="both"/>
      </w:pPr>
      <w:r>
        <w:rPr>
          <w:rFonts w:ascii="Times New Roman"/>
          <w:b w:val="false"/>
          <w:i w:val="false"/>
          <w:color w:val="000000"/>
          <w:sz w:val="28"/>
        </w:rPr>
        <w:t>
      алюминий электролизінің технолгиялық процесін жүргізу тәртібі;</w:t>
      </w:r>
    </w:p>
    <w:p>
      <w:pPr>
        <w:spacing w:after="0"/>
        <w:ind w:left="0"/>
        <w:jc w:val="both"/>
      </w:pPr>
      <w:r>
        <w:rPr>
          <w:rFonts w:ascii="Times New Roman"/>
          <w:b w:val="false"/>
          <w:i w:val="false"/>
          <w:color w:val="000000"/>
          <w:sz w:val="28"/>
        </w:rPr>
        <w:t>
      электролиздер, сазтопырақ гирокөлігі, газ тазалау жабдығының құрылысы мен жұмыс істеу принципі;</w:t>
      </w:r>
    </w:p>
    <w:p>
      <w:pPr>
        <w:spacing w:after="0"/>
        <w:ind w:left="0"/>
        <w:jc w:val="both"/>
      </w:pPr>
      <w:r>
        <w:rPr>
          <w:rFonts w:ascii="Times New Roman"/>
          <w:b w:val="false"/>
          <w:i w:val="false"/>
          <w:color w:val="000000"/>
          <w:sz w:val="28"/>
        </w:rPr>
        <w:t>
      радиалды вентилятор, мата сүзгілердің құрылысы мен жұмыс істеу принципі;</w:t>
      </w:r>
    </w:p>
    <w:p>
      <w:pPr>
        <w:spacing w:after="0"/>
        <w:ind w:left="0"/>
        <w:jc w:val="both"/>
      </w:pPr>
      <w:r>
        <w:rPr>
          <w:rFonts w:ascii="Times New Roman"/>
          <w:b w:val="false"/>
          <w:i w:val="false"/>
          <w:color w:val="000000"/>
          <w:sz w:val="28"/>
        </w:rPr>
        <w:t>
      электродтарды жасау тәртібі және оларды орнату және алу тәсілдері;</w:t>
      </w:r>
    </w:p>
    <w:p>
      <w:pPr>
        <w:spacing w:after="0"/>
        <w:ind w:left="0"/>
        <w:jc w:val="both"/>
      </w:pPr>
      <w:r>
        <w:rPr>
          <w:rFonts w:ascii="Times New Roman"/>
          <w:b w:val="false"/>
          <w:i w:val="false"/>
          <w:color w:val="000000"/>
          <w:sz w:val="28"/>
        </w:rPr>
        <w:t>
      күйдіру пештерінің, престер мен басқа да қызмет көрсетілетін жабдықтың құрылымдық ерекшеліктері;</w:t>
      </w:r>
    </w:p>
    <w:p>
      <w:pPr>
        <w:spacing w:after="0"/>
        <w:ind w:left="0"/>
        <w:jc w:val="both"/>
      </w:pPr>
      <w:r>
        <w:rPr>
          <w:rFonts w:ascii="Times New Roman"/>
          <w:b w:val="false"/>
          <w:i w:val="false"/>
          <w:color w:val="000000"/>
          <w:sz w:val="28"/>
        </w:rPr>
        <w:t>
      қолданылатын бақылау-өлшеу аспаптарын пайдалану тәртібі.</w:t>
      </w:r>
    </w:p>
    <w:bookmarkStart w:name="z495" w:id="493"/>
    <w:p>
      <w:pPr>
        <w:spacing w:after="0"/>
        <w:ind w:left="0"/>
        <w:jc w:val="both"/>
      </w:pPr>
      <w:r>
        <w:rPr>
          <w:rFonts w:ascii="Times New Roman"/>
          <w:b w:val="false"/>
          <w:i w:val="false"/>
          <w:color w:val="000000"/>
          <w:sz w:val="28"/>
        </w:rPr>
        <w:t>
      324.Техникалық және кәсіптік (арнайы орта, кәсіптік орта) білім талап етіледі.</w:t>
      </w:r>
    </w:p>
    <w:bookmarkEnd w:id="493"/>
    <w:bookmarkStart w:name="z496" w:id="494"/>
    <w:p>
      <w:pPr>
        <w:spacing w:after="0"/>
        <w:ind w:left="0"/>
        <w:jc w:val="left"/>
      </w:pPr>
      <w:r>
        <w:rPr>
          <w:rFonts w:ascii="Times New Roman"/>
          <w:b/>
          <w:i w:val="false"/>
          <w:color w:val="000000"/>
        </w:rPr>
        <w:t xml:space="preserve"> 4-параграф. Автоматтандырылған алюминий өндіру процесінің операторы, 7-разряд</w:t>
      </w:r>
    </w:p>
    <w:bookmarkEnd w:id="494"/>
    <w:bookmarkStart w:name="z497" w:id="495"/>
    <w:p>
      <w:pPr>
        <w:spacing w:after="0"/>
        <w:ind w:left="0"/>
        <w:jc w:val="both"/>
      </w:pPr>
      <w:r>
        <w:rPr>
          <w:rFonts w:ascii="Times New Roman"/>
          <w:b w:val="false"/>
          <w:i w:val="false"/>
          <w:color w:val="000000"/>
          <w:sz w:val="28"/>
        </w:rPr>
        <w:t>
      325. Жұмыс сипаттамасы:</w:t>
      </w:r>
    </w:p>
    <w:bookmarkEnd w:id="495"/>
    <w:p>
      <w:pPr>
        <w:spacing w:after="0"/>
        <w:ind w:left="0"/>
        <w:jc w:val="both"/>
      </w:pPr>
      <w:r>
        <w:rPr>
          <w:rFonts w:ascii="Times New Roman"/>
          <w:b w:val="false"/>
          <w:i w:val="false"/>
          <w:color w:val="000000"/>
          <w:sz w:val="28"/>
        </w:rPr>
        <w:t>
      реттелетін микроклиматы бар жабық үй-жайда орналасқан қашықтықтан басқару пультінен алюминий, глинозем көлігі, газ тазалау және күйдірілген анодтарды дайындаудың технологиялық процесін басқарудың автоматтандырылған жүйесіне қызмет көрсету;</w:t>
      </w:r>
    </w:p>
    <w:p>
      <w:pPr>
        <w:spacing w:after="0"/>
        <w:ind w:left="0"/>
        <w:jc w:val="both"/>
      </w:pPr>
      <w:r>
        <w:rPr>
          <w:rFonts w:ascii="Times New Roman"/>
          <w:b w:val="false"/>
          <w:i w:val="false"/>
          <w:color w:val="000000"/>
          <w:sz w:val="28"/>
        </w:rPr>
        <w:t>
      көпфункционалды жүк көтергіш машинада электролизерлерге қызмет көрсету дің регламенттелген операцияларын орындау;</w:t>
      </w:r>
    </w:p>
    <w:p>
      <w:pPr>
        <w:spacing w:after="0"/>
        <w:ind w:left="0"/>
        <w:jc w:val="both"/>
      </w:pPr>
      <w:r>
        <w:rPr>
          <w:rFonts w:ascii="Times New Roman"/>
          <w:b w:val="false"/>
          <w:i w:val="false"/>
          <w:color w:val="000000"/>
          <w:sz w:val="28"/>
        </w:rPr>
        <w:t>
      өңделген газ қалдықтары бойынша регламентті орындау;</w:t>
      </w:r>
    </w:p>
    <w:p>
      <w:pPr>
        <w:spacing w:after="0"/>
        <w:ind w:left="0"/>
        <w:jc w:val="both"/>
      </w:pPr>
      <w:r>
        <w:rPr>
          <w:rFonts w:ascii="Times New Roman"/>
          <w:b w:val="false"/>
          <w:i w:val="false"/>
          <w:color w:val="000000"/>
          <w:sz w:val="28"/>
        </w:rPr>
        <w:t>
      сазтопырақ гирокөлігі, газ тазалау процесін бақылау;</w:t>
      </w:r>
    </w:p>
    <w:p>
      <w:pPr>
        <w:spacing w:after="0"/>
        <w:ind w:left="0"/>
        <w:jc w:val="both"/>
      </w:pPr>
      <w:r>
        <w:rPr>
          <w:rFonts w:ascii="Times New Roman"/>
          <w:b w:val="false"/>
          <w:i w:val="false"/>
          <w:color w:val="000000"/>
          <w:sz w:val="28"/>
        </w:rPr>
        <w:t>
      вайербарс, құйма, әртүрлі профильді және көлемді құйымдарды жартылай үздіксіз және үздіксіз құю, электродтарды орнату және алу және дайын өнімді шығару процесін бақылау;</w:t>
      </w:r>
    </w:p>
    <w:p>
      <w:pPr>
        <w:spacing w:after="0"/>
        <w:ind w:left="0"/>
        <w:jc w:val="both"/>
      </w:pPr>
      <w:r>
        <w:rPr>
          <w:rFonts w:ascii="Times New Roman"/>
          <w:b w:val="false"/>
          <w:i w:val="false"/>
          <w:color w:val="000000"/>
          <w:sz w:val="28"/>
        </w:rPr>
        <w:t>
      электролит пен металл температурасы мен деңгейін бақылау;</w:t>
      </w:r>
    </w:p>
    <w:p>
      <w:pPr>
        <w:spacing w:after="0"/>
        <w:ind w:left="0"/>
        <w:jc w:val="both"/>
      </w:pPr>
      <w:r>
        <w:rPr>
          <w:rFonts w:ascii="Times New Roman"/>
          <w:b w:val="false"/>
          <w:i w:val="false"/>
          <w:color w:val="000000"/>
          <w:sz w:val="28"/>
        </w:rPr>
        <w:t>
      металға спектральдық талдау жүргізу үшін сынамаларын іріктеу;</w:t>
      </w:r>
    </w:p>
    <w:p>
      <w:pPr>
        <w:spacing w:after="0"/>
        <w:ind w:left="0"/>
        <w:jc w:val="both"/>
      </w:pPr>
      <w:r>
        <w:rPr>
          <w:rFonts w:ascii="Times New Roman"/>
          <w:b w:val="false"/>
          <w:i w:val="false"/>
          <w:color w:val="000000"/>
          <w:sz w:val="28"/>
        </w:rPr>
        <w:t>
      технологиялық параметрлердің сақталуын бақылау;</w:t>
      </w:r>
    </w:p>
    <w:p>
      <w:pPr>
        <w:spacing w:after="0"/>
        <w:ind w:left="0"/>
        <w:jc w:val="both"/>
      </w:pPr>
      <w:r>
        <w:rPr>
          <w:rFonts w:ascii="Times New Roman"/>
          <w:b w:val="false"/>
          <w:i w:val="false"/>
          <w:color w:val="000000"/>
          <w:sz w:val="28"/>
        </w:rPr>
        <w:t>
      көлік құралдары мен тетіктерінің жұмысын бақылау;</w:t>
      </w:r>
    </w:p>
    <w:p>
      <w:pPr>
        <w:spacing w:after="0"/>
        <w:ind w:left="0"/>
        <w:jc w:val="both"/>
      </w:pPr>
      <w:r>
        <w:rPr>
          <w:rFonts w:ascii="Times New Roman"/>
          <w:b w:val="false"/>
          <w:i w:val="false"/>
          <w:color w:val="000000"/>
          <w:sz w:val="28"/>
        </w:rPr>
        <w:t>
      индукциялық пештерде шойынды балқыту процесін балқыту режимін түзете және таңдай отырып жүргізу;</w:t>
      </w:r>
    </w:p>
    <w:p>
      <w:pPr>
        <w:spacing w:after="0"/>
        <w:ind w:left="0"/>
        <w:jc w:val="both"/>
      </w:pPr>
      <w:r>
        <w:rPr>
          <w:rFonts w:ascii="Times New Roman"/>
          <w:b w:val="false"/>
          <w:i w:val="false"/>
          <w:color w:val="000000"/>
          <w:sz w:val="28"/>
        </w:rPr>
        <w:t>
      қызмет көрсетілетін жабдықты ауысым басында қабылдау және соңында тапсыру;</w:t>
      </w:r>
    </w:p>
    <w:p>
      <w:pPr>
        <w:spacing w:after="0"/>
        <w:ind w:left="0"/>
        <w:jc w:val="both"/>
      </w:pPr>
      <w:r>
        <w:rPr>
          <w:rFonts w:ascii="Times New Roman"/>
          <w:b w:val="false"/>
          <w:i w:val="false"/>
          <w:color w:val="000000"/>
          <w:sz w:val="28"/>
        </w:rPr>
        <w:t>
      қызмет көрсетілетін жабдық жұмысының көрсеткіші есебін жүргізу.</w:t>
      </w:r>
    </w:p>
    <w:bookmarkStart w:name="z498" w:id="496"/>
    <w:p>
      <w:pPr>
        <w:spacing w:after="0"/>
        <w:ind w:left="0"/>
        <w:jc w:val="both"/>
      </w:pPr>
      <w:r>
        <w:rPr>
          <w:rFonts w:ascii="Times New Roman"/>
          <w:b w:val="false"/>
          <w:i w:val="false"/>
          <w:color w:val="000000"/>
          <w:sz w:val="28"/>
        </w:rPr>
        <w:t>
      326. Білуге тиіс:</w:t>
      </w:r>
    </w:p>
    <w:bookmarkEnd w:id="496"/>
    <w:p>
      <w:pPr>
        <w:spacing w:after="0"/>
        <w:ind w:left="0"/>
        <w:jc w:val="both"/>
      </w:pPr>
      <w:r>
        <w:rPr>
          <w:rFonts w:ascii="Times New Roman"/>
          <w:b w:val="false"/>
          <w:i w:val="false"/>
          <w:color w:val="000000"/>
          <w:sz w:val="28"/>
        </w:rPr>
        <w:t>
      алюминий және анод өндірісінің технологиясы мен технологиялық режимдері;</w:t>
      </w:r>
    </w:p>
    <w:p>
      <w:pPr>
        <w:spacing w:after="0"/>
        <w:ind w:left="0"/>
        <w:jc w:val="both"/>
      </w:pPr>
      <w:r>
        <w:rPr>
          <w:rFonts w:ascii="Times New Roman"/>
          <w:b w:val="false"/>
          <w:i w:val="false"/>
          <w:color w:val="000000"/>
          <w:sz w:val="28"/>
        </w:rPr>
        <w:t>
      сазтопырақ гидрокөлігі, газ тазалау жүйесінің технологиясы мен технологиялық режимдері;</w:t>
      </w:r>
    </w:p>
    <w:p>
      <w:pPr>
        <w:spacing w:after="0"/>
        <w:ind w:left="0"/>
        <w:jc w:val="both"/>
      </w:pPr>
      <w:r>
        <w:rPr>
          <w:rFonts w:ascii="Times New Roman"/>
          <w:b w:val="false"/>
          <w:i w:val="false"/>
          <w:color w:val="000000"/>
          <w:sz w:val="28"/>
        </w:rPr>
        <w:t>
      автоматика құралдарының, алюминий және анодтар, Көлік және глинозем, газ тазарту өндірісінің автоматтандырылған жүйесін басқару қалқанының бақылау-өлшеу аспаптарының қызметі және жұмыс істеу принципі;</w:t>
      </w:r>
    </w:p>
    <w:p>
      <w:pPr>
        <w:spacing w:after="0"/>
        <w:ind w:left="0"/>
        <w:jc w:val="both"/>
      </w:pPr>
      <w:r>
        <w:rPr>
          <w:rFonts w:ascii="Times New Roman"/>
          <w:b w:val="false"/>
          <w:i w:val="false"/>
          <w:color w:val="000000"/>
          <w:sz w:val="28"/>
        </w:rPr>
        <w:t>
      көп функционалды жүк көтергіш машинаның құрылысы мен пайдалану тәртібі;</w:t>
      </w:r>
    </w:p>
    <w:p>
      <w:pPr>
        <w:spacing w:after="0"/>
        <w:ind w:left="0"/>
        <w:jc w:val="both"/>
      </w:pPr>
      <w:r>
        <w:rPr>
          <w:rFonts w:ascii="Times New Roman"/>
          <w:b w:val="false"/>
          <w:i w:val="false"/>
          <w:color w:val="000000"/>
          <w:sz w:val="28"/>
        </w:rPr>
        <w:t>
      орындалатын жұмыс көлемінде металлургия негіздері;</w:t>
      </w:r>
    </w:p>
    <w:p>
      <w:pPr>
        <w:spacing w:after="0"/>
        <w:ind w:left="0"/>
        <w:jc w:val="both"/>
      </w:pPr>
      <w:r>
        <w:rPr>
          <w:rFonts w:ascii="Times New Roman"/>
          <w:b w:val="false"/>
          <w:i w:val="false"/>
          <w:color w:val="000000"/>
          <w:sz w:val="28"/>
        </w:rPr>
        <w:t>
      қызмет көрсетілетін жабдықты пайдалану және күтіп-ұстау тәртібі;</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 тәсілдері;</w:t>
      </w:r>
    </w:p>
    <w:p>
      <w:pPr>
        <w:spacing w:after="0"/>
        <w:ind w:left="0"/>
        <w:jc w:val="both"/>
      </w:pPr>
      <w:r>
        <w:rPr>
          <w:rFonts w:ascii="Times New Roman"/>
          <w:b w:val="false"/>
          <w:i w:val="false"/>
          <w:color w:val="000000"/>
          <w:sz w:val="28"/>
        </w:rPr>
        <w:t>
      пайдаланылатын шикізат пен жартылай дайын өнімдердің физикалық-химиялық және механикалық қасиеттері;</w:t>
      </w:r>
    </w:p>
    <w:p>
      <w:pPr>
        <w:spacing w:after="0"/>
        <w:ind w:left="0"/>
        <w:jc w:val="both"/>
      </w:pPr>
      <w:r>
        <w:rPr>
          <w:rFonts w:ascii="Times New Roman"/>
          <w:b w:val="false"/>
          <w:i w:val="false"/>
          <w:color w:val="000000"/>
          <w:sz w:val="28"/>
        </w:rPr>
        <w:t>
      өндіріс қалдықтарына қойылатын экологиялық талаптары;</w:t>
      </w:r>
    </w:p>
    <w:p>
      <w:pPr>
        <w:spacing w:after="0"/>
        <w:ind w:left="0"/>
        <w:jc w:val="both"/>
      </w:pPr>
      <w:r>
        <w:rPr>
          <w:rFonts w:ascii="Times New Roman"/>
          <w:b w:val="false"/>
          <w:i w:val="false"/>
          <w:color w:val="000000"/>
          <w:sz w:val="28"/>
        </w:rPr>
        <w:t>
      қызмет көрсетілетін жабдық жұмысының көрсеткіші есебін жүргізу тәртібі.</w:t>
      </w:r>
    </w:p>
    <w:bookmarkStart w:name="z499" w:id="497"/>
    <w:p>
      <w:pPr>
        <w:spacing w:after="0"/>
        <w:ind w:left="0"/>
        <w:jc w:val="both"/>
      </w:pPr>
      <w:r>
        <w:rPr>
          <w:rFonts w:ascii="Times New Roman"/>
          <w:b w:val="false"/>
          <w:i w:val="false"/>
          <w:color w:val="000000"/>
          <w:sz w:val="28"/>
        </w:rPr>
        <w:t>
      327. Техникалық және кәсіптік (арнайы орта, кәсіптік орта) білім талап етіледі.</w:t>
      </w:r>
    </w:p>
    <w:bookmarkEnd w:id="497"/>
    <w:bookmarkStart w:name="z500" w:id="498"/>
    <w:p>
      <w:pPr>
        <w:spacing w:after="0"/>
        <w:ind w:left="0"/>
        <w:jc w:val="left"/>
      </w:pPr>
      <w:r>
        <w:rPr>
          <w:rFonts w:ascii="Times New Roman"/>
          <w:b/>
          <w:i w:val="false"/>
          <w:color w:val="000000"/>
        </w:rPr>
        <w:t xml:space="preserve"> 5-параграф. Автоматтандырылған алюминий өндіру процесінің операторы, 8-разряд</w:t>
      </w:r>
    </w:p>
    <w:bookmarkEnd w:id="498"/>
    <w:bookmarkStart w:name="z501" w:id="499"/>
    <w:p>
      <w:pPr>
        <w:spacing w:after="0"/>
        <w:ind w:left="0"/>
        <w:jc w:val="both"/>
      </w:pPr>
      <w:r>
        <w:rPr>
          <w:rFonts w:ascii="Times New Roman"/>
          <w:b w:val="false"/>
          <w:i w:val="false"/>
          <w:color w:val="000000"/>
          <w:sz w:val="28"/>
        </w:rPr>
        <w:t>
      328. Жұмыс сипаттамасы:</w:t>
      </w:r>
    </w:p>
    <w:bookmarkEnd w:id="499"/>
    <w:p>
      <w:pPr>
        <w:spacing w:after="0"/>
        <w:ind w:left="0"/>
        <w:jc w:val="both"/>
      </w:pPr>
      <w:r>
        <w:rPr>
          <w:rFonts w:ascii="Times New Roman"/>
          <w:b w:val="false"/>
          <w:i w:val="false"/>
          <w:color w:val="000000"/>
          <w:sz w:val="28"/>
        </w:rPr>
        <w:t>
      реттелетін микроклиматы бар жабық үй-жайда орналасқан қашықтықтан басқару пультінен алюминий өндірудің технологиялық процесін басқарудың және күйдірілген анодтарды дайындаудың автоматтандырылған жүйесіне қызмет көрсету;</w:t>
      </w:r>
    </w:p>
    <w:p>
      <w:pPr>
        <w:spacing w:after="0"/>
        <w:ind w:left="0"/>
        <w:jc w:val="both"/>
      </w:pPr>
      <w:r>
        <w:rPr>
          <w:rFonts w:ascii="Times New Roman"/>
          <w:b w:val="false"/>
          <w:i w:val="false"/>
          <w:color w:val="000000"/>
          <w:sz w:val="28"/>
        </w:rPr>
        <w:t>
      технологиялық процестің деректері мен параметрлерін желі автоматикасының жадылық құрылғысына енгізу;</w:t>
      </w:r>
    </w:p>
    <w:p>
      <w:pPr>
        <w:spacing w:after="0"/>
        <w:ind w:left="0"/>
        <w:jc w:val="both"/>
      </w:pPr>
      <w:r>
        <w:rPr>
          <w:rFonts w:ascii="Times New Roman"/>
          <w:b w:val="false"/>
          <w:i w:val="false"/>
          <w:color w:val="000000"/>
          <w:sz w:val="28"/>
        </w:rPr>
        <w:t>
      дайын өнімнің сапасын тексеру;</w:t>
      </w:r>
    </w:p>
    <w:p>
      <w:pPr>
        <w:spacing w:after="0"/>
        <w:ind w:left="0"/>
        <w:jc w:val="both"/>
      </w:pPr>
      <w:r>
        <w:rPr>
          <w:rFonts w:ascii="Times New Roman"/>
          <w:b w:val="false"/>
          <w:i w:val="false"/>
          <w:color w:val="000000"/>
          <w:sz w:val="28"/>
        </w:rPr>
        <w:t>
      электролиз процесі сипаттамасымен шартталған электролит құрамының өзгерісін бақылау;</w:t>
      </w:r>
    </w:p>
    <w:p>
      <w:pPr>
        <w:spacing w:after="0"/>
        <w:ind w:left="0"/>
        <w:jc w:val="both"/>
      </w:pPr>
      <w:r>
        <w:rPr>
          <w:rFonts w:ascii="Times New Roman"/>
          <w:b w:val="false"/>
          <w:i w:val="false"/>
          <w:color w:val="000000"/>
          <w:sz w:val="28"/>
        </w:rPr>
        <w:t>
      электролизерлердің энергетикалық режимін бақылау және реттеу;</w:t>
      </w:r>
    </w:p>
    <w:p>
      <w:pPr>
        <w:spacing w:after="0"/>
        <w:ind w:left="0"/>
        <w:jc w:val="both"/>
      </w:pPr>
      <w:r>
        <w:rPr>
          <w:rFonts w:ascii="Times New Roman"/>
          <w:b w:val="false"/>
          <w:i w:val="false"/>
          <w:color w:val="000000"/>
          <w:sz w:val="28"/>
        </w:rPr>
        <w:t>
      электролиттің құрамын сыртқы белгілері немесе талдау мәліметтері бойынша анықтау;</w:t>
      </w:r>
    </w:p>
    <w:p>
      <w:pPr>
        <w:spacing w:after="0"/>
        <w:ind w:left="0"/>
        <w:jc w:val="both"/>
      </w:pPr>
      <w:r>
        <w:rPr>
          <w:rFonts w:ascii="Times New Roman"/>
          <w:b w:val="false"/>
          <w:i w:val="false"/>
          <w:color w:val="000000"/>
          <w:sz w:val="28"/>
        </w:rPr>
        <w:t>
      түйіспелердегі кернеудің толқуын өлшеу процесін бақылау;</w:t>
      </w:r>
    </w:p>
    <w:p>
      <w:pPr>
        <w:spacing w:after="0"/>
        <w:ind w:left="0"/>
        <w:jc w:val="both"/>
      </w:pPr>
      <w:r>
        <w:rPr>
          <w:rFonts w:ascii="Times New Roman"/>
          <w:b w:val="false"/>
          <w:i w:val="false"/>
          <w:color w:val="000000"/>
          <w:sz w:val="28"/>
        </w:rPr>
        <w:t>
      көп функционалды жүк көтергіш машинадағы электролизерлердің электролизіне қызмет көрсетудің регламенттелген операциясын орындау;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оларды жою шараларын қабылдау;</w:t>
      </w:r>
    </w:p>
    <w:p>
      <w:pPr>
        <w:spacing w:after="0"/>
        <w:ind w:left="0"/>
        <w:jc w:val="both"/>
      </w:pPr>
      <w:r>
        <w:rPr>
          <w:rFonts w:ascii="Times New Roman"/>
          <w:b w:val="false"/>
          <w:i w:val="false"/>
          <w:color w:val="000000"/>
          <w:sz w:val="28"/>
        </w:rPr>
        <w:t>
      қызмет көрсетілетін учаскелер жабдықтарының жұмысын бақылау;</w:t>
      </w:r>
    </w:p>
    <w:p>
      <w:pPr>
        <w:spacing w:after="0"/>
        <w:ind w:left="0"/>
        <w:jc w:val="both"/>
      </w:pPr>
      <w:r>
        <w:rPr>
          <w:rFonts w:ascii="Times New Roman"/>
          <w:b w:val="false"/>
          <w:i w:val="false"/>
          <w:color w:val="000000"/>
          <w:sz w:val="28"/>
        </w:rPr>
        <w:t>
      алюминий өндірісінің автоматтандырылған процесінің операторларының жұмысын ұйымдастырушыны қызмет көрсетілетін жабдық жұмысында және дайын өнімнің сапасында анықталған барлық кемшіліктер туралы, есептік құжаттаманы жасай отырып хабардар ету.</w:t>
      </w:r>
    </w:p>
    <w:bookmarkStart w:name="z502" w:id="500"/>
    <w:p>
      <w:pPr>
        <w:spacing w:after="0"/>
        <w:ind w:left="0"/>
        <w:jc w:val="both"/>
      </w:pPr>
      <w:r>
        <w:rPr>
          <w:rFonts w:ascii="Times New Roman"/>
          <w:b w:val="false"/>
          <w:i w:val="false"/>
          <w:color w:val="000000"/>
          <w:sz w:val="28"/>
        </w:rPr>
        <w:t>
      329. Білуге тиіс:</w:t>
      </w:r>
    </w:p>
    <w:bookmarkEnd w:id="500"/>
    <w:p>
      <w:pPr>
        <w:spacing w:after="0"/>
        <w:ind w:left="0"/>
        <w:jc w:val="both"/>
      </w:pPr>
      <w:r>
        <w:rPr>
          <w:rFonts w:ascii="Times New Roman"/>
          <w:b w:val="false"/>
          <w:i w:val="false"/>
          <w:color w:val="000000"/>
          <w:sz w:val="28"/>
        </w:rPr>
        <w:t>
      алюминий және анод өндірісінің технологиясы мен технологиялық режимі;</w:t>
      </w:r>
    </w:p>
    <w:p>
      <w:pPr>
        <w:spacing w:after="0"/>
        <w:ind w:left="0"/>
        <w:jc w:val="both"/>
      </w:pPr>
      <w:r>
        <w:rPr>
          <w:rFonts w:ascii="Times New Roman"/>
          <w:b w:val="false"/>
          <w:i w:val="false"/>
          <w:color w:val="000000"/>
          <w:sz w:val="28"/>
        </w:rPr>
        <w:t>
      технологиялық процестің деректері мен параметрлерін желі автоматикасының жадылық құрылғысына енгізу тәртібі;</w:t>
      </w:r>
    </w:p>
    <w:p>
      <w:pPr>
        <w:spacing w:after="0"/>
        <w:ind w:left="0"/>
        <w:jc w:val="both"/>
      </w:pPr>
      <w:r>
        <w:rPr>
          <w:rFonts w:ascii="Times New Roman"/>
          <w:b w:val="false"/>
          <w:i w:val="false"/>
          <w:color w:val="000000"/>
          <w:sz w:val="28"/>
        </w:rPr>
        <w:t>
      көп функционалды жүк көтергіш машинаның, қызмет көрсетілетін жабдықтың жұмысындағы ақаулықтардың пайда болу себептері, олардың алдын алу және жою тәсілдері;</w:t>
      </w:r>
    </w:p>
    <w:p>
      <w:pPr>
        <w:spacing w:after="0"/>
        <w:ind w:left="0"/>
        <w:jc w:val="both"/>
      </w:pPr>
      <w:r>
        <w:rPr>
          <w:rFonts w:ascii="Times New Roman"/>
          <w:b w:val="false"/>
          <w:i w:val="false"/>
          <w:color w:val="000000"/>
          <w:sz w:val="28"/>
        </w:rPr>
        <w:t>
      электролиз процесінде электролиттің өзгеру сипаты;</w:t>
      </w:r>
    </w:p>
    <w:p>
      <w:pPr>
        <w:spacing w:after="0"/>
        <w:ind w:left="0"/>
        <w:jc w:val="both"/>
      </w:pPr>
      <w:r>
        <w:rPr>
          <w:rFonts w:ascii="Times New Roman"/>
          <w:b w:val="false"/>
          <w:i w:val="false"/>
          <w:color w:val="000000"/>
          <w:sz w:val="28"/>
        </w:rPr>
        <w:t>
      алюминий алудың негізгі технологиялық параметрлері;</w:t>
      </w:r>
    </w:p>
    <w:p>
      <w:pPr>
        <w:spacing w:after="0"/>
        <w:ind w:left="0"/>
        <w:jc w:val="both"/>
      </w:pPr>
      <w:r>
        <w:rPr>
          <w:rFonts w:ascii="Times New Roman"/>
          <w:b w:val="false"/>
          <w:i w:val="false"/>
          <w:color w:val="000000"/>
          <w:sz w:val="28"/>
        </w:rPr>
        <w:t>
      шығарылатын өнімге мемлекеттік стандарттар, техникалық шарттар және технологиялық параметрлер;</w:t>
      </w:r>
    </w:p>
    <w:p>
      <w:pPr>
        <w:spacing w:after="0"/>
        <w:ind w:left="0"/>
        <w:jc w:val="both"/>
      </w:pPr>
      <w:r>
        <w:rPr>
          <w:rFonts w:ascii="Times New Roman"/>
          <w:b w:val="false"/>
          <w:i w:val="false"/>
          <w:color w:val="000000"/>
          <w:sz w:val="28"/>
        </w:rPr>
        <w:t>
      түйіспелердегі кернеудің толқу нормалары;</w:t>
      </w:r>
    </w:p>
    <w:p>
      <w:pPr>
        <w:spacing w:after="0"/>
        <w:ind w:left="0"/>
        <w:jc w:val="both"/>
      </w:pPr>
      <w:r>
        <w:rPr>
          <w:rFonts w:ascii="Times New Roman"/>
          <w:b w:val="false"/>
          <w:i w:val="false"/>
          <w:color w:val="000000"/>
          <w:sz w:val="28"/>
        </w:rPr>
        <w:t>
      орындалатын жұмыс көлемінде электроника және электрохимия негіздері;</w:t>
      </w:r>
    </w:p>
    <w:p>
      <w:pPr>
        <w:spacing w:after="0"/>
        <w:ind w:left="0"/>
        <w:jc w:val="both"/>
      </w:pPr>
      <w:r>
        <w:rPr>
          <w:rFonts w:ascii="Times New Roman"/>
          <w:b w:val="false"/>
          <w:i w:val="false"/>
          <w:color w:val="000000"/>
          <w:sz w:val="28"/>
        </w:rPr>
        <w:t>
      қызмет көрсетілетін жабдық жұмысының, дайын өнім сапасы көрсеткішінің есебін жүргізу тәртібі;</w:t>
      </w:r>
    </w:p>
    <w:p>
      <w:pPr>
        <w:spacing w:after="0"/>
        <w:ind w:left="0"/>
        <w:jc w:val="both"/>
      </w:pPr>
      <w:r>
        <w:rPr>
          <w:rFonts w:ascii="Times New Roman"/>
          <w:b w:val="false"/>
          <w:i w:val="false"/>
          <w:color w:val="000000"/>
          <w:sz w:val="28"/>
        </w:rPr>
        <w:t>
      есептік құжаттама толтыру тәртібі.</w:t>
      </w:r>
    </w:p>
    <w:bookmarkStart w:name="z503" w:id="501"/>
    <w:p>
      <w:pPr>
        <w:spacing w:after="0"/>
        <w:ind w:left="0"/>
        <w:jc w:val="both"/>
      </w:pPr>
      <w:r>
        <w:rPr>
          <w:rFonts w:ascii="Times New Roman"/>
          <w:b w:val="false"/>
          <w:i w:val="false"/>
          <w:color w:val="000000"/>
          <w:sz w:val="28"/>
        </w:rPr>
        <w:t>
      330. Техникалық және кәсіптік (арнайы орта, кәсіптік орта) білім талап етіледі.</w:t>
      </w:r>
    </w:p>
    <w:bookmarkEnd w:id="501"/>
    <w:bookmarkStart w:name="z504" w:id="502"/>
    <w:p>
      <w:pPr>
        <w:spacing w:after="0"/>
        <w:ind w:left="0"/>
        <w:jc w:val="left"/>
      </w:pPr>
      <w:r>
        <w:rPr>
          <w:rFonts w:ascii="Times New Roman"/>
          <w:b/>
          <w:i w:val="false"/>
          <w:color w:val="000000"/>
        </w:rPr>
        <w:t xml:space="preserve"> 6-параграф. Алюминий өндірісіндегі анодшы, 4-разряд</w:t>
      </w:r>
    </w:p>
    <w:bookmarkEnd w:id="502"/>
    <w:bookmarkStart w:name="z505" w:id="503"/>
    <w:p>
      <w:pPr>
        <w:spacing w:after="0"/>
        <w:ind w:left="0"/>
        <w:jc w:val="both"/>
      </w:pPr>
      <w:r>
        <w:rPr>
          <w:rFonts w:ascii="Times New Roman"/>
          <w:b w:val="false"/>
          <w:i w:val="false"/>
          <w:color w:val="000000"/>
          <w:sz w:val="28"/>
        </w:rPr>
        <w:t>
      331. Жұмыс сипаттамасы:</w:t>
      </w:r>
    </w:p>
    <w:bookmarkEnd w:id="503"/>
    <w:p>
      <w:pPr>
        <w:spacing w:after="0"/>
        <w:ind w:left="0"/>
        <w:jc w:val="both"/>
      </w:pPr>
      <w:r>
        <w:rPr>
          <w:rFonts w:ascii="Times New Roman"/>
          <w:b w:val="false"/>
          <w:i w:val="false"/>
          <w:color w:val="000000"/>
          <w:sz w:val="28"/>
        </w:rPr>
        <w:t>
      үстіңгі және қырлы ток жеткізуші электрлизерлі анодтарға қызмет көрсету;</w:t>
      </w:r>
    </w:p>
    <w:p>
      <w:pPr>
        <w:spacing w:after="0"/>
        <w:ind w:left="0"/>
        <w:jc w:val="both"/>
      </w:pPr>
      <w:r>
        <w:rPr>
          <w:rFonts w:ascii="Times New Roman"/>
          <w:b w:val="false"/>
          <w:i w:val="false"/>
          <w:color w:val="000000"/>
          <w:sz w:val="28"/>
        </w:rPr>
        <w:t>
       анодты массаны жүктеу, анодтарды үрлеу, уақытша қолданылатын аспалы құралдарды ілу және алып тастау;</w:t>
      </w:r>
    </w:p>
    <w:p>
      <w:pPr>
        <w:spacing w:after="0"/>
        <w:ind w:left="0"/>
        <w:jc w:val="both"/>
      </w:pPr>
      <w:r>
        <w:rPr>
          <w:rFonts w:ascii="Times New Roman"/>
          <w:b w:val="false"/>
          <w:i w:val="false"/>
          <w:color w:val="000000"/>
          <w:sz w:val="28"/>
        </w:rPr>
        <w:t>
       жоғары білікті анодшының басшылығымен анодтың қырлы үстіңгі қабатын тазалау;</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анықтауға және жоюға қатысу;</w:t>
      </w:r>
    </w:p>
    <w:p>
      <w:pPr>
        <w:spacing w:after="0"/>
        <w:ind w:left="0"/>
        <w:jc w:val="both"/>
      </w:pPr>
      <w:r>
        <w:rPr>
          <w:rFonts w:ascii="Times New Roman"/>
          <w:b w:val="false"/>
          <w:i w:val="false"/>
          <w:color w:val="000000"/>
          <w:sz w:val="28"/>
        </w:rPr>
        <w:t>
      істіктерді түзеу.</w:t>
      </w:r>
    </w:p>
    <w:bookmarkStart w:name="z506" w:id="504"/>
    <w:p>
      <w:pPr>
        <w:spacing w:after="0"/>
        <w:ind w:left="0"/>
        <w:jc w:val="both"/>
      </w:pPr>
      <w:r>
        <w:rPr>
          <w:rFonts w:ascii="Times New Roman"/>
          <w:b w:val="false"/>
          <w:i w:val="false"/>
          <w:color w:val="000000"/>
          <w:sz w:val="28"/>
        </w:rPr>
        <w:t>
      332. Білуге тиіс:</w:t>
      </w:r>
    </w:p>
    <w:bookmarkEnd w:id="504"/>
    <w:p>
      <w:pPr>
        <w:spacing w:after="0"/>
        <w:ind w:left="0"/>
        <w:jc w:val="both"/>
      </w:pPr>
      <w:r>
        <w:rPr>
          <w:rFonts w:ascii="Times New Roman"/>
          <w:b w:val="false"/>
          <w:i w:val="false"/>
          <w:color w:val="000000"/>
          <w:sz w:val="28"/>
        </w:rPr>
        <w:t>
      қызмет көрсетілетін механизмдердің құрылғысы және оларды жүктеудің тәртібі;</w:t>
      </w:r>
    </w:p>
    <w:p>
      <w:pPr>
        <w:spacing w:after="0"/>
        <w:ind w:left="0"/>
        <w:jc w:val="both"/>
      </w:pPr>
      <w:r>
        <w:rPr>
          <w:rFonts w:ascii="Times New Roman"/>
          <w:b w:val="false"/>
          <w:i w:val="false"/>
          <w:color w:val="000000"/>
          <w:sz w:val="28"/>
        </w:rPr>
        <w:t>
      анодты салмақтың құрамы;</w:t>
      </w:r>
    </w:p>
    <w:p>
      <w:pPr>
        <w:spacing w:after="0"/>
        <w:ind w:left="0"/>
        <w:jc w:val="both"/>
      </w:pPr>
      <w:r>
        <w:rPr>
          <w:rFonts w:ascii="Times New Roman"/>
          <w:b w:val="false"/>
          <w:i w:val="false"/>
          <w:color w:val="000000"/>
          <w:sz w:val="28"/>
        </w:rPr>
        <w:t>
      электролитті басқа заттардың қосылуынан сақтау тәсілдері.</w:t>
      </w:r>
    </w:p>
    <w:bookmarkStart w:name="z507" w:id="505"/>
    <w:p>
      <w:pPr>
        <w:spacing w:after="0"/>
        <w:ind w:left="0"/>
        <w:jc w:val="left"/>
      </w:pPr>
      <w:r>
        <w:rPr>
          <w:rFonts w:ascii="Times New Roman"/>
          <w:b/>
          <w:i w:val="false"/>
          <w:color w:val="000000"/>
        </w:rPr>
        <w:t xml:space="preserve"> 7-параграф. Алюминий өндірісіндегі анодшы, 5-разряд</w:t>
      </w:r>
    </w:p>
    <w:bookmarkEnd w:id="505"/>
    <w:bookmarkStart w:name="z508" w:id="506"/>
    <w:p>
      <w:pPr>
        <w:spacing w:after="0"/>
        <w:ind w:left="0"/>
        <w:jc w:val="both"/>
      </w:pPr>
      <w:r>
        <w:rPr>
          <w:rFonts w:ascii="Times New Roman"/>
          <w:b w:val="false"/>
          <w:i w:val="false"/>
          <w:color w:val="000000"/>
          <w:sz w:val="28"/>
        </w:rPr>
        <w:t>
      333. Жұмыс сипаттамасы:</w:t>
      </w:r>
    </w:p>
    <w:bookmarkEnd w:id="506"/>
    <w:p>
      <w:pPr>
        <w:spacing w:after="0"/>
        <w:ind w:left="0"/>
        <w:jc w:val="both"/>
      </w:pPr>
      <w:r>
        <w:rPr>
          <w:rFonts w:ascii="Times New Roman"/>
          <w:b w:val="false"/>
          <w:i w:val="false"/>
          <w:color w:val="000000"/>
          <w:sz w:val="28"/>
        </w:rPr>
        <w:t>
      үстіңгі және қырлы ток жеткізуші электрлизерлі анодтарға қызмет көрсету;</w:t>
      </w:r>
    </w:p>
    <w:p>
      <w:pPr>
        <w:spacing w:after="0"/>
        <w:ind w:left="0"/>
        <w:jc w:val="both"/>
      </w:pPr>
      <w:r>
        <w:rPr>
          <w:rFonts w:ascii="Times New Roman"/>
          <w:b w:val="false"/>
          <w:i w:val="false"/>
          <w:color w:val="000000"/>
          <w:sz w:val="28"/>
        </w:rPr>
        <w:t>
      анодты массаны бүркенішке жүктеу;</w:t>
      </w:r>
    </w:p>
    <w:p>
      <w:pPr>
        <w:spacing w:after="0"/>
        <w:ind w:left="0"/>
        <w:jc w:val="both"/>
      </w:pPr>
      <w:r>
        <w:rPr>
          <w:rFonts w:ascii="Times New Roman"/>
          <w:b w:val="false"/>
          <w:i w:val="false"/>
          <w:color w:val="000000"/>
          <w:sz w:val="28"/>
        </w:rPr>
        <w:t>
      істіктерді анодтарға қағу, оларды анодтардан шығару;</w:t>
      </w:r>
    </w:p>
    <w:p>
      <w:pPr>
        <w:spacing w:after="0"/>
        <w:ind w:left="0"/>
        <w:jc w:val="both"/>
      </w:pPr>
      <w:r>
        <w:rPr>
          <w:rFonts w:ascii="Times New Roman"/>
          <w:b w:val="false"/>
          <w:i w:val="false"/>
          <w:color w:val="000000"/>
          <w:sz w:val="28"/>
        </w:rPr>
        <w:t>
      анодтағы тесіктерді қағу және бұрыштарын шабу;</w:t>
      </w:r>
    </w:p>
    <w:p>
      <w:pPr>
        <w:spacing w:after="0"/>
        <w:ind w:left="0"/>
        <w:jc w:val="both"/>
      </w:pPr>
      <w:r>
        <w:rPr>
          <w:rFonts w:ascii="Times New Roman"/>
          <w:b w:val="false"/>
          <w:i w:val="false"/>
          <w:color w:val="000000"/>
          <w:sz w:val="28"/>
        </w:rPr>
        <w:t>
      уақытша қолданылатын аспалы құралдарды ілу және алып тастау;</w:t>
      </w:r>
    </w:p>
    <w:p>
      <w:pPr>
        <w:spacing w:after="0"/>
        <w:ind w:left="0"/>
        <w:jc w:val="both"/>
      </w:pPr>
      <w:r>
        <w:rPr>
          <w:rFonts w:ascii="Times New Roman"/>
          <w:b w:val="false"/>
          <w:i w:val="false"/>
          <w:color w:val="000000"/>
          <w:sz w:val="28"/>
        </w:rPr>
        <w:t>
      кернеуді реттеу, алюминий ернеушелерін ұзарту, анодтың қырлы үстіңгі қабатын тазалау, түйістіргіштерді қосу және тазалау;</w:t>
      </w:r>
    </w:p>
    <w:p>
      <w:pPr>
        <w:spacing w:after="0"/>
        <w:ind w:left="0"/>
        <w:jc w:val="both"/>
      </w:pPr>
      <w:r>
        <w:rPr>
          <w:rFonts w:ascii="Times New Roman"/>
          <w:b w:val="false"/>
          <w:i w:val="false"/>
          <w:color w:val="000000"/>
          <w:sz w:val="28"/>
        </w:rPr>
        <w:t>
      түйістіргіштердегі кернеулердің құламаларын өлшеу;</w:t>
      </w:r>
    </w:p>
    <w:p>
      <w:pPr>
        <w:spacing w:after="0"/>
        <w:ind w:left="0"/>
        <w:jc w:val="both"/>
      </w:pPr>
      <w:r>
        <w:rPr>
          <w:rFonts w:ascii="Times New Roman"/>
          <w:b w:val="false"/>
          <w:i w:val="false"/>
          <w:color w:val="000000"/>
          <w:sz w:val="28"/>
        </w:rPr>
        <w:t>
      анодтардың және конструкцияның үстіңгі қабатын үрлеу;</w:t>
      </w:r>
    </w:p>
    <w:p>
      <w:pPr>
        <w:spacing w:after="0"/>
        <w:ind w:left="0"/>
        <w:jc w:val="both"/>
      </w:pPr>
      <w:r>
        <w:rPr>
          <w:rFonts w:ascii="Times New Roman"/>
          <w:b w:val="false"/>
          <w:i w:val="false"/>
          <w:color w:val="000000"/>
          <w:sz w:val="28"/>
        </w:rPr>
        <w:t>
      құрама газды қоңырауларды және шыны арқауларды ауыстыру.</w:t>
      </w:r>
    </w:p>
    <w:bookmarkStart w:name="z509" w:id="507"/>
    <w:p>
      <w:pPr>
        <w:spacing w:after="0"/>
        <w:ind w:left="0"/>
        <w:jc w:val="both"/>
      </w:pPr>
      <w:r>
        <w:rPr>
          <w:rFonts w:ascii="Times New Roman"/>
          <w:b w:val="false"/>
          <w:i w:val="false"/>
          <w:color w:val="000000"/>
          <w:sz w:val="28"/>
        </w:rPr>
        <w:t>
      334. Білуге тиіс:</w:t>
      </w:r>
    </w:p>
    <w:bookmarkEnd w:id="507"/>
    <w:p>
      <w:pPr>
        <w:spacing w:after="0"/>
        <w:ind w:left="0"/>
        <w:jc w:val="both"/>
      </w:pPr>
      <w:r>
        <w:rPr>
          <w:rFonts w:ascii="Times New Roman"/>
          <w:b w:val="false"/>
          <w:i w:val="false"/>
          <w:color w:val="000000"/>
          <w:sz w:val="28"/>
        </w:rPr>
        <w:t>
      конструкциясы әртүрлі электролизерлердің құрылғысы;</w:t>
      </w:r>
    </w:p>
    <w:p>
      <w:pPr>
        <w:spacing w:after="0"/>
        <w:ind w:left="0"/>
        <w:jc w:val="both"/>
      </w:pPr>
      <w:r>
        <w:rPr>
          <w:rFonts w:ascii="Times New Roman"/>
          <w:b w:val="false"/>
          <w:i w:val="false"/>
          <w:color w:val="000000"/>
          <w:sz w:val="28"/>
        </w:rPr>
        <w:t>
      анодты массаның, істіктердің, түйістіргіштердің сапасына қойылатын талаптары;</w:t>
      </w:r>
    </w:p>
    <w:p>
      <w:pPr>
        <w:spacing w:after="0"/>
        <w:ind w:left="0"/>
        <w:jc w:val="both"/>
      </w:pPr>
      <w:r>
        <w:rPr>
          <w:rFonts w:ascii="Times New Roman"/>
          <w:b w:val="false"/>
          <w:i w:val="false"/>
          <w:color w:val="000000"/>
          <w:sz w:val="28"/>
        </w:rPr>
        <w:t>
      электр техникасы мен электр химияның негіздері;</w:t>
      </w:r>
    </w:p>
    <w:p>
      <w:pPr>
        <w:spacing w:after="0"/>
        <w:ind w:left="0"/>
        <w:jc w:val="both"/>
      </w:pPr>
      <w:r>
        <w:rPr>
          <w:rFonts w:ascii="Times New Roman"/>
          <w:b w:val="false"/>
          <w:i w:val="false"/>
          <w:color w:val="000000"/>
          <w:sz w:val="28"/>
        </w:rPr>
        <w:t>
      түйістіргіштердегі кернеу құламасының нормалары;</w:t>
      </w:r>
    </w:p>
    <w:p>
      <w:pPr>
        <w:spacing w:after="0"/>
        <w:ind w:left="0"/>
        <w:jc w:val="both"/>
      </w:pPr>
      <w:r>
        <w:rPr>
          <w:rFonts w:ascii="Times New Roman"/>
          <w:b w:val="false"/>
          <w:i w:val="false"/>
          <w:color w:val="000000"/>
          <w:sz w:val="28"/>
        </w:rPr>
        <w:t>
      шығарылатын өнімге қойылатын стандарттар мен техникалық шаралары;</w:t>
      </w:r>
    </w:p>
    <w:p>
      <w:pPr>
        <w:spacing w:after="0"/>
        <w:ind w:left="0"/>
        <w:jc w:val="both"/>
      </w:pPr>
      <w:r>
        <w:rPr>
          <w:rFonts w:ascii="Times New Roman"/>
          <w:b w:val="false"/>
          <w:i w:val="false"/>
          <w:color w:val="000000"/>
          <w:sz w:val="28"/>
        </w:rPr>
        <w:t>
      анодтарға қызмет көрсету, бойынша негізгі параметрлері;</w:t>
      </w:r>
    </w:p>
    <w:p>
      <w:pPr>
        <w:spacing w:after="0"/>
        <w:ind w:left="0"/>
        <w:jc w:val="both"/>
      </w:pPr>
      <w:r>
        <w:rPr>
          <w:rFonts w:ascii="Times New Roman"/>
          <w:b w:val="false"/>
          <w:i w:val="false"/>
          <w:color w:val="000000"/>
          <w:sz w:val="28"/>
        </w:rPr>
        <w:t>
      сигнализацияны орналастыру.</w:t>
      </w:r>
    </w:p>
    <w:bookmarkStart w:name="z510" w:id="508"/>
    <w:p>
      <w:pPr>
        <w:spacing w:after="0"/>
        <w:ind w:left="0"/>
        <w:jc w:val="left"/>
      </w:pPr>
      <w:r>
        <w:rPr>
          <w:rFonts w:ascii="Times New Roman"/>
          <w:b/>
          <w:i w:val="false"/>
          <w:color w:val="000000"/>
        </w:rPr>
        <w:t xml:space="preserve"> 8-параграф. Алюминий өндірісіндегі анодшы, 6-разряд</w:t>
      </w:r>
    </w:p>
    <w:bookmarkEnd w:id="508"/>
    <w:bookmarkStart w:name="z511" w:id="509"/>
    <w:p>
      <w:pPr>
        <w:spacing w:after="0"/>
        <w:ind w:left="0"/>
        <w:jc w:val="both"/>
      </w:pPr>
      <w:r>
        <w:rPr>
          <w:rFonts w:ascii="Times New Roman"/>
          <w:b w:val="false"/>
          <w:i w:val="false"/>
          <w:color w:val="000000"/>
          <w:sz w:val="28"/>
        </w:rPr>
        <w:t>
      335. Жұмыс сипаттамасы:</w:t>
      </w:r>
    </w:p>
    <w:bookmarkEnd w:id="509"/>
    <w:p>
      <w:pPr>
        <w:spacing w:after="0"/>
        <w:ind w:left="0"/>
        <w:jc w:val="both"/>
      </w:pPr>
      <w:r>
        <w:rPr>
          <w:rFonts w:ascii="Times New Roman"/>
          <w:b w:val="false"/>
          <w:i w:val="false"/>
          <w:color w:val="000000"/>
          <w:sz w:val="28"/>
        </w:rPr>
        <w:t>
      анодты раманы керу, анодты бүркеніштерді ұзарту және орнатумен үстіңгі және қырлы ток жеткізуші электрлизерлі анодтарға қызмет көрсету;</w:t>
      </w:r>
    </w:p>
    <w:p>
      <w:pPr>
        <w:spacing w:after="0"/>
        <w:ind w:left="0"/>
        <w:jc w:val="both"/>
      </w:pPr>
      <w:r>
        <w:rPr>
          <w:rFonts w:ascii="Times New Roman"/>
          <w:b w:val="false"/>
          <w:i w:val="false"/>
          <w:color w:val="000000"/>
          <w:sz w:val="28"/>
        </w:rPr>
        <w:t>
      қызмет көрсетілетін механизмдерді ағымды жөндеу.</w:t>
      </w:r>
    </w:p>
    <w:bookmarkStart w:name="z512" w:id="510"/>
    <w:p>
      <w:pPr>
        <w:spacing w:after="0"/>
        <w:ind w:left="0"/>
        <w:jc w:val="both"/>
      </w:pPr>
      <w:r>
        <w:rPr>
          <w:rFonts w:ascii="Times New Roman"/>
          <w:b w:val="false"/>
          <w:i w:val="false"/>
          <w:color w:val="000000"/>
          <w:sz w:val="28"/>
        </w:rPr>
        <w:t>
      336. Білуге тиіс:</w:t>
      </w:r>
    </w:p>
    <w:bookmarkEnd w:id="510"/>
    <w:p>
      <w:pPr>
        <w:spacing w:after="0"/>
        <w:ind w:left="0"/>
        <w:jc w:val="both"/>
      </w:pPr>
      <w:r>
        <w:rPr>
          <w:rFonts w:ascii="Times New Roman"/>
          <w:b w:val="false"/>
          <w:i w:val="false"/>
          <w:color w:val="000000"/>
          <w:sz w:val="28"/>
        </w:rPr>
        <w:t>
      рамаларды керу, анодты бүркеніштерді ұзарту және орнату тәртіптері мен тәсілдері;</w:t>
      </w:r>
    </w:p>
    <w:p>
      <w:pPr>
        <w:spacing w:after="0"/>
        <w:ind w:left="0"/>
        <w:jc w:val="both"/>
      </w:pPr>
      <w:r>
        <w:rPr>
          <w:rFonts w:ascii="Times New Roman"/>
          <w:b w:val="false"/>
          <w:i w:val="false"/>
          <w:color w:val="000000"/>
          <w:sz w:val="28"/>
        </w:rPr>
        <w:t>
      қызмет көрсетілетін жабдықтың конструкциялы негіздері.</w:t>
      </w:r>
    </w:p>
    <w:bookmarkStart w:name="z513" w:id="511"/>
    <w:p>
      <w:pPr>
        <w:spacing w:after="0"/>
        <w:ind w:left="0"/>
        <w:jc w:val="left"/>
      </w:pPr>
      <w:r>
        <w:rPr>
          <w:rFonts w:ascii="Times New Roman"/>
          <w:b/>
          <w:i w:val="false"/>
          <w:color w:val="000000"/>
        </w:rPr>
        <w:t xml:space="preserve"> 9-параграф. Аппаратшы-гидрометаллург, 2-разряд</w:t>
      </w:r>
    </w:p>
    <w:bookmarkEnd w:id="511"/>
    <w:bookmarkStart w:name="z514" w:id="512"/>
    <w:p>
      <w:pPr>
        <w:spacing w:after="0"/>
        <w:ind w:left="0"/>
        <w:jc w:val="both"/>
      </w:pPr>
      <w:r>
        <w:rPr>
          <w:rFonts w:ascii="Times New Roman"/>
          <w:b w:val="false"/>
          <w:i w:val="false"/>
          <w:color w:val="000000"/>
          <w:sz w:val="28"/>
        </w:rPr>
        <w:t>
      337. Жұмыс сипаттамасы:</w:t>
      </w:r>
    </w:p>
    <w:bookmarkEnd w:id="512"/>
    <w:p>
      <w:pPr>
        <w:spacing w:after="0"/>
        <w:ind w:left="0"/>
        <w:jc w:val="both"/>
      </w:pPr>
      <w:r>
        <w:rPr>
          <w:rFonts w:ascii="Times New Roman"/>
          <w:b w:val="false"/>
          <w:i w:val="false"/>
          <w:color w:val="000000"/>
          <w:sz w:val="28"/>
        </w:rPr>
        <w:t>
      біліктілігі анағұрлым жоғары аппаратшының басшылығымен шаймалау бактарында өндіріс қалдықтарынан жарамды өнімдерді шаймалау, құм мен металл бөлшектерін сыныптауыш ванналарында шлам қойыртпағынан жіктеу (бөлу), глинозем өндірісінде целлюлоза қойыртпағын дайындау процестерін жүргізу;</w:t>
      </w:r>
    </w:p>
    <w:p>
      <w:pPr>
        <w:spacing w:after="0"/>
        <w:ind w:left="0"/>
        <w:jc w:val="both"/>
      </w:pPr>
      <w:r>
        <w:rPr>
          <w:rFonts w:ascii="Times New Roman"/>
          <w:b w:val="false"/>
          <w:i w:val="false"/>
          <w:color w:val="000000"/>
          <w:sz w:val="28"/>
        </w:rPr>
        <w:t>
      электролитті марганец өндірісі үшін ерітінді дайындау;</w:t>
      </w:r>
    </w:p>
    <w:p>
      <w:pPr>
        <w:spacing w:after="0"/>
        <w:ind w:left="0"/>
        <w:jc w:val="both"/>
      </w:pPr>
      <w:r>
        <w:rPr>
          <w:rFonts w:ascii="Times New Roman"/>
          <w:b w:val="false"/>
          <w:i w:val="false"/>
          <w:color w:val="000000"/>
          <w:sz w:val="28"/>
        </w:rPr>
        <w:t>
      материалдарды дайындау, сілтілеу, темірді тұндыру және ерітіндіні тазалау;</w:t>
      </w:r>
    </w:p>
    <w:p>
      <w:pPr>
        <w:spacing w:after="0"/>
        <w:ind w:left="0"/>
        <w:jc w:val="both"/>
      </w:pPr>
      <w:r>
        <w:rPr>
          <w:rFonts w:ascii="Times New Roman"/>
          <w:b w:val="false"/>
          <w:i w:val="false"/>
          <w:color w:val="000000"/>
          <w:sz w:val="28"/>
        </w:rPr>
        <w:t>
      аппаратураны шикізат, ерітінді, реагентпен толтыру;</w:t>
      </w:r>
    </w:p>
    <w:p>
      <w:pPr>
        <w:spacing w:after="0"/>
        <w:ind w:left="0"/>
        <w:jc w:val="both"/>
      </w:pPr>
      <w:r>
        <w:rPr>
          <w:rFonts w:ascii="Times New Roman"/>
          <w:b w:val="false"/>
          <w:i w:val="false"/>
          <w:color w:val="000000"/>
          <w:sz w:val="28"/>
        </w:rPr>
        <w:t>
      ерітіндіні қыздыру, қышқылдарды өңдеу, сынамаларды іріктеу, аппараттан өнімді, шламды шығару (төгу);</w:t>
      </w:r>
    </w:p>
    <w:p>
      <w:pPr>
        <w:spacing w:after="0"/>
        <w:ind w:left="0"/>
        <w:jc w:val="both"/>
      </w:pPr>
      <w:r>
        <w:rPr>
          <w:rFonts w:ascii="Times New Roman"/>
          <w:b w:val="false"/>
          <w:i w:val="false"/>
          <w:color w:val="000000"/>
          <w:sz w:val="28"/>
        </w:rPr>
        <w:t>
      өндірістік шығындарды іріктеу;</w:t>
      </w:r>
    </w:p>
    <w:p>
      <w:pPr>
        <w:spacing w:after="0"/>
        <w:ind w:left="0"/>
        <w:jc w:val="both"/>
      </w:pPr>
      <w:r>
        <w:rPr>
          <w:rFonts w:ascii="Times New Roman"/>
          <w:b w:val="false"/>
          <w:i w:val="false"/>
          <w:color w:val="000000"/>
          <w:sz w:val="28"/>
        </w:rPr>
        <w:t>
      құмды, шламды, гидраттарды, тұнбаларды жуу;</w:t>
      </w:r>
    </w:p>
    <w:p>
      <w:pPr>
        <w:spacing w:after="0"/>
        <w:ind w:left="0"/>
        <w:jc w:val="both"/>
      </w:pPr>
      <w:r>
        <w:rPr>
          <w:rFonts w:ascii="Times New Roman"/>
          <w:b w:val="false"/>
          <w:i w:val="false"/>
          <w:color w:val="000000"/>
          <w:sz w:val="28"/>
        </w:rPr>
        <w:t>
      ерітіндіні қалқымалау;</w:t>
      </w:r>
    </w:p>
    <w:p>
      <w:pPr>
        <w:spacing w:after="0"/>
        <w:ind w:left="0"/>
        <w:jc w:val="both"/>
      </w:pPr>
      <w:r>
        <w:rPr>
          <w:rFonts w:ascii="Times New Roman"/>
          <w:b w:val="false"/>
          <w:i w:val="false"/>
          <w:color w:val="000000"/>
          <w:sz w:val="28"/>
        </w:rPr>
        <w:t>
      қажетті: ерітінді мен қойыртпақ деңгейін, температура мен басқа да көрсеткіштерді өлшемдерді жасау;</w:t>
      </w:r>
    </w:p>
    <w:p>
      <w:pPr>
        <w:spacing w:after="0"/>
        <w:ind w:left="0"/>
        <w:jc w:val="both"/>
      </w:pPr>
      <w:r>
        <w:rPr>
          <w:rFonts w:ascii="Times New Roman"/>
          <w:b w:val="false"/>
          <w:i w:val="false"/>
          <w:color w:val="000000"/>
          <w:sz w:val="28"/>
        </w:rPr>
        <w:t>
      сүзілген арқаулар мен патронның өңделген қаптамаларын регенерациялау, шламнан, қоқымнан тазарту және жуу;</w:t>
      </w:r>
    </w:p>
    <w:p>
      <w:pPr>
        <w:spacing w:after="0"/>
        <w:ind w:left="0"/>
        <w:jc w:val="both"/>
      </w:pPr>
      <w:r>
        <w:rPr>
          <w:rFonts w:ascii="Times New Roman"/>
          <w:b w:val="false"/>
          <w:i w:val="false"/>
          <w:color w:val="000000"/>
          <w:sz w:val="28"/>
        </w:rPr>
        <w:t>
      сүзгілеу төсемдеріне сақтандырғыш құралдарды сіңдіру;</w:t>
      </w:r>
    </w:p>
    <w:p>
      <w:pPr>
        <w:spacing w:after="0"/>
        <w:ind w:left="0"/>
        <w:jc w:val="both"/>
      </w:pPr>
      <w:r>
        <w:rPr>
          <w:rFonts w:ascii="Times New Roman"/>
          <w:b w:val="false"/>
          <w:i w:val="false"/>
          <w:color w:val="000000"/>
          <w:sz w:val="28"/>
        </w:rPr>
        <w:t>
      патрондағы қаптамаларды ауыстыру;</w:t>
      </w:r>
    </w:p>
    <w:p>
      <w:pPr>
        <w:spacing w:after="0"/>
        <w:ind w:left="0"/>
        <w:jc w:val="both"/>
      </w:pPr>
      <w:r>
        <w:rPr>
          <w:rFonts w:ascii="Times New Roman"/>
          <w:b w:val="false"/>
          <w:i w:val="false"/>
          <w:color w:val="000000"/>
          <w:sz w:val="28"/>
        </w:rPr>
        <w:t>
      сүзгілердің барабандарынан төсемді алып тастау және жаңа төсемді орау, оларды сыммен орау;</w:t>
      </w:r>
    </w:p>
    <w:p>
      <w:pPr>
        <w:spacing w:after="0"/>
        <w:ind w:left="0"/>
        <w:jc w:val="both"/>
      </w:pPr>
      <w:r>
        <w:rPr>
          <w:rFonts w:ascii="Times New Roman"/>
          <w:b w:val="false"/>
          <w:i w:val="false"/>
          <w:color w:val="000000"/>
          <w:sz w:val="28"/>
        </w:rPr>
        <w:t>
      өнімді, түрлі материалдар мен қалдықтарды тасымалдау, өлшеу, жинау, түсіру;</w:t>
      </w:r>
    </w:p>
    <w:p>
      <w:pPr>
        <w:spacing w:after="0"/>
        <w:ind w:left="0"/>
        <w:jc w:val="both"/>
      </w:pPr>
      <w:r>
        <w:rPr>
          <w:rFonts w:ascii="Times New Roman"/>
          <w:b w:val="false"/>
          <w:i w:val="false"/>
          <w:color w:val="000000"/>
          <w:sz w:val="28"/>
        </w:rPr>
        <w:t>
      реактивтерді өлшеп орау және ыдыстарға салу;</w:t>
      </w:r>
    </w:p>
    <w:p>
      <w:pPr>
        <w:spacing w:after="0"/>
        <w:ind w:left="0"/>
        <w:jc w:val="both"/>
      </w:pPr>
      <w:r>
        <w:rPr>
          <w:rFonts w:ascii="Times New Roman"/>
          <w:b w:val="false"/>
          <w:i w:val="false"/>
          <w:color w:val="000000"/>
          <w:sz w:val="28"/>
        </w:rPr>
        <w:t>
      жіктеуіштерге, резервуарларға, шламға төзгіштерге, сүзгілерге, қоректендіргіштерге, араластырғыштарға, діріл торлар мен басқа да жабдықтарға қызмет көрсету және олардың жұмыстарындағы ақаулықтарды анықтау және жою;</w:t>
      </w:r>
    </w:p>
    <w:p>
      <w:pPr>
        <w:spacing w:after="0"/>
        <w:ind w:left="0"/>
        <w:jc w:val="both"/>
      </w:pPr>
      <w:r>
        <w:rPr>
          <w:rFonts w:ascii="Times New Roman"/>
          <w:b w:val="false"/>
          <w:i w:val="false"/>
          <w:color w:val="000000"/>
          <w:sz w:val="28"/>
        </w:rPr>
        <w:t>
      құрылғыларды жуу, науаларды, құбырларды, сужималар мен басқа да коммуникацияларды тазалау;</w:t>
      </w:r>
    </w:p>
    <w:p>
      <w:pPr>
        <w:spacing w:after="0"/>
        <w:ind w:left="0"/>
        <w:jc w:val="both"/>
      </w:pPr>
      <w:r>
        <w:rPr>
          <w:rFonts w:ascii="Times New Roman"/>
          <w:b w:val="false"/>
          <w:i w:val="false"/>
          <w:color w:val="000000"/>
          <w:sz w:val="28"/>
        </w:rPr>
        <w:t>
      біліктілігі анағұрлым жоғары аппаратшының басшылығымен 3-разрядта көзделген жекелеген жұмыстарды орындау.</w:t>
      </w:r>
    </w:p>
    <w:bookmarkStart w:name="z515" w:id="513"/>
    <w:p>
      <w:pPr>
        <w:spacing w:after="0"/>
        <w:ind w:left="0"/>
        <w:jc w:val="both"/>
      </w:pPr>
      <w:r>
        <w:rPr>
          <w:rFonts w:ascii="Times New Roman"/>
          <w:b w:val="false"/>
          <w:i w:val="false"/>
          <w:color w:val="000000"/>
          <w:sz w:val="28"/>
        </w:rPr>
        <w:t>
      338. Білуге тиіс:</w:t>
      </w:r>
    </w:p>
    <w:bookmarkEnd w:id="513"/>
    <w:p>
      <w:pPr>
        <w:spacing w:after="0"/>
        <w:ind w:left="0"/>
        <w:jc w:val="both"/>
      </w:pPr>
      <w:r>
        <w:rPr>
          <w:rFonts w:ascii="Times New Roman"/>
          <w:b w:val="false"/>
          <w:i w:val="false"/>
          <w:color w:val="000000"/>
          <w:sz w:val="28"/>
        </w:rPr>
        <w:t>
      қызмет көрсетілетін жабдықтың жұмыс принципі;</w:t>
      </w:r>
    </w:p>
    <w:p>
      <w:pPr>
        <w:spacing w:after="0"/>
        <w:ind w:left="0"/>
        <w:jc w:val="both"/>
      </w:pPr>
      <w:r>
        <w:rPr>
          <w:rFonts w:ascii="Times New Roman"/>
          <w:b w:val="false"/>
          <w:i w:val="false"/>
          <w:color w:val="000000"/>
          <w:sz w:val="28"/>
        </w:rPr>
        <w:t>
      коммуникациялар мен аппараттар схемалары;</w:t>
      </w:r>
    </w:p>
    <w:p>
      <w:pPr>
        <w:spacing w:after="0"/>
        <w:ind w:left="0"/>
        <w:jc w:val="both"/>
      </w:pPr>
      <w:r>
        <w:rPr>
          <w:rFonts w:ascii="Times New Roman"/>
          <w:b w:val="false"/>
          <w:i w:val="false"/>
          <w:color w:val="000000"/>
          <w:sz w:val="28"/>
        </w:rPr>
        <w:t>
      сілтілеу, жіктеу, қоюландыру, сүзгілеу технологиясын және қызмет көрсетілетін басқа да технологиялық процестер;</w:t>
      </w:r>
    </w:p>
    <w:p>
      <w:pPr>
        <w:spacing w:after="0"/>
        <w:ind w:left="0"/>
        <w:jc w:val="both"/>
      </w:pPr>
      <w:r>
        <w:rPr>
          <w:rFonts w:ascii="Times New Roman"/>
          <w:b w:val="false"/>
          <w:i w:val="false"/>
          <w:color w:val="000000"/>
          <w:sz w:val="28"/>
        </w:rPr>
        <w:t>
      реагенттерді, қышқылдарды жұмсау нормалары;</w:t>
      </w:r>
    </w:p>
    <w:p>
      <w:pPr>
        <w:spacing w:after="0"/>
        <w:ind w:left="0"/>
        <w:jc w:val="both"/>
      </w:pPr>
      <w:r>
        <w:rPr>
          <w:rFonts w:ascii="Times New Roman"/>
          <w:b w:val="false"/>
          <w:i w:val="false"/>
          <w:color w:val="000000"/>
          <w:sz w:val="28"/>
        </w:rPr>
        <w:t>
      ерітінді, қойыртпақ, шлам, гидраттың сапасына, қалдықтарды сілтілеуге, шламдарды жіктеуге, сүзгілеу маталарына қойылатын талаптары;</w:t>
      </w:r>
    </w:p>
    <w:p>
      <w:pPr>
        <w:spacing w:after="0"/>
        <w:ind w:left="0"/>
        <w:jc w:val="both"/>
      </w:pPr>
      <w:r>
        <w:rPr>
          <w:rFonts w:ascii="Times New Roman"/>
          <w:b w:val="false"/>
          <w:i w:val="false"/>
          <w:color w:val="000000"/>
          <w:sz w:val="28"/>
        </w:rPr>
        <w:t>
      өндірістік қалдықтарды сорттағыштың сүзгілерін ауыстыру тәртібі;</w:t>
      </w:r>
    </w:p>
    <w:p>
      <w:pPr>
        <w:spacing w:after="0"/>
        <w:ind w:left="0"/>
        <w:jc w:val="both"/>
      </w:pPr>
      <w:r>
        <w:rPr>
          <w:rFonts w:ascii="Times New Roman"/>
          <w:b w:val="false"/>
          <w:i w:val="false"/>
          <w:color w:val="000000"/>
          <w:sz w:val="28"/>
        </w:rPr>
        <w:t>
      шикізаттар мен материалдардың сорттары мен маркалары;</w:t>
      </w:r>
    </w:p>
    <w:p>
      <w:pPr>
        <w:spacing w:after="0"/>
        <w:ind w:left="0"/>
        <w:jc w:val="both"/>
      </w:pPr>
      <w:r>
        <w:rPr>
          <w:rFonts w:ascii="Times New Roman"/>
          <w:b w:val="false"/>
          <w:i w:val="false"/>
          <w:color w:val="000000"/>
          <w:sz w:val="28"/>
        </w:rPr>
        <w:t>
      қызмет көрсетілетін жабдықтардың жұмысындағы ақаулықтардың себебтері мен оларды жою тәсілдері;</w:t>
      </w:r>
    </w:p>
    <w:p>
      <w:pPr>
        <w:spacing w:after="0"/>
        <w:ind w:left="0"/>
        <w:jc w:val="both"/>
      </w:pPr>
      <w:r>
        <w:rPr>
          <w:rFonts w:ascii="Times New Roman"/>
          <w:b w:val="false"/>
          <w:i w:val="false"/>
          <w:color w:val="000000"/>
          <w:sz w:val="28"/>
        </w:rPr>
        <w:t>
      көлік және көтергіш механизмдерді пайдалану тәртібі, сигнализацияны орнату.</w:t>
      </w:r>
    </w:p>
    <w:bookmarkStart w:name="z516" w:id="514"/>
    <w:p>
      <w:pPr>
        <w:spacing w:after="0"/>
        <w:ind w:left="0"/>
        <w:jc w:val="left"/>
      </w:pPr>
      <w:r>
        <w:rPr>
          <w:rFonts w:ascii="Times New Roman"/>
          <w:b/>
          <w:i w:val="false"/>
          <w:color w:val="000000"/>
        </w:rPr>
        <w:t xml:space="preserve"> 10-параграф. Аппаратшы-гидрометаллург, 3-разряд</w:t>
      </w:r>
    </w:p>
    <w:bookmarkEnd w:id="514"/>
    <w:bookmarkStart w:name="z517" w:id="515"/>
    <w:p>
      <w:pPr>
        <w:spacing w:after="0"/>
        <w:ind w:left="0"/>
        <w:jc w:val="both"/>
      </w:pPr>
      <w:r>
        <w:rPr>
          <w:rFonts w:ascii="Times New Roman"/>
          <w:b w:val="false"/>
          <w:i w:val="false"/>
          <w:color w:val="000000"/>
          <w:sz w:val="28"/>
        </w:rPr>
        <w:t>
      339. Жұмыс сипаттамасы:</w:t>
      </w:r>
    </w:p>
    <w:bookmarkEnd w:id="515"/>
    <w:p>
      <w:pPr>
        <w:spacing w:after="0"/>
        <w:ind w:left="0"/>
        <w:jc w:val="both"/>
      </w:pPr>
      <w:r>
        <w:rPr>
          <w:rFonts w:ascii="Times New Roman"/>
          <w:b w:val="false"/>
          <w:i w:val="false"/>
          <w:color w:val="000000"/>
          <w:sz w:val="28"/>
        </w:rPr>
        <w:t>
      біліктілігі анағұрлым жоғары аппаратшының басшылығымен өнімді сілтілеу, агитациялау, еріту, тұндыру, жіктеу, сүзгілеу, буландыру, ағынды және жуған су мен ерітіндіні залалсыздандыру және бейтараптандыру, ерітіндіні металл мен қосындылардан тазарту;</w:t>
      </w:r>
    </w:p>
    <w:p>
      <w:pPr>
        <w:spacing w:after="0"/>
        <w:ind w:left="0"/>
        <w:jc w:val="both"/>
      </w:pPr>
      <w:r>
        <w:rPr>
          <w:rFonts w:ascii="Times New Roman"/>
          <w:b w:val="false"/>
          <w:i w:val="false"/>
          <w:color w:val="000000"/>
          <w:sz w:val="28"/>
        </w:rPr>
        <w:t>
      шлам, қойыртпақ, гидроқышқыл, карбонат және басқа өнімдерді қоюландыру және жуу;</w:t>
      </w:r>
    </w:p>
    <w:p>
      <w:pPr>
        <w:spacing w:after="0"/>
        <w:ind w:left="0"/>
        <w:jc w:val="both"/>
      </w:pPr>
      <w:r>
        <w:rPr>
          <w:rFonts w:ascii="Times New Roman"/>
          <w:b w:val="false"/>
          <w:i w:val="false"/>
          <w:color w:val="000000"/>
          <w:sz w:val="28"/>
        </w:rPr>
        <w:t>
      сілтілік балқымаларды түйірлендіру;</w:t>
      </w:r>
    </w:p>
    <w:p>
      <w:pPr>
        <w:spacing w:after="0"/>
        <w:ind w:left="0"/>
        <w:jc w:val="both"/>
      </w:pPr>
      <w:r>
        <w:rPr>
          <w:rFonts w:ascii="Times New Roman"/>
          <w:b w:val="false"/>
          <w:i w:val="false"/>
          <w:color w:val="000000"/>
          <w:sz w:val="28"/>
        </w:rPr>
        <w:t>
      қойыртпақ, ерітінді, реагенттер, меланж дайындау;</w:t>
      </w:r>
    </w:p>
    <w:p>
      <w:pPr>
        <w:spacing w:after="0"/>
        <w:ind w:left="0"/>
        <w:jc w:val="both"/>
      </w:pPr>
      <w:r>
        <w:rPr>
          <w:rFonts w:ascii="Times New Roman"/>
          <w:b w:val="false"/>
          <w:i w:val="false"/>
          <w:color w:val="000000"/>
          <w:sz w:val="28"/>
        </w:rPr>
        <w:t>
      аппаратураға шикіқұрам, қойыртпақ, реагент мен ерітіндіні толтыру, олардың тең бөлінуін және деңгейлерін бақылау;</w:t>
      </w:r>
    </w:p>
    <w:p>
      <w:pPr>
        <w:spacing w:after="0"/>
        <w:ind w:left="0"/>
        <w:jc w:val="both"/>
      </w:pPr>
      <w:r>
        <w:rPr>
          <w:rFonts w:ascii="Times New Roman"/>
          <w:b w:val="false"/>
          <w:i w:val="false"/>
          <w:color w:val="000000"/>
          <w:sz w:val="28"/>
        </w:rPr>
        <w:t>
      реагентті мөлшерлеу;</w:t>
      </w:r>
    </w:p>
    <w:p>
      <w:pPr>
        <w:spacing w:after="0"/>
        <w:ind w:left="0"/>
        <w:jc w:val="both"/>
      </w:pPr>
      <w:r>
        <w:rPr>
          <w:rFonts w:ascii="Times New Roman"/>
          <w:b w:val="false"/>
          <w:i w:val="false"/>
          <w:color w:val="000000"/>
          <w:sz w:val="28"/>
        </w:rPr>
        <w:t>
      өнімді араластыру;</w:t>
      </w:r>
    </w:p>
    <w:p>
      <w:pPr>
        <w:spacing w:after="0"/>
        <w:ind w:left="0"/>
        <w:jc w:val="both"/>
      </w:pPr>
      <w:r>
        <w:rPr>
          <w:rFonts w:ascii="Times New Roman"/>
          <w:b w:val="false"/>
          <w:i w:val="false"/>
          <w:color w:val="000000"/>
          <w:sz w:val="28"/>
        </w:rPr>
        <w:t>
      тиісті концентрациялы бу, газ және химреагенттердің берілуі;</w:t>
      </w:r>
    </w:p>
    <w:p>
      <w:pPr>
        <w:spacing w:after="0"/>
        <w:ind w:left="0"/>
        <w:jc w:val="both"/>
      </w:pPr>
      <w:r>
        <w:rPr>
          <w:rFonts w:ascii="Times New Roman"/>
          <w:b w:val="false"/>
          <w:i w:val="false"/>
          <w:color w:val="000000"/>
          <w:sz w:val="28"/>
        </w:rPr>
        <w:t>
      қойыртпақ, ерітінді және суды сору және берілуін реттеу;</w:t>
      </w:r>
    </w:p>
    <w:p>
      <w:pPr>
        <w:spacing w:after="0"/>
        <w:ind w:left="0"/>
        <w:jc w:val="both"/>
      </w:pPr>
      <w:r>
        <w:rPr>
          <w:rFonts w:ascii="Times New Roman"/>
          <w:b w:val="false"/>
          <w:i w:val="false"/>
          <w:color w:val="000000"/>
          <w:sz w:val="28"/>
        </w:rPr>
        <w:t>
      ерітіндіні тазартқаннан кейін өңделген шикіқұрамды регенерациялау;</w:t>
      </w:r>
    </w:p>
    <w:p>
      <w:pPr>
        <w:spacing w:after="0"/>
        <w:ind w:left="0"/>
        <w:jc w:val="both"/>
      </w:pPr>
      <w:r>
        <w:rPr>
          <w:rFonts w:ascii="Times New Roman"/>
          <w:b w:val="false"/>
          <w:i w:val="false"/>
          <w:color w:val="000000"/>
          <w:sz w:val="28"/>
        </w:rPr>
        <w:t>
      коммуникацияның ауыстырылуы;</w:t>
      </w:r>
    </w:p>
    <w:p>
      <w:pPr>
        <w:spacing w:after="0"/>
        <w:ind w:left="0"/>
        <w:jc w:val="both"/>
      </w:pPr>
      <w:r>
        <w:rPr>
          <w:rFonts w:ascii="Times New Roman"/>
          <w:b w:val="false"/>
          <w:i w:val="false"/>
          <w:color w:val="000000"/>
          <w:sz w:val="28"/>
        </w:rPr>
        <w:t>
      металдың ерітінділер мен тұнбалардағы бөлінісі және олардың ерітінділерінің тығыздығы;</w:t>
      </w:r>
    </w:p>
    <w:p>
      <w:pPr>
        <w:spacing w:after="0"/>
        <w:ind w:left="0"/>
        <w:jc w:val="both"/>
      </w:pPr>
      <w:r>
        <w:rPr>
          <w:rFonts w:ascii="Times New Roman"/>
          <w:b w:val="false"/>
          <w:i w:val="false"/>
          <w:color w:val="000000"/>
          <w:sz w:val="28"/>
        </w:rPr>
        <w:t>
      қызмет көрсетілетін жабдықты іске қосу және тоқтату;</w:t>
      </w:r>
    </w:p>
    <w:p>
      <w:pPr>
        <w:spacing w:after="0"/>
        <w:ind w:left="0"/>
        <w:jc w:val="both"/>
      </w:pPr>
      <w:r>
        <w:rPr>
          <w:rFonts w:ascii="Times New Roman"/>
          <w:b w:val="false"/>
          <w:i w:val="false"/>
          <w:color w:val="000000"/>
          <w:sz w:val="28"/>
        </w:rPr>
        <w:t>
      аппаратураның жағдайы мен оның тығыздық герметикалығын тексеру;</w:t>
      </w:r>
    </w:p>
    <w:p>
      <w:pPr>
        <w:spacing w:after="0"/>
        <w:ind w:left="0"/>
        <w:jc w:val="both"/>
      </w:pPr>
      <w:r>
        <w:rPr>
          <w:rFonts w:ascii="Times New Roman"/>
          <w:b w:val="false"/>
          <w:i w:val="false"/>
          <w:color w:val="000000"/>
          <w:sz w:val="28"/>
        </w:rPr>
        <w:t>
      сүзгілеу аппараттарының плиталары мен рамаларын қозғау;</w:t>
      </w:r>
    </w:p>
    <w:p>
      <w:pPr>
        <w:spacing w:after="0"/>
        <w:ind w:left="0"/>
        <w:jc w:val="both"/>
      </w:pPr>
      <w:r>
        <w:rPr>
          <w:rFonts w:ascii="Times New Roman"/>
          <w:b w:val="false"/>
          <w:i w:val="false"/>
          <w:color w:val="000000"/>
          <w:sz w:val="28"/>
        </w:rPr>
        <w:t>
      бақылау-өлшеу аспаптарының көрсеткіштерін жазу;</w:t>
      </w:r>
    </w:p>
    <w:p>
      <w:pPr>
        <w:spacing w:after="0"/>
        <w:ind w:left="0"/>
        <w:jc w:val="both"/>
      </w:pPr>
      <w:r>
        <w:rPr>
          <w:rFonts w:ascii="Times New Roman"/>
          <w:b w:val="false"/>
          <w:i w:val="false"/>
          <w:color w:val="000000"/>
          <w:sz w:val="28"/>
        </w:rPr>
        <w:t>
      залалсыздандырылған ағынды және жуған су мен ерітіндіні төгу;</w:t>
      </w:r>
    </w:p>
    <w:p>
      <w:pPr>
        <w:spacing w:after="0"/>
        <w:ind w:left="0"/>
        <w:jc w:val="both"/>
      </w:pPr>
      <w:r>
        <w:rPr>
          <w:rFonts w:ascii="Times New Roman"/>
          <w:b w:val="false"/>
          <w:i w:val="false"/>
          <w:color w:val="000000"/>
          <w:sz w:val="28"/>
        </w:rPr>
        <w:t>
      жіктеуіштер, автоклавтар, сепараторлар, жылытқыштар, агитаторлардың бак аппаратурасы, болат кеспектер, диірмен, сүзгілер, гидропульпер, сөл алғыш, декомпозер, диффузор, қоюлатқыш, карбонизатор, сорғы және басқа да жабдықтарға, сондай-ақ технологиялық процесте қолданылатын көтергіш-көлік жабдығына қызмет көрсету, олардың жұмысындағы ақаулықтарды жою;</w:t>
      </w:r>
    </w:p>
    <w:p>
      <w:pPr>
        <w:spacing w:after="0"/>
        <w:ind w:left="0"/>
        <w:jc w:val="both"/>
      </w:pPr>
      <w:r>
        <w:rPr>
          <w:rFonts w:ascii="Times New Roman"/>
          <w:b w:val="false"/>
          <w:i w:val="false"/>
          <w:color w:val="000000"/>
          <w:sz w:val="28"/>
        </w:rPr>
        <w:t>
      жұмыс орнының тазалығын сақтау.</w:t>
      </w:r>
    </w:p>
    <w:bookmarkStart w:name="z518" w:id="516"/>
    <w:p>
      <w:pPr>
        <w:spacing w:after="0"/>
        <w:ind w:left="0"/>
        <w:jc w:val="both"/>
      </w:pPr>
      <w:r>
        <w:rPr>
          <w:rFonts w:ascii="Times New Roman"/>
          <w:b w:val="false"/>
          <w:i w:val="false"/>
          <w:color w:val="000000"/>
          <w:sz w:val="28"/>
        </w:rPr>
        <w:t>
      340. Білуге тиіс:</w:t>
      </w:r>
    </w:p>
    <w:bookmarkEnd w:id="516"/>
    <w:p>
      <w:pPr>
        <w:spacing w:after="0"/>
        <w:ind w:left="0"/>
        <w:jc w:val="both"/>
      </w:pPr>
      <w:r>
        <w:rPr>
          <w:rFonts w:ascii="Times New Roman"/>
          <w:b w:val="false"/>
          <w:i w:val="false"/>
          <w:color w:val="000000"/>
          <w:sz w:val="28"/>
        </w:rPr>
        <w:t>
      қызмет көрсетілетін құрылғы туралы негізгі ұғым;</w:t>
      </w:r>
    </w:p>
    <w:p>
      <w:pPr>
        <w:spacing w:after="0"/>
        <w:ind w:left="0"/>
        <w:jc w:val="both"/>
      </w:pPr>
      <w:r>
        <w:rPr>
          <w:rFonts w:ascii="Times New Roman"/>
          <w:b w:val="false"/>
          <w:i w:val="false"/>
          <w:color w:val="000000"/>
          <w:sz w:val="28"/>
        </w:rPr>
        <w:t>
      аппараттардың басқа технологиялық агрегаттар мен учаскелермен өзара байланысы;</w:t>
      </w:r>
    </w:p>
    <w:p>
      <w:pPr>
        <w:spacing w:after="0"/>
        <w:ind w:left="0"/>
        <w:jc w:val="both"/>
      </w:pPr>
      <w:r>
        <w:rPr>
          <w:rFonts w:ascii="Times New Roman"/>
          <w:b w:val="false"/>
          <w:i w:val="false"/>
          <w:color w:val="000000"/>
          <w:sz w:val="28"/>
        </w:rPr>
        <w:t xml:space="preserve">
      химиялық бақылау жоспары, қолданылатын сілтілердің, қышқылдардың, ерітінділердің, реагенттердің, қойыртпақтардың, шламдардың және басқа да материалдар мен өнімдердің құрамы мен негізгі қасиеттері; </w:t>
      </w:r>
    </w:p>
    <w:p>
      <w:pPr>
        <w:spacing w:after="0"/>
        <w:ind w:left="0"/>
        <w:jc w:val="both"/>
      </w:pPr>
      <w:r>
        <w:rPr>
          <w:rFonts w:ascii="Times New Roman"/>
          <w:b w:val="false"/>
          <w:i w:val="false"/>
          <w:color w:val="000000"/>
          <w:sz w:val="28"/>
        </w:rPr>
        <w:t>
      құрылғыға салу және алу кестесі;</w:t>
      </w:r>
    </w:p>
    <w:p>
      <w:pPr>
        <w:spacing w:after="0"/>
        <w:ind w:left="0"/>
        <w:jc w:val="both"/>
      </w:pPr>
      <w:r>
        <w:rPr>
          <w:rFonts w:ascii="Times New Roman"/>
          <w:b w:val="false"/>
          <w:i w:val="false"/>
          <w:color w:val="000000"/>
          <w:sz w:val="28"/>
        </w:rPr>
        <w:t>
      бу, газ, коагулянт және басқа да материалдардың жұмсау нормалары және оларды азайту тәсілдерін;</w:t>
      </w:r>
    </w:p>
    <w:p>
      <w:pPr>
        <w:spacing w:after="0"/>
        <w:ind w:left="0"/>
        <w:jc w:val="both"/>
      </w:pPr>
      <w:r>
        <w:rPr>
          <w:rFonts w:ascii="Times New Roman"/>
          <w:b w:val="false"/>
          <w:i w:val="false"/>
          <w:color w:val="000000"/>
          <w:sz w:val="28"/>
        </w:rPr>
        <w:t xml:space="preserve">
      қойыртпақтың, ерітінділердің концентрациясын, температурасын, үлес салмағын анықтау тәртібі мен тәсілдері; </w:t>
      </w:r>
    </w:p>
    <w:p>
      <w:pPr>
        <w:spacing w:after="0"/>
        <w:ind w:left="0"/>
        <w:jc w:val="both"/>
      </w:pPr>
      <w:r>
        <w:rPr>
          <w:rFonts w:ascii="Times New Roman"/>
          <w:b w:val="false"/>
          <w:i w:val="false"/>
          <w:color w:val="000000"/>
          <w:sz w:val="28"/>
        </w:rPr>
        <w:t xml:space="preserve">
      шихтаның, реагенттердің, қорғаныштың, шламдардың, тазартылған ерітінділердің сапасына қойылатын талаптар мен техникалық шарттар; </w:t>
      </w:r>
    </w:p>
    <w:p>
      <w:pPr>
        <w:spacing w:after="0"/>
        <w:ind w:left="0"/>
        <w:jc w:val="both"/>
      </w:pPr>
      <w:r>
        <w:rPr>
          <w:rFonts w:ascii="Times New Roman"/>
          <w:b w:val="false"/>
          <w:i w:val="false"/>
          <w:color w:val="000000"/>
          <w:sz w:val="28"/>
        </w:rPr>
        <w:t>
      реагенттерді мөлшерлеу тәсілдері;</w:t>
      </w:r>
    </w:p>
    <w:p>
      <w:pPr>
        <w:spacing w:after="0"/>
        <w:ind w:left="0"/>
        <w:jc w:val="both"/>
      </w:pPr>
      <w:r>
        <w:rPr>
          <w:rFonts w:ascii="Times New Roman"/>
          <w:b w:val="false"/>
          <w:i w:val="false"/>
          <w:color w:val="000000"/>
          <w:sz w:val="28"/>
        </w:rPr>
        <w:t>
      электр қозғалтқыштардың шекті жүктемесі;</w:t>
      </w:r>
    </w:p>
    <w:p>
      <w:pPr>
        <w:spacing w:after="0"/>
        <w:ind w:left="0"/>
        <w:jc w:val="both"/>
      </w:pPr>
      <w:r>
        <w:rPr>
          <w:rFonts w:ascii="Times New Roman"/>
          <w:b w:val="false"/>
          <w:i w:val="false"/>
          <w:color w:val="000000"/>
          <w:sz w:val="28"/>
        </w:rPr>
        <w:t xml:space="preserve">
      неғұрлым кең таралған айлабұйымдардың, бақылау-өлшеу және жұмыс құралдарының, жүк көтергіш механизмдердің мақсаты, қолдану тәртібі және құрылысы; </w:t>
      </w:r>
    </w:p>
    <w:p>
      <w:pPr>
        <w:spacing w:after="0"/>
        <w:ind w:left="0"/>
        <w:jc w:val="both"/>
      </w:pPr>
      <w:r>
        <w:rPr>
          <w:rFonts w:ascii="Times New Roman"/>
          <w:b w:val="false"/>
          <w:i w:val="false"/>
          <w:color w:val="000000"/>
          <w:sz w:val="28"/>
        </w:rPr>
        <w:t>
      химия, физика негіздері.</w:t>
      </w:r>
    </w:p>
    <w:bookmarkStart w:name="z519" w:id="517"/>
    <w:p>
      <w:pPr>
        <w:spacing w:after="0"/>
        <w:ind w:left="0"/>
        <w:jc w:val="both"/>
      </w:pPr>
      <w:r>
        <w:rPr>
          <w:rFonts w:ascii="Times New Roman"/>
          <w:b w:val="false"/>
          <w:i w:val="false"/>
          <w:color w:val="000000"/>
          <w:sz w:val="28"/>
        </w:rPr>
        <w:t>
      341. Жұмыс үлгілері:</w:t>
      </w:r>
    </w:p>
    <w:bookmarkEnd w:id="517"/>
    <w:p>
      <w:pPr>
        <w:spacing w:after="0"/>
        <w:ind w:left="0"/>
        <w:jc w:val="both"/>
      </w:pPr>
      <w:r>
        <w:rPr>
          <w:rFonts w:ascii="Times New Roman"/>
          <w:b w:val="false"/>
          <w:i w:val="false"/>
          <w:color w:val="000000"/>
          <w:sz w:val="28"/>
        </w:rPr>
        <w:t>
      1) сазтопырақ өндірісі үшін боксит және басқа да шикізат – біліктілігі анағұрлым жоғары аппаратшының басшылығымен автоклавтық сілтілеу, автоклавтарда жіті бумен қыздырылатын алюминатты ерітіндіні кремнийден арылту процесін жүргізу;</w:t>
      </w:r>
    </w:p>
    <w:p>
      <w:pPr>
        <w:spacing w:after="0"/>
        <w:ind w:left="0"/>
        <w:jc w:val="both"/>
      </w:pPr>
      <w:r>
        <w:rPr>
          <w:rFonts w:ascii="Times New Roman"/>
          <w:b w:val="false"/>
          <w:i w:val="false"/>
          <w:color w:val="000000"/>
          <w:sz w:val="28"/>
        </w:rPr>
        <w:t>
      2) вельцоқышқыл – қойыртпақ дайындау, қайта өңдеуге қатысу;</w:t>
      </w:r>
    </w:p>
    <w:p>
      <w:pPr>
        <w:spacing w:after="0"/>
        <w:ind w:left="0"/>
        <w:jc w:val="both"/>
      </w:pPr>
      <w:r>
        <w:rPr>
          <w:rFonts w:ascii="Times New Roman"/>
          <w:b w:val="false"/>
          <w:i w:val="false"/>
          <w:color w:val="000000"/>
          <w:sz w:val="28"/>
        </w:rPr>
        <w:t>
      3) кадмий губкасы – біліктілігі анағұрлым жоғары аппаратшының басшылығымен еріту және тұндыру процесін жүргізу;</w:t>
      </w:r>
    </w:p>
    <w:p>
      <w:pPr>
        <w:spacing w:after="0"/>
        <w:ind w:left="0"/>
        <w:jc w:val="both"/>
      </w:pPr>
      <w:r>
        <w:rPr>
          <w:rFonts w:ascii="Times New Roman"/>
          <w:b w:val="false"/>
          <w:i w:val="false"/>
          <w:color w:val="000000"/>
          <w:sz w:val="28"/>
        </w:rPr>
        <w:t>
      4) құрамында қалайысы бар материалдар – тасымалдау, концентратты жуу, ерітіндіні сүзгілеу;</w:t>
      </w:r>
    </w:p>
    <w:p>
      <w:pPr>
        <w:spacing w:after="0"/>
        <w:ind w:left="0"/>
        <w:jc w:val="both"/>
      </w:pPr>
      <w:r>
        <w:rPr>
          <w:rFonts w:ascii="Times New Roman"/>
          <w:b w:val="false"/>
          <w:i w:val="false"/>
          <w:color w:val="000000"/>
          <w:sz w:val="28"/>
        </w:rPr>
        <w:t>
      5) никель, кобальт – тұндыру аппараттарында металды содамен тұндыру немесе сілтілік ерітіндіні карбонизациялау процестерін жүргізу;</w:t>
      </w:r>
    </w:p>
    <w:p>
      <w:pPr>
        <w:spacing w:after="0"/>
        <w:ind w:left="0"/>
        <w:jc w:val="both"/>
      </w:pPr>
      <w:r>
        <w:rPr>
          <w:rFonts w:ascii="Times New Roman"/>
          <w:b w:val="false"/>
          <w:i w:val="false"/>
          <w:color w:val="000000"/>
          <w:sz w:val="28"/>
        </w:rPr>
        <w:t>
      6) тұнбалар – сүзгілеу процестерін жүргізу;</w:t>
      </w:r>
    </w:p>
    <w:p>
      <w:pPr>
        <w:spacing w:after="0"/>
        <w:ind w:left="0"/>
        <w:jc w:val="both"/>
      </w:pPr>
      <w:r>
        <w:rPr>
          <w:rFonts w:ascii="Times New Roman"/>
          <w:b w:val="false"/>
          <w:i w:val="false"/>
          <w:color w:val="000000"/>
          <w:sz w:val="28"/>
        </w:rPr>
        <w:t>
      7) қоспалар – гидраттарды еріту, сілтілеу, концентраттарды тұндыру арқылы ерітіндіден металл, агитаторлардағы, болат кеспектердегі металлоидтарды фракциялық бөлу процесін жүргізу;</w:t>
      </w:r>
    </w:p>
    <w:p>
      <w:pPr>
        <w:spacing w:after="0"/>
        <w:ind w:left="0"/>
        <w:jc w:val="both"/>
      </w:pPr>
      <w:r>
        <w:rPr>
          <w:rFonts w:ascii="Times New Roman"/>
          <w:b w:val="false"/>
          <w:i w:val="false"/>
          <w:color w:val="000000"/>
          <w:sz w:val="28"/>
        </w:rPr>
        <w:t>
      8) өнім және жартылай өңделген өнімдер - біліктілігі анағұрлым жоғары аппаратшының басшылығымен сүзгілеу аппараттарында сүзгілеу, жуу және тазалау процестерін жүргізу;</w:t>
      </w:r>
    </w:p>
    <w:p>
      <w:pPr>
        <w:spacing w:after="0"/>
        <w:ind w:left="0"/>
        <w:jc w:val="both"/>
      </w:pPr>
      <w:r>
        <w:rPr>
          <w:rFonts w:ascii="Times New Roman"/>
          <w:b w:val="false"/>
          <w:i w:val="false"/>
          <w:color w:val="000000"/>
          <w:sz w:val="28"/>
        </w:rPr>
        <w:t>
      9) гидратты қойыртпақ - гидросепараторларда, жуғыштар мен гидроауыстырғыштарда өнімдік гидратты жуу және жіктеу процесін жүргізу;</w:t>
      </w:r>
    </w:p>
    <w:p>
      <w:pPr>
        <w:spacing w:after="0"/>
        <w:ind w:left="0"/>
        <w:jc w:val="both"/>
      </w:pPr>
      <w:r>
        <w:rPr>
          <w:rFonts w:ascii="Times New Roman"/>
          <w:b w:val="false"/>
          <w:i w:val="false"/>
          <w:color w:val="000000"/>
          <w:sz w:val="28"/>
        </w:rPr>
        <w:t>
      10) сазтопырақ, мыс концентраты тұқылы өндірісіндегі ылғал тартылған қойыртпағы – құм фракциясын бөлу мақсатында жіктеу процесін жүргізу;</w:t>
      </w:r>
    </w:p>
    <w:p>
      <w:pPr>
        <w:spacing w:after="0"/>
        <w:ind w:left="0"/>
        <w:jc w:val="both"/>
      </w:pPr>
      <w:r>
        <w:rPr>
          <w:rFonts w:ascii="Times New Roman"/>
          <w:b w:val="false"/>
          <w:i w:val="false"/>
          <w:color w:val="000000"/>
          <w:sz w:val="28"/>
        </w:rPr>
        <w:t>
      11) тұқылдар мен қышқылдарды сілтілеуден алынған қойыртпақ - мөлдірленген ерітінділерді қоюландыру және беру;</w:t>
      </w:r>
    </w:p>
    <w:p>
      <w:pPr>
        <w:spacing w:after="0"/>
        <w:ind w:left="0"/>
        <w:jc w:val="both"/>
      </w:pPr>
      <w:r>
        <w:rPr>
          <w:rFonts w:ascii="Times New Roman"/>
          <w:b w:val="false"/>
          <w:i w:val="false"/>
          <w:color w:val="000000"/>
          <w:sz w:val="28"/>
        </w:rPr>
        <w:t>
      12) алюминий өндірісіндегі целлюлоздық қойыртпақ - дайындау, сүзгілерге, алюминатты ерітіндіні гидроқойыртпақтарға жіберу;</w:t>
      </w:r>
    </w:p>
    <w:p>
      <w:pPr>
        <w:spacing w:after="0"/>
        <w:ind w:left="0"/>
        <w:jc w:val="both"/>
      </w:pPr>
      <w:r>
        <w:rPr>
          <w:rFonts w:ascii="Times New Roman"/>
          <w:b w:val="false"/>
          <w:i w:val="false"/>
          <w:color w:val="000000"/>
          <w:sz w:val="28"/>
        </w:rPr>
        <w:t>
      13) ерітінділер - біліктілігі анағұрлым жоғары аппаратшының басшылығымен қоюлатқыштарда тұндыру (мөлдірлету) және сөлалғышта (цементаторда) металл мен қоспалардан тазарту;</w:t>
      </w:r>
    </w:p>
    <w:p>
      <w:pPr>
        <w:spacing w:after="0"/>
        <w:ind w:left="0"/>
        <w:jc w:val="both"/>
      </w:pPr>
      <w:r>
        <w:rPr>
          <w:rFonts w:ascii="Times New Roman"/>
          <w:b w:val="false"/>
          <w:i w:val="false"/>
          <w:color w:val="000000"/>
          <w:sz w:val="28"/>
        </w:rPr>
        <w:t>
      14) алюминатты ерітінділер - біліктілігі анағұрлым жоғары аппаратшының басшылығымен декопезарда бұрау әдісімен ажырату, "таңба" дайындау немесе карбонизаторларда карбондау (көмірқышқыл газын ажырату) процесін жүргізу;</w:t>
      </w:r>
    </w:p>
    <w:p>
      <w:pPr>
        <w:spacing w:after="0"/>
        <w:ind w:left="0"/>
        <w:jc w:val="both"/>
      </w:pPr>
      <w:r>
        <w:rPr>
          <w:rFonts w:ascii="Times New Roman"/>
          <w:b w:val="false"/>
          <w:i w:val="false"/>
          <w:color w:val="000000"/>
          <w:sz w:val="28"/>
        </w:rPr>
        <w:t>
      15) мат, сілті, алюминат және басқа да ерітінділер, мыссызданған электролит - біліктілігі анағұрлым жоғары аппаратшының басшылығымен белгіленген концентрацияға және салыстырмалы салмаққа дейін булау процесін жүргізу;</w:t>
      </w:r>
    </w:p>
    <w:p>
      <w:pPr>
        <w:spacing w:after="0"/>
        <w:ind w:left="0"/>
        <w:jc w:val="both"/>
      </w:pPr>
      <w:r>
        <w:rPr>
          <w:rFonts w:ascii="Times New Roman"/>
          <w:b w:val="false"/>
          <w:i w:val="false"/>
          <w:color w:val="000000"/>
          <w:sz w:val="28"/>
        </w:rPr>
        <w:t>
      16) кристалл сода – дайындау; натрий бикарбонатын карбондау және кристалдандыру, кристалдарды сүзгілеу және кептіру, оларды үгу және себу процестерін жүргізу;</w:t>
      </w:r>
    </w:p>
    <w:p>
      <w:pPr>
        <w:spacing w:after="0"/>
        <w:ind w:left="0"/>
        <w:jc w:val="both"/>
      </w:pPr>
      <w:r>
        <w:rPr>
          <w:rFonts w:ascii="Times New Roman"/>
          <w:b w:val="false"/>
          <w:i w:val="false"/>
          <w:color w:val="000000"/>
          <w:sz w:val="28"/>
        </w:rPr>
        <w:t>
      17) кадмий тұзы – реагенттерді дайындау, тұндыру, жуу, кептіру, үгу және себу процестерін жүргізу, өнімді ыдыстарға салу;</w:t>
      </w:r>
    </w:p>
    <w:p>
      <w:pPr>
        <w:spacing w:after="0"/>
        <w:ind w:left="0"/>
        <w:jc w:val="both"/>
      </w:pPr>
      <w:r>
        <w:rPr>
          <w:rFonts w:ascii="Times New Roman"/>
          <w:b w:val="false"/>
          <w:i w:val="false"/>
          <w:color w:val="000000"/>
          <w:sz w:val="28"/>
        </w:rPr>
        <w:t>
      18) күйжентек, тозаң, құрамында қалайысы бар материалдар - біліктілігі анағұрлым жоғары аппаратшының басшылығымен диффузорларда бак аппаратурасының, диірменнің, сүзгілер мен ағызу әдісінің көмегімен сілтілеу процестерін жүргізу;</w:t>
      </w:r>
    </w:p>
    <w:p>
      <w:pPr>
        <w:spacing w:after="0"/>
        <w:ind w:left="0"/>
        <w:jc w:val="both"/>
      </w:pPr>
      <w:r>
        <w:rPr>
          <w:rFonts w:ascii="Times New Roman"/>
          <w:b w:val="false"/>
          <w:i w:val="false"/>
          <w:color w:val="000000"/>
          <w:sz w:val="28"/>
        </w:rPr>
        <w:t>
      19) сирек металды шикізат - жіктеу, еріту және сүзгілеу процестерін жүргізу;</w:t>
      </w:r>
    </w:p>
    <w:p>
      <w:pPr>
        <w:spacing w:after="0"/>
        <w:ind w:left="0"/>
        <w:jc w:val="both"/>
      </w:pPr>
      <w:r>
        <w:rPr>
          <w:rFonts w:ascii="Times New Roman"/>
          <w:b w:val="false"/>
          <w:i w:val="false"/>
          <w:color w:val="000000"/>
          <w:sz w:val="28"/>
        </w:rPr>
        <w:t>
      20) феррованадий - ерітіндідегі басты элементті тұндыру процесін жүргізу;</w:t>
      </w:r>
    </w:p>
    <w:p>
      <w:pPr>
        <w:spacing w:after="0"/>
        <w:ind w:left="0"/>
        <w:jc w:val="both"/>
      </w:pPr>
      <w:r>
        <w:rPr>
          <w:rFonts w:ascii="Times New Roman"/>
          <w:b w:val="false"/>
          <w:i w:val="false"/>
          <w:color w:val="000000"/>
          <w:sz w:val="28"/>
        </w:rPr>
        <w:t>
      21) шламдар – мыссыздандыру, қышқылда еріту, қыздыру және ауамен үрлеу жолымен мысты жою, қоюлатқыштар мен үзгіштерде қоюлату және жуу;</w:t>
      </w:r>
    </w:p>
    <w:p>
      <w:pPr>
        <w:spacing w:after="0"/>
        <w:ind w:left="0"/>
        <w:jc w:val="both"/>
      </w:pPr>
      <w:r>
        <w:rPr>
          <w:rFonts w:ascii="Times New Roman"/>
          <w:b w:val="false"/>
          <w:i w:val="false"/>
          <w:color w:val="000000"/>
          <w:sz w:val="28"/>
        </w:rPr>
        <w:t>
      22) электролитті хром – хром ангидриті бар барабандарды ажырату, оны арту, ерітіндіні тарту және электролизге беру.</w:t>
      </w:r>
    </w:p>
    <w:bookmarkStart w:name="z520" w:id="518"/>
    <w:p>
      <w:pPr>
        <w:spacing w:after="0"/>
        <w:ind w:left="0"/>
        <w:jc w:val="left"/>
      </w:pPr>
      <w:r>
        <w:rPr>
          <w:rFonts w:ascii="Times New Roman"/>
          <w:b/>
          <w:i w:val="false"/>
          <w:color w:val="000000"/>
        </w:rPr>
        <w:t xml:space="preserve"> 11-параграф. Аппаратшы-гидрометаллург, 4-разряд</w:t>
      </w:r>
    </w:p>
    <w:bookmarkEnd w:id="518"/>
    <w:bookmarkStart w:name="z521" w:id="519"/>
    <w:p>
      <w:pPr>
        <w:spacing w:after="0"/>
        <w:ind w:left="0"/>
        <w:jc w:val="both"/>
      </w:pPr>
      <w:r>
        <w:rPr>
          <w:rFonts w:ascii="Times New Roman"/>
          <w:b w:val="false"/>
          <w:i w:val="false"/>
          <w:color w:val="000000"/>
          <w:sz w:val="28"/>
        </w:rPr>
        <w:t>
      342. Жұмыс сипаттамасы:</w:t>
      </w:r>
    </w:p>
    <w:bookmarkEnd w:id="519"/>
    <w:p>
      <w:pPr>
        <w:spacing w:after="0"/>
        <w:ind w:left="0"/>
        <w:jc w:val="both"/>
      </w:pPr>
      <w:r>
        <w:rPr>
          <w:rFonts w:ascii="Times New Roman"/>
          <w:b w:val="false"/>
          <w:i w:val="false"/>
          <w:color w:val="000000"/>
          <w:sz w:val="28"/>
        </w:rPr>
        <w:t xml:space="preserve">
      өнімді сілтілеу, үгіттеу, еріту, ыдырату, тұндыру, сүзу, буландыру, сарқынды және жуу сулары мен ерітінділерін залалсыздандыру және бейтараптандыру, олардан металдарды алу және залалсыздандырылған сарқынды суларды ағызу мүмкіндігін айқындау процестерін жүргізу; </w:t>
      </w:r>
    </w:p>
    <w:p>
      <w:pPr>
        <w:spacing w:after="0"/>
        <w:ind w:left="0"/>
        <w:jc w:val="both"/>
      </w:pPr>
      <w:r>
        <w:rPr>
          <w:rFonts w:ascii="Times New Roman"/>
          <w:b w:val="false"/>
          <w:i w:val="false"/>
          <w:color w:val="000000"/>
          <w:sz w:val="28"/>
        </w:rPr>
        <w:t>
      ерітіндіні қоспаларды немесе негізгі металды тұндыру, тұнбаларды өңдеу арқылы тазалау;</w:t>
      </w:r>
    </w:p>
    <w:p>
      <w:pPr>
        <w:spacing w:after="0"/>
        <w:ind w:left="0"/>
        <w:jc w:val="both"/>
      </w:pPr>
      <w:r>
        <w:rPr>
          <w:rFonts w:ascii="Times New Roman"/>
          <w:b w:val="false"/>
          <w:i w:val="false"/>
          <w:color w:val="000000"/>
          <w:sz w:val="28"/>
        </w:rPr>
        <w:t>
      ерітінділерді, қышқылдарды, қалпына келтірушілер мен басқа да реагенттерді мөлшерлеу;</w:t>
      </w:r>
    </w:p>
    <w:p>
      <w:pPr>
        <w:spacing w:after="0"/>
        <w:ind w:left="0"/>
        <w:jc w:val="both"/>
      </w:pPr>
      <w:r>
        <w:rPr>
          <w:rFonts w:ascii="Times New Roman"/>
          <w:b w:val="false"/>
          <w:i w:val="false"/>
          <w:color w:val="000000"/>
          <w:sz w:val="28"/>
        </w:rPr>
        <w:t>
      қойыртпақ, ерітінді, тұнбаның концентрациясын, салыстырмалы салмағын, температурасын, айналымын және басқа да көрсеткіштерін реттеу және бақылау;</w:t>
      </w:r>
    </w:p>
    <w:p>
      <w:pPr>
        <w:spacing w:after="0"/>
        <w:ind w:left="0"/>
        <w:jc w:val="both"/>
      </w:pPr>
      <w:r>
        <w:rPr>
          <w:rFonts w:ascii="Times New Roman"/>
          <w:b w:val="false"/>
          <w:i w:val="false"/>
          <w:color w:val="000000"/>
          <w:sz w:val="28"/>
        </w:rPr>
        <w:t>
      орта, салыстырмалы салмақ жағдайын, ерітіндіні тазалау дәрежесінің концентрациясы, өнім сапасын, процес реакциясының аяқталу уақытын, ерітінділердің залалсыздану дәрежесін айқындау;</w:t>
      </w:r>
    </w:p>
    <w:p>
      <w:pPr>
        <w:spacing w:after="0"/>
        <w:ind w:left="0"/>
        <w:jc w:val="both"/>
      </w:pPr>
      <w:r>
        <w:rPr>
          <w:rFonts w:ascii="Times New Roman"/>
          <w:b w:val="false"/>
          <w:i w:val="false"/>
          <w:color w:val="000000"/>
          <w:sz w:val="28"/>
        </w:rPr>
        <w:t>
      аппараттарды бақылау және оларды қоректендіруді реттеу, белгіленген дәрежеде технологиялық режимді сақтау;</w:t>
      </w:r>
    </w:p>
    <w:p>
      <w:pPr>
        <w:spacing w:after="0"/>
        <w:ind w:left="0"/>
        <w:jc w:val="both"/>
      </w:pPr>
      <w:r>
        <w:rPr>
          <w:rFonts w:ascii="Times New Roman"/>
          <w:b w:val="false"/>
          <w:i w:val="false"/>
          <w:color w:val="000000"/>
          <w:sz w:val="28"/>
        </w:rPr>
        <w:t>
      өнімді ағызу тазалығын бақылау;</w:t>
      </w:r>
    </w:p>
    <w:p>
      <w:pPr>
        <w:spacing w:after="0"/>
        <w:ind w:left="0"/>
        <w:jc w:val="both"/>
      </w:pPr>
      <w:r>
        <w:rPr>
          <w:rFonts w:ascii="Times New Roman"/>
          <w:b w:val="false"/>
          <w:i w:val="false"/>
          <w:color w:val="000000"/>
          <w:sz w:val="28"/>
        </w:rPr>
        <w:t>
      дайын өнімді және материалдар мен реагенттер шығынды есепке алу;</w:t>
      </w:r>
    </w:p>
    <w:p>
      <w:pPr>
        <w:spacing w:after="0"/>
        <w:ind w:left="0"/>
        <w:jc w:val="both"/>
      </w:pPr>
      <w:r>
        <w:rPr>
          <w:rFonts w:ascii="Times New Roman"/>
          <w:b w:val="false"/>
          <w:i w:val="false"/>
          <w:color w:val="000000"/>
          <w:sz w:val="28"/>
        </w:rPr>
        <w:t xml:space="preserve">
      қызмет көрсетілетін жабдықты басқару, оның жай-күйін қадағалау, баптау және жөндеуге қатысу; </w:t>
      </w:r>
    </w:p>
    <w:p>
      <w:pPr>
        <w:spacing w:after="0"/>
        <w:ind w:left="0"/>
        <w:jc w:val="both"/>
      </w:pPr>
      <w:r>
        <w:rPr>
          <w:rFonts w:ascii="Times New Roman"/>
          <w:b w:val="false"/>
          <w:i w:val="false"/>
          <w:color w:val="000000"/>
          <w:sz w:val="28"/>
        </w:rPr>
        <w:t>
      кезең-кезеңімен тексеру және бақылау өлшеу құралдарының тетігін тазалау.</w:t>
      </w:r>
    </w:p>
    <w:bookmarkStart w:name="z522" w:id="520"/>
    <w:p>
      <w:pPr>
        <w:spacing w:after="0"/>
        <w:ind w:left="0"/>
        <w:jc w:val="both"/>
      </w:pPr>
      <w:r>
        <w:rPr>
          <w:rFonts w:ascii="Times New Roman"/>
          <w:b w:val="false"/>
          <w:i w:val="false"/>
          <w:color w:val="000000"/>
          <w:sz w:val="28"/>
        </w:rPr>
        <w:t>
      343. Білуге тиіс:</w:t>
      </w:r>
    </w:p>
    <w:bookmarkEnd w:id="520"/>
    <w:p>
      <w:pPr>
        <w:spacing w:after="0"/>
        <w:ind w:left="0"/>
        <w:jc w:val="both"/>
      </w:pPr>
      <w:r>
        <w:rPr>
          <w:rFonts w:ascii="Times New Roman"/>
          <w:b w:val="false"/>
          <w:i w:val="false"/>
          <w:color w:val="000000"/>
          <w:sz w:val="28"/>
        </w:rPr>
        <w:t>
      қызмет көрсетілетін жабдықтың құрылысы мен техникалық сипаттамаларын;</w:t>
      </w:r>
    </w:p>
    <w:p>
      <w:pPr>
        <w:spacing w:after="0"/>
        <w:ind w:left="0"/>
        <w:jc w:val="both"/>
      </w:pPr>
      <w:r>
        <w:rPr>
          <w:rFonts w:ascii="Times New Roman"/>
          <w:b w:val="false"/>
          <w:i w:val="false"/>
          <w:color w:val="000000"/>
          <w:sz w:val="28"/>
        </w:rPr>
        <w:t>
      аппараттарды сөндіріп-жағу схемасы;</w:t>
      </w:r>
    </w:p>
    <w:p>
      <w:pPr>
        <w:spacing w:after="0"/>
        <w:ind w:left="0"/>
        <w:jc w:val="both"/>
      </w:pPr>
      <w:r>
        <w:rPr>
          <w:rFonts w:ascii="Times New Roman"/>
          <w:b w:val="false"/>
          <w:i w:val="false"/>
          <w:color w:val="000000"/>
          <w:sz w:val="28"/>
        </w:rPr>
        <w:t>
      қызмет көрсетілетін жабдықтағы арматураның құрылысы, мақсаты мен орналасуы;</w:t>
      </w:r>
    </w:p>
    <w:p>
      <w:pPr>
        <w:spacing w:after="0"/>
        <w:ind w:left="0"/>
        <w:jc w:val="both"/>
      </w:pPr>
      <w:r>
        <w:rPr>
          <w:rFonts w:ascii="Times New Roman"/>
          <w:b w:val="false"/>
          <w:i w:val="false"/>
          <w:color w:val="000000"/>
          <w:sz w:val="28"/>
        </w:rPr>
        <w:t>
      процестің аппаратуралық-технологиялық схемасы;</w:t>
      </w:r>
    </w:p>
    <w:p>
      <w:pPr>
        <w:spacing w:after="0"/>
        <w:ind w:left="0"/>
        <w:jc w:val="both"/>
      </w:pPr>
      <w:r>
        <w:rPr>
          <w:rFonts w:ascii="Times New Roman"/>
          <w:b w:val="false"/>
          <w:i w:val="false"/>
          <w:color w:val="000000"/>
          <w:sz w:val="28"/>
        </w:rPr>
        <w:t>
      ерітінділердің концентрациясы;</w:t>
      </w:r>
    </w:p>
    <w:p>
      <w:pPr>
        <w:spacing w:after="0"/>
        <w:ind w:left="0"/>
        <w:jc w:val="both"/>
      </w:pPr>
      <w:r>
        <w:rPr>
          <w:rFonts w:ascii="Times New Roman"/>
          <w:b w:val="false"/>
          <w:i w:val="false"/>
          <w:color w:val="000000"/>
          <w:sz w:val="28"/>
        </w:rPr>
        <w:t>
      қойыртпақтың температурасы, салыстырмалы салмағы;</w:t>
      </w:r>
    </w:p>
    <w:p>
      <w:pPr>
        <w:spacing w:after="0"/>
        <w:ind w:left="0"/>
        <w:jc w:val="both"/>
      </w:pPr>
      <w:r>
        <w:rPr>
          <w:rFonts w:ascii="Times New Roman"/>
          <w:b w:val="false"/>
          <w:i w:val="false"/>
          <w:color w:val="000000"/>
          <w:sz w:val="28"/>
        </w:rPr>
        <w:t>
      қойыртпақтың тұндырылу дәрежесі;</w:t>
      </w:r>
    </w:p>
    <w:p>
      <w:pPr>
        <w:spacing w:after="0"/>
        <w:ind w:left="0"/>
        <w:jc w:val="both"/>
      </w:pPr>
      <w:r>
        <w:rPr>
          <w:rFonts w:ascii="Times New Roman"/>
          <w:b w:val="false"/>
          <w:i w:val="false"/>
          <w:color w:val="000000"/>
          <w:sz w:val="28"/>
        </w:rPr>
        <w:t>
      тұндыру процесіндегі коагуляцияның рөлі;</w:t>
      </w:r>
    </w:p>
    <w:p>
      <w:pPr>
        <w:spacing w:after="0"/>
        <w:ind w:left="0"/>
        <w:jc w:val="both"/>
      </w:pPr>
      <w:r>
        <w:rPr>
          <w:rFonts w:ascii="Times New Roman"/>
          <w:b w:val="false"/>
          <w:i w:val="false"/>
          <w:color w:val="000000"/>
          <w:sz w:val="28"/>
        </w:rPr>
        <w:t>
      ортаның сутектік көрсеткішінің технологиялық процестегі маңызы мен әсерін;</w:t>
      </w:r>
    </w:p>
    <w:p>
      <w:pPr>
        <w:spacing w:after="0"/>
        <w:ind w:left="0"/>
        <w:jc w:val="both"/>
      </w:pPr>
      <w:r>
        <w:rPr>
          <w:rFonts w:ascii="Times New Roman"/>
          <w:b w:val="false"/>
          <w:i w:val="false"/>
          <w:color w:val="000000"/>
          <w:sz w:val="28"/>
        </w:rPr>
        <w:t>
      ерітінді, сілті, қышқылдың, шығарылатын өнімнің негізгі қасиеттері, құрамы және сапасына қойылатын талаптар, осы процесте қолданылатын шикізаттың түрлері мен сипаттамасы;</w:t>
      </w:r>
    </w:p>
    <w:p>
      <w:pPr>
        <w:spacing w:after="0"/>
        <w:ind w:left="0"/>
        <w:jc w:val="both"/>
      </w:pPr>
      <w:r>
        <w:rPr>
          <w:rFonts w:ascii="Times New Roman"/>
          <w:b w:val="false"/>
          <w:i w:val="false"/>
          <w:color w:val="000000"/>
          <w:sz w:val="28"/>
        </w:rPr>
        <w:t>
      технологиялық процестегі ауытқушылықтарға әсер ететін факторлар;</w:t>
      </w:r>
    </w:p>
    <w:p>
      <w:pPr>
        <w:spacing w:after="0"/>
        <w:ind w:left="0"/>
        <w:jc w:val="both"/>
      </w:pPr>
      <w:r>
        <w:rPr>
          <w:rFonts w:ascii="Times New Roman"/>
          <w:b w:val="false"/>
          <w:i w:val="false"/>
          <w:color w:val="000000"/>
          <w:sz w:val="28"/>
        </w:rPr>
        <w:t>
      шикізат пен материалдарды өндірістік ысыраптаудың алдын алу және азайту тәсілдері;</w:t>
      </w:r>
    </w:p>
    <w:p>
      <w:pPr>
        <w:spacing w:after="0"/>
        <w:ind w:left="0"/>
        <w:jc w:val="both"/>
      </w:pPr>
      <w:r>
        <w:rPr>
          <w:rFonts w:ascii="Times New Roman"/>
          <w:b w:val="false"/>
          <w:i w:val="false"/>
          <w:color w:val="000000"/>
          <w:sz w:val="28"/>
        </w:rPr>
        <w:t>
      металды көптеп алуды қамтамасыз ететін процестерді жүргізу әдістері;</w:t>
      </w:r>
    </w:p>
    <w:p>
      <w:pPr>
        <w:spacing w:after="0"/>
        <w:ind w:left="0"/>
        <w:jc w:val="both"/>
      </w:pPr>
      <w:r>
        <w:rPr>
          <w:rFonts w:ascii="Times New Roman"/>
          <w:b w:val="false"/>
          <w:i w:val="false"/>
          <w:color w:val="000000"/>
          <w:sz w:val="28"/>
        </w:rPr>
        <w:t>
      режимдік карталар, күрделі емес сызбаларды оқу тәртібі;</w:t>
      </w:r>
    </w:p>
    <w:p>
      <w:pPr>
        <w:spacing w:after="0"/>
        <w:ind w:left="0"/>
        <w:jc w:val="both"/>
      </w:pPr>
      <w:r>
        <w:rPr>
          <w:rFonts w:ascii="Times New Roman"/>
          <w:b w:val="false"/>
          <w:i w:val="false"/>
          <w:color w:val="000000"/>
          <w:sz w:val="28"/>
        </w:rPr>
        <w:t>
      қысым астында жұмыс істейтін ыдыстарды пайдалану тәртібі;</w:t>
      </w:r>
    </w:p>
    <w:p>
      <w:pPr>
        <w:spacing w:after="0"/>
        <w:ind w:left="0"/>
        <w:jc w:val="both"/>
      </w:pPr>
      <w:r>
        <w:rPr>
          <w:rFonts w:ascii="Times New Roman"/>
          <w:b w:val="false"/>
          <w:i w:val="false"/>
          <w:color w:val="000000"/>
          <w:sz w:val="28"/>
        </w:rPr>
        <w:t>
      техникалық құжаттаманы жүргізу және сақтау тәртібі;</w:t>
      </w:r>
    </w:p>
    <w:p>
      <w:pPr>
        <w:spacing w:after="0"/>
        <w:ind w:left="0"/>
        <w:jc w:val="both"/>
      </w:pPr>
      <w:r>
        <w:rPr>
          <w:rFonts w:ascii="Times New Roman"/>
          <w:b w:val="false"/>
          <w:i w:val="false"/>
          <w:color w:val="000000"/>
          <w:sz w:val="28"/>
        </w:rPr>
        <w:t>
      өндірістік-техникалық оқыту бағдарламасы шегінде химия, физика, гидравлика, жылу техника, электротехника негіздері.</w:t>
      </w:r>
    </w:p>
    <w:bookmarkStart w:name="z523" w:id="521"/>
    <w:p>
      <w:pPr>
        <w:spacing w:after="0"/>
        <w:ind w:left="0"/>
        <w:jc w:val="both"/>
      </w:pPr>
      <w:r>
        <w:rPr>
          <w:rFonts w:ascii="Times New Roman"/>
          <w:b w:val="false"/>
          <w:i w:val="false"/>
          <w:color w:val="000000"/>
          <w:sz w:val="28"/>
        </w:rPr>
        <w:t>
      344. Жұмыс үлгілері:</w:t>
      </w:r>
    </w:p>
    <w:bookmarkEnd w:id="521"/>
    <w:p>
      <w:pPr>
        <w:spacing w:after="0"/>
        <w:ind w:left="0"/>
        <w:jc w:val="both"/>
      </w:pPr>
      <w:r>
        <w:rPr>
          <w:rFonts w:ascii="Times New Roman"/>
          <w:b w:val="false"/>
          <w:i w:val="false"/>
          <w:color w:val="000000"/>
          <w:sz w:val="28"/>
        </w:rPr>
        <w:t>
      1) сазтопырақ өндірісі үшін боксит және басқа да шикізат - біліктілігі анағұрлым жоғары аппаратшының басшылығымен жіті бумен қыздырылатын, қыздыратын элементтермен жабдықталған, механикалық орналастырылған және автоклавтық қойыртпақты көп мәрте сепарацияланған күрделі жүйесі бар автоклавтарда алюминатты ерітіндіні кремнийден арылту процесін жүргізу;</w:t>
      </w:r>
    </w:p>
    <w:p>
      <w:pPr>
        <w:spacing w:after="0"/>
        <w:ind w:left="0"/>
        <w:jc w:val="both"/>
      </w:pPr>
      <w:r>
        <w:rPr>
          <w:rFonts w:ascii="Times New Roman"/>
          <w:b w:val="false"/>
          <w:i w:val="false"/>
          <w:color w:val="000000"/>
          <w:sz w:val="28"/>
        </w:rPr>
        <w:t>
      2) гипохлорит – дайындау;</w:t>
      </w:r>
    </w:p>
    <w:p>
      <w:pPr>
        <w:spacing w:after="0"/>
        <w:ind w:left="0"/>
        <w:jc w:val="both"/>
      </w:pPr>
      <w:r>
        <w:rPr>
          <w:rFonts w:ascii="Times New Roman"/>
          <w:b w:val="false"/>
          <w:i w:val="false"/>
          <w:color w:val="000000"/>
          <w:sz w:val="28"/>
        </w:rPr>
        <w:t>
      3) кадмий губкасы - еріту және тұндыру процесін жүргізу, пекті сілтілеу;</w:t>
      </w:r>
    </w:p>
    <w:p>
      <w:pPr>
        <w:spacing w:after="0"/>
        <w:ind w:left="0"/>
        <w:jc w:val="both"/>
      </w:pPr>
      <w:r>
        <w:rPr>
          <w:rFonts w:ascii="Times New Roman"/>
          <w:b w:val="false"/>
          <w:i w:val="false"/>
          <w:color w:val="000000"/>
          <w:sz w:val="28"/>
        </w:rPr>
        <w:t>
      4) қышқылдар, тұқылдар - сілтілеу, қышқылдандыру, қоспалардан тазарту процестерін жүргізу, ерітінді дайындау;</w:t>
      </w:r>
    </w:p>
    <w:p>
      <w:pPr>
        <w:spacing w:after="0"/>
        <w:ind w:left="0"/>
        <w:jc w:val="both"/>
      </w:pPr>
      <w:r>
        <w:rPr>
          <w:rFonts w:ascii="Times New Roman"/>
          <w:b w:val="false"/>
          <w:i w:val="false"/>
          <w:color w:val="000000"/>
          <w:sz w:val="28"/>
        </w:rPr>
        <w:t>
      5) сілті балқымалар - қазандықтарда тұндыру процестерін жүргізу, тұнбалардан металл королькелерін шығару;</w:t>
      </w:r>
    </w:p>
    <w:p>
      <w:pPr>
        <w:spacing w:after="0"/>
        <w:ind w:left="0"/>
        <w:jc w:val="both"/>
      </w:pPr>
      <w:r>
        <w:rPr>
          <w:rFonts w:ascii="Times New Roman"/>
          <w:b w:val="false"/>
          <w:i w:val="false"/>
          <w:color w:val="000000"/>
          <w:sz w:val="28"/>
        </w:rPr>
        <w:t>
      6) өнім және жартылай өңделген өнімдер - сүзгілеу аппараттарында сүзгілеу, жуу және тазалау процестерін жүргізу;</w:t>
      </w:r>
    </w:p>
    <w:p>
      <w:pPr>
        <w:spacing w:after="0"/>
        <w:ind w:left="0"/>
        <w:jc w:val="both"/>
      </w:pPr>
      <w:r>
        <w:rPr>
          <w:rFonts w:ascii="Times New Roman"/>
          <w:b w:val="false"/>
          <w:i w:val="false"/>
          <w:color w:val="000000"/>
          <w:sz w:val="28"/>
        </w:rPr>
        <w:t>
      7) қоспалар – гидраттарды еріту, сілтілеу, концентраттарды тұндыру арқылы ерітіндіден металл, аппараттағы металлоидтарды және болат кеспектерді фракциялық бөлу процесін жүргізу;</w:t>
      </w:r>
    </w:p>
    <w:p>
      <w:pPr>
        <w:spacing w:after="0"/>
        <w:ind w:left="0"/>
        <w:jc w:val="both"/>
      </w:pPr>
      <w:r>
        <w:rPr>
          <w:rFonts w:ascii="Times New Roman"/>
          <w:b w:val="false"/>
          <w:i w:val="false"/>
          <w:color w:val="000000"/>
          <w:sz w:val="28"/>
        </w:rPr>
        <w:t>
      8) сазтопырақ өндірісіндегі гидратты қойыртпақ – автоматты режимде белгіленген режим бойынша қысым ықпалында жұмыс істейтін білтелі сүзгілерде және сүзгілеу беті 200 шаршы метрге дейінгі дискілі сүзгілерде сүзгілеу процесін жүргізу;</w:t>
      </w:r>
    </w:p>
    <w:p>
      <w:pPr>
        <w:spacing w:after="0"/>
        <w:ind w:left="0"/>
        <w:jc w:val="both"/>
      </w:pPr>
      <w:r>
        <w:rPr>
          <w:rFonts w:ascii="Times New Roman"/>
          <w:b w:val="false"/>
          <w:i w:val="false"/>
          <w:color w:val="000000"/>
          <w:sz w:val="28"/>
        </w:rPr>
        <w:t>
      9) ерітінділер - агитаторларда, сөлалғышта (цементаторда) темір, кобальт, кадмий, таллий және басқа да сирек металл қоспасын мыстан тазарту және қоюлатқыштарда тұндыру (мөлдірлету) процестерін жүргізу;</w:t>
      </w:r>
    </w:p>
    <w:p>
      <w:pPr>
        <w:spacing w:after="0"/>
        <w:ind w:left="0"/>
        <w:jc w:val="both"/>
      </w:pPr>
      <w:r>
        <w:rPr>
          <w:rFonts w:ascii="Times New Roman"/>
          <w:b w:val="false"/>
          <w:i w:val="false"/>
          <w:color w:val="000000"/>
          <w:sz w:val="28"/>
        </w:rPr>
        <w:t>
      10) алюминат ерітінділер - біліктілігі анағұрлым жоғары аппаратшының басшылығымен декомпезарда бұрау әдісімен ажырату, "таңба" дайындау немесе карбонизаторларда карбондау (көмірқышқыл газын ажырату) процесін жүргізу;</w:t>
      </w:r>
    </w:p>
    <w:p>
      <w:pPr>
        <w:spacing w:after="0"/>
        <w:ind w:left="0"/>
        <w:jc w:val="both"/>
      </w:pPr>
      <w:r>
        <w:rPr>
          <w:rFonts w:ascii="Times New Roman"/>
          <w:b w:val="false"/>
          <w:i w:val="false"/>
          <w:color w:val="000000"/>
          <w:sz w:val="28"/>
        </w:rPr>
        <w:t>
      11) мат, сілті, алюминат және басқа да ерітінділер, мыссызданған электролит - белгіленген концентрацияға және салыстырмалы салмаққа дейін булау процесін жүргізу;</w:t>
      </w:r>
    </w:p>
    <w:p>
      <w:pPr>
        <w:spacing w:after="0"/>
        <w:ind w:left="0"/>
        <w:jc w:val="both"/>
      </w:pPr>
      <w:r>
        <w:rPr>
          <w:rFonts w:ascii="Times New Roman"/>
          <w:b w:val="false"/>
          <w:i w:val="false"/>
          <w:color w:val="000000"/>
          <w:sz w:val="28"/>
        </w:rPr>
        <w:t>
      12) реактивтер - біліктілігі анағұрлым жоғары аппаратшының басшылығымен дайындау;</w:t>
      </w:r>
    </w:p>
    <w:p>
      <w:pPr>
        <w:spacing w:after="0"/>
        <w:ind w:left="0"/>
        <w:jc w:val="both"/>
      </w:pPr>
      <w:r>
        <w:rPr>
          <w:rFonts w:ascii="Times New Roman"/>
          <w:b w:val="false"/>
          <w:i w:val="false"/>
          <w:color w:val="000000"/>
          <w:sz w:val="28"/>
        </w:rPr>
        <w:t>
      13) карбонат содасы - сазтопырақ өндірісіндегі каустификаторларда каустификациялау процесін жүргізу;</w:t>
      </w:r>
    </w:p>
    <w:p>
      <w:pPr>
        <w:spacing w:after="0"/>
        <w:ind w:left="0"/>
        <w:jc w:val="both"/>
      </w:pPr>
      <w:r>
        <w:rPr>
          <w:rFonts w:ascii="Times New Roman"/>
          <w:b w:val="false"/>
          <w:i w:val="false"/>
          <w:color w:val="000000"/>
          <w:sz w:val="28"/>
        </w:rPr>
        <w:t>
      14) күйжентек, тозаң, құрамында қалайысы бар материалдар - диффузорларда бак аппаратурасының, диірменнің, сүзгілер мен ағызу әдісінің көмегімен сілтілеу процестерін жүргізу;</w:t>
      </w:r>
    </w:p>
    <w:p>
      <w:pPr>
        <w:spacing w:after="0"/>
        <w:ind w:left="0"/>
        <w:jc w:val="both"/>
      </w:pPr>
      <w:r>
        <w:rPr>
          <w:rFonts w:ascii="Times New Roman"/>
          <w:b w:val="false"/>
          <w:i w:val="false"/>
          <w:color w:val="000000"/>
          <w:sz w:val="28"/>
        </w:rPr>
        <w:t>
      15) қалайы, кобальт және басқа да металдардың хлориды - біліктілігі анағұрлым жоғары аппаратшының басшылығымен өнімді еріту және хлорлау арқылы алу;</w:t>
      </w:r>
    </w:p>
    <w:p>
      <w:pPr>
        <w:spacing w:after="0"/>
        <w:ind w:left="0"/>
        <w:jc w:val="both"/>
      </w:pPr>
      <w:r>
        <w:rPr>
          <w:rFonts w:ascii="Times New Roman"/>
          <w:b w:val="false"/>
          <w:i w:val="false"/>
          <w:color w:val="000000"/>
          <w:sz w:val="28"/>
        </w:rPr>
        <w:t>
      16) электролитті хром – хром ангидритті еріту және күкірт қышқылы және барий гирототығымен тұндыру процестерін жүргізу;</w:t>
      </w:r>
    </w:p>
    <w:p>
      <w:pPr>
        <w:spacing w:after="0"/>
        <w:ind w:left="0"/>
        <w:jc w:val="both"/>
      </w:pPr>
      <w:r>
        <w:rPr>
          <w:rFonts w:ascii="Times New Roman"/>
          <w:b w:val="false"/>
          <w:i w:val="false"/>
          <w:color w:val="000000"/>
          <w:sz w:val="28"/>
        </w:rPr>
        <w:t>
      17) шламдар - күкіртті күйдіру.</w:t>
      </w:r>
    </w:p>
    <w:bookmarkStart w:name="z524" w:id="522"/>
    <w:p>
      <w:pPr>
        <w:spacing w:after="0"/>
        <w:ind w:left="0"/>
        <w:jc w:val="left"/>
      </w:pPr>
      <w:r>
        <w:rPr>
          <w:rFonts w:ascii="Times New Roman"/>
          <w:b/>
          <w:i w:val="false"/>
          <w:color w:val="000000"/>
        </w:rPr>
        <w:t xml:space="preserve"> 12-параграф. Аппаратшы- гидрометаллург, 5-разряд</w:t>
      </w:r>
    </w:p>
    <w:bookmarkEnd w:id="522"/>
    <w:bookmarkStart w:name="z525" w:id="523"/>
    <w:p>
      <w:pPr>
        <w:spacing w:after="0"/>
        <w:ind w:left="0"/>
        <w:jc w:val="both"/>
      </w:pPr>
      <w:r>
        <w:rPr>
          <w:rFonts w:ascii="Times New Roman"/>
          <w:b w:val="false"/>
          <w:i w:val="false"/>
          <w:color w:val="000000"/>
          <w:sz w:val="28"/>
        </w:rPr>
        <w:t>
      345. Жұмыс сипаттамасы:</w:t>
      </w:r>
    </w:p>
    <w:bookmarkEnd w:id="523"/>
    <w:p>
      <w:pPr>
        <w:spacing w:after="0"/>
        <w:ind w:left="0"/>
        <w:jc w:val="both"/>
      </w:pPr>
      <w:r>
        <w:rPr>
          <w:rFonts w:ascii="Times New Roman"/>
          <w:b w:val="false"/>
          <w:i w:val="false"/>
          <w:color w:val="000000"/>
          <w:sz w:val="28"/>
        </w:rPr>
        <w:t xml:space="preserve">
      материалдарды қышқылдармен, сілтілермен, хлормен, экстрагенттермен қайта өңдеу жолымен тазартылған ерітінділерді, гидро қышқылдарды, гидраттарды, хлоридтерді, натрий антимонатын, кальций станнитін, каустикалық соданы және басқа да өнімдерді алу процестерін жүргізу; </w:t>
      </w:r>
    </w:p>
    <w:p>
      <w:pPr>
        <w:spacing w:after="0"/>
        <w:ind w:left="0"/>
        <w:jc w:val="both"/>
      </w:pPr>
      <w:r>
        <w:rPr>
          <w:rFonts w:ascii="Times New Roman"/>
          <w:b w:val="false"/>
          <w:i w:val="false"/>
          <w:color w:val="000000"/>
          <w:sz w:val="28"/>
        </w:rPr>
        <w:t xml:space="preserve">
      механикалық араластыру және автоклавты пульпаны бірнеше рет айырудың күрделі жүйесі бар қыздырғыш элементтермен жабдықталған автоклавтарда алюминий тотығын өндіру үшін боксит пен басқа да шикізатты автоклавты шаймалау процесін жүргізу; </w:t>
      </w:r>
    </w:p>
    <w:p>
      <w:pPr>
        <w:spacing w:after="0"/>
        <w:ind w:left="0"/>
        <w:jc w:val="both"/>
      </w:pPr>
      <w:r>
        <w:rPr>
          <w:rFonts w:ascii="Times New Roman"/>
          <w:b w:val="false"/>
          <w:i w:val="false"/>
          <w:color w:val="000000"/>
          <w:sz w:val="28"/>
        </w:rPr>
        <w:t>
      қызмет көрсетілетін жабдықты басқару, оның жай-күйін байқау және бақылау;</w:t>
      </w:r>
    </w:p>
    <w:p>
      <w:pPr>
        <w:spacing w:after="0"/>
        <w:ind w:left="0"/>
        <w:jc w:val="both"/>
      </w:pPr>
      <w:r>
        <w:rPr>
          <w:rFonts w:ascii="Times New Roman"/>
          <w:b w:val="false"/>
          <w:i w:val="false"/>
          <w:color w:val="000000"/>
          <w:sz w:val="28"/>
        </w:rPr>
        <w:t>
       технологиялық режимді сақтау, бақылау - өлшеу құралдарының көрсеткіштері және талдау мәліметтері бойынша оның параметрлерін реттеу;</w:t>
      </w:r>
    </w:p>
    <w:p>
      <w:pPr>
        <w:spacing w:after="0"/>
        <w:ind w:left="0"/>
        <w:jc w:val="both"/>
      </w:pPr>
      <w:r>
        <w:rPr>
          <w:rFonts w:ascii="Times New Roman"/>
          <w:b w:val="false"/>
          <w:i w:val="false"/>
          <w:color w:val="000000"/>
          <w:sz w:val="28"/>
        </w:rPr>
        <w:t>
      агрегаттарға ерітіндінің, қойыртпақтың, хлордың, судың, тығыз ауаның, будың түсуін реттеу;</w:t>
      </w:r>
    </w:p>
    <w:p>
      <w:pPr>
        <w:spacing w:after="0"/>
        <w:ind w:left="0"/>
        <w:jc w:val="both"/>
      </w:pPr>
      <w:r>
        <w:rPr>
          <w:rFonts w:ascii="Times New Roman"/>
          <w:b w:val="false"/>
          <w:i w:val="false"/>
          <w:color w:val="000000"/>
          <w:sz w:val="28"/>
        </w:rPr>
        <w:t>
      салыстырмалы салмақ, ерітінді мен қойыртпақ концентрациясының, аппараттағы қысымның, ерітіндінің құрамындағы хлоридтің, хлор түсуінің басталу және аяқталу уақытының, технологиялық процестің аяқталу уақытының қатынасын айқындау және оны белгіленген шекте сақтау;</w:t>
      </w:r>
    </w:p>
    <w:p>
      <w:pPr>
        <w:spacing w:after="0"/>
        <w:ind w:left="0"/>
        <w:jc w:val="both"/>
      </w:pPr>
      <w:r>
        <w:rPr>
          <w:rFonts w:ascii="Times New Roman"/>
          <w:b w:val="false"/>
          <w:i w:val="false"/>
          <w:color w:val="000000"/>
          <w:sz w:val="28"/>
        </w:rPr>
        <w:t>
      ойыртпақ пен ерітіндіден қоспалардың толық алынуын, шығарылатын өнімнің сапасын бақылау;</w:t>
      </w:r>
    </w:p>
    <w:p>
      <w:pPr>
        <w:spacing w:after="0"/>
        <w:ind w:left="0"/>
        <w:jc w:val="both"/>
      </w:pPr>
      <w:r>
        <w:rPr>
          <w:rFonts w:ascii="Times New Roman"/>
          <w:b w:val="false"/>
          <w:i w:val="false"/>
          <w:color w:val="000000"/>
          <w:sz w:val="28"/>
        </w:rPr>
        <w:t>
      шығарылатын өнімді есепке алу;</w:t>
      </w:r>
    </w:p>
    <w:p>
      <w:pPr>
        <w:spacing w:after="0"/>
        <w:ind w:left="0"/>
        <w:jc w:val="both"/>
      </w:pPr>
      <w:r>
        <w:rPr>
          <w:rFonts w:ascii="Times New Roman"/>
          <w:b w:val="false"/>
          <w:i w:val="false"/>
          <w:color w:val="000000"/>
          <w:sz w:val="28"/>
        </w:rPr>
        <w:t>
      күрделі емес химиялық талдау жүргізу;</w:t>
      </w:r>
    </w:p>
    <w:p>
      <w:pPr>
        <w:spacing w:after="0"/>
        <w:ind w:left="0"/>
        <w:jc w:val="both"/>
      </w:pPr>
      <w:r>
        <w:rPr>
          <w:rFonts w:ascii="Times New Roman"/>
          <w:b w:val="false"/>
          <w:i w:val="false"/>
          <w:color w:val="000000"/>
          <w:sz w:val="28"/>
        </w:rPr>
        <w:t>
      біліктілігі анағұрлым төмен аппаратшылардың жұмысын үйлестіру;</w:t>
      </w:r>
    </w:p>
    <w:p>
      <w:pPr>
        <w:spacing w:after="0"/>
        <w:ind w:left="0"/>
        <w:jc w:val="both"/>
      </w:pPr>
      <w:r>
        <w:rPr>
          <w:rFonts w:ascii="Times New Roman"/>
          <w:b w:val="false"/>
          <w:i w:val="false"/>
          <w:color w:val="000000"/>
          <w:sz w:val="28"/>
        </w:rPr>
        <w:t>
      сазтопырақты алудың технологиялық процесіне кіретін жұмыстардың толық емес кешенін орындау;</w:t>
      </w:r>
    </w:p>
    <w:p>
      <w:pPr>
        <w:spacing w:after="0"/>
        <w:ind w:left="0"/>
        <w:jc w:val="both"/>
      </w:pPr>
      <w:r>
        <w:rPr>
          <w:rFonts w:ascii="Times New Roman"/>
          <w:b w:val="false"/>
          <w:i w:val="false"/>
          <w:color w:val="000000"/>
          <w:sz w:val="28"/>
        </w:rPr>
        <w:t>
      жөндеуге қатысу және жабдық жұмысының көрсеткіштерін жазу.</w:t>
      </w:r>
    </w:p>
    <w:bookmarkStart w:name="z526" w:id="524"/>
    <w:p>
      <w:pPr>
        <w:spacing w:after="0"/>
        <w:ind w:left="0"/>
        <w:jc w:val="both"/>
      </w:pPr>
      <w:r>
        <w:rPr>
          <w:rFonts w:ascii="Times New Roman"/>
          <w:b w:val="false"/>
          <w:i w:val="false"/>
          <w:color w:val="000000"/>
          <w:sz w:val="28"/>
        </w:rPr>
        <w:t>
      346. Білуге тиіс:</w:t>
      </w:r>
    </w:p>
    <w:bookmarkEnd w:id="524"/>
    <w:p>
      <w:pPr>
        <w:spacing w:after="0"/>
        <w:ind w:left="0"/>
        <w:jc w:val="both"/>
      </w:pPr>
      <w:r>
        <w:rPr>
          <w:rFonts w:ascii="Times New Roman"/>
          <w:b w:val="false"/>
          <w:i w:val="false"/>
          <w:color w:val="000000"/>
          <w:sz w:val="28"/>
        </w:rPr>
        <w:t>
      әртүрлі типтегі жабдықтардың, бақылау-өлшеу аспаптарының, автоматика және сигнализация құралдарының құрылысы;</w:t>
      </w:r>
    </w:p>
    <w:p>
      <w:pPr>
        <w:spacing w:after="0"/>
        <w:ind w:left="0"/>
        <w:jc w:val="both"/>
      </w:pPr>
      <w:r>
        <w:rPr>
          <w:rFonts w:ascii="Times New Roman"/>
          <w:b w:val="false"/>
          <w:i w:val="false"/>
          <w:color w:val="000000"/>
          <w:sz w:val="28"/>
        </w:rPr>
        <w:t>
      технологиялық операциялардың химиялық реакциясы;</w:t>
      </w:r>
    </w:p>
    <w:p>
      <w:pPr>
        <w:spacing w:after="0"/>
        <w:ind w:left="0"/>
        <w:jc w:val="both"/>
      </w:pPr>
      <w:r>
        <w:rPr>
          <w:rFonts w:ascii="Times New Roman"/>
          <w:b w:val="false"/>
          <w:i w:val="false"/>
          <w:color w:val="000000"/>
          <w:sz w:val="28"/>
        </w:rPr>
        <w:t>
      режимдік карталар;</w:t>
      </w:r>
    </w:p>
    <w:p>
      <w:pPr>
        <w:spacing w:after="0"/>
        <w:ind w:left="0"/>
        <w:jc w:val="both"/>
      </w:pPr>
      <w:r>
        <w:rPr>
          <w:rFonts w:ascii="Times New Roman"/>
          <w:b w:val="false"/>
          <w:i w:val="false"/>
          <w:color w:val="000000"/>
          <w:sz w:val="28"/>
        </w:rPr>
        <w:t>
      шикізаттың, реагенттер мен дайын өнімнің сапасына қойылатын талаптар мен техникалық шарттары;</w:t>
      </w:r>
    </w:p>
    <w:p>
      <w:pPr>
        <w:spacing w:after="0"/>
        <w:ind w:left="0"/>
        <w:jc w:val="both"/>
      </w:pPr>
      <w:r>
        <w:rPr>
          <w:rFonts w:ascii="Times New Roman"/>
          <w:b w:val="false"/>
          <w:i w:val="false"/>
          <w:color w:val="000000"/>
          <w:sz w:val="28"/>
        </w:rPr>
        <w:t>
      қызмет көрсетілетін жабдыққа арналған сызбаларды оқу тәртібі;</w:t>
      </w:r>
    </w:p>
    <w:p>
      <w:pPr>
        <w:spacing w:after="0"/>
        <w:ind w:left="0"/>
        <w:jc w:val="both"/>
      </w:pPr>
      <w:r>
        <w:rPr>
          <w:rFonts w:ascii="Times New Roman"/>
          <w:b w:val="false"/>
          <w:i w:val="false"/>
          <w:color w:val="000000"/>
          <w:sz w:val="28"/>
        </w:rPr>
        <w:t>
      қойыртпақ пен конденсаттың өздігінен түзелу схемалары;</w:t>
      </w:r>
    </w:p>
    <w:p>
      <w:pPr>
        <w:spacing w:after="0"/>
        <w:ind w:left="0"/>
        <w:jc w:val="both"/>
      </w:pPr>
      <w:r>
        <w:rPr>
          <w:rFonts w:ascii="Times New Roman"/>
          <w:b w:val="false"/>
          <w:i w:val="false"/>
          <w:color w:val="000000"/>
          <w:sz w:val="28"/>
        </w:rPr>
        <w:t>
      қойыртпақ пен конденсаттың көп рет сепарациясы кезінде жылу ауысу негіздері;</w:t>
      </w:r>
    </w:p>
    <w:p>
      <w:pPr>
        <w:spacing w:after="0"/>
        <w:ind w:left="0"/>
        <w:jc w:val="both"/>
      </w:pPr>
      <w:r>
        <w:rPr>
          <w:rFonts w:ascii="Times New Roman"/>
          <w:b w:val="false"/>
          <w:i w:val="false"/>
          <w:color w:val="000000"/>
          <w:sz w:val="28"/>
        </w:rPr>
        <w:t>
      хлордың қасиеттері және оның технологиялық процестегі рөлі.</w:t>
      </w:r>
    </w:p>
    <w:bookmarkStart w:name="z527" w:id="525"/>
    <w:p>
      <w:pPr>
        <w:spacing w:after="0"/>
        <w:ind w:left="0"/>
        <w:jc w:val="both"/>
      </w:pPr>
      <w:r>
        <w:rPr>
          <w:rFonts w:ascii="Times New Roman"/>
          <w:b w:val="false"/>
          <w:i w:val="false"/>
          <w:color w:val="000000"/>
          <w:sz w:val="28"/>
        </w:rPr>
        <w:t>
      347. Жұмыс үлгілері:</w:t>
      </w:r>
    </w:p>
    <w:bookmarkEnd w:id="525"/>
    <w:p>
      <w:pPr>
        <w:spacing w:after="0"/>
        <w:ind w:left="0"/>
        <w:jc w:val="both"/>
      </w:pPr>
      <w:r>
        <w:rPr>
          <w:rFonts w:ascii="Times New Roman"/>
          <w:b w:val="false"/>
          <w:i w:val="false"/>
          <w:color w:val="000000"/>
          <w:sz w:val="28"/>
        </w:rPr>
        <w:t>
      1) никель, кобальт, кадмий және сирек топырақ элементтерінің гидрототығы – алу;</w:t>
      </w:r>
    </w:p>
    <w:p>
      <w:pPr>
        <w:spacing w:after="0"/>
        <w:ind w:left="0"/>
        <w:jc w:val="both"/>
      </w:pPr>
      <w:r>
        <w:rPr>
          <w:rFonts w:ascii="Times New Roman"/>
          <w:b w:val="false"/>
          <w:i w:val="false"/>
          <w:color w:val="000000"/>
          <w:sz w:val="28"/>
        </w:rPr>
        <w:t>
      2) никель – процесті біліктілігі анағұрлым жоғары аппаратшының басшылығымен жүргізу;</w:t>
      </w:r>
    </w:p>
    <w:p>
      <w:pPr>
        <w:spacing w:after="0"/>
        <w:ind w:left="0"/>
        <w:jc w:val="both"/>
      </w:pPr>
      <w:r>
        <w:rPr>
          <w:rFonts w:ascii="Times New Roman"/>
          <w:b w:val="false"/>
          <w:i w:val="false"/>
          <w:color w:val="000000"/>
          <w:sz w:val="28"/>
        </w:rPr>
        <w:t>
      3) мырыш тұқылдары, тозаң - сілтілеу және ерітіндіні тазалау процестерін жүргізу;</w:t>
      </w:r>
    </w:p>
    <w:p>
      <w:pPr>
        <w:spacing w:after="0"/>
        <w:ind w:left="0"/>
        <w:jc w:val="both"/>
      </w:pPr>
      <w:r>
        <w:rPr>
          <w:rFonts w:ascii="Times New Roman"/>
          <w:b w:val="false"/>
          <w:i w:val="false"/>
          <w:color w:val="000000"/>
          <w:sz w:val="28"/>
        </w:rPr>
        <w:t>
      4) сазтопырақ өндірісінде гидратты қойыртпақ - сүзгілеу беті 200 шаршы метрден астам дискілі сүзгілерде сүзгілеу процесін жүргізу;</w:t>
      </w:r>
    </w:p>
    <w:p>
      <w:pPr>
        <w:spacing w:after="0"/>
        <w:ind w:left="0"/>
        <w:jc w:val="both"/>
      </w:pPr>
      <w:r>
        <w:rPr>
          <w:rFonts w:ascii="Times New Roman"/>
          <w:b w:val="false"/>
          <w:i w:val="false"/>
          <w:color w:val="000000"/>
          <w:sz w:val="28"/>
        </w:rPr>
        <w:t>
      5) алюминат ерітіндісі – бокситті сүзгілеу қабаты бар сүзгілерде тексеру сүзгісі;</w:t>
      </w:r>
    </w:p>
    <w:p>
      <w:pPr>
        <w:spacing w:after="0"/>
        <w:ind w:left="0"/>
        <w:jc w:val="both"/>
      </w:pPr>
      <w:r>
        <w:rPr>
          <w:rFonts w:ascii="Times New Roman"/>
          <w:b w:val="false"/>
          <w:i w:val="false"/>
          <w:color w:val="000000"/>
          <w:sz w:val="28"/>
        </w:rPr>
        <w:t>
      6) титан - сілтілеу процесін жүргізу және тәжірибелік өндірісте электролитті тұздан жуу;</w:t>
      </w:r>
    </w:p>
    <w:p>
      <w:pPr>
        <w:spacing w:after="0"/>
        <w:ind w:left="0"/>
        <w:jc w:val="both"/>
      </w:pPr>
      <w:r>
        <w:rPr>
          <w:rFonts w:ascii="Times New Roman"/>
          <w:b w:val="false"/>
          <w:i w:val="false"/>
          <w:color w:val="000000"/>
          <w:sz w:val="28"/>
        </w:rPr>
        <w:t>
      7) қалайы, кобальт және басқа да металдардың хлориды - өнімді еріту және хлорлау арқылы алу.</w:t>
      </w:r>
    </w:p>
    <w:bookmarkStart w:name="z528" w:id="526"/>
    <w:p>
      <w:pPr>
        <w:spacing w:after="0"/>
        <w:ind w:left="0"/>
        <w:jc w:val="left"/>
      </w:pPr>
      <w:r>
        <w:rPr>
          <w:rFonts w:ascii="Times New Roman"/>
          <w:b/>
          <w:i w:val="false"/>
          <w:color w:val="000000"/>
        </w:rPr>
        <w:t xml:space="preserve"> 13-параграф. Аппаратшы-гидрометаллург, 6-разряд</w:t>
      </w:r>
    </w:p>
    <w:bookmarkEnd w:id="526"/>
    <w:bookmarkStart w:name="z529" w:id="527"/>
    <w:p>
      <w:pPr>
        <w:spacing w:after="0"/>
        <w:ind w:left="0"/>
        <w:jc w:val="both"/>
      </w:pPr>
      <w:r>
        <w:rPr>
          <w:rFonts w:ascii="Times New Roman"/>
          <w:b w:val="false"/>
          <w:i w:val="false"/>
          <w:color w:val="000000"/>
          <w:sz w:val="28"/>
        </w:rPr>
        <w:t>
      348. Жұмыс сипаттамасы:</w:t>
      </w:r>
    </w:p>
    <w:bookmarkEnd w:id="527"/>
    <w:p>
      <w:pPr>
        <w:spacing w:after="0"/>
        <w:ind w:left="0"/>
        <w:jc w:val="both"/>
      </w:pPr>
      <w:r>
        <w:rPr>
          <w:rFonts w:ascii="Times New Roman"/>
          <w:b w:val="false"/>
          <w:i w:val="false"/>
          <w:color w:val="000000"/>
          <w:sz w:val="28"/>
        </w:rPr>
        <w:t>
      сілтілеу әдісімен, гидраттарды еріту, нефелин күйежентегін, бокситті немесе басқа шикізатты сілтілеу арқылы натрий алюминатын және алюминий гидратын алу, өнімді тұндыру, сүзгілеу, ажырату, булау, сирек топырақ металл өнімдерін еріту, экстрагирлеу, тұндыру, сүзгілеу және тағы басқа жолымен алу процесін жүргізу;</w:t>
      </w:r>
    </w:p>
    <w:p>
      <w:pPr>
        <w:spacing w:after="0"/>
        <w:ind w:left="0"/>
        <w:jc w:val="both"/>
      </w:pPr>
      <w:r>
        <w:rPr>
          <w:rFonts w:ascii="Times New Roman"/>
          <w:b w:val="false"/>
          <w:i w:val="false"/>
          <w:color w:val="000000"/>
          <w:sz w:val="28"/>
        </w:rPr>
        <w:t>
      ерітіндіні, қойыртпақты беруді реттеу және ерітіндіге енгізілетін "таңбаның" санын есептеу;</w:t>
      </w:r>
    </w:p>
    <w:p>
      <w:pPr>
        <w:spacing w:after="0"/>
        <w:ind w:left="0"/>
        <w:jc w:val="both"/>
      </w:pPr>
      <w:r>
        <w:rPr>
          <w:rFonts w:ascii="Times New Roman"/>
          <w:b w:val="false"/>
          <w:i w:val="false"/>
          <w:color w:val="000000"/>
          <w:sz w:val="28"/>
        </w:rPr>
        <w:t>
      көп компонентті ерітінділер мен реактивтерді дайындау, реакцияның аяқталғанын айқындау;</w:t>
      </w:r>
    </w:p>
    <w:p>
      <w:pPr>
        <w:spacing w:after="0"/>
        <w:ind w:left="0"/>
        <w:jc w:val="both"/>
      </w:pPr>
      <w:r>
        <w:rPr>
          <w:rFonts w:ascii="Times New Roman"/>
          <w:b w:val="false"/>
          <w:i w:val="false"/>
          <w:color w:val="000000"/>
          <w:sz w:val="28"/>
        </w:rPr>
        <w:t>
      будың, судың, тығыз ауаның шығуын, аппараттағы ыдыратуды, ерітіндінің процеске қайтуын, температураны және реактордың сутегі көрсеткішін ортасын бақылау;</w:t>
      </w:r>
    </w:p>
    <w:p>
      <w:pPr>
        <w:spacing w:after="0"/>
        <w:ind w:left="0"/>
        <w:jc w:val="both"/>
      </w:pPr>
      <w:r>
        <w:rPr>
          <w:rFonts w:ascii="Times New Roman"/>
          <w:b w:val="false"/>
          <w:i w:val="false"/>
          <w:color w:val="000000"/>
          <w:sz w:val="28"/>
        </w:rPr>
        <w:t>
      белгіленген тереңдік бойынша никельді тұндыру процесін жүргізу;</w:t>
      </w:r>
    </w:p>
    <w:p>
      <w:pPr>
        <w:spacing w:after="0"/>
        <w:ind w:left="0"/>
        <w:jc w:val="both"/>
      </w:pPr>
      <w:r>
        <w:rPr>
          <w:rFonts w:ascii="Times New Roman"/>
          <w:b w:val="false"/>
          <w:i w:val="false"/>
          <w:color w:val="000000"/>
          <w:sz w:val="28"/>
        </w:rPr>
        <w:t>
       қойыртпақтың реакторға берілу жылдамдығын реттеу;</w:t>
      </w:r>
    </w:p>
    <w:p>
      <w:pPr>
        <w:spacing w:after="0"/>
        <w:ind w:left="0"/>
        <w:jc w:val="both"/>
      </w:pPr>
      <w:r>
        <w:rPr>
          <w:rFonts w:ascii="Times New Roman"/>
          <w:b w:val="false"/>
          <w:i w:val="false"/>
          <w:color w:val="000000"/>
          <w:sz w:val="28"/>
        </w:rPr>
        <w:t>
      темір ұнтағын мөлшерлеу;</w:t>
      </w:r>
    </w:p>
    <w:p>
      <w:pPr>
        <w:spacing w:after="0"/>
        <w:ind w:left="0"/>
        <w:jc w:val="both"/>
      </w:pPr>
      <w:r>
        <w:rPr>
          <w:rFonts w:ascii="Times New Roman"/>
          <w:b w:val="false"/>
          <w:i w:val="false"/>
          <w:color w:val="000000"/>
          <w:sz w:val="28"/>
        </w:rPr>
        <w:t>
      атом асорбциондық анализатордың көмегімен ерітінді құрамындағы никельді айқындау;</w:t>
      </w:r>
    </w:p>
    <w:p>
      <w:pPr>
        <w:spacing w:after="0"/>
        <w:ind w:left="0"/>
        <w:jc w:val="both"/>
      </w:pPr>
      <w:r>
        <w:rPr>
          <w:rFonts w:ascii="Times New Roman"/>
          <w:b w:val="false"/>
          <w:i w:val="false"/>
          <w:color w:val="000000"/>
          <w:sz w:val="28"/>
        </w:rPr>
        <w:t>
      гидоциклонда никель шламын екі дәрежелі байыту процесін жүргізу;</w:t>
      </w:r>
    </w:p>
    <w:p>
      <w:pPr>
        <w:spacing w:after="0"/>
        <w:ind w:left="0"/>
        <w:jc w:val="both"/>
      </w:pPr>
      <w:r>
        <w:rPr>
          <w:rFonts w:ascii="Times New Roman"/>
          <w:b w:val="false"/>
          <w:i w:val="false"/>
          <w:color w:val="000000"/>
          <w:sz w:val="28"/>
        </w:rPr>
        <w:t>
      қойыртпақ жіктеуішін реттеу;</w:t>
      </w:r>
    </w:p>
    <w:p>
      <w:pPr>
        <w:spacing w:after="0"/>
        <w:ind w:left="0"/>
        <w:jc w:val="both"/>
      </w:pPr>
      <w:r>
        <w:rPr>
          <w:rFonts w:ascii="Times New Roman"/>
          <w:b w:val="false"/>
          <w:i w:val="false"/>
          <w:color w:val="000000"/>
          <w:sz w:val="28"/>
        </w:rPr>
        <w:t>
      қажетті есептеулерді орындау;</w:t>
      </w:r>
    </w:p>
    <w:p>
      <w:pPr>
        <w:spacing w:after="0"/>
        <w:ind w:left="0"/>
        <w:jc w:val="both"/>
      </w:pPr>
      <w:r>
        <w:rPr>
          <w:rFonts w:ascii="Times New Roman"/>
          <w:b w:val="false"/>
          <w:i w:val="false"/>
          <w:color w:val="000000"/>
          <w:sz w:val="28"/>
        </w:rPr>
        <w:t>
      шығарылатын өнімді есепке алу;</w:t>
      </w:r>
    </w:p>
    <w:p>
      <w:pPr>
        <w:spacing w:after="0"/>
        <w:ind w:left="0"/>
        <w:jc w:val="both"/>
      </w:pPr>
      <w:r>
        <w:rPr>
          <w:rFonts w:ascii="Times New Roman"/>
          <w:b w:val="false"/>
          <w:i w:val="false"/>
          <w:color w:val="000000"/>
          <w:sz w:val="28"/>
        </w:rPr>
        <w:t>
      сазтопырақ және сирек металл өндірісінде біліктілігі анағұрлым төмен аппаратшының жұмысын басқару.</w:t>
      </w:r>
    </w:p>
    <w:bookmarkStart w:name="z530" w:id="528"/>
    <w:p>
      <w:pPr>
        <w:spacing w:after="0"/>
        <w:ind w:left="0"/>
        <w:jc w:val="both"/>
      </w:pPr>
      <w:r>
        <w:rPr>
          <w:rFonts w:ascii="Times New Roman"/>
          <w:b w:val="false"/>
          <w:i w:val="false"/>
          <w:color w:val="000000"/>
          <w:sz w:val="28"/>
        </w:rPr>
        <w:t>
      349. Білуге тиіс:</w:t>
      </w:r>
    </w:p>
    <w:bookmarkEnd w:id="528"/>
    <w:p>
      <w:pPr>
        <w:spacing w:after="0"/>
        <w:ind w:left="0"/>
        <w:jc w:val="both"/>
      </w:pPr>
      <w:r>
        <w:rPr>
          <w:rFonts w:ascii="Times New Roman"/>
          <w:b w:val="false"/>
          <w:i w:val="false"/>
          <w:color w:val="000000"/>
          <w:sz w:val="28"/>
        </w:rPr>
        <w:t>
      қызмет көрсетілетін жабдықтың құрылымдық ерекшеліктері;</w:t>
      </w:r>
    </w:p>
    <w:p>
      <w:pPr>
        <w:spacing w:after="0"/>
        <w:ind w:left="0"/>
        <w:jc w:val="both"/>
      </w:pPr>
      <w:r>
        <w:rPr>
          <w:rFonts w:ascii="Times New Roman"/>
          <w:b w:val="false"/>
          <w:i w:val="false"/>
          <w:color w:val="000000"/>
          <w:sz w:val="28"/>
        </w:rPr>
        <w:t>
      алюминий гидрототығын алу, никельді, мысты, кобальтты сульфаттау және оларды тотықтанған қойыртпақтан тұндыру процесінің барысына ықпал ету тәсілдері;</w:t>
      </w:r>
    </w:p>
    <w:p>
      <w:pPr>
        <w:spacing w:after="0"/>
        <w:ind w:left="0"/>
        <w:jc w:val="both"/>
      </w:pPr>
      <w:r>
        <w:rPr>
          <w:rFonts w:ascii="Times New Roman"/>
          <w:b w:val="false"/>
          <w:i w:val="false"/>
          <w:color w:val="000000"/>
          <w:sz w:val="28"/>
        </w:rPr>
        <w:t>
      реактивтер, қойыртпақ, көп компонентті ерітінді дайындау тәсілдері және олардың сапасына қойылатын талаптары;</w:t>
      </w:r>
    </w:p>
    <w:p>
      <w:pPr>
        <w:spacing w:after="0"/>
        <w:ind w:left="0"/>
        <w:jc w:val="both"/>
      </w:pPr>
      <w:r>
        <w:rPr>
          <w:rFonts w:ascii="Times New Roman"/>
          <w:b w:val="false"/>
          <w:i w:val="false"/>
          <w:color w:val="000000"/>
          <w:sz w:val="28"/>
        </w:rPr>
        <w:t>
      химиялық реакциялар.</w:t>
      </w:r>
    </w:p>
    <w:bookmarkStart w:name="z531" w:id="529"/>
    <w:p>
      <w:pPr>
        <w:spacing w:after="0"/>
        <w:ind w:left="0"/>
        <w:jc w:val="left"/>
      </w:pPr>
      <w:r>
        <w:rPr>
          <w:rFonts w:ascii="Times New Roman"/>
          <w:b/>
          <w:i w:val="false"/>
          <w:color w:val="000000"/>
        </w:rPr>
        <w:t xml:space="preserve"> 14-параграф. Асыл металдар мен шикізатты қабылдаушы, 3-разряд</w:t>
      </w:r>
    </w:p>
    <w:bookmarkEnd w:id="529"/>
    <w:bookmarkStart w:name="z532" w:id="530"/>
    <w:p>
      <w:pPr>
        <w:spacing w:after="0"/>
        <w:ind w:left="0"/>
        <w:jc w:val="both"/>
      </w:pPr>
      <w:r>
        <w:rPr>
          <w:rFonts w:ascii="Times New Roman"/>
          <w:b w:val="false"/>
          <w:i w:val="false"/>
          <w:color w:val="000000"/>
          <w:sz w:val="28"/>
        </w:rPr>
        <w:t>
      350. Жұмыс сипаттамасы:</w:t>
      </w:r>
    </w:p>
    <w:bookmarkEnd w:id="530"/>
    <w:p>
      <w:pPr>
        <w:spacing w:after="0"/>
        <w:ind w:left="0"/>
        <w:jc w:val="both"/>
      </w:pPr>
      <w:r>
        <w:rPr>
          <w:rFonts w:ascii="Times New Roman"/>
          <w:b w:val="false"/>
          <w:i w:val="false"/>
          <w:color w:val="000000"/>
          <w:sz w:val="28"/>
        </w:rPr>
        <w:t>
      шикізатты, жартылай өңделген өнімді, дайын өнімді, ыдыстарды қабылдау, алдын ала өлшеу;</w:t>
      </w:r>
    </w:p>
    <w:p>
      <w:pPr>
        <w:spacing w:after="0"/>
        <w:ind w:left="0"/>
        <w:jc w:val="both"/>
      </w:pPr>
      <w:r>
        <w:rPr>
          <w:rFonts w:ascii="Times New Roman"/>
          <w:b w:val="false"/>
          <w:i w:val="false"/>
          <w:color w:val="000000"/>
          <w:sz w:val="28"/>
        </w:rPr>
        <w:t>
      шикізатты, жартылай өңделген өнімді ұнтақтау, ұсақтау;</w:t>
      </w:r>
    </w:p>
    <w:p>
      <w:pPr>
        <w:spacing w:after="0"/>
        <w:ind w:left="0"/>
        <w:jc w:val="both"/>
      </w:pPr>
      <w:r>
        <w:rPr>
          <w:rFonts w:ascii="Times New Roman"/>
          <w:b w:val="false"/>
          <w:i w:val="false"/>
          <w:color w:val="000000"/>
          <w:sz w:val="28"/>
        </w:rPr>
        <w:t>
      ыдысты бөліп орау үшін дайындау;</w:t>
      </w:r>
    </w:p>
    <w:p>
      <w:pPr>
        <w:spacing w:after="0"/>
        <w:ind w:left="0"/>
        <w:jc w:val="both"/>
      </w:pPr>
      <w:r>
        <w:rPr>
          <w:rFonts w:ascii="Times New Roman"/>
          <w:b w:val="false"/>
          <w:i w:val="false"/>
          <w:color w:val="000000"/>
          <w:sz w:val="28"/>
        </w:rPr>
        <w:t>
      шикізатты, жартылай өңделген өнімді, дайын өнімді орау және ыдыстарға салу;</w:t>
      </w:r>
    </w:p>
    <w:p>
      <w:pPr>
        <w:spacing w:after="0"/>
        <w:ind w:left="0"/>
        <w:jc w:val="both"/>
      </w:pPr>
      <w:r>
        <w:rPr>
          <w:rFonts w:ascii="Times New Roman"/>
          <w:b w:val="false"/>
          <w:i w:val="false"/>
          <w:color w:val="000000"/>
          <w:sz w:val="28"/>
        </w:rPr>
        <w:t>
      уатқышқа, тесу пештеріне, диірменге, шикізатты сынау аппараттарына қызмет көрсету.</w:t>
      </w:r>
    </w:p>
    <w:bookmarkStart w:name="z533" w:id="531"/>
    <w:p>
      <w:pPr>
        <w:spacing w:after="0"/>
        <w:ind w:left="0"/>
        <w:jc w:val="both"/>
      </w:pPr>
      <w:r>
        <w:rPr>
          <w:rFonts w:ascii="Times New Roman"/>
          <w:b w:val="false"/>
          <w:i w:val="false"/>
          <w:color w:val="000000"/>
          <w:sz w:val="28"/>
        </w:rPr>
        <w:t>
      351. Білуге тиіс:</w:t>
      </w:r>
    </w:p>
    <w:bookmarkEnd w:id="531"/>
    <w:p>
      <w:pPr>
        <w:spacing w:after="0"/>
        <w:ind w:left="0"/>
        <w:jc w:val="both"/>
      </w:pPr>
      <w:r>
        <w:rPr>
          <w:rFonts w:ascii="Times New Roman"/>
          <w:b w:val="false"/>
          <w:i w:val="false"/>
          <w:color w:val="000000"/>
          <w:sz w:val="28"/>
        </w:rPr>
        <w:t>
      дайын өнім мен ыдыстың номенклатурасы және техникалық шарттары;</w:t>
      </w:r>
    </w:p>
    <w:p>
      <w:pPr>
        <w:spacing w:after="0"/>
        <w:ind w:left="0"/>
        <w:jc w:val="both"/>
      </w:pPr>
      <w:r>
        <w:rPr>
          <w:rFonts w:ascii="Times New Roman"/>
          <w:b w:val="false"/>
          <w:i w:val="false"/>
          <w:color w:val="000000"/>
          <w:sz w:val="28"/>
        </w:rPr>
        <w:t>
      шикізатты, жартылай өңделген өнімді, дайын өнімді қабылдау, есепке алу және сақтау нұсқаулығы;</w:t>
      </w:r>
    </w:p>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шикізатты, жартылай өңделген өнімді, дайын өнімді тасымалдау тәртібі.</w:t>
      </w:r>
    </w:p>
    <w:bookmarkStart w:name="z534" w:id="532"/>
    <w:p>
      <w:pPr>
        <w:spacing w:after="0"/>
        <w:ind w:left="0"/>
        <w:jc w:val="left"/>
      </w:pPr>
      <w:r>
        <w:rPr>
          <w:rFonts w:ascii="Times New Roman"/>
          <w:b/>
          <w:i w:val="false"/>
          <w:color w:val="000000"/>
        </w:rPr>
        <w:t xml:space="preserve"> 15-параграф. Асыл металдар мен шикізатты қабылдаушы, 4-разряд</w:t>
      </w:r>
    </w:p>
    <w:bookmarkEnd w:id="532"/>
    <w:bookmarkStart w:name="z535" w:id="533"/>
    <w:p>
      <w:pPr>
        <w:spacing w:after="0"/>
        <w:ind w:left="0"/>
        <w:jc w:val="both"/>
      </w:pPr>
      <w:r>
        <w:rPr>
          <w:rFonts w:ascii="Times New Roman"/>
          <w:b w:val="false"/>
          <w:i w:val="false"/>
          <w:color w:val="000000"/>
          <w:sz w:val="28"/>
        </w:rPr>
        <w:t>
      352. Жұмыс сипаттамасы:</w:t>
      </w:r>
    </w:p>
    <w:bookmarkEnd w:id="533"/>
    <w:p>
      <w:pPr>
        <w:spacing w:after="0"/>
        <w:ind w:left="0"/>
        <w:jc w:val="both"/>
      </w:pPr>
      <w:r>
        <w:rPr>
          <w:rFonts w:ascii="Times New Roman"/>
          <w:b w:val="false"/>
          <w:i w:val="false"/>
          <w:color w:val="000000"/>
          <w:sz w:val="28"/>
        </w:rPr>
        <w:t>
      шикізатты, қожды, жартылай өңделген өнімді, ломдағы металды, қалдықтарды, дайын өнімді қабылдау, сынауға дайындау және сынау;</w:t>
      </w:r>
    </w:p>
    <w:p>
      <w:pPr>
        <w:spacing w:after="0"/>
        <w:ind w:left="0"/>
        <w:jc w:val="both"/>
      </w:pPr>
      <w:r>
        <w:rPr>
          <w:rFonts w:ascii="Times New Roman"/>
          <w:b w:val="false"/>
          <w:i w:val="false"/>
          <w:color w:val="000000"/>
          <w:sz w:val="28"/>
        </w:rPr>
        <w:t>
      металдар мен балқымалардың түрі бойынша кейінгі шикізатты сорттау;</w:t>
      </w:r>
    </w:p>
    <w:p>
      <w:pPr>
        <w:spacing w:after="0"/>
        <w:ind w:left="0"/>
        <w:jc w:val="both"/>
      </w:pPr>
      <w:r>
        <w:rPr>
          <w:rFonts w:ascii="Times New Roman"/>
          <w:b w:val="false"/>
          <w:i w:val="false"/>
          <w:color w:val="000000"/>
          <w:sz w:val="28"/>
        </w:rPr>
        <w:t>
      бағалы металдар балқымасын сапалы спектральдық талдау;</w:t>
      </w:r>
    </w:p>
    <w:p>
      <w:pPr>
        <w:spacing w:after="0"/>
        <w:ind w:left="0"/>
        <w:jc w:val="both"/>
      </w:pPr>
      <w:r>
        <w:rPr>
          <w:rFonts w:ascii="Times New Roman"/>
          <w:b w:val="false"/>
          <w:i w:val="false"/>
          <w:color w:val="000000"/>
          <w:sz w:val="28"/>
        </w:rPr>
        <w:t>
      шикізатты, жартылай өңделген өнімді, дайын өнімді, ыдыстарды өлшеу және қайта өлшеу;</w:t>
      </w:r>
    </w:p>
    <w:p>
      <w:pPr>
        <w:spacing w:after="0"/>
        <w:ind w:left="0"/>
        <w:jc w:val="both"/>
      </w:pPr>
      <w:r>
        <w:rPr>
          <w:rFonts w:ascii="Times New Roman"/>
          <w:b w:val="false"/>
          <w:i w:val="false"/>
          <w:color w:val="000000"/>
          <w:sz w:val="28"/>
        </w:rPr>
        <w:t>
      шикізатты сынау және алдын ала сынауға дайындау схемасын белгілеу;</w:t>
      </w:r>
    </w:p>
    <w:p>
      <w:pPr>
        <w:spacing w:after="0"/>
        <w:ind w:left="0"/>
        <w:jc w:val="both"/>
      </w:pPr>
      <w:r>
        <w:rPr>
          <w:rFonts w:ascii="Times New Roman"/>
          <w:b w:val="false"/>
          <w:i w:val="false"/>
          <w:color w:val="000000"/>
          <w:sz w:val="28"/>
        </w:rPr>
        <w:t>
      дайын өнімді таңбалау және өлшеп орау;</w:t>
      </w:r>
    </w:p>
    <w:p>
      <w:pPr>
        <w:spacing w:after="0"/>
        <w:ind w:left="0"/>
        <w:jc w:val="both"/>
      </w:pPr>
      <w:r>
        <w:rPr>
          <w:rFonts w:ascii="Times New Roman"/>
          <w:b w:val="false"/>
          <w:i w:val="false"/>
          <w:color w:val="000000"/>
          <w:sz w:val="28"/>
        </w:rPr>
        <w:t>
      шикізат пен дайын өнімді қабылдау және беру құжаттамасын ресімдеу;</w:t>
      </w:r>
    </w:p>
    <w:p>
      <w:pPr>
        <w:spacing w:after="0"/>
        <w:ind w:left="0"/>
        <w:jc w:val="both"/>
      </w:pPr>
      <w:r>
        <w:rPr>
          <w:rFonts w:ascii="Times New Roman"/>
          <w:b w:val="false"/>
          <w:i w:val="false"/>
          <w:color w:val="000000"/>
          <w:sz w:val="28"/>
        </w:rPr>
        <w:t>
      есептік құжаттаманы жүргізе отырып қорлық бағалы металдарды беру және қабылдау.</w:t>
      </w:r>
    </w:p>
    <w:bookmarkStart w:name="z536" w:id="534"/>
    <w:p>
      <w:pPr>
        <w:spacing w:after="0"/>
        <w:ind w:left="0"/>
        <w:jc w:val="both"/>
      </w:pPr>
      <w:r>
        <w:rPr>
          <w:rFonts w:ascii="Times New Roman"/>
          <w:b w:val="false"/>
          <w:i w:val="false"/>
          <w:color w:val="000000"/>
          <w:sz w:val="28"/>
        </w:rPr>
        <w:t>
      353. Білуге тиіс:</w:t>
      </w:r>
    </w:p>
    <w:bookmarkEnd w:id="534"/>
    <w:p>
      <w:pPr>
        <w:spacing w:after="0"/>
        <w:ind w:left="0"/>
        <w:jc w:val="both"/>
      </w:pPr>
      <w:r>
        <w:rPr>
          <w:rFonts w:ascii="Times New Roman"/>
          <w:b w:val="false"/>
          <w:i w:val="false"/>
          <w:color w:val="000000"/>
          <w:sz w:val="28"/>
        </w:rPr>
        <w:t>
      шикізат, жартылай өңделген өнім, дайын өнім, реактивтердің мемлекеттік стандарты және оларға қойылатын техникалық шарттар;</w:t>
      </w:r>
    </w:p>
    <w:p>
      <w:pPr>
        <w:spacing w:after="0"/>
        <w:ind w:left="0"/>
        <w:jc w:val="both"/>
      </w:pPr>
      <w:r>
        <w:rPr>
          <w:rFonts w:ascii="Times New Roman"/>
          <w:b w:val="false"/>
          <w:i w:val="false"/>
          <w:color w:val="000000"/>
          <w:sz w:val="28"/>
        </w:rPr>
        <w:t>
      сынау схемалары;</w:t>
      </w:r>
    </w:p>
    <w:p>
      <w:pPr>
        <w:spacing w:after="0"/>
        <w:ind w:left="0"/>
        <w:jc w:val="both"/>
      </w:pPr>
      <w:r>
        <w:rPr>
          <w:rFonts w:ascii="Times New Roman"/>
          <w:b w:val="false"/>
          <w:i w:val="false"/>
          <w:color w:val="000000"/>
          <w:sz w:val="28"/>
        </w:rPr>
        <w:t>
      шикізат пен жартылай өңделген өнімді оңтайлы сынау;</w:t>
      </w:r>
    </w:p>
    <w:p>
      <w:pPr>
        <w:spacing w:after="0"/>
        <w:ind w:left="0"/>
        <w:jc w:val="both"/>
      </w:pPr>
      <w:r>
        <w:rPr>
          <w:rFonts w:ascii="Times New Roman"/>
          <w:b w:val="false"/>
          <w:i w:val="false"/>
          <w:color w:val="000000"/>
          <w:sz w:val="28"/>
        </w:rPr>
        <w:t>
      бағалы металдарды қабылдау, есепке алу және сақтау жөніндегі нұсқаулықтар;</w:t>
      </w:r>
    </w:p>
    <w:p>
      <w:pPr>
        <w:spacing w:after="0"/>
        <w:ind w:left="0"/>
        <w:jc w:val="both"/>
      </w:pPr>
      <w:r>
        <w:rPr>
          <w:rFonts w:ascii="Times New Roman"/>
          <w:b w:val="false"/>
          <w:i w:val="false"/>
          <w:color w:val="000000"/>
          <w:sz w:val="28"/>
        </w:rPr>
        <w:t>
      бақылау-өлшеу аспаптары және таразыны пайдалану тәртібі;</w:t>
      </w:r>
    </w:p>
    <w:p>
      <w:pPr>
        <w:spacing w:after="0"/>
        <w:ind w:left="0"/>
        <w:jc w:val="both"/>
      </w:pPr>
      <w:r>
        <w:rPr>
          <w:rFonts w:ascii="Times New Roman"/>
          <w:b w:val="false"/>
          <w:i w:val="false"/>
          <w:color w:val="000000"/>
          <w:sz w:val="28"/>
        </w:rPr>
        <w:t>
      бухгалтерлік есеп негіздері;</w:t>
      </w:r>
    </w:p>
    <w:p>
      <w:pPr>
        <w:spacing w:after="0"/>
        <w:ind w:left="0"/>
        <w:jc w:val="both"/>
      </w:pPr>
      <w:r>
        <w:rPr>
          <w:rFonts w:ascii="Times New Roman"/>
          <w:b w:val="false"/>
          <w:i w:val="false"/>
          <w:color w:val="000000"/>
          <w:sz w:val="28"/>
        </w:rPr>
        <w:t>
      құжаттаманы ресімдеу тәртібі.</w:t>
      </w:r>
    </w:p>
    <w:bookmarkStart w:name="z537" w:id="535"/>
    <w:p>
      <w:pPr>
        <w:spacing w:after="0"/>
        <w:ind w:left="0"/>
        <w:jc w:val="left"/>
      </w:pPr>
      <w:r>
        <w:rPr>
          <w:rFonts w:ascii="Times New Roman"/>
          <w:b/>
          <w:i w:val="false"/>
          <w:color w:val="000000"/>
        </w:rPr>
        <w:t xml:space="preserve"> 16-араграф. Асыл металдар өндірісіндегі аппаратшы, 3-разряд</w:t>
      </w:r>
    </w:p>
    <w:bookmarkEnd w:id="535"/>
    <w:bookmarkStart w:name="z538" w:id="536"/>
    <w:p>
      <w:pPr>
        <w:spacing w:after="0"/>
        <w:ind w:left="0"/>
        <w:jc w:val="both"/>
      </w:pPr>
      <w:r>
        <w:rPr>
          <w:rFonts w:ascii="Times New Roman"/>
          <w:b w:val="false"/>
          <w:i w:val="false"/>
          <w:color w:val="000000"/>
          <w:sz w:val="28"/>
        </w:rPr>
        <w:t>
      354. Жұмыс сипаттамасы:</w:t>
      </w:r>
    </w:p>
    <w:bookmarkEnd w:id="536"/>
    <w:p>
      <w:pPr>
        <w:spacing w:after="0"/>
        <w:ind w:left="0"/>
        <w:jc w:val="both"/>
      </w:pPr>
      <w:r>
        <w:rPr>
          <w:rFonts w:ascii="Times New Roman"/>
          <w:b w:val="false"/>
          <w:i w:val="false"/>
          <w:color w:val="000000"/>
          <w:sz w:val="28"/>
        </w:rPr>
        <w:t>
      біліктілігі анағұрлым жоғары аппаратшының басшылығымен асыл металды, олардың тұздары, ұнтағын және басқа да өнімдерін қыздыру, күйдіру, сілтілеу, өңдеу, буландыру, тұзды кристалдандыру, ерітіндіні сүзгілеу және цементтеу, өнімді сульфидтендіру және қоспаларын бөлу арқылы алу процесін жүргізу;</w:t>
      </w:r>
    </w:p>
    <w:p>
      <w:pPr>
        <w:spacing w:after="0"/>
        <w:ind w:left="0"/>
        <w:jc w:val="both"/>
      </w:pPr>
      <w:r>
        <w:rPr>
          <w:rFonts w:ascii="Times New Roman"/>
          <w:b w:val="false"/>
          <w:i w:val="false"/>
          <w:color w:val="000000"/>
          <w:sz w:val="28"/>
        </w:rPr>
        <w:t>
      жартылай өнімдер мен реактивтерді кептіру, ұсақтау, жуу, ыдыстарға салу, тасымалдау;</w:t>
      </w:r>
    </w:p>
    <w:p>
      <w:pPr>
        <w:spacing w:after="0"/>
        <w:ind w:left="0"/>
        <w:jc w:val="both"/>
      </w:pPr>
      <w:r>
        <w:rPr>
          <w:rFonts w:ascii="Times New Roman"/>
          <w:b w:val="false"/>
          <w:i w:val="false"/>
          <w:color w:val="000000"/>
          <w:sz w:val="28"/>
        </w:rPr>
        <w:t>
      кептіру пештерін, шкафтарды, диірмендерді, електерді және басқа да қызмет көрсетілетін жабдықтарға қызмет көрсету және оларды жөндеуге қатысу.</w:t>
      </w:r>
    </w:p>
    <w:bookmarkStart w:name="z539" w:id="537"/>
    <w:p>
      <w:pPr>
        <w:spacing w:after="0"/>
        <w:ind w:left="0"/>
        <w:jc w:val="both"/>
      </w:pPr>
      <w:r>
        <w:rPr>
          <w:rFonts w:ascii="Times New Roman"/>
          <w:b w:val="false"/>
          <w:i w:val="false"/>
          <w:color w:val="000000"/>
          <w:sz w:val="28"/>
        </w:rPr>
        <w:t>
      355. Білуге тиіс:</w:t>
      </w:r>
    </w:p>
    <w:bookmarkEnd w:id="537"/>
    <w:p>
      <w:pPr>
        <w:spacing w:after="0"/>
        <w:ind w:left="0"/>
        <w:jc w:val="both"/>
      </w:pPr>
      <w:r>
        <w:rPr>
          <w:rFonts w:ascii="Times New Roman"/>
          <w:b w:val="false"/>
          <w:i w:val="false"/>
          <w:color w:val="000000"/>
          <w:sz w:val="28"/>
        </w:rPr>
        <w:t>
      қолданылатын жабдықтар мен аспаптардың құрылысы туралы негізгі ұғымдар;</w:t>
      </w:r>
    </w:p>
    <w:p>
      <w:pPr>
        <w:spacing w:after="0"/>
        <w:ind w:left="0"/>
        <w:jc w:val="both"/>
      </w:pPr>
      <w:r>
        <w:rPr>
          <w:rFonts w:ascii="Times New Roman"/>
          <w:b w:val="false"/>
          <w:i w:val="false"/>
          <w:color w:val="000000"/>
          <w:sz w:val="28"/>
        </w:rPr>
        <w:t>
      қолданылатын ерітінділер, қышқылдар, жартылай өнімдердің құрамы;</w:t>
      </w:r>
    </w:p>
    <w:p>
      <w:pPr>
        <w:spacing w:after="0"/>
        <w:ind w:left="0"/>
        <w:jc w:val="both"/>
      </w:pPr>
      <w:r>
        <w:rPr>
          <w:rFonts w:ascii="Times New Roman"/>
          <w:b w:val="false"/>
          <w:i w:val="false"/>
          <w:color w:val="000000"/>
          <w:sz w:val="28"/>
        </w:rPr>
        <w:t>
      материалдарды шығындау нормалары;</w:t>
      </w:r>
    </w:p>
    <w:p>
      <w:pPr>
        <w:spacing w:after="0"/>
        <w:ind w:left="0"/>
        <w:jc w:val="both"/>
      </w:pPr>
      <w:r>
        <w:rPr>
          <w:rFonts w:ascii="Times New Roman"/>
          <w:b w:val="false"/>
          <w:i w:val="false"/>
          <w:color w:val="000000"/>
          <w:sz w:val="28"/>
        </w:rPr>
        <w:t>
      шартты сигнализация.</w:t>
      </w:r>
    </w:p>
    <w:bookmarkStart w:name="z540" w:id="538"/>
    <w:p>
      <w:pPr>
        <w:spacing w:after="0"/>
        <w:ind w:left="0"/>
        <w:jc w:val="left"/>
      </w:pPr>
      <w:r>
        <w:rPr>
          <w:rFonts w:ascii="Times New Roman"/>
          <w:b/>
          <w:i w:val="false"/>
          <w:color w:val="000000"/>
        </w:rPr>
        <w:t xml:space="preserve"> 17-параграф. Асыл металдар өндірісіндегі аппаратшы, 4-разряд</w:t>
      </w:r>
    </w:p>
    <w:bookmarkEnd w:id="538"/>
    <w:bookmarkStart w:name="z541" w:id="539"/>
    <w:p>
      <w:pPr>
        <w:spacing w:after="0"/>
        <w:ind w:left="0"/>
        <w:jc w:val="both"/>
      </w:pPr>
      <w:r>
        <w:rPr>
          <w:rFonts w:ascii="Times New Roman"/>
          <w:b w:val="false"/>
          <w:i w:val="false"/>
          <w:color w:val="000000"/>
          <w:sz w:val="28"/>
        </w:rPr>
        <w:t>
      356. Жұмыс сипаттамасы:</w:t>
      </w:r>
    </w:p>
    <w:bookmarkEnd w:id="539"/>
    <w:p>
      <w:pPr>
        <w:spacing w:after="0"/>
        <w:ind w:left="0"/>
        <w:jc w:val="both"/>
      </w:pPr>
      <w:r>
        <w:rPr>
          <w:rFonts w:ascii="Times New Roman"/>
          <w:b w:val="false"/>
          <w:i w:val="false"/>
          <w:color w:val="000000"/>
          <w:sz w:val="28"/>
        </w:rPr>
        <w:t>
      асыл металды, олардың тұздары, ұнтағын және басқа да өнімдерін қыздыру, күйдіру, сілтілеу, өңдеу, буландыру, өнімді сульфидтендіру және қоспаларын бөлу, тұзды кристалдандыру, ерітіндіні сүзгілеу және цементтеу арқылы алу процесін жүргізу;</w:t>
      </w:r>
    </w:p>
    <w:p>
      <w:pPr>
        <w:spacing w:after="0"/>
        <w:ind w:left="0"/>
        <w:jc w:val="both"/>
      </w:pPr>
      <w:r>
        <w:rPr>
          <w:rFonts w:ascii="Times New Roman"/>
          <w:b w:val="false"/>
          <w:i w:val="false"/>
          <w:color w:val="000000"/>
          <w:sz w:val="28"/>
        </w:rPr>
        <w:t>
      металды қалпына келтіру және ұсақтау;</w:t>
      </w:r>
    </w:p>
    <w:p>
      <w:pPr>
        <w:spacing w:after="0"/>
        <w:ind w:left="0"/>
        <w:jc w:val="both"/>
      </w:pPr>
      <w:r>
        <w:rPr>
          <w:rFonts w:ascii="Times New Roman"/>
          <w:b w:val="false"/>
          <w:i w:val="false"/>
          <w:color w:val="000000"/>
          <w:sz w:val="28"/>
        </w:rPr>
        <w:t>
      ерітінді мен қышқылды айдау;</w:t>
      </w:r>
    </w:p>
    <w:p>
      <w:pPr>
        <w:spacing w:after="0"/>
        <w:ind w:left="0"/>
        <w:jc w:val="both"/>
      </w:pPr>
      <w:r>
        <w:rPr>
          <w:rFonts w:ascii="Times New Roman"/>
          <w:b w:val="false"/>
          <w:i w:val="false"/>
          <w:color w:val="000000"/>
          <w:sz w:val="28"/>
        </w:rPr>
        <w:t>
      қажетті концентрациядағы реактивтерді, ерітіндіні, электролитті дайындау;</w:t>
      </w:r>
    </w:p>
    <w:p>
      <w:pPr>
        <w:spacing w:after="0"/>
        <w:ind w:left="0"/>
        <w:jc w:val="both"/>
      </w:pPr>
      <w:r>
        <w:rPr>
          <w:rFonts w:ascii="Times New Roman"/>
          <w:b w:val="false"/>
          <w:i w:val="false"/>
          <w:color w:val="000000"/>
          <w:sz w:val="28"/>
        </w:rPr>
        <w:t>
      материалды пешке, реакторға, бактарға салу;</w:t>
      </w:r>
    </w:p>
    <w:p>
      <w:pPr>
        <w:spacing w:after="0"/>
        <w:ind w:left="0"/>
        <w:jc w:val="both"/>
      </w:pPr>
      <w:r>
        <w:rPr>
          <w:rFonts w:ascii="Times New Roman"/>
          <w:b w:val="false"/>
          <w:i w:val="false"/>
          <w:color w:val="000000"/>
          <w:sz w:val="28"/>
        </w:rPr>
        <w:t>
      ерітінді мен өнімнің температурасы мен салыстырмалы салмағын бақылау;</w:t>
      </w:r>
    </w:p>
    <w:p>
      <w:pPr>
        <w:spacing w:after="0"/>
        <w:ind w:left="0"/>
        <w:jc w:val="both"/>
      </w:pPr>
      <w:r>
        <w:rPr>
          <w:rFonts w:ascii="Times New Roman"/>
          <w:b w:val="false"/>
          <w:i w:val="false"/>
          <w:color w:val="000000"/>
          <w:sz w:val="28"/>
        </w:rPr>
        <w:t>
      күйдіру, шахта, қалың және басқа да пештерге, сүзгі-престерге, центрифугаларға және буландыру бактары мен басқа да қызмет көрсетілетін жабдықтарға қызмет көрсету және оларды жөндеуге қатысу.</w:t>
      </w:r>
    </w:p>
    <w:bookmarkStart w:name="z542" w:id="540"/>
    <w:p>
      <w:pPr>
        <w:spacing w:after="0"/>
        <w:ind w:left="0"/>
        <w:jc w:val="both"/>
      </w:pPr>
      <w:r>
        <w:rPr>
          <w:rFonts w:ascii="Times New Roman"/>
          <w:b w:val="false"/>
          <w:i w:val="false"/>
          <w:color w:val="000000"/>
          <w:sz w:val="28"/>
        </w:rPr>
        <w:t>
      357. Білуге тиіс:</w:t>
      </w:r>
    </w:p>
    <w:bookmarkEnd w:id="540"/>
    <w:p>
      <w:pPr>
        <w:spacing w:after="0"/>
        <w:ind w:left="0"/>
        <w:jc w:val="both"/>
      </w:pPr>
      <w:r>
        <w:rPr>
          <w:rFonts w:ascii="Times New Roman"/>
          <w:b w:val="false"/>
          <w:i w:val="false"/>
          <w:color w:val="000000"/>
          <w:sz w:val="28"/>
        </w:rPr>
        <w:t>
      қызмет көрсетілетін жабдықтардың құрылысы;</w:t>
      </w:r>
    </w:p>
    <w:p>
      <w:pPr>
        <w:spacing w:after="0"/>
        <w:ind w:left="0"/>
        <w:jc w:val="both"/>
      </w:pPr>
      <w:r>
        <w:rPr>
          <w:rFonts w:ascii="Times New Roman"/>
          <w:b w:val="false"/>
          <w:i w:val="false"/>
          <w:color w:val="000000"/>
          <w:sz w:val="28"/>
        </w:rPr>
        <w:t>
      өндіріс процесінің технологиясы;</w:t>
      </w:r>
    </w:p>
    <w:p>
      <w:pPr>
        <w:spacing w:after="0"/>
        <w:ind w:left="0"/>
        <w:jc w:val="both"/>
      </w:pPr>
      <w:r>
        <w:rPr>
          <w:rFonts w:ascii="Times New Roman"/>
          <w:b w:val="false"/>
          <w:i w:val="false"/>
          <w:color w:val="000000"/>
          <w:sz w:val="28"/>
        </w:rPr>
        <w:t>
      реактив, қышқылдар, сілтілердің құрамы мен қасиеттері;</w:t>
      </w:r>
    </w:p>
    <w:p>
      <w:pPr>
        <w:spacing w:after="0"/>
        <w:ind w:left="0"/>
        <w:jc w:val="both"/>
      </w:pPr>
      <w:r>
        <w:rPr>
          <w:rFonts w:ascii="Times New Roman"/>
          <w:b w:val="false"/>
          <w:i w:val="false"/>
          <w:color w:val="000000"/>
          <w:sz w:val="28"/>
        </w:rPr>
        <w:t>
      реактивтер мен материалдарды шығындау нормалары;</w:t>
      </w:r>
    </w:p>
    <w:p>
      <w:pPr>
        <w:spacing w:after="0"/>
        <w:ind w:left="0"/>
        <w:jc w:val="both"/>
      </w:pPr>
      <w:r>
        <w:rPr>
          <w:rFonts w:ascii="Times New Roman"/>
          <w:b w:val="false"/>
          <w:i w:val="false"/>
          <w:color w:val="000000"/>
          <w:sz w:val="28"/>
        </w:rPr>
        <w:t>
      реактивтерді, қышқылдарды, сілтілерді және құрамында асыл металдар материалдарды сақтау тәртібі.</w:t>
      </w:r>
    </w:p>
    <w:bookmarkStart w:name="z543" w:id="541"/>
    <w:p>
      <w:pPr>
        <w:spacing w:after="0"/>
        <w:ind w:left="0"/>
        <w:jc w:val="left"/>
      </w:pPr>
      <w:r>
        <w:rPr>
          <w:rFonts w:ascii="Times New Roman"/>
          <w:b/>
          <w:i w:val="false"/>
          <w:color w:val="000000"/>
        </w:rPr>
        <w:t xml:space="preserve"> 18-параграф. Асыл металдар өндірісіндегі аппаратшы, 5-разряд</w:t>
      </w:r>
    </w:p>
    <w:bookmarkEnd w:id="541"/>
    <w:bookmarkStart w:name="z544" w:id="542"/>
    <w:p>
      <w:pPr>
        <w:spacing w:after="0"/>
        <w:ind w:left="0"/>
        <w:jc w:val="both"/>
      </w:pPr>
      <w:r>
        <w:rPr>
          <w:rFonts w:ascii="Times New Roman"/>
          <w:b w:val="false"/>
          <w:i w:val="false"/>
          <w:color w:val="000000"/>
          <w:sz w:val="28"/>
        </w:rPr>
        <w:t>
      358. Жұмыс сипаттамасы:</w:t>
      </w:r>
    </w:p>
    <w:bookmarkEnd w:id="542"/>
    <w:p>
      <w:pPr>
        <w:spacing w:after="0"/>
        <w:ind w:left="0"/>
        <w:jc w:val="both"/>
      </w:pPr>
      <w:r>
        <w:rPr>
          <w:rFonts w:ascii="Times New Roman"/>
          <w:b w:val="false"/>
          <w:i w:val="false"/>
          <w:color w:val="000000"/>
          <w:sz w:val="28"/>
        </w:rPr>
        <w:t>
      біліктілігі анағұрлым жоғары аппаратшының басшылығымен таза асыл металды, олардың тұздары, ұнтағын және басқа да кондициялық өнімдерін аффинаж, металл мен ауыр ерітінділерді балқымалары, концентраттар, жартылай өнімдер, лом, ерітіндінің жетілдірілуі және қоспалардың тұнбасы арқылы алу процесін жүргізу;</w:t>
      </w:r>
    </w:p>
    <w:p>
      <w:pPr>
        <w:spacing w:after="0"/>
        <w:ind w:left="0"/>
        <w:jc w:val="both"/>
      </w:pPr>
      <w:r>
        <w:rPr>
          <w:rFonts w:ascii="Times New Roman"/>
          <w:b w:val="false"/>
          <w:i w:val="false"/>
          <w:color w:val="000000"/>
          <w:sz w:val="28"/>
        </w:rPr>
        <w:t>
      материалдар мен реактивтерді бактарға, араластырғыштар мен сүзгілерге салу;</w:t>
      </w:r>
    </w:p>
    <w:p>
      <w:pPr>
        <w:spacing w:after="0"/>
        <w:ind w:left="0"/>
        <w:jc w:val="both"/>
      </w:pPr>
      <w:r>
        <w:rPr>
          <w:rFonts w:ascii="Times New Roman"/>
          <w:b w:val="false"/>
          <w:i w:val="false"/>
          <w:color w:val="000000"/>
          <w:sz w:val="28"/>
        </w:rPr>
        <w:t>
      көрме мен реактивтердің температурасы мен салыстырмалы салмағын бақылау;</w:t>
      </w:r>
    </w:p>
    <w:p>
      <w:pPr>
        <w:spacing w:after="0"/>
        <w:ind w:left="0"/>
        <w:jc w:val="both"/>
      </w:pPr>
      <w:r>
        <w:rPr>
          <w:rFonts w:ascii="Times New Roman"/>
          <w:b w:val="false"/>
          <w:i w:val="false"/>
          <w:color w:val="000000"/>
          <w:sz w:val="28"/>
        </w:rPr>
        <w:t>
      сынамаларды іріктеу, асыл металдар мен қоспалардың тұздарын тұндырудың толықтығын тексеру;</w:t>
      </w:r>
    </w:p>
    <w:p>
      <w:pPr>
        <w:spacing w:after="0"/>
        <w:ind w:left="0"/>
        <w:jc w:val="both"/>
      </w:pPr>
      <w:r>
        <w:rPr>
          <w:rFonts w:ascii="Times New Roman"/>
          <w:b w:val="false"/>
          <w:i w:val="false"/>
          <w:color w:val="000000"/>
          <w:sz w:val="28"/>
        </w:rPr>
        <w:t>
      өнімді аппараттан алу (шығару);</w:t>
      </w:r>
    </w:p>
    <w:p>
      <w:pPr>
        <w:spacing w:after="0"/>
        <w:ind w:left="0"/>
        <w:jc w:val="both"/>
      </w:pPr>
      <w:r>
        <w:rPr>
          <w:rFonts w:ascii="Times New Roman"/>
          <w:b w:val="false"/>
          <w:i w:val="false"/>
          <w:color w:val="000000"/>
          <w:sz w:val="28"/>
        </w:rPr>
        <w:t>
      электр құрылғыларына, араластырғыштарға, сүзгілерге, коммуникациялар мен басқа да жабдықтарға қызмет көрсету және оларды жөндеуге қатысу.</w:t>
      </w:r>
    </w:p>
    <w:bookmarkStart w:name="z545" w:id="543"/>
    <w:p>
      <w:pPr>
        <w:spacing w:after="0"/>
        <w:ind w:left="0"/>
        <w:jc w:val="both"/>
      </w:pPr>
      <w:r>
        <w:rPr>
          <w:rFonts w:ascii="Times New Roman"/>
          <w:b w:val="false"/>
          <w:i w:val="false"/>
          <w:color w:val="000000"/>
          <w:sz w:val="28"/>
        </w:rPr>
        <w:t>
      359. Білуге тиіс:</w:t>
      </w:r>
    </w:p>
    <w:bookmarkEnd w:id="543"/>
    <w:p>
      <w:pPr>
        <w:spacing w:after="0"/>
        <w:ind w:left="0"/>
        <w:jc w:val="both"/>
      </w:pPr>
      <w:r>
        <w:rPr>
          <w:rFonts w:ascii="Times New Roman"/>
          <w:b w:val="false"/>
          <w:i w:val="false"/>
          <w:color w:val="000000"/>
          <w:sz w:val="28"/>
        </w:rPr>
        <w:t>
      әртүрлі үлгідегі жабдықтардың құрылысы;</w:t>
      </w:r>
    </w:p>
    <w:p>
      <w:pPr>
        <w:spacing w:after="0"/>
        <w:ind w:left="0"/>
        <w:jc w:val="both"/>
      </w:pPr>
      <w:r>
        <w:rPr>
          <w:rFonts w:ascii="Times New Roman"/>
          <w:b w:val="false"/>
          <w:i w:val="false"/>
          <w:color w:val="000000"/>
          <w:sz w:val="28"/>
        </w:rPr>
        <w:t>
      технологиялық операциялардың химиялық реакциялары;</w:t>
      </w:r>
    </w:p>
    <w:p>
      <w:pPr>
        <w:spacing w:after="0"/>
        <w:ind w:left="0"/>
        <w:jc w:val="both"/>
      </w:pPr>
      <w:r>
        <w:rPr>
          <w:rFonts w:ascii="Times New Roman"/>
          <w:b w:val="false"/>
          <w:i w:val="false"/>
          <w:color w:val="000000"/>
          <w:sz w:val="28"/>
        </w:rPr>
        <w:t>
      дайын өнімнің, жартылай өнімдердің құрамы мен қасиеті және оларға қойылатын техникалық шарттары;</w:t>
      </w:r>
    </w:p>
    <w:p>
      <w:pPr>
        <w:spacing w:after="0"/>
        <w:ind w:left="0"/>
        <w:jc w:val="both"/>
      </w:pPr>
      <w:r>
        <w:rPr>
          <w:rFonts w:ascii="Times New Roman"/>
          <w:b w:val="false"/>
          <w:i w:val="false"/>
          <w:color w:val="000000"/>
          <w:sz w:val="28"/>
        </w:rPr>
        <w:t>
      қатты реактивтер мен асыл металдардың қасиетті мен сыртқы сипаты бойынша қышқылды айқындау әдістері.</w:t>
      </w:r>
    </w:p>
    <w:bookmarkStart w:name="z546" w:id="544"/>
    <w:p>
      <w:pPr>
        <w:spacing w:after="0"/>
        <w:ind w:left="0"/>
        <w:jc w:val="left"/>
      </w:pPr>
      <w:r>
        <w:rPr>
          <w:rFonts w:ascii="Times New Roman"/>
          <w:b/>
          <w:i w:val="false"/>
          <w:color w:val="000000"/>
        </w:rPr>
        <w:t xml:space="preserve"> 19-параграф. Асыл металдар өндірісіндегі аппаратшы, 6-разряд</w:t>
      </w:r>
    </w:p>
    <w:bookmarkEnd w:id="544"/>
    <w:bookmarkStart w:name="z547" w:id="545"/>
    <w:p>
      <w:pPr>
        <w:spacing w:after="0"/>
        <w:ind w:left="0"/>
        <w:jc w:val="both"/>
      </w:pPr>
      <w:r>
        <w:rPr>
          <w:rFonts w:ascii="Times New Roman"/>
          <w:b w:val="false"/>
          <w:i w:val="false"/>
          <w:color w:val="000000"/>
          <w:sz w:val="28"/>
        </w:rPr>
        <w:t>
      360. Жұмыс сипаттамасы:</w:t>
      </w:r>
    </w:p>
    <w:bookmarkEnd w:id="545"/>
    <w:p>
      <w:pPr>
        <w:spacing w:after="0"/>
        <w:ind w:left="0"/>
        <w:jc w:val="both"/>
      </w:pPr>
      <w:r>
        <w:rPr>
          <w:rFonts w:ascii="Times New Roman"/>
          <w:b w:val="false"/>
          <w:i w:val="false"/>
          <w:color w:val="000000"/>
          <w:sz w:val="28"/>
        </w:rPr>
        <w:t>
      таза асыл металды, олардың тұздары, ұнтағын және басқа да кондициялық өнімдерін аффинаж, металл мен ауыр ерітінділердің балқымалары, концентраттар, ерітіндінің жетілдірілуі және қоспалардың тұнбасы арқылы алу процесін жүргізу;</w:t>
      </w:r>
    </w:p>
    <w:p>
      <w:pPr>
        <w:spacing w:after="0"/>
        <w:ind w:left="0"/>
        <w:jc w:val="both"/>
      </w:pPr>
      <w:r>
        <w:rPr>
          <w:rFonts w:ascii="Times New Roman"/>
          <w:b w:val="false"/>
          <w:i w:val="false"/>
          <w:color w:val="000000"/>
          <w:sz w:val="28"/>
        </w:rPr>
        <w:t>
      шығарылатын металл мен жартылай өнімдердің сапасын бақылау;</w:t>
      </w:r>
    </w:p>
    <w:p>
      <w:pPr>
        <w:spacing w:after="0"/>
        <w:ind w:left="0"/>
        <w:jc w:val="both"/>
      </w:pPr>
      <w:r>
        <w:rPr>
          <w:rFonts w:ascii="Times New Roman"/>
          <w:b w:val="false"/>
          <w:i w:val="false"/>
          <w:color w:val="000000"/>
          <w:sz w:val="28"/>
        </w:rPr>
        <w:t>
      жабдық жұмысының көрсеткішін жазу және келесі ауысымды жұмыспен қамтамасыз ету.</w:t>
      </w:r>
    </w:p>
    <w:bookmarkStart w:name="z548" w:id="546"/>
    <w:p>
      <w:pPr>
        <w:spacing w:after="0"/>
        <w:ind w:left="0"/>
        <w:jc w:val="both"/>
      </w:pPr>
      <w:r>
        <w:rPr>
          <w:rFonts w:ascii="Times New Roman"/>
          <w:b w:val="false"/>
          <w:i w:val="false"/>
          <w:color w:val="000000"/>
          <w:sz w:val="28"/>
        </w:rPr>
        <w:t>
      361. Білуге тиіс:</w:t>
      </w:r>
    </w:p>
    <w:bookmarkEnd w:id="546"/>
    <w:p>
      <w:pPr>
        <w:spacing w:after="0"/>
        <w:ind w:left="0"/>
        <w:jc w:val="both"/>
      </w:pPr>
      <w:r>
        <w:rPr>
          <w:rFonts w:ascii="Times New Roman"/>
          <w:b w:val="false"/>
          <w:i w:val="false"/>
          <w:color w:val="000000"/>
          <w:sz w:val="28"/>
        </w:rPr>
        <w:t>
      қызмет көрсетілетін жабдық құрылысының ерекшелігі;</w:t>
      </w:r>
    </w:p>
    <w:p>
      <w:pPr>
        <w:spacing w:after="0"/>
        <w:ind w:left="0"/>
        <w:jc w:val="both"/>
      </w:pPr>
      <w:r>
        <w:rPr>
          <w:rFonts w:ascii="Times New Roman"/>
          <w:b w:val="false"/>
          <w:i w:val="false"/>
          <w:color w:val="000000"/>
          <w:sz w:val="28"/>
        </w:rPr>
        <w:t>
      химия және металлургия негіздері;</w:t>
      </w:r>
    </w:p>
    <w:p>
      <w:pPr>
        <w:spacing w:after="0"/>
        <w:ind w:left="0"/>
        <w:jc w:val="both"/>
      </w:pPr>
      <w:r>
        <w:rPr>
          <w:rFonts w:ascii="Times New Roman"/>
          <w:b w:val="false"/>
          <w:i w:val="false"/>
          <w:color w:val="000000"/>
          <w:sz w:val="28"/>
        </w:rPr>
        <w:t>
      дайын өнімнің, реактивтер, қышқылдар, сілтілер, жартылай өнімдердің сапасына қойылатын талаптары;</w:t>
      </w:r>
    </w:p>
    <w:p>
      <w:pPr>
        <w:spacing w:after="0"/>
        <w:ind w:left="0"/>
        <w:jc w:val="both"/>
      </w:pPr>
      <w:r>
        <w:rPr>
          <w:rFonts w:ascii="Times New Roman"/>
          <w:b w:val="false"/>
          <w:i w:val="false"/>
          <w:color w:val="000000"/>
          <w:sz w:val="28"/>
        </w:rPr>
        <w:t>
      ауыр қорытпалардың, концентраттар мен жартылай өнімдердің әртүрлі түрлерін өңдеудің тиімді режиміне қол жеткізудің әдістері;</w:t>
      </w:r>
    </w:p>
    <w:p>
      <w:pPr>
        <w:spacing w:after="0"/>
        <w:ind w:left="0"/>
        <w:jc w:val="both"/>
      </w:pPr>
      <w:r>
        <w:rPr>
          <w:rFonts w:ascii="Times New Roman"/>
          <w:b w:val="false"/>
          <w:i w:val="false"/>
          <w:color w:val="000000"/>
          <w:sz w:val="28"/>
        </w:rPr>
        <w:t>
      өнім жарамсыздығының түрлері;</w:t>
      </w:r>
    </w:p>
    <w:p>
      <w:pPr>
        <w:spacing w:after="0"/>
        <w:ind w:left="0"/>
        <w:jc w:val="both"/>
      </w:pPr>
      <w:r>
        <w:rPr>
          <w:rFonts w:ascii="Times New Roman"/>
          <w:b w:val="false"/>
          <w:i w:val="false"/>
          <w:color w:val="000000"/>
          <w:sz w:val="28"/>
        </w:rPr>
        <w:t>
      металдың шаңда, ерітіндіде, газда жоғалу нормалары және оның алдын алу тәсілдері.</w:t>
      </w:r>
    </w:p>
    <w:bookmarkStart w:name="z549" w:id="547"/>
    <w:p>
      <w:pPr>
        <w:spacing w:after="0"/>
        <w:ind w:left="0"/>
        <w:jc w:val="left"/>
      </w:pPr>
      <w:r>
        <w:rPr>
          <w:rFonts w:ascii="Times New Roman"/>
          <w:b/>
          <w:i w:val="false"/>
          <w:color w:val="000000"/>
        </w:rPr>
        <w:t xml:space="preserve"> 20-параграф. Асыл металдар өндірісіндегі жабдықтарды баптаушы, 5-разряд</w:t>
      </w:r>
    </w:p>
    <w:bookmarkEnd w:id="547"/>
    <w:bookmarkStart w:name="z550" w:id="548"/>
    <w:p>
      <w:pPr>
        <w:spacing w:after="0"/>
        <w:ind w:left="0"/>
        <w:jc w:val="both"/>
      </w:pPr>
      <w:r>
        <w:rPr>
          <w:rFonts w:ascii="Times New Roman"/>
          <w:b w:val="false"/>
          <w:i w:val="false"/>
          <w:color w:val="000000"/>
          <w:sz w:val="28"/>
        </w:rPr>
        <w:t>
      362. Жұмыс сипаттамасы:</w:t>
      </w:r>
    </w:p>
    <w:bookmarkEnd w:id="548"/>
    <w:p>
      <w:pPr>
        <w:spacing w:after="0"/>
        <w:ind w:left="0"/>
        <w:jc w:val="both"/>
      </w:pPr>
      <w:r>
        <w:rPr>
          <w:rFonts w:ascii="Times New Roman"/>
          <w:b w:val="false"/>
          <w:i w:val="false"/>
          <w:color w:val="000000"/>
          <w:sz w:val="28"/>
        </w:rPr>
        <w:t>
      автоматтандырылған технологиялық құрылғылар, сорғылар, редукторлар мен басқа да жабдықтарды реттеу, тексеру, ағымдағы жөндеу;</w:t>
      </w:r>
    </w:p>
    <w:p>
      <w:pPr>
        <w:spacing w:after="0"/>
        <w:ind w:left="0"/>
        <w:jc w:val="both"/>
      </w:pPr>
      <w:r>
        <w:rPr>
          <w:rFonts w:ascii="Times New Roman"/>
          <w:b w:val="false"/>
          <w:i w:val="false"/>
          <w:color w:val="000000"/>
          <w:sz w:val="28"/>
        </w:rPr>
        <w:t>
      таза асыл металдар мен олардың тұздары өндірісінде барлық технологиялық жабдықтар мен технологиялық процестің жай-күйін реттеу және тексеру;</w:t>
      </w:r>
    </w:p>
    <w:p>
      <w:pPr>
        <w:spacing w:after="0"/>
        <w:ind w:left="0"/>
        <w:jc w:val="both"/>
      </w:pPr>
      <w:r>
        <w:rPr>
          <w:rFonts w:ascii="Times New Roman"/>
          <w:b w:val="false"/>
          <w:i w:val="false"/>
          <w:color w:val="000000"/>
          <w:sz w:val="28"/>
        </w:rPr>
        <w:t>
      жабдықты іске қосу;</w:t>
      </w:r>
    </w:p>
    <w:p>
      <w:pPr>
        <w:spacing w:after="0"/>
        <w:ind w:left="0"/>
        <w:jc w:val="both"/>
      </w:pPr>
      <w:r>
        <w:rPr>
          <w:rFonts w:ascii="Times New Roman"/>
          <w:b w:val="false"/>
          <w:i w:val="false"/>
          <w:color w:val="000000"/>
          <w:sz w:val="28"/>
        </w:rPr>
        <w:t>
      жаңа жабдықты сынау және жаңа технологияны енгізу;</w:t>
      </w:r>
    </w:p>
    <w:p>
      <w:pPr>
        <w:spacing w:after="0"/>
        <w:ind w:left="0"/>
        <w:jc w:val="both"/>
      </w:pPr>
      <w:r>
        <w:rPr>
          <w:rFonts w:ascii="Times New Roman"/>
          <w:b w:val="false"/>
          <w:i w:val="false"/>
          <w:color w:val="000000"/>
          <w:sz w:val="28"/>
        </w:rPr>
        <w:t>
      технологиялық жабдық жұмысындағы ақаулықтарды анықтау және жою.</w:t>
      </w:r>
    </w:p>
    <w:bookmarkStart w:name="z551" w:id="549"/>
    <w:p>
      <w:pPr>
        <w:spacing w:after="0"/>
        <w:ind w:left="0"/>
        <w:jc w:val="both"/>
      </w:pPr>
      <w:r>
        <w:rPr>
          <w:rFonts w:ascii="Times New Roman"/>
          <w:b w:val="false"/>
          <w:i w:val="false"/>
          <w:color w:val="000000"/>
          <w:sz w:val="28"/>
        </w:rPr>
        <w:t>
      363. Білуге тиіс:</w:t>
      </w:r>
    </w:p>
    <w:bookmarkEnd w:id="549"/>
    <w:p>
      <w:pPr>
        <w:spacing w:after="0"/>
        <w:ind w:left="0"/>
        <w:jc w:val="both"/>
      </w:pPr>
      <w:r>
        <w:rPr>
          <w:rFonts w:ascii="Times New Roman"/>
          <w:b w:val="false"/>
          <w:i w:val="false"/>
          <w:color w:val="000000"/>
          <w:sz w:val="28"/>
        </w:rPr>
        <w:t>
      таза асыл металдар мен олардың тұздары өндірісінде барлық технологиялық жабдықтардың құрылысы мен өндіру технологиясы;</w:t>
      </w:r>
    </w:p>
    <w:p>
      <w:pPr>
        <w:spacing w:after="0"/>
        <w:ind w:left="0"/>
        <w:jc w:val="both"/>
      </w:pPr>
      <w:r>
        <w:rPr>
          <w:rFonts w:ascii="Times New Roman"/>
          <w:b w:val="false"/>
          <w:i w:val="false"/>
          <w:color w:val="000000"/>
          <w:sz w:val="28"/>
        </w:rPr>
        <w:t>
      коммуникация схемалары;</w:t>
      </w:r>
    </w:p>
    <w:p>
      <w:pPr>
        <w:spacing w:after="0"/>
        <w:ind w:left="0"/>
        <w:jc w:val="both"/>
      </w:pPr>
      <w:r>
        <w:rPr>
          <w:rFonts w:ascii="Times New Roman"/>
          <w:b w:val="false"/>
          <w:i w:val="false"/>
          <w:color w:val="000000"/>
          <w:sz w:val="28"/>
        </w:rPr>
        <w:t>
      технологиялық жабдықтың дұрыс жұмыс істемеуінің себептерін жою әдістері;</w:t>
      </w:r>
    </w:p>
    <w:p>
      <w:pPr>
        <w:spacing w:after="0"/>
        <w:ind w:left="0"/>
        <w:jc w:val="both"/>
      </w:pPr>
      <w:r>
        <w:rPr>
          <w:rFonts w:ascii="Times New Roman"/>
          <w:b w:val="false"/>
          <w:i w:val="false"/>
          <w:color w:val="000000"/>
          <w:sz w:val="28"/>
        </w:rPr>
        <w:t>
      слесарьлық іс.</w:t>
      </w:r>
    </w:p>
    <w:p>
      <w:pPr>
        <w:spacing w:after="0"/>
        <w:ind w:left="0"/>
        <w:jc w:val="both"/>
      </w:pPr>
      <w:r>
        <w:rPr>
          <w:rFonts w:ascii="Times New Roman"/>
          <w:b w:val="false"/>
          <w:i w:val="false"/>
          <w:color w:val="000000"/>
          <w:sz w:val="28"/>
        </w:rPr>
        <w:t>
      Жұмысты біліктілігі анағұрлым жоғары аппаратшының басшылығымен орындаған кезде - 4-разряд.</w:t>
      </w:r>
    </w:p>
    <w:bookmarkStart w:name="z552" w:id="550"/>
    <w:p>
      <w:pPr>
        <w:spacing w:after="0"/>
        <w:ind w:left="0"/>
        <w:jc w:val="left"/>
      </w:pPr>
      <w:r>
        <w:rPr>
          <w:rFonts w:ascii="Times New Roman"/>
          <w:b/>
          <w:i w:val="false"/>
          <w:color w:val="000000"/>
        </w:rPr>
        <w:t xml:space="preserve"> 21-параграф. Барий электролитті балқытушы, 3-разряд</w:t>
      </w:r>
    </w:p>
    <w:bookmarkEnd w:id="550"/>
    <w:bookmarkStart w:name="z553" w:id="551"/>
    <w:p>
      <w:pPr>
        <w:spacing w:after="0"/>
        <w:ind w:left="0"/>
        <w:jc w:val="both"/>
      </w:pPr>
      <w:r>
        <w:rPr>
          <w:rFonts w:ascii="Times New Roman"/>
          <w:b w:val="false"/>
          <w:i w:val="false"/>
          <w:color w:val="000000"/>
          <w:sz w:val="28"/>
        </w:rPr>
        <w:t>
      364. Жұмыс сипаттамасы:</w:t>
      </w:r>
    </w:p>
    <w:bookmarkEnd w:id="551"/>
    <w:p>
      <w:pPr>
        <w:spacing w:after="0"/>
        <w:ind w:left="0"/>
        <w:jc w:val="both"/>
      </w:pPr>
      <w:r>
        <w:rPr>
          <w:rFonts w:ascii="Times New Roman"/>
          <w:b w:val="false"/>
          <w:i w:val="false"/>
          <w:color w:val="000000"/>
          <w:sz w:val="28"/>
        </w:rPr>
        <w:t>
      барий электролитін балқыту процесін жүргізу;</w:t>
      </w:r>
    </w:p>
    <w:p>
      <w:pPr>
        <w:spacing w:after="0"/>
        <w:ind w:left="0"/>
        <w:jc w:val="both"/>
      </w:pPr>
      <w:r>
        <w:rPr>
          <w:rFonts w:ascii="Times New Roman"/>
          <w:b w:val="false"/>
          <w:i w:val="false"/>
          <w:color w:val="000000"/>
          <w:sz w:val="28"/>
        </w:rPr>
        <w:t>
      электролит шикіқұрамы мен анод балқымасын белгіленген құрамда дайындау;</w:t>
      </w:r>
    </w:p>
    <w:p>
      <w:pPr>
        <w:spacing w:after="0"/>
        <w:ind w:left="0"/>
        <w:jc w:val="both"/>
      </w:pPr>
      <w:r>
        <w:rPr>
          <w:rFonts w:ascii="Times New Roman"/>
          <w:b w:val="false"/>
          <w:i w:val="false"/>
          <w:color w:val="000000"/>
          <w:sz w:val="28"/>
        </w:rPr>
        <w:t>
      қаданы ванна-маткаға салу және электролитті балқытып қаптастыру;</w:t>
      </w:r>
    </w:p>
    <w:p>
      <w:pPr>
        <w:spacing w:after="0"/>
        <w:ind w:left="0"/>
        <w:jc w:val="both"/>
      </w:pPr>
      <w:r>
        <w:rPr>
          <w:rFonts w:ascii="Times New Roman"/>
          <w:b w:val="false"/>
          <w:i w:val="false"/>
          <w:color w:val="000000"/>
          <w:sz w:val="28"/>
        </w:rPr>
        <w:t>
      металды салу және анод балқымасын балқытып қаптастыру;</w:t>
      </w:r>
    </w:p>
    <w:p>
      <w:pPr>
        <w:spacing w:after="0"/>
        <w:ind w:left="0"/>
        <w:jc w:val="both"/>
      </w:pPr>
      <w:r>
        <w:rPr>
          <w:rFonts w:ascii="Times New Roman"/>
          <w:b w:val="false"/>
          <w:i w:val="false"/>
          <w:color w:val="000000"/>
          <w:sz w:val="28"/>
        </w:rPr>
        <w:t>
      температураны, катод жүктемесі мен кернеуді реттеу;</w:t>
      </w:r>
    </w:p>
    <w:p>
      <w:pPr>
        <w:spacing w:after="0"/>
        <w:ind w:left="0"/>
        <w:jc w:val="both"/>
      </w:pPr>
      <w:r>
        <w:rPr>
          <w:rFonts w:ascii="Times New Roman"/>
          <w:b w:val="false"/>
          <w:i w:val="false"/>
          <w:color w:val="000000"/>
          <w:sz w:val="28"/>
        </w:rPr>
        <w:t>
      ванна-маткадан өнімді шығару;</w:t>
      </w:r>
    </w:p>
    <w:p>
      <w:pPr>
        <w:spacing w:after="0"/>
        <w:ind w:left="0"/>
        <w:jc w:val="both"/>
      </w:pPr>
      <w:r>
        <w:rPr>
          <w:rFonts w:ascii="Times New Roman"/>
          <w:b w:val="false"/>
          <w:i w:val="false"/>
          <w:color w:val="000000"/>
          <w:sz w:val="28"/>
        </w:rPr>
        <w:t>
      ванна-маткаға және қосымша жабдыққа қызмет көрсету;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 оны жөндеуге қатысу.</w:t>
      </w:r>
    </w:p>
    <w:bookmarkStart w:name="z554" w:id="552"/>
    <w:p>
      <w:pPr>
        <w:spacing w:after="0"/>
        <w:ind w:left="0"/>
        <w:jc w:val="both"/>
      </w:pPr>
      <w:r>
        <w:rPr>
          <w:rFonts w:ascii="Times New Roman"/>
          <w:b w:val="false"/>
          <w:i w:val="false"/>
          <w:color w:val="000000"/>
          <w:sz w:val="28"/>
        </w:rPr>
        <w:t>
      365. Білуге тиіс:</w:t>
      </w:r>
    </w:p>
    <w:bookmarkEnd w:id="552"/>
    <w:p>
      <w:pPr>
        <w:spacing w:after="0"/>
        <w:ind w:left="0"/>
        <w:jc w:val="both"/>
      </w:pPr>
      <w:r>
        <w:rPr>
          <w:rFonts w:ascii="Times New Roman"/>
          <w:b w:val="false"/>
          <w:i w:val="false"/>
          <w:color w:val="000000"/>
          <w:sz w:val="28"/>
        </w:rPr>
        <w:t>
      электролит шикіқұрамы және анод балқымасының құрамы;</w:t>
      </w:r>
    </w:p>
    <w:p>
      <w:pPr>
        <w:spacing w:after="0"/>
        <w:ind w:left="0"/>
        <w:jc w:val="both"/>
      </w:pPr>
      <w:r>
        <w:rPr>
          <w:rFonts w:ascii="Times New Roman"/>
          <w:b w:val="false"/>
          <w:i w:val="false"/>
          <w:color w:val="000000"/>
          <w:sz w:val="28"/>
        </w:rPr>
        <w:t>
      өнім сапасына қойылатын талаптар;</w:t>
      </w:r>
    </w:p>
    <w:p>
      <w:pPr>
        <w:spacing w:after="0"/>
        <w:ind w:left="0"/>
        <w:jc w:val="both"/>
      </w:pPr>
      <w:r>
        <w:rPr>
          <w:rFonts w:ascii="Times New Roman"/>
          <w:b w:val="false"/>
          <w:i w:val="false"/>
          <w:color w:val="000000"/>
          <w:sz w:val="28"/>
        </w:rPr>
        <w:t>
      шикіқұрамды балқыту және анод балқымасын балқыту температурасы;</w:t>
      </w:r>
    </w:p>
    <w:p>
      <w:pPr>
        <w:spacing w:after="0"/>
        <w:ind w:left="0"/>
        <w:jc w:val="both"/>
      </w:pPr>
      <w:r>
        <w:rPr>
          <w:rFonts w:ascii="Times New Roman"/>
          <w:b w:val="false"/>
          <w:i w:val="false"/>
          <w:color w:val="000000"/>
          <w:sz w:val="28"/>
        </w:rPr>
        <w:t>
      балқыту барысында жабдық жұмысындағы ақаулықтарды жою тәсілдері;</w:t>
      </w:r>
    </w:p>
    <w:p>
      <w:pPr>
        <w:spacing w:after="0"/>
        <w:ind w:left="0"/>
        <w:jc w:val="both"/>
      </w:pPr>
      <w:r>
        <w:rPr>
          <w:rFonts w:ascii="Times New Roman"/>
          <w:b w:val="false"/>
          <w:i w:val="false"/>
          <w:color w:val="000000"/>
          <w:sz w:val="28"/>
        </w:rPr>
        <w:t>
      аспаптарды, құралдарды, бақылау-өлшеу аспаптарын және олардың көрсеткіштерін пайдалану тәртібі.</w:t>
      </w:r>
    </w:p>
    <w:bookmarkStart w:name="z555" w:id="553"/>
    <w:p>
      <w:pPr>
        <w:spacing w:after="0"/>
        <w:ind w:left="0"/>
        <w:jc w:val="left"/>
      </w:pPr>
      <w:r>
        <w:rPr>
          <w:rFonts w:ascii="Times New Roman"/>
          <w:b/>
          <w:i w:val="false"/>
          <w:color w:val="000000"/>
        </w:rPr>
        <w:t xml:space="preserve"> 22-параграф. Дистильдеу пештерінің раймошысы, 3-разряд</w:t>
      </w:r>
    </w:p>
    <w:bookmarkEnd w:id="553"/>
    <w:bookmarkStart w:name="z556" w:id="554"/>
    <w:p>
      <w:pPr>
        <w:spacing w:after="0"/>
        <w:ind w:left="0"/>
        <w:jc w:val="both"/>
      </w:pPr>
      <w:r>
        <w:rPr>
          <w:rFonts w:ascii="Times New Roman"/>
          <w:b w:val="false"/>
          <w:i w:val="false"/>
          <w:color w:val="000000"/>
          <w:sz w:val="28"/>
        </w:rPr>
        <w:t>
      366. Жұмыс сипаттамасы:</w:t>
      </w:r>
    </w:p>
    <w:bookmarkEnd w:id="554"/>
    <w:p>
      <w:pPr>
        <w:spacing w:after="0"/>
        <w:ind w:left="0"/>
        <w:jc w:val="both"/>
      </w:pPr>
      <w:r>
        <w:rPr>
          <w:rFonts w:ascii="Times New Roman"/>
          <w:b w:val="false"/>
          <w:i w:val="false"/>
          <w:color w:val="000000"/>
          <w:sz w:val="28"/>
        </w:rPr>
        <w:t>
      ыстық мырышқалдық пен конденсаторлық сынықтарды бункерлерден кюбельге түсіріп арту және оларды вагонға арту;</w:t>
      </w:r>
    </w:p>
    <w:p>
      <w:pPr>
        <w:spacing w:after="0"/>
        <w:ind w:left="0"/>
        <w:jc w:val="both"/>
      </w:pPr>
      <w:r>
        <w:rPr>
          <w:rFonts w:ascii="Times New Roman"/>
          <w:b w:val="false"/>
          <w:i w:val="false"/>
          <w:color w:val="000000"/>
          <w:sz w:val="28"/>
        </w:rPr>
        <w:t>
      ыстық мырышқалдықты, қож бен конденсаторлық сынықтарды сумен ылғалдандыру, оларды түсіргенге дейін тазалап жинау және тасымалдау, вагондардан түсіру;</w:t>
      </w:r>
    </w:p>
    <w:p>
      <w:pPr>
        <w:spacing w:after="0"/>
        <w:ind w:left="0"/>
        <w:jc w:val="both"/>
      </w:pPr>
      <w:r>
        <w:rPr>
          <w:rFonts w:ascii="Times New Roman"/>
          <w:b w:val="false"/>
          <w:i w:val="false"/>
          <w:color w:val="000000"/>
          <w:sz w:val="28"/>
        </w:rPr>
        <w:t>
      мырышқалдықтау қоқым және конденсаторлық тұйықтарды тазалықта ұстау;</w:t>
      </w:r>
    </w:p>
    <w:p>
      <w:pPr>
        <w:spacing w:after="0"/>
        <w:ind w:left="0"/>
        <w:jc w:val="both"/>
      </w:pPr>
      <w:r>
        <w:rPr>
          <w:rFonts w:ascii="Times New Roman"/>
          <w:b w:val="false"/>
          <w:i w:val="false"/>
          <w:color w:val="000000"/>
          <w:sz w:val="28"/>
        </w:rPr>
        <w:t>
      көлік құралдары жұмысындағы анықтау және жою;</w:t>
      </w:r>
    </w:p>
    <w:p>
      <w:pPr>
        <w:spacing w:after="0"/>
        <w:ind w:left="0"/>
        <w:jc w:val="both"/>
      </w:pPr>
      <w:r>
        <w:rPr>
          <w:rFonts w:ascii="Times New Roman"/>
          <w:b w:val="false"/>
          <w:i w:val="false"/>
          <w:color w:val="000000"/>
          <w:sz w:val="28"/>
        </w:rPr>
        <w:t>
      темір жолды тазалау.</w:t>
      </w:r>
    </w:p>
    <w:bookmarkStart w:name="z557" w:id="555"/>
    <w:p>
      <w:pPr>
        <w:spacing w:after="0"/>
        <w:ind w:left="0"/>
        <w:jc w:val="both"/>
      </w:pPr>
      <w:r>
        <w:rPr>
          <w:rFonts w:ascii="Times New Roman"/>
          <w:b w:val="false"/>
          <w:i w:val="false"/>
          <w:color w:val="000000"/>
          <w:sz w:val="28"/>
        </w:rPr>
        <w:t>
      367. Білуге тиіс:</w:t>
      </w:r>
    </w:p>
    <w:bookmarkEnd w:id="555"/>
    <w:p>
      <w:pPr>
        <w:spacing w:after="0"/>
        <w:ind w:left="0"/>
        <w:jc w:val="both"/>
      </w:pPr>
      <w:r>
        <w:rPr>
          <w:rFonts w:ascii="Times New Roman"/>
          <w:b w:val="false"/>
          <w:i w:val="false"/>
          <w:color w:val="000000"/>
          <w:sz w:val="28"/>
        </w:rPr>
        <w:t>
      вагондарды тіркеу және тіркемеден шығару тәртібі;</w:t>
      </w:r>
    </w:p>
    <w:p>
      <w:pPr>
        <w:spacing w:after="0"/>
        <w:ind w:left="0"/>
        <w:jc w:val="both"/>
      </w:pPr>
      <w:r>
        <w:rPr>
          <w:rFonts w:ascii="Times New Roman"/>
          <w:b w:val="false"/>
          <w:i w:val="false"/>
          <w:color w:val="000000"/>
          <w:sz w:val="28"/>
        </w:rPr>
        <w:t>
      шартты сигнализация.</w:t>
      </w:r>
    </w:p>
    <w:p>
      <w:pPr>
        <w:spacing w:after="0"/>
        <w:ind w:left="0"/>
        <w:jc w:val="both"/>
      </w:pPr>
      <w:r>
        <w:rPr>
          <w:rFonts w:ascii="Times New Roman"/>
          <w:b w:val="false"/>
          <w:i w:val="false"/>
          <w:color w:val="000000"/>
          <w:sz w:val="28"/>
        </w:rPr>
        <w:t>
      Жүк артылған вагондарды мотовозбен сырғытқан және оны басқарған кезде – 4-разряд.</w:t>
      </w:r>
    </w:p>
    <w:bookmarkStart w:name="z558" w:id="556"/>
    <w:p>
      <w:pPr>
        <w:spacing w:after="0"/>
        <w:ind w:left="0"/>
        <w:jc w:val="left"/>
      </w:pPr>
      <w:r>
        <w:rPr>
          <w:rFonts w:ascii="Times New Roman"/>
          <w:b/>
          <w:i w:val="false"/>
          <w:color w:val="000000"/>
        </w:rPr>
        <w:t xml:space="preserve"> 23-параграф. Екі хлорлы қалайы дайындайтын хлорлаушы, 4-разряд</w:t>
      </w:r>
    </w:p>
    <w:bookmarkEnd w:id="556"/>
    <w:bookmarkStart w:name="z559" w:id="557"/>
    <w:p>
      <w:pPr>
        <w:spacing w:after="0"/>
        <w:ind w:left="0"/>
        <w:jc w:val="both"/>
      </w:pPr>
      <w:r>
        <w:rPr>
          <w:rFonts w:ascii="Times New Roman"/>
          <w:b w:val="false"/>
          <w:i w:val="false"/>
          <w:color w:val="000000"/>
          <w:sz w:val="28"/>
        </w:rPr>
        <w:t>
      368. Жұмыс сипаттамасы:</w:t>
      </w:r>
    </w:p>
    <w:bookmarkEnd w:id="557"/>
    <w:p>
      <w:pPr>
        <w:spacing w:after="0"/>
        <w:ind w:left="0"/>
        <w:jc w:val="both"/>
      </w:pPr>
      <w:r>
        <w:rPr>
          <w:rFonts w:ascii="Times New Roman"/>
          <w:b w:val="false"/>
          <w:i w:val="false"/>
          <w:color w:val="000000"/>
          <w:sz w:val="28"/>
        </w:rPr>
        <w:t>
      біліктілігі анағұрлым жоғары хлорлаушының басшылығымен қалайы шламды хлорлау және екі хлорлы қалайыны алу процесін жүргізу;</w:t>
      </w:r>
    </w:p>
    <w:p>
      <w:pPr>
        <w:spacing w:after="0"/>
        <w:ind w:left="0"/>
        <w:jc w:val="both"/>
      </w:pPr>
      <w:r>
        <w:rPr>
          <w:rFonts w:ascii="Times New Roman"/>
          <w:b w:val="false"/>
          <w:i w:val="false"/>
          <w:color w:val="000000"/>
          <w:sz w:val="28"/>
        </w:rPr>
        <w:t>
      материалдарды электр пешке салу;</w:t>
      </w:r>
    </w:p>
    <w:p>
      <w:pPr>
        <w:spacing w:after="0"/>
        <w:ind w:left="0"/>
        <w:jc w:val="both"/>
      </w:pPr>
      <w:r>
        <w:rPr>
          <w:rFonts w:ascii="Times New Roman"/>
          <w:b w:val="false"/>
          <w:i w:val="false"/>
          <w:color w:val="000000"/>
          <w:sz w:val="28"/>
        </w:rPr>
        <w:t>
      қалайыны балқыту және түйіршектеу;</w:t>
      </w:r>
    </w:p>
    <w:p>
      <w:pPr>
        <w:spacing w:after="0"/>
        <w:ind w:left="0"/>
        <w:jc w:val="both"/>
      </w:pPr>
      <w:r>
        <w:rPr>
          <w:rFonts w:ascii="Times New Roman"/>
          <w:b w:val="false"/>
          <w:i w:val="false"/>
          <w:color w:val="000000"/>
          <w:sz w:val="28"/>
        </w:rPr>
        <w:t>
      қалайы мен тұз қышқылын ыдыстарға құю, еріту, буландыру, тазалау, кристалдандыру, центрифугалау;</w:t>
      </w:r>
    </w:p>
    <w:p>
      <w:pPr>
        <w:spacing w:after="0"/>
        <w:ind w:left="0"/>
        <w:jc w:val="both"/>
      </w:pPr>
      <w:r>
        <w:rPr>
          <w:rFonts w:ascii="Times New Roman"/>
          <w:b w:val="false"/>
          <w:i w:val="false"/>
          <w:color w:val="000000"/>
          <w:sz w:val="28"/>
        </w:rPr>
        <w:t>
      температура мен кристаллизаторға судың түсуін реттеу;</w:t>
      </w:r>
    </w:p>
    <w:p>
      <w:pPr>
        <w:spacing w:after="0"/>
        <w:ind w:left="0"/>
        <w:jc w:val="both"/>
      </w:pPr>
      <w:r>
        <w:rPr>
          <w:rFonts w:ascii="Times New Roman"/>
          <w:b w:val="false"/>
          <w:i w:val="false"/>
          <w:color w:val="000000"/>
          <w:sz w:val="28"/>
        </w:rPr>
        <w:t>
      бу қысымын және ыдыстағы температураны бақылау;</w:t>
      </w:r>
    </w:p>
    <w:p>
      <w:pPr>
        <w:spacing w:after="0"/>
        <w:ind w:left="0"/>
        <w:jc w:val="both"/>
      </w:pPr>
      <w:r>
        <w:rPr>
          <w:rFonts w:ascii="Times New Roman"/>
          <w:b w:val="false"/>
          <w:i w:val="false"/>
          <w:color w:val="000000"/>
          <w:sz w:val="28"/>
        </w:rPr>
        <w:t>
      сорғыларға қызмет көрсету;</w:t>
      </w:r>
    </w:p>
    <w:p>
      <w:pPr>
        <w:spacing w:after="0"/>
        <w:ind w:left="0"/>
        <w:jc w:val="both"/>
      </w:pPr>
      <w:r>
        <w:rPr>
          <w:rFonts w:ascii="Times New Roman"/>
          <w:b w:val="false"/>
          <w:i w:val="false"/>
          <w:color w:val="000000"/>
          <w:sz w:val="28"/>
        </w:rPr>
        <w:t>
      дистилденген су алу;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 оны жөндеуге қатысу.</w:t>
      </w:r>
    </w:p>
    <w:bookmarkStart w:name="z560" w:id="558"/>
    <w:p>
      <w:pPr>
        <w:spacing w:after="0"/>
        <w:ind w:left="0"/>
        <w:jc w:val="both"/>
      </w:pPr>
      <w:r>
        <w:rPr>
          <w:rFonts w:ascii="Times New Roman"/>
          <w:b w:val="false"/>
          <w:i w:val="false"/>
          <w:color w:val="000000"/>
          <w:sz w:val="28"/>
        </w:rPr>
        <w:t>
      369. Білуге тиіс:</w:t>
      </w:r>
    </w:p>
    <w:bookmarkEnd w:id="558"/>
    <w:p>
      <w:pPr>
        <w:spacing w:after="0"/>
        <w:ind w:left="0"/>
        <w:jc w:val="both"/>
      </w:pPr>
      <w:r>
        <w:rPr>
          <w:rFonts w:ascii="Times New Roman"/>
          <w:b w:val="false"/>
          <w:i w:val="false"/>
          <w:color w:val="000000"/>
          <w:sz w:val="28"/>
        </w:rPr>
        <w:t>
      қышқыл өткізгіштер мен құбырлардың орналасу схемасы;</w:t>
      </w:r>
    </w:p>
    <w:p>
      <w:pPr>
        <w:spacing w:after="0"/>
        <w:ind w:left="0"/>
        <w:jc w:val="both"/>
      </w:pPr>
      <w:r>
        <w:rPr>
          <w:rFonts w:ascii="Times New Roman"/>
          <w:b w:val="false"/>
          <w:i w:val="false"/>
          <w:color w:val="000000"/>
          <w:sz w:val="28"/>
        </w:rPr>
        <w:t>
      технологиялық процестегі тұз қышқылының қасиеттері мен рөлі;</w:t>
      </w:r>
    </w:p>
    <w:p>
      <w:pPr>
        <w:spacing w:after="0"/>
        <w:ind w:left="0"/>
        <w:jc w:val="both"/>
      </w:pPr>
      <w:r>
        <w:rPr>
          <w:rFonts w:ascii="Times New Roman"/>
          <w:b w:val="false"/>
          <w:i w:val="false"/>
          <w:color w:val="000000"/>
          <w:sz w:val="28"/>
        </w:rPr>
        <w:t>
      тұз қышқылымен жұмыс істеу тәртібі;</w:t>
      </w:r>
    </w:p>
    <w:p>
      <w:pPr>
        <w:spacing w:after="0"/>
        <w:ind w:left="0"/>
        <w:jc w:val="both"/>
      </w:pPr>
      <w:r>
        <w:rPr>
          <w:rFonts w:ascii="Times New Roman"/>
          <w:b w:val="false"/>
          <w:i w:val="false"/>
          <w:color w:val="000000"/>
          <w:sz w:val="28"/>
        </w:rPr>
        <w:t>
      ерітінділер мен екі хлорлы қалайының сапасына қойылатын талаптары;</w:t>
      </w:r>
    </w:p>
    <w:p>
      <w:pPr>
        <w:spacing w:after="0"/>
        <w:ind w:left="0"/>
        <w:jc w:val="both"/>
      </w:pPr>
      <w:r>
        <w:rPr>
          <w:rFonts w:ascii="Times New Roman"/>
          <w:b w:val="false"/>
          <w:i w:val="false"/>
          <w:color w:val="000000"/>
          <w:sz w:val="28"/>
        </w:rPr>
        <w:t>
      химикаттар мен басқа материалдарды жұмсау нормалары;</w:t>
      </w:r>
    </w:p>
    <w:p>
      <w:pPr>
        <w:spacing w:after="0"/>
        <w:ind w:left="0"/>
        <w:jc w:val="both"/>
      </w:pPr>
      <w:r>
        <w:rPr>
          <w:rFonts w:ascii="Times New Roman"/>
          <w:b w:val="false"/>
          <w:i w:val="false"/>
          <w:color w:val="000000"/>
          <w:sz w:val="28"/>
        </w:rPr>
        <w:t>
      шартты сигнализация.</w:t>
      </w:r>
    </w:p>
    <w:bookmarkStart w:name="z561" w:id="559"/>
    <w:p>
      <w:pPr>
        <w:spacing w:after="0"/>
        <w:ind w:left="0"/>
        <w:jc w:val="left"/>
      </w:pPr>
      <w:r>
        <w:rPr>
          <w:rFonts w:ascii="Times New Roman"/>
          <w:b/>
          <w:i w:val="false"/>
          <w:color w:val="000000"/>
        </w:rPr>
        <w:t xml:space="preserve"> 24-параграф. Екі хлорлы қалайы дайындайтын хлорлаушы, 5-разряд</w:t>
      </w:r>
    </w:p>
    <w:bookmarkEnd w:id="559"/>
    <w:bookmarkStart w:name="z562" w:id="560"/>
    <w:p>
      <w:pPr>
        <w:spacing w:after="0"/>
        <w:ind w:left="0"/>
        <w:jc w:val="both"/>
      </w:pPr>
      <w:r>
        <w:rPr>
          <w:rFonts w:ascii="Times New Roman"/>
          <w:b w:val="false"/>
          <w:i w:val="false"/>
          <w:color w:val="000000"/>
          <w:sz w:val="28"/>
        </w:rPr>
        <w:t>
      370. Жұмыс сипаттамасы:</w:t>
      </w:r>
    </w:p>
    <w:bookmarkEnd w:id="560"/>
    <w:p>
      <w:pPr>
        <w:spacing w:after="0"/>
        <w:ind w:left="0"/>
        <w:jc w:val="both"/>
      </w:pPr>
      <w:r>
        <w:rPr>
          <w:rFonts w:ascii="Times New Roman"/>
          <w:b w:val="false"/>
          <w:i w:val="false"/>
          <w:color w:val="000000"/>
          <w:sz w:val="28"/>
        </w:rPr>
        <w:t>
      калайы шламды хлорлау және екі хлорлы қалайыны алу процесін жүргізу;</w:t>
      </w:r>
    </w:p>
    <w:p>
      <w:pPr>
        <w:spacing w:after="0"/>
        <w:ind w:left="0"/>
        <w:jc w:val="both"/>
      </w:pPr>
      <w:r>
        <w:rPr>
          <w:rFonts w:ascii="Times New Roman"/>
          <w:b w:val="false"/>
          <w:i w:val="false"/>
          <w:color w:val="000000"/>
          <w:sz w:val="28"/>
        </w:rPr>
        <w:t>
      газ күйіндегі хлордың түсуін реттеу;</w:t>
      </w:r>
    </w:p>
    <w:p>
      <w:pPr>
        <w:spacing w:after="0"/>
        <w:ind w:left="0"/>
        <w:jc w:val="both"/>
      </w:pPr>
      <w:r>
        <w:rPr>
          <w:rFonts w:ascii="Times New Roman"/>
          <w:b w:val="false"/>
          <w:i w:val="false"/>
          <w:color w:val="000000"/>
          <w:sz w:val="28"/>
        </w:rPr>
        <w:t>
      ерітіндінің құрамындағы хлорлы қалайыны, еріту процесінің аяқталу уақытын, өнімнің булануы мен кристалдануын және оның сапасын айқындау;</w:t>
      </w:r>
    </w:p>
    <w:p>
      <w:pPr>
        <w:spacing w:after="0"/>
        <w:ind w:left="0"/>
        <w:jc w:val="both"/>
      </w:pPr>
      <w:r>
        <w:rPr>
          <w:rFonts w:ascii="Times New Roman"/>
          <w:b w:val="false"/>
          <w:i w:val="false"/>
          <w:color w:val="000000"/>
          <w:sz w:val="28"/>
        </w:rPr>
        <w:t>
      пешті қосу және тоқтату;</w:t>
      </w:r>
    </w:p>
    <w:p>
      <w:pPr>
        <w:spacing w:after="0"/>
        <w:ind w:left="0"/>
        <w:jc w:val="both"/>
      </w:pPr>
      <w:r>
        <w:rPr>
          <w:rFonts w:ascii="Times New Roman"/>
          <w:b w:val="false"/>
          <w:i w:val="false"/>
          <w:color w:val="000000"/>
          <w:sz w:val="28"/>
        </w:rPr>
        <w:t xml:space="preserve">
      жабдық жұмысы көрсеткіштерінің жазбаларын жүргізу. </w:t>
      </w:r>
    </w:p>
    <w:bookmarkStart w:name="z563" w:id="561"/>
    <w:p>
      <w:pPr>
        <w:spacing w:after="0"/>
        <w:ind w:left="0"/>
        <w:jc w:val="both"/>
      </w:pPr>
      <w:r>
        <w:rPr>
          <w:rFonts w:ascii="Times New Roman"/>
          <w:b w:val="false"/>
          <w:i w:val="false"/>
          <w:color w:val="000000"/>
          <w:sz w:val="28"/>
        </w:rPr>
        <w:t>
      371. Білуге тиіс:</w:t>
      </w:r>
    </w:p>
    <w:bookmarkEnd w:id="561"/>
    <w:p>
      <w:pPr>
        <w:spacing w:after="0"/>
        <w:ind w:left="0"/>
        <w:jc w:val="both"/>
      </w:pPr>
      <w:r>
        <w:rPr>
          <w:rFonts w:ascii="Times New Roman"/>
          <w:b w:val="false"/>
          <w:i w:val="false"/>
          <w:color w:val="000000"/>
          <w:sz w:val="28"/>
        </w:rPr>
        <w:t>
      химия негіздері;</w:t>
      </w:r>
    </w:p>
    <w:p>
      <w:pPr>
        <w:spacing w:after="0"/>
        <w:ind w:left="0"/>
        <w:jc w:val="both"/>
      </w:pPr>
      <w:r>
        <w:rPr>
          <w:rFonts w:ascii="Times New Roman"/>
          <w:b w:val="false"/>
          <w:i w:val="false"/>
          <w:color w:val="000000"/>
          <w:sz w:val="28"/>
        </w:rPr>
        <w:t>
      хлорлы қалайының қасиеттерін, оның ерітіндінің құрамында болуы және еріту мен буландыру кезіндегі жай-күйі;</w:t>
      </w:r>
    </w:p>
    <w:p>
      <w:pPr>
        <w:spacing w:after="0"/>
        <w:ind w:left="0"/>
        <w:jc w:val="both"/>
      </w:pPr>
      <w:r>
        <w:rPr>
          <w:rFonts w:ascii="Times New Roman"/>
          <w:b w:val="false"/>
          <w:i w:val="false"/>
          <w:color w:val="000000"/>
          <w:sz w:val="28"/>
        </w:rPr>
        <w:t>
      ерітінді, реагенттердің қасиеттері және оларға қойылатын талаптары;</w:t>
      </w:r>
    </w:p>
    <w:p>
      <w:pPr>
        <w:spacing w:after="0"/>
        <w:ind w:left="0"/>
        <w:jc w:val="both"/>
      </w:pPr>
      <w:r>
        <w:rPr>
          <w:rFonts w:ascii="Times New Roman"/>
          <w:b w:val="false"/>
          <w:i w:val="false"/>
          <w:color w:val="000000"/>
          <w:sz w:val="28"/>
        </w:rPr>
        <w:t>
      дайын өнімнің құрамы;</w:t>
      </w:r>
    </w:p>
    <w:p>
      <w:pPr>
        <w:spacing w:after="0"/>
        <w:ind w:left="0"/>
        <w:jc w:val="both"/>
      </w:pPr>
      <w:r>
        <w:rPr>
          <w:rFonts w:ascii="Times New Roman"/>
          <w:b w:val="false"/>
          <w:i w:val="false"/>
          <w:color w:val="000000"/>
          <w:sz w:val="28"/>
        </w:rPr>
        <w:t>
      осы талдауды пайдалану тәртібі.</w:t>
      </w:r>
    </w:p>
    <w:bookmarkStart w:name="z564" w:id="562"/>
    <w:p>
      <w:pPr>
        <w:spacing w:after="0"/>
        <w:ind w:left="0"/>
        <w:jc w:val="left"/>
      </w:pPr>
      <w:r>
        <w:rPr>
          <w:rFonts w:ascii="Times New Roman"/>
          <w:b/>
          <w:i w:val="false"/>
          <w:color w:val="000000"/>
        </w:rPr>
        <w:t xml:space="preserve"> 25-параграф. Ерітілген тұздарды электролиздеуші, 2-разряд</w:t>
      </w:r>
    </w:p>
    <w:bookmarkEnd w:id="562"/>
    <w:bookmarkStart w:name="z565" w:id="563"/>
    <w:p>
      <w:pPr>
        <w:spacing w:after="0"/>
        <w:ind w:left="0"/>
        <w:jc w:val="both"/>
      </w:pPr>
      <w:r>
        <w:rPr>
          <w:rFonts w:ascii="Times New Roman"/>
          <w:b w:val="false"/>
          <w:i w:val="false"/>
          <w:color w:val="000000"/>
          <w:sz w:val="28"/>
        </w:rPr>
        <w:t>
      372. Жұмыс сипаттамасы:</w:t>
      </w:r>
    </w:p>
    <w:bookmarkEnd w:id="563"/>
    <w:p>
      <w:pPr>
        <w:spacing w:after="0"/>
        <w:ind w:left="0"/>
        <w:jc w:val="both"/>
      </w:pPr>
      <w:r>
        <w:rPr>
          <w:rFonts w:ascii="Times New Roman"/>
          <w:b w:val="false"/>
          <w:i w:val="false"/>
          <w:color w:val="000000"/>
          <w:sz w:val="28"/>
        </w:rPr>
        <w:t>
      электролиздеу және алюминий, магний, титан және сирек металдарды электролитті тазарту процесін жүргізуге қатысу;</w:t>
      </w:r>
    </w:p>
    <w:p>
      <w:pPr>
        <w:spacing w:after="0"/>
        <w:ind w:left="0"/>
        <w:jc w:val="both"/>
      </w:pPr>
      <w:r>
        <w:rPr>
          <w:rFonts w:ascii="Times New Roman"/>
          <w:b w:val="false"/>
          <w:i w:val="false"/>
          <w:color w:val="000000"/>
          <w:sz w:val="28"/>
        </w:rPr>
        <w:t>
      электролитті электролизерлерден іріктеу;</w:t>
      </w:r>
    </w:p>
    <w:p>
      <w:pPr>
        <w:spacing w:after="0"/>
        <w:ind w:left="0"/>
        <w:jc w:val="both"/>
      </w:pPr>
      <w:r>
        <w:rPr>
          <w:rFonts w:ascii="Times New Roman"/>
          <w:b w:val="false"/>
          <w:i w:val="false"/>
          <w:color w:val="000000"/>
          <w:sz w:val="28"/>
        </w:rPr>
        <w:t>
      электролитті және шламды көлік құралдарына арту;</w:t>
      </w:r>
    </w:p>
    <w:p>
      <w:pPr>
        <w:spacing w:after="0"/>
        <w:ind w:left="0"/>
        <w:jc w:val="both"/>
      </w:pPr>
      <w:r>
        <w:rPr>
          <w:rFonts w:ascii="Times New Roman"/>
          <w:b w:val="false"/>
          <w:i w:val="false"/>
          <w:color w:val="000000"/>
          <w:sz w:val="28"/>
        </w:rPr>
        <w:t>
      алғашқы шикізат пен материалды дайындау;</w:t>
      </w:r>
    </w:p>
    <w:p>
      <w:pPr>
        <w:spacing w:after="0"/>
        <w:ind w:left="0"/>
        <w:jc w:val="both"/>
      </w:pPr>
      <w:r>
        <w:rPr>
          <w:rFonts w:ascii="Times New Roman"/>
          <w:b w:val="false"/>
          <w:i w:val="false"/>
          <w:color w:val="000000"/>
          <w:sz w:val="28"/>
        </w:rPr>
        <w:t>
      қызмет көрсетілетін өндірістік тораптардың жұмыс учаскелерін өнімдер мен өндіріс қалдықтарынан тазалау;</w:t>
      </w:r>
    </w:p>
    <w:p>
      <w:pPr>
        <w:spacing w:after="0"/>
        <w:ind w:left="0"/>
        <w:jc w:val="both"/>
      </w:pPr>
      <w:r>
        <w:rPr>
          <w:rFonts w:ascii="Times New Roman"/>
          <w:b w:val="false"/>
          <w:i w:val="false"/>
          <w:color w:val="000000"/>
          <w:sz w:val="28"/>
        </w:rPr>
        <w:t>
      3-разрядта көзделген жекелеген жұмыстарды біліктілігі анағұрлым жоғары электролизшінің басшылығымен орындау;</w:t>
      </w:r>
    </w:p>
    <w:bookmarkStart w:name="z566" w:id="564"/>
    <w:p>
      <w:pPr>
        <w:spacing w:after="0"/>
        <w:ind w:left="0"/>
        <w:jc w:val="both"/>
      </w:pPr>
      <w:r>
        <w:rPr>
          <w:rFonts w:ascii="Times New Roman"/>
          <w:b w:val="false"/>
          <w:i w:val="false"/>
          <w:color w:val="000000"/>
          <w:sz w:val="28"/>
        </w:rPr>
        <w:t>
      373. Білуге тиіс:</w:t>
      </w:r>
    </w:p>
    <w:bookmarkEnd w:id="564"/>
    <w:p>
      <w:pPr>
        <w:spacing w:after="0"/>
        <w:ind w:left="0"/>
        <w:jc w:val="both"/>
      </w:pPr>
      <w:r>
        <w:rPr>
          <w:rFonts w:ascii="Times New Roman"/>
          <w:b w:val="false"/>
          <w:i w:val="false"/>
          <w:color w:val="000000"/>
          <w:sz w:val="28"/>
        </w:rPr>
        <w:t>
      электролитті іріктеу тәсілдері;</w:t>
      </w:r>
    </w:p>
    <w:p>
      <w:pPr>
        <w:spacing w:after="0"/>
        <w:ind w:left="0"/>
        <w:jc w:val="both"/>
      </w:pPr>
      <w:r>
        <w:rPr>
          <w:rFonts w:ascii="Times New Roman"/>
          <w:b w:val="false"/>
          <w:i w:val="false"/>
          <w:color w:val="000000"/>
          <w:sz w:val="28"/>
        </w:rPr>
        <w:t>
      пайдаланылатын жабдыққа қызмет көрсету және артып-түсіру жұмыстарын орындау тәртібі;</w:t>
      </w:r>
    </w:p>
    <w:p>
      <w:pPr>
        <w:spacing w:after="0"/>
        <w:ind w:left="0"/>
        <w:jc w:val="both"/>
      </w:pPr>
      <w:r>
        <w:rPr>
          <w:rFonts w:ascii="Times New Roman"/>
          <w:b w:val="false"/>
          <w:i w:val="false"/>
          <w:color w:val="000000"/>
          <w:sz w:val="28"/>
        </w:rPr>
        <w:t xml:space="preserve">
      бастапқы шикізат пен материалдарды дайындау тәртібі; </w:t>
      </w:r>
    </w:p>
    <w:p>
      <w:pPr>
        <w:spacing w:after="0"/>
        <w:ind w:left="0"/>
        <w:jc w:val="both"/>
      </w:pPr>
      <w:r>
        <w:rPr>
          <w:rFonts w:ascii="Times New Roman"/>
          <w:b w:val="false"/>
          <w:i w:val="false"/>
          <w:color w:val="000000"/>
          <w:sz w:val="28"/>
        </w:rPr>
        <w:t>
      шартты сигнализацияны.</w:t>
      </w:r>
    </w:p>
    <w:bookmarkStart w:name="z567" w:id="565"/>
    <w:p>
      <w:pPr>
        <w:spacing w:after="0"/>
        <w:ind w:left="0"/>
        <w:jc w:val="left"/>
      </w:pPr>
      <w:r>
        <w:rPr>
          <w:rFonts w:ascii="Times New Roman"/>
          <w:b/>
          <w:i w:val="false"/>
          <w:color w:val="000000"/>
        </w:rPr>
        <w:t xml:space="preserve"> 26-параграф. Ерітілген тұздарды электролиздеуші, 3-разряд</w:t>
      </w:r>
    </w:p>
    <w:bookmarkEnd w:id="565"/>
    <w:bookmarkStart w:name="z568" w:id="566"/>
    <w:p>
      <w:pPr>
        <w:spacing w:after="0"/>
        <w:ind w:left="0"/>
        <w:jc w:val="both"/>
      </w:pPr>
      <w:r>
        <w:rPr>
          <w:rFonts w:ascii="Times New Roman"/>
          <w:b w:val="false"/>
          <w:i w:val="false"/>
          <w:color w:val="000000"/>
          <w:sz w:val="28"/>
        </w:rPr>
        <w:t>
      374. Жұмыс сипаттамасы:</w:t>
      </w:r>
    </w:p>
    <w:bookmarkEnd w:id="566"/>
    <w:p>
      <w:pPr>
        <w:spacing w:after="0"/>
        <w:ind w:left="0"/>
        <w:jc w:val="both"/>
      </w:pPr>
      <w:r>
        <w:rPr>
          <w:rFonts w:ascii="Times New Roman"/>
          <w:b w:val="false"/>
          <w:i w:val="false"/>
          <w:color w:val="000000"/>
          <w:sz w:val="28"/>
        </w:rPr>
        <w:t>
      электролиздеу және алюминий, магний, титан және сирек металдарды электролитті тазарту процесін жүргізуге қатысу;</w:t>
      </w:r>
    </w:p>
    <w:p>
      <w:pPr>
        <w:spacing w:after="0"/>
        <w:ind w:left="0"/>
        <w:jc w:val="both"/>
      </w:pPr>
      <w:r>
        <w:rPr>
          <w:rFonts w:ascii="Times New Roman"/>
          <w:b w:val="false"/>
          <w:i w:val="false"/>
          <w:color w:val="000000"/>
          <w:sz w:val="28"/>
        </w:rPr>
        <w:t>
      ерітілген тұздар мен металдарды тасымалдау бойынша көлік құралдары мен механизмдерін басқару;</w:t>
      </w:r>
    </w:p>
    <w:p>
      <w:pPr>
        <w:spacing w:after="0"/>
        <w:ind w:left="0"/>
        <w:jc w:val="both"/>
      </w:pPr>
      <w:r>
        <w:rPr>
          <w:rFonts w:ascii="Times New Roman"/>
          <w:b w:val="false"/>
          <w:i w:val="false"/>
          <w:color w:val="000000"/>
          <w:sz w:val="28"/>
        </w:rPr>
        <w:t>
      ерітілген тұздарды электролизерлерге құю;</w:t>
      </w:r>
    </w:p>
    <w:p>
      <w:pPr>
        <w:spacing w:after="0"/>
        <w:ind w:left="0"/>
        <w:jc w:val="both"/>
      </w:pPr>
      <w:r>
        <w:rPr>
          <w:rFonts w:ascii="Times New Roman"/>
          <w:b w:val="false"/>
          <w:i w:val="false"/>
          <w:color w:val="000000"/>
          <w:sz w:val="28"/>
        </w:rPr>
        <w:t>
      металл бетіне флюс себу;</w:t>
      </w:r>
    </w:p>
    <w:p>
      <w:pPr>
        <w:spacing w:after="0"/>
        <w:ind w:left="0"/>
        <w:jc w:val="both"/>
      </w:pPr>
      <w:r>
        <w:rPr>
          <w:rFonts w:ascii="Times New Roman"/>
          <w:b w:val="false"/>
          <w:i w:val="false"/>
          <w:color w:val="000000"/>
          <w:sz w:val="28"/>
        </w:rPr>
        <w:t>
      тұздарды электролиттік тазартуға дайындау;</w:t>
      </w:r>
    </w:p>
    <w:p>
      <w:pPr>
        <w:spacing w:after="0"/>
        <w:ind w:left="0"/>
        <w:jc w:val="both"/>
      </w:pPr>
      <w:r>
        <w:rPr>
          <w:rFonts w:ascii="Times New Roman"/>
          <w:b w:val="false"/>
          <w:i w:val="false"/>
          <w:color w:val="000000"/>
          <w:sz w:val="28"/>
        </w:rPr>
        <w:t>
      бөліп құю шөміштері мен вакуум-шөміштерді тазалау;</w:t>
      </w:r>
    </w:p>
    <w:p>
      <w:pPr>
        <w:spacing w:after="0"/>
        <w:ind w:left="0"/>
        <w:jc w:val="both"/>
      </w:pPr>
      <w:r>
        <w:rPr>
          <w:rFonts w:ascii="Times New Roman"/>
          <w:b w:val="false"/>
          <w:i w:val="false"/>
          <w:color w:val="000000"/>
          <w:sz w:val="28"/>
        </w:rPr>
        <w:t>
      ілмектеу жұмыстарын орындау.</w:t>
      </w:r>
    </w:p>
    <w:bookmarkStart w:name="z569" w:id="567"/>
    <w:p>
      <w:pPr>
        <w:spacing w:after="0"/>
        <w:ind w:left="0"/>
        <w:jc w:val="both"/>
      </w:pPr>
      <w:r>
        <w:rPr>
          <w:rFonts w:ascii="Times New Roman"/>
          <w:b w:val="false"/>
          <w:i w:val="false"/>
          <w:color w:val="000000"/>
          <w:sz w:val="28"/>
        </w:rPr>
        <w:t>
      375. Білуге тиіс:</w:t>
      </w:r>
    </w:p>
    <w:bookmarkEnd w:id="567"/>
    <w:p>
      <w:pPr>
        <w:spacing w:after="0"/>
        <w:ind w:left="0"/>
        <w:jc w:val="both"/>
      </w:pPr>
      <w:r>
        <w:rPr>
          <w:rFonts w:ascii="Times New Roman"/>
          <w:b w:val="false"/>
          <w:i w:val="false"/>
          <w:color w:val="000000"/>
          <w:sz w:val="28"/>
        </w:rPr>
        <w:t>
      көлік құралдары мен механизмдерді басқару тәртібі мен схемалары;</w:t>
      </w:r>
    </w:p>
    <w:p>
      <w:pPr>
        <w:spacing w:after="0"/>
        <w:ind w:left="0"/>
        <w:jc w:val="both"/>
      </w:pPr>
      <w:r>
        <w:rPr>
          <w:rFonts w:ascii="Times New Roman"/>
          <w:b w:val="false"/>
          <w:i w:val="false"/>
          <w:color w:val="000000"/>
          <w:sz w:val="28"/>
        </w:rPr>
        <w:t>
      әуе және вакуум-желілердің дұрыстығы, вакуум-шөміштердің герметикалығын тексеру тәртібі;</w:t>
      </w:r>
    </w:p>
    <w:p>
      <w:pPr>
        <w:spacing w:after="0"/>
        <w:ind w:left="0"/>
        <w:jc w:val="both"/>
      </w:pPr>
      <w:r>
        <w:rPr>
          <w:rFonts w:ascii="Times New Roman"/>
          <w:b w:val="false"/>
          <w:i w:val="false"/>
          <w:color w:val="000000"/>
          <w:sz w:val="28"/>
        </w:rPr>
        <w:t>
      вакуум-шөміштердің құрылысы;</w:t>
      </w:r>
    </w:p>
    <w:p>
      <w:pPr>
        <w:spacing w:after="0"/>
        <w:ind w:left="0"/>
        <w:jc w:val="both"/>
      </w:pPr>
      <w:r>
        <w:rPr>
          <w:rFonts w:ascii="Times New Roman"/>
          <w:b w:val="false"/>
          <w:i w:val="false"/>
          <w:color w:val="000000"/>
          <w:sz w:val="28"/>
        </w:rPr>
        <w:t>
      қысым астында жұмыс істейтін ыдыстарға қызмет көрсету тәртібі;</w:t>
      </w:r>
    </w:p>
    <w:p>
      <w:pPr>
        <w:spacing w:after="0"/>
        <w:ind w:left="0"/>
        <w:jc w:val="both"/>
      </w:pPr>
      <w:r>
        <w:rPr>
          <w:rFonts w:ascii="Times New Roman"/>
          <w:b w:val="false"/>
          <w:i w:val="false"/>
          <w:color w:val="000000"/>
          <w:sz w:val="28"/>
        </w:rPr>
        <w:t xml:space="preserve">
      электролиттің металдан ерекшелік қасиеттері; </w:t>
      </w:r>
    </w:p>
    <w:p>
      <w:pPr>
        <w:spacing w:after="0"/>
        <w:ind w:left="0"/>
        <w:jc w:val="both"/>
      </w:pPr>
      <w:r>
        <w:rPr>
          <w:rFonts w:ascii="Times New Roman"/>
          <w:b w:val="false"/>
          <w:i w:val="false"/>
          <w:color w:val="000000"/>
          <w:sz w:val="28"/>
        </w:rPr>
        <w:t>
      электролизерлерді қоректендіру тәсілдері;</w:t>
      </w:r>
    </w:p>
    <w:p>
      <w:pPr>
        <w:spacing w:after="0"/>
        <w:ind w:left="0"/>
        <w:jc w:val="both"/>
      </w:pPr>
      <w:r>
        <w:rPr>
          <w:rFonts w:ascii="Times New Roman"/>
          <w:b w:val="false"/>
          <w:i w:val="false"/>
          <w:color w:val="000000"/>
          <w:sz w:val="28"/>
        </w:rPr>
        <w:t>
      электролиз технологиясы;</w:t>
      </w:r>
    </w:p>
    <w:p>
      <w:pPr>
        <w:spacing w:after="0"/>
        <w:ind w:left="0"/>
        <w:jc w:val="both"/>
      </w:pPr>
      <w:r>
        <w:rPr>
          <w:rFonts w:ascii="Times New Roman"/>
          <w:b w:val="false"/>
          <w:i w:val="false"/>
          <w:color w:val="000000"/>
          <w:sz w:val="28"/>
        </w:rPr>
        <w:t>
      электролитті тазарту машиналарына анод металлын арту тәртібі;</w:t>
      </w:r>
    </w:p>
    <w:p>
      <w:pPr>
        <w:spacing w:after="0"/>
        <w:ind w:left="0"/>
        <w:jc w:val="both"/>
      </w:pPr>
      <w:r>
        <w:rPr>
          <w:rFonts w:ascii="Times New Roman"/>
          <w:b w:val="false"/>
          <w:i w:val="false"/>
          <w:color w:val="000000"/>
          <w:sz w:val="28"/>
        </w:rPr>
        <w:t>
      бастапқы шикізаттың сапасына қойылатын талаптар;</w:t>
      </w:r>
    </w:p>
    <w:p>
      <w:pPr>
        <w:spacing w:after="0"/>
        <w:ind w:left="0"/>
        <w:jc w:val="both"/>
      </w:pPr>
      <w:r>
        <w:rPr>
          <w:rFonts w:ascii="Times New Roman"/>
          <w:b w:val="false"/>
          <w:i w:val="false"/>
          <w:color w:val="000000"/>
          <w:sz w:val="28"/>
        </w:rPr>
        <w:t>
      ілмектеу жұмыстарын орындау тәртібі.</w:t>
      </w:r>
    </w:p>
    <w:bookmarkStart w:name="z570" w:id="568"/>
    <w:p>
      <w:pPr>
        <w:spacing w:after="0"/>
        <w:ind w:left="0"/>
        <w:jc w:val="left"/>
      </w:pPr>
      <w:r>
        <w:rPr>
          <w:rFonts w:ascii="Times New Roman"/>
          <w:b/>
          <w:i w:val="false"/>
          <w:color w:val="000000"/>
        </w:rPr>
        <w:t xml:space="preserve"> 27-параграф. Ерітілген тұздарды электролиздеуші, 4-разряд</w:t>
      </w:r>
    </w:p>
    <w:bookmarkEnd w:id="568"/>
    <w:bookmarkStart w:name="z571" w:id="569"/>
    <w:p>
      <w:pPr>
        <w:spacing w:after="0"/>
        <w:ind w:left="0"/>
        <w:jc w:val="both"/>
      </w:pPr>
      <w:r>
        <w:rPr>
          <w:rFonts w:ascii="Times New Roman"/>
          <w:b w:val="false"/>
          <w:i w:val="false"/>
          <w:color w:val="000000"/>
          <w:sz w:val="28"/>
        </w:rPr>
        <w:t>
      376. Жұмыс сипаттамасы:</w:t>
      </w:r>
    </w:p>
    <w:bookmarkEnd w:id="569"/>
    <w:p>
      <w:pPr>
        <w:spacing w:after="0"/>
        <w:ind w:left="0"/>
        <w:jc w:val="both"/>
      </w:pPr>
      <w:r>
        <w:rPr>
          <w:rFonts w:ascii="Times New Roman"/>
          <w:b w:val="false"/>
          <w:i w:val="false"/>
          <w:color w:val="000000"/>
          <w:sz w:val="28"/>
        </w:rPr>
        <w:t>
      электролиздеу және алюминий, магний, титан және сирек металдарды электролитті тазарту процесін жүргізуге қатысу;</w:t>
      </w:r>
    </w:p>
    <w:p>
      <w:pPr>
        <w:spacing w:after="0"/>
        <w:ind w:left="0"/>
        <w:jc w:val="both"/>
      </w:pPr>
      <w:r>
        <w:rPr>
          <w:rFonts w:ascii="Times New Roman"/>
          <w:b w:val="false"/>
          <w:i w:val="false"/>
          <w:color w:val="000000"/>
          <w:sz w:val="28"/>
        </w:rPr>
        <w:t>
      сазтопырақ электролизерін, фторлы тұз және электролиттің басқа да элементтерін жеткізу және арту;</w:t>
      </w:r>
    </w:p>
    <w:p>
      <w:pPr>
        <w:spacing w:after="0"/>
        <w:ind w:left="0"/>
        <w:jc w:val="both"/>
      </w:pPr>
      <w:r>
        <w:rPr>
          <w:rFonts w:ascii="Times New Roman"/>
          <w:b w:val="false"/>
          <w:i w:val="false"/>
          <w:color w:val="000000"/>
          <w:sz w:val="28"/>
        </w:rPr>
        <w:t xml:space="preserve">
      тазалығы жоғары алюминий өндірісінде электролитті араластыру-анод қорытпасы мен электролитті электролизерлерге құю; </w:t>
      </w:r>
    </w:p>
    <w:p>
      <w:pPr>
        <w:spacing w:after="0"/>
        <w:ind w:left="0"/>
        <w:jc w:val="both"/>
      </w:pPr>
      <w:r>
        <w:rPr>
          <w:rFonts w:ascii="Times New Roman"/>
          <w:b w:val="false"/>
          <w:i w:val="false"/>
          <w:color w:val="000000"/>
          <w:sz w:val="28"/>
        </w:rPr>
        <w:t>
      сынамаларды іріктеу және таңбалау;</w:t>
      </w:r>
    </w:p>
    <w:p>
      <w:pPr>
        <w:spacing w:after="0"/>
        <w:ind w:left="0"/>
        <w:jc w:val="both"/>
      </w:pPr>
      <w:r>
        <w:rPr>
          <w:rFonts w:ascii="Times New Roman"/>
          <w:b w:val="false"/>
          <w:i w:val="false"/>
          <w:color w:val="000000"/>
          <w:sz w:val="28"/>
        </w:rPr>
        <w:t>
      анод балқымасының деңгейін өлшеу;</w:t>
      </w:r>
    </w:p>
    <w:p>
      <w:pPr>
        <w:spacing w:after="0"/>
        <w:ind w:left="0"/>
        <w:jc w:val="both"/>
      </w:pPr>
      <w:r>
        <w:rPr>
          <w:rFonts w:ascii="Times New Roman"/>
          <w:b w:val="false"/>
          <w:i w:val="false"/>
          <w:color w:val="000000"/>
          <w:sz w:val="28"/>
        </w:rPr>
        <w:t>
      электролитті өлшеу және оңтайлы деңгейін сақтау;</w:t>
      </w:r>
    </w:p>
    <w:p>
      <w:pPr>
        <w:spacing w:after="0"/>
        <w:ind w:left="0"/>
        <w:jc w:val="both"/>
      </w:pPr>
      <w:r>
        <w:rPr>
          <w:rFonts w:ascii="Times New Roman"/>
          <w:b w:val="false"/>
          <w:i w:val="false"/>
          <w:color w:val="000000"/>
          <w:sz w:val="28"/>
        </w:rPr>
        <w:t>
      өздігінен жүретін машина-бункерлерді ванналарға бастапқы шикізатты салған кезде басқару;</w:t>
      </w:r>
    </w:p>
    <w:p>
      <w:pPr>
        <w:spacing w:after="0"/>
        <w:ind w:left="0"/>
        <w:jc w:val="both"/>
      </w:pPr>
      <w:r>
        <w:rPr>
          <w:rFonts w:ascii="Times New Roman"/>
          <w:b w:val="false"/>
          <w:i w:val="false"/>
          <w:color w:val="000000"/>
          <w:sz w:val="28"/>
        </w:rPr>
        <w:t>
      электролизерлер мен вакуум-шөміштерді металды ағызуға дайындау;</w:t>
      </w:r>
    </w:p>
    <w:p>
      <w:pPr>
        <w:spacing w:after="0"/>
        <w:ind w:left="0"/>
        <w:jc w:val="both"/>
      </w:pPr>
      <w:r>
        <w:rPr>
          <w:rFonts w:ascii="Times New Roman"/>
          <w:b w:val="false"/>
          <w:i w:val="false"/>
          <w:color w:val="000000"/>
          <w:sz w:val="28"/>
        </w:rPr>
        <w:t>
      металдар мен электролитті ваннадан вакуум-шөмішке құю, металды вакуум-шөміштен бөліп құю шөміштеріне бір ұяшықтан екіншісіне қайта құю;</w:t>
      </w:r>
    </w:p>
    <w:p>
      <w:pPr>
        <w:spacing w:after="0"/>
        <w:ind w:left="0"/>
        <w:jc w:val="both"/>
      </w:pPr>
      <w:r>
        <w:rPr>
          <w:rFonts w:ascii="Times New Roman"/>
          <w:b w:val="false"/>
          <w:i w:val="false"/>
          <w:color w:val="000000"/>
          <w:sz w:val="28"/>
        </w:rPr>
        <w:t>
      бортты биіктету, шиналық арналарды жапқышын орналастыру;</w:t>
      </w:r>
    </w:p>
    <w:p>
      <w:pPr>
        <w:spacing w:after="0"/>
        <w:ind w:left="0"/>
        <w:jc w:val="both"/>
      </w:pPr>
      <w:r>
        <w:rPr>
          <w:rFonts w:ascii="Times New Roman"/>
          <w:b w:val="false"/>
          <w:i w:val="false"/>
          <w:color w:val="000000"/>
          <w:sz w:val="28"/>
        </w:rPr>
        <w:t>
      тазарту ванналарының катодтарын ауыстыру және тазалау, ваннаның тиеуші қалталарын өңдеу;</w:t>
      </w:r>
    </w:p>
    <w:p>
      <w:pPr>
        <w:spacing w:after="0"/>
        <w:ind w:left="0"/>
        <w:jc w:val="both"/>
      </w:pPr>
      <w:r>
        <w:rPr>
          <w:rFonts w:ascii="Times New Roman"/>
          <w:b w:val="false"/>
          <w:i w:val="false"/>
          <w:color w:val="000000"/>
          <w:sz w:val="28"/>
        </w:rPr>
        <w:t>
      катодты шығарып алу және алмау арқылы қақты, шламды жою;</w:t>
      </w:r>
    </w:p>
    <w:p>
      <w:pPr>
        <w:spacing w:after="0"/>
        <w:ind w:left="0"/>
        <w:jc w:val="both"/>
      </w:pPr>
      <w:r>
        <w:rPr>
          <w:rFonts w:ascii="Times New Roman"/>
          <w:b w:val="false"/>
          <w:i w:val="false"/>
          <w:color w:val="000000"/>
          <w:sz w:val="28"/>
        </w:rPr>
        <w:t>
      электролизерлерді бұру;</w:t>
      </w:r>
    </w:p>
    <w:p>
      <w:pPr>
        <w:spacing w:after="0"/>
        <w:ind w:left="0"/>
        <w:jc w:val="both"/>
      </w:pPr>
      <w:r>
        <w:rPr>
          <w:rFonts w:ascii="Times New Roman"/>
          <w:b w:val="false"/>
          <w:i w:val="false"/>
          <w:color w:val="000000"/>
          <w:sz w:val="28"/>
        </w:rPr>
        <w:t>
      инертті газды тазалау құрылғысына қызмет көрсету;</w:t>
      </w:r>
    </w:p>
    <w:p>
      <w:pPr>
        <w:spacing w:after="0"/>
        <w:ind w:left="0"/>
        <w:jc w:val="both"/>
      </w:pPr>
      <w:r>
        <w:rPr>
          <w:rFonts w:ascii="Times New Roman"/>
          <w:b w:val="false"/>
          <w:i w:val="false"/>
          <w:color w:val="000000"/>
          <w:sz w:val="28"/>
        </w:rPr>
        <w:t>
      электролизерлер конструкциясын, шиналық арналарын, нөлдік белгілерін тазалау;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w:t>
      </w:r>
    </w:p>
    <w:bookmarkStart w:name="z572" w:id="570"/>
    <w:p>
      <w:pPr>
        <w:spacing w:after="0"/>
        <w:ind w:left="0"/>
        <w:jc w:val="both"/>
      </w:pPr>
      <w:r>
        <w:rPr>
          <w:rFonts w:ascii="Times New Roman"/>
          <w:b w:val="false"/>
          <w:i w:val="false"/>
          <w:color w:val="000000"/>
          <w:sz w:val="28"/>
        </w:rPr>
        <w:t>
      377. Білуге тиіс:</w:t>
      </w:r>
    </w:p>
    <w:bookmarkEnd w:id="570"/>
    <w:p>
      <w:pPr>
        <w:spacing w:after="0"/>
        <w:ind w:left="0"/>
        <w:jc w:val="both"/>
      </w:pPr>
      <w:r>
        <w:rPr>
          <w:rFonts w:ascii="Times New Roman"/>
          <w:b w:val="false"/>
          <w:i w:val="false"/>
          <w:color w:val="000000"/>
          <w:sz w:val="28"/>
        </w:rPr>
        <w:t>
      электролиттің ластануы мен карбидтелуінің алдын алу және жою шаралары;</w:t>
      </w:r>
    </w:p>
    <w:p>
      <w:pPr>
        <w:spacing w:after="0"/>
        <w:ind w:left="0"/>
        <w:jc w:val="both"/>
      </w:pPr>
      <w:r>
        <w:rPr>
          <w:rFonts w:ascii="Times New Roman"/>
          <w:b w:val="false"/>
          <w:i w:val="false"/>
          <w:color w:val="000000"/>
          <w:sz w:val="28"/>
        </w:rPr>
        <w:t>
      массаның ағуы;</w:t>
      </w:r>
    </w:p>
    <w:p>
      <w:pPr>
        <w:spacing w:after="0"/>
        <w:ind w:left="0"/>
        <w:jc w:val="both"/>
      </w:pPr>
      <w:r>
        <w:rPr>
          <w:rFonts w:ascii="Times New Roman"/>
          <w:b w:val="false"/>
          <w:i w:val="false"/>
          <w:color w:val="000000"/>
          <w:sz w:val="28"/>
        </w:rPr>
        <w:t>
      қысқа тұйықталулар мен басқа да өндірістік ақаулықтардың белгілері;</w:t>
      </w:r>
    </w:p>
    <w:p>
      <w:pPr>
        <w:spacing w:after="0"/>
        <w:ind w:left="0"/>
        <w:jc w:val="both"/>
      </w:pPr>
      <w:r>
        <w:rPr>
          <w:rFonts w:ascii="Times New Roman"/>
          <w:b w:val="false"/>
          <w:i w:val="false"/>
          <w:color w:val="000000"/>
          <w:sz w:val="28"/>
        </w:rPr>
        <w:t>
      электролизердегі металл мен электролиттің деңгейі;</w:t>
      </w:r>
    </w:p>
    <w:p>
      <w:pPr>
        <w:spacing w:after="0"/>
        <w:ind w:left="0"/>
        <w:jc w:val="both"/>
      </w:pPr>
      <w:r>
        <w:rPr>
          <w:rFonts w:ascii="Times New Roman"/>
          <w:b w:val="false"/>
          <w:i w:val="false"/>
          <w:color w:val="000000"/>
          <w:sz w:val="28"/>
        </w:rPr>
        <w:t>
      шламның пайда болуымен күресу шаралары;</w:t>
      </w:r>
    </w:p>
    <w:p>
      <w:pPr>
        <w:spacing w:after="0"/>
        <w:ind w:left="0"/>
        <w:jc w:val="both"/>
      </w:pPr>
      <w:r>
        <w:rPr>
          <w:rFonts w:ascii="Times New Roman"/>
          <w:b w:val="false"/>
          <w:i w:val="false"/>
          <w:color w:val="000000"/>
          <w:sz w:val="28"/>
        </w:rPr>
        <w:t>
      токтың кернеуі мен күші;</w:t>
      </w:r>
    </w:p>
    <w:p>
      <w:pPr>
        <w:spacing w:after="0"/>
        <w:ind w:left="0"/>
        <w:jc w:val="both"/>
      </w:pPr>
      <w:r>
        <w:rPr>
          <w:rFonts w:ascii="Times New Roman"/>
          <w:b w:val="false"/>
          <w:i w:val="false"/>
          <w:color w:val="000000"/>
          <w:sz w:val="28"/>
        </w:rPr>
        <w:t>
      электролиттің температурасы мен құрамы;</w:t>
      </w:r>
    </w:p>
    <w:p>
      <w:pPr>
        <w:spacing w:after="0"/>
        <w:ind w:left="0"/>
        <w:jc w:val="both"/>
      </w:pPr>
      <w:r>
        <w:rPr>
          <w:rFonts w:ascii="Times New Roman"/>
          <w:b w:val="false"/>
          <w:i w:val="false"/>
          <w:color w:val="000000"/>
          <w:sz w:val="28"/>
        </w:rPr>
        <w:t>
      металл шығару кестесі;</w:t>
      </w:r>
    </w:p>
    <w:p>
      <w:pPr>
        <w:spacing w:after="0"/>
        <w:ind w:left="0"/>
        <w:jc w:val="both"/>
      </w:pPr>
      <w:r>
        <w:rPr>
          <w:rFonts w:ascii="Times New Roman"/>
          <w:b w:val="false"/>
          <w:i w:val="false"/>
          <w:color w:val="000000"/>
          <w:sz w:val="28"/>
        </w:rPr>
        <w:t>
      металл, шлам, электролитті арту, тасымалдау, іріктеу үшін қолданылатын тетіктерді басқару тәртібі.</w:t>
      </w:r>
    </w:p>
    <w:bookmarkStart w:name="z573" w:id="571"/>
    <w:p>
      <w:pPr>
        <w:spacing w:after="0"/>
        <w:ind w:left="0"/>
        <w:jc w:val="left"/>
      </w:pPr>
      <w:r>
        <w:rPr>
          <w:rFonts w:ascii="Times New Roman"/>
          <w:b/>
          <w:i w:val="false"/>
          <w:color w:val="000000"/>
        </w:rPr>
        <w:t xml:space="preserve"> 28-параграф. Ерітілген тұздарды электролиздеуші, 5-разряд</w:t>
      </w:r>
    </w:p>
    <w:bookmarkEnd w:id="571"/>
    <w:bookmarkStart w:name="z574" w:id="572"/>
    <w:p>
      <w:pPr>
        <w:spacing w:after="0"/>
        <w:ind w:left="0"/>
        <w:jc w:val="both"/>
      </w:pPr>
      <w:r>
        <w:rPr>
          <w:rFonts w:ascii="Times New Roman"/>
          <w:b w:val="false"/>
          <w:i w:val="false"/>
          <w:color w:val="000000"/>
          <w:sz w:val="28"/>
        </w:rPr>
        <w:t>
      378. Жұмыс сипаттамасы</w:t>
      </w:r>
    </w:p>
    <w:bookmarkEnd w:id="572"/>
    <w:p>
      <w:pPr>
        <w:spacing w:after="0"/>
        <w:ind w:left="0"/>
        <w:jc w:val="both"/>
      </w:pPr>
      <w:r>
        <w:rPr>
          <w:rFonts w:ascii="Times New Roman"/>
          <w:b w:val="false"/>
          <w:i w:val="false"/>
          <w:color w:val="000000"/>
          <w:sz w:val="28"/>
        </w:rPr>
        <w:t>
      біліктілігі анағұрлым жоғары электролизшінің басшылығымен электролиздеу және алюминий, магний, титан және сирек металдарды балқытылған ортада, әртүрлі конструкциялы ванналарда электролиттің қабырғасын тесе (бұза) отырып, электролитті тазарту процесін жүргізу;</w:t>
      </w:r>
    </w:p>
    <w:p>
      <w:pPr>
        <w:spacing w:after="0"/>
        <w:ind w:left="0"/>
        <w:jc w:val="both"/>
      </w:pPr>
      <w:r>
        <w:rPr>
          <w:rFonts w:ascii="Times New Roman"/>
          <w:b w:val="false"/>
          <w:i w:val="false"/>
          <w:color w:val="000000"/>
          <w:sz w:val="28"/>
        </w:rPr>
        <w:t>
      электролизерге, электролиттің қабырғасын тесу жөніндегі әртүрлі конструкциялы машиналарға, шөмішке, сорғыларға және басқа да қосымша жабдықтарға қызмет көрсету;</w:t>
      </w:r>
    </w:p>
    <w:p>
      <w:pPr>
        <w:spacing w:after="0"/>
        <w:ind w:left="0"/>
        <w:jc w:val="both"/>
      </w:pPr>
      <w:r>
        <w:rPr>
          <w:rFonts w:ascii="Times New Roman"/>
          <w:b w:val="false"/>
          <w:i w:val="false"/>
          <w:color w:val="000000"/>
          <w:sz w:val="28"/>
        </w:rPr>
        <w:t>
      ретке келтіру жұмыстарын орындау;</w:t>
      </w:r>
    </w:p>
    <w:p>
      <w:pPr>
        <w:spacing w:after="0"/>
        <w:ind w:left="0"/>
        <w:jc w:val="both"/>
      </w:pPr>
      <w:r>
        <w:rPr>
          <w:rFonts w:ascii="Times New Roman"/>
          <w:b w:val="false"/>
          <w:i w:val="false"/>
          <w:color w:val="000000"/>
          <w:sz w:val="28"/>
        </w:rPr>
        <w:t>
      бақылау-өлшеу аспаптарының көрсеткіштерін бақылау;</w:t>
      </w:r>
    </w:p>
    <w:p>
      <w:pPr>
        <w:spacing w:after="0"/>
        <w:ind w:left="0"/>
        <w:jc w:val="both"/>
      </w:pPr>
      <w:r>
        <w:rPr>
          <w:rFonts w:ascii="Times New Roman"/>
          <w:b w:val="false"/>
          <w:i w:val="false"/>
          <w:color w:val="000000"/>
          <w:sz w:val="28"/>
        </w:rPr>
        <w:t>
      электродтарды орнату;</w:t>
      </w:r>
    </w:p>
    <w:p>
      <w:pPr>
        <w:spacing w:after="0"/>
        <w:ind w:left="0"/>
        <w:jc w:val="both"/>
      </w:pPr>
      <w:r>
        <w:rPr>
          <w:rFonts w:ascii="Times New Roman"/>
          <w:b w:val="false"/>
          <w:i w:val="false"/>
          <w:color w:val="000000"/>
          <w:sz w:val="28"/>
        </w:rPr>
        <w:t>
      электролитті балқытылған күйге ауыстыру және оның орнын ауыстыру.</w:t>
      </w:r>
    </w:p>
    <w:p>
      <w:pPr>
        <w:spacing w:after="0"/>
        <w:ind w:left="0"/>
        <w:jc w:val="both"/>
      </w:pPr>
      <w:r>
        <w:rPr>
          <w:rFonts w:ascii="Times New Roman"/>
          <w:b w:val="false"/>
          <w:i w:val="false"/>
          <w:color w:val="000000"/>
          <w:sz w:val="28"/>
        </w:rPr>
        <w:t>
      электролиттің құрамын оның сыртқы белгілеріне немесе талдаудың қорытындысы бойынша айқындау;</w:t>
      </w:r>
    </w:p>
    <w:p>
      <w:pPr>
        <w:spacing w:after="0"/>
        <w:ind w:left="0"/>
        <w:jc w:val="both"/>
      </w:pPr>
      <w:r>
        <w:rPr>
          <w:rFonts w:ascii="Times New Roman"/>
          <w:b w:val="false"/>
          <w:i w:val="false"/>
          <w:color w:val="000000"/>
          <w:sz w:val="28"/>
        </w:rPr>
        <w:t>
      электролиттің температурасын және ваннадағы кернеуді, анод әсерінің пайда болуын бақылау, оны жою және алдын алу;</w:t>
      </w:r>
    </w:p>
    <w:p>
      <w:pPr>
        <w:spacing w:after="0"/>
        <w:ind w:left="0"/>
        <w:jc w:val="both"/>
      </w:pPr>
      <w:r>
        <w:rPr>
          <w:rFonts w:ascii="Times New Roman"/>
          <w:b w:val="false"/>
          <w:i w:val="false"/>
          <w:color w:val="000000"/>
          <w:sz w:val="28"/>
        </w:rPr>
        <w:t>
      электролизерлердегі жұмыс кернеуін реттеу және тіркеу;</w:t>
      </w:r>
    </w:p>
    <w:p>
      <w:pPr>
        <w:spacing w:after="0"/>
        <w:ind w:left="0"/>
        <w:jc w:val="both"/>
      </w:pPr>
      <w:r>
        <w:rPr>
          <w:rFonts w:ascii="Times New Roman"/>
          <w:b w:val="false"/>
          <w:i w:val="false"/>
          <w:color w:val="000000"/>
          <w:sz w:val="28"/>
        </w:rPr>
        <w:t>
      металдың бетінен көмір тозаңын және қожды түсіру;</w:t>
      </w:r>
    </w:p>
    <w:p>
      <w:pPr>
        <w:spacing w:after="0"/>
        <w:ind w:left="0"/>
        <w:jc w:val="both"/>
      </w:pPr>
      <w:r>
        <w:rPr>
          <w:rFonts w:ascii="Times New Roman"/>
          <w:b w:val="false"/>
          <w:i w:val="false"/>
          <w:color w:val="000000"/>
          <w:sz w:val="28"/>
        </w:rPr>
        <w:t>
      электролит, металл, анод қорытпасының деңгейін өлшеу;</w:t>
      </w:r>
    </w:p>
    <w:p>
      <w:pPr>
        <w:spacing w:after="0"/>
        <w:ind w:left="0"/>
        <w:jc w:val="both"/>
      </w:pPr>
      <w:r>
        <w:rPr>
          <w:rFonts w:ascii="Times New Roman"/>
          <w:b w:val="false"/>
          <w:i w:val="false"/>
          <w:color w:val="000000"/>
          <w:sz w:val="28"/>
        </w:rPr>
        <w:t>
      магний өндірісінде - полюс аралық қашықтықты өлшеу және оны реттеу;</w:t>
      </w:r>
    </w:p>
    <w:p>
      <w:pPr>
        <w:spacing w:after="0"/>
        <w:ind w:left="0"/>
        <w:jc w:val="both"/>
      </w:pPr>
      <w:r>
        <w:rPr>
          <w:rFonts w:ascii="Times New Roman"/>
          <w:b w:val="false"/>
          <w:i w:val="false"/>
          <w:color w:val="000000"/>
          <w:sz w:val="28"/>
        </w:rPr>
        <w:t>
      электролизерлерді қосу және сөндіру жұмыстарын орындау.</w:t>
      </w:r>
    </w:p>
    <w:bookmarkStart w:name="z575" w:id="573"/>
    <w:p>
      <w:pPr>
        <w:spacing w:after="0"/>
        <w:ind w:left="0"/>
        <w:jc w:val="both"/>
      </w:pPr>
      <w:r>
        <w:rPr>
          <w:rFonts w:ascii="Times New Roman"/>
          <w:b w:val="false"/>
          <w:i w:val="false"/>
          <w:color w:val="000000"/>
          <w:sz w:val="28"/>
        </w:rPr>
        <w:t>
      379. Білуге тиіс:</w:t>
      </w:r>
    </w:p>
    <w:bookmarkEnd w:id="573"/>
    <w:p>
      <w:pPr>
        <w:spacing w:after="0"/>
        <w:ind w:left="0"/>
        <w:jc w:val="both"/>
      </w:pPr>
      <w:r>
        <w:rPr>
          <w:rFonts w:ascii="Times New Roman"/>
          <w:b w:val="false"/>
          <w:i w:val="false"/>
          <w:color w:val="000000"/>
          <w:sz w:val="28"/>
        </w:rPr>
        <w:t xml:space="preserve">
      электролизерлерді үздіксіз пневмоқоректендіру қоректендіргішіндегі схеманың құрылғысы; </w:t>
      </w:r>
    </w:p>
    <w:p>
      <w:pPr>
        <w:spacing w:after="0"/>
        <w:ind w:left="0"/>
        <w:jc w:val="both"/>
      </w:pPr>
      <w:r>
        <w:rPr>
          <w:rFonts w:ascii="Times New Roman"/>
          <w:b w:val="false"/>
          <w:i w:val="false"/>
          <w:color w:val="000000"/>
          <w:sz w:val="28"/>
        </w:rPr>
        <w:t>
      электротехника мен электрохимия негіздері;</w:t>
      </w:r>
    </w:p>
    <w:p>
      <w:pPr>
        <w:spacing w:after="0"/>
        <w:ind w:left="0"/>
        <w:jc w:val="both"/>
      </w:pPr>
      <w:r>
        <w:rPr>
          <w:rFonts w:ascii="Times New Roman"/>
          <w:b w:val="false"/>
          <w:i w:val="false"/>
          <w:color w:val="000000"/>
          <w:sz w:val="28"/>
        </w:rPr>
        <w:t>
      анод тиімділігінің маңызы;</w:t>
      </w:r>
    </w:p>
    <w:p>
      <w:pPr>
        <w:spacing w:after="0"/>
        <w:ind w:left="0"/>
        <w:jc w:val="both"/>
      </w:pPr>
      <w:r>
        <w:rPr>
          <w:rFonts w:ascii="Times New Roman"/>
          <w:b w:val="false"/>
          <w:i w:val="false"/>
          <w:color w:val="000000"/>
          <w:sz w:val="28"/>
        </w:rPr>
        <w:t>
      электролиз процесіне әсер етуші факторлар;</w:t>
      </w:r>
    </w:p>
    <w:p>
      <w:pPr>
        <w:spacing w:after="0"/>
        <w:ind w:left="0"/>
        <w:jc w:val="both"/>
      </w:pPr>
      <w:r>
        <w:rPr>
          <w:rFonts w:ascii="Times New Roman"/>
          <w:b w:val="false"/>
          <w:i w:val="false"/>
          <w:color w:val="000000"/>
          <w:sz w:val="28"/>
        </w:rPr>
        <w:t>
      шикізат, электролит және алатын металл сапасына қойылатын талаптар;</w:t>
      </w:r>
    </w:p>
    <w:p>
      <w:pPr>
        <w:spacing w:after="0"/>
        <w:ind w:left="0"/>
        <w:jc w:val="both"/>
      </w:pPr>
      <w:r>
        <w:rPr>
          <w:rFonts w:ascii="Times New Roman"/>
          <w:b w:val="false"/>
          <w:i w:val="false"/>
          <w:color w:val="000000"/>
          <w:sz w:val="28"/>
        </w:rPr>
        <w:t>
      электролизердегі металл, электролит және анод қорытпасының деңгейі;</w:t>
      </w:r>
    </w:p>
    <w:p>
      <w:pPr>
        <w:spacing w:after="0"/>
        <w:ind w:left="0"/>
        <w:jc w:val="both"/>
      </w:pPr>
      <w:r>
        <w:rPr>
          <w:rFonts w:ascii="Times New Roman"/>
          <w:b w:val="false"/>
          <w:i w:val="false"/>
          <w:color w:val="000000"/>
          <w:sz w:val="28"/>
        </w:rPr>
        <w:t>
      ток және энергия бойынша металлдың шығуын арттыру тәсілдері;</w:t>
      </w:r>
    </w:p>
    <w:p>
      <w:pPr>
        <w:spacing w:after="0"/>
        <w:ind w:left="0"/>
        <w:jc w:val="both"/>
      </w:pPr>
      <w:r>
        <w:rPr>
          <w:rFonts w:ascii="Times New Roman"/>
          <w:b w:val="false"/>
          <w:i w:val="false"/>
          <w:color w:val="000000"/>
          <w:sz w:val="28"/>
        </w:rPr>
        <w:t>
      электролит қабығын тесу жөніндегі әртүрлі конструкциялы бақылау-өлшеу аспаптарын және машиналарды пайдалану тәртібі.</w:t>
      </w:r>
    </w:p>
    <w:p>
      <w:pPr>
        <w:spacing w:after="0"/>
        <w:ind w:left="0"/>
        <w:jc w:val="both"/>
      </w:pPr>
      <w:r>
        <w:rPr>
          <w:rFonts w:ascii="Times New Roman"/>
          <w:b w:val="false"/>
          <w:i w:val="false"/>
          <w:color w:val="000000"/>
          <w:sz w:val="28"/>
        </w:rPr>
        <w:t>
      Тек электролит қабығын тесу бойынша жұмыстарды орындау кезінде бір разрядқа төмен орнатылады.</w:t>
      </w:r>
    </w:p>
    <w:bookmarkStart w:name="z576" w:id="574"/>
    <w:p>
      <w:pPr>
        <w:spacing w:after="0"/>
        <w:ind w:left="0"/>
        <w:jc w:val="left"/>
      </w:pPr>
      <w:r>
        <w:rPr>
          <w:rFonts w:ascii="Times New Roman"/>
          <w:b/>
          <w:i w:val="false"/>
          <w:color w:val="000000"/>
        </w:rPr>
        <w:t xml:space="preserve"> 29-параграф. Ерітілген тұздарды электролиздеуші, 6-разряд</w:t>
      </w:r>
    </w:p>
    <w:bookmarkEnd w:id="574"/>
    <w:bookmarkStart w:name="z577" w:id="575"/>
    <w:p>
      <w:pPr>
        <w:spacing w:after="0"/>
        <w:ind w:left="0"/>
        <w:jc w:val="both"/>
      </w:pPr>
      <w:r>
        <w:rPr>
          <w:rFonts w:ascii="Times New Roman"/>
          <w:b w:val="false"/>
          <w:i w:val="false"/>
          <w:color w:val="000000"/>
          <w:sz w:val="28"/>
        </w:rPr>
        <w:t>
      380. Жұмыс сипаттамасы:</w:t>
      </w:r>
    </w:p>
    <w:bookmarkEnd w:id="575"/>
    <w:p>
      <w:pPr>
        <w:spacing w:after="0"/>
        <w:ind w:left="0"/>
        <w:jc w:val="both"/>
      </w:pPr>
      <w:r>
        <w:rPr>
          <w:rFonts w:ascii="Times New Roman"/>
          <w:b w:val="false"/>
          <w:i w:val="false"/>
          <w:color w:val="000000"/>
          <w:sz w:val="28"/>
        </w:rPr>
        <w:t>
      электролиздеу және алюминий, магний, титан және сирек металдарды электролитті тазарту процесін жүргізу;</w:t>
      </w:r>
    </w:p>
    <w:p>
      <w:pPr>
        <w:spacing w:after="0"/>
        <w:ind w:left="0"/>
        <w:jc w:val="both"/>
      </w:pPr>
      <w:r>
        <w:rPr>
          <w:rFonts w:ascii="Times New Roman"/>
          <w:b w:val="false"/>
          <w:i w:val="false"/>
          <w:color w:val="000000"/>
          <w:sz w:val="28"/>
        </w:rPr>
        <w:t xml:space="preserve">
      электролит құрамын түзету; </w:t>
      </w:r>
    </w:p>
    <w:p>
      <w:pPr>
        <w:spacing w:after="0"/>
        <w:ind w:left="0"/>
        <w:jc w:val="both"/>
      </w:pPr>
      <w:r>
        <w:rPr>
          <w:rFonts w:ascii="Times New Roman"/>
          <w:b w:val="false"/>
          <w:i w:val="false"/>
          <w:color w:val="000000"/>
          <w:sz w:val="28"/>
        </w:rPr>
        <w:t>
      электролиздер мен қондырғылардың жұмыс көрсеткішін жазу;</w:t>
      </w:r>
    </w:p>
    <w:p>
      <w:pPr>
        <w:spacing w:after="0"/>
        <w:ind w:left="0"/>
        <w:jc w:val="both"/>
      </w:pPr>
      <w:r>
        <w:rPr>
          <w:rFonts w:ascii="Times New Roman"/>
          <w:b w:val="false"/>
          <w:i w:val="false"/>
          <w:color w:val="000000"/>
          <w:sz w:val="28"/>
        </w:rPr>
        <w:t>
      электролизердің жұмыс кеңестігінің қалыпты жағдайын, металл мен электролит деңгейін қамтамасыз ету;</w:t>
      </w:r>
    </w:p>
    <w:p>
      <w:pPr>
        <w:spacing w:after="0"/>
        <w:ind w:left="0"/>
        <w:jc w:val="both"/>
      </w:pPr>
      <w:r>
        <w:rPr>
          <w:rFonts w:ascii="Times New Roman"/>
          <w:b w:val="false"/>
          <w:i w:val="false"/>
          <w:color w:val="000000"/>
          <w:sz w:val="28"/>
        </w:rPr>
        <w:t>
      электролиттің ваннадағы жағдайын реттеу;</w:t>
      </w:r>
    </w:p>
    <w:p>
      <w:pPr>
        <w:spacing w:after="0"/>
        <w:ind w:left="0"/>
        <w:jc w:val="both"/>
      </w:pPr>
      <w:r>
        <w:rPr>
          <w:rFonts w:ascii="Times New Roman"/>
          <w:b w:val="false"/>
          <w:i w:val="false"/>
          <w:color w:val="000000"/>
          <w:sz w:val="28"/>
        </w:rPr>
        <w:t>
      электролизер мен сериялардың энергетикалық режимін, катодты металл сапасын, анод қорытындысы мен электролиттің химиялық құрамын бақылау;</w:t>
      </w:r>
    </w:p>
    <w:p>
      <w:pPr>
        <w:spacing w:after="0"/>
        <w:ind w:left="0"/>
        <w:jc w:val="both"/>
      </w:pPr>
      <w:r>
        <w:rPr>
          <w:rFonts w:ascii="Times New Roman"/>
          <w:b w:val="false"/>
          <w:i w:val="false"/>
          <w:color w:val="000000"/>
          <w:sz w:val="28"/>
        </w:rPr>
        <w:t>
      катодтарды орнату және оларды шиноқұбырға қосу, катод көтермесінің биіктігін реттеу;</w:t>
      </w:r>
    </w:p>
    <w:p>
      <w:pPr>
        <w:spacing w:after="0"/>
        <w:ind w:left="0"/>
        <w:jc w:val="both"/>
      </w:pPr>
      <w:r>
        <w:rPr>
          <w:rFonts w:ascii="Times New Roman"/>
          <w:b w:val="false"/>
          <w:i w:val="false"/>
          <w:color w:val="000000"/>
          <w:sz w:val="28"/>
        </w:rPr>
        <w:t>
      электролизерлерді қосу және тоқтату.</w:t>
      </w:r>
    </w:p>
    <w:bookmarkStart w:name="z578" w:id="576"/>
    <w:p>
      <w:pPr>
        <w:spacing w:after="0"/>
        <w:ind w:left="0"/>
        <w:jc w:val="both"/>
      </w:pPr>
      <w:r>
        <w:rPr>
          <w:rFonts w:ascii="Times New Roman"/>
          <w:b w:val="false"/>
          <w:i w:val="false"/>
          <w:color w:val="000000"/>
          <w:sz w:val="28"/>
        </w:rPr>
        <w:t>
      381. Білуге тиіс:</w:t>
      </w:r>
    </w:p>
    <w:bookmarkEnd w:id="576"/>
    <w:p>
      <w:pPr>
        <w:spacing w:after="0"/>
        <w:ind w:left="0"/>
        <w:jc w:val="both"/>
      </w:pPr>
      <w:r>
        <w:rPr>
          <w:rFonts w:ascii="Times New Roman"/>
          <w:b w:val="false"/>
          <w:i w:val="false"/>
          <w:color w:val="000000"/>
          <w:sz w:val="28"/>
        </w:rPr>
        <w:t>
      әртүрлі типтегі электролиздердің конструктивтік ерекшелігі;</w:t>
      </w:r>
    </w:p>
    <w:p>
      <w:pPr>
        <w:spacing w:after="0"/>
        <w:ind w:left="0"/>
        <w:jc w:val="both"/>
      </w:pPr>
      <w:r>
        <w:rPr>
          <w:rFonts w:ascii="Times New Roman"/>
          <w:b w:val="false"/>
          <w:i w:val="false"/>
          <w:color w:val="000000"/>
          <w:sz w:val="28"/>
        </w:rPr>
        <w:t>
      электролиздің технологиялық процесі;</w:t>
      </w:r>
    </w:p>
    <w:p>
      <w:pPr>
        <w:spacing w:after="0"/>
        <w:ind w:left="0"/>
        <w:jc w:val="both"/>
      </w:pPr>
      <w:r>
        <w:rPr>
          <w:rFonts w:ascii="Times New Roman"/>
          <w:b w:val="false"/>
          <w:i w:val="false"/>
          <w:color w:val="000000"/>
          <w:sz w:val="28"/>
        </w:rPr>
        <w:t>
      металл алудың негізгі технологиялық параметрлер;</w:t>
      </w:r>
    </w:p>
    <w:p>
      <w:pPr>
        <w:spacing w:after="0"/>
        <w:ind w:left="0"/>
        <w:jc w:val="both"/>
      </w:pPr>
      <w:r>
        <w:rPr>
          <w:rFonts w:ascii="Times New Roman"/>
          <w:b w:val="false"/>
          <w:i w:val="false"/>
          <w:color w:val="000000"/>
          <w:sz w:val="28"/>
        </w:rPr>
        <w:t xml:space="preserve">
      электролиттің және катодтың ваннадағы жағдайын реттеу тәртібі. </w:t>
      </w:r>
    </w:p>
    <w:bookmarkStart w:name="z579" w:id="577"/>
    <w:p>
      <w:pPr>
        <w:spacing w:after="0"/>
        <w:ind w:left="0"/>
        <w:jc w:val="left"/>
      </w:pPr>
      <w:r>
        <w:rPr>
          <w:rFonts w:ascii="Times New Roman"/>
          <w:b/>
          <w:i w:val="false"/>
          <w:color w:val="000000"/>
        </w:rPr>
        <w:t xml:space="preserve"> 30-параграф. Жасанды шеелиттерді дайындайтын аппаратшы, 3-разряд</w:t>
      </w:r>
    </w:p>
    <w:bookmarkEnd w:id="577"/>
    <w:bookmarkStart w:name="z580" w:id="578"/>
    <w:p>
      <w:pPr>
        <w:spacing w:after="0"/>
        <w:ind w:left="0"/>
        <w:jc w:val="both"/>
      </w:pPr>
      <w:r>
        <w:rPr>
          <w:rFonts w:ascii="Times New Roman"/>
          <w:b w:val="false"/>
          <w:i w:val="false"/>
          <w:color w:val="000000"/>
          <w:sz w:val="28"/>
        </w:rPr>
        <w:t>
      382. Жұмыс сипаттамасы:</w:t>
      </w:r>
    </w:p>
    <w:bookmarkEnd w:id="578"/>
    <w:p>
      <w:pPr>
        <w:spacing w:after="0"/>
        <w:ind w:left="0"/>
        <w:jc w:val="both"/>
      </w:pPr>
      <w:r>
        <w:rPr>
          <w:rFonts w:ascii="Times New Roman"/>
          <w:b w:val="false"/>
          <w:i w:val="false"/>
          <w:color w:val="000000"/>
          <w:sz w:val="28"/>
        </w:rPr>
        <w:t>
      вольфрам қышқылын жуу процесін жүргізу;</w:t>
      </w:r>
    </w:p>
    <w:p>
      <w:pPr>
        <w:spacing w:after="0"/>
        <w:ind w:left="0"/>
        <w:jc w:val="both"/>
      </w:pPr>
      <w:r>
        <w:rPr>
          <w:rFonts w:ascii="Times New Roman"/>
          <w:b w:val="false"/>
          <w:i w:val="false"/>
          <w:color w:val="000000"/>
          <w:sz w:val="28"/>
        </w:rPr>
        <w:t>
      ерітіндінің температурасы мен салыстырмалы салмағын бақылау;</w:t>
      </w:r>
    </w:p>
    <w:p>
      <w:pPr>
        <w:spacing w:after="0"/>
        <w:ind w:left="0"/>
        <w:jc w:val="both"/>
      </w:pPr>
      <w:r>
        <w:rPr>
          <w:rFonts w:ascii="Times New Roman"/>
          <w:b w:val="false"/>
          <w:i w:val="false"/>
          <w:color w:val="000000"/>
          <w:sz w:val="28"/>
        </w:rPr>
        <w:t>
      ерітіндіні сүзгілеуге ауыстыру;</w:t>
      </w:r>
    </w:p>
    <w:p>
      <w:pPr>
        <w:spacing w:after="0"/>
        <w:ind w:left="0"/>
        <w:jc w:val="both"/>
      </w:pPr>
      <w:r>
        <w:rPr>
          <w:rFonts w:ascii="Times New Roman"/>
          <w:b w:val="false"/>
          <w:i w:val="false"/>
          <w:color w:val="000000"/>
          <w:sz w:val="28"/>
        </w:rPr>
        <w:t>
      вакуум-сүзгілерде сүзіндіні жуу;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вакуум-сүзгілерден өнімді түсіру;</w:t>
      </w:r>
    </w:p>
    <w:p>
      <w:pPr>
        <w:spacing w:after="0"/>
        <w:ind w:left="0"/>
        <w:jc w:val="both"/>
      </w:pPr>
      <w:r>
        <w:rPr>
          <w:rFonts w:ascii="Times New Roman"/>
          <w:b w:val="false"/>
          <w:i w:val="false"/>
          <w:color w:val="000000"/>
          <w:sz w:val="28"/>
        </w:rPr>
        <w:t>
      өнімді тасымалдау;</w:t>
      </w:r>
    </w:p>
    <w:p>
      <w:pPr>
        <w:spacing w:after="0"/>
        <w:ind w:left="0"/>
        <w:jc w:val="both"/>
      </w:pPr>
      <w:r>
        <w:rPr>
          <w:rFonts w:ascii="Times New Roman"/>
          <w:b w:val="false"/>
          <w:i w:val="false"/>
          <w:color w:val="000000"/>
          <w:sz w:val="28"/>
        </w:rPr>
        <w:t>
      вакуум-сүзгілердегі төсемдерді ауыстыру;</w:t>
      </w:r>
    </w:p>
    <w:p>
      <w:pPr>
        <w:spacing w:after="0"/>
        <w:ind w:left="0"/>
        <w:jc w:val="both"/>
      </w:pPr>
      <w:r>
        <w:rPr>
          <w:rFonts w:ascii="Times New Roman"/>
          <w:b w:val="false"/>
          <w:i w:val="false"/>
          <w:color w:val="000000"/>
          <w:sz w:val="28"/>
        </w:rPr>
        <w:t>
      қызмет көрсетілетін жабдық жұмысындағы ақаулықтарды айқындау және жою.</w:t>
      </w:r>
    </w:p>
    <w:bookmarkStart w:name="z581" w:id="579"/>
    <w:p>
      <w:pPr>
        <w:spacing w:after="0"/>
        <w:ind w:left="0"/>
        <w:jc w:val="both"/>
      </w:pPr>
      <w:r>
        <w:rPr>
          <w:rFonts w:ascii="Times New Roman"/>
          <w:b w:val="false"/>
          <w:i w:val="false"/>
          <w:color w:val="000000"/>
          <w:sz w:val="28"/>
        </w:rPr>
        <w:t>
      383. Білуге тиіс:</w:t>
      </w:r>
    </w:p>
    <w:bookmarkEnd w:id="579"/>
    <w:p>
      <w:pPr>
        <w:spacing w:after="0"/>
        <w:ind w:left="0"/>
        <w:jc w:val="both"/>
      </w:pPr>
      <w:r>
        <w:rPr>
          <w:rFonts w:ascii="Times New Roman"/>
          <w:b w:val="false"/>
          <w:i w:val="false"/>
          <w:color w:val="000000"/>
          <w:sz w:val="28"/>
        </w:rPr>
        <w:t>
      құбырлар мен аппараттардың схемасы;</w:t>
      </w:r>
    </w:p>
    <w:p>
      <w:pPr>
        <w:spacing w:after="0"/>
        <w:ind w:left="0"/>
        <w:jc w:val="both"/>
      </w:pPr>
      <w:r>
        <w:rPr>
          <w:rFonts w:ascii="Times New Roman"/>
          <w:b w:val="false"/>
          <w:i w:val="false"/>
          <w:color w:val="000000"/>
          <w:sz w:val="28"/>
        </w:rPr>
        <w:t>
      сүзгілеуге және сүзгілеу матасының сапасына қойылатын талаптар;</w:t>
      </w:r>
    </w:p>
    <w:p>
      <w:pPr>
        <w:spacing w:after="0"/>
        <w:ind w:left="0"/>
        <w:jc w:val="both"/>
      </w:pPr>
      <w:r>
        <w:rPr>
          <w:rFonts w:ascii="Times New Roman"/>
          <w:b w:val="false"/>
          <w:i w:val="false"/>
          <w:color w:val="000000"/>
          <w:sz w:val="28"/>
        </w:rPr>
        <w:t>
      шикізаттың, материалдар мен шығаратын өнімнің негізгі қасиеттері;</w:t>
      </w:r>
    </w:p>
    <w:p>
      <w:pPr>
        <w:spacing w:after="0"/>
        <w:ind w:left="0"/>
        <w:jc w:val="both"/>
      </w:pPr>
      <w:r>
        <w:rPr>
          <w:rFonts w:ascii="Times New Roman"/>
          <w:b w:val="false"/>
          <w:i w:val="false"/>
          <w:color w:val="000000"/>
          <w:sz w:val="28"/>
        </w:rPr>
        <w:t>
      өнімді тығындау тәсілдері.</w:t>
      </w:r>
    </w:p>
    <w:bookmarkStart w:name="z582" w:id="580"/>
    <w:p>
      <w:pPr>
        <w:spacing w:after="0"/>
        <w:ind w:left="0"/>
        <w:jc w:val="left"/>
      </w:pPr>
      <w:r>
        <w:rPr>
          <w:rFonts w:ascii="Times New Roman"/>
          <w:b/>
          <w:i w:val="false"/>
          <w:color w:val="000000"/>
        </w:rPr>
        <w:t xml:space="preserve"> 31-параграф. Жасанды шеелиттерді дайындайтын аппаратшы, 4-разряд</w:t>
      </w:r>
    </w:p>
    <w:bookmarkEnd w:id="580"/>
    <w:bookmarkStart w:name="z583" w:id="581"/>
    <w:p>
      <w:pPr>
        <w:spacing w:after="0"/>
        <w:ind w:left="0"/>
        <w:jc w:val="both"/>
      </w:pPr>
      <w:r>
        <w:rPr>
          <w:rFonts w:ascii="Times New Roman"/>
          <w:b w:val="false"/>
          <w:i w:val="false"/>
          <w:color w:val="000000"/>
          <w:sz w:val="28"/>
        </w:rPr>
        <w:t>
      384. Жұмыс сипаттамасы:</w:t>
      </w:r>
    </w:p>
    <w:bookmarkEnd w:id="581"/>
    <w:p>
      <w:pPr>
        <w:spacing w:after="0"/>
        <w:ind w:left="0"/>
        <w:jc w:val="both"/>
      </w:pPr>
      <w:r>
        <w:rPr>
          <w:rFonts w:ascii="Times New Roman"/>
          <w:b w:val="false"/>
          <w:i w:val="false"/>
          <w:color w:val="000000"/>
          <w:sz w:val="28"/>
        </w:rPr>
        <w:t>
      сілтілеу арқылы тұзды-қышқыл және содалы ерітіндіні қоспалардан тазарту процесін жүргізу;</w:t>
      </w:r>
    </w:p>
    <w:p>
      <w:pPr>
        <w:spacing w:after="0"/>
        <w:ind w:left="0"/>
        <w:jc w:val="both"/>
      </w:pPr>
      <w:r>
        <w:rPr>
          <w:rFonts w:ascii="Times New Roman"/>
          <w:b w:val="false"/>
          <w:i w:val="false"/>
          <w:color w:val="000000"/>
          <w:sz w:val="28"/>
        </w:rPr>
        <w:t>
      агитаторлар, қыздырғыштар, сорғылар, жинақтар, желдеткіштер және осыларға қатысты басқа да аппараттарды басқару;</w:t>
      </w:r>
    </w:p>
    <w:p>
      <w:pPr>
        <w:spacing w:after="0"/>
        <w:ind w:left="0"/>
        <w:jc w:val="both"/>
      </w:pPr>
      <w:r>
        <w:rPr>
          <w:rFonts w:ascii="Times New Roman"/>
          <w:b w:val="false"/>
          <w:i w:val="false"/>
          <w:color w:val="000000"/>
          <w:sz w:val="28"/>
        </w:rPr>
        <w:t>
      агитация жылдамдығын және қойыртпақ ерітіндісінің циркуляциясын реттеу;</w:t>
      </w:r>
    </w:p>
    <w:p>
      <w:pPr>
        <w:spacing w:after="0"/>
        <w:ind w:left="0"/>
        <w:jc w:val="both"/>
      </w:pPr>
      <w:r>
        <w:rPr>
          <w:rFonts w:ascii="Times New Roman"/>
          <w:b w:val="false"/>
          <w:i w:val="false"/>
          <w:color w:val="000000"/>
          <w:sz w:val="28"/>
        </w:rPr>
        <w:t>
      ерітіндінің салыстырмалы салмағын, температурасын, қышқылдығын, деңгейін, ауаның берілуін бақылау;</w:t>
      </w:r>
    </w:p>
    <w:p>
      <w:pPr>
        <w:spacing w:after="0"/>
        <w:ind w:left="0"/>
        <w:jc w:val="both"/>
      </w:pPr>
      <w:r>
        <w:rPr>
          <w:rFonts w:ascii="Times New Roman"/>
          <w:b w:val="false"/>
          <w:i w:val="false"/>
          <w:color w:val="000000"/>
          <w:sz w:val="28"/>
        </w:rPr>
        <w:t>
      сынаманы іріктеу;</w:t>
      </w:r>
    </w:p>
    <w:p>
      <w:pPr>
        <w:spacing w:after="0"/>
        <w:ind w:left="0"/>
        <w:jc w:val="both"/>
      </w:pPr>
      <w:r>
        <w:rPr>
          <w:rFonts w:ascii="Times New Roman"/>
          <w:b w:val="false"/>
          <w:i w:val="false"/>
          <w:color w:val="000000"/>
          <w:sz w:val="28"/>
        </w:rPr>
        <w:t>
      қажетті өлшемдерді жүргізу;</w:t>
      </w:r>
    </w:p>
    <w:p>
      <w:pPr>
        <w:spacing w:after="0"/>
        <w:ind w:left="0"/>
        <w:jc w:val="both"/>
      </w:pPr>
      <w:r>
        <w:rPr>
          <w:rFonts w:ascii="Times New Roman"/>
          <w:b w:val="false"/>
          <w:i w:val="false"/>
          <w:color w:val="000000"/>
          <w:sz w:val="28"/>
        </w:rPr>
        <w:t>
      вольфрам қышқылын жеткізу;</w:t>
      </w:r>
    </w:p>
    <w:p>
      <w:pPr>
        <w:spacing w:after="0"/>
        <w:ind w:left="0"/>
        <w:jc w:val="both"/>
      </w:pPr>
      <w:r>
        <w:rPr>
          <w:rFonts w:ascii="Times New Roman"/>
          <w:b w:val="false"/>
          <w:i w:val="false"/>
          <w:color w:val="000000"/>
          <w:sz w:val="28"/>
        </w:rPr>
        <w:t>
      материал шығынын есепке алу.</w:t>
      </w:r>
    </w:p>
    <w:bookmarkStart w:name="z584" w:id="582"/>
    <w:p>
      <w:pPr>
        <w:spacing w:after="0"/>
        <w:ind w:left="0"/>
        <w:jc w:val="both"/>
      </w:pPr>
      <w:r>
        <w:rPr>
          <w:rFonts w:ascii="Times New Roman"/>
          <w:b w:val="false"/>
          <w:i w:val="false"/>
          <w:color w:val="000000"/>
          <w:sz w:val="28"/>
        </w:rPr>
        <w:t>
      385. Білуге тиіс:</w:t>
      </w:r>
    </w:p>
    <w:bookmarkEnd w:id="582"/>
    <w:p>
      <w:pPr>
        <w:spacing w:after="0"/>
        <w:ind w:left="0"/>
        <w:jc w:val="both"/>
      </w:pPr>
      <w:r>
        <w:rPr>
          <w:rFonts w:ascii="Times New Roman"/>
          <w:b w:val="false"/>
          <w:i w:val="false"/>
          <w:color w:val="000000"/>
          <w:sz w:val="28"/>
        </w:rPr>
        <w:t>
      қолданылатын жабдықтар мен бақылау өлшеу аспаптарының құрылысы;</w:t>
      </w:r>
    </w:p>
    <w:p>
      <w:pPr>
        <w:spacing w:after="0"/>
        <w:ind w:left="0"/>
        <w:jc w:val="both"/>
      </w:pPr>
      <w:r>
        <w:rPr>
          <w:rFonts w:ascii="Times New Roman"/>
          <w:b w:val="false"/>
          <w:i w:val="false"/>
          <w:color w:val="000000"/>
          <w:sz w:val="28"/>
        </w:rPr>
        <w:t>
      өндірістік техникалық оқыту мектептері бағдарламасының жүктемесіндегі химия, физика негіздері;</w:t>
      </w:r>
    </w:p>
    <w:p>
      <w:pPr>
        <w:spacing w:after="0"/>
        <w:ind w:left="0"/>
        <w:jc w:val="both"/>
      </w:pPr>
      <w:r>
        <w:rPr>
          <w:rFonts w:ascii="Times New Roman"/>
          <w:b w:val="false"/>
          <w:i w:val="false"/>
          <w:color w:val="000000"/>
          <w:sz w:val="28"/>
        </w:rPr>
        <w:t>
      сутегі көрсеткішінің мәні және оның технологиялық процеске ықпалы;</w:t>
      </w:r>
    </w:p>
    <w:p>
      <w:pPr>
        <w:spacing w:after="0"/>
        <w:ind w:left="0"/>
        <w:jc w:val="both"/>
      </w:pPr>
      <w:r>
        <w:rPr>
          <w:rFonts w:ascii="Times New Roman"/>
          <w:b w:val="false"/>
          <w:i w:val="false"/>
          <w:color w:val="000000"/>
          <w:sz w:val="28"/>
        </w:rPr>
        <w:t>
      ерітінділердің құрамы;</w:t>
      </w:r>
    </w:p>
    <w:p>
      <w:pPr>
        <w:spacing w:after="0"/>
        <w:ind w:left="0"/>
        <w:jc w:val="both"/>
      </w:pPr>
      <w:r>
        <w:rPr>
          <w:rFonts w:ascii="Times New Roman"/>
          <w:b w:val="false"/>
          <w:i w:val="false"/>
          <w:color w:val="000000"/>
          <w:sz w:val="28"/>
        </w:rPr>
        <w:t>
      ерітінділер, материалдар, реагенттердің негізгі қасиеттері және олардың сапасына қойылатын талаптар;</w:t>
      </w:r>
    </w:p>
    <w:p>
      <w:pPr>
        <w:spacing w:after="0"/>
        <w:ind w:left="0"/>
        <w:jc w:val="both"/>
      </w:pPr>
      <w:r>
        <w:rPr>
          <w:rFonts w:ascii="Times New Roman"/>
          <w:b w:val="false"/>
          <w:i w:val="false"/>
          <w:color w:val="000000"/>
          <w:sz w:val="28"/>
        </w:rPr>
        <w:t>
      шартты сигнализация.</w:t>
      </w:r>
    </w:p>
    <w:bookmarkStart w:name="z585" w:id="583"/>
    <w:p>
      <w:pPr>
        <w:spacing w:after="0"/>
        <w:ind w:left="0"/>
        <w:jc w:val="left"/>
      </w:pPr>
      <w:r>
        <w:rPr>
          <w:rFonts w:ascii="Times New Roman"/>
          <w:b/>
          <w:i w:val="false"/>
          <w:color w:val="000000"/>
        </w:rPr>
        <w:t xml:space="preserve"> 32-параграф. Жасанды шеелиттерді дайындайтын аппаратшы, 5-разряд</w:t>
      </w:r>
    </w:p>
    <w:bookmarkEnd w:id="583"/>
    <w:bookmarkStart w:name="z586" w:id="584"/>
    <w:p>
      <w:pPr>
        <w:spacing w:after="0"/>
        <w:ind w:left="0"/>
        <w:jc w:val="both"/>
      </w:pPr>
      <w:r>
        <w:rPr>
          <w:rFonts w:ascii="Times New Roman"/>
          <w:b w:val="false"/>
          <w:i w:val="false"/>
          <w:color w:val="000000"/>
          <w:sz w:val="28"/>
        </w:rPr>
        <w:t>
      386. Жұмыс сипаттамасы:</w:t>
      </w:r>
    </w:p>
    <w:bookmarkEnd w:id="584"/>
    <w:p>
      <w:pPr>
        <w:spacing w:after="0"/>
        <w:ind w:left="0"/>
        <w:jc w:val="both"/>
      </w:pPr>
      <w:r>
        <w:rPr>
          <w:rFonts w:ascii="Times New Roman"/>
          <w:b w:val="false"/>
          <w:i w:val="false"/>
          <w:color w:val="000000"/>
          <w:sz w:val="28"/>
        </w:rPr>
        <w:t>
      қоспалардың тұнбаларын содамен еріту, агитациялау, сүзгілеу, хлорлы алюминий және хлорлы магний ерітінділерін дайындау арқылы жасанды шеелит алу процесін жүргізу;</w:t>
      </w:r>
    </w:p>
    <w:p>
      <w:pPr>
        <w:spacing w:after="0"/>
        <w:ind w:left="0"/>
        <w:jc w:val="both"/>
      </w:pPr>
      <w:r>
        <w:rPr>
          <w:rFonts w:ascii="Times New Roman"/>
          <w:b w:val="false"/>
          <w:i w:val="false"/>
          <w:color w:val="000000"/>
          <w:sz w:val="28"/>
        </w:rPr>
        <w:t>
      агитаторлар, булау жабдықтарын, сүзгілерді, сорғыларды, вакуум-сорғыларды, жүк көтергіш машиналарын басқару;</w:t>
      </w:r>
    </w:p>
    <w:p>
      <w:pPr>
        <w:spacing w:after="0"/>
        <w:ind w:left="0"/>
        <w:jc w:val="both"/>
      </w:pPr>
      <w:r>
        <w:rPr>
          <w:rFonts w:ascii="Times New Roman"/>
          <w:b w:val="false"/>
          <w:i w:val="false"/>
          <w:color w:val="000000"/>
          <w:sz w:val="28"/>
        </w:rPr>
        <w:t>
      жабдықтың жай күйін, белгіленген технологиялық режимді бақылау;</w:t>
      </w:r>
    </w:p>
    <w:p>
      <w:pPr>
        <w:spacing w:after="0"/>
        <w:ind w:left="0"/>
        <w:jc w:val="both"/>
      </w:pPr>
      <w:r>
        <w:rPr>
          <w:rFonts w:ascii="Times New Roman"/>
          <w:b w:val="false"/>
          <w:i w:val="false"/>
          <w:color w:val="000000"/>
          <w:sz w:val="28"/>
        </w:rPr>
        <w:t>
      ерітінді мен қойыртпақтың қатынасын, салыстырмалы салмағын, концентрациясын айқындау;</w:t>
      </w:r>
    </w:p>
    <w:p>
      <w:pPr>
        <w:spacing w:after="0"/>
        <w:ind w:left="0"/>
        <w:jc w:val="both"/>
      </w:pPr>
      <w:r>
        <w:rPr>
          <w:rFonts w:ascii="Times New Roman"/>
          <w:b w:val="false"/>
          <w:i w:val="false"/>
          <w:color w:val="000000"/>
          <w:sz w:val="28"/>
        </w:rPr>
        <w:t>
      су, бу, тығыз ауаның түсуін және ыдырауын бақылау;</w:t>
      </w:r>
    </w:p>
    <w:p>
      <w:pPr>
        <w:spacing w:after="0"/>
        <w:ind w:left="0"/>
        <w:jc w:val="both"/>
      </w:pPr>
      <w:r>
        <w:rPr>
          <w:rFonts w:ascii="Times New Roman"/>
          <w:b w:val="false"/>
          <w:i w:val="false"/>
          <w:color w:val="000000"/>
          <w:sz w:val="28"/>
        </w:rPr>
        <w:t>
      қойыртпақтың сорылу дәрежесін тексеру.</w:t>
      </w:r>
    </w:p>
    <w:bookmarkStart w:name="z587" w:id="585"/>
    <w:p>
      <w:pPr>
        <w:spacing w:after="0"/>
        <w:ind w:left="0"/>
        <w:jc w:val="both"/>
      </w:pPr>
      <w:r>
        <w:rPr>
          <w:rFonts w:ascii="Times New Roman"/>
          <w:b w:val="false"/>
          <w:i w:val="false"/>
          <w:color w:val="000000"/>
          <w:sz w:val="28"/>
        </w:rPr>
        <w:t>
      387. Білуге тиіс:</w:t>
      </w:r>
    </w:p>
    <w:bookmarkEnd w:id="585"/>
    <w:p>
      <w:pPr>
        <w:spacing w:after="0"/>
        <w:ind w:left="0"/>
        <w:jc w:val="both"/>
      </w:pPr>
      <w:r>
        <w:rPr>
          <w:rFonts w:ascii="Times New Roman"/>
          <w:b w:val="false"/>
          <w:i w:val="false"/>
          <w:color w:val="000000"/>
          <w:sz w:val="28"/>
        </w:rPr>
        <w:t>
      әртүрлі типтегі аппараттардың құрылысы;</w:t>
      </w:r>
    </w:p>
    <w:p>
      <w:pPr>
        <w:spacing w:after="0"/>
        <w:ind w:left="0"/>
        <w:jc w:val="both"/>
      </w:pPr>
      <w:r>
        <w:rPr>
          <w:rFonts w:ascii="Times New Roman"/>
          <w:b w:val="false"/>
          <w:i w:val="false"/>
          <w:color w:val="000000"/>
          <w:sz w:val="28"/>
        </w:rPr>
        <w:t>
      металлургия негіздері;</w:t>
      </w:r>
    </w:p>
    <w:p>
      <w:pPr>
        <w:spacing w:after="0"/>
        <w:ind w:left="0"/>
        <w:jc w:val="both"/>
      </w:pPr>
      <w:r>
        <w:rPr>
          <w:rFonts w:ascii="Times New Roman"/>
          <w:b w:val="false"/>
          <w:i w:val="false"/>
          <w:color w:val="000000"/>
          <w:sz w:val="28"/>
        </w:rPr>
        <w:t>
      химиялық реакция;</w:t>
      </w:r>
    </w:p>
    <w:p>
      <w:pPr>
        <w:spacing w:after="0"/>
        <w:ind w:left="0"/>
        <w:jc w:val="both"/>
      </w:pPr>
      <w:r>
        <w:rPr>
          <w:rFonts w:ascii="Times New Roman"/>
          <w:b w:val="false"/>
          <w:i w:val="false"/>
          <w:color w:val="000000"/>
          <w:sz w:val="28"/>
        </w:rPr>
        <w:t>
      анағұрлым оңтайлы сутегі көрсеткіші кезінде зиянды қоспаларды жою мақсатында өндірістік процестің барысына ықпал ету тәсілдері;</w:t>
      </w:r>
    </w:p>
    <w:p>
      <w:pPr>
        <w:spacing w:after="0"/>
        <w:ind w:left="0"/>
        <w:jc w:val="both"/>
      </w:pPr>
      <w:r>
        <w:rPr>
          <w:rFonts w:ascii="Times New Roman"/>
          <w:b w:val="false"/>
          <w:i w:val="false"/>
          <w:color w:val="000000"/>
          <w:sz w:val="28"/>
        </w:rPr>
        <w:t>
      ерітіндінің, қойыртпақтың, дайын өнімнің құрамы мен олардың сапасына қойылатын талаптар.</w:t>
      </w:r>
    </w:p>
    <w:bookmarkStart w:name="z588" w:id="586"/>
    <w:p>
      <w:pPr>
        <w:spacing w:after="0"/>
        <w:ind w:left="0"/>
        <w:jc w:val="left"/>
      </w:pPr>
      <w:r>
        <w:rPr>
          <w:rFonts w:ascii="Times New Roman"/>
          <w:b/>
          <w:i w:val="false"/>
          <w:color w:val="000000"/>
        </w:rPr>
        <w:t xml:space="preserve"> 33-параграф. Йодпен тазартатын пешші, 4-разряд</w:t>
      </w:r>
    </w:p>
    <w:bookmarkEnd w:id="586"/>
    <w:bookmarkStart w:name="z589" w:id="587"/>
    <w:p>
      <w:pPr>
        <w:spacing w:after="0"/>
        <w:ind w:left="0"/>
        <w:jc w:val="both"/>
      </w:pPr>
      <w:r>
        <w:rPr>
          <w:rFonts w:ascii="Times New Roman"/>
          <w:b w:val="false"/>
          <w:i w:val="false"/>
          <w:color w:val="000000"/>
          <w:sz w:val="28"/>
        </w:rPr>
        <w:t>
      388. Жұмыс сипаттамасы:</w:t>
      </w:r>
    </w:p>
    <w:bookmarkEnd w:id="587"/>
    <w:p>
      <w:pPr>
        <w:spacing w:after="0"/>
        <w:ind w:left="0"/>
        <w:jc w:val="both"/>
      </w:pPr>
      <w:r>
        <w:rPr>
          <w:rFonts w:ascii="Times New Roman"/>
          <w:b w:val="false"/>
          <w:i w:val="false"/>
          <w:color w:val="000000"/>
          <w:sz w:val="28"/>
        </w:rPr>
        <w:t>
      бұру станоктары мен пешке тазарту аппараттарын орнату;</w:t>
      </w:r>
    </w:p>
    <w:p>
      <w:pPr>
        <w:spacing w:after="0"/>
        <w:ind w:left="0"/>
        <w:jc w:val="both"/>
      </w:pPr>
      <w:r>
        <w:rPr>
          <w:rFonts w:ascii="Times New Roman"/>
          <w:b w:val="false"/>
          <w:i w:val="false"/>
          <w:color w:val="000000"/>
          <w:sz w:val="28"/>
        </w:rPr>
        <w:t>
      аргон, су, сумен суытқыштың берілуі;</w:t>
      </w:r>
    </w:p>
    <w:p>
      <w:pPr>
        <w:spacing w:after="0"/>
        <w:ind w:left="0"/>
        <w:jc w:val="both"/>
      </w:pPr>
      <w:r>
        <w:rPr>
          <w:rFonts w:ascii="Times New Roman"/>
          <w:b w:val="false"/>
          <w:i w:val="false"/>
          <w:color w:val="000000"/>
          <w:sz w:val="28"/>
        </w:rPr>
        <w:t>
      қақпақ пен шыбықты демонтаждау;</w:t>
      </w:r>
    </w:p>
    <w:p>
      <w:pPr>
        <w:spacing w:after="0"/>
        <w:ind w:left="0"/>
        <w:jc w:val="both"/>
      </w:pPr>
      <w:r>
        <w:rPr>
          <w:rFonts w:ascii="Times New Roman"/>
          <w:b w:val="false"/>
          <w:i w:val="false"/>
          <w:color w:val="000000"/>
          <w:sz w:val="28"/>
        </w:rPr>
        <w:t>
      аппаратты суыту, өндірістік суды тазалау, жинау;</w:t>
      </w:r>
    </w:p>
    <w:p>
      <w:pPr>
        <w:spacing w:after="0"/>
        <w:ind w:left="0"/>
        <w:jc w:val="both"/>
      </w:pPr>
      <w:r>
        <w:rPr>
          <w:rFonts w:ascii="Times New Roman"/>
          <w:b w:val="false"/>
          <w:i w:val="false"/>
          <w:color w:val="000000"/>
          <w:sz w:val="28"/>
        </w:rPr>
        <w:t>
      аппаратты, пресс өнімін тасымалдау;</w:t>
      </w:r>
    </w:p>
    <w:p>
      <w:pPr>
        <w:spacing w:after="0"/>
        <w:ind w:left="0"/>
        <w:jc w:val="both"/>
      </w:pPr>
      <w:r>
        <w:rPr>
          <w:rFonts w:ascii="Times New Roman"/>
          <w:b w:val="false"/>
          <w:i w:val="false"/>
          <w:color w:val="000000"/>
          <w:sz w:val="28"/>
        </w:rPr>
        <w:t>
      вакуумдық сорғылар мен арматураны жөндеуге және ауыстыруға қатысу.</w:t>
      </w:r>
    </w:p>
    <w:bookmarkStart w:name="z590" w:id="588"/>
    <w:p>
      <w:pPr>
        <w:spacing w:after="0"/>
        <w:ind w:left="0"/>
        <w:jc w:val="both"/>
      </w:pPr>
      <w:r>
        <w:rPr>
          <w:rFonts w:ascii="Times New Roman"/>
          <w:b w:val="false"/>
          <w:i w:val="false"/>
          <w:color w:val="000000"/>
          <w:sz w:val="28"/>
        </w:rPr>
        <w:t>
      389. Білуге тиіс:</w:t>
      </w:r>
    </w:p>
    <w:bookmarkEnd w:id="588"/>
    <w:p>
      <w:pPr>
        <w:spacing w:after="0"/>
        <w:ind w:left="0"/>
        <w:jc w:val="both"/>
      </w:pPr>
      <w:r>
        <w:rPr>
          <w:rFonts w:ascii="Times New Roman"/>
          <w:b w:val="false"/>
          <w:i w:val="false"/>
          <w:color w:val="000000"/>
          <w:sz w:val="28"/>
        </w:rPr>
        <w:t xml:space="preserve">
      иодидті тазарту аппараттарының, вакуумдық сорғылардың жұмыс принципі, процестердің параметрлері; </w:t>
      </w:r>
    </w:p>
    <w:p>
      <w:pPr>
        <w:spacing w:after="0"/>
        <w:ind w:left="0"/>
        <w:jc w:val="both"/>
      </w:pPr>
      <w:r>
        <w:rPr>
          <w:rFonts w:ascii="Times New Roman"/>
          <w:b w:val="false"/>
          <w:i w:val="false"/>
          <w:color w:val="000000"/>
          <w:sz w:val="28"/>
        </w:rPr>
        <w:t>
      бақылау өлшеу аспаптары, жүк көтергіш тетіктер, қорғаныш құралдары тығыз ауасы бар баллондарды пайдалану тәртібін, оларды тасымалдау мен сақтау тәртібі;</w:t>
      </w:r>
    </w:p>
    <w:p>
      <w:pPr>
        <w:spacing w:after="0"/>
        <w:ind w:left="0"/>
        <w:jc w:val="both"/>
      </w:pPr>
      <w:r>
        <w:rPr>
          <w:rFonts w:ascii="Times New Roman"/>
          <w:b w:val="false"/>
          <w:i w:val="false"/>
          <w:color w:val="000000"/>
          <w:sz w:val="28"/>
        </w:rPr>
        <w:t>
      ІІ біліктілік топ көлеміндегі электр құрылғысын пайдаланған кездегі қауіпсіздік және еңбекті қорғау тәртібі.</w:t>
      </w:r>
    </w:p>
    <w:bookmarkStart w:name="z591" w:id="589"/>
    <w:p>
      <w:pPr>
        <w:spacing w:after="0"/>
        <w:ind w:left="0"/>
        <w:jc w:val="left"/>
      </w:pPr>
      <w:r>
        <w:rPr>
          <w:rFonts w:ascii="Times New Roman"/>
          <w:b/>
          <w:i w:val="false"/>
          <w:color w:val="000000"/>
        </w:rPr>
        <w:t xml:space="preserve"> 34-параграф. Йодпен тазартатын пешші, 5-разряд</w:t>
      </w:r>
    </w:p>
    <w:bookmarkEnd w:id="589"/>
    <w:bookmarkStart w:name="z592" w:id="590"/>
    <w:p>
      <w:pPr>
        <w:spacing w:after="0"/>
        <w:ind w:left="0"/>
        <w:jc w:val="both"/>
      </w:pPr>
      <w:r>
        <w:rPr>
          <w:rFonts w:ascii="Times New Roman"/>
          <w:b w:val="false"/>
          <w:i w:val="false"/>
          <w:color w:val="000000"/>
          <w:sz w:val="28"/>
        </w:rPr>
        <w:t>
      390. Жұмыс сипаттамасы:</w:t>
      </w:r>
    </w:p>
    <w:bookmarkEnd w:id="590"/>
    <w:p>
      <w:pPr>
        <w:spacing w:after="0"/>
        <w:ind w:left="0"/>
        <w:jc w:val="both"/>
      </w:pPr>
      <w:r>
        <w:rPr>
          <w:rFonts w:ascii="Times New Roman"/>
          <w:b w:val="false"/>
          <w:i w:val="false"/>
          <w:color w:val="000000"/>
          <w:sz w:val="28"/>
        </w:rPr>
        <w:t>
      біліктілігі анағұрлым жоғары пешшінің басшылығымен иодидті тазарту процесін жүргізу;</w:t>
      </w:r>
    </w:p>
    <w:p>
      <w:pPr>
        <w:spacing w:after="0"/>
        <w:ind w:left="0"/>
        <w:jc w:val="both"/>
      </w:pPr>
      <w:r>
        <w:rPr>
          <w:rFonts w:ascii="Times New Roman"/>
          <w:b w:val="false"/>
          <w:i w:val="false"/>
          <w:color w:val="000000"/>
          <w:sz w:val="28"/>
        </w:rPr>
        <w:t>
      мойнақты губка немесе жоңқа күйінде салу;</w:t>
      </w:r>
    </w:p>
    <w:p>
      <w:pPr>
        <w:spacing w:after="0"/>
        <w:ind w:left="0"/>
        <w:jc w:val="both"/>
      </w:pPr>
      <w:r>
        <w:rPr>
          <w:rFonts w:ascii="Times New Roman"/>
          <w:b w:val="false"/>
          <w:i w:val="false"/>
          <w:color w:val="000000"/>
          <w:sz w:val="28"/>
        </w:rPr>
        <w:t>
      бункерді жинақтау, престеу, оны иодпен толтыру, вакуумдау және аппаратқа орнату;</w:t>
      </w:r>
    </w:p>
    <w:p>
      <w:pPr>
        <w:spacing w:after="0"/>
        <w:ind w:left="0"/>
        <w:jc w:val="both"/>
      </w:pPr>
      <w:r>
        <w:rPr>
          <w:rFonts w:ascii="Times New Roman"/>
          <w:b w:val="false"/>
          <w:i w:val="false"/>
          <w:color w:val="000000"/>
          <w:sz w:val="28"/>
        </w:rPr>
        <w:t>
      аппаратты вакуум блокқа жалғау және вакуумдау;</w:t>
      </w:r>
    </w:p>
    <w:p>
      <w:pPr>
        <w:spacing w:after="0"/>
        <w:ind w:left="0"/>
        <w:jc w:val="both"/>
      </w:pPr>
      <w:r>
        <w:rPr>
          <w:rFonts w:ascii="Times New Roman"/>
          <w:b w:val="false"/>
          <w:i w:val="false"/>
          <w:color w:val="000000"/>
          <w:sz w:val="28"/>
        </w:rPr>
        <w:t>
      аппаратқа ауаның өтуін тексеру;</w:t>
      </w:r>
    </w:p>
    <w:p>
      <w:pPr>
        <w:spacing w:after="0"/>
        <w:ind w:left="0"/>
        <w:jc w:val="both"/>
      </w:pPr>
      <w:r>
        <w:rPr>
          <w:rFonts w:ascii="Times New Roman"/>
          <w:b w:val="false"/>
          <w:i w:val="false"/>
          <w:color w:val="000000"/>
          <w:sz w:val="28"/>
        </w:rPr>
        <w:t>
      вакуумдық және бустерлік сорғыларға қызмет көрсету, олардағы жұмыс сұйықтығын ауыстыру, олардың жұмысындағы ақаулықтарды анықтау және жою;</w:t>
      </w:r>
    </w:p>
    <w:p>
      <w:pPr>
        <w:spacing w:after="0"/>
        <w:ind w:left="0"/>
        <w:jc w:val="both"/>
      </w:pPr>
      <w:r>
        <w:rPr>
          <w:rFonts w:ascii="Times New Roman"/>
          <w:b w:val="false"/>
          <w:i w:val="false"/>
          <w:color w:val="000000"/>
          <w:sz w:val="28"/>
        </w:rPr>
        <w:t>
      технологиялық параметрлерді бақылау және жазу;</w:t>
      </w:r>
    </w:p>
    <w:p>
      <w:pPr>
        <w:spacing w:after="0"/>
        <w:ind w:left="0"/>
        <w:jc w:val="both"/>
      </w:pPr>
      <w:r>
        <w:rPr>
          <w:rFonts w:ascii="Times New Roman"/>
          <w:b w:val="false"/>
          <w:i w:val="false"/>
          <w:color w:val="000000"/>
          <w:sz w:val="28"/>
        </w:rPr>
        <w:t>
      бастапқы жіпті, ток өткізгіштер мен оқшаулағыштарды монтаждауға қатысу.</w:t>
      </w:r>
    </w:p>
    <w:bookmarkStart w:name="z593" w:id="591"/>
    <w:p>
      <w:pPr>
        <w:spacing w:after="0"/>
        <w:ind w:left="0"/>
        <w:jc w:val="both"/>
      </w:pPr>
      <w:r>
        <w:rPr>
          <w:rFonts w:ascii="Times New Roman"/>
          <w:b w:val="false"/>
          <w:i w:val="false"/>
          <w:color w:val="000000"/>
          <w:sz w:val="28"/>
        </w:rPr>
        <w:t>
      391. Білуге тиіс:</w:t>
      </w:r>
    </w:p>
    <w:bookmarkEnd w:id="591"/>
    <w:p>
      <w:pPr>
        <w:spacing w:after="0"/>
        <w:ind w:left="0"/>
        <w:jc w:val="both"/>
      </w:pPr>
      <w:r>
        <w:rPr>
          <w:rFonts w:ascii="Times New Roman"/>
          <w:b w:val="false"/>
          <w:i w:val="false"/>
          <w:color w:val="000000"/>
          <w:sz w:val="28"/>
        </w:rPr>
        <w:t>
      иодидті тазарту аппаратының құрылысы;</w:t>
      </w:r>
    </w:p>
    <w:p>
      <w:pPr>
        <w:spacing w:after="0"/>
        <w:ind w:left="0"/>
        <w:jc w:val="both"/>
      </w:pPr>
      <w:r>
        <w:rPr>
          <w:rFonts w:ascii="Times New Roman"/>
          <w:b w:val="false"/>
          <w:i w:val="false"/>
          <w:color w:val="000000"/>
          <w:sz w:val="28"/>
        </w:rPr>
        <w:t xml:space="preserve">
      аппаратта өтетін химиялық-металлургиялық процестер; </w:t>
      </w:r>
    </w:p>
    <w:p>
      <w:pPr>
        <w:spacing w:after="0"/>
        <w:ind w:left="0"/>
        <w:jc w:val="both"/>
      </w:pPr>
      <w:r>
        <w:rPr>
          <w:rFonts w:ascii="Times New Roman"/>
          <w:b w:val="false"/>
          <w:i w:val="false"/>
          <w:color w:val="000000"/>
          <w:sz w:val="28"/>
        </w:rPr>
        <w:t>
      талдау деректерін, бақылау-өлшеу аспаптарының көрсеткіштерін, қорғаныс құралдарын пайдалану тәртібі.</w:t>
      </w:r>
    </w:p>
    <w:bookmarkStart w:name="z594" w:id="592"/>
    <w:p>
      <w:pPr>
        <w:spacing w:after="0"/>
        <w:ind w:left="0"/>
        <w:jc w:val="left"/>
      </w:pPr>
      <w:r>
        <w:rPr>
          <w:rFonts w:ascii="Times New Roman"/>
          <w:b/>
          <w:i w:val="false"/>
          <w:color w:val="000000"/>
        </w:rPr>
        <w:t xml:space="preserve"> 35-параграф. Йодпен тазартатын пешші, 6-разряд</w:t>
      </w:r>
    </w:p>
    <w:bookmarkEnd w:id="592"/>
    <w:bookmarkStart w:name="z595" w:id="593"/>
    <w:p>
      <w:pPr>
        <w:spacing w:after="0"/>
        <w:ind w:left="0"/>
        <w:jc w:val="both"/>
      </w:pPr>
      <w:r>
        <w:rPr>
          <w:rFonts w:ascii="Times New Roman"/>
          <w:b w:val="false"/>
          <w:i w:val="false"/>
          <w:color w:val="000000"/>
          <w:sz w:val="28"/>
        </w:rPr>
        <w:t>
      392. Жұмыс сипаттамасы:</w:t>
      </w:r>
    </w:p>
    <w:bookmarkEnd w:id="593"/>
    <w:p>
      <w:pPr>
        <w:spacing w:after="0"/>
        <w:ind w:left="0"/>
        <w:jc w:val="both"/>
      </w:pPr>
      <w:r>
        <w:rPr>
          <w:rFonts w:ascii="Times New Roman"/>
          <w:b w:val="false"/>
          <w:i w:val="false"/>
          <w:color w:val="000000"/>
          <w:sz w:val="28"/>
        </w:rPr>
        <w:t>
      иодидті тазарту процесін жүргізу;</w:t>
      </w:r>
    </w:p>
    <w:p>
      <w:pPr>
        <w:spacing w:after="0"/>
        <w:ind w:left="0"/>
        <w:jc w:val="both"/>
      </w:pPr>
      <w:r>
        <w:rPr>
          <w:rFonts w:ascii="Times New Roman"/>
          <w:b w:val="false"/>
          <w:i w:val="false"/>
          <w:color w:val="000000"/>
          <w:sz w:val="28"/>
        </w:rPr>
        <w:t>
      параметрлерді түзету;</w:t>
      </w:r>
    </w:p>
    <w:p>
      <w:pPr>
        <w:spacing w:after="0"/>
        <w:ind w:left="0"/>
        <w:jc w:val="both"/>
      </w:pPr>
      <w:r>
        <w:rPr>
          <w:rFonts w:ascii="Times New Roman"/>
          <w:b w:val="false"/>
          <w:i w:val="false"/>
          <w:color w:val="000000"/>
          <w:sz w:val="28"/>
        </w:rPr>
        <w:t>
      вакуум жүйесін ретке келтіру, престеу, аппарат бөлшектерін жарамсыз ету және оларды жөндеу;</w:t>
      </w:r>
    </w:p>
    <w:p>
      <w:pPr>
        <w:spacing w:after="0"/>
        <w:ind w:left="0"/>
        <w:jc w:val="both"/>
      </w:pPr>
      <w:r>
        <w:rPr>
          <w:rFonts w:ascii="Times New Roman"/>
          <w:b w:val="false"/>
          <w:i w:val="false"/>
          <w:color w:val="000000"/>
          <w:sz w:val="28"/>
        </w:rPr>
        <w:t>
      ауысым қызметкерлерін қажетті құралдармен, материалдармен, қосалқы бөлшектермен қамтамасыз ету;</w:t>
      </w:r>
    </w:p>
    <w:p>
      <w:pPr>
        <w:spacing w:after="0"/>
        <w:ind w:left="0"/>
        <w:jc w:val="both"/>
      </w:pPr>
      <w:r>
        <w:rPr>
          <w:rFonts w:ascii="Times New Roman"/>
          <w:b w:val="false"/>
          <w:i w:val="false"/>
          <w:color w:val="000000"/>
          <w:sz w:val="28"/>
        </w:rPr>
        <w:t>
      шикізат, материал, дайын өнімді есепке алу;</w:t>
      </w:r>
    </w:p>
    <w:p>
      <w:pPr>
        <w:spacing w:after="0"/>
        <w:ind w:left="0"/>
        <w:jc w:val="both"/>
      </w:pPr>
      <w:r>
        <w:rPr>
          <w:rFonts w:ascii="Times New Roman"/>
          <w:b w:val="false"/>
          <w:i w:val="false"/>
          <w:color w:val="000000"/>
          <w:sz w:val="28"/>
        </w:rPr>
        <w:t>
      өнім сапасын талдау қорытындылары немесе бақылау өлшемдері бойынша анықтау;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аппараттарды монтаждау, демонтаждау, ток өткізгіштерді, бастапқы жіпті, оқшаулағыштарды монтаждау жұмыстарын басқару.</w:t>
      </w:r>
    </w:p>
    <w:bookmarkStart w:name="z596" w:id="594"/>
    <w:p>
      <w:pPr>
        <w:spacing w:after="0"/>
        <w:ind w:left="0"/>
        <w:jc w:val="both"/>
      </w:pPr>
      <w:r>
        <w:rPr>
          <w:rFonts w:ascii="Times New Roman"/>
          <w:b w:val="false"/>
          <w:i w:val="false"/>
          <w:color w:val="000000"/>
          <w:sz w:val="28"/>
        </w:rPr>
        <w:t>
      393. Білуге тиіс:</w:t>
      </w:r>
    </w:p>
    <w:bookmarkEnd w:id="594"/>
    <w:p>
      <w:pPr>
        <w:spacing w:after="0"/>
        <w:ind w:left="0"/>
        <w:jc w:val="both"/>
      </w:pPr>
      <w:r>
        <w:rPr>
          <w:rFonts w:ascii="Times New Roman"/>
          <w:b w:val="false"/>
          <w:i w:val="false"/>
          <w:color w:val="000000"/>
          <w:sz w:val="28"/>
        </w:rPr>
        <w:t>
      иодидті тазарту аппаратының құрылымдық ерекшеліктері және оларды пайдалану тәртібі;</w:t>
      </w:r>
    </w:p>
    <w:p>
      <w:pPr>
        <w:spacing w:after="0"/>
        <w:ind w:left="0"/>
        <w:jc w:val="both"/>
      </w:pPr>
      <w:r>
        <w:rPr>
          <w:rFonts w:ascii="Times New Roman"/>
          <w:b w:val="false"/>
          <w:i w:val="false"/>
          <w:color w:val="000000"/>
          <w:sz w:val="28"/>
        </w:rPr>
        <w:t>
      аппараттарды сумен қамсыздандыру, электрмен қоректендіру схемалары;</w:t>
      </w:r>
    </w:p>
    <w:p>
      <w:pPr>
        <w:spacing w:after="0"/>
        <w:ind w:left="0"/>
        <w:jc w:val="both"/>
      </w:pPr>
      <w:r>
        <w:rPr>
          <w:rFonts w:ascii="Times New Roman"/>
          <w:b w:val="false"/>
          <w:i w:val="false"/>
          <w:color w:val="000000"/>
          <w:sz w:val="28"/>
        </w:rPr>
        <w:t>
      шикізат, материал шығыны нормалары;</w:t>
      </w:r>
    </w:p>
    <w:p>
      <w:pPr>
        <w:spacing w:after="0"/>
        <w:ind w:left="0"/>
        <w:jc w:val="both"/>
      </w:pPr>
      <w:r>
        <w:rPr>
          <w:rFonts w:ascii="Times New Roman"/>
          <w:b w:val="false"/>
          <w:i w:val="false"/>
          <w:color w:val="000000"/>
          <w:sz w:val="28"/>
        </w:rPr>
        <w:t>
      дайын өнімнің, монтаждалған аппараттың сапасына қойылатын талаптар;</w:t>
      </w:r>
    </w:p>
    <w:p>
      <w:pPr>
        <w:spacing w:after="0"/>
        <w:ind w:left="0"/>
        <w:jc w:val="both"/>
      </w:pPr>
      <w:r>
        <w:rPr>
          <w:rFonts w:ascii="Times New Roman"/>
          <w:b w:val="false"/>
          <w:i w:val="false"/>
          <w:color w:val="000000"/>
          <w:sz w:val="28"/>
        </w:rPr>
        <w:t>
      жабдықтың істен шығу себептері және оларды ретке келтіру тәсілдері.</w:t>
      </w:r>
    </w:p>
    <w:bookmarkStart w:name="z597" w:id="595"/>
    <w:p>
      <w:pPr>
        <w:spacing w:after="0"/>
        <w:ind w:left="0"/>
        <w:jc w:val="left"/>
      </w:pPr>
      <w:r>
        <w:rPr>
          <w:rFonts w:ascii="Times New Roman"/>
          <w:b/>
          <w:i w:val="false"/>
          <w:color w:val="000000"/>
        </w:rPr>
        <w:t xml:space="preserve"> 36-параграф. Катодшы, 2-разряд</w:t>
      </w:r>
    </w:p>
    <w:bookmarkEnd w:id="595"/>
    <w:bookmarkStart w:name="z598" w:id="596"/>
    <w:p>
      <w:pPr>
        <w:spacing w:after="0"/>
        <w:ind w:left="0"/>
        <w:jc w:val="both"/>
      </w:pPr>
      <w:r>
        <w:rPr>
          <w:rFonts w:ascii="Times New Roman"/>
          <w:b w:val="false"/>
          <w:i w:val="false"/>
          <w:color w:val="000000"/>
          <w:sz w:val="28"/>
        </w:rPr>
        <w:t>
      394. Жұмыс сипаттамасы.</w:t>
      </w:r>
    </w:p>
    <w:bookmarkEnd w:id="596"/>
    <w:p>
      <w:pPr>
        <w:spacing w:after="0"/>
        <w:ind w:left="0"/>
        <w:jc w:val="both"/>
      </w:pPr>
      <w:r>
        <w:rPr>
          <w:rFonts w:ascii="Times New Roman"/>
          <w:b w:val="false"/>
          <w:i w:val="false"/>
          <w:color w:val="000000"/>
          <w:sz w:val="28"/>
        </w:rPr>
        <w:t>
      катод тазалау машинасында катод табағының бетін, электролиз аймағындағы катодты және жаңаларын тазалау;</w:t>
      </w:r>
    </w:p>
    <w:p>
      <w:pPr>
        <w:spacing w:after="0"/>
        <w:ind w:left="0"/>
        <w:jc w:val="both"/>
      </w:pPr>
      <w:r>
        <w:rPr>
          <w:rFonts w:ascii="Times New Roman"/>
          <w:b w:val="false"/>
          <w:i w:val="false"/>
          <w:color w:val="000000"/>
          <w:sz w:val="28"/>
        </w:rPr>
        <w:t>
      катодтардан резина қабықты алу және оларды салу;</w:t>
      </w:r>
    </w:p>
    <w:p>
      <w:pPr>
        <w:spacing w:after="0"/>
        <w:ind w:left="0"/>
        <w:jc w:val="both"/>
      </w:pPr>
      <w:r>
        <w:rPr>
          <w:rFonts w:ascii="Times New Roman"/>
          <w:b w:val="false"/>
          <w:i w:val="false"/>
          <w:color w:val="000000"/>
          <w:sz w:val="28"/>
        </w:rPr>
        <w:t>
      катодтар мен штангаларды тегістеу;</w:t>
      </w:r>
    </w:p>
    <w:p>
      <w:pPr>
        <w:spacing w:after="0"/>
        <w:ind w:left="0"/>
        <w:jc w:val="both"/>
      </w:pPr>
      <w:r>
        <w:rPr>
          <w:rFonts w:ascii="Times New Roman"/>
          <w:b w:val="false"/>
          <w:i w:val="false"/>
          <w:color w:val="000000"/>
          <w:sz w:val="28"/>
        </w:rPr>
        <w:t>
      жарамсыз катодтарды шығару;</w:t>
      </w:r>
    </w:p>
    <w:p>
      <w:pPr>
        <w:spacing w:after="0"/>
        <w:ind w:left="0"/>
        <w:jc w:val="both"/>
      </w:pPr>
      <w:r>
        <w:rPr>
          <w:rFonts w:ascii="Times New Roman"/>
          <w:b w:val="false"/>
          <w:i w:val="false"/>
          <w:color w:val="000000"/>
          <w:sz w:val="28"/>
        </w:rPr>
        <w:t>
      катодтарды катод тазалау машиналары мен басқа да жұмыс учаскелеріне тасымалдау;</w:t>
      </w:r>
    </w:p>
    <w:p>
      <w:pPr>
        <w:spacing w:after="0"/>
        <w:ind w:left="0"/>
        <w:jc w:val="both"/>
      </w:pPr>
      <w:r>
        <w:rPr>
          <w:rFonts w:ascii="Times New Roman"/>
          <w:b w:val="false"/>
          <w:i w:val="false"/>
          <w:color w:val="000000"/>
          <w:sz w:val="28"/>
        </w:rPr>
        <w:t>
      катод тазалаушы машиналарды басқару, оған қызмет көрсету және жөндеуге қатысу;</w:t>
      </w:r>
    </w:p>
    <w:p>
      <w:pPr>
        <w:spacing w:after="0"/>
        <w:ind w:left="0"/>
        <w:jc w:val="both"/>
      </w:pPr>
      <w:r>
        <w:rPr>
          <w:rFonts w:ascii="Times New Roman"/>
          <w:b w:val="false"/>
          <w:i w:val="false"/>
          <w:color w:val="000000"/>
          <w:sz w:val="28"/>
        </w:rPr>
        <w:t>
      машинаның циклоны мен бункерлерін тозаңнан тазалау;</w:t>
      </w:r>
    </w:p>
    <w:p>
      <w:pPr>
        <w:spacing w:after="0"/>
        <w:ind w:left="0"/>
        <w:jc w:val="both"/>
      </w:pPr>
      <w:r>
        <w:rPr>
          <w:rFonts w:ascii="Times New Roman"/>
          <w:b w:val="false"/>
          <w:i w:val="false"/>
          <w:color w:val="000000"/>
          <w:sz w:val="28"/>
        </w:rPr>
        <w:t>
      дискілі катодтардан кадмийді алу.</w:t>
      </w:r>
    </w:p>
    <w:bookmarkStart w:name="z599" w:id="597"/>
    <w:p>
      <w:pPr>
        <w:spacing w:after="0"/>
        <w:ind w:left="0"/>
        <w:jc w:val="both"/>
      </w:pPr>
      <w:r>
        <w:rPr>
          <w:rFonts w:ascii="Times New Roman"/>
          <w:b w:val="false"/>
          <w:i w:val="false"/>
          <w:color w:val="000000"/>
          <w:sz w:val="28"/>
        </w:rPr>
        <w:t>
      395. Білуге тиіс:</w:t>
      </w:r>
    </w:p>
    <w:bookmarkEnd w:id="597"/>
    <w:p>
      <w:pPr>
        <w:spacing w:after="0"/>
        <w:ind w:left="0"/>
        <w:jc w:val="both"/>
      </w:pPr>
      <w:r>
        <w:rPr>
          <w:rFonts w:ascii="Times New Roman"/>
          <w:b w:val="false"/>
          <w:i w:val="false"/>
          <w:color w:val="000000"/>
          <w:sz w:val="28"/>
        </w:rPr>
        <w:t>
      термит қоспасына қойылатын талаптар;</w:t>
      </w:r>
    </w:p>
    <w:p>
      <w:pPr>
        <w:spacing w:after="0"/>
        <w:ind w:left="0"/>
        <w:jc w:val="both"/>
      </w:pPr>
      <w:r>
        <w:rPr>
          <w:rFonts w:ascii="Times New Roman"/>
          <w:b w:val="false"/>
          <w:i w:val="false"/>
          <w:color w:val="000000"/>
          <w:sz w:val="28"/>
        </w:rPr>
        <w:t>
      катодтарды тазалау, түзету және тасымалдау тәсілдері;</w:t>
      </w:r>
    </w:p>
    <w:p>
      <w:pPr>
        <w:spacing w:after="0"/>
        <w:ind w:left="0"/>
        <w:jc w:val="both"/>
      </w:pPr>
      <w:r>
        <w:rPr>
          <w:rFonts w:ascii="Times New Roman"/>
          <w:b w:val="false"/>
          <w:i w:val="false"/>
          <w:color w:val="000000"/>
          <w:sz w:val="28"/>
        </w:rPr>
        <w:t>
      катод тазалау машиналардың жұмысындағы ақаулықтарды анықтау және оларды жою әдістері;</w:t>
      </w:r>
    </w:p>
    <w:p>
      <w:pPr>
        <w:spacing w:after="0"/>
        <w:ind w:left="0"/>
        <w:jc w:val="both"/>
      </w:pPr>
      <w:r>
        <w:rPr>
          <w:rFonts w:ascii="Times New Roman"/>
          <w:b w:val="false"/>
          <w:i w:val="false"/>
          <w:color w:val="000000"/>
          <w:sz w:val="28"/>
        </w:rPr>
        <w:t xml:space="preserve">
      іске қосу аппаратурасын, айлабұйымдар мен құралдарды пайдалану тәртібі; </w:t>
      </w:r>
    </w:p>
    <w:p>
      <w:pPr>
        <w:spacing w:after="0"/>
        <w:ind w:left="0"/>
        <w:jc w:val="both"/>
      </w:pPr>
      <w:r>
        <w:rPr>
          <w:rFonts w:ascii="Times New Roman"/>
          <w:b w:val="false"/>
          <w:i w:val="false"/>
          <w:color w:val="000000"/>
          <w:sz w:val="28"/>
        </w:rPr>
        <w:t>
      шартты сигнализация.</w:t>
      </w:r>
    </w:p>
    <w:bookmarkStart w:name="z600" w:id="598"/>
    <w:p>
      <w:pPr>
        <w:spacing w:after="0"/>
        <w:ind w:left="0"/>
        <w:jc w:val="left"/>
      </w:pPr>
      <w:r>
        <w:rPr>
          <w:rFonts w:ascii="Times New Roman"/>
          <w:b/>
          <w:i w:val="false"/>
          <w:color w:val="000000"/>
        </w:rPr>
        <w:t xml:space="preserve"> 37-параграф. Катодшы, 3-разряд</w:t>
      </w:r>
    </w:p>
    <w:bookmarkEnd w:id="598"/>
    <w:bookmarkStart w:name="z601" w:id="599"/>
    <w:p>
      <w:pPr>
        <w:spacing w:after="0"/>
        <w:ind w:left="0"/>
        <w:jc w:val="both"/>
      </w:pPr>
      <w:r>
        <w:rPr>
          <w:rFonts w:ascii="Times New Roman"/>
          <w:b w:val="false"/>
          <w:i w:val="false"/>
          <w:color w:val="000000"/>
          <w:sz w:val="28"/>
        </w:rPr>
        <w:t>
      396. Жұмыс сипаттамасы:</w:t>
      </w:r>
    </w:p>
    <w:bookmarkEnd w:id="599"/>
    <w:p>
      <w:pPr>
        <w:spacing w:after="0"/>
        <w:ind w:left="0"/>
        <w:jc w:val="both"/>
      </w:pPr>
      <w:r>
        <w:rPr>
          <w:rFonts w:ascii="Times New Roman"/>
          <w:b w:val="false"/>
          <w:i w:val="false"/>
          <w:color w:val="000000"/>
          <w:sz w:val="28"/>
        </w:rPr>
        <w:t>
      біліктілігі анағұрлым жоғары катодшының басшылығымен электролитті ванналарға қызмет көрсету;</w:t>
      </w:r>
    </w:p>
    <w:p>
      <w:pPr>
        <w:spacing w:after="0"/>
        <w:ind w:left="0"/>
        <w:jc w:val="both"/>
      </w:pPr>
      <w:r>
        <w:rPr>
          <w:rFonts w:ascii="Times New Roman"/>
          <w:b w:val="false"/>
          <w:i w:val="false"/>
          <w:color w:val="000000"/>
          <w:sz w:val="28"/>
        </w:rPr>
        <w:t>
      ерітіндінің айналысын бақылау;</w:t>
      </w:r>
    </w:p>
    <w:p>
      <w:pPr>
        <w:spacing w:after="0"/>
        <w:ind w:left="0"/>
        <w:jc w:val="both"/>
      </w:pPr>
      <w:r>
        <w:rPr>
          <w:rFonts w:ascii="Times New Roman"/>
          <w:b w:val="false"/>
          <w:i w:val="false"/>
          <w:color w:val="000000"/>
          <w:sz w:val="28"/>
        </w:rPr>
        <w:t>
      катодты алу, катод тұнбасын алу, оны өлшеу, катодтарды ваннаға салып өлшеу;</w:t>
      </w:r>
    </w:p>
    <w:p>
      <w:pPr>
        <w:spacing w:after="0"/>
        <w:ind w:left="0"/>
        <w:jc w:val="both"/>
      </w:pPr>
      <w:r>
        <w:rPr>
          <w:rFonts w:ascii="Times New Roman"/>
          <w:b w:val="false"/>
          <w:i w:val="false"/>
          <w:color w:val="000000"/>
          <w:sz w:val="28"/>
        </w:rPr>
        <w:t>
      катод, анод және борттық шиналардың түйіспелерін тазалау;</w:t>
      </w:r>
    </w:p>
    <w:p>
      <w:pPr>
        <w:spacing w:after="0"/>
        <w:ind w:left="0"/>
        <w:jc w:val="both"/>
      </w:pPr>
      <w:r>
        <w:rPr>
          <w:rFonts w:ascii="Times New Roman"/>
          <w:b w:val="false"/>
          <w:i w:val="false"/>
          <w:color w:val="000000"/>
          <w:sz w:val="28"/>
        </w:rPr>
        <w:t>
      штангаларды сульфаттан жуу;</w:t>
      </w:r>
    </w:p>
    <w:p>
      <w:pPr>
        <w:spacing w:after="0"/>
        <w:ind w:left="0"/>
        <w:jc w:val="both"/>
      </w:pPr>
      <w:r>
        <w:rPr>
          <w:rFonts w:ascii="Times New Roman"/>
          <w:b w:val="false"/>
          <w:i w:val="false"/>
          <w:color w:val="000000"/>
          <w:sz w:val="28"/>
        </w:rPr>
        <w:t>
      қысқа тұйықталуларды жою;</w:t>
      </w:r>
    </w:p>
    <w:p>
      <w:pPr>
        <w:spacing w:after="0"/>
        <w:ind w:left="0"/>
        <w:jc w:val="both"/>
      </w:pPr>
      <w:r>
        <w:rPr>
          <w:rFonts w:ascii="Times New Roman"/>
          <w:b w:val="false"/>
          <w:i w:val="false"/>
          <w:color w:val="000000"/>
          <w:sz w:val="28"/>
        </w:rPr>
        <w:t>
      қажетті реагенттерді қосу;</w:t>
      </w:r>
    </w:p>
    <w:p>
      <w:pPr>
        <w:spacing w:after="0"/>
        <w:ind w:left="0"/>
        <w:jc w:val="both"/>
      </w:pPr>
      <w:r>
        <w:rPr>
          <w:rFonts w:ascii="Times New Roman"/>
          <w:b w:val="false"/>
          <w:i w:val="false"/>
          <w:color w:val="000000"/>
          <w:sz w:val="28"/>
        </w:rPr>
        <w:t>
      катодтарды тазалау жөніндегі біліктілігі анағұрлым төмен жұмысшыларды басқару.</w:t>
      </w:r>
    </w:p>
    <w:bookmarkStart w:name="z602" w:id="600"/>
    <w:p>
      <w:pPr>
        <w:spacing w:after="0"/>
        <w:ind w:left="0"/>
        <w:jc w:val="both"/>
      </w:pPr>
      <w:r>
        <w:rPr>
          <w:rFonts w:ascii="Times New Roman"/>
          <w:b w:val="false"/>
          <w:i w:val="false"/>
          <w:color w:val="000000"/>
          <w:sz w:val="28"/>
        </w:rPr>
        <w:t>
      397. Білуге тиіс:</w:t>
      </w:r>
    </w:p>
    <w:bookmarkEnd w:id="600"/>
    <w:p>
      <w:pPr>
        <w:spacing w:after="0"/>
        <w:ind w:left="0"/>
        <w:jc w:val="both"/>
      </w:pPr>
      <w:r>
        <w:rPr>
          <w:rFonts w:ascii="Times New Roman"/>
          <w:b w:val="false"/>
          <w:i w:val="false"/>
          <w:color w:val="000000"/>
          <w:sz w:val="28"/>
        </w:rPr>
        <w:t>
      электролиз процесінің негіздері;</w:t>
      </w:r>
    </w:p>
    <w:p>
      <w:pPr>
        <w:spacing w:after="0"/>
        <w:ind w:left="0"/>
        <w:jc w:val="both"/>
      </w:pPr>
      <w:r>
        <w:rPr>
          <w:rFonts w:ascii="Times New Roman"/>
          <w:b w:val="false"/>
          <w:i w:val="false"/>
          <w:color w:val="000000"/>
          <w:sz w:val="28"/>
        </w:rPr>
        <w:t>
      электрод, түйіспе құрылғыларының сапасына қойылатын талаптар;</w:t>
      </w:r>
    </w:p>
    <w:p>
      <w:pPr>
        <w:spacing w:after="0"/>
        <w:ind w:left="0"/>
        <w:jc w:val="both"/>
      </w:pPr>
      <w:r>
        <w:rPr>
          <w:rFonts w:ascii="Times New Roman"/>
          <w:b w:val="false"/>
          <w:i w:val="false"/>
          <w:color w:val="000000"/>
          <w:sz w:val="28"/>
        </w:rPr>
        <w:t>
      электролиз процесінде және ванналардың жұмысында кездесетін ақаулықтарды анықтау және жою әдістері;</w:t>
      </w:r>
    </w:p>
    <w:p>
      <w:pPr>
        <w:spacing w:after="0"/>
        <w:ind w:left="0"/>
        <w:jc w:val="both"/>
      </w:pPr>
      <w:r>
        <w:rPr>
          <w:rFonts w:ascii="Times New Roman"/>
          <w:b w:val="false"/>
          <w:i w:val="false"/>
          <w:color w:val="000000"/>
          <w:sz w:val="28"/>
        </w:rPr>
        <w:t>
      құралдарды және аспаптарды пайдалану тәртібі;</w:t>
      </w:r>
    </w:p>
    <w:p>
      <w:pPr>
        <w:spacing w:after="0"/>
        <w:ind w:left="0"/>
        <w:jc w:val="both"/>
      </w:pPr>
      <w:r>
        <w:rPr>
          <w:rFonts w:ascii="Times New Roman"/>
          <w:b w:val="false"/>
          <w:i w:val="false"/>
          <w:color w:val="000000"/>
          <w:sz w:val="28"/>
        </w:rPr>
        <w:t>
      катодтарды сыдыру, тазалау және орнату тәртібі.</w:t>
      </w:r>
    </w:p>
    <w:bookmarkStart w:name="z603" w:id="601"/>
    <w:p>
      <w:pPr>
        <w:spacing w:after="0"/>
        <w:ind w:left="0"/>
        <w:jc w:val="left"/>
      </w:pPr>
      <w:r>
        <w:rPr>
          <w:rFonts w:ascii="Times New Roman"/>
          <w:b/>
          <w:i w:val="false"/>
          <w:color w:val="000000"/>
        </w:rPr>
        <w:t xml:space="preserve"> 38-параграф. Катодшы, 4-разряд</w:t>
      </w:r>
    </w:p>
    <w:bookmarkEnd w:id="601"/>
    <w:bookmarkStart w:name="z604" w:id="602"/>
    <w:p>
      <w:pPr>
        <w:spacing w:after="0"/>
        <w:ind w:left="0"/>
        <w:jc w:val="both"/>
      </w:pPr>
      <w:r>
        <w:rPr>
          <w:rFonts w:ascii="Times New Roman"/>
          <w:b w:val="false"/>
          <w:i w:val="false"/>
          <w:color w:val="000000"/>
          <w:sz w:val="28"/>
        </w:rPr>
        <w:t>
      398. Жұмыс сипаттамасы:</w:t>
      </w:r>
    </w:p>
    <w:bookmarkEnd w:id="602"/>
    <w:p>
      <w:pPr>
        <w:spacing w:after="0"/>
        <w:ind w:left="0"/>
        <w:jc w:val="both"/>
      </w:pPr>
      <w:r>
        <w:rPr>
          <w:rFonts w:ascii="Times New Roman"/>
          <w:b w:val="false"/>
          <w:i w:val="false"/>
          <w:color w:val="000000"/>
          <w:sz w:val="28"/>
        </w:rPr>
        <w:t>
      электролитті ванналарға қызмет көрсету;</w:t>
      </w:r>
    </w:p>
    <w:p>
      <w:pPr>
        <w:spacing w:after="0"/>
        <w:ind w:left="0"/>
        <w:jc w:val="both"/>
      </w:pPr>
      <w:r>
        <w:rPr>
          <w:rFonts w:ascii="Times New Roman"/>
          <w:b w:val="false"/>
          <w:i w:val="false"/>
          <w:color w:val="000000"/>
          <w:sz w:val="28"/>
        </w:rPr>
        <w:t>
      матрицаларды немесе катодтарды дайындау және оларды ванналарға орналастыру, торланбаған негіздегі матрицалар мен катодтарды ванналардан алу, матрицаларды жылжыту;</w:t>
      </w:r>
    </w:p>
    <w:p>
      <w:pPr>
        <w:spacing w:after="0"/>
        <w:ind w:left="0"/>
        <w:jc w:val="both"/>
      </w:pPr>
      <w:r>
        <w:rPr>
          <w:rFonts w:ascii="Times New Roman"/>
          <w:b w:val="false"/>
          <w:i w:val="false"/>
          <w:color w:val="000000"/>
          <w:sz w:val="28"/>
        </w:rPr>
        <w:t>
      матрицалардан катод негіздерін немесе катодтан металды алу;</w:t>
      </w:r>
    </w:p>
    <w:p>
      <w:pPr>
        <w:spacing w:after="0"/>
        <w:ind w:left="0"/>
        <w:jc w:val="both"/>
      </w:pPr>
      <w:r>
        <w:rPr>
          <w:rFonts w:ascii="Times New Roman"/>
          <w:b w:val="false"/>
          <w:i w:val="false"/>
          <w:color w:val="000000"/>
          <w:sz w:val="28"/>
        </w:rPr>
        <w:t>
      катод негіздерін өңдеу, матрицалар, катодтар, штангалар, ломиктер, анодтар, планкаларды түзету, оларды ыстық сумен жуу және оларды скраптан, сульфаттан, шлам мен ерітіндіден тазарту;</w:t>
      </w:r>
    </w:p>
    <w:p>
      <w:pPr>
        <w:spacing w:after="0"/>
        <w:ind w:left="0"/>
        <w:jc w:val="both"/>
      </w:pPr>
      <w:r>
        <w:rPr>
          <w:rFonts w:ascii="Times New Roman"/>
          <w:b w:val="false"/>
          <w:i w:val="false"/>
          <w:color w:val="000000"/>
          <w:sz w:val="28"/>
        </w:rPr>
        <w:t>
      түйіспелердің бетін және катодтардың жиектерін тазалау;</w:t>
      </w:r>
    </w:p>
    <w:p>
      <w:pPr>
        <w:spacing w:after="0"/>
        <w:ind w:left="0"/>
        <w:jc w:val="both"/>
      </w:pPr>
      <w:r>
        <w:rPr>
          <w:rFonts w:ascii="Times New Roman"/>
          <w:b w:val="false"/>
          <w:i w:val="false"/>
          <w:color w:val="000000"/>
          <w:sz w:val="28"/>
        </w:rPr>
        <w:t>
      мөлшер қадаларды ауыстыру;</w:t>
      </w:r>
    </w:p>
    <w:p>
      <w:pPr>
        <w:spacing w:after="0"/>
        <w:ind w:left="0"/>
        <w:jc w:val="both"/>
      </w:pPr>
      <w:r>
        <w:rPr>
          <w:rFonts w:ascii="Times New Roman"/>
          <w:b w:val="false"/>
          <w:i w:val="false"/>
          <w:color w:val="000000"/>
          <w:sz w:val="28"/>
        </w:rPr>
        <w:t>
      катодтарды резина жиектермен жабдықтау;</w:t>
      </w:r>
    </w:p>
    <w:p>
      <w:pPr>
        <w:spacing w:after="0"/>
        <w:ind w:left="0"/>
        <w:jc w:val="both"/>
      </w:pPr>
      <w:r>
        <w:rPr>
          <w:rFonts w:ascii="Times New Roman"/>
          <w:b w:val="false"/>
          <w:i w:val="false"/>
          <w:color w:val="000000"/>
          <w:sz w:val="28"/>
        </w:rPr>
        <w:t>
      термит қоспасын дайындау, матрицаларды майлау және оларды станок немесе тырмаға ілу;</w:t>
      </w:r>
    </w:p>
    <w:p>
      <w:pPr>
        <w:spacing w:after="0"/>
        <w:ind w:left="0"/>
        <w:jc w:val="both"/>
      </w:pPr>
      <w:r>
        <w:rPr>
          <w:rFonts w:ascii="Times New Roman"/>
          <w:b w:val="false"/>
          <w:i w:val="false"/>
          <w:color w:val="000000"/>
          <w:sz w:val="28"/>
        </w:rPr>
        <w:t>
      матрицадан тотыққан қабықты алу, оларды амальгамация немесе сульфидтеу;</w:t>
      </w:r>
    </w:p>
    <w:p>
      <w:pPr>
        <w:spacing w:after="0"/>
        <w:ind w:left="0"/>
        <w:jc w:val="both"/>
      </w:pPr>
      <w:r>
        <w:rPr>
          <w:rFonts w:ascii="Times New Roman"/>
          <w:b w:val="false"/>
          <w:i w:val="false"/>
          <w:color w:val="000000"/>
          <w:sz w:val="28"/>
        </w:rPr>
        <w:t>
      катод табақтарын іріктеу және ақаулыларын жарамсыз ету, катод табақтарын құтыларға, пакеттерге орналастыру;</w:t>
      </w:r>
    </w:p>
    <w:p>
      <w:pPr>
        <w:spacing w:after="0"/>
        <w:ind w:left="0"/>
        <w:jc w:val="both"/>
      </w:pPr>
      <w:r>
        <w:rPr>
          <w:rFonts w:ascii="Times New Roman"/>
          <w:b w:val="false"/>
          <w:i w:val="false"/>
          <w:color w:val="000000"/>
          <w:sz w:val="28"/>
        </w:rPr>
        <w:t>
      катод негіздердің сырмаларын вагонға арту үшін теңдерге орап түю;</w:t>
      </w:r>
    </w:p>
    <w:p>
      <w:pPr>
        <w:spacing w:after="0"/>
        <w:ind w:left="0"/>
        <w:jc w:val="both"/>
      </w:pPr>
      <w:r>
        <w:rPr>
          <w:rFonts w:ascii="Times New Roman"/>
          <w:b w:val="false"/>
          <w:i w:val="false"/>
          <w:color w:val="000000"/>
          <w:sz w:val="28"/>
        </w:rPr>
        <w:t>
      ванналарға, станоктарға катод көтергіштерге қызмет көрсету.</w:t>
      </w:r>
    </w:p>
    <w:bookmarkStart w:name="z605" w:id="603"/>
    <w:p>
      <w:pPr>
        <w:spacing w:after="0"/>
        <w:ind w:left="0"/>
        <w:jc w:val="both"/>
      </w:pPr>
      <w:r>
        <w:rPr>
          <w:rFonts w:ascii="Times New Roman"/>
          <w:b w:val="false"/>
          <w:i w:val="false"/>
          <w:color w:val="000000"/>
          <w:sz w:val="28"/>
        </w:rPr>
        <w:t>
      399. Білуге тиіс:</w:t>
      </w:r>
    </w:p>
    <w:bookmarkEnd w:id="603"/>
    <w:p>
      <w:pPr>
        <w:spacing w:after="0"/>
        <w:ind w:left="0"/>
        <w:jc w:val="both"/>
      </w:pPr>
      <w:r>
        <w:rPr>
          <w:rFonts w:ascii="Times New Roman"/>
          <w:b w:val="false"/>
          <w:i w:val="false"/>
          <w:color w:val="000000"/>
          <w:sz w:val="28"/>
        </w:rPr>
        <w:t>
      қолданылатын жабдық пен аспаптардың құрылысы;</w:t>
      </w:r>
    </w:p>
    <w:p>
      <w:pPr>
        <w:spacing w:after="0"/>
        <w:ind w:left="0"/>
        <w:jc w:val="both"/>
      </w:pPr>
      <w:r>
        <w:rPr>
          <w:rFonts w:ascii="Times New Roman"/>
          <w:b w:val="false"/>
          <w:i w:val="false"/>
          <w:color w:val="000000"/>
          <w:sz w:val="28"/>
        </w:rPr>
        <w:t>
      өндірістік техникалық оқыту мектептері бағдарламасының аясында электротехника және электрохимия негіздері;</w:t>
      </w:r>
    </w:p>
    <w:p>
      <w:pPr>
        <w:spacing w:after="0"/>
        <w:ind w:left="0"/>
        <w:jc w:val="both"/>
      </w:pPr>
      <w:r>
        <w:rPr>
          <w:rFonts w:ascii="Times New Roman"/>
          <w:b w:val="false"/>
          <w:i w:val="false"/>
          <w:color w:val="000000"/>
          <w:sz w:val="28"/>
        </w:rPr>
        <w:t>
      катод негіздердің өлшемі мен сапасына қойылатын талаптары;</w:t>
      </w:r>
    </w:p>
    <w:p>
      <w:pPr>
        <w:spacing w:after="0"/>
        <w:ind w:left="0"/>
        <w:jc w:val="both"/>
      </w:pPr>
      <w:r>
        <w:rPr>
          <w:rFonts w:ascii="Times New Roman"/>
          <w:b w:val="false"/>
          <w:i w:val="false"/>
          <w:color w:val="000000"/>
          <w:sz w:val="28"/>
        </w:rPr>
        <w:t>
      жарамды негіздерді шығаруды арттыру тәсілдері;</w:t>
      </w:r>
    </w:p>
    <w:p>
      <w:pPr>
        <w:spacing w:after="0"/>
        <w:ind w:left="0"/>
        <w:jc w:val="both"/>
      </w:pPr>
      <w:r>
        <w:rPr>
          <w:rFonts w:ascii="Times New Roman"/>
          <w:b w:val="false"/>
          <w:i w:val="false"/>
          <w:color w:val="000000"/>
          <w:sz w:val="28"/>
        </w:rPr>
        <w:t>
      ілмектеу жұмыстарын жүргізу тәртібі.</w:t>
      </w:r>
    </w:p>
    <w:bookmarkStart w:name="z606" w:id="604"/>
    <w:p>
      <w:pPr>
        <w:spacing w:after="0"/>
        <w:ind w:left="0"/>
        <w:jc w:val="left"/>
      </w:pPr>
      <w:r>
        <w:rPr>
          <w:rFonts w:ascii="Times New Roman"/>
          <w:b/>
          <w:i w:val="false"/>
          <w:color w:val="000000"/>
        </w:rPr>
        <w:t xml:space="preserve"> 39-параграф. Катодшы, 5-разряд</w:t>
      </w:r>
    </w:p>
    <w:bookmarkEnd w:id="604"/>
    <w:bookmarkStart w:name="z607" w:id="605"/>
    <w:p>
      <w:pPr>
        <w:spacing w:after="0"/>
        <w:ind w:left="0"/>
        <w:jc w:val="both"/>
      </w:pPr>
      <w:r>
        <w:rPr>
          <w:rFonts w:ascii="Times New Roman"/>
          <w:b w:val="false"/>
          <w:i w:val="false"/>
          <w:color w:val="000000"/>
          <w:sz w:val="28"/>
        </w:rPr>
        <w:t>
      400. Жұмыс сипаттамасы:</w:t>
      </w:r>
    </w:p>
    <w:bookmarkEnd w:id="605"/>
    <w:p>
      <w:pPr>
        <w:spacing w:after="0"/>
        <w:ind w:left="0"/>
        <w:jc w:val="both"/>
      </w:pPr>
      <w:r>
        <w:rPr>
          <w:rFonts w:ascii="Times New Roman"/>
          <w:b w:val="false"/>
          <w:i w:val="false"/>
          <w:color w:val="000000"/>
          <w:sz w:val="28"/>
        </w:rPr>
        <w:t>
      ванна сериясын матрицаларды ілуге дайындау, анодтарды орталықтау, матрицаларды орналастыру және алу;</w:t>
      </w:r>
    </w:p>
    <w:p>
      <w:pPr>
        <w:spacing w:after="0"/>
        <w:ind w:left="0"/>
        <w:jc w:val="both"/>
      </w:pPr>
      <w:r>
        <w:rPr>
          <w:rFonts w:ascii="Times New Roman"/>
          <w:b w:val="false"/>
          <w:i w:val="false"/>
          <w:color w:val="000000"/>
          <w:sz w:val="28"/>
        </w:rPr>
        <w:t>
      матрицаларды жарамсыз ету, жұмыс істеп тұрған серияларды ретке келтіру;</w:t>
      </w:r>
    </w:p>
    <w:p>
      <w:pPr>
        <w:spacing w:after="0"/>
        <w:ind w:left="0"/>
        <w:jc w:val="both"/>
      </w:pPr>
      <w:r>
        <w:rPr>
          <w:rFonts w:ascii="Times New Roman"/>
          <w:b w:val="false"/>
          <w:i w:val="false"/>
          <w:color w:val="000000"/>
          <w:sz w:val="28"/>
        </w:rPr>
        <w:t>
      катодтарды жуу, қосымша реагенттерді енгізу;</w:t>
      </w:r>
    </w:p>
    <w:p>
      <w:pPr>
        <w:spacing w:after="0"/>
        <w:ind w:left="0"/>
        <w:jc w:val="both"/>
      </w:pPr>
      <w:r>
        <w:rPr>
          <w:rFonts w:ascii="Times New Roman"/>
          <w:b w:val="false"/>
          <w:i w:val="false"/>
          <w:color w:val="000000"/>
          <w:sz w:val="28"/>
        </w:rPr>
        <w:t>
      электролиз процесін жүргізу бойынша жұмыстарды бір уақытта жүргізу;</w:t>
      </w:r>
    </w:p>
    <w:p>
      <w:pPr>
        <w:spacing w:after="0"/>
        <w:ind w:left="0"/>
        <w:jc w:val="both"/>
      </w:pPr>
      <w:r>
        <w:rPr>
          <w:rFonts w:ascii="Times New Roman"/>
          <w:b w:val="false"/>
          <w:i w:val="false"/>
          <w:color w:val="000000"/>
          <w:sz w:val="28"/>
        </w:rPr>
        <w:t>
      қызмет көрсетілетін жабдықтың, қолданылатын аспаптар мен тетіктердің жұмысындағы ақаулықтарды анықтау және жою, оларды жөндеуге қатысу.</w:t>
      </w:r>
    </w:p>
    <w:bookmarkStart w:name="z608" w:id="606"/>
    <w:p>
      <w:pPr>
        <w:spacing w:after="0"/>
        <w:ind w:left="0"/>
        <w:jc w:val="both"/>
      </w:pPr>
      <w:r>
        <w:rPr>
          <w:rFonts w:ascii="Times New Roman"/>
          <w:b w:val="false"/>
          <w:i w:val="false"/>
          <w:color w:val="000000"/>
          <w:sz w:val="28"/>
        </w:rPr>
        <w:t>
      401. Білуге тиіс:</w:t>
      </w:r>
    </w:p>
    <w:bookmarkEnd w:id="606"/>
    <w:p>
      <w:pPr>
        <w:spacing w:after="0"/>
        <w:ind w:left="0"/>
        <w:jc w:val="both"/>
      </w:pPr>
      <w:r>
        <w:rPr>
          <w:rFonts w:ascii="Times New Roman"/>
          <w:b w:val="false"/>
          <w:i w:val="false"/>
          <w:color w:val="000000"/>
          <w:sz w:val="28"/>
        </w:rPr>
        <w:t>
      әртүрлі үлгідегі ванналардың электролиздік құрылғысы, олардың құрылымдық ерекшеліктері және қызмет көрсету тәртібі;</w:t>
      </w:r>
    </w:p>
    <w:p>
      <w:pPr>
        <w:spacing w:after="0"/>
        <w:ind w:left="0"/>
        <w:jc w:val="both"/>
      </w:pPr>
      <w:r>
        <w:rPr>
          <w:rFonts w:ascii="Times New Roman"/>
          <w:b w:val="false"/>
          <w:i w:val="false"/>
          <w:color w:val="000000"/>
          <w:sz w:val="28"/>
        </w:rPr>
        <w:t>
      элетролиздеу технологиясы;</w:t>
      </w:r>
    </w:p>
    <w:p>
      <w:pPr>
        <w:spacing w:after="0"/>
        <w:ind w:left="0"/>
        <w:jc w:val="both"/>
      </w:pPr>
      <w:r>
        <w:rPr>
          <w:rFonts w:ascii="Times New Roman"/>
          <w:b w:val="false"/>
          <w:i w:val="false"/>
          <w:color w:val="000000"/>
          <w:sz w:val="28"/>
        </w:rPr>
        <w:t>
      негіздердің сапасын және олардың жарамдылығын ұлғайту пайызын арттыру тәсілдері;</w:t>
      </w:r>
    </w:p>
    <w:p>
      <w:pPr>
        <w:spacing w:after="0"/>
        <w:ind w:left="0"/>
        <w:jc w:val="both"/>
      </w:pPr>
      <w:r>
        <w:rPr>
          <w:rFonts w:ascii="Times New Roman"/>
          <w:b w:val="false"/>
          <w:i w:val="false"/>
          <w:color w:val="000000"/>
          <w:sz w:val="28"/>
        </w:rPr>
        <w:t>
      слесарьлық іс.</w:t>
      </w:r>
    </w:p>
    <w:bookmarkStart w:name="z609" w:id="607"/>
    <w:p>
      <w:pPr>
        <w:spacing w:after="0"/>
        <w:ind w:left="0"/>
        <w:jc w:val="left"/>
      </w:pPr>
      <w:r>
        <w:rPr>
          <w:rFonts w:ascii="Times New Roman"/>
          <w:b/>
          <w:i w:val="false"/>
          <w:color w:val="000000"/>
        </w:rPr>
        <w:t xml:space="preserve"> 40-параграф. Конвертерші, 2-разряд</w:t>
      </w:r>
    </w:p>
    <w:bookmarkEnd w:id="607"/>
    <w:bookmarkStart w:name="z610" w:id="608"/>
    <w:p>
      <w:pPr>
        <w:spacing w:after="0"/>
        <w:ind w:left="0"/>
        <w:jc w:val="both"/>
      </w:pPr>
      <w:r>
        <w:rPr>
          <w:rFonts w:ascii="Times New Roman"/>
          <w:b w:val="false"/>
          <w:i w:val="false"/>
          <w:color w:val="000000"/>
          <w:sz w:val="28"/>
        </w:rPr>
        <w:t>
      402. Жұмыс сипаттамасы:</w:t>
      </w:r>
    </w:p>
    <w:bookmarkEnd w:id="608"/>
    <w:p>
      <w:pPr>
        <w:spacing w:after="0"/>
        <w:ind w:left="0"/>
        <w:jc w:val="both"/>
      </w:pPr>
      <w:r>
        <w:rPr>
          <w:rFonts w:ascii="Times New Roman"/>
          <w:b w:val="false"/>
          <w:i w:val="false"/>
          <w:color w:val="000000"/>
          <w:sz w:val="28"/>
        </w:rPr>
        <w:t>
      көлемі тігінен 40 тоннаға дейін, көлденең інен 10 тоннаға дейінгі конвертерлерге қызмет көрсетуге қатысу;</w:t>
      </w:r>
    </w:p>
    <w:p>
      <w:pPr>
        <w:spacing w:after="0"/>
        <w:ind w:left="0"/>
        <w:jc w:val="both"/>
      </w:pPr>
      <w:r>
        <w:rPr>
          <w:rFonts w:ascii="Times New Roman"/>
          <w:b w:val="false"/>
          <w:i w:val="false"/>
          <w:color w:val="000000"/>
          <w:sz w:val="28"/>
        </w:rPr>
        <w:t>
      конвертерлік шламды ажырату және тазалау, оны қайта балқытуға дайындау;</w:t>
      </w:r>
    </w:p>
    <w:p>
      <w:pPr>
        <w:spacing w:after="0"/>
        <w:ind w:left="0"/>
        <w:jc w:val="both"/>
      </w:pPr>
      <w:r>
        <w:rPr>
          <w:rFonts w:ascii="Times New Roman"/>
          <w:b w:val="false"/>
          <w:i w:val="false"/>
          <w:color w:val="000000"/>
          <w:sz w:val="28"/>
        </w:rPr>
        <w:t>
      флюстерді және салқын жапсырмаларды дайындау;</w:t>
      </w:r>
    </w:p>
    <w:p>
      <w:pPr>
        <w:spacing w:after="0"/>
        <w:ind w:left="0"/>
        <w:jc w:val="both"/>
      </w:pPr>
      <w:r>
        <w:rPr>
          <w:rFonts w:ascii="Times New Roman"/>
          <w:b w:val="false"/>
          <w:i w:val="false"/>
          <w:color w:val="000000"/>
          <w:sz w:val="28"/>
        </w:rPr>
        <w:t>
      айналма материалдарды, флюстерді, скраптарды бункерлерден немесе жұмыс алаңдарынан алып күрекшелерге немесе вагондарға салу;</w:t>
      </w:r>
    </w:p>
    <w:p>
      <w:pPr>
        <w:spacing w:after="0"/>
        <w:ind w:left="0"/>
        <w:jc w:val="both"/>
      </w:pPr>
      <w:r>
        <w:rPr>
          <w:rFonts w:ascii="Times New Roman"/>
          <w:b w:val="false"/>
          <w:i w:val="false"/>
          <w:color w:val="000000"/>
          <w:sz w:val="28"/>
        </w:rPr>
        <w:t>
      құю алаңдарын, конвертер шұңқырларын, тасып шығарылатын жолдарды тазалау;</w:t>
      </w:r>
    </w:p>
    <w:p>
      <w:pPr>
        <w:spacing w:after="0"/>
        <w:ind w:left="0"/>
        <w:jc w:val="both"/>
      </w:pPr>
      <w:r>
        <w:rPr>
          <w:rFonts w:ascii="Times New Roman"/>
          <w:b w:val="false"/>
          <w:i w:val="false"/>
          <w:color w:val="000000"/>
          <w:sz w:val="28"/>
        </w:rPr>
        <w:t>
      технологиялық ыдысты металға құюға дайындауға, конвертер жабдықтарын және оның отқа берік қабатын жөндеуге қатысу;</w:t>
      </w:r>
    </w:p>
    <w:p>
      <w:pPr>
        <w:spacing w:after="0"/>
        <w:ind w:left="0"/>
        <w:jc w:val="both"/>
      </w:pPr>
      <w:r>
        <w:rPr>
          <w:rFonts w:ascii="Times New Roman"/>
          <w:b w:val="false"/>
          <w:i w:val="false"/>
          <w:color w:val="000000"/>
          <w:sz w:val="28"/>
        </w:rPr>
        <w:t>
      арту және көлік құралдарына, кварцты кептіру құрылғыларына қызмет көрсету, олардың жұмыстарындағы ақаулықтарды анықтау және жою;</w:t>
      </w:r>
    </w:p>
    <w:p>
      <w:pPr>
        <w:spacing w:after="0"/>
        <w:ind w:left="0"/>
        <w:jc w:val="both"/>
      </w:pPr>
      <w:r>
        <w:rPr>
          <w:rFonts w:ascii="Times New Roman"/>
          <w:b w:val="false"/>
          <w:i w:val="false"/>
          <w:color w:val="000000"/>
          <w:sz w:val="28"/>
        </w:rPr>
        <w:t>
      біліктілігі анағұрлым жоғары конвертершінің басшылығымен 3-разрядта көзделген жекелеген жұмыстарды орындау.</w:t>
      </w:r>
    </w:p>
    <w:bookmarkStart w:name="z611" w:id="609"/>
    <w:p>
      <w:pPr>
        <w:spacing w:after="0"/>
        <w:ind w:left="0"/>
        <w:jc w:val="both"/>
      </w:pPr>
      <w:r>
        <w:rPr>
          <w:rFonts w:ascii="Times New Roman"/>
          <w:b w:val="false"/>
          <w:i w:val="false"/>
          <w:color w:val="000000"/>
          <w:sz w:val="28"/>
        </w:rPr>
        <w:t>
      403. Білуге тиіс:</w:t>
      </w:r>
    </w:p>
    <w:bookmarkEnd w:id="609"/>
    <w:p>
      <w:pPr>
        <w:spacing w:after="0"/>
        <w:ind w:left="0"/>
        <w:jc w:val="both"/>
      </w:pPr>
      <w:r>
        <w:rPr>
          <w:rFonts w:ascii="Times New Roman"/>
          <w:b w:val="false"/>
          <w:i w:val="false"/>
          <w:color w:val="000000"/>
          <w:sz w:val="28"/>
        </w:rPr>
        <w:t>
      конвертерлердің қызмет ету принципі;</w:t>
      </w:r>
    </w:p>
    <w:p>
      <w:pPr>
        <w:spacing w:after="0"/>
        <w:ind w:left="0"/>
        <w:jc w:val="both"/>
      </w:pPr>
      <w:r>
        <w:rPr>
          <w:rFonts w:ascii="Times New Roman"/>
          <w:b w:val="false"/>
          <w:i w:val="false"/>
          <w:color w:val="000000"/>
          <w:sz w:val="28"/>
        </w:rPr>
        <w:t>
      конвертерді футерлеу кезінде қолданылатын отқа берік материалдардың құрамы мен қасиеттері;</w:t>
      </w:r>
    </w:p>
    <w:p>
      <w:pPr>
        <w:spacing w:after="0"/>
        <w:ind w:left="0"/>
        <w:jc w:val="both"/>
      </w:pPr>
      <w:r>
        <w:rPr>
          <w:rFonts w:ascii="Times New Roman"/>
          <w:b w:val="false"/>
          <w:i w:val="false"/>
          <w:color w:val="000000"/>
          <w:sz w:val="28"/>
        </w:rPr>
        <w:t>
      қара металды бессемерлеу, тазарту, ферроқорытпаны қорыту технологиялық процесінің негіздері;</w:t>
      </w:r>
    </w:p>
    <w:p>
      <w:pPr>
        <w:spacing w:after="0"/>
        <w:ind w:left="0"/>
        <w:jc w:val="both"/>
      </w:pPr>
      <w:r>
        <w:rPr>
          <w:rFonts w:ascii="Times New Roman"/>
          <w:b w:val="false"/>
          <w:i w:val="false"/>
          <w:color w:val="000000"/>
          <w:sz w:val="28"/>
        </w:rPr>
        <w:t>
      технологиялық ыдысты металға құюға дайындаудың ерекшеліктері;</w:t>
      </w:r>
    </w:p>
    <w:p>
      <w:pPr>
        <w:spacing w:after="0"/>
        <w:ind w:left="0"/>
        <w:jc w:val="both"/>
      </w:pPr>
      <w:r>
        <w:rPr>
          <w:rFonts w:ascii="Times New Roman"/>
          <w:b w:val="false"/>
          <w:i w:val="false"/>
          <w:color w:val="000000"/>
          <w:sz w:val="28"/>
        </w:rPr>
        <w:t>
      балқытылған металды тасымалдау тәсілдері;</w:t>
      </w:r>
    </w:p>
    <w:p>
      <w:pPr>
        <w:spacing w:after="0"/>
        <w:ind w:left="0"/>
        <w:jc w:val="both"/>
      </w:pPr>
      <w:r>
        <w:rPr>
          <w:rFonts w:ascii="Times New Roman"/>
          <w:b w:val="false"/>
          <w:i w:val="false"/>
          <w:color w:val="000000"/>
          <w:sz w:val="28"/>
        </w:rPr>
        <w:t>
      көлік және арту құралдарының жүк көтергішті;</w:t>
      </w:r>
    </w:p>
    <w:p>
      <w:pPr>
        <w:spacing w:after="0"/>
        <w:ind w:left="0"/>
        <w:jc w:val="both"/>
      </w:pPr>
      <w:r>
        <w:rPr>
          <w:rFonts w:ascii="Times New Roman"/>
          <w:b w:val="false"/>
          <w:i w:val="false"/>
          <w:color w:val="000000"/>
          <w:sz w:val="28"/>
        </w:rPr>
        <w:t>
      конвертерді зарядтаған кезде қойылатын талаптар;</w:t>
      </w:r>
    </w:p>
    <w:p>
      <w:pPr>
        <w:spacing w:after="0"/>
        <w:ind w:left="0"/>
        <w:jc w:val="both"/>
      </w:pPr>
      <w:r>
        <w:rPr>
          <w:rFonts w:ascii="Times New Roman"/>
          <w:b w:val="false"/>
          <w:i w:val="false"/>
          <w:color w:val="000000"/>
          <w:sz w:val="28"/>
        </w:rPr>
        <w:t>
      шартты сигнализация.</w:t>
      </w:r>
    </w:p>
    <w:p>
      <w:pPr>
        <w:spacing w:after="0"/>
        <w:ind w:left="0"/>
        <w:jc w:val="both"/>
      </w:pPr>
      <w:r>
        <w:rPr>
          <w:rFonts w:ascii="Times New Roman"/>
          <w:b w:val="false"/>
          <w:i w:val="false"/>
          <w:color w:val="000000"/>
          <w:sz w:val="28"/>
        </w:rPr>
        <w:t>
      Көлемі тігінен 40 тоннадан жоғары, көлденеңінен 10 тоннадан жоғары конвертерлерге қызмет көрсетуге қатысқан кезде - 3-разряд.</w:t>
      </w:r>
    </w:p>
    <w:bookmarkStart w:name="z612" w:id="610"/>
    <w:p>
      <w:pPr>
        <w:spacing w:after="0"/>
        <w:ind w:left="0"/>
        <w:jc w:val="left"/>
      </w:pPr>
      <w:r>
        <w:rPr>
          <w:rFonts w:ascii="Times New Roman"/>
          <w:b/>
          <w:i w:val="false"/>
          <w:color w:val="000000"/>
        </w:rPr>
        <w:t xml:space="preserve"> 41-параграф. Конвертерші, 4-разряд</w:t>
      </w:r>
    </w:p>
    <w:bookmarkEnd w:id="610"/>
    <w:bookmarkStart w:name="z613" w:id="611"/>
    <w:p>
      <w:pPr>
        <w:spacing w:after="0"/>
        <w:ind w:left="0"/>
        <w:jc w:val="both"/>
      </w:pPr>
      <w:r>
        <w:rPr>
          <w:rFonts w:ascii="Times New Roman"/>
          <w:b w:val="false"/>
          <w:i w:val="false"/>
          <w:color w:val="000000"/>
          <w:sz w:val="28"/>
        </w:rPr>
        <w:t>
      404. Жұмыс сипаттамасы</w:t>
      </w:r>
    </w:p>
    <w:bookmarkEnd w:id="611"/>
    <w:p>
      <w:pPr>
        <w:spacing w:after="0"/>
        <w:ind w:left="0"/>
        <w:jc w:val="both"/>
      </w:pPr>
      <w:r>
        <w:rPr>
          <w:rFonts w:ascii="Times New Roman"/>
          <w:b w:val="false"/>
          <w:i w:val="false"/>
          <w:color w:val="000000"/>
          <w:sz w:val="28"/>
        </w:rPr>
        <w:t>
      көлемі тігінен 40 тоннаға дейін, көлденеңінен 10 тоннаға дейінгі конвертерлерде штейндерді бессемерлеу, қара металды тазарту, ферроқорытпаны қорыту процестерін жүргізу;</w:t>
      </w:r>
    </w:p>
    <w:p>
      <w:pPr>
        <w:spacing w:after="0"/>
        <w:ind w:left="0"/>
        <w:jc w:val="both"/>
      </w:pPr>
      <w:r>
        <w:rPr>
          <w:rFonts w:ascii="Times New Roman"/>
          <w:b w:val="false"/>
          <w:i w:val="false"/>
          <w:color w:val="000000"/>
          <w:sz w:val="28"/>
        </w:rPr>
        <w:t>
      конвертерді балқытуға дайындау;</w:t>
      </w:r>
    </w:p>
    <w:p>
      <w:pPr>
        <w:spacing w:after="0"/>
        <w:ind w:left="0"/>
        <w:jc w:val="both"/>
      </w:pPr>
      <w:r>
        <w:rPr>
          <w:rFonts w:ascii="Times New Roman"/>
          <w:b w:val="false"/>
          <w:i w:val="false"/>
          <w:color w:val="000000"/>
          <w:sz w:val="28"/>
        </w:rPr>
        <w:t>
      металды конвертерге салу немесе құю;</w:t>
      </w:r>
    </w:p>
    <w:p>
      <w:pPr>
        <w:spacing w:after="0"/>
        <w:ind w:left="0"/>
        <w:jc w:val="both"/>
      </w:pPr>
      <w:r>
        <w:rPr>
          <w:rFonts w:ascii="Times New Roman"/>
          <w:b w:val="false"/>
          <w:i w:val="false"/>
          <w:color w:val="000000"/>
          <w:sz w:val="28"/>
        </w:rPr>
        <w:t>
      біліктілігі анағұрлым жоғары конвертершінің басшылығымен дайын өнімді шығару;</w:t>
      </w:r>
    </w:p>
    <w:p>
      <w:pPr>
        <w:spacing w:after="0"/>
        <w:ind w:left="0"/>
        <w:jc w:val="both"/>
      </w:pPr>
      <w:r>
        <w:rPr>
          <w:rFonts w:ascii="Times New Roman"/>
          <w:b w:val="false"/>
          <w:i w:val="false"/>
          <w:color w:val="000000"/>
          <w:sz w:val="28"/>
        </w:rPr>
        <w:t>
      конвертерді бұру тетігін, оттегі фурмасын, конвертерді қыздыруға, шламды шығаруға, азотты әперіп тұруға арналған құрылғыларды, шлам және металл шығарушы арбаларды басқару;</w:t>
      </w:r>
    </w:p>
    <w:p>
      <w:pPr>
        <w:spacing w:after="0"/>
        <w:ind w:left="0"/>
        <w:jc w:val="both"/>
      </w:pPr>
      <w:r>
        <w:rPr>
          <w:rFonts w:ascii="Times New Roman"/>
          <w:b w:val="false"/>
          <w:i w:val="false"/>
          <w:color w:val="000000"/>
          <w:sz w:val="28"/>
        </w:rPr>
        <w:t>
      cуды бүркуге арналған жүйенің, технологиялық ыдыстың құю жұмысына дайындалу;</w:t>
      </w:r>
    </w:p>
    <w:p>
      <w:pPr>
        <w:spacing w:after="0"/>
        <w:ind w:left="0"/>
        <w:jc w:val="both"/>
      </w:pPr>
      <w:r>
        <w:rPr>
          <w:rFonts w:ascii="Times New Roman"/>
          <w:b w:val="false"/>
          <w:i w:val="false"/>
          <w:color w:val="000000"/>
          <w:sz w:val="28"/>
        </w:rPr>
        <w:t>
      бақылау-өлшеу аспаптарының көрсеткіштерін бақылау;</w:t>
      </w:r>
    </w:p>
    <w:p>
      <w:pPr>
        <w:spacing w:after="0"/>
        <w:ind w:left="0"/>
        <w:jc w:val="both"/>
      </w:pPr>
      <w:r>
        <w:rPr>
          <w:rFonts w:ascii="Times New Roman"/>
          <w:b w:val="false"/>
          <w:i w:val="false"/>
          <w:color w:val="000000"/>
          <w:sz w:val="28"/>
        </w:rPr>
        <w:t>
      теспелердің саңылауларын күйдіру;</w:t>
      </w:r>
    </w:p>
    <w:p>
      <w:pPr>
        <w:spacing w:after="0"/>
        <w:ind w:left="0"/>
        <w:jc w:val="both"/>
      </w:pPr>
      <w:r>
        <w:rPr>
          <w:rFonts w:ascii="Times New Roman"/>
          <w:b w:val="false"/>
          <w:i w:val="false"/>
          <w:color w:val="000000"/>
          <w:sz w:val="28"/>
        </w:rPr>
        <w:t>
      конвертердің фурмаларын, қылтасын тазалау және тексеру;</w:t>
      </w:r>
    </w:p>
    <w:p>
      <w:pPr>
        <w:spacing w:after="0"/>
        <w:ind w:left="0"/>
        <w:jc w:val="both"/>
      </w:pPr>
      <w:r>
        <w:rPr>
          <w:rFonts w:ascii="Times New Roman"/>
          <w:b w:val="false"/>
          <w:i w:val="false"/>
          <w:color w:val="000000"/>
          <w:sz w:val="28"/>
        </w:rPr>
        <w:t>
      төсеніштерді түйістіру;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фурмаларды ауыстыру және толтыруға және конвертерді жөндеу кезінде қатысу;</w:t>
      </w:r>
    </w:p>
    <w:p>
      <w:pPr>
        <w:spacing w:after="0"/>
        <w:ind w:left="0"/>
        <w:jc w:val="both"/>
      </w:pPr>
      <w:r>
        <w:rPr>
          <w:rFonts w:ascii="Times New Roman"/>
          <w:b w:val="false"/>
          <w:i w:val="false"/>
          <w:color w:val="000000"/>
          <w:sz w:val="28"/>
        </w:rPr>
        <w:t>
      технологиялық құралды дайындау;</w:t>
      </w:r>
    </w:p>
    <w:p>
      <w:pPr>
        <w:spacing w:after="0"/>
        <w:ind w:left="0"/>
        <w:jc w:val="both"/>
      </w:pPr>
      <w:r>
        <w:rPr>
          <w:rFonts w:ascii="Times New Roman"/>
          <w:b w:val="false"/>
          <w:i w:val="false"/>
          <w:color w:val="000000"/>
          <w:sz w:val="28"/>
        </w:rPr>
        <w:t>
      арнайы машиналардың көмегімен конвертердің ойығын тазалау.</w:t>
      </w:r>
    </w:p>
    <w:bookmarkStart w:name="z614" w:id="612"/>
    <w:p>
      <w:pPr>
        <w:spacing w:after="0"/>
        <w:ind w:left="0"/>
        <w:jc w:val="both"/>
      </w:pPr>
      <w:r>
        <w:rPr>
          <w:rFonts w:ascii="Times New Roman"/>
          <w:b w:val="false"/>
          <w:i w:val="false"/>
          <w:color w:val="000000"/>
          <w:sz w:val="28"/>
        </w:rPr>
        <w:t>
      405. Білуге тиіс:</w:t>
      </w:r>
    </w:p>
    <w:bookmarkEnd w:id="612"/>
    <w:p>
      <w:pPr>
        <w:spacing w:after="0"/>
        <w:ind w:left="0"/>
        <w:jc w:val="both"/>
      </w:pPr>
      <w:r>
        <w:rPr>
          <w:rFonts w:ascii="Times New Roman"/>
          <w:b w:val="false"/>
          <w:i w:val="false"/>
          <w:color w:val="000000"/>
          <w:sz w:val="28"/>
        </w:rPr>
        <w:t>
      конвертерлерде штейндерді бессемерлеу, қара металды тазарту, ферроқорытпаны қорыту технологиялық процестері;</w:t>
      </w:r>
    </w:p>
    <w:p>
      <w:pPr>
        <w:spacing w:after="0"/>
        <w:ind w:left="0"/>
        <w:jc w:val="both"/>
      </w:pPr>
      <w:r>
        <w:rPr>
          <w:rFonts w:ascii="Times New Roman"/>
          <w:b w:val="false"/>
          <w:i w:val="false"/>
          <w:color w:val="000000"/>
          <w:sz w:val="28"/>
        </w:rPr>
        <w:t>
      конвертердің және басқа да қызмет көрсетілетін жабдықтар мен тетіктердің құрылысы;</w:t>
      </w:r>
    </w:p>
    <w:p>
      <w:pPr>
        <w:spacing w:after="0"/>
        <w:ind w:left="0"/>
        <w:jc w:val="both"/>
      </w:pPr>
      <w:r>
        <w:rPr>
          <w:rFonts w:ascii="Times New Roman"/>
          <w:b w:val="false"/>
          <w:i w:val="false"/>
          <w:color w:val="000000"/>
          <w:sz w:val="28"/>
        </w:rPr>
        <w:t>
      балқытудың қалыпты жүрісінен ауытқу белгілері;</w:t>
      </w:r>
    </w:p>
    <w:p>
      <w:pPr>
        <w:spacing w:after="0"/>
        <w:ind w:left="0"/>
        <w:jc w:val="both"/>
      </w:pPr>
      <w:r>
        <w:rPr>
          <w:rFonts w:ascii="Times New Roman"/>
          <w:b w:val="false"/>
          <w:i w:val="false"/>
          <w:color w:val="000000"/>
          <w:sz w:val="28"/>
        </w:rPr>
        <w:t>
      бессемерлеу және тазарту үшін түсетін ферроқорытпалар, материалдар және шламдардың химиялық құрамы мен физикалық қасиеттері;</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 тәсілдері.</w:t>
      </w:r>
    </w:p>
    <w:p>
      <w:pPr>
        <w:spacing w:after="0"/>
        <w:ind w:left="0"/>
        <w:jc w:val="both"/>
      </w:pPr>
      <w:r>
        <w:rPr>
          <w:rFonts w:ascii="Times New Roman"/>
          <w:b w:val="false"/>
          <w:i w:val="false"/>
          <w:color w:val="000000"/>
          <w:sz w:val="28"/>
        </w:rPr>
        <w:t>
      Біліктілігі анағұрлым жоғары конвертершінің басшылығымен көлемі тігінен 40 тоннан жоғары, көлденеңінен 10 тоннадан жоғары конвертерлерге қызмет көрсетуге қатысқан кезде – 5-разряд.</w:t>
      </w:r>
    </w:p>
    <w:bookmarkStart w:name="z615" w:id="613"/>
    <w:p>
      <w:pPr>
        <w:spacing w:after="0"/>
        <w:ind w:left="0"/>
        <w:jc w:val="left"/>
      </w:pPr>
      <w:r>
        <w:rPr>
          <w:rFonts w:ascii="Times New Roman"/>
          <w:b/>
          <w:i w:val="false"/>
          <w:color w:val="000000"/>
        </w:rPr>
        <w:t xml:space="preserve"> 42-парагрaф. Конвертерші, 5-разряд</w:t>
      </w:r>
    </w:p>
    <w:bookmarkEnd w:id="613"/>
    <w:bookmarkStart w:name="z616" w:id="614"/>
    <w:p>
      <w:pPr>
        <w:spacing w:after="0"/>
        <w:ind w:left="0"/>
        <w:jc w:val="both"/>
      </w:pPr>
      <w:r>
        <w:rPr>
          <w:rFonts w:ascii="Times New Roman"/>
          <w:b w:val="false"/>
          <w:i w:val="false"/>
          <w:color w:val="000000"/>
          <w:sz w:val="28"/>
        </w:rPr>
        <w:t>
      406. Жұмыс сипаттамасы:</w:t>
      </w:r>
    </w:p>
    <w:bookmarkEnd w:id="614"/>
    <w:p>
      <w:pPr>
        <w:spacing w:after="0"/>
        <w:ind w:left="0"/>
        <w:jc w:val="both"/>
      </w:pPr>
      <w:r>
        <w:rPr>
          <w:rFonts w:ascii="Times New Roman"/>
          <w:b w:val="false"/>
          <w:i w:val="false"/>
          <w:color w:val="000000"/>
          <w:sz w:val="28"/>
        </w:rPr>
        <w:t>
      көлемі тігінен 40 тоннаға дейін, көлденеңінен 10 тоннаға дейінгі конвертерлерде штейндерді бессемерлеу, қара металды тазарту, ферроқорытпаны қорыту процестерін жүргізу;</w:t>
      </w:r>
    </w:p>
    <w:p>
      <w:pPr>
        <w:spacing w:after="0"/>
        <w:ind w:left="0"/>
        <w:jc w:val="both"/>
      </w:pPr>
      <w:r>
        <w:rPr>
          <w:rFonts w:ascii="Times New Roman"/>
          <w:b w:val="false"/>
          <w:i w:val="false"/>
          <w:color w:val="000000"/>
          <w:sz w:val="28"/>
        </w:rPr>
        <w:t>
      конвертерді балқытуға дайындау;</w:t>
      </w:r>
    </w:p>
    <w:p>
      <w:pPr>
        <w:spacing w:after="0"/>
        <w:ind w:left="0"/>
        <w:jc w:val="both"/>
      </w:pPr>
      <w:r>
        <w:rPr>
          <w:rFonts w:ascii="Times New Roman"/>
          <w:b w:val="false"/>
          <w:i w:val="false"/>
          <w:color w:val="000000"/>
          <w:sz w:val="28"/>
        </w:rPr>
        <w:t>
      металды конвертерге салу немесе құю, дайын өнімді шығару;</w:t>
      </w:r>
    </w:p>
    <w:p>
      <w:pPr>
        <w:spacing w:after="0"/>
        <w:ind w:left="0"/>
        <w:jc w:val="both"/>
      </w:pPr>
      <w:r>
        <w:rPr>
          <w:rFonts w:ascii="Times New Roman"/>
          <w:b w:val="false"/>
          <w:i w:val="false"/>
          <w:color w:val="000000"/>
          <w:sz w:val="28"/>
        </w:rPr>
        <w:t>
      үрлеу және құю процесінде ауаның, оттегінің және судың түсуін реттеу;</w:t>
      </w:r>
    </w:p>
    <w:p>
      <w:pPr>
        <w:spacing w:after="0"/>
        <w:ind w:left="0"/>
        <w:jc w:val="both"/>
      </w:pPr>
      <w:r>
        <w:rPr>
          <w:rFonts w:ascii="Times New Roman"/>
          <w:b w:val="false"/>
          <w:i w:val="false"/>
          <w:color w:val="000000"/>
          <w:sz w:val="28"/>
        </w:rPr>
        <w:t>
      өнімнің, технологиялық процестің барысы мен аяқталу сапасын, шламдың дайындығын айқындау;</w:t>
      </w:r>
    </w:p>
    <w:p>
      <w:pPr>
        <w:spacing w:after="0"/>
        <w:ind w:left="0"/>
        <w:jc w:val="both"/>
      </w:pPr>
      <w:r>
        <w:rPr>
          <w:rFonts w:ascii="Times New Roman"/>
          <w:b w:val="false"/>
          <w:i w:val="false"/>
          <w:color w:val="000000"/>
          <w:sz w:val="28"/>
        </w:rPr>
        <w:t>
      шламды төгуді реттеу;</w:t>
      </w:r>
    </w:p>
    <w:p>
      <w:pPr>
        <w:spacing w:after="0"/>
        <w:ind w:left="0"/>
        <w:jc w:val="both"/>
      </w:pPr>
      <w:r>
        <w:rPr>
          <w:rFonts w:ascii="Times New Roman"/>
          <w:b w:val="false"/>
          <w:i w:val="false"/>
          <w:color w:val="000000"/>
          <w:sz w:val="28"/>
        </w:rPr>
        <w:t>
      конвертерді футерлеу, сумен суыту жүйесін, еңістей тетігін және оттегі өткізгіштің жарамды қалпын қамтамасыз ету;</w:t>
      </w:r>
    </w:p>
    <w:p>
      <w:pPr>
        <w:spacing w:after="0"/>
        <w:ind w:left="0"/>
        <w:jc w:val="both"/>
      </w:pPr>
      <w:r>
        <w:rPr>
          <w:rFonts w:ascii="Times New Roman"/>
          <w:b w:val="false"/>
          <w:i w:val="false"/>
          <w:color w:val="000000"/>
          <w:sz w:val="28"/>
        </w:rPr>
        <w:t>
      конвертер түбінің қиысуы бойынша жұмысты бақылау және осы жұмысқа қатысу;</w:t>
      </w:r>
    </w:p>
    <w:p>
      <w:pPr>
        <w:spacing w:after="0"/>
        <w:ind w:left="0"/>
        <w:jc w:val="both"/>
      </w:pPr>
      <w:r>
        <w:rPr>
          <w:rFonts w:ascii="Times New Roman"/>
          <w:b w:val="false"/>
          <w:i w:val="false"/>
          <w:color w:val="000000"/>
          <w:sz w:val="28"/>
        </w:rPr>
        <w:t>
      футерлеудің ыстық жөндеу жұмыстарын орындау, фурмаларды ауыстыру және толтыру;</w:t>
      </w:r>
    </w:p>
    <w:p>
      <w:pPr>
        <w:spacing w:after="0"/>
        <w:ind w:left="0"/>
        <w:jc w:val="both"/>
      </w:pPr>
      <w:r>
        <w:rPr>
          <w:rFonts w:ascii="Times New Roman"/>
          <w:b w:val="false"/>
          <w:i w:val="false"/>
          <w:color w:val="000000"/>
          <w:sz w:val="28"/>
        </w:rPr>
        <w:t>
      конвертерді жөндеген кезде қалау сапасын бақылау.</w:t>
      </w:r>
    </w:p>
    <w:bookmarkStart w:name="z617" w:id="615"/>
    <w:p>
      <w:pPr>
        <w:spacing w:after="0"/>
        <w:ind w:left="0"/>
        <w:jc w:val="both"/>
      </w:pPr>
      <w:r>
        <w:rPr>
          <w:rFonts w:ascii="Times New Roman"/>
          <w:b w:val="false"/>
          <w:i w:val="false"/>
          <w:color w:val="000000"/>
          <w:sz w:val="28"/>
        </w:rPr>
        <w:t>
      407. Білуге тиіс:</w:t>
      </w:r>
    </w:p>
    <w:bookmarkEnd w:id="615"/>
    <w:p>
      <w:pPr>
        <w:spacing w:after="0"/>
        <w:ind w:left="0"/>
        <w:jc w:val="both"/>
      </w:pPr>
      <w:r>
        <w:rPr>
          <w:rFonts w:ascii="Times New Roman"/>
          <w:b w:val="false"/>
          <w:i w:val="false"/>
          <w:color w:val="000000"/>
          <w:sz w:val="28"/>
        </w:rPr>
        <w:t>
      штейндерді бессемерлеуді, қара металды тазартуды, ферроқорытпаны қорытуды конвертерлік тәсілмен жасау теориясының негіздері;</w:t>
      </w:r>
    </w:p>
    <w:p>
      <w:pPr>
        <w:spacing w:after="0"/>
        <w:ind w:left="0"/>
        <w:jc w:val="both"/>
      </w:pPr>
      <w:r>
        <w:rPr>
          <w:rFonts w:ascii="Times New Roman"/>
          <w:b w:val="false"/>
          <w:i w:val="false"/>
          <w:color w:val="000000"/>
          <w:sz w:val="28"/>
        </w:rPr>
        <w:t>
      қызмет көрсетілетін технологиялық процесті балқыту барысы бойынша түзету әдістері;</w:t>
      </w:r>
    </w:p>
    <w:p>
      <w:pPr>
        <w:spacing w:after="0"/>
        <w:ind w:left="0"/>
        <w:jc w:val="both"/>
      </w:pPr>
      <w:r>
        <w:rPr>
          <w:rFonts w:ascii="Times New Roman"/>
          <w:b w:val="false"/>
          <w:i w:val="false"/>
          <w:color w:val="000000"/>
          <w:sz w:val="28"/>
        </w:rPr>
        <w:t>
      конвертерлерді басқару тәсілдері;</w:t>
      </w:r>
    </w:p>
    <w:p>
      <w:pPr>
        <w:spacing w:after="0"/>
        <w:ind w:left="0"/>
        <w:jc w:val="both"/>
      </w:pPr>
      <w:r>
        <w:rPr>
          <w:rFonts w:ascii="Times New Roman"/>
          <w:b w:val="false"/>
          <w:i w:val="false"/>
          <w:color w:val="000000"/>
          <w:sz w:val="28"/>
        </w:rPr>
        <w:t>
      әртүрлі отқа берік материалдардың қасиеттері;</w:t>
      </w:r>
    </w:p>
    <w:p>
      <w:pPr>
        <w:spacing w:after="0"/>
        <w:ind w:left="0"/>
        <w:jc w:val="both"/>
      </w:pPr>
      <w:r>
        <w:rPr>
          <w:rFonts w:ascii="Times New Roman"/>
          <w:b w:val="false"/>
          <w:i w:val="false"/>
          <w:color w:val="000000"/>
          <w:sz w:val="28"/>
        </w:rPr>
        <w:t>
      конвертерге артылатын және үрлегеннен кейін алынатын материалдардың сапасына қойылатын талаптары;</w:t>
      </w:r>
    </w:p>
    <w:p>
      <w:pPr>
        <w:spacing w:after="0"/>
        <w:ind w:left="0"/>
        <w:jc w:val="both"/>
      </w:pPr>
      <w:r>
        <w:rPr>
          <w:rFonts w:ascii="Times New Roman"/>
          <w:b w:val="false"/>
          <w:i w:val="false"/>
          <w:color w:val="000000"/>
          <w:sz w:val="28"/>
        </w:rPr>
        <w:t>
      конвертердің фурмаларына оттегі мен судың берілу жүйесі;</w:t>
      </w:r>
    </w:p>
    <w:p>
      <w:pPr>
        <w:spacing w:after="0"/>
        <w:ind w:left="0"/>
        <w:jc w:val="both"/>
      </w:pPr>
      <w:r>
        <w:rPr>
          <w:rFonts w:ascii="Times New Roman"/>
          <w:b w:val="false"/>
          <w:i w:val="false"/>
          <w:color w:val="000000"/>
          <w:sz w:val="28"/>
        </w:rPr>
        <w:t>
      бақылау-өлшеу аппаратурасының құрылысы мен оларды пайдалану тәртібі.</w:t>
      </w:r>
    </w:p>
    <w:p>
      <w:pPr>
        <w:spacing w:after="0"/>
        <w:ind w:left="0"/>
        <w:jc w:val="both"/>
      </w:pPr>
      <w:r>
        <w:rPr>
          <w:rFonts w:ascii="Times New Roman"/>
          <w:b w:val="false"/>
          <w:i w:val="false"/>
          <w:color w:val="000000"/>
          <w:sz w:val="28"/>
        </w:rPr>
        <w:t>
      Көлемі тігінен 40 тоннан жоғары, көлденеңінен 10 тоннадан жоғары конвертерлерге қызмет көрсетуге қатысқан кезде – 6-разряд.</w:t>
      </w:r>
    </w:p>
    <w:bookmarkStart w:name="z618" w:id="616"/>
    <w:p>
      <w:pPr>
        <w:spacing w:after="0"/>
        <w:ind w:left="0"/>
        <w:jc w:val="left"/>
      </w:pPr>
      <w:r>
        <w:rPr>
          <w:rFonts w:ascii="Times New Roman"/>
          <w:b/>
          <w:i w:val="false"/>
          <w:color w:val="000000"/>
        </w:rPr>
        <w:t xml:space="preserve"> 43-параграф. Конвертер пультшісі, 2-разряд</w:t>
      </w:r>
    </w:p>
    <w:bookmarkEnd w:id="616"/>
    <w:bookmarkStart w:name="z619" w:id="617"/>
    <w:p>
      <w:pPr>
        <w:spacing w:after="0"/>
        <w:ind w:left="0"/>
        <w:jc w:val="both"/>
      </w:pPr>
      <w:r>
        <w:rPr>
          <w:rFonts w:ascii="Times New Roman"/>
          <w:b w:val="false"/>
          <w:i w:val="false"/>
          <w:color w:val="000000"/>
          <w:sz w:val="28"/>
        </w:rPr>
        <w:t>
      408. Жұмыс сипаттамасы:</w:t>
      </w:r>
    </w:p>
    <w:bookmarkEnd w:id="617"/>
    <w:p>
      <w:pPr>
        <w:spacing w:after="0"/>
        <w:ind w:left="0"/>
        <w:jc w:val="both"/>
      </w:pPr>
      <w:r>
        <w:rPr>
          <w:rFonts w:ascii="Times New Roman"/>
          <w:b w:val="false"/>
          <w:i w:val="false"/>
          <w:color w:val="000000"/>
          <w:sz w:val="28"/>
        </w:rPr>
        <w:t>
      конвертершінің басшылығымен балқыту барысында конвертерге оттегінің түсуін реттеу;</w:t>
      </w:r>
    </w:p>
    <w:p>
      <w:pPr>
        <w:spacing w:after="0"/>
        <w:ind w:left="0"/>
        <w:jc w:val="both"/>
      </w:pPr>
      <w:r>
        <w:rPr>
          <w:rFonts w:ascii="Times New Roman"/>
          <w:b w:val="false"/>
          <w:i w:val="false"/>
          <w:color w:val="000000"/>
          <w:sz w:val="28"/>
        </w:rPr>
        <w:t>
      ұрлеу және металды шығару процесінде конвертер еңісін басқару;</w:t>
      </w:r>
    </w:p>
    <w:p>
      <w:pPr>
        <w:spacing w:after="0"/>
        <w:ind w:left="0"/>
        <w:jc w:val="both"/>
      </w:pPr>
      <w:r>
        <w:rPr>
          <w:rFonts w:ascii="Times New Roman"/>
          <w:b w:val="false"/>
          <w:i w:val="false"/>
          <w:color w:val="000000"/>
          <w:sz w:val="28"/>
        </w:rPr>
        <w:t>
      бақылау-өлшеу аспаптарының көрсеткіштерін бақылау;</w:t>
      </w:r>
    </w:p>
    <w:p>
      <w:pPr>
        <w:spacing w:after="0"/>
        <w:ind w:left="0"/>
        <w:jc w:val="both"/>
      </w:pPr>
      <w:r>
        <w:rPr>
          <w:rFonts w:ascii="Times New Roman"/>
          <w:b w:val="false"/>
          <w:i w:val="false"/>
          <w:color w:val="000000"/>
          <w:sz w:val="28"/>
        </w:rPr>
        <w:t>
      журналдарда және технологиялық картада балқыту режимінің жазбаларын жүргізу;</w:t>
      </w:r>
    </w:p>
    <w:p>
      <w:pPr>
        <w:spacing w:after="0"/>
        <w:ind w:left="0"/>
        <w:jc w:val="both"/>
      </w:pPr>
      <w:r>
        <w:rPr>
          <w:rFonts w:ascii="Times New Roman"/>
          <w:b w:val="false"/>
          <w:i w:val="false"/>
          <w:color w:val="000000"/>
          <w:sz w:val="28"/>
        </w:rPr>
        <w:t>
      қызмет көрсетілетін механизмдердің дұрыстығын тексеру;</w:t>
      </w:r>
    </w:p>
    <w:p>
      <w:pPr>
        <w:spacing w:after="0"/>
        <w:ind w:left="0"/>
        <w:jc w:val="both"/>
      </w:pPr>
      <w:r>
        <w:rPr>
          <w:rFonts w:ascii="Times New Roman"/>
          <w:b w:val="false"/>
          <w:i w:val="false"/>
          <w:color w:val="000000"/>
          <w:sz w:val="28"/>
        </w:rPr>
        <w:t>
      басқару пульті жабдығын жөндеуге қатысу.</w:t>
      </w:r>
    </w:p>
    <w:bookmarkStart w:name="z620" w:id="618"/>
    <w:p>
      <w:pPr>
        <w:spacing w:after="0"/>
        <w:ind w:left="0"/>
        <w:jc w:val="both"/>
      </w:pPr>
      <w:r>
        <w:rPr>
          <w:rFonts w:ascii="Times New Roman"/>
          <w:b w:val="false"/>
          <w:i w:val="false"/>
          <w:color w:val="000000"/>
          <w:sz w:val="28"/>
        </w:rPr>
        <w:t>
      409. Білуге тиіс:</w:t>
      </w:r>
    </w:p>
    <w:bookmarkEnd w:id="618"/>
    <w:p>
      <w:pPr>
        <w:spacing w:after="0"/>
        <w:ind w:left="0"/>
        <w:jc w:val="both"/>
      </w:pPr>
      <w:r>
        <w:rPr>
          <w:rFonts w:ascii="Times New Roman"/>
          <w:b w:val="false"/>
          <w:i w:val="false"/>
          <w:color w:val="000000"/>
          <w:sz w:val="28"/>
        </w:rPr>
        <w:t>
      металдың конвертерде балқу технологиялық процесінің негіздері;</w:t>
      </w:r>
    </w:p>
    <w:p>
      <w:pPr>
        <w:spacing w:after="0"/>
        <w:ind w:left="0"/>
        <w:jc w:val="both"/>
      </w:pPr>
      <w:r>
        <w:rPr>
          <w:rFonts w:ascii="Times New Roman"/>
          <w:b w:val="false"/>
          <w:i w:val="false"/>
          <w:color w:val="000000"/>
          <w:sz w:val="28"/>
        </w:rPr>
        <w:t>
      конвертердің, қосу аппаратурасының және пульт жабдығының әрекет ету принципі;</w:t>
      </w:r>
    </w:p>
    <w:p>
      <w:pPr>
        <w:spacing w:after="0"/>
        <w:ind w:left="0"/>
        <w:jc w:val="both"/>
      </w:pPr>
      <w:r>
        <w:rPr>
          <w:rFonts w:ascii="Times New Roman"/>
          <w:b w:val="false"/>
          <w:i w:val="false"/>
          <w:color w:val="000000"/>
          <w:sz w:val="28"/>
        </w:rPr>
        <w:t>
      бақылау-өлшеу аспаптары, вакуумдық құрылғылардың мақсаты және әрекет ету принципі;</w:t>
      </w:r>
    </w:p>
    <w:p>
      <w:pPr>
        <w:spacing w:after="0"/>
        <w:ind w:left="0"/>
        <w:jc w:val="both"/>
      </w:pPr>
      <w:r>
        <w:rPr>
          <w:rFonts w:ascii="Times New Roman"/>
          <w:b w:val="false"/>
          <w:i w:val="false"/>
          <w:color w:val="000000"/>
          <w:sz w:val="28"/>
        </w:rPr>
        <w:t>
      слесарьлық іс.</w:t>
      </w:r>
    </w:p>
    <w:bookmarkStart w:name="z621" w:id="619"/>
    <w:p>
      <w:pPr>
        <w:spacing w:after="0"/>
        <w:ind w:left="0"/>
        <w:jc w:val="left"/>
      </w:pPr>
      <w:r>
        <w:rPr>
          <w:rFonts w:ascii="Times New Roman"/>
          <w:b/>
          <w:i w:val="false"/>
          <w:color w:val="000000"/>
        </w:rPr>
        <w:t xml:space="preserve"> 44-параграф. Конденсаторшы, 4-разряд</w:t>
      </w:r>
    </w:p>
    <w:bookmarkEnd w:id="619"/>
    <w:bookmarkStart w:name="z622" w:id="620"/>
    <w:p>
      <w:pPr>
        <w:spacing w:after="0"/>
        <w:ind w:left="0"/>
        <w:jc w:val="both"/>
      </w:pPr>
      <w:r>
        <w:rPr>
          <w:rFonts w:ascii="Times New Roman"/>
          <w:b w:val="false"/>
          <w:i w:val="false"/>
          <w:color w:val="000000"/>
          <w:sz w:val="28"/>
        </w:rPr>
        <w:t>
      410. Жұмыс сипаттамасы:</w:t>
      </w:r>
    </w:p>
    <w:bookmarkEnd w:id="620"/>
    <w:p>
      <w:pPr>
        <w:spacing w:after="0"/>
        <w:ind w:left="0"/>
        <w:jc w:val="both"/>
      </w:pPr>
      <w:r>
        <w:rPr>
          <w:rFonts w:ascii="Times New Roman"/>
          <w:b w:val="false"/>
          <w:i w:val="false"/>
          <w:color w:val="000000"/>
          <w:sz w:val="28"/>
        </w:rPr>
        <w:t>
      өнімді белгіленген режим бойынша конденсаттау және суландыру процесін жүргізу;</w:t>
      </w:r>
    </w:p>
    <w:p>
      <w:pPr>
        <w:spacing w:after="0"/>
        <w:ind w:left="0"/>
        <w:jc w:val="both"/>
      </w:pPr>
      <w:r>
        <w:rPr>
          <w:rFonts w:ascii="Times New Roman"/>
          <w:b w:val="false"/>
          <w:i w:val="false"/>
          <w:color w:val="000000"/>
          <w:sz w:val="28"/>
        </w:rPr>
        <w:t>
      құбырлы пештердің, муфалық пештердің және қайнаушы қабат режимінде жұмыс істейтін пештердің конденсаттық құрылғысын басқару;</w:t>
      </w:r>
    </w:p>
    <w:p>
      <w:pPr>
        <w:spacing w:after="0"/>
        <w:ind w:left="0"/>
        <w:jc w:val="both"/>
      </w:pPr>
      <w:r>
        <w:rPr>
          <w:rFonts w:ascii="Times New Roman"/>
          <w:b w:val="false"/>
          <w:i w:val="false"/>
          <w:color w:val="000000"/>
          <w:sz w:val="28"/>
        </w:rPr>
        <w:t>
      суландыру жүйесінің сорғыларына қызмет көрсету;</w:t>
      </w:r>
    </w:p>
    <w:p>
      <w:pPr>
        <w:spacing w:after="0"/>
        <w:ind w:left="0"/>
        <w:jc w:val="both"/>
      </w:pPr>
      <w:r>
        <w:rPr>
          <w:rFonts w:ascii="Times New Roman"/>
          <w:b w:val="false"/>
          <w:i w:val="false"/>
          <w:color w:val="000000"/>
          <w:sz w:val="28"/>
        </w:rPr>
        <w:t>
      конденсаттық жүйенің герметикалығын қамтамасыз ету;</w:t>
      </w:r>
    </w:p>
    <w:p>
      <w:pPr>
        <w:spacing w:after="0"/>
        <w:ind w:left="0"/>
        <w:jc w:val="both"/>
      </w:pPr>
      <w:r>
        <w:rPr>
          <w:rFonts w:ascii="Times New Roman"/>
          <w:b w:val="false"/>
          <w:i w:val="false"/>
          <w:color w:val="000000"/>
          <w:sz w:val="28"/>
        </w:rPr>
        <w:t>
      астауларды, газ өткізгіштерді, желдеткіштерді бақылау;</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әне жою;</w:t>
      </w:r>
    </w:p>
    <w:p>
      <w:pPr>
        <w:spacing w:after="0"/>
        <w:ind w:left="0"/>
        <w:jc w:val="both"/>
      </w:pPr>
      <w:r>
        <w:rPr>
          <w:rFonts w:ascii="Times New Roman"/>
          <w:b w:val="false"/>
          <w:i w:val="false"/>
          <w:color w:val="000000"/>
          <w:sz w:val="28"/>
        </w:rPr>
        <w:t>
      сынапты баллондарға құю.</w:t>
      </w:r>
    </w:p>
    <w:bookmarkStart w:name="z623" w:id="621"/>
    <w:p>
      <w:pPr>
        <w:spacing w:after="0"/>
        <w:ind w:left="0"/>
        <w:jc w:val="both"/>
      </w:pPr>
      <w:r>
        <w:rPr>
          <w:rFonts w:ascii="Times New Roman"/>
          <w:b w:val="false"/>
          <w:i w:val="false"/>
          <w:color w:val="000000"/>
          <w:sz w:val="28"/>
        </w:rPr>
        <w:t>
      411. Білуге тиіс:</w:t>
      </w:r>
    </w:p>
    <w:bookmarkEnd w:id="621"/>
    <w:p>
      <w:pPr>
        <w:spacing w:after="0"/>
        <w:ind w:left="0"/>
        <w:jc w:val="both"/>
      </w:pPr>
      <w:r>
        <w:rPr>
          <w:rFonts w:ascii="Times New Roman"/>
          <w:b w:val="false"/>
          <w:i w:val="false"/>
          <w:color w:val="000000"/>
          <w:sz w:val="28"/>
        </w:rPr>
        <w:t>
      сынаптан уланудан сақтану шаралары;</w:t>
      </w:r>
    </w:p>
    <w:p>
      <w:pPr>
        <w:spacing w:after="0"/>
        <w:ind w:left="0"/>
        <w:jc w:val="both"/>
      </w:pPr>
      <w:r>
        <w:rPr>
          <w:rFonts w:ascii="Times New Roman"/>
          <w:b w:val="false"/>
          <w:i w:val="false"/>
          <w:color w:val="000000"/>
          <w:sz w:val="28"/>
        </w:rPr>
        <w:t>
      конденсаттық жүйедегі ақаулықтарды анықтау және жою әдістері;</w:t>
      </w:r>
    </w:p>
    <w:p>
      <w:pPr>
        <w:spacing w:after="0"/>
        <w:ind w:left="0"/>
        <w:jc w:val="both"/>
      </w:pPr>
      <w:r>
        <w:rPr>
          <w:rFonts w:ascii="Times New Roman"/>
          <w:b w:val="false"/>
          <w:i w:val="false"/>
          <w:color w:val="000000"/>
          <w:sz w:val="28"/>
        </w:rPr>
        <w:t>
      бақылау-өлшеу аппаратурасының құрылысы мен оларды пайдалану тәртібі.</w:t>
      </w:r>
    </w:p>
    <w:bookmarkStart w:name="z624" w:id="622"/>
    <w:p>
      <w:pPr>
        <w:spacing w:after="0"/>
        <w:ind w:left="0"/>
        <w:jc w:val="left"/>
      </w:pPr>
      <w:r>
        <w:rPr>
          <w:rFonts w:ascii="Times New Roman"/>
          <w:b/>
          <w:i w:val="false"/>
          <w:color w:val="000000"/>
        </w:rPr>
        <w:t xml:space="preserve"> 45-параграф. Күкіртті-қышқыл сазтопырақты дайындайтын аппаратшы, 2-разряд</w:t>
      </w:r>
    </w:p>
    <w:bookmarkEnd w:id="622"/>
    <w:bookmarkStart w:name="z625" w:id="623"/>
    <w:p>
      <w:pPr>
        <w:spacing w:after="0"/>
        <w:ind w:left="0"/>
        <w:jc w:val="both"/>
      </w:pPr>
      <w:r>
        <w:rPr>
          <w:rFonts w:ascii="Times New Roman"/>
          <w:b w:val="false"/>
          <w:i w:val="false"/>
          <w:color w:val="000000"/>
          <w:sz w:val="28"/>
        </w:rPr>
        <w:t>
      412. Жұмыс сипаттамасы:</w:t>
      </w:r>
    </w:p>
    <w:bookmarkEnd w:id="623"/>
    <w:p>
      <w:pPr>
        <w:spacing w:after="0"/>
        <w:ind w:left="0"/>
        <w:jc w:val="both"/>
      </w:pPr>
      <w:r>
        <w:rPr>
          <w:rFonts w:ascii="Times New Roman"/>
          <w:b w:val="false"/>
          <w:i w:val="false"/>
          <w:color w:val="000000"/>
          <w:sz w:val="28"/>
        </w:rPr>
        <w:t>
      біліктілігі анағұрлым жоғары аппаратшының басшылығымен күкіртті қышқыл сазтопырақ өндірісінің процесін жүргізу;</w:t>
      </w:r>
    </w:p>
    <w:p>
      <w:pPr>
        <w:spacing w:after="0"/>
        <w:ind w:left="0"/>
        <w:jc w:val="both"/>
      </w:pPr>
      <w:r>
        <w:rPr>
          <w:rFonts w:ascii="Times New Roman"/>
          <w:b w:val="false"/>
          <w:i w:val="false"/>
          <w:color w:val="000000"/>
          <w:sz w:val="28"/>
        </w:rPr>
        <w:t>
      гидратты ұсақтау және қопсыту;</w:t>
      </w:r>
    </w:p>
    <w:p>
      <w:pPr>
        <w:spacing w:after="0"/>
        <w:ind w:left="0"/>
        <w:jc w:val="both"/>
      </w:pPr>
      <w:r>
        <w:rPr>
          <w:rFonts w:ascii="Times New Roman"/>
          <w:b w:val="false"/>
          <w:i w:val="false"/>
          <w:color w:val="000000"/>
          <w:sz w:val="28"/>
        </w:rPr>
        <w:t>
      күкірт қышқылын және сазтопырақ гидратын жеткізу;</w:t>
      </w:r>
    </w:p>
    <w:p>
      <w:pPr>
        <w:spacing w:after="0"/>
        <w:ind w:left="0"/>
        <w:jc w:val="both"/>
      </w:pPr>
      <w:r>
        <w:rPr>
          <w:rFonts w:ascii="Times New Roman"/>
          <w:b w:val="false"/>
          <w:i w:val="false"/>
          <w:color w:val="000000"/>
          <w:sz w:val="28"/>
        </w:rPr>
        <w:t>
      шикіқұрамды қазандыққа салу;</w:t>
      </w:r>
    </w:p>
    <w:p>
      <w:pPr>
        <w:spacing w:after="0"/>
        <w:ind w:left="0"/>
        <w:jc w:val="both"/>
      </w:pPr>
      <w:r>
        <w:rPr>
          <w:rFonts w:ascii="Times New Roman"/>
          <w:b w:val="false"/>
          <w:i w:val="false"/>
          <w:color w:val="000000"/>
          <w:sz w:val="28"/>
        </w:rPr>
        <w:t>
      науаны орнату;</w:t>
      </w:r>
    </w:p>
    <w:p>
      <w:pPr>
        <w:spacing w:after="0"/>
        <w:ind w:left="0"/>
        <w:jc w:val="both"/>
      </w:pPr>
      <w:r>
        <w:rPr>
          <w:rFonts w:ascii="Times New Roman"/>
          <w:b w:val="false"/>
          <w:i w:val="false"/>
          <w:color w:val="000000"/>
          <w:sz w:val="28"/>
        </w:rPr>
        <w:t>
      сілтілерді науаға түсіру;</w:t>
      </w:r>
    </w:p>
    <w:p>
      <w:pPr>
        <w:spacing w:after="0"/>
        <w:ind w:left="0"/>
        <w:jc w:val="both"/>
      </w:pPr>
      <w:r>
        <w:rPr>
          <w:rFonts w:ascii="Times New Roman"/>
          <w:b w:val="false"/>
          <w:i w:val="false"/>
          <w:color w:val="000000"/>
          <w:sz w:val="28"/>
        </w:rPr>
        <w:t>
      суыған сазтопырақты науадан алу және оны тасымалдау, көлік жабдығына қызмет көрсету.</w:t>
      </w:r>
    </w:p>
    <w:bookmarkStart w:name="z626" w:id="624"/>
    <w:p>
      <w:pPr>
        <w:spacing w:after="0"/>
        <w:ind w:left="0"/>
        <w:jc w:val="both"/>
      </w:pPr>
      <w:r>
        <w:rPr>
          <w:rFonts w:ascii="Times New Roman"/>
          <w:b w:val="false"/>
          <w:i w:val="false"/>
          <w:color w:val="000000"/>
          <w:sz w:val="28"/>
        </w:rPr>
        <w:t>
      413. Білуге тиіс:</w:t>
      </w:r>
    </w:p>
    <w:bookmarkEnd w:id="624"/>
    <w:p>
      <w:pPr>
        <w:spacing w:after="0"/>
        <w:ind w:left="0"/>
        <w:jc w:val="both"/>
      </w:pPr>
      <w:r>
        <w:rPr>
          <w:rFonts w:ascii="Times New Roman"/>
          <w:b w:val="false"/>
          <w:i w:val="false"/>
          <w:color w:val="000000"/>
          <w:sz w:val="28"/>
        </w:rPr>
        <w:t>
      коммуникация схемасы;</w:t>
      </w:r>
    </w:p>
    <w:p>
      <w:pPr>
        <w:spacing w:after="0"/>
        <w:ind w:left="0"/>
        <w:jc w:val="both"/>
      </w:pPr>
      <w:r>
        <w:rPr>
          <w:rFonts w:ascii="Times New Roman"/>
          <w:b w:val="false"/>
          <w:i w:val="false"/>
          <w:color w:val="000000"/>
          <w:sz w:val="28"/>
        </w:rPr>
        <w:t>
      қышқыл мен материалды тасымалдау тәртібі;</w:t>
      </w:r>
    </w:p>
    <w:p>
      <w:pPr>
        <w:spacing w:after="0"/>
        <w:ind w:left="0"/>
        <w:jc w:val="both"/>
      </w:pPr>
      <w:r>
        <w:rPr>
          <w:rFonts w:ascii="Times New Roman"/>
          <w:b w:val="false"/>
          <w:i w:val="false"/>
          <w:color w:val="000000"/>
          <w:sz w:val="28"/>
        </w:rPr>
        <w:t>
      қышқыл мен дайын өнімнің сапасына қойылатын талаптар.</w:t>
      </w:r>
    </w:p>
    <w:bookmarkStart w:name="z627" w:id="625"/>
    <w:p>
      <w:pPr>
        <w:spacing w:after="0"/>
        <w:ind w:left="0"/>
        <w:jc w:val="left"/>
      </w:pPr>
      <w:r>
        <w:rPr>
          <w:rFonts w:ascii="Times New Roman"/>
          <w:b/>
          <w:i w:val="false"/>
          <w:color w:val="000000"/>
        </w:rPr>
        <w:t xml:space="preserve"> 46-параграф. Күкіртті-қышқыл сазтопырақты дайындайтын аппаратшы, 3-разряд</w:t>
      </w:r>
    </w:p>
    <w:bookmarkEnd w:id="625"/>
    <w:bookmarkStart w:name="z628" w:id="626"/>
    <w:p>
      <w:pPr>
        <w:spacing w:after="0"/>
        <w:ind w:left="0"/>
        <w:jc w:val="both"/>
      </w:pPr>
      <w:r>
        <w:rPr>
          <w:rFonts w:ascii="Times New Roman"/>
          <w:b w:val="false"/>
          <w:i w:val="false"/>
          <w:color w:val="000000"/>
          <w:sz w:val="28"/>
        </w:rPr>
        <w:t>
      414. Жұмыс сипаттамасы:</w:t>
      </w:r>
    </w:p>
    <w:bookmarkEnd w:id="626"/>
    <w:p>
      <w:pPr>
        <w:spacing w:after="0"/>
        <w:ind w:left="0"/>
        <w:jc w:val="both"/>
      </w:pPr>
      <w:r>
        <w:rPr>
          <w:rFonts w:ascii="Times New Roman"/>
          <w:b w:val="false"/>
          <w:i w:val="false"/>
          <w:color w:val="000000"/>
          <w:sz w:val="28"/>
        </w:rPr>
        <w:t>
      күкіртті қышқыл сазтопырақ өндірісінің процесін жүргізу;</w:t>
      </w:r>
    </w:p>
    <w:p>
      <w:pPr>
        <w:spacing w:after="0"/>
        <w:ind w:left="0"/>
        <w:jc w:val="both"/>
      </w:pPr>
      <w:r>
        <w:rPr>
          <w:rFonts w:ascii="Times New Roman"/>
          <w:b w:val="false"/>
          <w:i w:val="false"/>
          <w:color w:val="000000"/>
          <w:sz w:val="28"/>
        </w:rPr>
        <w:t>
      күкірт қышқылын және сазтопырақ гидратын мөлшерлеу;</w:t>
      </w:r>
    </w:p>
    <w:p>
      <w:pPr>
        <w:spacing w:after="0"/>
        <w:ind w:left="0"/>
        <w:jc w:val="both"/>
      </w:pPr>
      <w:r>
        <w:rPr>
          <w:rFonts w:ascii="Times New Roman"/>
          <w:b w:val="false"/>
          <w:i w:val="false"/>
          <w:color w:val="000000"/>
          <w:sz w:val="28"/>
        </w:rPr>
        <w:t>
      ерітінділер мен қышқылдардың концентрациясын айқындау;</w:t>
      </w:r>
    </w:p>
    <w:p>
      <w:pPr>
        <w:spacing w:after="0"/>
        <w:ind w:left="0"/>
        <w:jc w:val="both"/>
      </w:pPr>
      <w:r>
        <w:rPr>
          <w:rFonts w:ascii="Times New Roman"/>
          <w:b w:val="false"/>
          <w:i w:val="false"/>
          <w:color w:val="000000"/>
          <w:sz w:val="28"/>
        </w:rPr>
        <w:t>
      процестің температуралық режимін бақылау;</w:t>
      </w:r>
    </w:p>
    <w:p>
      <w:pPr>
        <w:spacing w:after="0"/>
        <w:ind w:left="0"/>
        <w:jc w:val="both"/>
      </w:pPr>
      <w:r>
        <w:rPr>
          <w:rFonts w:ascii="Times New Roman"/>
          <w:b w:val="false"/>
          <w:i w:val="false"/>
          <w:color w:val="000000"/>
          <w:sz w:val="28"/>
        </w:rPr>
        <w:t>
      реакцияның аяқталуын және сазтопырақты кристалдандыруды айқындау;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сілтінің сууын бақылау;</w:t>
      </w:r>
    </w:p>
    <w:p>
      <w:pPr>
        <w:spacing w:after="0"/>
        <w:ind w:left="0"/>
        <w:jc w:val="both"/>
      </w:pPr>
      <w:r>
        <w:rPr>
          <w:rFonts w:ascii="Times New Roman"/>
          <w:b w:val="false"/>
          <w:i w:val="false"/>
          <w:color w:val="000000"/>
          <w:sz w:val="28"/>
        </w:rPr>
        <w:t>
      қара қазандықтарға, араластырғыштарға, сорғыларға және басқа да жабдықтарға қызмет көрсету;</w:t>
      </w:r>
    </w:p>
    <w:p>
      <w:pPr>
        <w:spacing w:after="0"/>
        <w:ind w:left="0"/>
        <w:jc w:val="both"/>
      </w:pPr>
      <w:r>
        <w:rPr>
          <w:rFonts w:ascii="Times New Roman"/>
          <w:b w:val="false"/>
          <w:i w:val="false"/>
          <w:color w:val="000000"/>
          <w:sz w:val="28"/>
        </w:rPr>
        <w:t>
      шикізаттың жұмсалуын және өнімнің шығуын есептеу;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оларды жою.</w:t>
      </w:r>
    </w:p>
    <w:bookmarkStart w:name="z629" w:id="627"/>
    <w:p>
      <w:pPr>
        <w:spacing w:after="0"/>
        <w:ind w:left="0"/>
        <w:jc w:val="both"/>
      </w:pPr>
      <w:r>
        <w:rPr>
          <w:rFonts w:ascii="Times New Roman"/>
          <w:b w:val="false"/>
          <w:i w:val="false"/>
          <w:color w:val="000000"/>
          <w:sz w:val="28"/>
        </w:rPr>
        <w:t>
      415. Білуге тиіс:</w:t>
      </w:r>
    </w:p>
    <w:bookmarkEnd w:id="627"/>
    <w:p>
      <w:pPr>
        <w:spacing w:after="0"/>
        <w:ind w:left="0"/>
        <w:jc w:val="both"/>
      </w:pPr>
      <w:r>
        <w:rPr>
          <w:rFonts w:ascii="Times New Roman"/>
          <w:b w:val="false"/>
          <w:i w:val="false"/>
          <w:color w:val="000000"/>
          <w:sz w:val="28"/>
        </w:rPr>
        <w:t>
      күкірт қышқылының, сазтопырақ гидратының және дайын өнімнің негізгі қасиеттері;</w:t>
      </w:r>
    </w:p>
    <w:p>
      <w:pPr>
        <w:spacing w:after="0"/>
        <w:ind w:left="0"/>
        <w:jc w:val="both"/>
      </w:pPr>
      <w:r>
        <w:rPr>
          <w:rFonts w:ascii="Times New Roman"/>
          <w:b w:val="false"/>
          <w:i w:val="false"/>
          <w:color w:val="000000"/>
          <w:sz w:val="28"/>
        </w:rPr>
        <w:t>
      күкірт қышқылы сазтопырақтың қатаю шарты.</w:t>
      </w:r>
    </w:p>
    <w:bookmarkStart w:name="z630" w:id="628"/>
    <w:p>
      <w:pPr>
        <w:spacing w:after="0"/>
        <w:ind w:left="0"/>
        <w:jc w:val="left"/>
      </w:pPr>
      <w:r>
        <w:rPr>
          <w:rFonts w:ascii="Times New Roman"/>
          <w:b/>
          <w:i w:val="false"/>
          <w:color w:val="000000"/>
        </w:rPr>
        <w:t xml:space="preserve"> 47-параграф. Қадалық кран машинисі, 5-разряд</w:t>
      </w:r>
    </w:p>
    <w:bookmarkEnd w:id="628"/>
    <w:bookmarkStart w:name="z631" w:id="629"/>
    <w:p>
      <w:pPr>
        <w:spacing w:after="0"/>
        <w:ind w:left="0"/>
        <w:jc w:val="both"/>
      </w:pPr>
      <w:r>
        <w:rPr>
          <w:rFonts w:ascii="Times New Roman"/>
          <w:b w:val="false"/>
          <w:i w:val="false"/>
          <w:color w:val="000000"/>
          <w:sz w:val="28"/>
        </w:rPr>
        <w:t>
      416. Жұмыс сипаттамасы:</w:t>
      </w:r>
    </w:p>
    <w:bookmarkEnd w:id="629"/>
    <w:p>
      <w:pPr>
        <w:spacing w:after="0"/>
        <w:ind w:left="0"/>
        <w:jc w:val="both"/>
      </w:pPr>
      <w:r>
        <w:rPr>
          <w:rFonts w:ascii="Times New Roman"/>
          <w:b w:val="false"/>
          <w:i w:val="false"/>
          <w:color w:val="000000"/>
          <w:sz w:val="28"/>
        </w:rPr>
        <w:t>
      токқа жоғарғы жағынан қосылатын электролизерлерге қызмет көрсеткен, алған, орнын ауыстырған және қадалықтарын тазалаған кездеыстық металды төккен, тасымалдаған және құйған кезде, анод рамаларын тартқан кезде, электролизерлерді күрделі жөндеу кезінде жүкті қозғалтып түсірген кезде, шикізат пен материалдарды тасымалдаған және электролизерлер ванналарына салған кезде жүк көтергіштігі 10 тонна және одан жоғары қадалық кранды басқару;</w:t>
      </w:r>
    </w:p>
    <w:p>
      <w:pPr>
        <w:spacing w:after="0"/>
        <w:ind w:left="0"/>
        <w:jc w:val="both"/>
      </w:pPr>
      <w:r>
        <w:rPr>
          <w:rFonts w:ascii="Times New Roman"/>
          <w:b w:val="false"/>
          <w:i w:val="false"/>
          <w:color w:val="000000"/>
          <w:sz w:val="28"/>
        </w:rPr>
        <w:t>
      жүктерді ілмектеуді, электр қозғалтқыштарының, арқандар мен түсіру тетіктерінің түзу қалпын бақылау;</w:t>
      </w:r>
    </w:p>
    <w:p>
      <w:pPr>
        <w:spacing w:after="0"/>
        <w:ind w:left="0"/>
        <w:jc w:val="both"/>
      </w:pPr>
      <w:r>
        <w:rPr>
          <w:rFonts w:ascii="Times New Roman"/>
          <w:b w:val="false"/>
          <w:i w:val="false"/>
          <w:color w:val="000000"/>
          <w:sz w:val="28"/>
        </w:rPr>
        <w:t>
      қызмет көрсетілетін жабдықты жөндеуге қатысу.</w:t>
      </w:r>
    </w:p>
    <w:bookmarkStart w:name="z632" w:id="630"/>
    <w:p>
      <w:pPr>
        <w:spacing w:after="0"/>
        <w:ind w:left="0"/>
        <w:jc w:val="both"/>
      </w:pPr>
      <w:r>
        <w:rPr>
          <w:rFonts w:ascii="Times New Roman"/>
          <w:b w:val="false"/>
          <w:i w:val="false"/>
          <w:color w:val="000000"/>
          <w:sz w:val="28"/>
        </w:rPr>
        <w:t>
      417. Білуге тиіс:</w:t>
      </w:r>
    </w:p>
    <w:bookmarkEnd w:id="630"/>
    <w:p>
      <w:pPr>
        <w:spacing w:after="0"/>
        <w:ind w:left="0"/>
        <w:jc w:val="both"/>
      </w:pPr>
      <w:r>
        <w:rPr>
          <w:rFonts w:ascii="Times New Roman"/>
          <w:b w:val="false"/>
          <w:i w:val="false"/>
          <w:color w:val="000000"/>
          <w:sz w:val="28"/>
        </w:rPr>
        <w:t>
      кранның тетіктері мен электр жабдықтарының құрылысы;</w:t>
      </w:r>
    </w:p>
    <w:p>
      <w:pPr>
        <w:spacing w:after="0"/>
        <w:ind w:left="0"/>
        <w:jc w:val="both"/>
      </w:pPr>
      <w:r>
        <w:rPr>
          <w:rFonts w:ascii="Times New Roman"/>
          <w:b w:val="false"/>
          <w:i w:val="false"/>
          <w:color w:val="000000"/>
          <w:sz w:val="28"/>
        </w:rPr>
        <w:t>
      қадалықтарды алу және орнын ауыстыру тәртібі мен тәсілдері;</w:t>
      </w:r>
    </w:p>
    <w:p>
      <w:pPr>
        <w:spacing w:after="0"/>
        <w:ind w:left="0"/>
        <w:jc w:val="both"/>
      </w:pPr>
      <w:r>
        <w:rPr>
          <w:rFonts w:ascii="Times New Roman"/>
          <w:b w:val="false"/>
          <w:i w:val="false"/>
          <w:color w:val="000000"/>
          <w:sz w:val="28"/>
        </w:rPr>
        <w:t>
      электролизерлерге қызмет көрсетудің негізгі параметрлері;</w:t>
      </w:r>
    </w:p>
    <w:p>
      <w:pPr>
        <w:spacing w:after="0"/>
        <w:ind w:left="0"/>
        <w:jc w:val="both"/>
      </w:pPr>
      <w:r>
        <w:rPr>
          <w:rFonts w:ascii="Times New Roman"/>
          <w:b w:val="false"/>
          <w:i w:val="false"/>
          <w:color w:val="000000"/>
          <w:sz w:val="28"/>
        </w:rPr>
        <w:t>
      кранның электр схемасы;</w:t>
      </w:r>
    </w:p>
    <w:p>
      <w:pPr>
        <w:spacing w:after="0"/>
        <w:ind w:left="0"/>
        <w:jc w:val="both"/>
      </w:pPr>
      <w:r>
        <w:rPr>
          <w:rFonts w:ascii="Times New Roman"/>
          <w:b w:val="false"/>
          <w:i w:val="false"/>
          <w:color w:val="000000"/>
          <w:sz w:val="28"/>
        </w:rPr>
        <w:t>
      жүктерді көтеру және орнын ауыстыру тәртібі;</w:t>
      </w:r>
    </w:p>
    <w:p>
      <w:pPr>
        <w:spacing w:after="0"/>
        <w:ind w:left="0"/>
        <w:jc w:val="both"/>
      </w:pPr>
      <w:r>
        <w:rPr>
          <w:rFonts w:ascii="Times New Roman"/>
          <w:b w:val="false"/>
          <w:i w:val="false"/>
          <w:color w:val="000000"/>
          <w:sz w:val="28"/>
        </w:rPr>
        <w:t>
      электр слесарьлық жұмыстың негіздері.</w:t>
      </w:r>
    </w:p>
    <w:bookmarkStart w:name="z633" w:id="631"/>
    <w:p>
      <w:pPr>
        <w:spacing w:after="0"/>
        <w:ind w:left="0"/>
        <w:jc w:val="left"/>
      </w:pPr>
      <w:r>
        <w:rPr>
          <w:rFonts w:ascii="Times New Roman"/>
          <w:b/>
          <w:i w:val="false"/>
          <w:color w:val="000000"/>
        </w:rPr>
        <w:t xml:space="preserve"> 48-параграф. Қайталама қалдықтарды өңдеуші, 3-разряд</w:t>
      </w:r>
    </w:p>
    <w:bookmarkEnd w:id="631"/>
    <w:bookmarkStart w:name="z634" w:id="632"/>
    <w:p>
      <w:pPr>
        <w:spacing w:after="0"/>
        <w:ind w:left="0"/>
        <w:jc w:val="both"/>
      </w:pPr>
      <w:r>
        <w:rPr>
          <w:rFonts w:ascii="Times New Roman"/>
          <w:b w:val="false"/>
          <w:i w:val="false"/>
          <w:color w:val="000000"/>
          <w:sz w:val="28"/>
        </w:rPr>
        <w:t>
      418. Жұмыс сипаттамасы:</w:t>
      </w:r>
    </w:p>
    <w:bookmarkEnd w:id="632"/>
    <w:p>
      <w:pPr>
        <w:spacing w:after="0"/>
        <w:ind w:left="0"/>
        <w:jc w:val="both"/>
      </w:pPr>
      <w:r>
        <w:rPr>
          <w:rFonts w:ascii="Times New Roman"/>
          <w:b w:val="false"/>
          <w:i w:val="false"/>
          <w:color w:val="000000"/>
          <w:sz w:val="28"/>
        </w:rPr>
        <w:t>
      қайталама шламды өңдеу процесін жүргізу;</w:t>
      </w:r>
    </w:p>
    <w:p>
      <w:pPr>
        <w:spacing w:after="0"/>
        <w:ind w:left="0"/>
        <w:jc w:val="both"/>
      </w:pPr>
      <w:r>
        <w:rPr>
          <w:rFonts w:ascii="Times New Roman"/>
          <w:b w:val="false"/>
          <w:i w:val="false"/>
          <w:color w:val="000000"/>
          <w:sz w:val="28"/>
        </w:rPr>
        <w:t>
      кептіру пешіне тұнбасы бар пісіру науаларын салу;</w:t>
      </w:r>
    </w:p>
    <w:p>
      <w:pPr>
        <w:spacing w:after="0"/>
        <w:ind w:left="0"/>
        <w:jc w:val="both"/>
      </w:pPr>
      <w:r>
        <w:rPr>
          <w:rFonts w:ascii="Times New Roman"/>
          <w:b w:val="false"/>
          <w:i w:val="false"/>
          <w:color w:val="000000"/>
          <w:sz w:val="28"/>
        </w:rPr>
        <w:t>
      пештегі температура мен вакуумды реттеу;</w:t>
      </w:r>
    </w:p>
    <w:p>
      <w:pPr>
        <w:spacing w:after="0"/>
        <w:ind w:left="0"/>
        <w:jc w:val="both"/>
      </w:pPr>
      <w:r>
        <w:rPr>
          <w:rFonts w:ascii="Times New Roman"/>
          <w:b w:val="false"/>
          <w:i w:val="false"/>
          <w:color w:val="000000"/>
          <w:sz w:val="28"/>
        </w:rPr>
        <w:t>
      пештен пісіру парақтарын түсіру;</w:t>
      </w:r>
    </w:p>
    <w:p>
      <w:pPr>
        <w:spacing w:after="0"/>
        <w:ind w:left="0"/>
        <w:jc w:val="both"/>
      </w:pPr>
      <w:r>
        <w:rPr>
          <w:rFonts w:ascii="Times New Roman"/>
          <w:b w:val="false"/>
          <w:i w:val="false"/>
          <w:color w:val="000000"/>
          <w:sz w:val="28"/>
        </w:rPr>
        <w:t>
      тұнбаны ұнтақтау және сүзу, оларды орау және таңбалау;</w:t>
      </w:r>
    </w:p>
    <w:p>
      <w:pPr>
        <w:spacing w:after="0"/>
        <w:ind w:left="0"/>
        <w:jc w:val="both"/>
      </w:pPr>
      <w:r>
        <w:rPr>
          <w:rFonts w:ascii="Times New Roman"/>
          <w:b w:val="false"/>
          <w:i w:val="false"/>
          <w:color w:val="000000"/>
          <w:sz w:val="28"/>
        </w:rPr>
        <w:t>
      вакуум-кептіру пештеріне, шарлы диірмендерге, електерге және басқа да қосалқы жабдықтарға қызмет көрсету;</w:t>
      </w:r>
    </w:p>
    <w:p>
      <w:pPr>
        <w:spacing w:after="0"/>
        <w:ind w:left="0"/>
        <w:jc w:val="both"/>
      </w:pPr>
      <w:r>
        <w:rPr>
          <w:rFonts w:ascii="Times New Roman"/>
          <w:b w:val="false"/>
          <w:i w:val="false"/>
          <w:color w:val="000000"/>
          <w:sz w:val="28"/>
        </w:rPr>
        <w:t>
      қызмет көрсетілетін жабдықтың жұмысындағы ақауларды анықтау және жою.</w:t>
      </w:r>
    </w:p>
    <w:bookmarkStart w:name="z635" w:id="633"/>
    <w:p>
      <w:pPr>
        <w:spacing w:after="0"/>
        <w:ind w:left="0"/>
        <w:jc w:val="both"/>
      </w:pPr>
      <w:r>
        <w:rPr>
          <w:rFonts w:ascii="Times New Roman"/>
          <w:b w:val="false"/>
          <w:i w:val="false"/>
          <w:color w:val="000000"/>
          <w:sz w:val="28"/>
        </w:rPr>
        <w:t>
      419. Білуге тиіс:</w:t>
      </w:r>
    </w:p>
    <w:bookmarkEnd w:id="633"/>
    <w:p>
      <w:pPr>
        <w:spacing w:after="0"/>
        <w:ind w:left="0"/>
        <w:jc w:val="both"/>
      </w:pPr>
      <w:r>
        <w:rPr>
          <w:rFonts w:ascii="Times New Roman"/>
          <w:b w:val="false"/>
          <w:i w:val="false"/>
          <w:color w:val="000000"/>
          <w:sz w:val="28"/>
        </w:rPr>
        <w:t>
      шламды өңдеуге арналған техникалық шарттар;</w:t>
      </w:r>
    </w:p>
    <w:p>
      <w:pPr>
        <w:spacing w:after="0"/>
        <w:ind w:left="0"/>
        <w:jc w:val="both"/>
      </w:pPr>
      <w:r>
        <w:rPr>
          <w:rFonts w:ascii="Times New Roman"/>
          <w:b w:val="false"/>
          <w:i w:val="false"/>
          <w:color w:val="000000"/>
          <w:sz w:val="28"/>
        </w:rPr>
        <w:t>
      шламның сапасына қойылатын талаптар;</w:t>
      </w:r>
    </w:p>
    <w:p>
      <w:pPr>
        <w:spacing w:after="0"/>
        <w:ind w:left="0"/>
        <w:jc w:val="both"/>
      </w:pPr>
      <w:r>
        <w:rPr>
          <w:rFonts w:ascii="Times New Roman"/>
          <w:b w:val="false"/>
          <w:i w:val="false"/>
          <w:color w:val="000000"/>
          <w:sz w:val="28"/>
        </w:rPr>
        <w:t>
      бақылау-өлшеу аспаптарының көрсеткіштерін, айлабұйымдар мен құралдарды пайдалану тәртібі.</w:t>
      </w:r>
    </w:p>
    <w:bookmarkStart w:name="z636" w:id="634"/>
    <w:p>
      <w:pPr>
        <w:spacing w:after="0"/>
        <w:ind w:left="0"/>
        <w:jc w:val="left"/>
      </w:pPr>
      <w:r>
        <w:rPr>
          <w:rFonts w:ascii="Times New Roman"/>
          <w:b/>
          <w:i w:val="false"/>
          <w:color w:val="000000"/>
        </w:rPr>
        <w:t xml:space="preserve"> 49-параграф. Қақтау пештеріндегі пешші, 3-разряд</w:t>
      </w:r>
    </w:p>
    <w:bookmarkEnd w:id="634"/>
    <w:bookmarkStart w:name="z637" w:id="635"/>
    <w:p>
      <w:pPr>
        <w:spacing w:after="0"/>
        <w:ind w:left="0"/>
        <w:jc w:val="both"/>
      </w:pPr>
      <w:r>
        <w:rPr>
          <w:rFonts w:ascii="Times New Roman"/>
          <w:b w:val="false"/>
          <w:i w:val="false"/>
          <w:color w:val="000000"/>
          <w:sz w:val="28"/>
        </w:rPr>
        <w:t>
      420. Жұмыс сипаттамасы:</w:t>
      </w:r>
    </w:p>
    <w:bookmarkEnd w:id="635"/>
    <w:p>
      <w:pPr>
        <w:spacing w:after="0"/>
        <w:ind w:left="0"/>
        <w:jc w:val="both"/>
      </w:pPr>
      <w:r>
        <w:rPr>
          <w:rFonts w:ascii="Times New Roman"/>
          <w:b w:val="false"/>
          <w:i w:val="false"/>
          <w:color w:val="000000"/>
          <w:sz w:val="28"/>
        </w:rPr>
        <w:t>
      белгіленген технологиялық режимді сақтай отырып шикіқұрамды вальц-пештерге салу;</w:t>
      </w:r>
    </w:p>
    <w:p>
      <w:pPr>
        <w:spacing w:after="0"/>
        <w:ind w:left="0"/>
        <w:jc w:val="both"/>
      </w:pPr>
      <w:r>
        <w:rPr>
          <w:rFonts w:ascii="Times New Roman"/>
          <w:b w:val="false"/>
          <w:i w:val="false"/>
          <w:color w:val="000000"/>
          <w:sz w:val="28"/>
        </w:rPr>
        <w:t>
      түсіргіштегі материал қабаты қалыңдығын реттеу;</w:t>
      </w:r>
    </w:p>
    <w:p>
      <w:pPr>
        <w:spacing w:after="0"/>
        <w:ind w:left="0"/>
        <w:jc w:val="both"/>
      </w:pPr>
      <w:r>
        <w:rPr>
          <w:rFonts w:ascii="Times New Roman"/>
          <w:b w:val="false"/>
          <w:i w:val="false"/>
          <w:color w:val="000000"/>
          <w:sz w:val="28"/>
        </w:rPr>
        <w:t>
      толтыру құбыры мен бункерді қоқым мен кокс ұнтағынан тазалау;</w:t>
      </w:r>
    </w:p>
    <w:p>
      <w:pPr>
        <w:spacing w:after="0"/>
        <w:ind w:left="0"/>
        <w:jc w:val="both"/>
      </w:pPr>
      <w:r>
        <w:rPr>
          <w:rFonts w:ascii="Times New Roman"/>
          <w:b w:val="false"/>
          <w:i w:val="false"/>
          <w:color w:val="000000"/>
          <w:sz w:val="28"/>
        </w:rPr>
        <w:t>
      шикіқұрам компоненттері сынамаларын іріктеудің дұрыстығын бақылау;</w:t>
      </w:r>
    </w:p>
    <w:p>
      <w:pPr>
        <w:spacing w:after="0"/>
        <w:ind w:left="0"/>
        <w:jc w:val="both"/>
      </w:pPr>
      <w:r>
        <w:rPr>
          <w:rFonts w:ascii="Times New Roman"/>
          <w:b w:val="false"/>
          <w:i w:val="false"/>
          <w:color w:val="000000"/>
          <w:sz w:val="28"/>
        </w:rPr>
        <w:t>
      пештерді жөндеген кезде – материалдары мен шоғырмағын жою.</w:t>
      </w:r>
    </w:p>
    <w:bookmarkStart w:name="z638" w:id="636"/>
    <w:p>
      <w:pPr>
        <w:spacing w:after="0"/>
        <w:ind w:left="0"/>
        <w:jc w:val="both"/>
      </w:pPr>
      <w:r>
        <w:rPr>
          <w:rFonts w:ascii="Times New Roman"/>
          <w:b w:val="false"/>
          <w:i w:val="false"/>
          <w:color w:val="000000"/>
          <w:sz w:val="28"/>
        </w:rPr>
        <w:t>
      421. Білуге тиіс:</w:t>
      </w:r>
    </w:p>
    <w:bookmarkEnd w:id="636"/>
    <w:p>
      <w:pPr>
        <w:spacing w:after="0"/>
        <w:ind w:left="0"/>
        <w:jc w:val="both"/>
      </w:pPr>
      <w:r>
        <w:rPr>
          <w:rFonts w:ascii="Times New Roman"/>
          <w:b w:val="false"/>
          <w:i w:val="false"/>
          <w:color w:val="000000"/>
          <w:sz w:val="28"/>
        </w:rPr>
        <w:t>
      қызмет көрсетілетін жабдықтың әрекет приниципі;</w:t>
      </w:r>
    </w:p>
    <w:p>
      <w:pPr>
        <w:spacing w:after="0"/>
        <w:ind w:left="0"/>
        <w:jc w:val="both"/>
      </w:pPr>
      <w:r>
        <w:rPr>
          <w:rFonts w:ascii="Times New Roman"/>
          <w:b w:val="false"/>
          <w:i w:val="false"/>
          <w:color w:val="000000"/>
          <w:sz w:val="28"/>
        </w:rPr>
        <w:t>
      шикіқұрам құрамы;</w:t>
      </w:r>
    </w:p>
    <w:p>
      <w:pPr>
        <w:spacing w:after="0"/>
        <w:ind w:left="0"/>
        <w:jc w:val="both"/>
      </w:pPr>
      <w:r>
        <w:rPr>
          <w:rFonts w:ascii="Times New Roman"/>
          <w:b w:val="false"/>
          <w:i w:val="false"/>
          <w:color w:val="000000"/>
          <w:sz w:val="28"/>
        </w:rPr>
        <w:t>
      шикіқұрамның берілу жылдамдығы;</w:t>
      </w:r>
    </w:p>
    <w:p>
      <w:pPr>
        <w:spacing w:after="0"/>
        <w:ind w:left="0"/>
        <w:jc w:val="both"/>
      </w:pPr>
      <w:r>
        <w:rPr>
          <w:rFonts w:ascii="Times New Roman"/>
          <w:b w:val="false"/>
          <w:i w:val="false"/>
          <w:color w:val="000000"/>
          <w:sz w:val="28"/>
        </w:rPr>
        <w:t>
      бункерлердің орналасу схемасы, олардың сыйымдылығы;</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 тәсілдері.</w:t>
      </w:r>
    </w:p>
    <w:bookmarkStart w:name="z639" w:id="637"/>
    <w:p>
      <w:pPr>
        <w:spacing w:after="0"/>
        <w:ind w:left="0"/>
        <w:jc w:val="left"/>
      </w:pPr>
      <w:r>
        <w:rPr>
          <w:rFonts w:ascii="Times New Roman"/>
          <w:b/>
          <w:i w:val="false"/>
          <w:color w:val="000000"/>
        </w:rPr>
        <w:t xml:space="preserve"> 50-параграф. Қақтау пештеріндегі пешші, 4-разряд</w:t>
      </w:r>
    </w:p>
    <w:bookmarkEnd w:id="637"/>
    <w:bookmarkStart w:name="z640" w:id="638"/>
    <w:p>
      <w:pPr>
        <w:spacing w:after="0"/>
        <w:ind w:left="0"/>
        <w:jc w:val="both"/>
      </w:pPr>
      <w:r>
        <w:rPr>
          <w:rFonts w:ascii="Times New Roman"/>
          <w:b w:val="false"/>
          <w:i w:val="false"/>
          <w:color w:val="000000"/>
          <w:sz w:val="28"/>
        </w:rPr>
        <w:t>
      422. Жұмыс сипаттамасы:</w:t>
      </w:r>
    </w:p>
    <w:bookmarkEnd w:id="638"/>
    <w:p>
      <w:pPr>
        <w:spacing w:after="0"/>
        <w:ind w:left="0"/>
        <w:jc w:val="both"/>
      </w:pPr>
      <w:r>
        <w:rPr>
          <w:rFonts w:ascii="Times New Roman"/>
          <w:b w:val="false"/>
          <w:i w:val="false"/>
          <w:color w:val="000000"/>
          <w:sz w:val="28"/>
        </w:rPr>
        <w:t>
      біліктілігі анағұрлым жоғары пешшінің басшылығымен шлактарды, қоқым, мырыш қалдығы және басқа да полиметалл қалдықтарды мен металлургиялық өндіріс қалдықтарын вельцтеу процесін жүргізу;</w:t>
      </w:r>
    </w:p>
    <w:p>
      <w:pPr>
        <w:spacing w:after="0"/>
        <w:ind w:left="0"/>
        <w:jc w:val="both"/>
      </w:pPr>
      <w:r>
        <w:rPr>
          <w:rFonts w:ascii="Times New Roman"/>
          <w:b w:val="false"/>
          <w:i w:val="false"/>
          <w:color w:val="000000"/>
          <w:sz w:val="28"/>
        </w:rPr>
        <w:t>
      материалдарды вальц-пештерге салу процесін температуралық және тарту режимдерін бақылау, оларды реттеу және белгіленген технологиялық режимді сақтау;</w:t>
      </w:r>
    </w:p>
    <w:p>
      <w:pPr>
        <w:spacing w:after="0"/>
        <w:ind w:left="0"/>
        <w:jc w:val="both"/>
      </w:pPr>
      <w:r>
        <w:rPr>
          <w:rFonts w:ascii="Times New Roman"/>
          <w:b w:val="false"/>
          <w:i w:val="false"/>
          <w:color w:val="000000"/>
          <w:sz w:val="28"/>
        </w:rPr>
        <w:t>
      пештегі шоғырмақты тазалау және ұшырып түсіру;</w:t>
      </w:r>
    </w:p>
    <w:p>
      <w:pPr>
        <w:spacing w:after="0"/>
        <w:ind w:left="0"/>
        <w:jc w:val="both"/>
      </w:pPr>
      <w:r>
        <w:rPr>
          <w:rFonts w:ascii="Times New Roman"/>
          <w:b w:val="false"/>
          <w:i w:val="false"/>
          <w:color w:val="000000"/>
          <w:sz w:val="28"/>
        </w:rPr>
        <w:t>
      кері материалдарды (тотықтың ірі фракциясы) пешке пневмоқұрылғылармен немесе басқа құралдармен жіберу;</w:t>
      </w:r>
    </w:p>
    <w:p>
      <w:pPr>
        <w:spacing w:after="0"/>
        <w:ind w:left="0"/>
        <w:jc w:val="both"/>
      </w:pPr>
      <w:r>
        <w:rPr>
          <w:rFonts w:ascii="Times New Roman"/>
          <w:b w:val="false"/>
          <w:i w:val="false"/>
          <w:color w:val="000000"/>
          <w:sz w:val="28"/>
        </w:rPr>
        <w:t>
      пештің үздіксіз жұмыс істеуін қамтамасыз ету;</w:t>
      </w:r>
    </w:p>
    <w:p>
      <w:pPr>
        <w:spacing w:after="0"/>
        <w:ind w:left="0"/>
        <w:jc w:val="both"/>
      </w:pPr>
      <w:r>
        <w:rPr>
          <w:rFonts w:ascii="Times New Roman"/>
          <w:b w:val="false"/>
          <w:i w:val="false"/>
          <w:color w:val="000000"/>
          <w:sz w:val="28"/>
        </w:rPr>
        <w:t>
      вальцтеу өнімдері сынамаларын іріктеу;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w:t>
      </w:r>
    </w:p>
    <w:bookmarkStart w:name="z641" w:id="639"/>
    <w:p>
      <w:pPr>
        <w:spacing w:after="0"/>
        <w:ind w:left="0"/>
        <w:jc w:val="both"/>
      </w:pPr>
      <w:r>
        <w:rPr>
          <w:rFonts w:ascii="Times New Roman"/>
          <w:b w:val="false"/>
          <w:i w:val="false"/>
          <w:color w:val="000000"/>
          <w:sz w:val="28"/>
        </w:rPr>
        <w:t>
      423. Білуге тиіс:</w:t>
      </w:r>
    </w:p>
    <w:bookmarkEnd w:id="639"/>
    <w:p>
      <w:pPr>
        <w:spacing w:after="0"/>
        <w:ind w:left="0"/>
        <w:jc w:val="both"/>
      </w:pPr>
      <w:r>
        <w:rPr>
          <w:rFonts w:ascii="Times New Roman"/>
          <w:b w:val="false"/>
          <w:i w:val="false"/>
          <w:color w:val="000000"/>
          <w:sz w:val="28"/>
        </w:rPr>
        <w:t>
      вальц-пештің, толтыру құбырының, кері материалдарды жіберу пневмоқұрылғыларының, қосымша тетіктердің, реттеу құрылғыларының, бақылау-өлшеу аспаптары мен автоматика құралдарының құрылысы;</w:t>
      </w:r>
    </w:p>
    <w:p>
      <w:pPr>
        <w:spacing w:after="0"/>
        <w:ind w:left="0"/>
        <w:jc w:val="both"/>
      </w:pPr>
      <w:r>
        <w:rPr>
          <w:rFonts w:ascii="Times New Roman"/>
          <w:b w:val="false"/>
          <w:i w:val="false"/>
          <w:color w:val="000000"/>
          <w:sz w:val="28"/>
        </w:rPr>
        <w:t>
      шламдың пайда болу себептері және оларды жою тәсілдері.</w:t>
      </w:r>
    </w:p>
    <w:bookmarkStart w:name="z642" w:id="640"/>
    <w:p>
      <w:pPr>
        <w:spacing w:after="0"/>
        <w:ind w:left="0"/>
        <w:jc w:val="left"/>
      </w:pPr>
      <w:r>
        <w:rPr>
          <w:rFonts w:ascii="Times New Roman"/>
          <w:b/>
          <w:i w:val="false"/>
          <w:color w:val="000000"/>
        </w:rPr>
        <w:t xml:space="preserve"> 51-параграф. Қақтау пештеріндегі пешші, 5-разряд</w:t>
      </w:r>
    </w:p>
    <w:bookmarkEnd w:id="640"/>
    <w:bookmarkStart w:name="z643" w:id="641"/>
    <w:p>
      <w:pPr>
        <w:spacing w:after="0"/>
        <w:ind w:left="0"/>
        <w:jc w:val="both"/>
      </w:pPr>
      <w:r>
        <w:rPr>
          <w:rFonts w:ascii="Times New Roman"/>
          <w:b w:val="false"/>
          <w:i w:val="false"/>
          <w:color w:val="000000"/>
          <w:sz w:val="28"/>
        </w:rPr>
        <w:t>
      424. Жұмыс сипаттамасы:</w:t>
      </w:r>
    </w:p>
    <w:bookmarkEnd w:id="641"/>
    <w:p>
      <w:pPr>
        <w:spacing w:after="0"/>
        <w:ind w:left="0"/>
        <w:jc w:val="both"/>
      </w:pPr>
      <w:r>
        <w:rPr>
          <w:rFonts w:ascii="Times New Roman"/>
          <w:b w:val="false"/>
          <w:i w:val="false"/>
          <w:color w:val="000000"/>
          <w:sz w:val="28"/>
        </w:rPr>
        <w:t>
      белгіленген температуралық және тартылыс режимдерін сақтай отырып, металлургия өндірісінің полиметалл қалдықтарын: шлактар, қоқым, мырыш қалдығы және вальц-пештегі басқа да материалдарды вельцтеу процесін жүргізу;</w:t>
      </w:r>
    </w:p>
    <w:p>
      <w:pPr>
        <w:spacing w:after="0"/>
        <w:ind w:left="0"/>
        <w:jc w:val="both"/>
      </w:pPr>
      <w:r>
        <w:rPr>
          <w:rFonts w:ascii="Times New Roman"/>
          <w:b w:val="false"/>
          <w:i w:val="false"/>
          <w:color w:val="000000"/>
          <w:sz w:val="28"/>
        </w:rPr>
        <w:t>
      шикіқұрамның пеште болу уақытының конусын реттеу;</w:t>
      </w:r>
    </w:p>
    <w:p>
      <w:pPr>
        <w:spacing w:after="0"/>
        <w:ind w:left="0"/>
        <w:jc w:val="both"/>
      </w:pPr>
      <w:r>
        <w:rPr>
          <w:rFonts w:ascii="Times New Roman"/>
          <w:b w:val="false"/>
          <w:i w:val="false"/>
          <w:color w:val="000000"/>
          <w:sz w:val="28"/>
        </w:rPr>
        <w:t>
      шығатын клинкердің сапасын көзбен шолып айқындау;</w:t>
      </w:r>
    </w:p>
    <w:p>
      <w:pPr>
        <w:spacing w:after="0"/>
        <w:ind w:left="0"/>
        <w:jc w:val="both"/>
      </w:pPr>
      <w:r>
        <w:rPr>
          <w:rFonts w:ascii="Times New Roman"/>
          <w:b w:val="false"/>
          <w:i w:val="false"/>
          <w:color w:val="000000"/>
          <w:sz w:val="28"/>
        </w:rPr>
        <w:t>
      шикіқұрамның арақатынасын есептеу, пештегі айналым материалдарын беру;</w:t>
      </w:r>
    </w:p>
    <w:p>
      <w:pPr>
        <w:spacing w:after="0"/>
        <w:ind w:left="0"/>
        <w:jc w:val="both"/>
      </w:pPr>
      <w:r>
        <w:rPr>
          <w:rFonts w:ascii="Times New Roman"/>
          <w:b w:val="false"/>
          <w:i w:val="false"/>
          <w:color w:val="000000"/>
          <w:sz w:val="28"/>
        </w:rPr>
        <w:t>
      келіп түсетін клинкердің сынамасын алуды бақылау;</w:t>
      </w:r>
    </w:p>
    <w:p>
      <w:pPr>
        <w:spacing w:after="0"/>
        <w:ind w:left="0"/>
        <w:jc w:val="both"/>
      </w:pPr>
      <w:r>
        <w:rPr>
          <w:rFonts w:ascii="Times New Roman"/>
          <w:b w:val="false"/>
          <w:i w:val="false"/>
          <w:color w:val="000000"/>
          <w:sz w:val="28"/>
        </w:rPr>
        <w:t>
      пешті және қосымша жабдыққа қызмет көрсету;</w:t>
      </w:r>
    </w:p>
    <w:p>
      <w:pPr>
        <w:spacing w:after="0"/>
        <w:ind w:left="0"/>
        <w:jc w:val="both"/>
      </w:pPr>
      <w:r>
        <w:rPr>
          <w:rFonts w:ascii="Times New Roman"/>
          <w:b w:val="false"/>
          <w:i w:val="false"/>
          <w:color w:val="000000"/>
          <w:sz w:val="28"/>
        </w:rPr>
        <w:t>
      шламды пеште күйдіру;</w:t>
      </w:r>
    </w:p>
    <w:p>
      <w:pPr>
        <w:spacing w:after="0"/>
        <w:ind w:left="0"/>
        <w:jc w:val="both"/>
      </w:pPr>
      <w:r>
        <w:rPr>
          <w:rFonts w:ascii="Times New Roman"/>
          <w:b w:val="false"/>
          <w:i w:val="false"/>
          <w:color w:val="000000"/>
          <w:sz w:val="28"/>
        </w:rPr>
        <w:t>
      пешті тоқтатқаннан кейін қыздыру және қайта қосу.</w:t>
      </w:r>
    </w:p>
    <w:bookmarkStart w:name="z644" w:id="642"/>
    <w:p>
      <w:pPr>
        <w:spacing w:after="0"/>
        <w:ind w:left="0"/>
        <w:jc w:val="both"/>
      </w:pPr>
      <w:r>
        <w:rPr>
          <w:rFonts w:ascii="Times New Roman"/>
          <w:b w:val="false"/>
          <w:i w:val="false"/>
          <w:color w:val="000000"/>
          <w:sz w:val="28"/>
        </w:rPr>
        <w:t>
      425. Білуге тиіс:</w:t>
      </w:r>
    </w:p>
    <w:bookmarkEnd w:id="642"/>
    <w:p>
      <w:pPr>
        <w:spacing w:after="0"/>
        <w:ind w:left="0"/>
        <w:jc w:val="both"/>
      </w:pPr>
      <w:r>
        <w:rPr>
          <w:rFonts w:ascii="Times New Roman"/>
          <w:b w:val="false"/>
          <w:i w:val="false"/>
          <w:color w:val="000000"/>
          <w:sz w:val="28"/>
        </w:rPr>
        <w:t>
      қызмет көрсетілетін жабдықтың құрылымдық ерекшелігі;</w:t>
      </w:r>
    </w:p>
    <w:p>
      <w:pPr>
        <w:spacing w:after="0"/>
        <w:ind w:left="0"/>
        <w:jc w:val="both"/>
      </w:pPr>
      <w:r>
        <w:rPr>
          <w:rFonts w:ascii="Times New Roman"/>
          <w:b w:val="false"/>
          <w:i w:val="false"/>
          <w:color w:val="000000"/>
          <w:sz w:val="28"/>
        </w:rPr>
        <w:t>
      металлургия негіздері;</w:t>
      </w:r>
    </w:p>
    <w:p>
      <w:pPr>
        <w:spacing w:after="0"/>
        <w:ind w:left="0"/>
        <w:jc w:val="both"/>
      </w:pPr>
      <w:r>
        <w:rPr>
          <w:rFonts w:ascii="Times New Roman"/>
          <w:b w:val="false"/>
          <w:i w:val="false"/>
          <w:color w:val="000000"/>
          <w:sz w:val="28"/>
        </w:rPr>
        <w:t>
      вальцтеу технологиялық процесі;</w:t>
      </w:r>
    </w:p>
    <w:p>
      <w:pPr>
        <w:spacing w:after="0"/>
        <w:ind w:left="0"/>
        <w:jc w:val="both"/>
      </w:pPr>
      <w:r>
        <w:rPr>
          <w:rFonts w:ascii="Times New Roman"/>
          <w:b w:val="false"/>
          <w:i w:val="false"/>
          <w:color w:val="000000"/>
          <w:sz w:val="28"/>
        </w:rPr>
        <w:t>
      тотықтандыру және металды қалпына келтіру режимі;</w:t>
      </w:r>
    </w:p>
    <w:p>
      <w:pPr>
        <w:spacing w:after="0"/>
        <w:ind w:left="0"/>
        <w:jc w:val="both"/>
      </w:pPr>
      <w:r>
        <w:rPr>
          <w:rFonts w:ascii="Times New Roman"/>
          <w:b w:val="false"/>
          <w:i w:val="false"/>
          <w:color w:val="000000"/>
          <w:sz w:val="28"/>
        </w:rPr>
        <w:t>
      технологиялық процестің бұзылу себептері;</w:t>
      </w:r>
    </w:p>
    <w:p>
      <w:pPr>
        <w:spacing w:after="0"/>
        <w:ind w:left="0"/>
        <w:jc w:val="both"/>
      </w:pPr>
      <w:r>
        <w:rPr>
          <w:rFonts w:ascii="Times New Roman"/>
          <w:b w:val="false"/>
          <w:i w:val="false"/>
          <w:color w:val="000000"/>
          <w:sz w:val="28"/>
        </w:rPr>
        <w:t>
      коммуникация схемалары;</w:t>
      </w:r>
    </w:p>
    <w:p>
      <w:pPr>
        <w:spacing w:after="0"/>
        <w:ind w:left="0"/>
        <w:jc w:val="both"/>
      </w:pPr>
      <w:r>
        <w:rPr>
          <w:rFonts w:ascii="Times New Roman"/>
          <w:b w:val="false"/>
          <w:i w:val="false"/>
          <w:color w:val="000000"/>
          <w:sz w:val="28"/>
        </w:rPr>
        <w:t>
      отын түрлері және олардың негізгі сипаттамалары;</w:t>
      </w:r>
    </w:p>
    <w:p>
      <w:pPr>
        <w:spacing w:after="0"/>
        <w:ind w:left="0"/>
        <w:jc w:val="both"/>
      </w:pPr>
      <w:r>
        <w:rPr>
          <w:rFonts w:ascii="Times New Roman"/>
          <w:b w:val="false"/>
          <w:i w:val="false"/>
          <w:color w:val="000000"/>
          <w:sz w:val="28"/>
        </w:rPr>
        <w:t>
      алынатын металл тотығы сапасына қойылатын талаптар.</w:t>
      </w:r>
    </w:p>
    <w:bookmarkStart w:name="z645" w:id="643"/>
    <w:p>
      <w:pPr>
        <w:spacing w:after="0"/>
        <w:ind w:left="0"/>
        <w:jc w:val="left"/>
      </w:pPr>
      <w:r>
        <w:rPr>
          <w:rFonts w:ascii="Times New Roman"/>
          <w:b/>
          <w:i w:val="false"/>
          <w:color w:val="000000"/>
        </w:rPr>
        <w:t xml:space="preserve"> 52-параграф. Қақтау пештеріндегі пешші, 6-разряд</w:t>
      </w:r>
    </w:p>
    <w:bookmarkEnd w:id="643"/>
    <w:bookmarkStart w:name="z646" w:id="644"/>
    <w:p>
      <w:pPr>
        <w:spacing w:after="0"/>
        <w:ind w:left="0"/>
        <w:jc w:val="both"/>
      </w:pPr>
      <w:r>
        <w:rPr>
          <w:rFonts w:ascii="Times New Roman"/>
          <w:b w:val="false"/>
          <w:i w:val="false"/>
          <w:color w:val="000000"/>
          <w:sz w:val="28"/>
        </w:rPr>
        <w:t>
      426. Жұмыс сипаттамасы:</w:t>
      </w:r>
    </w:p>
    <w:bookmarkEnd w:id="644"/>
    <w:p>
      <w:pPr>
        <w:spacing w:after="0"/>
        <w:ind w:left="0"/>
        <w:jc w:val="both"/>
      </w:pPr>
      <w:r>
        <w:rPr>
          <w:rFonts w:ascii="Times New Roman"/>
          <w:b w:val="false"/>
          <w:i w:val="false"/>
          <w:color w:val="000000"/>
          <w:sz w:val="28"/>
        </w:rPr>
        <w:t>
      мырыш тотығын вальц-пеште бақылау-өлшеу аспаптарының көрсеткіштері бойынша белгіленген технологиялық режимге және түсетін клинкердің сапасына сәйкес төте булау процесін жүргізу;</w:t>
      </w:r>
    </w:p>
    <w:p>
      <w:pPr>
        <w:spacing w:after="0"/>
        <w:ind w:left="0"/>
        <w:jc w:val="both"/>
      </w:pPr>
      <w:r>
        <w:rPr>
          <w:rFonts w:ascii="Times New Roman"/>
          <w:b w:val="false"/>
          <w:i w:val="false"/>
          <w:color w:val="000000"/>
          <w:sz w:val="28"/>
        </w:rPr>
        <w:t>
      укінші ауа, оттегі, табиғи газдың пешке берілуін реттеу;</w:t>
      </w:r>
    </w:p>
    <w:p>
      <w:pPr>
        <w:spacing w:after="0"/>
        <w:ind w:left="0"/>
        <w:jc w:val="both"/>
      </w:pPr>
      <w:r>
        <w:rPr>
          <w:rFonts w:ascii="Times New Roman"/>
          <w:b w:val="false"/>
          <w:i w:val="false"/>
          <w:color w:val="000000"/>
          <w:sz w:val="28"/>
        </w:rPr>
        <w:t>
      вальц-пештердің жоғарғы бастарындағы тарту режимін бақылау;</w:t>
      </w:r>
    </w:p>
    <w:p>
      <w:pPr>
        <w:spacing w:after="0"/>
        <w:ind w:left="0"/>
        <w:jc w:val="both"/>
      </w:pPr>
      <w:r>
        <w:rPr>
          <w:rFonts w:ascii="Times New Roman"/>
          <w:b w:val="false"/>
          <w:i w:val="false"/>
          <w:color w:val="000000"/>
          <w:sz w:val="28"/>
        </w:rPr>
        <w:t>
      пештерді қыздыру және қосу, оларды жөндеуге қатысу.</w:t>
      </w:r>
    </w:p>
    <w:bookmarkStart w:name="z647" w:id="645"/>
    <w:p>
      <w:pPr>
        <w:spacing w:after="0"/>
        <w:ind w:left="0"/>
        <w:jc w:val="both"/>
      </w:pPr>
      <w:r>
        <w:rPr>
          <w:rFonts w:ascii="Times New Roman"/>
          <w:b w:val="false"/>
          <w:i w:val="false"/>
          <w:color w:val="000000"/>
          <w:sz w:val="28"/>
        </w:rPr>
        <w:t>
      427. Білуге тиіс:</w:t>
      </w:r>
    </w:p>
    <w:bookmarkEnd w:id="645"/>
    <w:p>
      <w:pPr>
        <w:spacing w:after="0"/>
        <w:ind w:left="0"/>
        <w:jc w:val="both"/>
      </w:pPr>
      <w:r>
        <w:rPr>
          <w:rFonts w:ascii="Times New Roman"/>
          <w:b w:val="false"/>
          <w:i w:val="false"/>
          <w:color w:val="000000"/>
          <w:sz w:val="28"/>
        </w:rPr>
        <w:t>
      мырыш тотығын төте булау технологиялық процесі;</w:t>
      </w:r>
    </w:p>
    <w:p>
      <w:pPr>
        <w:spacing w:after="0"/>
        <w:ind w:left="0"/>
        <w:jc w:val="both"/>
      </w:pPr>
      <w:r>
        <w:rPr>
          <w:rFonts w:ascii="Times New Roman"/>
          <w:b w:val="false"/>
          <w:i w:val="false"/>
          <w:color w:val="000000"/>
          <w:sz w:val="28"/>
        </w:rPr>
        <w:t>
      мырыш, кадмийдің тотықта еруінің нашарлауының алдын алу тәсілдері;</w:t>
      </w:r>
    </w:p>
    <w:p>
      <w:pPr>
        <w:spacing w:after="0"/>
        <w:ind w:left="0"/>
        <w:jc w:val="both"/>
      </w:pPr>
      <w:r>
        <w:rPr>
          <w:rFonts w:ascii="Times New Roman"/>
          <w:b w:val="false"/>
          <w:i w:val="false"/>
          <w:color w:val="000000"/>
          <w:sz w:val="28"/>
        </w:rPr>
        <w:t>
      пешкөмей/газ өткізгіштердің, ауа өткізгіштер мен қара май өткізгіштердің орналасу схемалары;</w:t>
      </w:r>
    </w:p>
    <w:p>
      <w:pPr>
        <w:spacing w:after="0"/>
        <w:ind w:left="0"/>
        <w:jc w:val="both"/>
      </w:pPr>
      <w:r>
        <w:rPr>
          <w:rFonts w:ascii="Times New Roman"/>
          <w:b w:val="false"/>
          <w:i w:val="false"/>
          <w:color w:val="000000"/>
          <w:sz w:val="28"/>
        </w:rPr>
        <w:t>
      оттегі және табиғи газбен қауіпсіз жұмыс тәртібі;</w:t>
      </w:r>
    </w:p>
    <w:p>
      <w:pPr>
        <w:spacing w:after="0"/>
        <w:ind w:left="0"/>
        <w:jc w:val="both"/>
      </w:pPr>
      <w:r>
        <w:rPr>
          <w:rFonts w:ascii="Times New Roman"/>
          <w:b w:val="false"/>
          <w:i w:val="false"/>
          <w:color w:val="000000"/>
          <w:sz w:val="28"/>
        </w:rPr>
        <w:t>
      химия, физика негіздері;</w:t>
      </w:r>
    </w:p>
    <w:p>
      <w:pPr>
        <w:spacing w:after="0"/>
        <w:ind w:left="0"/>
        <w:jc w:val="both"/>
      </w:pPr>
      <w:r>
        <w:rPr>
          <w:rFonts w:ascii="Times New Roman"/>
          <w:b w:val="false"/>
          <w:i w:val="false"/>
          <w:color w:val="000000"/>
          <w:sz w:val="28"/>
        </w:rPr>
        <w:t>
      слесарьлық іс.</w:t>
      </w:r>
    </w:p>
    <w:bookmarkStart w:name="z648" w:id="646"/>
    <w:p>
      <w:pPr>
        <w:spacing w:after="0"/>
        <w:ind w:left="0"/>
        <w:jc w:val="left"/>
      </w:pPr>
      <w:r>
        <w:rPr>
          <w:rFonts w:ascii="Times New Roman"/>
          <w:b/>
          <w:i w:val="false"/>
          <w:color w:val="000000"/>
        </w:rPr>
        <w:t xml:space="preserve"> 53-параграф. Қож бен айналма материалдарды тазалаушы, 2-разряд</w:t>
      </w:r>
    </w:p>
    <w:bookmarkEnd w:id="646"/>
    <w:bookmarkStart w:name="z649" w:id="647"/>
    <w:p>
      <w:pPr>
        <w:spacing w:after="0"/>
        <w:ind w:left="0"/>
        <w:jc w:val="both"/>
      </w:pPr>
      <w:r>
        <w:rPr>
          <w:rFonts w:ascii="Times New Roman"/>
          <w:b w:val="false"/>
          <w:i w:val="false"/>
          <w:color w:val="000000"/>
          <w:sz w:val="28"/>
        </w:rPr>
        <w:t>
      428. Жұмыс сипаттамасы:</w:t>
      </w:r>
    </w:p>
    <w:bookmarkEnd w:id="647"/>
    <w:p>
      <w:pPr>
        <w:spacing w:after="0"/>
        <w:ind w:left="0"/>
        <w:jc w:val="both"/>
      </w:pPr>
      <w:r>
        <w:rPr>
          <w:rFonts w:ascii="Times New Roman"/>
          <w:b w:val="false"/>
          <w:i w:val="false"/>
          <w:color w:val="000000"/>
          <w:sz w:val="28"/>
        </w:rPr>
        <w:t>
      балқыту өнімдері мен кері материалдарды бұзу, тазалау және тасымалдау;</w:t>
      </w:r>
    </w:p>
    <w:p>
      <w:pPr>
        <w:spacing w:after="0"/>
        <w:ind w:left="0"/>
        <w:jc w:val="both"/>
      </w:pPr>
      <w:r>
        <w:rPr>
          <w:rFonts w:ascii="Times New Roman"/>
          <w:b w:val="false"/>
          <w:i w:val="false"/>
          <w:color w:val="000000"/>
          <w:sz w:val="28"/>
        </w:rPr>
        <w:t>
      шөміштердің қатып қалған қабаттарын шығару және оларды бұзу;</w:t>
      </w:r>
    </w:p>
    <w:p>
      <w:pPr>
        <w:spacing w:after="0"/>
        <w:ind w:left="0"/>
        <w:jc w:val="both"/>
      </w:pPr>
      <w:r>
        <w:rPr>
          <w:rFonts w:ascii="Times New Roman"/>
          <w:b w:val="false"/>
          <w:i w:val="false"/>
          <w:color w:val="000000"/>
          <w:sz w:val="28"/>
        </w:rPr>
        <w:t>
      материалдарды сорттау және қоймаға салу;</w:t>
      </w:r>
    </w:p>
    <w:p>
      <w:pPr>
        <w:spacing w:after="0"/>
        <w:ind w:left="0"/>
        <w:jc w:val="both"/>
      </w:pPr>
      <w:r>
        <w:rPr>
          <w:rFonts w:ascii="Times New Roman"/>
          <w:b w:val="false"/>
          <w:i w:val="false"/>
          <w:color w:val="000000"/>
          <w:sz w:val="28"/>
        </w:rPr>
        <w:t>
      бункердің маңына, подъезд жолдарынан және скипті ордан төгілген балқыту өнімдерін тазалау;</w:t>
      </w:r>
    </w:p>
    <w:p>
      <w:pPr>
        <w:spacing w:after="0"/>
        <w:ind w:left="0"/>
        <w:jc w:val="both"/>
      </w:pPr>
      <w:r>
        <w:rPr>
          <w:rFonts w:ascii="Times New Roman"/>
          <w:b w:val="false"/>
          <w:i w:val="false"/>
          <w:color w:val="000000"/>
          <w:sz w:val="28"/>
        </w:rPr>
        <w:t>
      ыстық қожы бар шөміштер мен ыдыстардың ішіндегіні төгіп алу;</w:t>
      </w:r>
    </w:p>
    <w:p>
      <w:pPr>
        <w:spacing w:after="0"/>
        <w:ind w:left="0"/>
        <w:jc w:val="both"/>
      </w:pPr>
      <w:r>
        <w:rPr>
          <w:rFonts w:ascii="Times New Roman"/>
          <w:b w:val="false"/>
          <w:i w:val="false"/>
          <w:color w:val="000000"/>
          <w:sz w:val="28"/>
        </w:rPr>
        <w:t>
      тұндырғышты итеру немесе қожы бар қауғаны сужимадан көтеру;</w:t>
      </w:r>
    </w:p>
    <w:p>
      <w:pPr>
        <w:spacing w:after="0"/>
        <w:ind w:left="0"/>
        <w:jc w:val="both"/>
      </w:pPr>
      <w:r>
        <w:rPr>
          <w:rFonts w:ascii="Times New Roman"/>
          <w:b w:val="false"/>
          <w:i w:val="false"/>
          <w:color w:val="000000"/>
          <w:sz w:val="28"/>
        </w:rPr>
        <w:t>
      шөміш пен тостағанды көлбеулеу құрылғысын басқару;</w:t>
      </w:r>
    </w:p>
    <w:p>
      <w:pPr>
        <w:spacing w:after="0"/>
        <w:ind w:left="0"/>
        <w:jc w:val="both"/>
      </w:pPr>
      <w:r>
        <w:rPr>
          <w:rFonts w:ascii="Times New Roman"/>
          <w:b w:val="false"/>
          <w:i w:val="false"/>
          <w:color w:val="000000"/>
          <w:sz w:val="28"/>
        </w:rPr>
        <w:t>
      материалдарды үйінділерге тасымалдау және түсіру;</w:t>
      </w:r>
    </w:p>
    <w:p>
      <w:pPr>
        <w:spacing w:after="0"/>
        <w:ind w:left="0"/>
        <w:jc w:val="both"/>
      </w:pPr>
      <w:r>
        <w:rPr>
          <w:rFonts w:ascii="Times New Roman"/>
          <w:b w:val="false"/>
          <w:i w:val="false"/>
          <w:color w:val="000000"/>
          <w:sz w:val="28"/>
        </w:rPr>
        <w:t>
      тиейтін ыдысты әк ерітіндісімен майлау;</w:t>
      </w:r>
    </w:p>
    <w:p>
      <w:pPr>
        <w:spacing w:after="0"/>
        <w:ind w:left="0"/>
        <w:jc w:val="both"/>
      </w:pPr>
      <w:r>
        <w:rPr>
          <w:rFonts w:ascii="Times New Roman"/>
          <w:b w:val="false"/>
          <w:i w:val="false"/>
          <w:color w:val="000000"/>
          <w:sz w:val="28"/>
        </w:rPr>
        <w:t>
      электр шығыр мен тельферге қызмет көрсету;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w:t>
      </w:r>
    </w:p>
    <w:bookmarkStart w:name="z650" w:id="648"/>
    <w:p>
      <w:pPr>
        <w:spacing w:after="0"/>
        <w:ind w:left="0"/>
        <w:jc w:val="both"/>
      </w:pPr>
      <w:r>
        <w:rPr>
          <w:rFonts w:ascii="Times New Roman"/>
          <w:b w:val="false"/>
          <w:i w:val="false"/>
          <w:color w:val="000000"/>
          <w:sz w:val="28"/>
        </w:rPr>
        <w:t>
      429. Білуге тиіс:</w:t>
      </w:r>
    </w:p>
    <w:bookmarkEnd w:id="648"/>
    <w:p>
      <w:pPr>
        <w:spacing w:after="0"/>
        <w:ind w:left="0"/>
        <w:jc w:val="both"/>
      </w:pPr>
      <w:r>
        <w:rPr>
          <w:rFonts w:ascii="Times New Roman"/>
          <w:b w:val="false"/>
          <w:i w:val="false"/>
          <w:color w:val="000000"/>
          <w:sz w:val="28"/>
        </w:rPr>
        <w:t>
      балқытудың түрлі өнімдерінің сыртқы белгілері мен қасиеттері;</w:t>
      </w:r>
    </w:p>
    <w:p>
      <w:pPr>
        <w:spacing w:after="0"/>
        <w:ind w:left="0"/>
        <w:jc w:val="both"/>
      </w:pPr>
      <w:r>
        <w:rPr>
          <w:rFonts w:ascii="Times New Roman"/>
          <w:b w:val="false"/>
          <w:i w:val="false"/>
          <w:color w:val="000000"/>
          <w:sz w:val="28"/>
        </w:rPr>
        <w:t>
      қызмет көрсетілетін жабдықты пайдалану тәртібі және оның жүк көтергіштігі;</w:t>
      </w:r>
    </w:p>
    <w:p>
      <w:pPr>
        <w:spacing w:after="0"/>
        <w:ind w:left="0"/>
        <w:jc w:val="both"/>
      </w:pPr>
      <w:r>
        <w:rPr>
          <w:rFonts w:ascii="Times New Roman"/>
          <w:b w:val="false"/>
          <w:i w:val="false"/>
          <w:color w:val="000000"/>
          <w:sz w:val="28"/>
        </w:rPr>
        <w:t>
      ыстық материалдармен жұмыс істеу жолдары;</w:t>
      </w:r>
    </w:p>
    <w:p>
      <w:pPr>
        <w:spacing w:after="0"/>
        <w:ind w:left="0"/>
        <w:jc w:val="both"/>
      </w:pPr>
      <w:r>
        <w:rPr>
          <w:rFonts w:ascii="Times New Roman"/>
          <w:b w:val="false"/>
          <w:i w:val="false"/>
          <w:color w:val="000000"/>
          <w:sz w:val="28"/>
        </w:rPr>
        <w:t>
      шартты сигнализация.</w:t>
      </w:r>
    </w:p>
    <w:bookmarkStart w:name="z651" w:id="649"/>
    <w:p>
      <w:pPr>
        <w:spacing w:after="0"/>
        <w:ind w:left="0"/>
        <w:jc w:val="left"/>
      </w:pPr>
      <w:r>
        <w:rPr>
          <w:rFonts w:ascii="Times New Roman"/>
          <w:b/>
          <w:i w:val="false"/>
          <w:color w:val="000000"/>
        </w:rPr>
        <w:t xml:space="preserve"> 54-параграф. Қож бен айналма материалдарды тазалаушы, 3-разряд</w:t>
      </w:r>
    </w:p>
    <w:bookmarkEnd w:id="649"/>
    <w:bookmarkStart w:name="z652" w:id="650"/>
    <w:p>
      <w:pPr>
        <w:spacing w:after="0"/>
        <w:ind w:left="0"/>
        <w:jc w:val="both"/>
      </w:pPr>
      <w:r>
        <w:rPr>
          <w:rFonts w:ascii="Times New Roman"/>
          <w:b w:val="false"/>
          <w:i w:val="false"/>
          <w:color w:val="000000"/>
          <w:sz w:val="28"/>
        </w:rPr>
        <w:t>
      430. Жұмыс сипаттамасы:</w:t>
      </w:r>
    </w:p>
    <w:bookmarkEnd w:id="650"/>
    <w:p>
      <w:pPr>
        <w:spacing w:after="0"/>
        <w:ind w:left="0"/>
        <w:jc w:val="both"/>
      </w:pPr>
      <w:r>
        <w:rPr>
          <w:rFonts w:ascii="Times New Roman"/>
          <w:b w:val="false"/>
          <w:i w:val="false"/>
          <w:color w:val="000000"/>
          <w:sz w:val="28"/>
        </w:rPr>
        <w:t>
      тұндырмаларды бөлшектеу және оларды қатып қалған қож массасынан босату;</w:t>
      </w:r>
    </w:p>
    <w:p>
      <w:pPr>
        <w:spacing w:after="0"/>
        <w:ind w:left="0"/>
        <w:jc w:val="both"/>
      </w:pPr>
      <w:r>
        <w:rPr>
          <w:rFonts w:ascii="Times New Roman"/>
          <w:b w:val="false"/>
          <w:i w:val="false"/>
          <w:color w:val="000000"/>
          <w:sz w:val="28"/>
        </w:rPr>
        <w:t>
      тұндырманың қабырғалары мен түбін тазалау және оны жинау;</w:t>
      </w:r>
    </w:p>
    <w:p>
      <w:pPr>
        <w:spacing w:after="0"/>
        <w:ind w:left="0"/>
        <w:jc w:val="both"/>
      </w:pPr>
      <w:r>
        <w:rPr>
          <w:rFonts w:ascii="Times New Roman"/>
          <w:b w:val="false"/>
          <w:i w:val="false"/>
          <w:color w:val="000000"/>
          <w:sz w:val="28"/>
        </w:rPr>
        <w:t>
      қожды қайта балқыту үшін сорттау;</w:t>
      </w:r>
    </w:p>
    <w:p>
      <w:pPr>
        <w:spacing w:after="0"/>
        <w:ind w:left="0"/>
        <w:jc w:val="both"/>
      </w:pPr>
      <w:r>
        <w:rPr>
          <w:rFonts w:ascii="Times New Roman"/>
          <w:b w:val="false"/>
          <w:i w:val="false"/>
          <w:color w:val="000000"/>
          <w:sz w:val="28"/>
        </w:rPr>
        <w:t>
      электрмен қыздырылатын тұндырмаларға қызмет көрсету кезінде электродтарды өсіру және қайта қосу;</w:t>
      </w:r>
    </w:p>
    <w:p>
      <w:pPr>
        <w:spacing w:after="0"/>
        <w:ind w:left="0"/>
        <w:jc w:val="both"/>
      </w:pPr>
      <w:r>
        <w:rPr>
          <w:rFonts w:ascii="Times New Roman"/>
          <w:b w:val="false"/>
          <w:i w:val="false"/>
          <w:color w:val="000000"/>
          <w:sz w:val="28"/>
        </w:rPr>
        <w:t>
      қожды тұндырмада қыздыруды бақылау, жүктемені бақылау-өлшеу аспаптары бойынша реттеу.</w:t>
      </w:r>
    </w:p>
    <w:bookmarkStart w:name="z653" w:id="651"/>
    <w:p>
      <w:pPr>
        <w:spacing w:after="0"/>
        <w:ind w:left="0"/>
        <w:jc w:val="both"/>
      </w:pPr>
      <w:r>
        <w:rPr>
          <w:rFonts w:ascii="Times New Roman"/>
          <w:b w:val="false"/>
          <w:i w:val="false"/>
          <w:color w:val="000000"/>
          <w:sz w:val="28"/>
        </w:rPr>
        <w:t>
      431. Білуге тиіс:</w:t>
      </w:r>
    </w:p>
    <w:bookmarkEnd w:id="651"/>
    <w:p>
      <w:pPr>
        <w:spacing w:after="0"/>
        <w:ind w:left="0"/>
        <w:jc w:val="both"/>
      </w:pPr>
      <w:r>
        <w:rPr>
          <w:rFonts w:ascii="Times New Roman"/>
          <w:b w:val="false"/>
          <w:i w:val="false"/>
          <w:color w:val="000000"/>
          <w:sz w:val="28"/>
        </w:rPr>
        <w:t>
      тұндырмаларды бөлшектеу, тазалау, жинау, тасымалдау тәсілдері;</w:t>
      </w:r>
    </w:p>
    <w:p>
      <w:pPr>
        <w:spacing w:after="0"/>
        <w:ind w:left="0"/>
        <w:jc w:val="both"/>
      </w:pPr>
      <w:r>
        <w:rPr>
          <w:rFonts w:ascii="Times New Roman"/>
          <w:b w:val="false"/>
          <w:i w:val="false"/>
          <w:color w:val="000000"/>
          <w:sz w:val="28"/>
        </w:rPr>
        <w:t>
      қож құймаларды бөлшектеу, электрмен қыздырылатын тұндырмалардың электросхемасы.</w:t>
      </w:r>
    </w:p>
    <w:bookmarkStart w:name="z654" w:id="652"/>
    <w:p>
      <w:pPr>
        <w:spacing w:after="0"/>
        <w:ind w:left="0"/>
        <w:jc w:val="left"/>
      </w:pPr>
      <w:r>
        <w:rPr>
          <w:rFonts w:ascii="Times New Roman"/>
          <w:b/>
          <w:i w:val="false"/>
          <w:color w:val="000000"/>
        </w:rPr>
        <w:t xml:space="preserve"> 55-параграф. Құймаларды фрезерлеуші, 2-разряд</w:t>
      </w:r>
    </w:p>
    <w:bookmarkEnd w:id="652"/>
    <w:bookmarkStart w:name="z655" w:id="653"/>
    <w:p>
      <w:pPr>
        <w:spacing w:after="0"/>
        <w:ind w:left="0"/>
        <w:jc w:val="both"/>
      </w:pPr>
      <w:r>
        <w:rPr>
          <w:rFonts w:ascii="Times New Roman"/>
          <w:b w:val="false"/>
          <w:i w:val="false"/>
          <w:color w:val="000000"/>
          <w:sz w:val="28"/>
        </w:rPr>
        <w:t>
      432. Жұмыс сипаттамасы:</w:t>
      </w:r>
    </w:p>
    <w:bookmarkEnd w:id="653"/>
    <w:p>
      <w:pPr>
        <w:spacing w:after="0"/>
        <w:ind w:left="0"/>
        <w:jc w:val="both"/>
      </w:pPr>
      <w:r>
        <w:rPr>
          <w:rFonts w:ascii="Times New Roman"/>
          <w:b w:val="false"/>
          <w:i w:val="false"/>
          <w:color w:val="000000"/>
          <w:sz w:val="28"/>
        </w:rPr>
        <w:t>
      магний және қола құймаларды және сақиналарды әшекей қола ұнтағын алу үшін жоңқаға фрезерлеу;</w:t>
      </w:r>
    </w:p>
    <w:p>
      <w:pPr>
        <w:spacing w:after="0"/>
        <w:ind w:left="0"/>
        <w:jc w:val="both"/>
      </w:pPr>
      <w:r>
        <w:rPr>
          <w:rFonts w:ascii="Times New Roman"/>
          <w:b w:val="false"/>
          <w:i w:val="false"/>
          <w:color w:val="000000"/>
          <w:sz w:val="28"/>
        </w:rPr>
        <w:t>
      құралды ауыстыру, толтыру және қайрау;</w:t>
      </w:r>
    </w:p>
    <w:p>
      <w:pPr>
        <w:spacing w:after="0"/>
        <w:ind w:left="0"/>
        <w:jc w:val="both"/>
      </w:pPr>
      <w:r>
        <w:rPr>
          <w:rFonts w:ascii="Times New Roman"/>
          <w:b w:val="false"/>
          <w:i w:val="false"/>
          <w:color w:val="000000"/>
          <w:sz w:val="28"/>
        </w:rPr>
        <w:t>
      станок жұмысы режимін айқындау;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 оны жөндеуге қатысу.</w:t>
      </w:r>
    </w:p>
    <w:bookmarkStart w:name="z656" w:id="654"/>
    <w:p>
      <w:pPr>
        <w:spacing w:after="0"/>
        <w:ind w:left="0"/>
        <w:jc w:val="both"/>
      </w:pPr>
      <w:r>
        <w:rPr>
          <w:rFonts w:ascii="Times New Roman"/>
          <w:b w:val="false"/>
          <w:i w:val="false"/>
          <w:color w:val="000000"/>
          <w:sz w:val="28"/>
        </w:rPr>
        <w:t>
      433. Білуге тиіс:</w:t>
      </w:r>
    </w:p>
    <w:bookmarkEnd w:id="654"/>
    <w:p>
      <w:pPr>
        <w:spacing w:after="0"/>
        <w:ind w:left="0"/>
        <w:jc w:val="both"/>
      </w:pPr>
      <w:r>
        <w:rPr>
          <w:rFonts w:ascii="Times New Roman"/>
          <w:b w:val="false"/>
          <w:i w:val="false"/>
          <w:color w:val="000000"/>
          <w:sz w:val="28"/>
        </w:rPr>
        <w:t>
      бөлу ұшының құрылғысы;</w:t>
      </w:r>
    </w:p>
    <w:p>
      <w:pPr>
        <w:spacing w:after="0"/>
        <w:ind w:left="0"/>
        <w:jc w:val="both"/>
      </w:pPr>
      <w:r>
        <w:rPr>
          <w:rFonts w:ascii="Times New Roman"/>
          <w:b w:val="false"/>
          <w:i w:val="false"/>
          <w:color w:val="000000"/>
          <w:sz w:val="28"/>
        </w:rPr>
        <w:t>
      фрез геометриясы;</w:t>
      </w:r>
    </w:p>
    <w:p>
      <w:pPr>
        <w:spacing w:after="0"/>
        <w:ind w:left="0"/>
        <w:jc w:val="both"/>
      </w:pPr>
      <w:r>
        <w:rPr>
          <w:rFonts w:ascii="Times New Roman"/>
          <w:b w:val="false"/>
          <w:i w:val="false"/>
          <w:color w:val="000000"/>
          <w:sz w:val="28"/>
        </w:rPr>
        <w:t>
      ұнтақ пен жоңқаның негізгі қасиеттері және сапасына қойылатын талаптары;</w:t>
      </w:r>
    </w:p>
    <w:p>
      <w:pPr>
        <w:spacing w:after="0"/>
        <w:ind w:left="0"/>
        <w:jc w:val="both"/>
      </w:pPr>
      <w:r>
        <w:rPr>
          <w:rFonts w:ascii="Times New Roman"/>
          <w:b w:val="false"/>
          <w:i w:val="false"/>
          <w:color w:val="000000"/>
          <w:sz w:val="28"/>
        </w:rPr>
        <w:t>
      мемлекеттік стандартқа сәйкес ұнтақ құрамы және оның бөлшектерінің ықтимал көлемі;</w:t>
      </w:r>
    </w:p>
    <w:p>
      <w:pPr>
        <w:spacing w:after="0"/>
        <w:ind w:left="0"/>
        <w:jc w:val="both"/>
      </w:pPr>
      <w:r>
        <w:rPr>
          <w:rFonts w:ascii="Times New Roman"/>
          <w:b w:val="false"/>
          <w:i w:val="false"/>
          <w:color w:val="000000"/>
          <w:sz w:val="28"/>
        </w:rPr>
        <w:t>
      аспаптарды, құралдарды, бақылау-өлшеу аспаптары мен оның көрсеткіштерін пайдалану тәртібі.</w:t>
      </w:r>
    </w:p>
    <w:p>
      <w:pPr>
        <w:spacing w:after="0"/>
        <w:ind w:left="0"/>
        <w:jc w:val="both"/>
      </w:pPr>
      <w:r>
        <w:rPr>
          <w:rFonts w:ascii="Times New Roman"/>
          <w:b w:val="false"/>
          <w:i w:val="false"/>
          <w:color w:val="000000"/>
          <w:sz w:val="28"/>
        </w:rPr>
        <w:t>
      Станокты ретке келтірген кезде – 3-разряд.</w:t>
      </w:r>
    </w:p>
    <w:bookmarkStart w:name="z657" w:id="655"/>
    <w:p>
      <w:pPr>
        <w:spacing w:after="0"/>
        <w:ind w:left="0"/>
        <w:jc w:val="left"/>
      </w:pPr>
      <w:r>
        <w:rPr>
          <w:rFonts w:ascii="Times New Roman"/>
          <w:b/>
          <w:i w:val="false"/>
          <w:color w:val="000000"/>
        </w:rPr>
        <w:t xml:space="preserve"> 56-параграф. Құрамында титан бар және сирек топырақты материалдарды өңдейтін пешші, 3-разряд</w:t>
      </w:r>
    </w:p>
    <w:bookmarkEnd w:id="655"/>
    <w:bookmarkStart w:name="z658" w:id="656"/>
    <w:p>
      <w:pPr>
        <w:spacing w:after="0"/>
        <w:ind w:left="0"/>
        <w:jc w:val="both"/>
      </w:pPr>
      <w:r>
        <w:rPr>
          <w:rFonts w:ascii="Times New Roman"/>
          <w:b w:val="false"/>
          <w:i w:val="false"/>
          <w:color w:val="000000"/>
          <w:sz w:val="28"/>
        </w:rPr>
        <w:t>
      434. Жұмыс сипаттамасы:</w:t>
      </w:r>
    </w:p>
    <w:bookmarkEnd w:id="656"/>
    <w:p>
      <w:pPr>
        <w:spacing w:after="0"/>
        <w:ind w:left="0"/>
        <w:jc w:val="both"/>
      </w:pPr>
      <w:r>
        <w:rPr>
          <w:rFonts w:ascii="Times New Roman"/>
          <w:b w:val="false"/>
          <w:i w:val="false"/>
          <w:color w:val="000000"/>
          <w:sz w:val="28"/>
        </w:rPr>
        <w:t>
      біліктілігі анағұрлым жоғары пешшінің басшылығымен құрамында титаны бар және сирек топырақты материалдардан жасалған брикеттерді өнімділігі тәулігіне 45 тоннаға дейінгі кокстау пештерінде кокстау және қож бен қалдықты хлорлау процесін жүргізу;</w:t>
      </w:r>
    </w:p>
    <w:p>
      <w:pPr>
        <w:spacing w:after="0"/>
        <w:ind w:left="0"/>
        <w:jc w:val="both"/>
      </w:pPr>
      <w:r>
        <w:rPr>
          <w:rFonts w:ascii="Times New Roman"/>
          <w:b w:val="false"/>
          <w:i w:val="false"/>
          <w:color w:val="000000"/>
          <w:sz w:val="28"/>
        </w:rPr>
        <w:t>
      шикізатты тесу, ұсақтау, тарту;</w:t>
      </w:r>
    </w:p>
    <w:p>
      <w:pPr>
        <w:spacing w:after="0"/>
        <w:ind w:left="0"/>
        <w:jc w:val="both"/>
      </w:pPr>
      <w:r>
        <w:rPr>
          <w:rFonts w:ascii="Times New Roman"/>
          <w:b w:val="false"/>
          <w:i w:val="false"/>
          <w:color w:val="000000"/>
          <w:sz w:val="28"/>
        </w:rPr>
        <w:t>
      материалды пешке, кюбельге және шығыс бункерлеріне салу;</w:t>
      </w:r>
    </w:p>
    <w:p>
      <w:pPr>
        <w:spacing w:after="0"/>
        <w:ind w:left="0"/>
        <w:jc w:val="both"/>
      </w:pPr>
      <w:r>
        <w:rPr>
          <w:rFonts w:ascii="Times New Roman"/>
          <w:b w:val="false"/>
          <w:i w:val="false"/>
          <w:color w:val="000000"/>
          <w:sz w:val="28"/>
        </w:rPr>
        <w:t>
      материалдарды бір учаскеден екіншісіне, шламды - үйіндіге тасымалдау;</w:t>
      </w:r>
    </w:p>
    <w:p>
      <w:pPr>
        <w:spacing w:after="0"/>
        <w:ind w:left="0"/>
        <w:jc w:val="both"/>
      </w:pPr>
      <w:r>
        <w:rPr>
          <w:rFonts w:ascii="Times New Roman"/>
          <w:b w:val="false"/>
          <w:i w:val="false"/>
          <w:color w:val="000000"/>
          <w:sz w:val="28"/>
        </w:rPr>
        <w:t>
      пешті, хлорлауыштарды, конденсаттау жүйесін, бак аппаратурасын тазалау, жуу, майсыздандыру, бөлшектер мен тораптарды кептіру;</w:t>
      </w:r>
    </w:p>
    <w:p>
      <w:pPr>
        <w:spacing w:after="0"/>
        <w:ind w:left="0"/>
        <w:jc w:val="both"/>
      </w:pPr>
      <w:r>
        <w:rPr>
          <w:rFonts w:ascii="Times New Roman"/>
          <w:b w:val="false"/>
          <w:i w:val="false"/>
          <w:color w:val="000000"/>
          <w:sz w:val="28"/>
        </w:rPr>
        <w:t>
      хлорлауыштар мен тозаң камераларының астындағы кюбельдерді ауыстыру;</w:t>
      </w:r>
    </w:p>
    <w:p>
      <w:pPr>
        <w:spacing w:after="0"/>
        <w:ind w:left="0"/>
        <w:jc w:val="both"/>
      </w:pPr>
      <w:r>
        <w:rPr>
          <w:rFonts w:ascii="Times New Roman"/>
          <w:b w:val="false"/>
          <w:i w:val="false"/>
          <w:color w:val="000000"/>
          <w:sz w:val="28"/>
        </w:rPr>
        <w:t>
      біліктілігі анағұрлым жоғары пешшінің басшылығымен 4-разрядта көзделген ілмектеу және жекелеген жұмыстарды орындау.</w:t>
      </w:r>
    </w:p>
    <w:bookmarkStart w:name="z659" w:id="657"/>
    <w:p>
      <w:pPr>
        <w:spacing w:after="0"/>
        <w:ind w:left="0"/>
        <w:jc w:val="both"/>
      </w:pPr>
      <w:r>
        <w:rPr>
          <w:rFonts w:ascii="Times New Roman"/>
          <w:b w:val="false"/>
          <w:i w:val="false"/>
          <w:color w:val="000000"/>
          <w:sz w:val="28"/>
        </w:rPr>
        <w:t>
      435. Білуге тиіс:</w:t>
      </w:r>
    </w:p>
    <w:bookmarkEnd w:id="657"/>
    <w:p>
      <w:pPr>
        <w:spacing w:after="0"/>
        <w:ind w:left="0"/>
        <w:jc w:val="both"/>
      </w:pPr>
      <w:r>
        <w:rPr>
          <w:rFonts w:ascii="Times New Roman"/>
          <w:b w:val="false"/>
          <w:i w:val="false"/>
          <w:color w:val="000000"/>
          <w:sz w:val="28"/>
        </w:rPr>
        <w:t>
      материалдар мен қалдықтарды арту және тасымалдау тәртібі;</w:t>
      </w:r>
    </w:p>
    <w:p>
      <w:pPr>
        <w:spacing w:after="0"/>
        <w:ind w:left="0"/>
        <w:jc w:val="both"/>
      </w:pPr>
      <w:r>
        <w:rPr>
          <w:rFonts w:ascii="Times New Roman"/>
          <w:b w:val="false"/>
          <w:i w:val="false"/>
          <w:color w:val="000000"/>
          <w:sz w:val="28"/>
        </w:rPr>
        <w:t>
      қызмет көрсетілетін жабдықтың мақсаты және жұмыс принципі;</w:t>
      </w:r>
    </w:p>
    <w:p>
      <w:pPr>
        <w:spacing w:after="0"/>
        <w:ind w:left="0"/>
        <w:jc w:val="both"/>
      </w:pPr>
      <w:r>
        <w:rPr>
          <w:rFonts w:ascii="Times New Roman"/>
          <w:b w:val="false"/>
          <w:i w:val="false"/>
          <w:color w:val="000000"/>
          <w:sz w:val="28"/>
        </w:rPr>
        <w:t>
      электр жабдықтарымен жұмыс істеу тәртібі;</w:t>
      </w:r>
    </w:p>
    <w:p>
      <w:pPr>
        <w:spacing w:after="0"/>
        <w:ind w:left="0"/>
        <w:jc w:val="both"/>
      </w:pPr>
      <w:r>
        <w:rPr>
          <w:rFonts w:ascii="Times New Roman"/>
          <w:b w:val="false"/>
          <w:i w:val="false"/>
          <w:color w:val="000000"/>
          <w:sz w:val="28"/>
        </w:rPr>
        <w:t>
      кокстау және хлорлау процесі туралы негізгі ұғымдар;</w:t>
      </w:r>
    </w:p>
    <w:p>
      <w:pPr>
        <w:spacing w:after="0"/>
        <w:ind w:left="0"/>
        <w:jc w:val="both"/>
      </w:pPr>
      <w:r>
        <w:rPr>
          <w:rFonts w:ascii="Times New Roman"/>
          <w:b w:val="false"/>
          <w:i w:val="false"/>
          <w:color w:val="000000"/>
          <w:sz w:val="28"/>
        </w:rPr>
        <w:t>
      қолданылатын материалдардың түрлері, оларды жұмсау нормалары;</w:t>
      </w:r>
    </w:p>
    <w:p>
      <w:pPr>
        <w:spacing w:after="0"/>
        <w:ind w:left="0"/>
        <w:jc w:val="both"/>
      </w:pPr>
      <w:r>
        <w:rPr>
          <w:rFonts w:ascii="Times New Roman"/>
          <w:b w:val="false"/>
          <w:i w:val="false"/>
          <w:color w:val="000000"/>
          <w:sz w:val="28"/>
        </w:rPr>
        <w:t>
      шартты сигнализация.</w:t>
      </w:r>
    </w:p>
    <w:bookmarkStart w:name="z660" w:id="658"/>
    <w:p>
      <w:pPr>
        <w:spacing w:after="0"/>
        <w:ind w:left="0"/>
        <w:jc w:val="left"/>
      </w:pPr>
      <w:r>
        <w:rPr>
          <w:rFonts w:ascii="Times New Roman"/>
          <w:b/>
          <w:i w:val="false"/>
          <w:color w:val="000000"/>
        </w:rPr>
        <w:t xml:space="preserve"> 57-параграф. Құрамында титан бар және сирек топырақты материалдарды өңдейтін пешші, 4-разряд</w:t>
      </w:r>
    </w:p>
    <w:bookmarkEnd w:id="658"/>
    <w:bookmarkStart w:name="z661" w:id="659"/>
    <w:p>
      <w:pPr>
        <w:spacing w:after="0"/>
        <w:ind w:left="0"/>
        <w:jc w:val="both"/>
      </w:pPr>
      <w:r>
        <w:rPr>
          <w:rFonts w:ascii="Times New Roman"/>
          <w:b w:val="false"/>
          <w:i w:val="false"/>
          <w:color w:val="000000"/>
          <w:sz w:val="28"/>
        </w:rPr>
        <w:t>
      436. Жұмыс сипаттамасы:</w:t>
      </w:r>
    </w:p>
    <w:bookmarkEnd w:id="659"/>
    <w:p>
      <w:pPr>
        <w:spacing w:after="0"/>
        <w:ind w:left="0"/>
        <w:jc w:val="both"/>
      </w:pPr>
      <w:r>
        <w:rPr>
          <w:rFonts w:ascii="Times New Roman"/>
          <w:b w:val="false"/>
          <w:i w:val="false"/>
          <w:color w:val="000000"/>
          <w:sz w:val="28"/>
        </w:rPr>
        <w:t>
      құрамында титаны бар және сирек топырақты материалдардан жасалған брикеттерді өнімділігі тәулігіне 45 тоннаға дейінгі кокстау пештерінде кокстау және қож бен қалдықты хлорлау процесін жүргізу;</w:t>
      </w:r>
    </w:p>
    <w:p>
      <w:pPr>
        <w:spacing w:after="0"/>
        <w:ind w:left="0"/>
        <w:jc w:val="both"/>
      </w:pPr>
      <w:r>
        <w:rPr>
          <w:rFonts w:ascii="Times New Roman"/>
          <w:b w:val="false"/>
          <w:i w:val="false"/>
          <w:color w:val="000000"/>
          <w:sz w:val="28"/>
        </w:rPr>
        <w:t>
      бақылау-өлшеу аспаптарының көрсеткіштері бойынша процес барысын бақылау;</w:t>
      </w:r>
    </w:p>
    <w:p>
      <w:pPr>
        <w:spacing w:after="0"/>
        <w:ind w:left="0"/>
        <w:jc w:val="both"/>
      </w:pPr>
      <w:r>
        <w:rPr>
          <w:rFonts w:ascii="Times New Roman"/>
          <w:b w:val="false"/>
          <w:i w:val="false"/>
          <w:color w:val="000000"/>
          <w:sz w:val="28"/>
        </w:rPr>
        <w:t>
      температураны, ыдырауды, газдың түсуін реттеу;</w:t>
      </w:r>
    </w:p>
    <w:p>
      <w:pPr>
        <w:spacing w:after="0"/>
        <w:ind w:left="0"/>
        <w:jc w:val="both"/>
      </w:pPr>
      <w:r>
        <w:rPr>
          <w:rFonts w:ascii="Times New Roman"/>
          <w:b w:val="false"/>
          <w:i w:val="false"/>
          <w:color w:val="000000"/>
          <w:sz w:val="28"/>
        </w:rPr>
        <w:t>
      кокс брикеттерін пештен түсіру және оларды салқындату орындарына беру;</w:t>
      </w:r>
    </w:p>
    <w:p>
      <w:pPr>
        <w:spacing w:after="0"/>
        <w:ind w:left="0"/>
        <w:jc w:val="both"/>
      </w:pPr>
      <w:r>
        <w:rPr>
          <w:rFonts w:ascii="Times New Roman"/>
          <w:b w:val="false"/>
          <w:i w:val="false"/>
          <w:color w:val="000000"/>
          <w:sz w:val="28"/>
        </w:rPr>
        <w:t>
      брикеттерді салқындату;</w:t>
      </w:r>
    </w:p>
    <w:p>
      <w:pPr>
        <w:spacing w:after="0"/>
        <w:ind w:left="0"/>
        <w:jc w:val="both"/>
      </w:pPr>
      <w:r>
        <w:rPr>
          <w:rFonts w:ascii="Times New Roman"/>
          <w:b w:val="false"/>
          <w:i w:val="false"/>
          <w:color w:val="000000"/>
          <w:sz w:val="28"/>
        </w:rPr>
        <w:t>
      брикеттерді таселекте жіктеу;</w:t>
      </w:r>
    </w:p>
    <w:p>
      <w:pPr>
        <w:spacing w:after="0"/>
        <w:ind w:left="0"/>
        <w:jc w:val="both"/>
      </w:pPr>
      <w:r>
        <w:rPr>
          <w:rFonts w:ascii="Times New Roman"/>
          <w:b w:val="false"/>
          <w:i w:val="false"/>
          <w:color w:val="000000"/>
          <w:sz w:val="28"/>
        </w:rPr>
        <w:t>
      кюбельдерді брикеттермен толтыру және өлшеу;</w:t>
      </w:r>
    </w:p>
    <w:p>
      <w:pPr>
        <w:spacing w:after="0"/>
        <w:ind w:left="0"/>
        <w:jc w:val="both"/>
      </w:pPr>
      <w:r>
        <w:rPr>
          <w:rFonts w:ascii="Times New Roman"/>
          <w:b w:val="false"/>
          <w:i w:val="false"/>
          <w:color w:val="000000"/>
          <w:sz w:val="28"/>
        </w:rPr>
        <w:t>
      қызмет көрсетілетін жабдық жұмысында технологиялық режим нормасынан ауытқу себептерін және ақаулықтарды анықтау және жою, оны жөндеуге қатысу;</w:t>
      </w:r>
    </w:p>
    <w:p>
      <w:pPr>
        <w:spacing w:after="0"/>
        <w:ind w:left="0"/>
        <w:jc w:val="both"/>
      </w:pPr>
      <w:r>
        <w:rPr>
          <w:rFonts w:ascii="Times New Roman"/>
          <w:b w:val="false"/>
          <w:i w:val="false"/>
          <w:color w:val="000000"/>
          <w:sz w:val="28"/>
        </w:rPr>
        <w:t>
      техникалық құжаттаманы жүргізу.</w:t>
      </w:r>
    </w:p>
    <w:bookmarkStart w:name="z662" w:id="660"/>
    <w:p>
      <w:pPr>
        <w:spacing w:after="0"/>
        <w:ind w:left="0"/>
        <w:jc w:val="both"/>
      </w:pPr>
      <w:r>
        <w:rPr>
          <w:rFonts w:ascii="Times New Roman"/>
          <w:b w:val="false"/>
          <w:i w:val="false"/>
          <w:color w:val="000000"/>
          <w:sz w:val="28"/>
        </w:rPr>
        <w:t>
      437. Білуге тиіс:</w:t>
      </w:r>
    </w:p>
    <w:bookmarkEnd w:id="660"/>
    <w:p>
      <w:pPr>
        <w:spacing w:after="0"/>
        <w:ind w:left="0"/>
        <w:jc w:val="both"/>
      </w:pPr>
      <w:r>
        <w:rPr>
          <w:rFonts w:ascii="Times New Roman"/>
          <w:b w:val="false"/>
          <w:i w:val="false"/>
          <w:color w:val="000000"/>
          <w:sz w:val="28"/>
        </w:rPr>
        <w:t>
      қызмет көрсетілетін жабдықтың құрылысы, брикеттерді кокстау технологиялық процесінің аяқталу уақыты;</w:t>
      </w:r>
    </w:p>
    <w:p>
      <w:pPr>
        <w:spacing w:after="0"/>
        <w:ind w:left="0"/>
        <w:jc w:val="both"/>
      </w:pPr>
      <w:r>
        <w:rPr>
          <w:rFonts w:ascii="Times New Roman"/>
          <w:b w:val="false"/>
          <w:i w:val="false"/>
          <w:color w:val="000000"/>
          <w:sz w:val="28"/>
        </w:rPr>
        <w:t>
      отынды үнемдеп жағу тәсілдері;</w:t>
      </w:r>
    </w:p>
    <w:p>
      <w:pPr>
        <w:spacing w:after="0"/>
        <w:ind w:left="0"/>
        <w:jc w:val="both"/>
      </w:pPr>
      <w:r>
        <w:rPr>
          <w:rFonts w:ascii="Times New Roman"/>
          <w:b w:val="false"/>
          <w:i w:val="false"/>
          <w:color w:val="000000"/>
          <w:sz w:val="28"/>
        </w:rPr>
        <w:t>
      брикеттер мен қождың сапасына қойылатын талаптар;</w:t>
      </w:r>
    </w:p>
    <w:p>
      <w:pPr>
        <w:spacing w:after="0"/>
        <w:ind w:left="0"/>
        <w:jc w:val="both"/>
      </w:pPr>
      <w:r>
        <w:rPr>
          <w:rFonts w:ascii="Times New Roman"/>
          <w:b w:val="false"/>
          <w:i w:val="false"/>
          <w:color w:val="000000"/>
          <w:sz w:val="28"/>
        </w:rPr>
        <w:t>
      қызмет көрсетілетін жабдық жұмысында технологиялық режим нормаларынан ауытқулар мен ақаулықтардың пайда болу себептері;</w:t>
      </w:r>
    </w:p>
    <w:p>
      <w:pPr>
        <w:spacing w:after="0"/>
        <w:ind w:left="0"/>
        <w:jc w:val="both"/>
      </w:pPr>
      <w:r>
        <w:rPr>
          <w:rFonts w:ascii="Times New Roman"/>
          <w:b w:val="false"/>
          <w:i w:val="false"/>
          <w:color w:val="000000"/>
          <w:sz w:val="28"/>
        </w:rPr>
        <w:t>
      кокстау және хлорлау технологиялық процестері, оларды реттеу тәсілдері, бақылау-өлшеу аспаптары, қорғаныш құралдары, таразы, құралдарды пайдалану тәртібі;</w:t>
      </w:r>
    </w:p>
    <w:p>
      <w:pPr>
        <w:spacing w:after="0"/>
        <w:ind w:left="0"/>
        <w:jc w:val="both"/>
      </w:pPr>
      <w:r>
        <w:rPr>
          <w:rFonts w:ascii="Times New Roman"/>
          <w:b w:val="false"/>
          <w:i w:val="false"/>
          <w:color w:val="000000"/>
          <w:sz w:val="28"/>
        </w:rPr>
        <w:t>
      коммуникация схемасы;</w:t>
      </w:r>
    </w:p>
    <w:p>
      <w:pPr>
        <w:spacing w:after="0"/>
        <w:ind w:left="0"/>
        <w:jc w:val="both"/>
      </w:pPr>
      <w:r>
        <w:rPr>
          <w:rFonts w:ascii="Times New Roman"/>
          <w:b w:val="false"/>
          <w:i w:val="false"/>
          <w:color w:val="000000"/>
          <w:sz w:val="28"/>
        </w:rPr>
        <w:t>
      шикізаттың, жартылай өңделген өнімнің, дайын өнімнің физикалық-химиялық және технологиялық қасиеттері.</w:t>
      </w:r>
    </w:p>
    <w:bookmarkStart w:name="z663" w:id="661"/>
    <w:p>
      <w:pPr>
        <w:spacing w:after="0"/>
        <w:ind w:left="0"/>
        <w:jc w:val="left"/>
      </w:pPr>
      <w:r>
        <w:rPr>
          <w:rFonts w:ascii="Times New Roman"/>
          <w:b/>
          <w:i w:val="false"/>
          <w:color w:val="000000"/>
        </w:rPr>
        <w:t xml:space="preserve"> 58-параграф. Құрамында титан бар және сирек топырақты материалдарды өңдейтін пешші, 5-разряд</w:t>
      </w:r>
    </w:p>
    <w:bookmarkEnd w:id="661"/>
    <w:bookmarkStart w:name="z664" w:id="662"/>
    <w:p>
      <w:pPr>
        <w:spacing w:after="0"/>
        <w:ind w:left="0"/>
        <w:jc w:val="both"/>
      </w:pPr>
      <w:r>
        <w:rPr>
          <w:rFonts w:ascii="Times New Roman"/>
          <w:b w:val="false"/>
          <w:i w:val="false"/>
          <w:color w:val="000000"/>
          <w:sz w:val="28"/>
        </w:rPr>
        <w:t>
      438. Жұмыс сипаттамасы:</w:t>
      </w:r>
    </w:p>
    <w:bookmarkEnd w:id="662"/>
    <w:p>
      <w:pPr>
        <w:spacing w:after="0"/>
        <w:ind w:left="0"/>
        <w:jc w:val="both"/>
      </w:pPr>
      <w:r>
        <w:rPr>
          <w:rFonts w:ascii="Times New Roman"/>
          <w:b w:val="false"/>
          <w:i w:val="false"/>
          <w:color w:val="000000"/>
          <w:sz w:val="28"/>
        </w:rPr>
        <w:t>
      біліктілігі анағұрлым жоғары пешшінің басшылығымен брикеттерді өнімділігі тәулігіне 45 тоннадан артық үздіксіз кокстау пештерінде кокстау және құрамында титаны бар және сирек топырақты материалдарды хлорлау, бу-газ қоспасын конденсаттау, хлорид ерітіндісін қоюлату, сүзгілеу процестерін жүргізу;</w:t>
      </w:r>
    </w:p>
    <w:p>
      <w:pPr>
        <w:spacing w:after="0"/>
        <w:ind w:left="0"/>
        <w:jc w:val="both"/>
      </w:pPr>
      <w:r>
        <w:rPr>
          <w:rFonts w:ascii="Times New Roman"/>
          <w:b w:val="false"/>
          <w:i w:val="false"/>
          <w:color w:val="000000"/>
          <w:sz w:val="28"/>
        </w:rPr>
        <w:t>
      шахталық электр пештерін, хлорлауыштарды, бағаналар мен қосу аппаратурасын дайындау;</w:t>
      </w:r>
    </w:p>
    <w:p>
      <w:pPr>
        <w:spacing w:after="0"/>
        <w:ind w:left="0"/>
        <w:jc w:val="both"/>
      </w:pPr>
      <w:r>
        <w:rPr>
          <w:rFonts w:ascii="Times New Roman"/>
          <w:b w:val="false"/>
          <w:i w:val="false"/>
          <w:color w:val="000000"/>
          <w:sz w:val="28"/>
        </w:rPr>
        <w:t>
      кокс брикеттерін, тетрахлоридті, хлоридті қойыртпақты қабылдау, есепке алу және пешке, буландырғыштарға, аппаратураға салу;</w:t>
      </w:r>
    </w:p>
    <w:p>
      <w:pPr>
        <w:spacing w:after="0"/>
        <w:ind w:left="0"/>
        <w:jc w:val="both"/>
      </w:pPr>
      <w:r>
        <w:rPr>
          <w:rFonts w:ascii="Times New Roman"/>
          <w:b w:val="false"/>
          <w:i w:val="false"/>
          <w:color w:val="000000"/>
          <w:sz w:val="28"/>
        </w:rPr>
        <w:t>
      пештер мен аппараттағы температураны, пешке, хлорлауыш пен аппараттарға хлор мен құрамдас заттардың түсуін реттеу;</w:t>
      </w:r>
    </w:p>
    <w:p>
      <w:pPr>
        <w:spacing w:after="0"/>
        <w:ind w:left="0"/>
        <w:jc w:val="both"/>
      </w:pPr>
      <w:r>
        <w:rPr>
          <w:rFonts w:ascii="Times New Roman"/>
          <w:b w:val="false"/>
          <w:i w:val="false"/>
          <w:color w:val="000000"/>
          <w:sz w:val="28"/>
        </w:rPr>
        <w:t>
      пештегі, аппараттағы, бағаналар мен хлорлауыштардағы температура мен газ режимін және суымен салқындату жүйесін бақылау;</w:t>
      </w:r>
    </w:p>
    <w:p>
      <w:pPr>
        <w:spacing w:after="0"/>
        <w:ind w:left="0"/>
        <w:jc w:val="both"/>
      </w:pPr>
      <w:r>
        <w:rPr>
          <w:rFonts w:ascii="Times New Roman"/>
          <w:b w:val="false"/>
          <w:i w:val="false"/>
          <w:color w:val="000000"/>
          <w:sz w:val="28"/>
        </w:rPr>
        <w:t>
      пештегі – брикеттер, аппараттағы – тетрахлоридтер, пеш шахтасындағы - балқыма деңгейін өлшеу;</w:t>
      </w:r>
    </w:p>
    <w:p>
      <w:pPr>
        <w:spacing w:after="0"/>
        <w:ind w:left="0"/>
        <w:jc w:val="both"/>
      </w:pPr>
      <w:r>
        <w:rPr>
          <w:rFonts w:ascii="Times New Roman"/>
          <w:b w:val="false"/>
          <w:i w:val="false"/>
          <w:color w:val="000000"/>
          <w:sz w:val="28"/>
        </w:rPr>
        <w:t>
      хлорлау және тетрахлорид пен хлоридті қойыртпақты фракциялық айдау процесінде хлорид ерітіндісін, оксихлоридтердің пештік тұқылын, кремний, алюминий, темір және басқа да газды элементтердің тотығын және бу-газ қоспасын алу;</w:t>
      </w:r>
    </w:p>
    <w:p>
      <w:pPr>
        <w:spacing w:after="0"/>
        <w:ind w:left="0"/>
        <w:jc w:val="both"/>
      </w:pPr>
      <w:r>
        <w:rPr>
          <w:rFonts w:ascii="Times New Roman"/>
          <w:b w:val="false"/>
          <w:i w:val="false"/>
          <w:color w:val="000000"/>
          <w:sz w:val="28"/>
        </w:rPr>
        <w:t>
      бу-газ қоспасынан қатты хлоридті, бөлу және айдау, оларды аппаратта тұндыру;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хлоридтерді одан әрі өңдеу үшін қоюлатқыштардан алу;</w:t>
      </w:r>
    </w:p>
    <w:p>
      <w:pPr>
        <w:spacing w:after="0"/>
        <w:ind w:left="0"/>
        <w:jc w:val="both"/>
      </w:pPr>
      <w:r>
        <w:rPr>
          <w:rFonts w:ascii="Times New Roman"/>
          <w:b w:val="false"/>
          <w:i w:val="false"/>
          <w:color w:val="000000"/>
          <w:sz w:val="28"/>
        </w:rPr>
        <w:t>
      пештегі, бағаналар мен аппараттағы технологиялық процестерді бақылау-өлшеу аспаптарының көрсеткіштері бойынша бақылау;</w:t>
      </w:r>
    </w:p>
    <w:p>
      <w:pPr>
        <w:spacing w:after="0"/>
        <w:ind w:left="0"/>
        <w:jc w:val="both"/>
      </w:pPr>
      <w:r>
        <w:rPr>
          <w:rFonts w:ascii="Times New Roman"/>
          <w:b w:val="false"/>
          <w:i w:val="false"/>
          <w:color w:val="000000"/>
          <w:sz w:val="28"/>
        </w:rPr>
        <w:t>
      хлорлау пештеріне, хлорлауыштарға, бағаналар, аппараттар конденсаттау жүйесіне, газ тазалау құрылғысына, коммуникацияға және басқа да жабдықтарға қызмет көрсету, оларды жөндеуге, тазалауға қатысу;</w:t>
      </w:r>
    </w:p>
    <w:p>
      <w:pPr>
        <w:spacing w:after="0"/>
        <w:ind w:left="0"/>
        <w:jc w:val="both"/>
      </w:pPr>
      <w:r>
        <w:rPr>
          <w:rFonts w:ascii="Times New Roman"/>
          <w:b w:val="false"/>
          <w:i w:val="false"/>
          <w:color w:val="000000"/>
          <w:sz w:val="28"/>
        </w:rPr>
        <w:t>
      жабдықты қосу және тоқтату;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w:t>
      </w:r>
    </w:p>
    <w:p>
      <w:pPr>
        <w:spacing w:after="0"/>
        <w:ind w:left="0"/>
        <w:jc w:val="both"/>
      </w:pPr>
      <w:r>
        <w:rPr>
          <w:rFonts w:ascii="Times New Roman"/>
          <w:b w:val="false"/>
          <w:i w:val="false"/>
          <w:color w:val="000000"/>
          <w:sz w:val="28"/>
        </w:rPr>
        <w:t>
      техникалық құжаттаманы жүргізу.</w:t>
      </w:r>
    </w:p>
    <w:bookmarkStart w:name="z665" w:id="663"/>
    <w:p>
      <w:pPr>
        <w:spacing w:after="0"/>
        <w:ind w:left="0"/>
        <w:jc w:val="both"/>
      </w:pPr>
      <w:r>
        <w:rPr>
          <w:rFonts w:ascii="Times New Roman"/>
          <w:b w:val="false"/>
          <w:i w:val="false"/>
          <w:color w:val="000000"/>
          <w:sz w:val="28"/>
        </w:rPr>
        <w:t>
      439. Білуге тиіс:</w:t>
      </w:r>
    </w:p>
    <w:bookmarkEnd w:id="663"/>
    <w:p>
      <w:pPr>
        <w:spacing w:after="0"/>
        <w:ind w:left="0"/>
        <w:jc w:val="both"/>
      </w:pPr>
      <w:r>
        <w:rPr>
          <w:rFonts w:ascii="Times New Roman"/>
          <w:b w:val="false"/>
          <w:i w:val="false"/>
          <w:color w:val="000000"/>
          <w:sz w:val="28"/>
        </w:rPr>
        <w:t>
      пеш, хлорлауыш, бағаналар, конденсатор, қоюлатқыштар, скруббердің құрылысы және олардың мақсаты;</w:t>
      </w:r>
    </w:p>
    <w:p>
      <w:pPr>
        <w:spacing w:after="0"/>
        <w:ind w:left="0"/>
        <w:jc w:val="both"/>
      </w:pPr>
      <w:r>
        <w:rPr>
          <w:rFonts w:ascii="Times New Roman"/>
          <w:b w:val="false"/>
          <w:i w:val="false"/>
          <w:color w:val="000000"/>
          <w:sz w:val="28"/>
        </w:rPr>
        <w:t>
      аппараттар мен коммуникациялардың технологиялық схемасы;</w:t>
      </w:r>
    </w:p>
    <w:p>
      <w:pPr>
        <w:spacing w:after="0"/>
        <w:ind w:left="0"/>
        <w:jc w:val="both"/>
      </w:pPr>
      <w:r>
        <w:rPr>
          <w:rFonts w:ascii="Times New Roman"/>
          <w:b w:val="false"/>
          <w:i w:val="false"/>
          <w:color w:val="000000"/>
          <w:sz w:val="28"/>
        </w:rPr>
        <w:t>
      титан тетрахлориді мен қатты хлоридті қойыртпақтарды фракциялық айдау, қайтушы газды ұстау және залалсыздандыру шарттары;</w:t>
      </w:r>
    </w:p>
    <w:p>
      <w:pPr>
        <w:spacing w:after="0"/>
        <w:ind w:left="0"/>
        <w:jc w:val="both"/>
      </w:pPr>
      <w:r>
        <w:rPr>
          <w:rFonts w:ascii="Times New Roman"/>
          <w:b w:val="false"/>
          <w:i w:val="false"/>
          <w:color w:val="000000"/>
          <w:sz w:val="28"/>
        </w:rPr>
        <w:t>
      дистелденген заттың, хлоридтер мен басқа да залалсыздандырылған газдардың сапасына қойылатын талаптары;</w:t>
      </w:r>
    </w:p>
    <w:p>
      <w:pPr>
        <w:spacing w:after="0"/>
        <w:ind w:left="0"/>
        <w:jc w:val="both"/>
      </w:pPr>
      <w:r>
        <w:rPr>
          <w:rFonts w:ascii="Times New Roman"/>
          <w:b w:val="false"/>
          <w:i w:val="false"/>
          <w:color w:val="000000"/>
          <w:sz w:val="28"/>
        </w:rPr>
        <w:t>
      хлор, брикет, электролит және басқа да бөліктерін жұмсау нормалары.</w:t>
      </w:r>
    </w:p>
    <w:bookmarkStart w:name="z666" w:id="664"/>
    <w:p>
      <w:pPr>
        <w:spacing w:after="0"/>
        <w:ind w:left="0"/>
        <w:jc w:val="left"/>
      </w:pPr>
      <w:r>
        <w:rPr>
          <w:rFonts w:ascii="Times New Roman"/>
          <w:b/>
          <w:i w:val="false"/>
          <w:color w:val="000000"/>
        </w:rPr>
        <w:t xml:space="preserve"> 59-параграф. Құрамында титан бар және сирек топырақты материалдарды өңдейтін пешші, 6-разряд</w:t>
      </w:r>
    </w:p>
    <w:bookmarkEnd w:id="664"/>
    <w:bookmarkStart w:name="z667" w:id="665"/>
    <w:p>
      <w:pPr>
        <w:spacing w:after="0"/>
        <w:ind w:left="0"/>
        <w:jc w:val="both"/>
      </w:pPr>
      <w:r>
        <w:rPr>
          <w:rFonts w:ascii="Times New Roman"/>
          <w:b w:val="false"/>
          <w:i w:val="false"/>
          <w:color w:val="000000"/>
          <w:sz w:val="28"/>
        </w:rPr>
        <w:t>
      440. Жұмыс сипаттамасы:</w:t>
      </w:r>
    </w:p>
    <w:bookmarkEnd w:id="665"/>
    <w:p>
      <w:pPr>
        <w:spacing w:after="0"/>
        <w:ind w:left="0"/>
        <w:jc w:val="both"/>
      </w:pPr>
      <w:r>
        <w:rPr>
          <w:rFonts w:ascii="Times New Roman"/>
          <w:b w:val="false"/>
          <w:i w:val="false"/>
          <w:color w:val="000000"/>
          <w:sz w:val="28"/>
        </w:rPr>
        <w:t>
      брикеттерді өнімділігі тәулігіне 45 тоннадан артық үздіксіз кокстау пештерінде кокстау және құрамында титаны бар және сирек топырақты материалдарды хлорлау, бу-газ қоспасын конденсаттау, хлорид ерітіндісін қоюлату, сүзгілеу, ректификаттау процесін жүргізу;</w:t>
      </w:r>
    </w:p>
    <w:p>
      <w:pPr>
        <w:spacing w:after="0"/>
        <w:ind w:left="0"/>
        <w:jc w:val="both"/>
      </w:pPr>
      <w:r>
        <w:rPr>
          <w:rFonts w:ascii="Times New Roman"/>
          <w:b w:val="false"/>
          <w:i w:val="false"/>
          <w:color w:val="000000"/>
          <w:sz w:val="28"/>
        </w:rPr>
        <w:t>
      технологиялық процес барысын, температуралық режимді бақылау, олардың өлшемдерін реттеу және түзету;</w:t>
      </w:r>
    </w:p>
    <w:p>
      <w:pPr>
        <w:spacing w:after="0"/>
        <w:ind w:left="0"/>
        <w:jc w:val="both"/>
      </w:pPr>
      <w:r>
        <w:rPr>
          <w:rFonts w:ascii="Times New Roman"/>
          <w:b w:val="false"/>
          <w:i w:val="false"/>
          <w:color w:val="000000"/>
          <w:sz w:val="28"/>
        </w:rPr>
        <w:t>
      аспаптың көрсеткіштерін технологиялық журналға жазу;</w:t>
      </w:r>
    </w:p>
    <w:p>
      <w:pPr>
        <w:spacing w:after="0"/>
        <w:ind w:left="0"/>
        <w:jc w:val="both"/>
      </w:pPr>
      <w:r>
        <w:rPr>
          <w:rFonts w:ascii="Times New Roman"/>
          <w:b w:val="false"/>
          <w:i w:val="false"/>
          <w:color w:val="000000"/>
          <w:sz w:val="28"/>
        </w:rPr>
        <w:t>
      жабдыққа қызмет көрсету, жабдықтың істен шығу себебін айқындау оны ретке келтіру.</w:t>
      </w:r>
    </w:p>
    <w:bookmarkStart w:name="z668" w:id="666"/>
    <w:p>
      <w:pPr>
        <w:spacing w:after="0"/>
        <w:ind w:left="0"/>
        <w:jc w:val="both"/>
      </w:pPr>
      <w:r>
        <w:rPr>
          <w:rFonts w:ascii="Times New Roman"/>
          <w:b w:val="false"/>
          <w:i w:val="false"/>
          <w:color w:val="000000"/>
          <w:sz w:val="28"/>
        </w:rPr>
        <w:t>
      441. Білуге тиіс:</w:t>
      </w:r>
    </w:p>
    <w:bookmarkEnd w:id="666"/>
    <w:p>
      <w:pPr>
        <w:spacing w:after="0"/>
        <w:ind w:left="0"/>
        <w:jc w:val="both"/>
      </w:pPr>
      <w:r>
        <w:rPr>
          <w:rFonts w:ascii="Times New Roman"/>
          <w:b w:val="false"/>
          <w:i w:val="false"/>
          <w:color w:val="000000"/>
          <w:sz w:val="28"/>
        </w:rPr>
        <w:t>
      хлорлау пештерінің, конденсаторлар, суландырылатын скубберлердің құрылымдық ерекшеліктері және олардың мақсаты;</w:t>
      </w:r>
    </w:p>
    <w:p>
      <w:pPr>
        <w:spacing w:after="0"/>
        <w:ind w:left="0"/>
        <w:jc w:val="both"/>
      </w:pPr>
      <w:r>
        <w:rPr>
          <w:rFonts w:ascii="Times New Roman"/>
          <w:b w:val="false"/>
          <w:i w:val="false"/>
          <w:color w:val="000000"/>
          <w:sz w:val="28"/>
        </w:rPr>
        <w:t>
      химиялық-металлургиялық процестердің негіздері;</w:t>
      </w:r>
    </w:p>
    <w:p>
      <w:pPr>
        <w:spacing w:after="0"/>
        <w:ind w:left="0"/>
        <w:jc w:val="both"/>
      </w:pPr>
      <w:r>
        <w:rPr>
          <w:rFonts w:ascii="Times New Roman"/>
          <w:b w:val="false"/>
          <w:i w:val="false"/>
          <w:color w:val="000000"/>
          <w:sz w:val="28"/>
        </w:rPr>
        <w:t>
      бейорганикалық химияның негіздері;</w:t>
      </w:r>
    </w:p>
    <w:p>
      <w:pPr>
        <w:spacing w:after="0"/>
        <w:ind w:left="0"/>
        <w:jc w:val="both"/>
      </w:pPr>
      <w:r>
        <w:rPr>
          <w:rFonts w:ascii="Times New Roman"/>
          <w:b w:val="false"/>
          <w:i w:val="false"/>
          <w:color w:val="000000"/>
          <w:sz w:val="28"/>
        </w:rPr>
        <w:t>
      материалдар шығыны нормалары;</w:t>
      </w:r>
    </w:p>
    <w:p>
      <w:pPr>
        <w:spacing w:after="0"/>
        <w:ind w:left="0"/>
        <w:jc w:val="both"/>
      </w:pPr>
      <w:r>
        <w:rPr>
          <w:rFonts w:ascii="Times New Roman"/>
          <w:b w:val="false"/>
          <w:i w:val="false"/>
          <w:color w:val="000000"/>
          <w:sz w:val="28"/>
        </w:rPr>
        <w:t>
      жабдықтың істен шығу себебтері және оны ретке келтіру тәртібі.</w:t>
      </w:r>
    </w:p>
    <w:bookmarkStart w:name="z669" w:id="667"/>
    <w:p>
      <w:pPr>
        <w:spacing w:after="0"/>
        <w:ind w:left="0"/>
        <w:jc w:val="left"/>
      </w:pPr>
      <w:r>
        <w:rPr>
          <w:rFonts w:ascii="Times New Roman"/>
          <w:b/>
          <w:i w:val="false"/>
          <w:color w:val="000000"/>
        </w:rPr>
        <w:t xml:space="preserve"> 60-параграф. Матрица табақтарын өңдеуші, 2-разряд</w:t>
      </w:r>
    </w:p>
    <w:bookmarkEnd w:id="667"/>
    <w:bookmarkStart w:name="z670" w:id="668"/>
    <w:p>
      <w:pPr>
        <w:spacing w:after="0"/>
        <w:ind w:left="0"/>
        <w:jc w:val="both"/>
      </w:pPr>
      <w:r>
        <w:rPr>
          <w:rFonts w:ascii="Times New Roman"/>
          <w:b w:val="false"/>
          <w:i w:val="false"/>
          <w:color w:val="000000"/>
          <w:sz w:val="28"/>
        </w:rPr>
        <w:t>
      442. Жұмыс сипаттамасы:</w:t>
      </w:r>
    </w:p>
    <w:bookmarkEnd w:id="668"/>
    <w:p>
      <w:pPr>
        <w:spacing w:after="0"/>
        <w:ind w:left="0"/>
        <w:jc w:val="both"/>
      </w:pPr>
      <w:r>
        <w:rPr>
          <w:rFonts w:ascii="Times New Roman"/>
          <w:b w:val="false"/>
          <w:i w:val="false"/>
          <w:color w:val="000000"/>
          <w:sz w:val="28"/>
        </w:rPr>
        <w:t>
      біліктілігі анағұрлым жоғары өңдеушінің басшылығымен негіздерді станокқа ілу;</w:t>
      </w:r>
    </w:p>
    <w:p>
      <w:pPr>
        <w:spacing w:after="0"/>
        <w:ind w:left="0"/>
        <w:jc w:val="both"/>
      </w:pPr>
      <w:r>
        <w:rPr>
          <w:rFonts w:ascii="Times New Roman"/>
          <w:b w:val="false"/>
          <w:i w:val="false"/>
          <w:color w:val="000000"/>
          <w:sz w:val="28"/>
        </w:rPr>
        <w:t>
      құлақшаларын кесу;</w:t>
      </w:r>
    </w:p>
    <w:p>
      <w:pPr>
        <w:spacing w:after="0"/>
        <w:ind w:left="0"/>
        <w:jc w:val="both"/>
      </w:pPr>
      <w:r>
        <w:rPr>
          <w:rFonts w:ascii="Times New Roman"/>
          <w:b w:val="false"/>
          <w:i w:val="false"/>
          <w:color w:val="000000"/>
          <w:sz w:val="28"/>
        </w:rPr>
        <w:t>
      құлақшаларды бекіту;</w:t>
      </w:r>
    </w:p>
    <w:p>
      <w:pPr>
        <w:spacing w:after="0"/>
        <w:ind w:left="0"/>
        <w:jc w:val="both"/>
      </w:pPr>
      <w:r>
        <w:rPr>
          <w:rFonts w:ascii="Times New Roman"/>
          <w:b w:val="false"/>
          <w:i w:val="false"/>
          <w:color w:val="000000"/>
          <w:sz w:val="28"/>
        </w:rPr>
        <w:t>
      матрицалық негіздерді кесу және түзету;</w:t>
      </w:r>
    </w:p>
    <w:p>
      <w:pPr>
        <w:spacing w:after="0"/>
        <w:ind w:left="0"/>
        <w:jc w:val="both"/>
      </w:pPr>
      <w:r>
        <w:rPr>
          <w:rFonts w:ascii="Times New Roman"/>
          <w:b w:val="false"/>
          <w:i w:val="false"/>
          <w:color w:val="000000"/>
          <w:sz w:val="28"/>
        </w:rPr>
        <w:t>
      өнімді сұрыптау, таңбалау, қоймалау және тасымалдау.</w:t>
      </w:r>
    </w:p>
    <w:bookmarkStart w:name="z671" w:id="669"/>
    <w:p>
      <w:pPr>
        <w:spacing w:after="0"/>
        <w:ind w:left="0"/>
        <w:jc w:val="both"/>
      </w:pPr>
      <w:r>
        <w:rPr>
          <w:rFonts w:ascii="Times New Roman"/>
          <w:b w:val="false"/>
          <w:i w:val="false"/>
          <w:color w:val="000000"/>
          <w:sz w:val="28"/>
        </w:rPr>
        <w:t xml:space="preserve">
      443. Білуге тиіс: </w:t>
      </w:r>
    </w:p>
    <w:bookmarkEnd w:id="669"/>
    <w:p>
      <w:pPr>
        <w:spacing w:after="0"/>
        <w:ind w:left="0"/>
        <w:jc w:val="both"/>
      </w:pPr>
      <w:r>
        <w:rPr>
          <w:rFonts w:ascii="Times New Roman"/>
          <w:b w:val="false"/>
          <w:i w:val="false"/>
          <w:color w:val="000000"/>
          <w:sz w:val="28"/>
        </w:rPr>
        <w:t>
      катод табақтарының сапасына қойылатын талаптар;</w:t>
      </w:r>
    </w:p>
    <w:p>
      <w:pPr>
        <w:spacing w:after="0"/>
        <w:ind w:left="0"/>
        <w:jc w:val="both"/>
      </w:pPr>
      <w:r>
        <w:rPr>
          <w:rFonts w:ascii="Times New Roman"/>
          <w:b w:val="false"/>
          <w:i w:val="false"/>
          <w:color w:val="000000"/>
          <w:sz w:val="28"/>
        </w:rPr>
        <w:t>
      парақтарды ұтымды пайдалану және кесу әдістері.</w:t>
      </w:r>
    </w:p>
    <w:bookmarkStart w:name="z672" w:id="670"/>
    <w:p>
      <w:pPr>
        <w:spacing w:after="0"/>
        <w:ind w:left="0"/>
        <w:jc w:val="left"/>
      </w:pPr>
      <w:r>
        <w:rPr>
          <w:rFonts w:ascii="Times New Roman"/>
          <w:b/>
          <w:i w:val="false"/>
          <w:color w:val="000000"/>
        </w:rPr>
        <w:t xml:space="preserve"> 61-параграф. Матрица табақтарын өңдеуші, 3-разряд</w:t>
      </w:r>
    </w:p>
    <w:bookmarkEnd w:id="670"/>
    <w:bookmarkStart w:name="z673" w:id="671"/>
    <w:p>
      <w:pPr>
        <w:spacing w:after="0"/>
        <w:ind w:left="0"/>
        <w:jc w:val="both"/>
      </w:pPr>
      <w:r>
        <w:rPr>
          <w:rFonts w:ascii="Times New Roman"/>
          <w:b w:val="false"/>
          <w:i w:val="false"/>
          <w:color w:val="000000"/>
          <w:sz w:val="28"/>
        </w:rPr>
        <w:t>
      444. Жұмыс сипаттамасы:</w:t>
      </w:r>
    </w:p>
    <w:bookmarkEnd w:id="671"/>
    <w:p>
      <w:pPr>
        <w:spacing w:after="0"/>
        <w:ind w:left="0"/>
        <w:jc w:val="both"/>
      </w:pPr>
      <w:r>
        <w:rPr>
          <w:rFonts w:ascii="Times New Roman"/>
          <w:b w:val="false"/>
          <w:i w:val="false"/>
          <w:color w:val="000000"/>
          <w:sz w:val="28"/>
        </w:rPr>
        <w:t>
      катодтар мен катод табақтарға арналған қалып негіздер мен алюминий штангаларды белгілеу, кесу және түзету;</w:t>
      </w:r>
    </w:p>
    <w:p>
      <w:pPr>
        <w:spacing w:after="0"/>
        <w:ind w:left="0"/>
        <w:jc w:val="both"/>
      </w:pPr>
      <w:r>
        <w:rPr>
          <w:rFonts w:ascii="Times New Roman"/>
          <w:b w:val="false"/>
          <w:i w:val="false"/>
          <w:color w:val="000000"/>
          <w:sz w:val="28"/>
        </w:rPr>
        <w:t>
      құлақшаларды катод негізге бекіту;</w:t>
      </w:r>
    </w:p>
    <w:p>
      <w:pPr>
        <w:spacing w:after="0"/>
        <w:ind w:left="0"/>
        <w:jc w:val="both"/>
      </w:pPr>
      <w:r>
        <w:rPr>
          <w:rFonts w:ascii="Times New Roman"/>
          <w:b w:val="false"/>
          <w:i w:val="false"/>
          <w:color w:val="000000"/>
          <w:sz w:val="28"/>
        </w:rPr>
        <w:t>
      катод табақтарын сорттау, қоймаға салу және тасымалдау;</w:t>
      </w:r>
    </w:p>
    <w:p>
      <w:pPr>
        <w:spacing w:after="0"/>
        <w:ind w:left="0"/>
        <w:jc w:val="both"/>
      </w:pPr>
      <w:r>
        <w:rPr>
          <w:rFonts w:ascii="Times New Roman"/>
          <w:b w:val="false"/>
          <w:i w:val="false"/>
          <w:color w:val="000000"/>
          <w:sz w:val="28"/>
        </w:rPr>
        <w:t>
      штангаларды күйдіргіш натриймен және азот қышқылымен химиялық өңдеу;</w:t>
      </w:r>
    </w:p>
    <w:p>
      <w:pPr>
        <w:spacing w:after="0"/>
        <w:ind w:left="0"/>
        <w:jc w:val="both"/>
      </w:pPr>
      <w:r>
        <w:rPr>
          <w:rFonts w:ascii="Times New Roman"/>
          <w:b w:val="false"/>
          <w:i w:val="false"/>
          <w:color w:val="000000"/>
          <w:sz w:val="28"/>
        </w:rPr>
        <w:t>
      суық дәнекерлеу прессінде түйіспелерді дәнекерлеу, оларды механикалық өңдеу және күйдіру;</w:t>
      </w:r>
    </w:p>
    <w:p>
      <w:pPr>
        <w:spacing w:after="0"/>
        <w:ind w:left="0"/>
        <w:jc w:val="both"/>
      </w:pPr>
      <w:r>
        <w:rPr>
          <w:rFonts w:ascii="Times New Roman"/>
          <w:b w:val="false"/>
          <w:i w:val="false"/>
          <w:color w:val="000000"/>
          <w:sz w:val="28"/>
        </w:rPr>
        <w:t>
      қайшыларға, қадау станоктары мен катод негіздерін түзетуге арналған валиктерге қызмет көрсету;</w:t>
      </w:r>
    </w:p>
    <w:p>
      <w:pPr>
        <w:spacing w:after="0"/>
        <w:ind w:left="0"/>
        <w:jc w:val="both"/>
      </w:pPr>
      <w:r>
        <w:rPr>
          <w:rFonts w:ascii="Times New Roman"/>
          <w:b w:val="false"/>
          <w:i w:val="false"/>
          <w:color w:val="000000"/>
          <w:sz w:val="28"/>
        </w:rPr>
        <w:t>
      катод негіздерін станокқа ілу, оларды жүктелетін серияға тасымалдау;</w:t>
      </w:r>
    </w:p>
    <w:p>
      <w:pPr>
        <w:spacing w:after="0"/>
        <w:ind w:left="0"/>
        <w:jc w:val="both"/>
      </w:pPr>
      <w:r>
        <w:rPr>
          <w:rFonts w:ascii="Times New Roman"/>
          <w:b w:val="false"/>
          <w:i w:val="false"/>
          <w:color w:val="000000"/>
          <w:sz w:val="28"/>
        </w:rPr>
        <w:t>
      нығыздауышты тексеру;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w:t>
      </w:r>
    </w:p>
    <w:bookmarkStart w:name="z674" w:id="672"/>
    <w:p>
      <w:pPr>
        <w:spacing w:after="0"/>
        <w:ind w:left="0"/>
        <w:jc w:val="both"/>
      </w:pPr>
      <w:r>
        <w:rPr>
          <w:rFonts w:ascii="Times New Roman"/>
          <w:b w:val="false"/>
          <w:i w:val="false"/>
          <w:color w:val="000000"/>
          <w:sz w:val="28"/>
        </w:rPr>
        <w:t>
      445. Білуге тиіс:</w:t>
      </w:r>
    </w:p>
    <w:bookmarkEnd w:id="672"/>
    <w:p>
      <w:pPr>
        <w:spacing w:after="0"/>
        <w:ind w:left="0"/>
        <w:jc w:val="both"/>
      </w:pPr>
      <w:r>
        <w:rPr>
          <w:rFonts w:ascii="Times New Roman"/>
          <w:b w:val="false"/>
          <w:i w:val="false"/>
          <w:color w:val="000000"/>
          <w:sz w:val="28"/>
        </w:rPr>
        <w:t>
      қайшылар мен престің шекті жүктемесі;</w:t>
      </w:r>
    </w:p>
    <w:p>
      <w:pPr>
        <w:spacing w:after="0"/>
        <w:ind w:left="0"/>
        <w:jc w:val="both"/>
      </w:pPr>
      <w:r>
        <w:rPr>
          <w:rFonts w:ascii="Times New Roman"/>
          <w:b w:val="false"/>
          <w:i w:val="false"/>
          <w:color w:val="000000"/>
          <w:sz w:val="28"/>
        </w:rPr>
        <w:t>
      металл, қышқыл, сілтінің негізгі қасиеттері;</w:t>
      </w:r>
    </w:p>
    <w:p>
      <w:pPr>
        <w:spacing w:after="0"/>
        <w:ind w:left="0"/>
        <w:jc w:val="both"/>
      </w:pPr>
      <w:r>
        <w:rPr>
          <w:rFonts w:ascii="Times New Roman"/>
          <w:b w:val="false"/>
          <w:i w:val="false"/>
          <w:color w:val="000000"/>
          <w:sz w:val="28"/>
        </w:rPr>
        <w:t>
      катодтар мен катод табақтардың сапасына қойылатын талаптар мен стандарттары;</w:t>
      </w:r>
    </w:p>
    <w:p>
      <w:pPr>
        <w:spacing w:after="0"/>
        <w:ind w:left="0"/>
        <w:jc w:val="both"/>
      </w:pPr>
      <w:r>
        <w:rPr>
          <w:rFonts w:ascii="Times New Roman"/>
          <w:b w:val="false"/>
          <w:i w:val="false"/>
          <w:color w:val="000000"/>
          <w:sz w:val="28"/>
        </w:rPr>
        <w:t>
      материалдарды тиімді пайдалану тәсілдері;</w:t>
      </w:r>
    </w:p>
    <w:p>
      <w:pPr>
        <w:spacing w:after="0"/>
        <w:ind w:left="0"/>
        <w:jc w:val="both"/>
      </w:pPr>
      <w:r>
        <w:rPr>
          <w:rFonts w:ascii="Times New Roman"/>
          <w:b w:val="false"/>
          <w:i w:val="false"/>
          <w:color w:val="000000"/>
          <w:sz w:val="28"/>
        </w:rPr>
        <w:t>
      қызмет көрсетілетін жабдықтарды пайдалану тәртібі;</w:t>
      </w:r>
    </w:p>
    <w:p>
      <w:pPr>
        <w:spacing w:after="0"/>
        <w:ind w:left="0"/>
        <w:jc w:val="both"/>
      </w:pPr>
      <w:r>
        <w:rPr>
          <w:rFonts w:ascii="Times New Roman"/>
          <w:b w:val="false"/>
          <w:i w:val="false"/>
          <w:color w:val="000000"/>
          <w:sz w:val="28"/>
        </w:rPr>
        <w:t>
      орнатылған құлақшалардың көлемдері.</w:t>
      </w:r>
    </w:p>
    <w:bookmarkStart w:name="z675" w:id="673"/>
    <w:p>
      <w:pPr>
        <w:spacing w:after="0"/>
        <w:ind w:left="0"/>
        <w:jc w:val="left"/>
      </w:pPr>
      <w:r>
        <w:rPr>
          <w:rFonts w:ascii="Times New Roman"/>
          <w:b/>
          <w:i w:val="false"/>
          <w:color w:val="000000"/>
        </w:rPr>
        <w:t xml:space="preserve"> 62-параграф. Металды төгуші – құюшы, 4-разряд</w:t>
      </w:r>
    </w:p>
    <w:bookmarkEnd w:id="673"/>
    <w:bookmarkStart w:name="z676" w:id="674"/>
    <w:p>
      <w:pPr>
        <w:spacing w:after="0"/>
        <w:ind w:left="0"/>
        <w:jc w:val="both"/>
      </w:pPr>
      <w:r>
        <w:rPr>
          <w:rFonts w:ascii="Times New Roman"/>
          <w:b w:val="false"/>
          <w:i w:val="false"/>
          <w:color w:val="000000"/>
          <w:sz w:val="28"/>
        </w:rPr>
        <w:t>
      446. Жұмыс сипаттамасы:</w:t>
      </w:r>
    </w:p>
    <w:bookmarkEnd w:id="674"/>
    <w:p>
      <w:pPr>
        <w:spacing w:after="0"/>
        <w:ind w:left="0"/>
        <w:jc w:val="both"/>
      </w:pPr>
      <w:r>
        <w:rPr>
          <w:rFonts w:ascii="Times New Roman"/>
          <w:b w:val="false"/>
          <w:i w:val="false"/>
          <w:color w:val="000000"/>
          <w:sz w:val="28"/>
        </w:rPr>
        <w:t>
      металл мен электролитті ваннадан вакуум-құтыларға құю;</w:t>
      </w:r>
    </w:p>
    <w:p>
      <w:pPr>
        <w:spacing w:after="0"/>
        <w:ind w:left="0"/>
        <w:jc w:val="both"/>
      </w:pPr>
      <w:r>
        <w:rPr>
          <w:rFonts w:ascii="Times New Roman"/>
          <w:b w:val="false"/>
          <w:i w:val="false"/>
          <w:color w:val="000000"/>
          <w:sz w:val="28"/>
        </w:rPr>
        <w:t>
      металлы бар құтыларды тасымалдау;</w:t>
      </w:r>
    </w:p>
    <w:p>
      <w:pPr>
        <w:spacing w:after="0"/>
        <w:ind w:left="0"/>
        <w:jc w:val="both"/>
      </w:pPr>
      <w:r>
        <w:rPr>
          <w:rFonts w:ascii="Times New Roman"/>
          <w:b w:val="false"/>
          <w:i w:val="false"/>
          <w:color w:val="000000"/>
          <w:sz w:val="28"/>
        </w:rPr>
        <w:t>
      электролитті вакуум-құтылардан ванналарға құю;</w:t>
      </w:r>
    </w:p>
    <w:p>
      <w:pPr>
        <w:spacing w:after="0"/>
        <w:ind w:left="0"/>
        <w:jc w:val="both"/>
      </w:pPr>
      <w:r>
        <w:rPr>
          <w:rFonts w:ascii="Times New Roman"/>
          <w:b w:val="false"/>
          <w:i w:val="false"/>
          <w:color w:val="000000"/>
          <w:sz w:val="28"/>
        </w:rPr>
        <w:t>
      металды вакуум-құтылардан бөліп қөұюшы құтыларға ауыстырып құю;</w:t>
      </w:r>
    </w:p>
    <w:p>
      <w:pPr>
        <w:spacing w:after="0"/>
        <w:ind w:left="0"/>
        <w:jc w:val="both"/>
      </w:pPr>
      <w:r>
        <w:rPr>
          <w:rFonts w:ascii="Times New Roman"/>
          <w:b w:val="false"/>
          <w:i w:val="false"/>
          <w:color w:val="000000"/>
          <w:sz w:val="28"/>
        </w:rPr>
        <w:t>
      металл бетінен шламды алу;</w:t>
      </w:r>
    </w:p>
    <w:p>
      <w:pPr>
        <w:spacing w:after="0"/>
        <w:ind w:left="0"/>
        <w:jc w:val="both"/>
      </w:pPr>
      <w:r>
        <w:rPr>
          <w:rFonts w:ascii="Times New Roman"/>
          <w:b w:val="false"/>
          <w:i w:val="false"/>
          <w:color w:val="000000"/>
          <w:sz w:val="28"/>
        </w:rPr>
        <w:t>
      вакуум-құтыларды, құбырлар мен сифондарды қатып қалған электролиттен, тұнба мен шламнан тазарту;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оларды жою.</w:t>
      </w:r>
    </w:p>
    <w:bookmarkStart w:name="z677" w:id="675"/>
    <w:p>
      <w:pPr>
        <w:spacing w:after="0"/>
        <w:ind w:left="0"/>
        <w:jc w:val="both"/>
      </w:pPr>
      <w:r>
        <w:rPr>
          <w:rFonts w:ascii="Times New Roman"/>
          <w:b w:val="false"/>
          <w:i w:val="false"/>
          <w:color w:val="000000"/>
          <w:sz w:val="28"/>
        </w:rPr>
        <w:t>
      447. Білуге тиіс:</w:t>
      </w:r>
    </w:p>
    <w:bookmarkEnd w:id="675"/>
    <w:p>
      <w:pPr>
        <w:spacing w:after="0"/>
        <w:ind w:left="0"/>
        <w:jc w:val="both"/>
      </w:pPr>
      <w:r>
        <w:rPr>
          <w:rFonts w:ascii="Times New Roman"/>
          <w:b w:val="false"/>
          <w:i w:val="false"/>
          <w:color w:val="000000"/>
          <w:sz w:val="28"/>
        </w:rPr>
        <w:t>
      электролиттің металдан айырма қасиеттері;</w:t>
      </w:r>
    </w:p>
    <w:p>
      <w:pPr>
        <w:spacing w:after="0"/>
        <w:ind w:left="0"/>
        <w:jc w:val="both"/>
      </w:pPr>
      <w:r>
        <w:rPr>
          <w:rFonts w:ascii="Times New Roman"/>
          <w:b w:val="false"/>
          <w:i w:val="false"/>
          <w:color w:val="000000"/>
          <w:sz w:val="28"/>
        </w:rPr>
        <w:t>
      ауа және вакуум-желілердің дұрыстығын, вакуум-құтылардың герметикалығын тексеру және аспаптар мен құралдарды қолдану тәртібі;</w:t>
      </w:r>
    </w:p>
    <w:p>
      <w:pPr>
        <w:spacing w:after="0"/>
        <w:ind w:left="0"/>
        <w:jc w:val="both"/>
      </w:pPr>
      <w:r>
        <w:rPr>
          <w:rFonts w:ascii="Times New Roman"/>
          <w:b w:val="false"/>
          <w:i w:val="false"/>
          <w:color w:val="000000"/>
          <w:sz w:val="28"/>
        </w:rPr>
        <w:t>
      вакуум-құтылардың құрылысы, шартты сигнализация.</w:t>
      </w:r>
    </w:p>
    <w:p>
      <w:pPr>
        <w:spacing w:after="0"/>
        <w:ind w:left="0"/>
        <w:jc w:val="both"/>
      </w:pPr>
      <w:r>
        <w:rPr>
          <w:rFonts w:ascii="Times New Roman"/>
          <w:b w:val="false"/>
          <w:i w:val="false"/>
          <w:color w:val="000000"/>
          <w:sz w:val="28"/>
        </w:rPr>
        <w:t>
      Жұмыстарды төгіп - құюшының басшылығымен атқарған кезде - 3-разряд.</w:t>
      </w:r>
    </w:p>
    <w:bookmarkStart w:name="z678" w:id="676"/>
    <w:p>
      <w:pPr>
        <w:spacing w:after="0"/>
        <w:ind w:left="0"/>
        <w:jc w:val="left"/>
      </w:pPr>
      <w:r>
        <w:rPr>
          <w:rFonts w:ascii="Times New Roman"/>
          <w:b/>
          <w:i w:val="false"/>
          <w:color w:val="000000"/>
        </w:rPr>
        <w:t xml:space="preserve"> 63-параграф. Металл ұнтақтары өндірісіндегі аппаратшы, 2-разряд</w:t>
      </w:r>
    </w:p>
    <w:bookmarkEnd w:id="676"/>
    <w:bookmarkStart w:name="z679" w:id="677"/>
    <w:p>
      <w:pPr>
        <w:spacing w:after="0"/>
        <w:ind w:left="0"/>
        <w:jc w:val="both"/>
      </w:pPr>
      <w:r>
        <w:rPr>
          <w:rFonts w:ascii="Times New Roman"/>
          <w:b w:val="false"/>
          <w:i w:val="false"/>
          <w:color w:val="000000"/>
          <w:sz w:val="28"/>
        </w:rPr>
        <w:t>
      448. Жұмыс сипаттамасы:</w:t>
      </w:r>
    </w:p>
    <w:bookmarkEnd w:id="677"/>
    <w:p>
      <w:pPr>
        <w:spacing w:after="0"/>
        <w:ind w:left="0"/>
        <w:jc w:val="both"/>
      </w:pPr>
      <w:r>
        <w:rPr>
          <w:rFonts w:ascii="Times New Roman"/>
          <w:b w:val="false"/>
          <w:i w:val="false"/>
          <w:color w:val="000000"/>
          <w:sz w:val="28"/>
        </w:rPr>
        <w:t>
      түсті металл ұнтағын ыдысқа - банкаларға, барабандарға және тағы басқа белгіленген мөлшер немесе салмақ бойынша қолмен немесе жартылай автомат және автоматпен бөлшектеп өлшеу, мөлшерлеу;</w:t>
      </w:r>
    </w:p>
    <w:p>
      <w:pPr>
        <w:spacing w:after="0"/>
        <w:ind w:left="0"/>
        <w:jc w:val="both"/>
      </w:pPr>
      <w:r>
        <w:rPr>
          <w:rFonts w:ascii="Times New Roman"/>
          <w:b w:val="false"/>
          <w:i w:val="false"/>
          <w:color w:val="000000"/>
          <w:sz w:val="28"/>
        </w:rPr>
        <w:t>
      ыдысты толтыруға, ыдыстың ішіндегі ылғалды құрғатуға дайындау;</w:t>
      </w:r>
    </w:p>
    <w:p>
      <w:pPr>
        <w:spacing w:after="0"/>
        <w:ind w:left="0"/>
        <w:jc w:val="both"/>
      </w:pPr>
      <w:r>
        <w:rPr>
          <w:rFonts w:ascii="Times New Roman"/>
          <w:b w:val="false"/>
          <w:i w:val="false"/>
          <w:color w:val="000000"/>
          <w:sz w:val="28"/>
        </w:rPr>
        <w:t>
      бос ыдысты қосу және толтырылғанды алып тастау;</w:t>
      </w:r>
    </w:p>
    <w:p>
      <w:pPr>
        <w:spacing w:after="0"/>
        <w:ind w:left="0"/>
        <w:jc w:val="both"/>
      </w:pPr>
      <w:r>
        <w:rPr>
          <w:rFonts w:ascii="Times New Roman"/>
          <w:b w:val="false"/>
          <w:i w:val="false"/>
          <w:color w:val="000000"/>
          <w:sz w:val="28"/>
        </w:rPr>
        <w:t>
      шикізатты бункерлерге арту;</w:t>
      </w:r>
    </w:p>
    <w:p>
      <w:pPr>
        <w:spacing w:after="0"/>
        <w:ind w:left="0"/>
        <w:jc w:val="both"/>
      </w:pPr>
      <w:r>
        <w:rPr>
          <w:rFonts w:ascii="Times New Roman"/>
          <w:b w:val="false"/>
          <w:i w:val="false"/>
          <w:color w:val="000000"/>
          <w:sz w:val="28"/>
        </w:rPr>
        <w:t>
      өнімнің циклонда тұрып қалуын жою;</w:t>
      </w:r>
    </w:p>
    <w:p>
      <w:pPr>
        <w:spacing w:after="0"/>
        <w:ind w:left="0"/>
        <w:jc w:val="both"/>
      </w:pPr>
      <w:r>
        <w:rPr>
          <w:rFonts w:ascii="Times New Roman"/>
          <w:b w:val="false"/>
          <w:i w:val="false"/>
          <w:color w:val="000000"/>
          <w:sz w:val="28"/>
        </w:rPr>
        <w:t>
      шикізаттан бөтен заттарды алып тастау;</w:t>
      </w:r>
    </w:p>
    <w:p>
      <w:pPr>
        <w:spacing w:after="0"/>
        <w:ind w:left="0"/>
        <w:jc w:val="both"/>
      </w:pPr>
      <w:r>
        <w:rPr>
          <w:rFonts w:ascii="Times New Roman"/>
          <w:b w:val="false"/>
          <w:i w:val="false"/>
          <w:color w:val="000000"/>
          <w:sz w:val="28"/>
        </w:rPr>
        <w:t>
      көтергішті басқару;</w:t>
      </w:r>
    </w:p>
    <w:p>
      <w:pPr>
        <w:spacing w:after="0"/>
        <w:ind w:left="0"/>
        <w:jc w:val="both"/>
      </w:pPr>
      <w:r>
        <w:rPr>
          <w:rFonts w:ascii="Times New Roman"/>
          <w:b w:val="false"/>
          <w:i w:val="false"/>
          <w:color w:val="000000"/>
          <w:sz w:val="28"/>
        </w:rPr>
        <w:t>
      өнімді тасымалдау және сорты бойынша орналастыру;</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w:t>
      </w:r>
    </w:p>
    <w:p>
      <w:pPr>
        <w:spacing w:after="0"/>
        <w:ind w:left="0"/>
        <w:jc w:val="both"/>
      </w:pPr>
      <w:r>
        <w:rPr>
          <w:rFonts w:ascii="Times New Roman"/>
          <w:b w:val="false"/>
          <w:i w:val="false"/>
          <w:color w:val="000000"/>
          <w:sz w:val="28"/>
        </w:rPr>
        <w:t>
      біліктілігі анағұрлым жоғары аппаратшының басшылығымен 3-разрядта көзделген жекелеген жұмыстарды орындау.</w:t>
      </w:r>
    </w:p>
    <w:bookmarkStart w:name="z680" w:id="678"/>
    <w:p>
      <w:pPr>
        <w:spacing w:after="0"/>
        <w:ind w:left="0"/>
        <w:jc w:val="both"/>
      </w:pPr>
      <w:r>
        <w:rPr>
          <w:rFonts w:ascii="Times New Roman"/>
          <w:b w:val="false"/>
          <w:i w:val="false"/>
          <w:color w:val="000000"/>
          <w:sz w:val="28"/>
        </w:rPr>
        <w:t>
      449. Білуге тиіс:</w:t>
      </w:r>
    </w:p>
    <w:bookmarkEnd w:id="678"/>
    <w:p>
      <w:pPr>
        <w:spacing w:after="0"/>
        <w:ind w:left="0"/>
        <w:jc w:val="both"/>
      </w:pPr>
      <w:r>
        <w:rPr>
          <w:rFonts w:ascii="Times New Roman"/>
          <w:b w:val="false"/>
          <w:i w:val="false"/>
          <w:color w:val="000000"/>
          <w:sz w:val="28"/>
        </w:rPr>
        <w:t>
      өңделетін материалдардың негізгі қасиеттері;</w:t>
      </w:r>
    </w:p>
    <w:p>
      <w:pPr>
        <w:spacing w:after="0"/>
        <w:ind w:left="0"/>
        <w:jc w:val="both"/>
      </w:pPr>
      <w:r>
        <w:rPr>
          <w:rFonts w:ascii="Times New Roman"/>
          <w:b w:val="false"/>
          <w:i w:val="false"/>
          <w:color w:val="000000"/>
          <w:sz w:val="28"/>
        </w:rPr>
        <w:t>
      қызмет көрсетілетін жабдық пен қолданылатын аспаптардың құрылысы;</w:t>
      </w:r>
    </w:p>
    <w:p>
      <w:pPr>
        <w:spacing w:after="0"/>
        <w:ind w:left="0"/>
        <w:jc w:val="both"/>
      </w:pPr>
      <w:r>
        <w:rPr>
          <w:rFonts w:ascii="Times New Roman"/>
          <w:b w:val="false"/>
          <w:i w:val="false"/>
          <w:color w:val="000000"/>
          <w:sz w:val="28"/>
        </w:rPr>
        <w:t>
      өнімнің сорттары;</w:t>
      </w:r>
    </w:p>
    <w:p>
      <w:pPr>
        <w:spacing w:after="0"/>
        <w:ind w:left="0"/>
        <w:jc w:val="both"/>
      </w:pPr>
      <w:r>
        <w:rPr>
          <w:rFonts w:ascii="Times New Roman"/>
          <w:b w:val="false"/>
          <w:i w:val="false"/>
          <w:color w:val="000000"/>
          <w:sz w:val="28"/>
        </w:rPr>
        <w:t>
      шикізатты бункерлерге арту жолдары;</w:t>
      </w:r>
    </w:p>
    <w:p>
      <w:pPr>
        <w:spacing w:after="0"/>
        <w:ind w:left="0"/>
        <w:jc w:val="both"/>
      </w:pPr>
      <w:r>
        <w:rPr>
          <w:rFonts w:ascii="Times New Roman"/>
          <w:b w:val="false"/>
          <w:i w:val="false"/>
          <w:color w:val="000000"/>
          <w:sz w:val="28"/>
        </w:rPr>
        <w:t>
      өнім сапасы мен ыдысқа, өнімді бөлшектеп өлшеу және буып-түюге қойылатын талаптар.</w:t>
      </w:r>
    </w:p>
    <w:bookmarkStart w:name="z681" w:id="679"/>
    <w:p>
      <w:pPr>
        <w:spacing w:after="0"/>
        <w:ind w:left="0"/>
        <w:jc w:val="left"/>
      </w:pPr>
      <w:r>
        <w:rPr>
          <w:rFonts w:ascii="Times New Roman"/>
          <w:b/>
          <w:i w:val="false"/>
          <w:color w:val="000000"/>
        </w:rPr>
        <w:t xml:space="preserve"> 64-параграф. Металл ұнтақтары өндірісіндегі аппаратшы, 3-разряд</w:t>
      </w:r>
    </w:p>
    <w:bookmarkEnd w:id="679"/>
    <w:bookmarkStart w:name="z682" w:id="680"/>
    <w:p>
      <w:pPr>
        <w:spacing w:after="0"/>
        <w:ind w:left="0"/>
        <w:jc w:val="both"/>
      </w:pPr>
      <w:r>
        <w:rPr>
          <w:rFonts w:ascii="Times New Roman"/>
          <w:b w:val="false"/>
          <w:i w:val="false"/>
          <w:color w:val="000000"/>
          <w:sz w:val="28"/>
        </w:rPr>
        <w:t>
      450. Жұмыс сипаттамасы:</w:t>
      </w:r>
    </w:p>
    <w:bookmarkEnd w:id="680"/>
    <w:p>
      <w:pPr>
        <w:spacing w:after="0"/>
        <w:ind w:left="0"/>
        <w:jc w:val="both"/>
      </w:pPr>
      <w:r>
        <w:rPr>
          <w:rFonts w:ascii="Times New Roman"/>
          <w:b w:val="false"/>
          <w:i w:val="false"/>
          <w:color w:val="000000"/>
          <w:sz w:val="28"/>
        </w:rPr>
        <w:t xml:space="preserve">
      түсті металдардан электролит қалдықтарынан кесу, тотыққан ұнтақты қалпына келтіру, сығу, кептіру, ұнтақтау, елеу, оны берілген есеп бойынша араластыру, металл ұнтағын жылтырату процестерін жүргізу; </w:t>
      </w:r>
    </w:p>
    <w:p>
      <w:pPr>
        <w:spacing w:after="0"/>
        <w:ind w:left="0"/>
        <w:jc w:val="both"/>
      </w:pPr>
      <w:r>
        <w:rPr>
          <w:rFonts w:ascii="Times New Roman"/>
          <w:b w:val="false"/>
          <w:i w:val="false"/>
          <w:color w:val="000000"/>
          <w:sz w:val="28"/>
        </w:rPr>
        <w:t>
      ұнтақты жуғыш құралға, кептіру аппаратурасына, диірменге, елекке, қоспалауыштарға, сүзгілерге, таселектерге, түсіргіштерге; металл ұнтақты - жылтыратқыш барабандарға толтыру;</w:t>
      </w:r>
    </w:p>
    <w:p>
      <w:pPr>
        <w:spacing w:after="0"/>
        <w:ind w:left="0"/>
        <w:jc w:val="both"/>
      </w:pPr>
      <w:r>
        <w:rPr>
          <w:rFonts w:ascii="Times New Roman"/>
          <w:b w:val="false"/>
          <w:i w:val="false"/>
          <w:color w:val="000000"/>
          <w:sz w:val="28"/>
        </w:rPr>
        <w:t>
      ұнтақты қайта шығару;</w:t>
      </w:r>
    </w:p>
    <w:p>
      <w:pPr>
        <w:spacing w:after="0"/>
        <w:ind w:left="0"/>
        <w:jc w:val="both"/>
      </w:pPr>
      <w:r>
        <w:rPr>
          <w:rFonts w:ascii="Times New Roman"/>
          <w:b w:val="false"/>
          <w:i w:val="false"/>
          <w:color w:val="000000"/>
          <w:sz w:val="28"/>
        </w:rPr>
        <w:t>
      жуу үшін суды жіберу және жылыту;</w:t>
      </w:r>
    </w:p>
    <w:p>
      <w:pPr>
        <w:spacing w:after="0"/>
        <w:ind w:left="0"/>
        <w:jc w:val="both"/>
      </w:pPr>
      <w:r>
        <w:rPr>
          <w:rFonts w:ascii="Times New Roman"/>
          <w:b w:val="false"/>
          <w:i w:val="false"/>
          <w:color w:val="000000"/>
          <w:sz w:val="28"/>
        </w:rPr>
        <w:t>
      ұнтақты сабын ерітіндісімен тұрақтандыру, салқындату және ылғалды құрғату;</w:t>
      </w:r>
    </w:p>
    <w:p>
      <w:pPr>
        <w:spacing w:after="0"/>
        <w:ind w:left="0"/>
        <w:jc w:val="both"/>
      </w:pPr>
      <w:r>
        <w:rPr>
          <w:rFonts w:ascii="Times New Roman"/>
          <w:b w:val="false"/>
          <w:i w:val="false"/>
          <w:color w:val="000000"/>
          <w:sz w:val="28"/>
        </w:rPr>
        <w:t>
      ұнтақты кептіру және жуу суының, вакуумдық аппараттарда сұйылту температурасын реттеу;</w:t>
      </w:r>
    </w:p>
    <w:p>
      <w:pPr>
        <w:spacing w:after="0"/>
        <w:ind w:left="0"/>
        <w:jc w:val="both"/>
      </w:pPr>
      <w:r>
        <w:rPr>
          <w:rFonts w:ascii="Times New Roman"/>
          <w:b w:val="false"/>
          <w:i w:val="false"/>
          <w:color w:val="000000"/>
          <w:sz w:val="28"/>
        </w:rPr>
        <w:t>
      сынамаларды іріктеу және елеу талдамасын жүргізу;</w:t>
      </w:r>
    </w:p>
    <w:p>
      <w:pPr>
        <w:spacing w:after="0"/>
        <w:ind w:left="0"/>
        <w:jc w:val="both"/>
      </w:pPr>
      <w:r>
        <w:rPr>
          <w:rFonts w:ascii="Times New Roman"/>
          <w:b w:val="false"/>
          <w:i w:val="false"/>
          <w:color w:val="000000"/>
          <w:sz w:val="28"/>
        </w:rPr>
        <w:t>
      өндіріс процесінің аяқталуын белгілеу;</w:t>
      </w:r>
    </w:p>
    <w:p>
      <w:pPr>
        <w:spacing w:after="0"/>
        <w:ind w:left="0"/>
        <w:jc w:val="both"/>
      </w:pPr>
      <w:r>
        <w:rPr>
          <w:rFonts w:ascii="Times New Roman"/>
          <w:b w:val="false"/>
          <w:i w:val="false"/>
          <w:color w:val="000000"/>
          <w:sz w:val="28"/>
        </w:rPr>
        <w:t>
      жуу, кептіру, ұсақтау сапасын, сығу дәрежесін бақылау;</w:t>
      </w:r>
    </w:p>
    <w:p>
      <w:pPr>
        <w:spacing w:after="0"/>
        <w:ind w:left="0"/>
        <w:jc w:val="both"/>
      </w:pPr>
      <w:r>
        <w:rPr>
          <w:rFonts w:ascii="Times New Roman"/>
          <w:b w:val="false"/>
          <w:i w:val="false"/>
          <w:color w:val="000000"/>
          <w:sz w:val="28"/>
        </w:rPr>
        <w:t>
      қол газ анализаторының көмегімен инертті ортадағы оттегі мөлшерін айқындау;</w:t>
      </w:r>
    </w:p>
    <w:p>
      <w:pPr>
        <w:spacing w:after="0"/>
        <w:ind w:left="0"/>
        <w:jc w:val="both"/>
      </w:pPr>
      <w:r>
        <w:rPr>
          <w:rFonts w:ascii="Times New Roman"/>
          <w:b w:val="false"/>
          <w:i w:val="false"/>
          <w:color w:val="000000"/>
          <w:sz w:val="28"/>
        </w:rPr>
        <w:t>
      өндірістік ақауды - ұнтақтың жентектелуін, қышқылдануын жою;</w:t>
      </w:r>
    </w:p>
    <w:p>
      <w:pPr>
        <w:spacing w:after="0"/>
        <w:ind w:left="0"/>
        <w:jc w:val="both"/>
      </w:pPr>
      <w:r>
        <w:rPr>
          <w:rFonts w:ascii="Times New Roman"/>
          <w:b w:val="false"/>
          <w:i w:val="false"/>
          <w:color w:val="000000"/>
          <w:sz w:val="28"/>
        </w:rPr>
        <w:t>
      електерді ауыстыру;</w:t>
      </w:r>
    </w:p>
    <w:p>
      <w:pPr>
        <w:spacing w:after="0"/>
        <w:ind w:left="0"/>
        <w:jc w:val="both"/>
      </w:pPr>
      <w:r>
        <w:rPr>
          <w:rFonts w:ascii="Times New Roman"/>
          <w:b w:val="false"/>
          <w:i w:val="false"/>
          <w:color w:val="000000"/>
          <w:sz w:val="28"/>
        </w:rPr>
        <w:t>
      ұнтақ пен елендіні өлшеу;</w:t>
      </w:r>
    </w:p>
    <w:p>
      <w:pPr>
        <w:spacing w:after="0"/>
        <w:ind w:left="0"/>
        <w:jc w:val="both"/>
      </w:pPr>
      <w:r>
        <w:rPr>
          <w:rFonts w:ascii="Times New Roman"/>
          <w:b w:val="false"/>
          <w:i w:val="false"/>
          <w:color w:val="000000"/>
          <w:sz w:val="28"/>
        </w:rPr>
        <w:t>
      дайын өнімді жинақтау;</w:t>
      </w:r>
    </w:p>
    <w:p>
      <w:pPr>
        <w:spacing w:after="0"/>
        <w:ind w:left="0"/>
        <w:jc w:val="both"/>
      </w:pPr>
      <w:r>
        <w:rPr>
          <w:rFonts w:ascii="Times New Roman"/>
          <w:b w:val="false"/>
          <w:i w:val="false"/>
          <w:color w:val="000000"/>
          <w:sz w:val="28"/>
        </w:rPr>
        <w:t>
      қызмет көрсетілетін жабдықты басқару және ретке келтіру, оны жөндеуге қатысу;</w:t>
      </w:r>
    </w:p>
    <w:p>
      <w:pPr>
        <w:spacing w:after="0"/>
        <w:ind w:left="0"/>
        <w:jc w:val="both"/>
      </w:pPr>
      <w:r>
        <w:rPr>
          <w:rFonts w:ascii="Times New Roman"/>
          <w:b w:val="false"/>
          <w:i w:val="false"/>
          <w:color w:val="000000"/>
          <w:sz w:val="28"/>
        </w:rPr>
        <w:t>
      техникалық құжаттаманы жүргізу.</w:t>
      </w:r>
    </w:p>
    <w:bookmarkStart w:name="z683" w:id="681"/>
    <w:p>
      <w:pPr>
        <w:spacing w:after="0"/>
        <w:ind w:left="0"/>
        <w:jc w:val="both"/>
      </w:pPr>
      <w:r>
        <w:rPr>
          <w:rFonts w:ascii="Times New Roman"/>
          <w:b w:val="false"/>
          <w:i w:val="false"/>
          <w:color w:val="000000"/>
          <w:sz w:val="28"/>
        </w:rPr>
        <w:t>
      451. Білуге тиіс:</w:t>
      </w:r>
    </w:p>
    <w:bookmarkEnd w:id="681"/>
    <w:p>
      <w:pPr>
        <w:spacing w:after="0"/>
        <w:ind w:left="0"/>
        <w:jc w:val="both"/>
      </w:pPr>
      <w:r>
        <w:rPr>
          <w:rFonts w:ascii="Times New Roman"/>
          <w:b w:val="false"/>
          <w:i w:val="false"/>
          <w:color w:val="000000"/>
          <w:sz w:val="28"/>
        </w:rPr>
        <w:t>
      түсті металл ұнтақтарын өндірудің технологиялық процесі;</w:t>
      </w:r>
    </w:p>
    <w:p>
      <w:pPr>
        <w:spacing w:after="0"/>
        <w:ind w:left="0"/>
        <w:jc w:val="both"/>
      </w:pPr>
      <w:r>
        <w:rPr>
          <w:rFonts w:ascii="Times New Roman"/>
          <w:b w:val="false"/>
          <w:i w:val="false"/>
          <w:color w:val="000000"/>
          <w:sz w:val="28"/>
        </w:rPr>
        <w:t>
      жуғыш құралдардың, кептіру агрегаттарының, диірмендердің, қоспалауыштардың, пневмокөліктердің, електердің, шлюз ысырмаларының, сүзгілердің, сорғылардың және ұнтақ өндірісіне қатысты басқа да жабдықтардың құрылысы;</w:t>
      </w:r>
    </w:p>
    <w:p>
      <w:pPr>
        <w:spacing w:after="0"/>
        <w:ind w:left="0"/>
        <w:jc w:val="both"/>
      </w:pPr>
      <w:r>
        <w:rPr>
          <w:rFonts w:ascii="Times New Roman"/>
          <w:b w:val="false"/>
          <w:i w:val="false"/>
          <w:color w:val="000000"/>
          <w:sz w:val="28"/>
        </w:rPr>
        <w:t>
      металл ұнтақтың негізгі қасиеттері, құрылысы мен сапасына қойылатын талаптары;</w:t>
      </w:r>
    </w:p>
    <w:p>
      <w:pPr>
        <w:spacing w:after="0"/>
        <w:ind w:left="0"/>
        <w:jc w:val="both"/>
      </w:pPr>
      <w:r>
        <w:rPr>
          <w:rFonts w:ascii="Times New Roman"/>
          <w:b w:val="false"/>
          <w:i w:val="false"/>
          <w:color w:val="000000"/>
          <w:sz w:val="28"/>
        </w:rPr>
        <w:t>
      елек талдамасын жүргізу әдістемесі;</w:t>
      </w:r>
    </w:p>
    <w:p>
      <w:pPr>
        <w:spacing w:after="0"/>
        <w:ind w:left="0"/>
        <w:jc w:val="both"/>
      </w:pPr>
      <w:r>
        <w:rPr>
          <w:rFonts w:ascii="Times New Roman"/>
          <w:b w:val="false"/>
          <w:i w:val="false"/>
          <w:color w:val="000000"/>
          <w:sz w:val="28"/>
        </w:rPr>
        <w:t>
      металл ұнтақтарының ауқымды салмақтарына мемлекеттік стандарт және олардың химиялық құрамы;</w:t>
      </w:r>
    </w:p>
    <w:p>
      <w:pPr>
        <w:spacing w:after="0"/>
        <w:ind w:left="0"/>
        <w:jc w:val="both"/>
      </w:pPr>
      <w:r>
        <w:rPr>
          <w:rFonts w:ascii="Times New Roman"/>
          <w:b w:val="false"/>
          <w:i w:val="false"/>
          <w:color w:val="000000"/>
          <w:sz w:val="28"/>
        </w:rPr>
        <w:t xml:space="preserve">
      өндірістік ақаулардың себептері - ұнтақтардың тотығуы және тотығуы; </w:t>
      </w:r>
    </w:p>
    <w:p>
      <w:pPr>
        <w:spacing w:after="0"/>
        <w:ind w:left="0"/>
        <w:jc w:val="both"/>
      </w:pPr>
      <w:r>
        <w:rPr>
          <w:rFonts w:ascii="Times New Roman"/>
          <w:b w:val="false"/>
          <w:i w:val="false"/>
          <w:color w:val="000000"/>
          <w:sz w:val="28"/>
        </w:rPr>
        <w:t>
      қызмет көрсетілетін жабдықтағы ток күші және кернеу;</w:t>
      </w:r>
    </w:p>
    <w:p>
      <w:pPr>
        <w:spacing w:after="0"/>
        <w:ind w:left="0"/>
        <w:jc w:val="both"/>
      </w:pPr>
      <w:r>
        <w:rPr>
          <w:rFonts w:ascii="Times New Roman"/>
          <w:b w:val="false"/>
          <w:i w:val="false"/>
          <w:color w:val="000000"/>
          <w:sz w:val="28"/>
        </w:rPr>
        <w:t>
      ұсақ, ірі, жеңіл және ауыр ұнтақтарды өңдеу тәсілдері, коммуникация схемалары.</w:t>
      </w:r>
    </w:p>
    <w:bookmarkStart w:name="z684" w:id="682"/>
    <w:p>
      <w:pPr>
        <w:spacing w:after="0"/>
        <w:ind w:left="0"/>
        <w:jc w:val="left"/>
      </w:pPr>
      <w:r>
        <w:rPr>
          <w:rFonts w:ascii="Times New Roman"/>
          <w:b/>
          <w:i w:val="false"/>
          <w:color w:val="000000"/>
        </w:rPr>
        <w:t xml:space="preserve"> 65-параграф. Металл ұнтақтары өндірісіндегі аппаратшы, 4-разряд</w:t>
      </w:r>
    </w:p>
    <w:bookmarkEnd w:id="682"/>
    <w:bookmarkStart w:name="z685" w:id="683"/>
    <w:p>
      <w:pPr>
        <w:spacing w:after="0"/>
        <w:ind w:left="0"/>
        <w:jc w:val="both"/>
      </w:pPr>
      <w:r>
        <w:rPr>
          <w:rFonts w:ascii="Times New Roman"/>
          <w:b w:val="false"/>
          <w:i w:val="false"/>
          <w:color w:val="000000"/>
          <w:sz w:val="28"/>
        </w:rPr>
        <w:t>
      452. Жұмыс сипаттамасы:</w:t>
      </w:r>
    </w:p>
    <w:bookmarkEnd w:id="683"/>
    <w:p>
      <w:pPr>
        <w:spacing w:after="0"/>
        <w:ind w:left="0"/>
        <w:jc w:val="both"/>
      </w:pPr>
      <w:r>
        <w:rPr>
          <w:rFonts w:ascii="Times New Roman"/>
          <w:b w:val="false"/>
          <w:i w:val="false"/>
          <w:color w:val="000000"/>
          <w:sz w:val="28"/>
        </w:rPr>
        <w:t>
      түсті металл ұнтақтарын азоттың инертті ортасына себу, металл ұнтақты тік жылтырату барабандарында жылтырату процесін жүргізу;</w:t>
      </w:r>
    </w:p>
    <w:p>
      <w:pPr>
        <w:spacing w:after="0"/>
        <w:ind w:left="0"/>
        <w:jc w:val="both"/>
      </w:pPr>
      <w:r>
        <w:rPr>
          <w:rFonts w:ascii="Times New Roman"/>
          <w:b w:val="false"/>
          <w:i w:val="false"/>
          <w:color w:val="000000"/>
          <w:sz w:val="28"/>
        </w:rPr>
        <w:t>
      алғашқы бүріккішті фракциялық құрамы, құрамындағы компоненттері және салыстырма беті бойынша себу және шикіқұрамдау;</w:t>
      </w:r>
    </w:p>
    <w:p>
      <w:pPr>
        <w:spacing w:after="0"/>
        <w:ind w:left="0"/>
        <w:jc w:val="both"/>
      </w:pPr>
      <w:r>
        <w:rPr>
          <w:rFonts w:ascii="Times New Roman"/>
          <w:b w:val="false"/>
          <w:i w:val="false"/>
          <w:color w:val="000000"/>
          <w:sz w:val="28"/>
        </w:rPr>
        <w:t>
      аспаптың көрсеткіші, құрамындағы оттегі және мөлшерден тыс қысым, тауарлық ұнтақтың кіру бүріккішінен шығуы бойынша газды режиммен себуді реттеу;</w:t>
      </w:r>
    </w:p>
    <w:p>
      <w:pPr>
        <w:spacing w:after="0"/>
        <w:ind w:left="0"/>
        <w:jc w:val="both"/>
      </w:pPr>
      <w:r>
        <w:rPr>
          <w:rFonts w:ascii="Times New Roman"/>
          <w:b w:val="false"/>
          <w:i w:val="false"/>
          <w:color w:val="000000"/>
          <w:sz w:val="28"/>
        </w:rPr>
        <w:t>
      елеу тиімділігін бақылау;</w:t>
      </w:r>
    </w:p>
    <w:p>
      <w:pPr>
        <w:spacing w:after="0"/>
        <w:ind w:left="0"/>
        <w:jc w:val="both"/>
      </w:pPr>
      <w:r>
        <w:rPr>
          <w:rFonts w:ascii="Times New Roman"/>
          <w:b w:val="false"/>
          <w:i w:val="false"/>
          <w:color w:val="000000"/>
          <w:sz w:val="28"/>
        </w:rPr>
        <w:t>
      сынамаларды іріктеу және елек талдамасын жүргізу;</w:t>
      </w:r>
    </w:p>
    <w:p>
      <w:pPr>
        <w:spacing w:after="0"/>
        <w:ind w:left="0"/>
        <w:jc w:val="both"/>
      </w:pPr>
      <w:r>
        <w:rPr>
          <w:rFonts w:ascii="Times New Roman"/>
          <w:b w:val="false"/>
          <w:i w:val="false"/>
          <w:color w:val="000000"/>
          <w:sz w:val="28"/>
        </w:rPr>
        <w:t>
      бүріккішті бункерге арту және дайын өнімді түсіру;</w:t>
      </w:r>
    </w:p>
    <w:p>
      <w:pPr>
        <w:spacing w:after="0"/>
        <w:ind w:left="0"/>
        <w:jc w:val="both"/>
      </w:pPr>
      <w:r>
        <w:rPr>
          <w:rFonts w:ascii="Times New Roman"/>
          <w:b w:val="false"/>
          <w:i w:val="false"/>
          <w:color w:val="000000"/>
          <w:sz w:val="28"/>
        </w:rPr>
        <w:t>
      түсті металдан жасалған ұнтақты тарту арқылы инертті ортада металл ұнтақ дайындау процесін және біліктілігі анағұрлым жоғары аппаратшының басшылығымен белгіленген маркалы металл ұнтағын алу үшін ұсақтау өнімдерін бөлшектеу процесін жүргізу;</w:t>
      </w:r>
    </w:p>
    <w:p>
      <w:pPr>
        <w:spacing w:after="0"/>
        <w:ind w:left="0"/>
        <w:jc w:val="both"/>
      </w:pPr>
      <w:r>
        <w:rPr>
          <w:rFonts w:ascii="Times New Roman"/>
          <w:b w:val="false"/>
          <w:i w:val="false"/>
          <w:color w:val="000000"/>
          <w:sz w:val="28"/>
        </w:rPr>
        <w:t>
      диірменді алғашқы шикізатпен толтыру;</w:t>
      </w:r>
    </w:p>
    <w:p>
      <w:pPr>
        <w:spacing w:after="0"/>
        <w:ind w:left="0"/>
        <w:jc w:val="both"/>
      </w:pPr>
      <w:r>
        <w:rPr>
          <w:rFonts w:ascii="Times New Roman"/>
          <w:b w:val="false"/>
          <w:i w:val="false"/>
          <w:color w:val="000000"/>
          <w:sz w:val="28"/>
        </w:rPr>
        <w:t>
      техникалық майларды шикіқұрамдау;</w:t>
      </w:r>
    </w:p>
    <w:p>
      <w:pPr>
        <w:spacing w:after="0"/>
        <w:ind w:left="0"/>
        <w:jc w:val="both"/>
      </w:pPr>
      <w:r>
        <w:rPr>
          <w:rFonts w:ascii="Times New Roman"/>
          <w:b w:val="false"/>
          <w:i w:val="false"/>
          <w:color w:val="000000"/>
          <w:sz w:val="28"/>
        </w:rPr>
        <w:t>
      пневмобөлшектеу ұсақтау құрылғысының герметикалығын бақылау;</w:t>
      </w:r>
    </w:p>
    <w:p>
      <w:pPr>
        <w:spacing w:after="0"/>
        <w:ind w:left="0"/>
        <w:jc w:val="both"/>
      </w:pPr>
      <w:r>
        <w:rPr>
          <w:rFonts w:ascii="Times New Roman"/>
          <w:b w:val="false"/>
          <w:i w:val="false"/>
          <w:color w:val="000000"/>
          <w:sz w:val="28"/>
        </w:rPr>
        <w:t>
      техникалық құжаттаманы жүргізу.</w:t>
      </w:r>
    </w:p>
    <w:bookmarkStart w:name="z686" w:id="684"/>
    <w:p>
      <w:pPr>
        <w:spacing w:after="0"/>
        <w:ind w:left="0"/>
        <w:jc w:val="both"/>
      </w:pPr>
      <w:r>
        <w:rPr>
          <w:rFonts w:ascii="Times New Roman"/>
          <w:b w:val="false"/>
          <w:i w:val="false"/>
          <w:color w:val="000000"/>
          <w:sz w:val="28"/>
        </w:rPr>
        <w:t>
      453. Білуге тиіс:</w:t>
      </w:r>
    </w:p>
    <w:bookmarkEnd w:id="684"/>
    <w:p>
      <w:pPr>
        <w:spacing w:after="0"/>
        <w:ind w:left="0"/>
        <w:jc w:val="both"/>
      </w:pPr>
      <w:r>
        <w:rPr>
          <w:rFonts w:ascii="Times New Roman"/>
          <w:b w:val="false"/>
          <w:i w:val="false"/>
          <w:color w:val="000000"/>
          <w:sz w:val="28"/>
        </w:rPr>
        <w:t>
      металл ұнтақтардың қасиеттері мен олардың сапасын бақылау әдістері;</w:t>
      </w:r>
    </w:p>
    <w:p>
      <w:pPr>
        <w:spacing w:after="0"/>
        <w:ind w:left="0"/>
        <w:jc w:val="both"/>
      </w:pPr>
      <w:r>
        <w:rPr>
          <w:rFonts w:ascii="Times New Roman"/>
          <w:b w:val="false"/>
          <w:i w:val="false"/>
          <w:color w:val="000000"/>
          <w:sz w:val="28"/>
        </w:rPr>
        <w:t>
      ұнтақтарды себу, ұсақтау және бөлшектеу технологиялық процестерінің негіздері;</w:t>
      </w:r>
    </w:p>
    <w:p>
      <w:pPr>
        <w:spacing w:after="0"/>
        <w:ind w:left="0"/>
        <w:jc w:val="both"/>
      </w:pPr>
      <w:r>
        <w:rPr>
          <w:rFonts w:ascii="Times New Roman"/>
          <w:b w:val="false"/>
          <w:i w:val="false"/>
          <w:color w:val="000000"/>
          <w:sz w:val="28"/>
        </w:rPr>
        <w:t>
      бақылау-өлшеу аспаптарының құрылысы мен мақсаты;</w:t>
      </w:r>
    </w:p>
    <w:p>
      <w:pPr>
        <w:spacing w:after="0"/>
        <w:ind w:left="0"/>
        <w:jc w:val="both"/>
      </w:pPr>
      <w:r>
        <w:rPr>
          <w:rFonts w:ascii="Times New Roman"/>
          <w:b w:val="false"/>
          <w:i w:val="false"/>
          <w:color w:val="000000"/>
          <w:sz w:val="28"/>
        </w:rPr>
        <w:t>
      ұнтақтарға техникалық шарттар мен мемлекеттік стандарттар бойынша қойылатын талаптар.</w:t>
      </w:r>
    </w:p>
    <w:bookmarkStart w:name="z687" w:id="685"/>
    <w:p>
      <w:pPr>
        <w:spacing w:after="0"/>
        <w:ind w:left="0"/>
        <w:jc w:val="left"/>
      </w:pPr>
      <w:r>
        <w:rPr>
          <w:rFonts w:ascii="Times New Roman"/>
          <w:b/>
          <w:i w:val="false"/>
          <w:color w:val="000000"/>
        </w:rPr>
        <w:t xml:space="preserve"> 66-параграф. Металл ұнтақтары өндірісіндегі аппаратшы, 5-разряд</w:t>
      </w:r>
    </w:p>
    <w:bookmarkEnd w:id="685"/>
    <w:bookmarkStart w:name="z688" w:id="686"/>
    <w:p>
      <w:pPr>
        <w:spacing w:after="0"/>
        <w:ind w:left="0"/>
        <w:jc w:val="both"/>
      </w:pPr>
      <w:r>
        <w:rPr>
          <w:rFonts w:ascii="Times New Roman"/>
          <w:b w:val="false"/>
          <w:i w:val="false"/>
          <w:color w:val="000000"/>
          <w:sz w:val="28"/>
        </w:rPr>
        <w:t>
      454. Жұмыс сипаттамасы:</w:t>
      </w:r>
    </w:p>
    <w:bookmarkEnd w:id="686"/>
    <w:p>
      <w:pPr>
        <w:spacing w:after="0"/>
        <w:ind w:left="0"/>
        <w:jc w:val="both"/>
      </w:pPr>
      <w:r>
        <w:rPr>
          <w:rFonts w:ascii="Times New Roman"/>
          <w:b w:val="false"/>
          <w:i w:val="false"/>
          <w:color w:val="000000"/>
          <w:sz w:val="28"/>
        </w:rPr>
        <w:t>
      түсті металдан жасалған ұнтақты тарту арқылы инертті ортада металл ұнтақ дайындау процесін және белгіленген маркалы металл ұнтағын алу үшін ұсақтау өнімдерін бөлшектеу процесін жүргізу;</w:t>
      </w:r>
    </w:p>
    <w:p>
      <w:pPr>
        <w:spacing w:after="0"/>
        <w:ind w:left="0"/>
        <w:jc w:val="both"/>
      </w:pPr>
      <w:r>
        <w:rPr>
          <w:rFonts w:ascii="Times New Roman"/>
          <w:b w:val="false"/>
          <w:i w:val="false"/>
          <w:color w:val="000000"/>
          <w:sz w:val="28"/>
        </w:rPr>
        <w:t>
      белгілі бір белсенділігі бар ұнтақты алу үшін пневмобөлшектеу жүйесіндегі газ және температуралық режимді, құрамындағы оттегі мен шектен тыс қысымды реттеу.</w:t>
      </w:r>
    </w:p>
    <w:bookmarkStart w:name="z689" w:id="687"/>
    <w:p>
      <w:pPr>
        <w:spacing w:after="0"/>
        <w:ind w:left="0"/>
        <w:jc w:val="both"/>
      </w:pPr>
      <w:r>
        <w:rPr>
          <w:rFonts w:ascii="Times New Roman"/>
          <w:b w:val="false"/>
          <w:i w:val="false"/>
          <w:color w:val="000000"/>
          <w:sz w:val="28"/>
        </w:rPr>
        <w:t>
      455. Білуге тиіс:</w:t>
      </w:r>
    </w:p>
    <w:bookmarkEnd w:id="687"/>
    <w:p>
      <w:pPr>
        <w:spacing w:after="0"/>
        <w:ind w:left="0"/>
        <w:jc w:val="both"/>
      </w:pPr>
      <w:r>
        <w:rPr>
          <w:rFonts w:ascii="Times New Roman"/>
          <w:b w:val="false"/>
          <w:i w:val="false"/>
          <w:color w:val="000000"/>
          <w:sz w:val="28"/>
        </w:rPr>
        <w:t>
      белгіленген маркалы металл ұнтағын алуға арналған тарту және бөлшектеу технологиясы, олардың пирофорлық қасиеттері;</w:t>
      </w:r>
    </w:p>
    <w:p>
      <w:pPr>
        <w:spacing w:after="0"/>
        <w:ind w:left="0"/>
        <w:jc w:val="both"/>
      </w:pPr>
      <w:r>
        <w:rPr>
          <w:rFonts w:ascii="Times New Roman"/>
          <w:b w:val="false"/>
          <w:i w:val="false"/>
          <w:color w:val="000000"/>
          <w:sz w:val="28"/>
        </w:rPr>
        <w:t>
      бақылау-өлшеу аппаратурасының мақсаты, құрылысы мен пайдалану тәртібі.</w:t>
      </w:r>
    </w:p>
    <w:bookmarkStart w:name="z690" w:id="688"/>
    <w:p>
      <w:pPr>
        <w:spacing w:after="0"/>
        <w:ind w:left="0"/>
        <w:jc w:val="left"/>
      </w:pPr>
      <w:r>
        <w:rPr>
          <w:rFonts w:ascii="Times New Roman"/>
          <w:b/>
          <w:i w:val="false"/>
          <w:color w:val="000000"/>
        </w:rPr>
        <w:t xml:space="preserve"> 67-параграф. Мырышты купорос алатын пешші, 3-разряд</w:t>
      </w:r>
    </w:p>
    <w:bookmarkEnd w:id="688"/>
    <w:bookmarkStart w:name="z691" w:id="689"/>
    <w:p>
      <w:pPr>
        <w:spacing w:after="0"/>
        <w:ind w:left="0"/>
        <w:jc w:val="both"/>
      </w:pPr>
      <w:r>
        <w:rPr>
          <w:rFonts w:ascii="Times New Roman"/>
          <w:b w:val="false"/>
          <w:i w:val="false"/>
          <w:color w:val="000000"/>
          <w:sz w:val="28"/>
        </w:rPr>
        <w:t>
      456. Жұмыс сипаттамасы:</w:t>
      </w:r>
    </w:p>
    <w:bookmarkEnd w:id="689"/>
    <w:p>
      <w:pPr>
        <w:spacing w:after="0"/>
        <w:ind w:left="0"/>
        <w:jc w:val="both"/>
      </w:pPr>
      <w:r>
        <w:rPr>
          <w:rFonts w:ascii="Times New Roman"/>
          <w:b w:val="false"/>
          <w:i w:val="false"/>
          <w:color w:val="000000"/>
          <w:sz w:val="28"/>
        </w:rPr>
        <w:t>
      біліктілігі анағұрлым жоғары пешшінің басшылығымен қайнайтын қабат режимінде жұмыс істейтін мырыш купоросын алу технологиялық процесін жүргізу;</w:t>
      </w:r>
    </w:p>
    <w:p>
      <w:pPr>
        <w:spacing w:after="0"/>
        <w:ind w:left="0"/>
        <w:jc w:val="both"/>
      </w:pPr>
      <w:r>
        <w:rPr>
          <w:rFonts w:ascii="Times New Roman"/>
          <w:b w:val="false"/>
          <w:i w:val="false"/>
          <w:color w:val="000000"/>
          <w:sz w:val="28"/>
        </w:rPr>
        <w:t>
      дайын өнімді ыдысқа салу және тапсыру;</w:t>
      </w:r>
    </w:p>
    <w:p>
      <w:pPr>
        <w:spacing w:after="0"/>
        <w:ind w:left="0"/>
        <w:jc w:val="both"/>
      </w:pPr>
      <w:r>
        <w:rPr>
          <w:rFonts w:ascii="Times New Roman"/>
          <w:b w:val="false"/>
          <w:i w:val="false"/>
          <w:color w:val="000000"/>
          <w:sz w:val="28"/>
        </w:rPr>
        <w:t>
      пешке және қосымша жабдыққа қызмет көрсетуге қатысу.</w:t>
      </w:r>
    </w:p>
    <w:bookmarkStart w:name="z692" w:id="690"/>
    <w:p>
      <w:pPr>
        <w:spacing w:after="0"/>
        <w:ind w:left="0"/>
        <w:jc w:val="both"/>
      </w:pPr>
      <w:r>
        <w:rPr>
          <w:rFonts w:ascii="Times New Roman"/>
          <w:b w:val="false"/>
          <w:i w:val="false"/>
          <w:color w:val="000000"/>
          <w:sz w:val="28"/>
        </w:rPr>
        <w:t>
      457. Білуге тиіс:</w:t>
      </w:r>
    </w:p>
    <w:bookmarkEnd w:id="690"/>
    <w:p>
      <w:pPr>
        <w:spacing w:after="0"/>
        <w:ind w:left="0"/>
        <w:jc w:val="both"/>
      </w:pPr>
      <w:r>
        <w:rPr>
          <w:rFonts w:ascii="Times New Roman"/>
          <w:b w:val="false"/>
          <w:i w:val="false"/>
          <w:color w:val="000000"/>
          <w:sz w:val="28"/>
        </w:rPr>
        <w:t>
      қызмет көрсетілетін жабдық жұмысының принципі;</w:t>
      </w:r>
    </w:p>
    <w:p>
      <w:pPr>
        <w:spacing w:after="0"/>
        <w:ind w:left="0"/>
        <w:jc w:val="both"/>
      </w:pPr>
      <w:r>
        <w:rPr>
          <w:rFonts w:ascii="Times New Roman"/>
          <w:b w:val="false"/>
          <w:i w:val="false"/>
          <w:color w:val="000000"/>
          <w:sz w:val="28"/>
        </w:rPr>
        <w:t>
      дайын өнімді ыдысқа салу тәсілдері мен тәртібі.</w:t>
      </w:r>
    </w:p>
    <w:bookmarkStart w:name="z693" w:id="691"/>
    <w:p>
      <w:pPr>
        <w:spacing w:after="0"/>
        <w:ind w:left="0"/>
        <w:jc w:val="left"/>
      </w:pPr>
      <w:r>
        <w:rPr>
          <w:rFonts w:ascii="Times New Roman"/>
          <w:b/>
          <w:i w:val="false"/>
          <w:color w:val="000000"/>
        </w:rPr>
        <w:t xml:space="preserve"> 68-параграф. Мырышты купорос алатын пешші, 4-разряд</w:t>
      </w:r>
    </w:p>
    <w:bookmarkEnd w:id="691"/>
    <w:bookmarkStart w:name="z694" w:id="692"/>
    <w:p>
      <w:pPr>
        <w:spacing w:after="0"/>
        <w:ind w:left="0"/>
        <w:jc w:val="both"/>
      </w:pPr>
      <w:r>
        <w:rPr>
          <w:rFonts w:ascii="Times New Roman"/>
          <w:b w:val="false"/>
          <w:i w:val="false"/>
          <w:color w:val="000000"/>
          <w:sz w:val="28"/>
        </w:rPr>
        <w:t>
      458. Жұмыс сипаттамасы:</w:t>
      </w:r>
    </w:p>
    <w:bookmarkEnd w:id="692"/>
    <w:p>
      <w:pPr>
        <w:spacing w:after="0"/>
        <w:ind w:left="0"/>
        <w:jc w:val="both"/>
      </w:pPr>
      <w:r>
        <w:rPr>
          <w:rFonts w:ascii="Times New Roman"/>
          <w:b w:val="false"/>
          <w:i w:val="false"/>
          <w:color w:val="000000"/>
          <w:sz w:val="28"/>
        </w:rPr>
        <w:t>
      қайнайтын қабат режимінде жұмыс істейтін мырыш купоросын алу технологиялық процесін жүргізу;</w:t>
      </w:r>
    </w:p>
    <w:p>
      <w:pPr>
        <w:spacing w:after="0"/>
        <w:ind w:left="0"/>
        <w:jc w:val="both"/>
      </w:pPr>
      <w:r>
        <w:rPr>
          <w:rFonts w:ascii="Times New Roman"/>
          <w:b w:val="false"/>
          <w:i w:val="false"/>
          <w:color w:val="000000"/>
          <w:sz w:val="28"/>
        </w:rPr>
        <w:t>
      температураны, пеш жинағында және газ өткізу жүйесінде сиретуді, ауаны жұмсауды, ерітіндіге күкірт қышқылын жіберуді реттеу;</w:t>
      </w:r>
    </w:p>
    <w:p>
      <w:pPr>
        <w:spacing w:after="0"/>
        <w:ind w:left="0"/>
        <w:jc w:val="both"/>
      </w:pPr>
      <w:r>
        <w:rPr>
          <w:rFonts w:ascii="Times New Roman"/>
          <w:b w:val="false"/>
          <w:i w:val="false"/>
          <w:color w:val="000000"/>
          <w:sz w:val="28"/>
        </w:rPr>
        <w:t>
      алынатын купоростың сапасын айқындау;</w:t>
      </w:r>
    </w:p>
    <w:p>
      <w:pPr>
        <w:spacing w:after="0"/>
        <w:ind w:left="0"/>
        <w:jc w:val="both"/>
      </w:pPr>
      <w:r>
        <w:rPr>
          <w:rFonts w:ascii="Times New Roman"/>
          <w:b w:val="false"/>
          <w:i w:val="false"/>
          <w:color w:val="000000"/>
          <w:sz w:val="28"/>
        </w:rPr>
        <w:t>
      пештің жұмысын есепке алуды жүргізу, қызмет көрсетілетін жабдық жұмысының ақаулықтарын анықтау және жою.</w:t>
      </w:r>
    </w:p>
    <w:bookmarkStart w:name="z695" w:id="693"/>
    <w:p>
      <w:pPr>
        <w:spacing w:after="0"/>
        <w:ind w:left="0"/>
        <w:jc w:val="both"/>
      </w:pPr>
      <w:r>
        <w:rPr>
          <w:rFonts w:ascii="Times New Roman"/>
          <w:b w:val="false"/>
          <w:i w:val="false"/>
          <w:color w:val="000000"/>
          <w:sz w:val="28"/>
        </w:rPr>
        <w:t>
      459. Білуге тиіс:</w:t>
      </w:r>
    </w:p>
    <w:bookmarkEnd w:id="693"/>
    <w:p>
      <w:pPr>
        <w:spacing w:after="0"/>
        <w:ind w:left="0"/>
        <w:jc w:val="both"/>
      </w:pPr>
      <w:r>
        <w:rPr>
          <w:rFonts w:ascii="Times New Roman"/>
          <w:b w:val="false"/>
          <w:i w:val="false"/>
          <w:color w:val="000000"/>
          <w:sz w:val="28"/>
        </w:rPr>
        <w:t>
      қайнайтын қабат режимінде жұмыс істейтін пештің, газ өткізгіш жүйе мен бақылау-өлшеу аппаратурасының құрылымы;</w:t>
      </w:r>
    </w:p>
    <w:p>
      <w:pPr>
        <w:spacing w:after="0"/>
        <w:ind w:left="0"/>
        <w:jc w:val="both"/>
      </w:pPr>
      <w:r>
        <w:rPr>
          <w:rFonts w:ascii="Times New Roman"/>
          <w:b w:val="false"/>
          <w:i w:val="false"/>
          <w:color w:val="000000"/>
          <w:sz w:val="28"/>
        </w:rPr>
        <w:t>
      физика, химия, вакуумдық техника негіздері;</w:t>
      </w:r>
    </w:p>
    <w:p>
      <w:pPr>
        <w:spacing w:after="0"/>
        <w:ind w:left="0"/>
        <w:jc w:val="both"/>
      </w:pPr>
      <w:r>
        <w:rPr>
          <w:rFonts w:ascii="Times New Roman"/>
          <w:b w:val="false"/>
          <w:i w:val="false"/>
          <w:color w:val="000000"/>
          <w:sz w:val="28"/>
        </w:rPr>
        <w:t>
      қолданылатын материалдардың қасиеттері;</w:t>
      </w:r>
    </w:p>
    <w:p>
      <w:pPr>
        <w:spacing w:after="0"/>
        <w:ind w:left="0"/>
        <w:jc w:val="both"/>
      </w:pPr>
      <w:r>
        <w:rPr>
          <w:rFonts w:ascii="Times New Roman"/>
          <w:b w:val="false"/>
          <w:i w:val="false"/>
          <w:color w:val="000000"/>
          <w:sz w:val="28"/>
        </w:rPr>
        <w:t>
      алынатын купоростың сапасына қойылатын талаптары;</w:t>
      </w:r>
    </w:p>
    <w:p>
      <w:pPr>
        <w:spacing w:after="0"/>
        <w:ind w:left="0"/>
        <w:jc w:val="both"/>
      </w:pPr>
      <w:r>
        <w:rPr>
          <w:rFonts w:ascii="Times New Roman"/>
          <w:b w:val="false"/>
          <w:i w:val="false"/>
          <w:color w:val="000000"/>
          <w:sz w:val="28"/>
        </w:rPr>
        <w:t>
      коммуникация схемасы.</w:t>
      </w:r>
    </w:p>
    <w:bookmarkStart w:name="z696" w:id="694"/>
    <w:p>
      <w:pPr>
        <w:spacing w:after="0"/>
        <w:ind w:left="0"/>
        <w:jc w:val="left"/>
      </w:pPr>
      <w:r>
        <w:rPr>
          <w:rFonts w:ascii="Times New Roman"/>
          <w:b/>
          <w:i w:val="false"/>
          <w:color w:val="000000"/>
        </w:rPr>
        <w:t xml:space="preserve"> 69-параграф. Мырышты күл өндірісіндегі пешші, 3-разряд</w:t>
      </w:r>
    </w:p>
    <w:bookmarkEnd w:id="694"/>
    <w:bookmarkStart w:name="z697" w:id="695"/>
    <w:p>
      <w:pPr>
        <w:spacing w:after="0"/>
        <w:ind w:left="0"/>
        <w:jc w:val="both"/>
      </w:pPr>
      <w:r>
        <w:rPr>
          <w:rFonts w:ascii="Times New Roman"/>
          <w:b w:val="false"/>
          <w:i w:val="false"/>
          <w:color w:val="000000"/>
          <w:sz w:val="28"/>
        </w:rPr>
        <w:t>
      460. Жұмыс сипаттамасы:</w:t>
      </w:r>
    </w:p>
    <w:bookmarkEnd w:id="695"/>
    <w:p>
      <w:pPr>
        <w:spacing w:after="0"/>
        <w:ind w:left="0"/>
        <w:jc w:val="both"/>
      </w:pPr>
      <w:r>
        <w:rPr>
          <w:rFonts w:ascii="Times New Roman"/>
          <w:b w:val="false"/>
          <w:i w:val="false"/>
          <w:color w:val="000000"/>
          <w:sz w:val="28"/>
        </w:rPr>
        <w:t>
      мырыш құйымдарды пеште қайта балқыту процесін жүргізу;</w:t>
      </w:r>
    </w:p>
    <w:p>
      <w:pPr>
        <w:spacing w:after="0"/>
        <w:ind w:left="0"/>
        <w:jc w:val="both"/>
      </w:pPr>
      <w:r>
        <w:rPr>
          <w:rFonts w:ascii="Times New Roman"/>
          <w:b w:val="false"/>
          <w:i w:val="false"/>
          <w:color w:val="000000"/>
          <w:sz w:val="28"/>
        </w:rPr>
        <w:t>
      мырыш құйымдарды жеткізу және оны пешке бірқалыпта енгізу;</w:t>
      </w:r>
    </w:p>
    <w:p>
      <w:pPr>
        <w:spacing w:after="0"/>
        <w:ind w:left="0"/>
        <w:jc w:val="both"/>
      </w:pPr>
      <w:r>
        <w:rPr>
          <w:rFonts w:ascii="Times New Roman"/>
          <w:b w:val="false"/>
          <w:i w:val="false"/>
          <w:color w:val="000000"/>
          <w:sz w:val="28"/>
        </w:rPr>
        <w:t>
      мырыш тозаңын бункерлер мен камералардан шығару, дростарды алу, тозаңды тозаңдандыру және оны металл банкаларға салу;</w:t>
      </w:r>
    </w:p>
    <w:p>
      <w:pPr>
        <w:spacing w:after="0"/>
        <w:ind w:left="0"/>
        <w:jc w:val="both"/>
      </w:pPr>
      <w:r>
        <w:rPr>
          <w:rFonts w:ascii="Times New Roman"/>
          <w:b w:val="false"/>
          <w:i w:val="false"/>
          <w:color w:val="000000"/>
          <w:sz w:val="28"/>
        </w:rPr>
        <w:t>
      тозаңды пневмо - және вакуум көлікпен тасымалдау;</w:t>
      </w:r>
    </w:p>
    <w:p>
      <w:pPr>
        <w:spacing w:after="0"/>
        <w:ind w:left="0"/>
        <w:jc w:val="both"/>
      </w:pPr>
      <w:r>
        <w:rPr>
          <w:rFonts w:ascii="Times New Roman"/>
          <w:b w:val="false"/>
          <w:i w:val="false"/>
          <w:color w:val="000000"/>
          <w:sz w:val="28"/>
        </w:rPr>
        <w:t>
      пешке, қабылдау ыдыстарына және басқа да қосалқы жабдықтарға қызмет көрсету, оларды жөндеуге қатысу;</w:t>
      </w:r>
    </w:p>
    <w:p>
      <w:pPr>
        <w:spacing w:after="0"/>
        <w:ind w:left="0"/>
        <w:jc w:val="both"/>
      </w:pPr>
      <w:r>
        <w:rPr>
          <w:rFonts w:ascii="Times New Roman"/>
          <w:b w:val="false"/>
          <w:i w:val="false"/>
          <w:color w:val="000000"/>
          <w:sz w:val="28"/>
        </w:rPr>
        <w:t>
      пешті, газ өтетін жүйені, бункерлерді, камераларды, рекуператорларды, баған тұрақтарын тазалау және оларды тексеру.</w:t>
      </w:r>
    </w:p>
    <w:bookmarkStart w:name="z698" w:id="696"/>
    <w:p>
      <w:pPr>
        <w:spacing w:after="0"/>
        <w:ind w:left="0"/>
        <w:jc w:val="both"/>
      </w:pPr>
      <w:r>
        <w:rPr>
          <w:rFonts w:ascii="Times New Roman"/>
          <w:b w:val="false"/>
          <w:i w:val="false"/>
          <w:color w:val="000000"/>
          <w:sz w:val="28"/>
        </w:rPr>
        <w:t xml:space="preserve">
      461. Білуге тиіс: </w:t>
      </w:r>
    </w:p>
    <w:bookmarkEnd w:id="696"/>
    <w:p>
      <w:pPr>
        <w:spacing w:after="0"/>
        <w:ind w:left="0"/>
        <w:jc w:val="both"/>
      </w:pPr>
      <w:r>
        <w:rPr>
          <w:rFonts w:ascii="Times New Roman"/>
          <w:b w:val="false"/>
          <w:i w:val="false"/>
          <w:color w:val="000000"/>
          <w:sz w:val="28"/>
        </w:rPr>
        <w:t>
      мырыш құйымдарды пеште қайта балқыту технологиясы;</w:t>
      </w:r>
    </w:p>
    <w:p>
      <w:pPr>
        <w:spacing w:after="0"/>
        <w:ind w:left="0"/>
        <w:jc w:val="both"/>
      </w:pPr>
      <w:r>
        <w:rPr>
          <w:rFonts w:ascii="Times New Roman"/>
          <w:b w:val="false"/>
          <w:i w:val="false"/>
          <w:color w:val="000000"/>
          <w:sz w:val="28"/>
        </w:rPr>
        <w:t>
      пештер мен қызмет көрсетілетін қосалқы жабдықтың құрылысы;</w:t>
      </w:r>
    </w:p>
    <w:p>
      <w:pPr>
        <w:spacing w:after="0"/>
        <w:ind w:left="0"/>
        <w:jc w:val="both"/>
      </w:pPr>
      <w:r>
        <w:rPr>
          <w:rFonts w:ascii="Times New Roman"/>
          <w:b w:val="false"/>
          <w:i w:val="false"/>
          <w:color w:val="000000"/>
          <w:sz w:val="28"/>
        </w:rPr>
        <w:t>
      мырыш пен оған серіктес басқа металдардың қасиеттері;</w:t>
      </w:r>
    </w:p>
    <w:p>
      <w:pPr>
        <w:spacing w:after="0"/>
        <w:ind w:left="0"/>
        <w:jc w:val="both"/>
      </w:pPr>
      <w:r>
        <w:rPr>
          <w:rFonts w:ascii="Times New Roman"/>
          <w:b w:val="false"/>
          <w:i w:val="false"/>
          <w:color w:val="000000"/>
          <w:sz w:val="28"/>
        </w:rPr>
        <w:t>
      пештегі температураны реттеу тәсілдері;</w:t>
      </w:r>
    </w:p>
    <w:p>
      <w:pPr>
        <w:spacing w:after="0"/>
        <w:ind w:left="0"/>
        <w:jc w:val="both"/>
      </w:pPr>
      <w:r>
        <w:rPr>
          <w:rFonts w:ascii="Times New Roman"/>
          <w:b w:val="false"/>
          <w:i w:val="false"/>
          <w:color w:val="000000"/>
          <w:sz w:val="28"/>
        </w:rPr>
        <w:t>
      мырыш тозаңын орап түю тәртібі;</w:t>
      </w:r>
    </w:p>
    <w:p>
      <w:pPr>
        <w:spacing w:after="0"/>
        <w:ind w:left="0"/>
        <w:jc w:val="both"/>
      </w:pPr>
      <w:r>
        <w:rPr>
          <w:rFonts w:ascii="Times New Roman"/>
          <w:b w:val="false"/>
          <w:i w:val="false"/>
          <w:color w:val="000000"/>
          <w:sz w:val="28"/>
        </w:rPr>
        <w:t>
      бағаналардың бітеулері мен тұрақтарын тексеру;</w:t>
      </w:r>
    </w:p>
    <w:p>
      <w:pPr>
        <w:spacing w:after="0"/>
        <w:ind w:left="0"/>
        <w:jc w:val="both"/>
      </w:pPr>
      <w:r>
        <w:rPr>
          <w:rFonts w:ascii="Times New Roman"/>
          <w:b w:val="false"/>
          <w:i w:val="false"/>
          <w:color w:val="000000"/>
          <w:sz w:val="28"/>
        </w:rPr>
        <w:t>
      пневмо- және вакуум көліктердің схемасы мен құрылысы.</w:t>
      </w:r>
    </w:p>
    <w:bookmarkStart w:name="z699" w:id="697"/>
    <w:p>
      <w:pPr>
        <w:spacing w:after="0"/>
        <w:ind w:left="0"/>
        <w:jc w:val="left"/>
      </w:pPr>
      <w:r>
        <w:rPr>
          <w:rFonts w:ascii="Times New Roman"/>
          <w:b/>
          <w:i w:val="false"/>
          <w:color w:val="000000"/>
        </w:rPr>
        <w:t xml:space="preserve"> 70-параграф. Мырышты күл өндірісіндегі пешші, 4-разряд</w:t>
      </w:r>
    </w:p>
    <w:bookmarkEnd w:id="697"/>
    <w:bookmarkStart w:name="z700" w:id="698"/>
    <w:p>
      <w:pPr>
        <w:spacing w:after="0"/>
        <w:ind w:left="0"/>
        <w:jc w:val="both"/>
      </w:pPr>
      <w:r>
        <w:rPr>
          <w:rFonts w:ascii="Times New Roman"/>
          <w:b w:val="false"/>
          <w:i w:val="false"/>
          <w:color w:val="000000"/>
          <w:sz w:val="28"/>
        </w:rPr>
        <w:t>
      462. Жұмыс сипаттамасы:</w:t>
      </w:r>
    </w:p>
    <w:bookmarkEnd w:id="698"/>
    <w:p>
      <w:pPr>
        <w:spacing w:after="0"/>
        <w:ind w:left="0"/>
        <w:jc w:val="both"/>
      </w:pPr>
      <w:r>
        <w:rPr>
          <w:rFonts w:ascii="Times New Roman"/>
          <w:b w:val="false"/>
          <w:i w:val="false"/>
          <w:color w:val="000000"/>
          <w:sz w:val="28"/>
        </w:rPr>
        <w:t>
      біліктілігі анағұрлым жоғары пешшінің басшылығымен бақылау өлшеу аспаптарының көрсеткіштері бойынша белгіленген іріліктегі тозаң камераларында (бағаналарда) мырыш тозаңын алудың технологиялық процесін жүргізу;</w:t>
      </w:r>
    </w:p>
    <w:p>
      <w:pPr>
        <w:spacing w:after="0"/>
        <w:ind w:left="0"/>
        <w:jc w:val="both"/>
      </w:pPr>
      <w:r>
        <w:rPr>
          <w:rFonts w:ascii="Times New Roman"/>
          <w:b w:val="false"/>
          <w:i w:val="false"/>
          <w:color w:val="000000"/>
          <w:sz w:val="28"/>
        </w:rPr>
        <w:t>
      тозаң бағаналарының балқытылған мырышпен тегіс сіңдірілуі;</w:t>
      </w:r>
    </w:p>
    <w:p>
      <w:pPr>
        <w:spacing w:after="0"/>
        <w:ind w:left="0"/>
        <w:jc w:val="both"/>
      </w:pPr>
      <w:r>
        <w:rPr>
          <w:rFonts w:ascii="Times New Roman"/>
          <w:b w:val="false"/>
          <w:i w:val="false"/>
          <w:color w:val="000000"/>
          <w:sz w:val="28"/>
        </w:rPr>
        <w:t>
      балқыту форсункаларының жұмысын бақылау және оларды ауыстыру;</w:t>
      </w:r>
    </w:p>
    <w:p>
      <w:pPr>
        <w:spacing w:after="0"/>
        <w:ind w:left="0"/>
        <w:jc w:val="both"/>
      </w:pPr>
      <w:r>
        <w:rPr>
          <w:rFonts w:ascii="Times New Roman"/>
          <w:b w:val="false"/>
          <w:i w:val="false"/>
          <w:color w:val="000000"/>
          <w:sz w:val="28"/>
        </w:rPr>
        <w:t>
      газ өтетін жүйені ажырату, газ өткізгіштерді тазалаған кезде агрегаттарды сұйық отынға ауыстыру және оны тазалағаннан кейін жүйені газға қайта қосу;</w:t>
      </w:r>
    </w:p>
    <w:p>
      <w:pPr>
        <w:spacing w:after="0"/>
        <w:ind w:left="0"/>
        <w:jc w:val="both"/>
      </w:pPr>
      <w:r>
        <w:rPr>
          <w:rFonts w:ascii="Times New Roman"/>
          <w:b w:val="false"/>
          <w:i w:val="false"/>
          <w:color w:val="000000"/>
          <w:sz w:val="28"/>
        </w:rPr>
        <w:t>
      шикізат пен дайын өнімді есепке алу;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 және оларды жөндеуге қатысу.</w:t>
      </w:r>
    </w:p>
    <w:bookmarkStart w:name="z701" w:id="699"/>
    <w:p>
      <w:pPr>
        <w:spacing w:after="0"/>
        <w:ind w:left="0"/>
        <w:jc w:val="both"/>
      </w:pPr>
      <w:r>
        <w:rPr>
          <w:rFonts w:ascii="Times New Roman"/>
          <w:b w:val="false"/>
          <w:i w:val="false"/>
          <w:color w:val="000000"/>
          <w:sz w:val="28"/>
        </w:rPr>
        <w:t>
      463. Білуге тиіс:</w:t>
      </w:r>
    </w:p>
    <w:bookmarkEnd w:id="699"/>
    <w:p>
      <w:pPr>
        <w:spacing w:after="0"/>
        <w:ind w:left="0"/>
        <w:jc w:val="both"/>
      </w:pPr>
      <w:r>
        <w:rPr>
          <w:rFonts w:ascii="Times New Roman"/>
          <w:b w:val="false"/>
          <w:i w:val="false"/>
          <w:color w:val="000000"/>
          <w:sz w:val="28"/>
        </w:rPr>
        <w:t>
      мырыш тозаңы өндірісіндегі технологиялық процесі;</w:t>
      </w:r>
    </w:p>
    <w:p>
      <w:pPr>
        <w:spacing w:after="0"/>
        <w:ind w:left="0"/>
        <w:jc w:val="both"/>
      </w:pPr>
      <w:r>
        <w:rPr>
          <w:rFonts w:ascii="Times New Roman"/>
          <w:b w:val="false"/>
          <w:i w:val="false"/>
          <w:color w:val="000000"/>
          <w:sz w:val="28"/>
        </w:rPr>
        <w:t>
      тозаң бағаналарының, тозаңдандыру және от жағу форсункаларының құрылысы;</w:t>
      </w:r>
    </w:p>
    <w:p>
      <w:pPr>
        <w:spacing w:after="0"/>
        <w:ind w:left="0"/>
        <w:jc w:val="both"/>
      </w:pPr>
      <w:r>
        <w:rPr>
          <w:rFonts w:ascii="Times New Roman"/>
          <w:b w:val="false"/>
          <w:i w:val="false"/>
          <w:color w:val="000000"/>
          <w:sz w:val="28"/>
        </w:rPr>
        <w:t>
      газ және сұйық отынмен жұмыс істейтін агрегаттарға қызмет көрсету тәртібі;</w:t>
      </w:r>
    </w:p>
    <w:p>
      <w:pPr>
        <w:spacing w:after="0"/>
        <w:ind w:left="0"/>
        <w:jc w:val="both"/>
      </w:pPr>
      <w:r>
        <w:rPr>
          <w:rFonts w:ascii="Times New Roman"/>
          <w:b w:val="false"/>
          <w:i w:val="false"/>
          <w:color w:val="000000"/>
          <w:sz w:val="28"/>
        </w:rPr>
        <w:t>
      мырыш тозаңына қойылатын талаптар.</w:t>
      </w:r>
    </w:p>
    <w:bookmarkStart w:name="z702" w:id="700"/>
    <w:p>
      <w:pPr>
        <w:spacing w:after="0"/>
        <w:ind w:left="0"/>
        <w:jc w:val="left"/>
      </w:pPr>
      <w:r>
        <w:rPr>
          <w:rFonts w:ascii="Times New Roman"/>
          <w:b/>
          <w:i w:val="false"/>
          <w:color w:val="000000"/>
        </w:rPr>
        <w:t xml:space="preserve"> 71-параграф. Мырышты күл өндірісіндегі пешші, 5-разряд</w:t>
      </w:r>
    </w:p>
    <w:bookmarkEnd w:id="700"/>
    <w:bookmarkStart w:name="z703" w:id="701"/>
    <w:p>
      <w:pPr>
        <w:spacing w:after="0"/>
        <w:ind w:left="0"/>
        <w:jc w:val="both"/>
      </w:pPr>
      <w:r>
        <w:rPr>
          <w:rFonts w:ascii="Times New Roman"/>
          <w:b w:val="false"/>
          <w:i w:val="false"/>
          <w:color w:val="000000"/>
          <w:sz w:val="28"/>
        </w:rPr>
        <w:t>
      464. Жұмыс сипаттамасы:</w:t>
      </w:r>
    </w:p>
    <w:bookmarkEnd w:id="701"/>
    <w:p>
      <w:pPr>
        <w:spacing w:after="0"/>
        <w:ind w:left="0"/>
        <w:jc w:val="both"/>
      </w:pPr>
      <w:r>
        <w:rPr>
          <w:rFonts w:ascii="Times New Roman"/>
          <w:b w:val="false"/>
          <w:i w:val="false"/>
          <w:color w:val="000000"/>
          <w:sz w:val="28"/>
        </w:rPr>
        <w:t>
      бақылау өлшеу аспаптарының көрсеткіштері бойынша белгіленген іріліктегі тозаң камераларында (бағаналарда) мырыш тозаңын алудың технологиялық процесін жүргізу;</w:t>
      </w:r>
    </w:p>
    <w:p>
      <w:pPr>
        <w:spacing w:after="0"/>
        <w:ind w:left="0"/>
        <w:jc w:val="both"/>
      </w:pPr>
      <w:r>
        <w:rPr>
          <w:rFonts w:ascii="Times New Roman"/>
          <w:b w:val="false"/>
          <w:i w:val="false"/>
          <w:color w:val="000000"/>
          <w:sz w:val="28"/>
        </w:rPr>
        <w:t>
      пештегі температураны және мырышты тозаңдандыру үшін ауа жіберуді реттеу;</w:t>
      </w:r>
    </w:p>
    <w:p>
      <w:pPr>
        <w:spacing w:after="0"/>
        <w:ind w:left="0"/>
        <w:jc w:val="both"/>
      </w:pPr>
      <w:r>
        <w:rPr>
          <w:rFonts w:ascii="Times New Roman"/>
          <w:b w:val="false"/>
          <w:i w:val="false"/>
          <w:color w:val="000000"/>
          <w:sz w:val="28"/>
        </w:rPr>
        <w:t>
      мырыш тозаңы сапасын айқындау;</w:t>
      </w:r>
    </w:p>
    <w:p>
      <w:pPr>
        <w:spacing w:after="0"/>
        <w:ind w:left="0"/>
        <w:jc w:val="both"/>
      </w:pPr>
      <w:r>
        <w:rPr>
          <w:rFonts w:ascii="Times New Roman"/>
          <w:b w:val="false"/>
          <w:i w:val="false"/>
          <w:color w:val="000000"/>
          <w:sz w:val="28"/>
        </w:rPr>
        <w:t>
      жабдық жұмысы көрсеткіштерін жазу;</w:t>
      </w:r>
    </w:p>
    <w:p>
      <w:pPr>
        <w:spacing w:after="0"/>
        <w:ind w:left="0"/>
        <w:jc w:val="both"/>
      </w:pPr>
      <w:r>
        <w:rPr>
          <w:rFonts w:ascii="Times New Roman"/>
          <w:b w:val="false"/>
          <w:i w:val="false"/>
          <w:color w:val="000000"/>
          <w:sz w:val="28"/>
        </w:rPr>
        <w:t>
      келесі ауысым үшін жұмысты қамтамасыз ету.</w:t>
      </w:r>
    </w:p>
    <w:bookmarkStart w:name="z704" w:id="702"/>
    <w:p>
      <w:pPr>
        <w:spacing w:after="0"/>
        <w:ind w:left="0"/>
        <w:jc w:val="both"/>
      </w:pPr>
      <w:r>
        <w:rPr>
          <w:rFonts w:ascii="Times New Roman"/>
          <w:b w:val="false"/>
          <w:i w:val="false"/>
          <w:color w:val="000000"/>
          <w:sz w:val="28"/>
        </w:rPr>
        <w:t>
      465. Білуге тиіс:</w:t>
      </w:r>
    </w:p>
    <w:bookmarkEnd w:id="702"/>
    <w:p>
      <w:pPr>
        <w:spacing w:after="0"/>
        <w:ind w:left="0"/>
        <w:jc w:val="both"/>
      </w:pPr>
      <w:r>
        <w:rPr>
          <w:rFonts w:ascii="Times New Roman"/>
          <w:b w:val="false"/>
          <w:i w:val="false"/>
          <w:color w:val="000000"/>
          <w:sz w:val="28"/>
        </w:rPr>
        <w:t>
      қызмет көрсетілетін жабдықтың құрылымдық ерекшеліктері;</w:t>
      </w:r>
    </w:p>
    <w:p>
      <w:pPr>
        <w:spacing w:after="0"/>
        <w:ind w:left="0"/>
        <w:jc w:val="both"/>
      </w:pPr>
      <w:r>
        <w:rPr>
          <w:rFonts w:ascii="Times New Roman"/>
          <w:b w:val="false"/>
          <w:i w:val="false"/>
          <w:color w:val="000000"/>
          <w:sz w:val="28"/>
        </w:rPr>
        <w:t>
      жұқа мырыш тозаңын алу шарттары мен режимдері.</w:t>
      </w:r>
    </w:p>
    <w:bookmarkStart w:name="z705" w:id="703"/>
    <w:p>
      <w:pPr>
        <w:spacing w:after="0"/>
        <w:ind w:left="0"/>
        <w:jc w:val="left"/>
      </w:pPr>
      <w:r>
        <w:rPr>
          <w:rFonts w:ascii="Times New Roman"/>
          <w:b/>
          <w:i w:val="false"/>
          <w:color w:val="000000"/>
        </w:rPr>
        <w:t xml:space="preserve"> 72-параграф. Никельді ұнтақты қалпына келтіретін пешші, 4-разряд</w:t>
      </w:r>
    </w:p>
    <w:bookmarkEnd w:id="703"/>
    <w:bookmarkStart w:name="z706" w:id="704"/>
    <w:p>
      <w:pPr>
        <w:spacing w:after="0"/>
        <w:ind w:left="0"/>
        <w:jc w:val="both"/>
      </w:pPr>
      <w:r>
        <w:rPr>
          <w:rFonts w:ascii="Times New Roman"/>
          <w:b w:val="false"/>
          <w:i w:val="false"/>
          <w:color w:val="000000"/>
          <w:sz w:val="28"/>
        </w:rPr>
        <w:t>
      466. Жұмыс сипаттамасы:</w:t>
      </w:r>
    </w:p>
    <w:bookmarkEnd w:id="704"/>
    <w:p>
      <w:pPr>
        <w:spacing w:after="0"/>
        <w:ind w:left="0"/>
        <w:jc w:val="both"/>
      </w:pPr>
      <w:r>
        <w:rPr>
          <w:rFonts w:ascii="Times New Roman"/>
          <w:b w:val="false"/>
          <w:i w:val="false"/>
          <w:color w:val="000000"/>
          <w:sz w:val="28"/>
        </w:rPr>
        <w:t>
      біліктілігі анағұрлым жоғары пешшінің басшылығымен электр пештерінде никель шала тотығын қалпына келтіру арқылы жалпақ реакциялық пештерде генераторлық газбен белсенді никель ұнтағын алу процесін жүргізу;</w:t>
      </w:r>
    </w:p>
    <w:p>
      <w:pPr>
        <w:spacing w:after="0"/>
        <w:ind w:left="0"/>
        <w:jc w:val="both"/>
      </w:pPr>
      <w:r>
        <w:rPr>
          <w:rFonts w:ascii="Times New Roman"/>
          <w:b w:val="false"/>
          <w:i w:val="false"/>
          <w:color w:val="000000"/>
          <w:sz w:val="28"/>
        </w:rPr>
        <w:t>
      шикізат пен материалды қабылдау, елеу және тасымалдау;</w:t>
      </w:r>
    </w:p>
    <w:p>
      <w:pPr>
        <w:spacing w:after="0"/>
        <w:ind w:left="0"/>
        <w:jc w:val="both"/>
      </w:pPr>
      <w:r>
        <w:rPr>
          <w:rFonts w:ascii="Times New Roman"/>
          <w:b w:val="false"/>
          <w:i w:val="false"/>
          <w:color w:val="000000"/>
          <w:sz w:val="28"/>
        </w:rPr>
        <w:t>
      шикіқұрамды белгіленген құрам бойынша дайындау және оны пешке салу;</w:t>
      </w:r>
    </w:p>
    <w:p>
      <w:pPr>
        <w:spacing w:after="0"/>
        <w:ind w:left="0"/>
        <w:jc w:val="both"/>
      </w:pPr>
      <w:r>
        <w:rPr>
          <w:rFonts w:ascii="Times New Roman"/>
          <w:b w:val="false"/>
          <w:i w:val="false"/>
          <w:color w:val="000000"/>
          <w:sz w:val="28"/>
        </w:rPr>
        <w:t>
      жабдықты іске қосу және тоқтату;</w:t>
      </w:r>
    </w:p>
    <w:p>
      <w:pPr>
        <w:spacing w:after="0"/>
        <w:ind w:left="0"/>
        <w:jc w:val="both"/>
      </w:pPr>
      <w:r>
        <w:rPr>
          <w:rFonts w:ascii="Times New Roman"/>
          <w:b w:val="false"/>
          <w:i w:val="false"/>
          <w:color w:val="000000"/>
          <w:sz w:val="28"/>
        </w:rPr>
        <w:t>
      никель шала тотығын генераторлық газбен қалпына келтіру температуралық режиміне сәйкес материал, газ, ауаның берілуін реттеу;</w:t>
      </w:r>
    </w:p>
    <w:p>
      <w:pPr>
        <w:spacing w:after="0"/>
        <w:ind w:left="0"/>
        <w:jc w:val="both"/>
      </w:pPr>
      <w:r>
        <w:rPr>
          <w:rFonts w:ascii="Times New Roman"/>
          <w:b w:val="false"/>
          <w:i w:val="false"/>
          <w:color w:val="000000"/>
          <w:sz w:val="28"/>
        </w:rPr>
        <w:t>
      пештегі температураны бақылау;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экспресс-аспаптардың көмегімен өнім сапасын айқындау;</w:t>
      </w:r>
    </w:p>
    <w:p>
      <w:pPr>
        <w:spacing w:after="0"/>
        <w:ind w:left="0"/>
        <w:jc w:val="both"/>
      </w:pPr>
      <w:r>
        <w:rPr>
          <w:rFonts w:ascii="Times New Roman"/>
          <w:b w:val="false"/>
          <w:i w:val="false"/>
          <w:color w:val="000000"/>
          <w:sz w:val="28"/>
        </w:rPr>
        <w:t>
      электр пештерінен ұнтақты алу, кептіру және оны ыдыстарға салу;</w:t>
      </w:r>
    </w:p>
    <w:p>
      <w:pPr>
        <w:spacing w:after="0"/>
        <w:ind w:left="0"/>
        <w:jc w:val="both"/>
      </w:pPr>
      <w:r>
        <w:rPr>
          <w:rFonts w:ascii="Times New Roman"/>
          <w:b w:val="false"/>
          <w:i w:val="false"/>
          <w:color w:val="000000"/>
          <w:sz w:val="28"/>
        </w:rPr>
        <w:t>
      пешке қызмет көрсету;</w:t>
      </w:r>
    </w:p>
    <w:p>
      <w:pPr>
        <w:spacing w:after="0"/>
        <w:ind w:left="0"/>
        <w:jc w:val="both"/>
      </w:pPr>
      <w:r>
        <w:rPr>
          <w:rFonts w:ascii="Times New Roman"/>
          <w:b w:val="false"/>
          <w:i w:val="false"/>
          <w:color w:val="000000"/>
          <w:sz w:val="28"/>
        </w:rPr>
        <w:t>
      жалпақ реакциялық пешті жұмысқа дайындауға қатысу, ұнтақты салу;</w:t>
      </w:r>
    </w:p>
    <w:p>
      <w:pPr>
        <w:spacing w:after="0"/>
        <w:ind w:left="0"/>
        <w:jc w:val="both"/>
      </w:pPr>
      <w:r>
        <w:rPr>
          <w:rFonts w:ascii="Times New Roman"/>
          <w:b w:val="false"/>
          <w:i w:val="false"/>
          <w:color w:val="000000"/>
          <w:sz w:val="28"/>
        </w:rPr>
        <w:t>
      пештің оттығының жағдайын, газ ілмек аппаратурасының дұрыстығын, сорғыш білтенің, желдеткіштің тартуын тексеру;</w:t>
      </w:r>
    </w:p>
    <w:p>
      <w:pPr>
        <w:spacing w:after="0"/>
        <w:ind w:left="0"/>
        <w:jc w:val="both"/>
      </w:pPr>
      <w:r>
        <w:rPr>
          <w:rFonts w:ascii="Times New Roman"/>
          <w:b w:val="false"/>
          <w:i w:val="false"/>
          <w:color w:val="000000"/>
          <w:sz w:val="28"/>
        </w:rPr>
        <w:t>
      газ бен ауа қажеттігін есептеу;</w:t>
      </w:r>
    </w:p>
    <w:p>
      <w:pPr>
        <w:spacing w:after="0"/>
        <w:ind w:left="0"/>
        <w:jc w:val="both"/>
      </w:pPr>
      <w:r>
        <w:rPr>
          <w:rFonts w:ascii="Times New Roman"/>
          <w:b w:val="false"/>
          <w:i w:val="false"/>
          <w:color w:val="000000"/>
          <w:sz w:val="28"/>
        </w:rPr>
        <w:t>
      жалпақ пештерді, шаң ұстағыштарды бөлшектеу және тазалау, оттықтары мен арналарын ауыстыру;</w:t>
      </w:r>
    </w:p>
    <w:p>
      <w:pPr>
        <w:spacing w:after="0"/>
        <w:ind w:left="0"/>
        <w:jc w:val="both"/>
      </w:pPr>
      <w:r>
        <w:rPr>
          <w:rFonts w:ascii="Times New Roman"/>
          <w:b w:val="false"/>
          <w:i w:val="false"/>
          <w:color w:val="000000"/>
          <w:sz w:val="28"/>
        </w:rPr>
        <w:t>
      көтеріп тасымалдау тетіктерін басқару;</w:t>
      </w:r>
    </w:p>
    <w:p>
      <w:pPr>
        <w:spacing w:after="0"/>
        <w:ind w:left="0"/>
        <w:jc w:val="both"/>
      </w:pPr>
      <w:r>
        <w:rPr>
          <w:rFonts w:ascii="Times New Roman"/>
          <w:b w:val="false"/>
          <w:i w:val="false"/>
          <w:color w:val="000000"/>
          <w:sz w:val="28"/>
        </w:rPr>
        <w:t>
      қызмет көрсетілетін жабдық жұмысындағы ақаулықтарды айқындау және жою, оларды жөндеуге қатысу.</w:t>
      </w:r>
    </w:p>
    <w:bookmarkStart w:name="z707" w:id="705"/>
    <w:p>
      <w:pPr>
        <w:spacing w:after="0"/>
        <w:ind w:left="0"/>
        <w:jc w:val="both"/>
      </w:pPr>
      <w:r>
        <w:rPr>
          <w:rFonts w:ascii="Times New Roman"/>
          <w:b w:val="false"/>
          <w:i w:val="false"/>
          <w:color w:val="000000"/>
          <w:sz w:val="28"/>
        </w:rPr>
        <w:t>
      467. Білуге тиіс:</w:t>
      </w:r>
    </w:p>
    <w:bookmarkEnd w:id="705"/>
    <w:p>
      <w:pPr>
        <w:spacing w:after="0"/>
        <w:ind w:left="0"/>
        <w:jc w:val="both"/>
      </w:pPr>
      <w:r>
        <w:rPr>
          <w:rFonts w:ascii="Times New Roman"/>
          <w:b w:val="false"/>
          <w:i w:val="false"/>
          <w:color w:val="000000"/>
          <w:sz w:val="28"/>
        </w:rPr>
        <w:t>
      қызмет көрсетілетін пештердің, қосымша жабдықтар мен бақылау-өлшеу аспаптарының құрылысы;</w:t>
      </w:r>
    </w:p>
    <w:p>
      <w:pPr>
        <w:spacing w:after="0"/>
        <w:ind w:left="0"/>
        <w:jc w:val="both"/>
      </w:pPr>
      <w:r>
        <w:rPr>
          <w:rFonts w:ascii="Times New Roman"/>
          <w:b w:val="false"/>
          <w:i w:val="false"/>
          <w:color w:val="000000"/>
          <w:sz w:val="28"/>
        </w:rPr>
        <w:t>
      жұмыстың технологиялық режимі және техникалық нұсқаулықтар;</w:t>
      </w:r>
    </w:p>
    <w:p>
      <w:pPr>
        <w:spacing w:after="0"/>
        <w:ind w:left="0"/>
        <w:jc w:val="both"/>
      </w:pPr>
      <w:r>
        <w:rPr>
          <w:rFonts w:ascii="Times New Roman"/>
          <w:b w:val="false"/>
          <w:i w:val="false"/>
          <w:color w:val="000000"/>
          <w:sz w:val="28"/>
        </w:rPr>
        <w:t>
      технологиялық процестің физикалық-химиялық негіздері;</w:t>
      </w:r>
    </w:p>
    <w:p>
      <w:pPr>
        <w:spacing w:after="0"/>
        <w:ind w:left="0"/>
        <w:jc w:val="both"/>
      </w:pPr>
      <w:r>
        <w:rPr>
          <w:rFonts w:ascii="Times New Roman"/>
          <w:b w:val="false"/>
          <w:i w:val="false"/>
          <w:color w:val="000000"/>
          <w:sz w:val="28"/>
        </w:rPr>
        <w:t>
      шикізат пен генераторлық газдың (компоненттерінің құрамы, жарылу шегі, салыстырмалы салмағы, жылыту қасиеті, қасиеттерін қалпына келтіру, улағыштығы және тағы басқа) физикалық-химиялық қасиеттері;</w:t>
      </w:r>
    </w:p>
    <w:p>
      <w:pPr>
        <w:spacing w:after="0"/>
        <w:ind w:left="0"/>
        <w:jc w:val="both"/>
      </w:pPr>
      <w:r>
        <w:rPr>
          <w:rFonts w:ascii="Times New Roman"/>
          <w:b w:val="false"/>
          <w:i w:val="false"/>
          <w:color w:val="000000"/>
          <w:sz w:val="28"/>
        </w:rPr>
        <w:t>
      материалдарды жұмсау нормалары;</w:t>
      </w:r>
    </w:p>
    <w:p>
      <w:pPr>
        <w:spacing w:after="0"/>
        <w:ind w:left="0"/>
        <w:jc w:val="both"/>
      </w:pPr>
      <w:r>
        <w:rPr>
          <w:rFonts w:ascii="Times New Roman"/>
          <w:b w:val="false"/>
          <w:i w:val="false"/>
          <w:color w:val="000000"/>
          <w:sz w:val="28"/>
        </w:rPr>
        <w:t>
      бақылау-өлшеу аспаптарын және талдау деректерін пайдалану тәртібі;</w:t>
      </w:r>
    </w:p>
    <w:p>
      <w:pPr>
        <w:spacing w:after="0"/>
        <w:ind w:left="0"/>
        <w:jc w:val="both"/>
      </w:pPr>
      <w:r>
        <w:rPr>
          <w:rFonts w:ascii="Times New Roman"/>
          <w:b w:val="false"/>
          <w:i w:val="false"/>
          <w:color w:val="000000"/>
          <w:sz w:val="28"/>
        </w:rPr>
        <w:t>
      шикізат пен белсенді никель ұнтағының сапасына қойылатын талаптар;</w:t>
      </w:r>
    </w:p>
    <w:p>
      <w:pPr>
        <w:spacing w:after="0"/>
        <w:ind w:left="0"/>
        <w:jc w:val="both"/>
      </w:pPr>
      <w:r>
        <w:rPr>
          <w:rFonts w:ascii="Times New Roman"/>
          <w:b w:val="false"/>
          <w:i w:val="false"/>
          <w:color w:val="000000"/>
          <w:sz w:val="28"/>
        </w:rPr>
        <w:t>
      автоматика және сигнализация схемалары;</w:t>
      </w:r>
    </w:p>
    <w:p>
      <w:pPr>
        <w:spacing w:after="0"/>
        <w:ind w:left="0"/>
        <w:jc w:val="both"/>
      </w:pPr>
      <w:r>
        <w:rPr>
          <w:rFonts w:ascii="Times New Roman"/>
          <w:b w:val="false"/>
          <w:i w:val="false"/>
          <w:color w:val="000000"/>
          <w:sz w:val="28"/>
        </w:rPr>
        <w:t>
      газ, ауа, бу және су коммуникациясының схемалары;</w:t>
      </w:r>
    </w:p>
    <w:p>
      <w:pPr>
        <w:spacing w:after="0"/>
        <w:ind w:left="0"/>
        <w:jc w:val="both"/>
      </w:pPr>
      <w:r>
        <w:rPr>
          <w:rFonts w:ascii="Times New Roman"/>
          <w:b w:val="false"/>
          <w:i w:val="false"/>
          <w:color w:val="000000"/>
          <w:sz w:val="28"/>
        </w:rPr>
        <w:t>
      пешті жоспарлы және апатты жағдайда қосу және тоқтату тәртібі;</w:t>
      </w:r>
    </w:p>
    <w:p>
      <w:pPr>
        <w:spacing w:after="0"/>
        <w:ind w:left="0"/>
        <w:jc w:val="both"/>
      </w:pPr>
      <w:r>
        <w:rPr>
          <w:rFonts w:ascii="Times New Roman"/>
          <w:b w:val="false"/>
          <w:i w:val="false"/>
          <w:color w:val="000000"/>
          <w:sz w:val="28"/>
        </w:rPr>
        <w:t>
      газдалған атмосферадағы мінез-құлық тәртібі және зардап шеккендерге алғашқы көмек көрсету.</w:t>
      </w:r>
    </w:p>
    <w:bookmarkStart w:name="z708" w:id="706"/>
    <w:p>
      <w:pPr>
        <w:spacing w:after="0"/>
        <w:ind w:left="0"/>
        <w:jc w:val="left"/>
      </w:pPr>
      <w:r>
        <w:rPr>
          <w:rFonts w:ascii="Times New Roman"/>
          <w:b/>
          <w:i w:val="false"/>
          <w:color w:val="000000"/>
        </w:rPr>
        <w:t xml:space="preserve"> 73-параграф. Никельді ұнтақты қалпына келтіретін пешші, 5-разряд</w:t>
      </w:r>
    </w:p>
    <w:bookmarkEnd w:id="706"/>
    <w:bookmarkStart w:name="z709" w:id="707"/>
    <w:p>
      <w:pPr>
        <w:spacing w:after="0"/>
        <w:ind w:left="0"/>
        <w:jc w:val="both"/>
      </w:pPr>
      <w:r>
        <w:rPr>
          <w:rFonts w:ascii="Times New Roman"/>
          <w:b w:val="false"/>
          <w:i w:val="false"/>
          <w:color w:val="000000"/>
          <w:sz w:val="28"/>
        </w:rPr>
        <w:t>
      468. Жұмыс сипаттамасы:</w:t>
      </w:r>
    </w:p>
    <w:bookmarkEnd w:id="707"/>
    <w:p>
      <w:pPr>
        <w:spacing w:after="0"/>
        <w:ind w:left="0"/>
        <w:jc w:val="both"/>
      </w:pPr>
      <w:r>
        <w:rPr>
          <w:rFonts w:ascii="Times New Roman"/>
          <w:b w:val="false"/>
          <w:i w:val="false"/>
          <w:color w:val="000000"/>
          <w:sz w:val="28"/>
        </w:rPr>
        <w:t>
      жалпақ реакциялық пештерде никель шала тотығын генераторлық газбен қалпына келтіру процесін жүргізу;</w:t>
      </w:r>
    </w:p>
    <w:p>
      <w:pPr>
        <w:spacing w:after="0"/>
        <w:ind w:left="0"/>
        <w:jc w:val="both"/>
      </w:pPr>
      <w:r>
        <w:rPr>
          <w:rFonts w:ascii="Times New Roman"/>
          <w:b w:val="false"/>
          <w:i w:val="false"/>
          <w:color w:val="000000"/>
          <w:sz w:val="28"/>
        </w:rPr>
        <w:t>
      пештерді жұмысқа даярлау;</w:t>
      </w:r>
    </w:p>
    <w:p>
      <w:pPr>
        <w:spacing w:after="0"/>
        <w:ind w:left="0"/>
        <w:jc w:val="both"/>
      </w:pPr>
      <w:r>
        <w:rPr>
          <w:rFonts w:ascii="Times New Roman"/>
          <w:b w:val="false"/>
          <w:i w:val="false"/>
          <w:color w:val="000000"/>
          <w:sz w:val="28"/>
        </w:rPr>
        <w:t>
      шикізаттың, газдың, ауаның үздіксіз түсуін, реакциялық және қайтушы газдың белгіленген температурасын, пештің ішкі температурасын қамтамасыз ету;</w:t>
      </w:r>
    </w:p>
    <w:p>
      <w:pPr>
        <w:spacing w:after="0"/>
        <w:ind w:left="0"/>
        <w:jc w:val="both"/>
      </w:pPr>
      <w:r>
        <w:rPr>
          <w:rFonts w:ascii="Times New Roman"/>
          <w:b w:val="false"/>
          <w:i w:val="false"/>
          <w:color w:val="000000"/>
          <w:sz w:val="28"/>
        </w:rPr>
        <w:t>
      ұнтақты жалпақ реакциялық пештерден түсіру;</w:t>
      </w:r>
    </w:p>
    <w:p>
      <w:pPr>
        <w:spacing w:after="0"/>
        <w:ind w:left="0"/>
        <w:jc w:val="both"/>
      </w:pPr>
      <w:r>
        <w:rPr>
          <w:rFonts w:ascii="Times New Roman"/>
          <w:b w:val="false"/>
          <w:i w:val="false"/>
          <w:color w:val="000000"/>
          <w:sz w:val="28"/>
        </w:rPr>
        <w:t>
      технологиялық процестің температуралық және газ режимін, газ қысымын, бақылау-өлшеу аспаптарының көрсеткіштері бойынша ауаны автомат құрылғылардың көмегімен немесе қолмен реттеу;</w:t>
      </w:r>
    </w:p>
    <w:p>
      <w:pPr>
        <w:spacing w:after="0"/>
        <w:ind w:left="0"/>
        <w:jc w:val="both"/>
      </w:pPr>
      <w:r>
        <w:rPr>
          <w:rFonts w:ascii="Times New Roman"/>
          <w:b w:val="false"/>
          <w:i w:val="false"/>
          <w:color w:val="000000"/>
          <w:sz w:val="28"/>
        </w:rPr>
        <w:t>
      пеш тетіктерінің жұмысын, су, газ, ауаның жұмсалуын, газ жанғыштардың жұмысын бақылау;</w:t>
      </w:r>
    </w:p>
    <w:p>
      <w:pPr>
        <w:spacing w:after="0"/>
        <w:ind w:left="0"/>
        <w:jc w:val="both"/>
      </w:pPr>
      <w:r>
        <w:rPr>
          <w:rFonts w:ascii="Times New Roman"/>
          <w:b w:val="false"/>
          <w:i w:val="false"/>
          <w:color w:val="000000"/>
          <w:sz w:val="28"/>
        </w:rPr>
        <w:t>
      тиек арматурасын ауыстыру;</w:t>
      </w:r>
    </w:p>
    <w:p>
      <w:pPr>
        <w:spacing w:after="0"/>
        <w:ind w:left="0"/>
        <w:jc w:val="both"/>
      </w:pPr>
      <w:r>
        <w:rPr>
          <w:rFonts w:ascii="Times New Roman"/>
          <w:b w:val="false"/>
          <w:i w:val="false"/>
          <w:color w:val="000000"/>
          <w:sz w:val="28"/>
        </w:rPr>
        <w:t>
      газ және ауа коммуникациясына, желдеткіштерге, бақылау-өлшеу аспаптарына және басқа да жабдықтарға қызмет көрсету және жөндеу;</w:t>
      </w:r>
    </w:p>
    <w:p>
      <w:pPr>
        <w:spacing w:after="0"/>
        <w:ind w:left="0"/>
        <w:jc w:val="both"/>
      </w:pPr>
      <w:r>
        <w:rPr>
          <w:rFonts w:ascii="Times New Roman"/>
          <w:b w:val="false"/>
          <w:i w:val="false"/>
          <w:color w:val="000000"/>
          <w:sz w:val="28"/>
        </w:rPr>
        <w:t>
      газдың кемуін тоқтату;</w:t>
      </w:r>
    </w:p>
    <w:p>
      <w:pPr>
        <w:spacing w:after="0"/>
        <w:ind w:left="0"/>
        <w:jc w:val="both"/>
      </w:pPr>
      <w:r>
        <w:rPr>
          <w:rFonts w:ascii="Times New Roman"/>
          <w:b w:val="false"/>
          <w:i w:val="false"/>
          <w:color w:val="000000"/>
          <w:sz w:val="28"/>
        </w:rPr>
        <w:t>
      жарылу қаупі бар газ-ауа қоспасының қалыптасуын болдырмау;</w:t>
      </w:r>
    </w:p>
    <w:p>
      <w:pPr>
        <w:spacing w:after="0"/>
        <w:ind w:left="0"/>
        <w:jc w:val="both"/>
      </w:pPr>
      <w:r>
        <w:rPr>
          <w:rFonts w:ascii="Times New Roman"/>
          <w:b w:val="false"/>
          <w:i w:val="false"/>
          <w:color w:val="000000"/>
          <w:sz w:val="28"/>
        </w:rPr>
        <w:t>
      ықтимал апат, өрт, жарылыс, уланудың пайда болуының алдын алу және оларды тоқтату үшін тиісті шаралар қабылдау;</w:t>
      </w:r>
    </w:p>
    <w:p>
      <w:pPr>
        <w:spacing w:after="0"/>
        <w:ind w:left="0"/>
        <w:jc w:val="both"/>
      </w:pPr>
      <w:r>
        <w:rPr>
          <w:rFonts w:ascii="Times New Roman"/>
          <w:b w:val="false"/>
          <w:i w:val="false"/>
          <w:color w:val="000000"/>
          <w:sz w:val="28"/>
        </w:rPr>
        <w:t>
      шығарылатын өнімді есепке алу, техникалық құжаттаманы жүргізу.</w:t>
      </w:r>
    </w:p>
    <w:bookmarkStart w:name="z710" w:id="708"/>
    <w:p>
      <w:pPr>
        <w:spacing w:after="0"/>
        <w:ind w:left="0"/>
        <w:jc w:val="both"/>
      </w:pPr>
      <w:r>
        <w:rPr>
          <w:rFonts w:ascii="Times New Roman"/>
          <w:b w:val="false"/>
          <w:i w:val="false"/>
          <w:color w:val="000000"/>
          <w:sz w:val="28"/>
        </w:rPr>
        <w:t>
      469. Білуге тиіс:</w:t>
      </w:r>
    </w:p>
    <w:bookmarkEnd w:id="708"/>
    <w:p>
      <w:pPr>
        <w:spacing w:after="0"/>
        <w:ind w:left="0"/>
        <w:jc w:val="both"/>
      </w:pPr>
      <w:r>
        <w:rPr>
          <w:rFonts w:ascii="Times New Roman"/>
          <w:b w:val="false"/>
          <w:i w:val="false"/>
          <w:color w:val="000000"/>
          <w:sz w:val="28"/>
        </w:rPr>
        <w:t>
      никель шала тотығын генераторлық газбен қалпына келтіру арқылы никель ұнтағын алудың технологиялық схемасы;</w:t>
      </w:r>
    </w:p>
    <w:p>
      <w:pPr>
        <w:spacing w:after="0"/>
        <w:ind w:left="0"/>
        <w:jc w:val="both"/>
      </w:pPr>
      <w:r>
        <w:rPr>
          <w:rFonts w:ascii="Times New Roman"/>
          <w:b w:val="false"/>
          <w:i w:val="false"/>
          <w:color w:val="000000"/>
          <w:sz w:val="28"/>
        </w:rPr>
        <w:t>
      никельдің генераторлық газбен шала тотығуы схемасы;</w:t>
      </w:r>
    </w:p>
    <w:p>
      <w:pPr>
        <w:spacing w:after="0"/>
        <w:ind w:left="0"/>
        <w:jc w:val="both"/>
      </w:pPr>
      <w:r>
        <w:rPr>
          <w:rFonts w:ascii="Times New Roman"/>
          <w:b w:val="false"/>
          <w:i w:val="false"/>
          <w:color w:val="000000"/>
          <w:sz w:val="28"/>
        </w:rPr>
        <w:t>
      процесті реттеу тәртібі;</w:t>
      </w:r>
    </w:p>
    <w:p>
      <w:pPr>
        <w:spacing w:after="0"/>
        <w:ind w:left="0"/>
        <w:jc w:val="both"/>
      </w:pPr>
      <w:r>
        <w:rPr>
          <w:rFonts w:ascii="Times New Roman"/>
          <w:b w:val="false"/>
          <w:i w:val="false"/>
          <w:color w:val="000000"/>
          <w:sz w:val="28"/>
        </w:rPr>
        <w:t>
      пештің өндірушілігін арттыру, шығарылатын өнімнің сапасын жақсарту тәсілдері;</w:t>
      </w:r>
    </w:p>
    <w:p>
      <w:pPr>
        <w:spacing w:after="0"/>
        <w:ind w:left="0"/>
        <w:jc w:val="both"/>
      </w:pPr>
      <w:r>
        <w:rPr>
          <w:rFonts w:ascii="Times New Roman"/>
          <w:b w:val="false"/>
          <w:i w:val="false"/>
          <w:color w:val="000000"/>
          <w:sz w:val="28"/>
        </w:rPr>
        <w:t>
      апатты тоқтату жоспары;</w:t>
      </w:r>
    </w:p>
    <w:p>
      <w:pPr>
        <w:spacing w:after="0"/>
        <w:ind w:left="0"/>
        <w:jc w:val="both"/>
      </w:pPr>
      <w:r>
        <w:rPr>
          <w:rFonts w:ascii="Times New Roman"/>
          <w:b w:val="false"/>
          <w:i w:val="false"/>
          <w:color w:val="000000"/>
          <w:sz w:val="28"/>
        </w:rPr>
        <w:t>
      газ шаруашылығындағы қауіпсіздік тәртібі;</w:t>
      </w:r>
    </w:p>
    <w:p>
      <w:pPr>
        <w:spacing w:after="0"/>
        <w:ind w:left="0"/>
        <w:jc w:val="both"/>
      </w:pPr>
      <w:r>
        <w:rPr>
          <w:rFonts w:ascii="Times New Roman"/>
          <w:b w:val="false"/>
          <w:i w:val="false"/>
          <w:color w:val="000000"/>
          <w:sz w:val="28"/>
        </w:rPr>
        <w:t>
      жарылыс қаупі бар газ-ауа қоспасының пайда болуын болдырмау әдістері мен тәсілдері.</w:t>
      </w:r>
    </w:p>
    <w:bookmarkStart w:name="z711" w:id="709"/>
    <w:p>
      <w:pPr>
        <w:spacing w:after="0"/>
        <w:ind w:left="0"/>
        <w:jc w:val="left"/>
      </w:pPr>
      <w:r>
        <w:rPr>
          <w:rFonts w:ascii="Times New Roman"/>
          <w:b/>
          <w:i w:val="false"/>
          <w:color w:val="000000"/>
        </w:rPr>
        <w:t xml:space="preserve"> 74-параграф. Плазмалы құрылғылардың аппаратшысы, 4-разряд</w:t>
      </w:r>
    </w:p>
    <w:bookmarkEnd w:id="709"/>
    <w:bookmarkStart w:name="z712" w:id="710"/>
    <w:p>
      <w:pPr>
        <w:spacing w:after="0"/>
        <w:ind w:left="0"/>
        <w:jc w:val="both"/>
      </w:pPr>
      <w:r>
        <w:rPr>
          <w:rFonts w:ascii="Times New Roman"/>
          <w:b w:val="false"/>
          <w:i w:val="false"/>
          <w:color w:val="000000"/>
          <w:sz w:val="28"/>
        </w:rPr>
        <w:t>
      470. Жұмыс сипаттамасы:</w:t>
      </w:r>
    </w:p>
    <w:bookmarkEnd w:id="710"/>
    <w:p>
      <w:pPr>
        <w:spacing w:after="0"/>
        <w:ind w:left="0"/>
        <w:jc w:val="both"/>
      </w:pPr>
      <w:r>
        <w:rPr>
          <w:rFonts w:ascii="Times New Roman"/>
          <w:b w:val="false"/>
          <w:i w:val="false"/>
          <w:color w:val="000000"/>
          <w:sz w:val="28"/>
        </w:rPr>
        <w:t>
      монототық және металл халькогенидтерін: кремний, кадмий және тағы басқа алу процесін жүргізу;</w:t>
      </w:r>
    </w:p>
    <w:p>
      <w:pPr>
        <w:spacing w:after="0"/>
        <w:ind w:left="0"/>
        <w:jc w:val="both"/>
      </w:pPr>
      <w:r>
        <w:rPr>
          <w:rFonts w:ascii="Times New Roman"/>
          <w:b w:val="false"/>
          <w:i w:val="false"/>
          <w:color w:val="000000"/>
          <w:sz w:val="28"/>
        </w:rPr>
        <w:t>
      технологиялық жабдықты процеске дайындау;</w:t>
      </w:r>
    </w:p>
    <w:p>
      <w:pPr>
        <w:spacing w:after="0"/>
        <w:ind w:left="0"/>
        <w:jc w:val="both"/>
      </w:pPr>
      <w:r>
        <w:rPr>
          <w:rFonts w:ascii="Times New Roman"/>
          <w:b w:val="false"/>
          <w:i w:val="false"/>
          <w:color w:val="000000"/>
          <w:sz w:val="28"/>
        </w:rPr>
        <w:t>
      реакторлар мен желіні босату және тазалау;</w:t>
      </w:r>
    </w:p>
    <w:p>
      <w:pPr>
        <w:spacing w:after="0"/>
        <w:ind w:left="0"/>
        <w:jc w:val="both"/>
      </w:pPr>
      <w:r>
        <w:rPr>
          <w:rFonts w:ascii="Times New Roman"/>
          <w:b w:val="false"/>
          <w:i w:val="false"/>
          <w:color w:val="000000"/>
          <w:sz w:val="28"/>
        </w:rPr>
        <w:t>
      шикіқұрамды қоректендіргішке салу;</w:t>
      </w:r>
    </w:p>
    <w:p>
      <w:pPr>
        <w:spacing w:after="0"/>
        <w:ind w:left="0"/>
        <w:jc w:val="both"/>
      </w:pPr>
      <w:r>
        <w:rPr>
          <w:rFonts w:ascii="Times New Roman"/>
          <w:b w:val="false"/>
          <w:i w:val="false"/>
          <w:color w:val="000000"/>
          <w:sz w:val="28"/>
        </w:rPr>
        <w:t>
      монометрлерді бақылау көздеріне қосу;</w:t>
      </w:r>
    </w:p>
    <w:p>
      <w:pPr>
        <w:spacing w:after="0"/>
        <w:ind w:left="0"/>
        <w:jc w:val="both"/>
      </w:pPr>
      <w:r>
        <w:rPr>
          <w:rFonts w:ascii="Times New Roman"/>
          <w:b w:val="false"/>
          <w:i w:val="false"/>
          <w:color w:val="000000"/>
          <w:sz w:val="28"/>
        </w:rPr>
        <w:t>
      процес алдында қоректендіргіш құрылғылардың жұмысын және жүйенің герметикалығын тексеру;</w:t>
      </w:r>
    </w:p>
    <w:p>
      <w:pPr>
        <w:spacing w:after="0"/>
        <w:ind w:left="0"/>
        <w:jc w:val="both"/>
      </w:pPr>
      <w:r>
        <w:rPr>
          <w:rFonts w:ascii="Times New Roman"/>
          <w:b w:val="false"/>
          <w:i w:val="false"/>
          <w:color w:val="000000"/>
          <w:sz w:val="28"/>
        </w:rPr>
        <w:t>
      плазмалық реактордағы қоректендіргіш түтікті орталықтау;</w:t>
      </w:r>
    </w:p>
    <w:p>
      <w:pPr>
        <w:spacing w:after="0"/>
        <w:ind w:left="0"/>
        <w:jc w:val="both"/>
      </w:pPr>
      <w:r>
        <w:rPr>
          <w:rFonts w:ascii="Times New Roman"/>
          <w:b w:val="false"/>
          <w:i w:val="false"/>
          <w:color w:val="000000"/>
          <w:sz w:val="28"/>
        </w:rPr>
        <w:t>
      вакуумдық сорғыны қосу және өшіру;</w:t>
      </w:r>
    </w:p>
    <w:p>
      <w:pPr>
        <w:spacing w:after="0"/>
        <w:ind w:left="0"/>
        <w:jc w:val="both"/>
      </w:pPr>
      <w:r>
        <w:rPr>
          <w:rFonts w:ascii="Times New Roman"/>
          <w:b w:val="false"/>
          <w:i w:val="false"/>
          <w:color w:val="000000"/>
          <w:sz w:val="28"/>
        </w:rPr>
        <w:t>
      электродтарды басқа плазмалық шілтерде жинақтау және орталықтау;</w:t>
      </w:r>
    </w:p>
    <w:p>
      <w:pPr>
        <w:spacing w:after="0"/>
        <w:ind w:left="0"/>
        <w:jc w:val="both"/>
      </w:pPr>
      <w:r>
        <w:rPr>
          <w:rFonts w:ascii="Times New Roman"/>
          <w:b w:val="false"/>
          <w:i w:val="false"/>
          <w:color w:val="000000"/>
          <w:sz w:val="28"/>
        </w:rPr>
        <w:t>
      қысымды технологиялық жабдықтың әртүрлі нүктелерінде өлшеу.</w:t>
      </w:r>
    </w:p>
    <w:bookmarkStart w:name="z713" w:id="711"/>
    <w:p>
      <w:pPr>
        <w:spacing w:after="0"/>
        <w:ind w:left="0"/>
        <w:jc w:val="both"/>
      </w:pPr>
      <w:r>
        <w:rPr>
          <w:rFonts w:ascii="Times New Roman"/>
          <w:b w:val="false"/>
          <w:i w:val="false"/>
          <w:color w:val="000000"/>
          <w:sz w:val="28"/>
        </w:rPr>
        <w:t>
      471. Білуге тиіс:</w:t>
      </w:r>
    </w:p>
    <w:bookmarkEnd w:id="711"/>
    <w:p>
      <w:pPr>
        <w:spacing w:after="0"/>
        <w:ind w:left="0"/>
        <w:jc w:val="both"/>
      </w:pPr>
      <w:r>
        <w:rPr>
          <w:rFonts w:ascii="Times New Roman"/>
          <w:b w:val="false"/>
          <w:i w:val="false"/>
          <w:color w:val="000000"/>
          <w:sz w:val="28"/>
        </w:rPr>
        <w:t>
      жоғары жиілікті доға плазмалық құрылғылардың құрылысы;</w:t>
      </w:r>
    </w:p>
    <w:p>
      <w:pPr>
        <w:spacing w:after="0"/>
        <w:ind w:left="0"/>
        <w:jc w:val="both"/>
      </w:pPr>
      <w:r>
        <w:rPr>
          <w:rFonts w:ascii="Times New Roman"/>
          <w:b w:val="false"/>
          <w:i w:val="false"/>
          <w:color w:val="000000"/>
          <w:sz w:val="28"/>
        </w:rPr>
        <w:t>
      төмен температуралы плазмада ұнтақ пен жабын алу тәсілдері;</w:t>
      </w:r>
    </w:p>
    <w:p>
      <w:pPr>
        <w:spacing w:after="0"/>
        <w:ind w:left="0"/>
        <w:jc w:val="both"/>
      </w:pPr>
      <w:r>
        <w:rPr>
          <w:rFonts w:ascii="Times New Roman"/>
          <w:b w:val="false"/>
          <w:i w:val="false"/>
          <w:color w:val="000000"/>
          <w:sz w:val="28"/>
        </w:rPr>
        <w:t>
      плазмаға берілетін газ бен өнімдердің қасиеттері.</w:t>
      </w:r>
    </w:p>
    <w:bookmarkStart w:name="z714" w:id="712"/>
    <w:p>
      <w:pPr>
        <w:spacing w:after="0"/>
        <w:ind w:left="0"/>
        <w:jc w:val="left"/>
      </w:pPr>
      <w:r>
        <w:rPr>
          <w:rFonts w:ascii="Times New Roman"/>
          <w:b/>
          <w:i w:val="false"/>
          <w:color w:val="000000"/>
        </w:rPr>
        <w:t xml:space="preserve"> 75-параграф. Плазмалы құрылғылардың аппаратшысы, 5-разряд</w:t>
      </w:r>
    </w:p>
    <w:bookmarkEnd w:id="712"/>
    <w:bookmarkStart w:name="z715" w:id="713"/>
    <w:p>
      <w:pPr>
        <w:spacing w:after="0"/>
        <w:ind w:left="0"/>
        <w:jc w:val="both"/>
      </w:pPr>
      <w:r>
        <w:rPr>
          <w:rFonts w:ascii="Times New Roman"/>
          <w:b w:val="false"/>
          <w:i w:val="false"/>
          <w:color w:val="000000"/>
          <w:sz w:val="28"/>
        </w:rPr>
        <w:t>
      472. Жұмыс сипаттамасы:</w:t>
      </w:r>
    </w:p>
    <w:bookmarkEnd w:id="713"/>
    <w:p>
      <w:pPr>
        <w:spacing w:after="0"/>
        <w:ind w:left="0"/>
        <w:jc w:val="both"/>
      </w:pPr>
      <w:r>
        <w:rPr>
          <w:rFonts w:ascii="Times New Roman"/>
          <w:b w:val="false"/>
          <w:i w:val="false"/>
          <w:color w:val="000000"/>
          <w:sz w:val="28"/>
        </w:rPr>
        <w:t>
      суық плазмада үлдір жабын алу процесін жүргізу;</w:t>
      </w:r>
    </w:p>
    <w:p>
      <w:pPr>
        <w:spacing w:after="0"/>
        <w:ind w:left="0"/>
        <w:jc w:val="both"/>
      </w:pPr>
      <w:r>
        <w:rPr>
          <w:rFonts w:ascii="Times New Roman"/>
          <w:b w:val="false"/>
          <w:i w:val="false"/>
          <w:color w:val="000000"/>
          <w:sz w:val="28"/>
        </w:rPr>
        <w:t>
      реакторларды процесті жүргізу үшін жинау;</w:t>
      </w:r>
    </w:p>
    <w:p>
      <w:pPr>
        <w:spacing w:after="0"/>
        <w:ind w:left="0"/>
        <w:jc w:val="both"/>
      </w:pPr>
      <w:r>
        <w:rPr>
          <w:rFonts w:ascii="Times New Roman"/>
          <w:b w:val="false"/>
          <w:i w:val="false"/>
          <w:color w:val="000000"/>
          <w:sz w:val="28"/>
        </w:rPr>
        <w:t>
      сынамаларды химиялық және гранулометриялық талдау үшін іріктеу.</w:t>
      </w:r>
    </w:p>
    <w:bookmarkStart w:name="z716" w:id="714"/>
    <w:p>
      <w:pPr>
        <w:spacing w:after="0"/>
        <w:ind w:left="0"/>
        <w:jc w:val="both"/>
      </w:pPr>
      <w:r>
        <w:rPr>
          <w:rFonts w:ascii="Times New Roman"/>
          <w:b w:val="false"/>
          <w:i w:val="false"/>
          <w:color w:val="000000"/>
          <w:sz w:val="28"/>
        </w:rPr>
        <w:t>
      473. Білуге тиіс:</w:t>
      </w:r>
    </w:p>
    <w:bookmarkEnd w:id="714"/>
    <w:p>
      <w:pPr>
        <w:spacing w:after="0"/>
        <w:ind w:left="0"/>
        <w:jc w:val="both"/>
      </w:pPr>
      <w:r>
        <w:rPr>
          <w:rFonts w:ascii="Times New Roman"/>
          <w:b w:val="false"/>
          <w:i w:val="false"/>
          <w:color w:val="000000"/>
          <w:sz w:val="28"/>
        </w:rPr>
        <w:t>
      осы процесте қолданылатын әртүрлі типтегі технологиялық жабдықтың құрылысы;</w:t>
      </w:r>
    </w:p>
    <w:p>
      <w:pPr>
        <w:spacing w:after="0"/>
        <w:ind w:left="0"/>
        <w:jc w:val="both"/>
      </w:pPr>
      <w:r>
        <w:rPr>
          <w:rFonts w:ascii="Times New Roman"/>
          <w:b w:val="false"/>
          <w:i w:val="false"/>
          <w:color w:val="000000"/>
          <w:sz w:val="28"/>
        </w:rPr>
        <w:t>
      жоғары жиілікті генераторлар мен тұрақты ток генераторының схемасы;</w:t>
      </w:r>
    </w:p>
    <w:p>
      <w:pPr>
        <w:spacing w:after="0"/>
        <w:ind w:left="0"/>
        <w:jc w:val="both"/>
      </w:pPr>
      <w:r>
        <w:rPr>
          <w:rFonts w:ascii="Times New Roman"/>
          <w:b w:val="false"/>
          <w:i w:val="false"/>
          <w:color w:val="000000"/>
          <w:sz w:val="28"/>
        </w:rPr>
        <w:t>
      процесті жүргізу барысында кездесетін ақаулықтардың түрлері мен себептері;</w:t>
      </w:r>
    </w:p>
    <w:p>
      <w:pPr>
        <w:spacing w:after="0"/>
        <w:ind w:left="0"/>
        <w:jc w:val="both"/>
      </w:pPr>
      <w:r>
        <w:rPr>
          <w:rFonts w:ascii="Times New Roman"/>
          <w:b w:val="false"/>
          <w:i w:val="false"/>
          <w:color w:val="000000"/>
          <w:sz w:val="28"/>
        </w:rPr>
        <w:t>
      берілетін газ құрамының жоғары жиілікті генераторлардың сипаттамасына әсер етуіді.</w:t>
      </w:r>
    </w:p>
    <w:bookmarkStart w:name="z717" w:id="715"/>
    <w:p>
      <w:pPr>
        <w:spacing w:after="0"/>
        <w:ind w:left="0"/>
        <w:jc w:val="left"/>
      </w:pPr>
      <w:r>
        <w:rPr>
          <w:rFonts w:ascii="Times New Roman"/>
          <w:b/>
          <w:i w:val="false"/>
          <w:color w:val="000000"/>
        </w:rPr>
        <w:t xml:space="preserve"> 76-параграф. Плазмалы құрылғылардың аппаратшысы, 6-разряд</w:t>
      </w:r>
    </w:p>
    <w:bookmarkEnd w:id="715"/>
    <w:bookmarkStart w:name="z718" w:id="716"/>
    <w:p>
      <w:pPr>
        <w:spacing w:after="0"/>
        <w:ind w:left="0"/>
        <w:jc w:val="both"/>
      </w:pPr>
      <w:r>
        <w:rPr>
          <w:rFonts w:ascii="Times New Roman"/>
          <w:b w:val="false"/>
          <w:i w:val="false"/>
          <w:color w:val="000000"/>
          <w:sz w:val="28"/>
        </w:rPr>
        <w:t>
      474. Жұмыс сипаттамасы:</w:t>
      </w:r>
    </w:p>
    <w:bookmarkEnd w:id="716"/>
    <w:p>
      <w:pPr>
        <w:spacing w:after="0"/>
        <w:ind w:left="0"/>
        <w:jc w:val="both"/>
      </w:pPr>
      <w:r>
        <w:rPr>
          <w:rFonts w:ascii="Times New Roman"/>
          <w:b w:val="false"/>
          <w:i w:val="false"/>
          <w:color w:val="000000"/>
          <w:sz w:val="28"/>
        </w:rPr>
        <w:t>
      плазмалық құрылғыда ерекше таза және баяу балқитын металдар мен балқымаларды (монокристалдар мен монокристалды үлдір) алу процесін жүргізу;</w:t>
      </w:r>
    </w:p>
    <w:p>
      <w:pPr>
        <w:spacing w:after="0"/>
        <w:ind w:left="0"/>
        <w:jc w:val="both"/>
      </w:pPr>
      <w:r>
        <w:rPr>
          <w:rFonts w:ascii="Times New Roman"/>
          <w:b w:val="false"/>
          <w:i w:val="false"/>
          <w:color w:val="000000"/>
          <w:sz w:val="28"/>
        </w:rPr>
        <w:t>
      плазматронды орнату және ретке келтіру;</w:t>
      </w:r>
    </w:p>
    <w:p>
      <w:pPr>
        <w:spacing w:after="0"/>
        <w:ind w:left="0"/>
        <w:jc w:val="both"/>
      </w:pPr>
      <w:r>
        <w:rPr>
          <w:rFonts w:ascii="Times New Roman"/>
          <w:b w:val="false"/>
          <w:i w:val="false"/>
          <w:color w:val="000000"/>
          <w:sz w:val="28"/>
        </w:rPr>
        <w:t>
      құрылғыны шайқаудың вакуумдық жүйесін, мөлшерлеу және әперуші құрылғыларды, плазмалық факелді және тұрақты ток электр кернеуі көзін басқару;</w:t>
      </w:r>
    </w:p>
    <w:p>
      <w:pPr>
        <w:spacing w:after="0"/>
        <w:ind w:left="0"/>
        <w:jc w:val="both"/>
      </w:pPr>
      <w:r>
        <w:rPr>
          <w:rFonts w:ascii="Times New Roman"/>
          <w:b w:val="false"/>
          <w:i w:val="false"/>
          <w:color w:val="000000"/>
          <w:sz w:val="28"/>
        </w:rPr>
        <w:t>
      электродтарды ауыстыру және плазматронды шағын жөндеу;</w:t>
      </w:r>
    </w:p>
    <w:p>
      <w:pPr>
        <w:spacing w:after="0"/>
        <w:ind w:left="0"/>
        <w:jc w:val="both"/>
      </w:pPr>
      <w:r>
        <w:rPr>
          <w:rFonts w:ascii="Times New Roman"/>
          <w:b w:val="false"/>
          <w:i w:val="false"/>
          <w:color w:val="000000"/>
          <w:sz w:val="28"/>
        </w:rPr>
        <w:t>
      вакуумды сорғылар мен тығындау арматурасын жөндеу;</w:t>
      </w:r>
    </w:p>
    <w:p>
      <w:pPr>
        <w:spacing w:after="0"/>
        <w:ind w:left="0"/>
        <w:jc w:val="both"/>
      </w:pPr>
      <w:r>
        <w:rPr>
          <w:rFonts w:ascii="Times New Roman"/>
          <w:b w:val="false"/>
          <w:i w:val="false"/>
          <w:color w:val="000000"/>
          <w:sz w:val="28"/>
        </w:rPr>
        <w:t>
      төмен кернеулі көз бен басқа электр жабдықтарын жөндеуге қатысу;</w:t>
      </w:r>
    </w:p>
    <w:p>
      <w:pPr>
        <w:spacing w:after="0"/>
        <w:ind w:left="0"/>
        <w:jc w:val="both"/>
      </w:pPr>
      <w:r>
        <w:rPr>
          <w:rFonts w:ascii="Times New Roman"/>
          <w:b w:val="false"/>
          <w:i w:val="false"/>
          <w:color w:val="000000"/>
          <w:sz w:val="28"/>
        </w:rPr>
        <w:t>
      пешті қосу, ұстағыштың белгіленген диаметрі және балқығыштың технологиялық режимі негізінде жабдық жұмысын таңдау.</w:t>
      </w:r>
    </w:p>
    <w:bookmarkStart w:name="z719" w:id="717"/>
    <w:p>
      <w:pPr>
        <w:spacing w:after="0"/>
        <w:ind w:left="0"/>
        <w:jc w:val="both"/>
      </w:pPr>
      <w:r>
        <w:rPr>
          <w:rFonts w:ascii="Times New Roman"/>
          <w:b w:val="false"/>
          <w:i w:val="false"/>
          <w:color w:val="000000"/>
          <w:sz w:val="28"/>
        </w:rPr>
        <w:t>
      475. Білуге тиіс:</w:t>
      </w:r>
    </w:p>
    <w:bookmarkEnd w:id="717"/>
    <w:p>
      <w:pPr>
        <w:spacing w:after="0"/>
        <w:ind w:left="0"/>
        <w:jc w:val="both"/>
      </w:pPr>
      <w:r>
        <w:rPr>
          <w:rFonts w:ascii="Times New Roman"/>
          <w:b w:val="false"/>
          <w:i w:val="false"/>
          <w:color w:val="000000"/>
          <w:sz w:val="28"/>
        </w:rPr>
        <w:t>
      қызмет көрсетілетін плазмалық құрылғылардың құрылымдық ерекшеліктері мен оларға газ жіберу ерекшеліктері;</w:t>
      </w:r>
    </w:p>
    <w:p>
      <w:pPr>
        <w:spacing w:after="0"/>
        <w:ind w:left="0"/>
        <w:jc w:val="both"/>
      </w:pPr>
      <w:r>
        <w:rPr>
          <w:rFonts w:ascii="Times New Roman"/>
          <w:b w:val="false"/>
          <w:i w:val="false"/>
          <w:color w:val="000000"/>
          <w:sz w:val="28"/>
        </w:rPr>
        <w:t>
      физика, химия, электротехника, электр өлшемдері, вакуумдық техника негіздері;</w:t>
      </w:r>
    </w:p>
    <w:p>
      <w:pPr>
        <w:spacing w:after="0"/>
        <w:ind w:left="0"/>
        <w:jc w:val="both"/>
      </w:pPr>
      <w:r>
        <w:rPr>
          <w:rFonts w:ascii="Times New Roman"/>
          <w:b w:val="false"/>
          <w:i w:val="false"/>
          <w:color w:val="000000"/>
          <w:sz w:val="28"/>
        </w:rPr>
        <w:t>
      пештерде вакуумды айқындау әдістері және аққыш тесікті іздеу аппаратурасын пайдалану тәртібі;</w:t>
      </w:r>
    </w:p>
    <w:p>
      <w:pPr>
        <w:spacing w:after="0"/>
        <w:ind w:left="0"/>
        <w:jc w:val="both"/>
      </w:pPr>
      <w:r>
        <w:rPr>
          <w:rFonts w:ascii="Times New Roman"/>
          <w:b w:val="false"/>
          <w:i w:val="false"/>
          <w:color w:val="000000"/>
          <w:sz w:val="28"/>
        </w:rPr>
        <w:t>
      монокристалға арналған астар мен дайындаманы плазмалық факелге қатысты орналастыру;</w:t>
      </w:r>
    </w:p>
    <w:p>
      <w:pPr>
        <w:spacing w:after="0"/>
        <w:ind w:left="0"/>
        <w:jc w:val="both"/>
      </w:pPr>
      <w:r>
        <w:rPr>
          <w:rFonts w:ascii="Times New Roman"/>
          <w:b w:val="false"/>
          <w:i w:val="false"/>
          <w:color w:val="000000"/>
          <w:sz w:val="28"/>
        </w:rPr>
        <w:t>
      плазмалық реакторлардың температуралық аймақтары;</w:t>
      </w:r>
    </w:p>
    <w:p>
      <w:pPr>
        <w:spacing w:after="0"/>
        <w:ind w:left="0"/>
        <w:jc w:val="both"/>
      </w:pPr>
      <w:r>
        <w:rPr>
          <w:rFonts w:ascii="Times New Roman"/>
          <w:b w:val="false"/>
          <w:i w:val="false"/>
          <w:color w:val="000000"/>
          <w:sz w:val="28"/>
        </w:rPr>
        <w:t>
      технологиялық жабдықтың әртүрлі ақаулықтарының себептері мен оларды жою тәсілдері.</w:t>
      </w:r>
    </w:p>
    <w:bookmarkStart w:name="z720" w:id="718"/>
    <w:p>
      <w:pPr>
        <w:spacing w:after="0"/>
        <w:ind w:left="0"/>
        <w:jc w:val="both"/>
      </w:pPr>
      <w:r>
        <w:rPr>
          <w:rFonts w:ascii="Times New Roman"/>
          <w:b w:val="false"/>
          <w:i w:val="false"/>
          <w:color w:val="000000"/>
          <w:sz w:val="28"/>
        </w:rPr>
        <w:t>
      476. Техникалық және кәсіптік (арнайы орта, кәсіптік орта) білім талап етіледі.</w:t>
      </w:r>
    </w:p>
    <w:bookmarkEnd w:id="718"/>
    <w:bookmarkStart w:name="z721" w:id="719"/>
    <w:p>
      <w:pPr>
        <w:spacing w:after="0"/>
        <w:ind w:left="0"/>
        <w:jc w:val="left"/>
      </w:pPr>
      <w:r>
        <w:rPr>
          <w:rFonts w:ascii="Times New Roman"/>
          <w:b/>
          <w:i w:val="false"/>
          <w:color w:val="000000"/>
        </w:rPr>
        <w:t xml:space="preserve"> 77-параграф. Пульпаны шаюшы, 3-разряд</w:t>
      </w:r>
    </w:p>
    <w:bookmarkEnd w:id="719"/>
    <w:bookmarkStart w:name="z722" w:id="720"/>
    <w:p>
      <w:pPr>
        <w:spacing w:after="0"/>
        <w:ind w:left="0"/>
        <w:jc w:val="both"/>
      </w:pPr>
      <w:r>
        <w:rPr>
          <w:rFonts w:ascii="Times New Roman"/>
          <w:b w:val="false"/>
          <w:i w:val="false"/>
          <w:color w:val="000000"/>
          <w:sz w:val="28"/>
        </w:rPr>
        <w:t>
      477. Жұмыс сипаттамасы:</w:t>
      </w:r>
    </w:p>
    <w:bookmarkEnd w:id="720"/>
    <w:p>
      <w:pPr>
        <w:spacing w:after="0"/>
        <w:ind w:left="0"/>
        <w:jc w:val="both"/>
      </w:pPr>
      <w:r>
        <w:rPr>
          <w:rFonts w:ascii="Times New Roman"/>
          <w:b w:val="false"/>
          <w:i w:val="false"/>
          <w:color w:val="000000"/>
          <w:sz w:val="28"/>
        </w:rPr>
        <w:t>
      тұзды айыру үшін сода және алюминий тотығы гидратының қойыртпағы ерітіндісін дайындау және оны айдау;</w:t>
      </w:r>
    </w:p>
    <w:p>
      <w:pPr>
        <w:spacing w:after="0"/>
        <w:ind w:left="0"/>
        <w:jc w:val="both"/>
      </w:pPr>
      <w:r>
        <w:rPr>
          <w:rFonts w:ascii="Times New Roman"/>
          <w:b w:val="false"/>
          <w:i w:val="false"/>
          <w:color w:val="000000"/>
          <w:sz w:val="28"/>
        </w:rPr>
        <w:t>
      сода және гидратты қойыртпақ ерітінділерінің температурасы мен концентрациясын бақылау;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қойытпақ сұйылтқышқа, сорғыға, элеваторға, тасымалдағышқа қызмет көрсету;</w:t>
      </w:r>
    </w:p>
    <w:p>
      <w:pPr>
        <w:spacing w:after="0"/>
        <w:ind w:left="0"/>
        <w:jc w:val="both"/>
      </w:pPr>
      <w:r>
        <w:rPr>
          <w:rFonts w:ascii="Times New Roman"/>
          <w:b w:val="false"/>
          <w:i w:val="false"/>
          <w:color w:val="000000"/>
          <w:sz w:val="28"/>
        </w:rPr>
        <w:t>
      шикізат, ыдыс шығысын және берілген ерітінділер санын есепке алу;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 тексеру және ағымдағы жөндеу.</w:t>
      </w:r>
    </w:p>
    <w:bookmarkStart w:name="z723" w:id="721"/>
    <w:p>
      <w:pPr>
        <w:spacing w:after="0"/>
        <w:ind w:left="0"/>
        <w:jc w:val="both"/>
      </w:pPr>
      <w:r>
        <w:rPr>
          <w:rFonts w:ascii="Times New Roman"/>
          <w:b w:val="false"/>
          <w:i w:val="false"/>
          <w:color w:val="000000"/>
          <w:sz w:val="28"/>
        </w:rPr>
        <w:t>
      478. Білуге тиіс:</w:t>
      </w:r>
    </w:p>
    <w:bookmarkEnd w:id="721"/>
    <w:p>
      <w:pPr>
        <w:spacing w:after="0"/>
        <w:ind w:left="0"/>
        <w:jc w:val="both"/>
      </w:pPr>
      <w:r>
        <w:rPr>
          <w:rFonts w:ascii="Times New Roman"/>
          <w:b w:val="false"/>
          <w:i w:val="false"/>
          <w:color w:val="000000"/>
          <w:sz w:val="28"/>
        </w:rPr>
        <w:t>
      соданы, гидратты және ерітіндіні сақтау тәртібі және олардың сапасына қойылатын талаптары;</w:t>
      </w:r>
    </w:p>
    <w:p>
      <w:pPr>
        <w:spacing w:after="0"/>
        <w:ind w:left="0"/>
        <w:jc w:val="both"/>
      </w:pPr>
      <w:r>
        <w:rPr>
          <w:rFonts w:ascii="Times New Roman"/>
          <w:b w:val="false"/>
          <w:i w:val="false"/>
          <w:color w:val="000000"/>
          <w:sz w:val="28"/>
        </w:rPr>
        <w:t>
      шикізатты жұмсау нормалары;</w:t>
      </w:r>
    </w:p>
    <w:p>
      <w:pPr>
        <w:spacing w:after="0"/>
        <w:ind w:left="0"/>
        <w:jc w:val="both"/>
      </w:pPr>
      <w:r>
        <w:rPr>
          <w:rFonts w:ascii="Times New Roman"/>
          <w:b w:val="false"/>
          <w:i w:val="false"/>
          <w:color w:val="000000"/>
          <w:sz w:val="28"/>
        </w:rPr>
        <w:t>
      сода және қойыртпақ ерітіндісін дайындау технологиясы.</w:t>
      </w:r>
    </w:p>
    <w:bookmarkStart w:name="z724" w:id="722"/>
    <w:p>
      <w:pPr>
        <w:spacing w:after="0"/>
        <w:ind w:left="0"/>
        <w:jc w:val="left"/>
      </w:pPr>
      <w:r>
        <w:rPr>
          <w:rFonts w:ascii="Times New Roman"/>
          <w:b/>
          <w:i w:val="false"/>
          <w:color w:val="000000"/>
        </w:rPr>
        <w:t xml:space="preserve"> 78-параграф. Реакциялық аппараттардың монтажшысы, 3-разряд</w:t>
      </w:r>
    </w:p>
    <w:bookmarkEnd w:id="722"/>
    <w:bookmarkStart w:name="z725" w:id="723"/>
    <w:p>
      <w:pPr>
        <w:spacing w:after="0"/>
        <w:ind w:left="0"/>
        <w:jc w:val="both"/>
      </w:pPr>
      <w:r>
        <w:rPr>
          <w:rFonts w:ascii="Times New Roman"/>
          <w:b w:val="false"/>
          <w:i w:val="false"/>
          <w:color w:val="000000"/>
          <w:sz w:val="28"/>
        </w:rPr>
        <w:t>
      479. Жұмыс сипаттамасы:</w:t>
      </w:r>
    </w:p>
    <w:bookmarkEnd w:id="723"/>
    <w:p>
      <w:pPr>
        <w:spacing w:after="0"/>
        <w:ind w:left="0"/>
        <w:jc w:val="both"/>
      </w:pPr>
      <w:r>
        <w:rPr>
          <w:rFonts w:ascii="Times New Roman"/>
          <w:b w:val="false"/>
          <w:i w:val="false"/>
          <w:color w:val="000000"/>
          <w:sz w:val="28"/>
        </w:rPr>
        <w:t>
      қалпына келтіру және айдау аппараттарының жекелеген тораптарын монтаждау және демонтаждау;</w:t>
      </w:r>
    </w:p>
    <w:p>
      <w:pPr>
        <w:spacing w:after="0"/>
        <w:ind w:left="0"/>
        <w:jc w:val="both"/>
      </w:pPr>
      <w:r>
        <w:rPr>
          <w:rFonts w:ascii="Times New Roman"/>
          <w:b w:val="false"/>
          <w:i w:val="false"/>
          <w:color w:val="000000"/>
          <w:sz w:val="28"/>
        </w:rPr>
        <w:t>
      аппарат бөлшектерін тасымалдау, себетке салу және оны қышқыл құйылған ваннаға кран балкамен салу;</w:t>
      </w:r>
    </w:p>
    <w:p>
      <w:pPr>
        <w:spacing w:after="0"/>
        <w:ind w:left="0"/>
        <w:jc w:val="both"/>
      </w:pPr>
      <w:r>
        <w:rPr>
          <w:rFonts w:ascii="Times New Roman"/>
          <w:b w:val="false"/>
          <w:i w:val="false"/>
          <w:color w:val="000000"/>
          <w:sz w:val="28"/>
        </w:rPr>
        <w:t>
      бөлшектер мен мойнақтарды барлық шламдарды толық жойғанға дейін өңдеу;</w:t>
      </w:r>
    </w:p>
    <w:p>
      <w:pPr>
        <w:spacing w:after="0"/>
        <w:ind w:left="0"/>
        <w:jc w:val="both"/>
      </w:pPr>
      <w:r>
        <w:rPr>
          <w:rFonts w:ascii="Times New Roman"/>
          <w:b w:val="false"/>
          <w:i w:val="false"/>
          <w:color w:val="000000"/>
          <w:sz w:val="28"/>
        </w:rPr>
        <w:t>
      бөлшектер мен мойнақтарды жуу және кептіру;</w:t>
      </w:r>
    </w:p>
    <w:p>
      <w:pPr>
        <w:spacing w:after="0"/>
        <w:ind w:left="0"/>
        <w:jc w:val="both"/>
      </w:pPr>
      <w:r>
        <w:rPr>
          <w:rFonts w:ascii="Times New Roman"/>
          <w:b w:val="false"/>
          <w:i w:val="false"/>
          <w:color w:val="000000"/>
          <w:sz w:val="28"/>
        </w:rPr>
        <w:t>
      мойнақты арнайы өңдеу орнағына орнату, оған қышқыл ерітіндісін құю;</w:t>
      </w:r>
    </w:p>
    <w:p>
      <w:pPr>
        <w:spacing w:after="0"/>
        <w:ind w:left="0"/>
        <w:jc w:val="both"/>
      </w:pPr>
      <w:r>
        <w:rPr>
          <w:rFonts w:ascii="Times New Roman"/>
          <w:b w:val="false"/>
          <w:i w:val="false"/>
          <w:color w:val="000000"/>
          <w:sz w:val="28"/>
        </w:rPr>
        <w:t>
      өңдеп болғаннан кейін қышқылды ағызу;</w:t>
      </w:r>
    </w:p>
    <w:p>
      <w:pPr>
        <w:spacing w:after="0"/>
        <w:ind w:left="0"/>
        <w:jc w:val="both"/>
      </w:pPr>
      <w:r>
        <w:rPr>
          <w:rFonts w:ascii="Times New Roman"/>
          <w:b w:val="false"/>
          <w:i w:val="false"/>
          <w:color w:val="000000"/>
          <w:sz w:val="28"/>
        </w:rPr>
        <w:t>
      бөлшектер мен мойнақтарды қалпына келтіру аппараттарын жинау стенділеріне тасымалдау;</w:t>
      </w:r>
    </w:p>
    <w:p>
      <w:pPr>
        <w:spacing w:after="0"/>
        <w:ind w:left="0"/>
        <w:jc w:val="both"/>
      </w:pPr>
      <w:r>
        <w:rPr>
          <w:rFonts w:ascii="Times New Roman"/>
          <w:b w:val="false"/>
          <w:i w:val="false"/>
          <w:color w:val="000000"/>
          <w:sz w:val="28"/>
        </w:rPr>
        <w:t>
      қышқыл ерітіндісін өңдеу ванналарында дайындау;</w:t>
      </w:r>
    </w:p>
    <w:p>
      <w:pPr>
        <w:spacing w:after="0"/>
        <w:ind w:left="0"/>
        <w:jc w:val="both"/>
      </w:pPr>
      <w:r>
        <w:rPr>
          <w:rFonts w:ascii="Times New Roman"/>
          <w:b w:val="false"/>
          <w:i w:val="false"/>
          <w:color w:val="000000"/>
          <w:sz w:val="28"/>
        </w:rPr>
        <w:t>
      баллондарды жүк көтергіш тетіктермен көтеру, оларды стенділерге орналастыру, қышқылды баллоннан ыдысқа (цистернаға) ағызып құю.</w:t>
      </w:r>
    </w:p>
    <w:bookmarkStart w:name="z726" w:id="724"/>
    <w:p>
      <w:pPr>
        <w:spacing w:after="0"/>
        <w:ind w:left="0"/>
        <w:jc w:val="both"/>
      </w:pPr>
      <w:r>
        <w:rPr>
          <w:rFonts w:ascii="Times New Roman"/>
          <w:b w:val="false"/>
          <w:i w:val="false"/>
          <w:color w:val="000000"/>
          <w:sz w:val="28"/>
        </w:rPr>
        <w:t>
      480. Білуге тиіс:</w:t>
      </w:r>
    </w:p>
    <w:bookmarkEnd w:id="724"/>
    <w:p>
      <w:pPr>
        <w:spacing w:after="0"/>
        <w:ind w:left="0"/>
        <w:jc w:val="both"/>
      </w:pPr>
      <w:r>
        <w:rPr>
          <w:rFonts w:ascii="Times New Roman"/>
          <w:b w:val="false"/>
          <w:i w:val="false"/>
          <w:color w:val="000000"/>
          <w:sz w:val="28"/>
        </w:rPr>
        <w:t>
      аппараттардың жекелеген тораптары мен бөлшектерінің мақсаты мен оларды монтаждау және демонтаждау тәртібі;</w:t>
      </w:r>
    </w:p>
    <w:p>
      <w:pPr>
        <w:spacing w:after="0"/>
        <w:ind w:left="0"/>
        <w:jc w:val="both"/>
      </w:pPr>
      <w:r>
        <w:rPr>
          <w:rFonts w:ascii="Times New Roman"/>
          <w:b w:val="false"/>
          <w:i w:val="false"/>
          <w:color w:val="000000"/>
          <w:sz w:val="28"/>
        </w:rPr>
        <w:t>
      қышқыл, магний, хлорлы магний, титанның төменгі хлоридтерінің қасиеттері мен олармен жұмыс істеу тәртібі;</w:t>
      </w:r>
    </w:p>
    <w:p>
      <w:pPr>
        <w:spacing w:after="0"/>
        <w:ind w:left="0"/>
        <w:jc w:val="both"/>
      </w:pPr>
      <w:r>
        <w:rPr>
          <w:rFonts w:ascii="Times New Roman"/>
          <w:b w:val="false"/>
          <w:i w:val="false"/>
          <w:color w:val="000000"/>
          <w:sz w:val="28"/>
        </w:rPr>
        <w:t>
      пештер, өңдеу ванналары, сорғылар, жүк көтергіш тетіктері, көлік құралдарының құрылысы мен оларды пайдалану тәртібі;</w:t>
      </w:r>
    </w:p>
    <w:p>
      <w:pPr>
        <w:spacing w:after="0"/>
        <w:ind w:left="0"/>
        <w:jc w:val="both"/>
      </w:pPr>
      <w:r>
        <w:rPr>
          <w:rFonts w:ascii="Times New Roman"/>
          <w:b w:val="false"/>
          <w:i w:val="false"/>
          <w:color w:val="000000"/>
          <w:sz w:val="28"/>
        </w:rPr>
        <w:t>
      жүктерді ілмектеу тәртібі;</w:t>
      </w:r>
    </w:p>
    <w:p>
      <w:pPr>
        <w:spacing w:after="0"/>
        <w:ind w:left="0"/>
        <w:jc w:val="both"/>
      </w:pPr>
      <w:r>
        <w:rPr>
          <w:rFonts w:ascii="Times New Roman"/>
          <w:b w:val="false"/>
          <w:i w:val="false"/>
          <w:color w:val="000000"/>
          <w:sz w:val="28"/>
        </w:rPr>
        <w:t>
      өңделген бөлшек кептірудің сапасына қойылатын талаптар;</w:t>
      </w:r>
    </w:p>
    <w:p>
      <w:pPr>
        <w:spacing w:after="0"/>
        <w:ind w:left="0"/>
        <w:jc w:val="both"/>
      </w:pPr>
      <w:r>
        <w:rPr>
          <w:rFonts w:ascii="Times New Roman"/>
          <w:b w:val="false"/>
          <w:i w:val="false"/>
          <w:color w:val="000000"/>
          <w:sz w:val="28"/>
        </w:rPr>
        <w:t>
      реакциялық массамен жұмыс жүргізу тәртібі;</w:t>
      </w:r>
    </w:p>
    <w:p>
      <w:pPr>
        <w:spacing w:after="0"/>
        <w:ind w:left="0"/>
        <w:jc w:val="both"/>
      </w:pPr>
      <w:r>
        <w:rPr>
          <w:rFonts w:ascii="Times New Roman"/>
          <w:b w:val="false"/>
          <w:i w:val="false"/>
          <w:color w:val="000000"/>
          <w:sz w:val="28"/>
        </w:rPr>
        <w:t>
      шартты сигнализация.</w:t>
      </w:r>
    </w:p>
    <w:bookmarkStart w:name="z727" w:id="725"/>
    <w:p>
      <w:pPr>
        <w:spacing w:after="0"/>
        <w:ind w:left="0"/>
        <w:jc w:val="left"/>
      </w:pPr>
      <w:r>
        <w:rPr>
          <w:rFonts w:ascii="Times New Roman"/>
          <w:b/>
          <w:i w:val="false"/>
          <w:color w:val="000000"/>
        </w:rPr>
        <w:t xml:space="preserve"> 79-параграф. Реакциялық аппараттардың монтажшысы, 4-разряд</w:t>
      </w:r>
    </w:p>
    <w:bookmarkEnd w:id="725"/>
    <w:bookmarkStart w:name="z728" w:id="726"/>
    <w:p>
      <w:pPr>
        <w:spacing w:after="0"/>
        <w:ind w:left="0"/>
        <w:jc w:val="both"/>
      </w:pPr>
      <w:r>
        <w:rPr>
          <w:rFonts w:ascii="Times New Roman"/>
          <w:b w:val="false"/>
          <w:i w:val="false"/>
          <w:color w:val="000000"/>
          <w:sz w:val="28"/>
        </w:rPr>
        <w:t>
      481. Жұмыс сипаттамасы:</w:t>
      </w:r>
    </w:p>
    <w:bookmarkEnd w:id="726"/>
    <w:p>
      <w:pPr>
        <w:spacing w:after="0"/>
        <w:ind w:left="0"/>
        <w:jc w:val="both"/>
      </w:pPr>
      <w:r>
        <w:rPr>
          <w:rFonts w:ascii="Times New Roman"/>
          <w:b w:val="false"/>
          <w:i w:val="false"/>
          <w:color w:val="000000"/>
          <w:sz w:val="28"/>
        </w:rPr>
        <w:t>
      қалпына келтіру және айдау аппараттарын монтаждау және демонтаждау;</w:t>
      </w:r>
    </w:p>
    <w:p>
      <w:pPr>
        <w:spacing w:after="0"/>
        <w:ind w:left="0"/>
        <w:jc w:val="both"/>
      </w:pPr>
      <w:r>
        <w:rPr>
          <w:rFonts w:ascii="Times New Roman"/>
          <w:b w:val="false"/>
          <w:i w:val="false"/>
          <w:color w:val="000000"/>
          <w:sz w:val="28"/>
        </w:rPr>
        <w:t>
      қалпына келтіру және айдау аппараттарын бұру станоктарына орнату;</w:t>
      </w:r>
    </w:p>
    <w:p>
      <w:pPr>
        <w:spacing w:after="0"/>
        <w:ind w:left="0"/>
        <w:jc w:val="both"/>
      </w:pPr>
      <w:r>
        <w:rPr>
          <w:rFonts w:ascii="Times New Roman"/>
          <w:b w:val="false"/>
          <w:i w:val="false"/>
          <w:color w:val="000000"/>
          <w:sz w:val="28"/>
        </w:rPr>
        <w:t>
      магнийдің ұсақ бөлшектілігін тотықтандыру үшін айдау аппараттарына ауа жіберу;</w:t>
      </w:r>
    </w:p>
    <w:p>
      <w:pPr>
        <w:spacing w:after="0"/>
        <w:ind w:left="0"/>
        <w:jc w:val="both"/>
      </w:pPr>
      <w:r>
        <w:rPr>
          <w:rFonts w:ascii="Times New Roman"/>
          <w:b w:val="false"/>
          <w:i w:val="false"/>
          <w:color w:val="000000"/>
          <w:sz w:val="28"/>
        </w:rPr>
        <w:t>
      мойнақ-конденсатордың, лабиринттің кессонын алу;</w:t>
      </w:r>
    </w:p>
    <w:p>
      <w:pPr>
        <w:spacing w:after="0"/>
        <w:ind w:left="0"/>
        <w:jc w:val="both"/>
      </w:pPr>
      <w:r>
        <w:rPr>
          <w:rFonts w:ascii="Times New Roman"/>
          <w:b w:val="false"/>
          <w:i w:val="false"/>
          <w:color w:val="000000"/>
          <w:sz w:val="28"/>
        </w:rPr>
        <w:t>
      ағызу түтігі бар сағаның, құмдау аппратына қосу;</w:t>
      </w:r>
    </w:p>
    <w:p>
      <w:pPr>
        <w:spacing w:after="0"/>
        <w:ind w:left="0"/>
        <w:jc w:val="both"/>
      </w:pPr>
      <w:r>
        <w:rPr>
          <w:rFonts w:ascii="Times New Roman"/>
          <w:b w:val="false"/>
          <w:i w:val="false"/>
          <w:color w:val="000000"/>
          <w:sz w:val="28"/>
        </w:rPr>
        <w:t>
      аппараттарды перстеу және олардан қысымды айдау;</w:t>
      </w:r>
    </w:p>
    <w:p>
      <w:pPr>
        <w:spacing w:after="0"/>
        <w:ind w:left="0"/>
        <w:jc w:val="both"/>
      </w:pPr>
      <w:r>
        <w:rPr>
          <w:rFonts w:ascii="Times New Roman"/>
          <w:b w:val="false"/>
          <w:i w:val="false"/>
          <w:color w:val="000000"/>
          <w:sz w:val="28"/>
        </w:rPr>
        <w:t>
      сағаның қақпағын, ағызу түтігін, аппарат қақпағын демонтаждау;</w:t>
      </w:r>
    </w:p>
    <w:p>
      <w:pPr>
        <w:spacing w:after="0"/>
        <w:ind w:left="0"/>
        <w:jc w:val="both"/>
      </w:pPr>
      <w:r>
        <w:rPr>
          <w:rFonts w:ascii="Times New Roman"/>
          <w:b w:val="false"/>
          <w:i w:val="false"/>
          <w:color w:val="000000"/>
          <w:sz w:val="28"/>
        </w:rPr>
        <w:t>
      қақпақты бөлім камерасына тасымалдау, одан вентильдерді, тетік қысқыштарды алу және реакциялық массаны азотпен үрлеу;</w:t>
      </w:r>
    </w:p>
    <w:p>
      <w:pPr>
        <w:spacing w:after="0"/>
        <w:ind w:left="0"/>
        <w:jc w:val="both"/>
      </w:pPr>
      <w:r>
        <w:rPr>
          <w:rFonts w:ascii="Times New Roman"/>
          <w:b w:val="false"/>
          <w:i w:val="false"/>
          <w:color w:val="000000"/>
          <w:sz w:val="28"/>
        </w:rPr>
        <w:t>
      вентильдерді тексеру.</w:t>
      </w:r>
    </w:p>
    <w:bookmarkStart w:name="z729" w:id="727"/>
    <w:p>
      <w:pPr>
        <w:spacing w:after="0"/>
        <w:ind w:left="0"/>
        <w:jc w:val="both"/>
      </w:pPr>
      <w:r>
        <w:rPr>
          <w:rFonts w:ascii="Times New Roman"/>
          <w:b w:val="false"/>
          <w:i w:val="false"/>
          <w:color w:val="000000"/>
          <w:sz w:val="28"/>
        </w:rPr>
        <w:t>
      482. Білуге тиіс:</w:t>
      </w:r>
    </w:p>
    <w:bookmarkEnd w:id="727"/>
    <w:p>
      <w:pPr>
        <w:spacing w:after="0"/>
        <w:ind w:left="0"/>
        <w:jc w:val="both"/>
      </w:pPr>
      <w:r>
        <w:rPr>
          <w:rFonts w:ascii="Times New Roman"/>
          <w:b w:val="false"/>
          <w:i w:val="false"/>
          <w:color w:val="000000"/>
          <w:sz w:val="28"/>
        </w:rPr>
        <w:t>
      бұру станоктары, түтіндету камерасы, жүк көтергіш және көлік жабдығының құрылысы мен пайдалану тәртібі;</w:t>
      </w:r>
    </w:p>
    <w:p>
      <w:pPr>
        <w:spacing w:after="0"/>
        <w:ind w:left="0"/>
        <w:jc w:val="both"/>
      </w:pPr>
      <w:r>
        <w:rPr>
          <w:rFonts w:ascii="Times New Roman"/>
          <w:b w:val="false"/>
          <w:i w:val="false"/>
          <w:color w:val="000000"/>
          <w:sz w:val="28"/>
        </w:rPr>
        <w:t>
      аппараттарды монтаждау және демонтаждау тәртібі;</w:t>
      </w:r>
    </w:p>
    <w:p>
      <w:pPr>
        <w:spacing w:after="0"/>
        <w:ind w:left="0"/>
        <w:jc w:val="both"/>
      </w:pPr>
      <w:r>
        <w:rPr>
          <w:rFonts w:ascii="Times New Roman"/>
          <w:b w:val="false"/>
          <w:i w:val="false"/>
          <w:color w:val="000000"/>
          <w:sz w:val="28"/>
        </w:rPr>
        <w:t>
      қолданылатын құралдар, аспаптардың түрлері және оларға қойылатын талаптары;</w:t>
      </w:r>
    </w:p>
    <w:p>
      <w:pPr>
        <w:spacing w:after="0"/>
        <w:ind w:left="0"/>
        <w:jc w:val="both"/>
      </w:pPr>
      <w:r>
        <w:rPr>
          <w:rFonts w:ascii="Times New Roman"/>
          <w:b w:val="false"/>
          <w:i w:val="false"/>
          <w:color w:val="000000"/>
          <w:sz w:val="28"/>
        </w:rPr>
        <w:t>
      конденсаттың, реакциялық массаның, титанның төменгі хлоридтерінің қасиеттері мен құрамы;</w:t>
      </w:r>
    </w:p>
    <w:p>
      <w:pPr>
        <w:spacing w:after="0"/>
        <w:ind w:left="0"/>
        <w:jc w:val="both"/>
      </w:pPr>
      <w:r>
        <w:rPr>
          <w:rFonts w:ascii="Times New Roman"/>
          <w:b w:val="false"/>
          <w:i w:val="false"/>
          <w:color w:val="000000"/>
          <w:sz w:val="28"/>
        </w:rPr>
        <w:t>
      тығыз ауа, азот, аргон, су, сантехникалық желдеткіш желісін пайдалану тәртібі;</w:t>
      </w:r>
    </w:p>
    <w:p>
      <w:pPr>
        <w:spacing w:after="0"/>
        <w:ind w:left="0"/>
        <w:jc w:val="both"/>
      </w:pPr>
      <w:r>
        <w:rPr>
          <w:rFonts w:ascii="Times New Roman"/>
          <w:b w:val="false"/>
          <w:i w:val="false"/>
          <w:color w:val="000000"/>
          <w:sz w:val="28"/>
        </w:rPr>
        <w:t>
      вакуум-төсемдердің қасиеттері мен сапасы.</w:t>
      </w:r>
    </w:p>
    <w:bookmarkStart w:name="z730" w:id="728"/>
    <w:p>
      <w:pPr>
        <w:spacing w:after="0"/>
        <w:ind w:left="0"/>
        <w:jc w:val="left"/>
      </w:pPr>
      <w:r>
        <w:rPr>
          <w:rFonts w:ascii="Times New Roman"/>
          <w:b/>
          <w:i w:val="false"/>
          <w:color w:val="000000"/>
        </w:rPr>
        <w:t xml:space="preserve"> 80-параграф. Реакциялық аппараттардың монтажшысы, 5-разряд</w:t>
      </w:r>
    </w:p>
    <w:bookmarkEnd w:id="728"/>
    <w:bookmarkStart w:name="z731" w:id="729"/>
    <w:p>
      <w:pPr>
        <w:spacing w:after="0"/>
        <w:ind w:left="0"/>
        <w:jc w:val="both"/>
      </w:pPr>
      <w:r>
        <w:rPr>
          <w:rFonts w:ascii="Times New Roman"/>
          <w:b w:val="false"/>
          <w:i w:val="false"/>
          <w:color w:val="000000"/>
          <w:sz w:val="28"/>
        </w:rPr>
        <w:t>
      483. Жұмыс сипаттамасы:</w:t>
      </w:r>
    </w:p>
    <w:bookmarkEnd w:id="729"/>
    <w:p>
      <w:pPr>
        <w:spacing w:after="0"/>
        <w:ind w:left="0"/>
        <w:jc w:val="both"/>
      </w:pPr>
      <w:r>
        <w:rPr>
          <w:rFonts w:ascii="Times New Roman"/>
          <w:b w:val="false"/>
          <w:i w:val="false"/>
          <w:color w:val="000000"/>
          <w:sz w:val="28"/>
        </w:rPr>
        <w:t>
      қалпына келтіру және айдау құрастырылған аппараттарын вакуум-блокқа қосу;</w:t>
      </w:r>
    </w:p>
    <w:p>
      <w:pPr>
        <w:spacing w:after="0"/>
        <w:ind w:left="0"/>
        <w:jc w:val="both"/>
      </w:pPr>
      <w:r>
        <w:rPr>
          <w:rFonts w:ascii="Times New Roman"/>
          <w:b w:val="false"/>
          <w:i w:val="false"/>
          <w:color w:val="000000"/>
          <w:sz w:val="28"/>
        </w:rPr>
        <w:t>
      ауаны аппараттан сорғымен техникалық шартта қарастырылғандай қалдық қысымға дейін сору, аппаратқа ауаның келуін тексеру;</w:t>
      </w:r>
    </w:p>
    <w:p>
      <w:pPr>
        <w:spacing w:after="0"/>
        <w:ind w:left="0"/>
        <w:jc w:val="both"/>
      </w:pPr>
      <w:r>
        <w:rPr>
          <w:rFonts w:ascii="Times New Roman"/>
          <w:b w:val="false"/>
          <w:i w:val="false"/>
          <w:color w:val="000000"/>
          <w:sz w:val="28"/>
        </w:rPr>
        <w:t>
      вакуумдық және бустерлік сорғыларға қызмет көрсету;</w:t>
      </w:r>
    </w:p>
    <w:p>
      <w:pPr>
        <w:spacing w:after="0"/>
        <w:ind w:left="0"/>
        <w:jc w:val="both"/>
      </w:pPr>
      <w:r>
        <w:rPr>
          <w:rFonts w:ascii="Times New Roman"/>
          <w:b w:val="false"/>
          <w:i w:val="false"/>
          <w:color w:val="000000"/>
          <w:sz w:val="28"/>
        </w:rPr>
        <w:t>
      аппараттағы қысымды алу;</w:t>
      </w:r>
    </w:p>
    <w:p>
      <w:pPr>
        <w:spacing w:after="0"/>
        <w:ind w:left="0"/>
        <w:jc w:val="both"/>
      </w:pPr>
      <w:r>
        <w:rPr>
          <w:rFonts w:ascii="Times New Roman"/>
          <w:b w:val="false"/>
          <w:i w:val="false"/>
          <w:color w:val="000000"/>
          <w:sz w:val="28"/>
        </w:rPr>
        <w:t>
      режимдік картаны толтыру;</w:t>
      </w:r>
    </w:p>
    <w:p>
      <w:pPr>
        <w:spacing w:after="0"/>
        <w:ind w:left="0"/>
        <w:jc w:val="both"/>
      </w:pPr>
      <w:r>
        <w:rPr>
          <w:rFonts w:ascii="Times New Roman"/>
          <w:b w:val="false"/>
          <w:i w:val="false"/>
          <w:color w:val="000000"/>
          <w:sz w:val="28"/>
        </w:rPr>
        <w:t>
      дайын аппаратты қалпына келтіру және айдау учаскелеріне беру;</w:t>
      </w:r>
    </w:p>
    <w:p>
      <w:pPr>
        <w:spacing w:after="0"/>
        <w:ind w:left="0"/>
        <w:jc w:val="both"/>
      </w:pPr>
      <w:r>
        <w:rPr>
          <w:rFonts w:ascii="Times New Roman"/>
          <w:b w:val="false"/>
          <w:i w:val="false"/>
          <w:color w:val="000000"/>
          <w:sz w:val="28"/>
        </w:rPr>
        <w:t>
      сорғыларды тоқтату;</w:t>
      </w:r>
    </w:p>
    <w:p>
      <w:pPr>
        <w:spacing w:after="0"/>
        <w:ind w:left="0"/>
        <w:jc w:val="both"/>
      </w:pPr>
      <w:r>
        <w:rPr>
          <w:rFonts w:ascii="Times New Roman"/>
          <w:b w:val="false"/>
          <w:i w:val="false"/>
          <w:color w:val="000000"/>
          <w:sz w:val="28"/>
        </w:rPr>
        <w:t>
      сорғылардан өңделген майды ағызу;</w:t>
      </w:r>
    </w:p>
    <w:p>
      <w:pPr>
        <w:spacing w:after="0"/>
        <w:ind w:left="0"/>
        <w:jc w:val="both"/>
      </w:pPr>
      <w:r>
        <w:rPr>
          <w:rFonts w:ascii="Times New Roman"/>
          <w:b w:val="false"/>
          <w:i w:val="false"/>
          <w:color w:val="000000"/>
          <w:sz w:val="28"/>
        </w:rPr>
        <w:t>
      сорғыларды жуу;</w:t>
      </w:r>
    </w:p>
    <w:p>
      <w:pPr>
        <w:spacing w:after="0"/>
        <w:ind w:left="0"/>
        <w:jc w:val="both"/>
      </w:pPr>
      <w:r>
        <w:rPr>
          <w:rFonts w:ascii="Times New Roman"/>
          <w:b w:val="false"/>
          <w:i w:val="false"/>
          <w:color w:val="000000"/>
          <w:sz w:val="28"/>
        </w:rPr>
        <w:t>
      бакты таза маймен толтыру;</w:t>
      </w:r>
    </w:p>
    <w:p>
      <w:pPr>
        <w:spacing w:after="0"/>
        <w:ind w:left="0"/>
        <w:jc w:val="both"/>
      </w:pPr>
      <w:r>
        <w:rPr>
          <w:rFonts w:ascii="Times New Roman"/>
          <w:b w:val="false"/>
          <w:i w:val="false"/>
          <w:color w:val="000000"/>
          <w:sz w:val="28"/>
        </w:rPr>
        <w:t>
      сорғылардың жұмысындағы ақаулықтарды анықтау және жою.</w:t>
      </w:r>
    </w:p>
    <w:bookmarkStart w:name="z732" w:id="730"/>
    <w:p>
      <w:pPr>
        <w:spacing w:after="0"/>
        <w:ind w:left="0"/>
        <w:jc w:val="both"/>
      </w:pPr>
      <w:r>
        <w:rPr>
          <w:rFonts w:ascii="Times New Roman"/>
          <w:b w:val="false"/>
          <w:i w:val="false"/>
          <w:color w:val="000000"/>
          <w:sz w:val="28"/>
        </w:rPr>
        <w:t>
      484. Білуге тиіс:</w:t>
      </w:r>
    </w:p>
    <w:bookmarkEnd w:id="730"/>
    <w:p>
      <w:pPr>
        <w:spacing w:after="0"/>
        <w:ind w:left="0"/>
        <w:jc w:val="both"/>
      </w:pPr>
      <w:r>
        <w:rPr>
          <w:rFonts w:ascii="Times New Roman"/>
          <w:b w:val="false"/>
          <w:i w:val="false"/>
          <w:color w:val="000000"/>
          <w:sz w:val="28"/>
        </w:rPr>
        <w:t>
      сорғылардың құрылысы мен пайдалану тәртібі;</w:t>
      </w:r>
    </w:p>
    <w:p>
      <w:pPr>
        <w:spacing w:after="0"/>
        <w:ind w:left="0"/>
        <w:jc w:val="both"/>
      </w:pPr>
      <w:r>
        <w:rPr>
          <w:rFonts w:ascii="Times New Roman"/>
          <w:b w:val="false"/>
          <w:i w:val="false"/>
          <w:color w:val="000000"/>
          <w:sz w:val="28"/>
        </w:rPr>
        <w:t>
      аппараттың герметикалығы мен беріктігіне қойылатын талаптар;</w:t>
      </w:r>
    </w:p>
    <w:p>
      <w:pPr>
        <w:spacing w:after="0"/>
        <w:ind w:left="0"/>
        <w:jc w:val="both"/>
      </w:pPr>
      <w:r>
        <w:rPr>
          <w:rFonts w:ascii="Times New Roman"/>
          <w:b w:val="false"/>
          <w:i w:val="false"/>
          <w:color w:val="000000"/>
          <w:sz w:val="28"/>
        </w:rPr>
        <w:t>
      бақылау-өлшеу аспаптарын учаскелерде пайдалану тәртібі;</w:t>
      </w:r>
    </w:p>
    <w:p>
      <w:pPr>
        <w:spacing w:after="0"/>
        <w:ind w:left="0"/>
        <w:jc w:val="both"/>
      </w:pPr>
      <w:r>
        <w:rPr>
          <w:rFonts w:ascii="Times New Roman"/>
          <w:b w:val="false"/>
          <w:i w:val="false"/>
          <w:color w:val="000000"/>
          <w:sz w:val="28"/>
        </w:rPr>
        <w:t>
      сорғылардың жұмысында кездесетін ақаулықтардың түрлері мен себептері және оларды жою әдістері;</w:t>
      </w:r>
    </w:p>
    <w:p>
      <w:pPr>
        <w:spacing w:after="0"/>
        <w:ind w:left="0"/>
        <w:jc w:val="both"/>
      </w:pPr>
      <w:r>
        <w:rPr>
          <w:rFonts w:ascii="Times New Roman"/>
          <w:b w:val="false"/>
          <w:i w:val="false"/>
          <w:color w:val="000000"/>
          <w:sz w:val="28"/>
        </w:rPr>
        <w:t>
      вакуумдық аппараттармен жұмыс істеу тәртібі.</w:t>
      </w:r>
    </w:p>
    <w:bookmarkStart w:name="z733" w:id="731"/>
    <w:p>
      <w:pPr>
        <w:spacing w:after="0"/>
        <w:ind w:left="0"/>
        <w:jc w:val="left"/>
      </w:pPr>
      <w:r>
        <w:rPr>
          <w:rFonts w:ascii="Times New Roman"/>
          <w:b/>
          <w:i w:val="false"/>
          <w:color w:val="000000"/>
        </w:rPr>
        <w:t xml:space="preserve"> 81-параграф. Реакциялық аппараттардың монтажшысы, 6-разряд</w:t>
      </w:r>
    </w:p>
    <w:bookmarkEnd w:id="731"/>
    <w:bookmarkStart w:name="z734" w:id="732"/>
    <w:p>
      <w:pPr>
        <w:spacing w:after="0"/>
        <w:ind w:left="0"/>
        <w:jc w:val="both"/>
      </w:pPr>
      <w:r>
        <w:rPr>
          <w:rFonts w:ascii="Times New Roman"/>
          <w:b w:val="false"/>
          <w:i w:val="false"/>
          <w:color w:val="000000"/>
          <w:sz w:val="28"/>
        </w:rPr>
        <w:t>
      485. Жұмыс сипаттамасы:</w:t>
      </w:r>
    </w:p>
    <w:bookmarkEnd w:id="732"/>
    <w:p>
      <w:pPr>
        <w:spacing w:after="0"/>
        <w:ind w:left="0"/>
        <w:jc w:val="both"/>
      </w:pPr>
      <w:r>
        <w:rPr>
          <w:rFonts w:ascii="Times New Roman"/>
          <w:b w:val="false"/>
          <w:i w:val="false"/>
          <w:color w:val="000000"/>
          <w:sz w:val="28"/>
        </w:rPr>
        <w:t>
      аппараттарды соңғы рет сынау және оның бөлшектерінің ақаулықтарын анықтау;</w:t>
      </w:r>
    </w:p>
    <w:p>
      <w:pPr>
        <w:spacing w:after="0"/>
        <w:ind w:left="0"/>
        <w:jc w:val="both"/>
      </w:pPr>
      <w:r>
        <w:rPr>
          <w:rFonts w:ascii="Times New Roman"/>
          <w:b w:val="false"/>
          <w:i w:val="false"/>
          <w:color w:val="000000"/>
          <w:sz w:val="28"/>
        </w:rPr>
        <w:t>
      монтаждалатын аппараттарды процес бойынша есепке алу;</w:t>
      </w:r>
    </w:p>
    <w:p>
      <w:pPr>
        <w:spacing w:after="0"/>
        <w:ind w:left="0"/>
        <w:jc w:val="both"/>
      </w:pPr>
      <w:r>
        <w:rPr>
          <w:rFonts w:ascii="Times New Roman"/>
          <w:b w:val="false"/>
          <w:i w:val="false"/>
          <w:color w:val="000000"/>
          <w:sz w:val="28"/>
        </w:rPr>
        <w:t>
      сорғыларды жөндеу;</w:t>
      </w:r>
    </w:p>
    <w:p>
      <w:pPr>
        <w:spacing w:after="0"/>
        <w:ind w:left="0"/>
        <w:jc w:val="both"/>
      </w:pPr>
      <w:r>
        <w:rPr>
          <w:rFonts w:ascii="Times New Roman"/>
          <w:b w:val="false"/>
          <w:i w:val="false"/>
          <w:color w:val="000000"/>
          <w:sz w:val="28"/>
        </w:rPr>
        <w:t>
      ақаулы бөлшектерді жарамсыз ету;</w:t>
      </w:r>
    </w:p>
    <w:p>
      <w:pPr>
        <w:spacing w:after="0"/>
        <w:ind w:left="0"/>
        <w:jc w:val="both"/>
      </w:pPr>
      <w:r>
        <w:rPr>
          <w:rFonts w:ascii="Times New Roman"/>
          <w:b w:val="false"/>
          <w:i w:val="false"/>
          <w:color w:val="000000"/>
          <w:sz w:val="28"/>
        </w:rPr>
        <w:t>
      аппараттарды монтаждау және демонтаждау бойынша жұмысты басқару.</w:t>
      </w:r>
    </w:p>
    <w:bookmarkStart w:name="z735" w:id="733"/>
    <w:p>
      <w:pPr>
        <w:spacing w:after="0"/>
        <w:ind w:left="0"/>
        <w:jc w:val="both"/>
      </w:pPr>
      <w:r>
        <w:rPr>
          <w:rFonts w:ascii="Times New Roman"/>
          <w:b w:val="false"/>
          <w:i w:val="false"/>
          <w:color w:val="000000"/>
          <w:sz w:val="28"/>
        </w:rPr>
        <w:t>
      486. Білуге тиіс:</w:t>
      </w:r>
    </w:p>
    <w:bookmarkEnd w:id="733"/>
    <w:p>
      <w:pPr>
        <w:spacing w:after="0"/>
        <w:ind w:left="0"/>
        <w:jc w:val="both"/>
      </w:pPr>
      <w:r>
        <w:rPr>
          <w:rFonts w:ascii="Times New Roman"/>
          <w:b w:val="false"/>
          <w:i w:val="false"/>
          <w:color w:val="000000"/>
          <w:sz w:val="28"/>
        </w:rPr>
        <w:t>
      қалпына келтіру және айдау аппараттарында болатын химиялық - металлургиялық процестерн;</w:t>
      </w:r>
    </w:p>
    <w:p>
      <w:pPr>
        <w:spacing w:after="0"/>
        <w:ind w:left="0"/>
        <w:jc w:val="both"/>
      </w:pPr>
      <w:r>
        <w:rPr>
          <w:rFonts w:ascii="Times New Roman"/>
          <w:b w:val="false"/>
          <w:i w:val="false"/>
          <w:color w:val="000000"/>
          <w:sz w:val="28"/>
        </w:rPr>
        <w:t>
      көлік-технологиялық схемасы;</w:t>
      </w:r>
    </w:p>
    <w:p>
      <w:pPr>
        <w:spacing w:after="0"/>
        <w:ind w:left="0"/>
        <w:jc w:val="both"/>
      </w:pPr>
      <w:r>
        <w:rPr>
          <w:rFonts w:ascii="Times New Roman"/>
          <w:b w:val="false"/>
          <w:i w:val="false"/>
          <w:color w:val="000000"/>
          <w:sz w:val="28"/>
        </w:rPr>
        <w:t>
      монтаждалған аппараттардың сапасы мен олардың герметикалығына қойылатын талаптары;</w:t>
      </w:r>
    </w:p>
    <w:p>
      <w:pPr>
        <w:spacing w:after="0"/>
        <w:ind w:left="0"/>
        <w:jc w:val="both"/>
      </w:pPr>
      <w:r>
        <w:rPr>
          <w:rFonts w:ascii="Times New Roman"/>
          <w:b w:val="false"/>
          <w:i w:val="false"/>
          <w:color w:val="000000"/>
          <w:sz w:val="28"/>
        </w:rPr>
        <w:t>
      монтаждалатын аппараттардың кинематикалық схемалары.</w:t>
      </w:r>
    </w:p>
    <w:bookmarkStart w:name="z736" w:id="734"/>
    <w:p>
      <w:pPr>
        <w:spacing w:after="0"/>
        <w:ind w:left="0"/>
        <w:jc w:val="left"/>
      </w:pPr>
      <w:r>
        <w:rPr>
          <w:rFonts w:ascii="Times New Roman"/>
          <w:b/>
          <w:i w:val="false"/>
          <w:color w:val="000000"/>
        </w:rPr>
        <w:t xml:space="preserve"> 82-параграф. Сирек топырақ элементтерін ажырату жөніндегі аппаратшы, 5-разряд</w:t>
      </w:r>
    </w:p>
    <w:bookmarkEnd w:id="734"/>
    <w:bookmarkStart w:name="z737" w:id="735"/>
    <w:p>
      <w:pPr>
        <w:spacing w:after="0"/>
        <w:ind w:left="0"/>
        <w:jc w:val="both"/>
      </w:pPr>
      <w:r>
        <w:rPr>
          <w:rFonts w:ascii="Times New Roman"/>
          <w:b w:val="false"/>
          <w:i w:val="false"/>
          <w:color w:val="000000"/>
          <w:sz w:val="28"/>
        </w:rPr>
        <w:t>
      487. Жұмыс сипаттамасы:</w:t>
      </w:r>
    </w:p>
    <w:bookmarkEnd w:id="735"/>
    <w:p>
      <w:pPr>
        <w:spacing w:after="0"/>
        <w:ind w:left="0"/>
        <w:jc w:val="both"/>
      </w:pPr>
      <w:r>
        <w:rPr>
          <w:rFonts w:ascii="Times New Roman"/>
          <w:b w:val="false"/>
          <w:i w:val="false"/>
          <w:color w:val="000000"/>
          <w:sz w:val="28"/>
        </w:rPr>
        <w:t>
      біліктілігі анағұрлым жоғары аппаратшының басшылығымен ион алмасу және элюант дайындау әдісімен сирек топырақ элементтерін ажырату процесін жүргізу;</w:t>
      </w:r>
    </w:p>
    <w:p>
      <w:pPr>
        <w:spacing w:after="0"/>
        <w:ind w:left="0"/>
        <w:jc w:val="both"/>
      </w:pPr>
      <w:r>
        <w:rPr>
          <w:rFonts w:ascii="Times New Roman"/>
          <w:b w:val="false"/>
          <w:i w:val="false"/>
          <w:color w:val="000000"/>
          <w:sz w:val="28"/>
        </w:rPr>
        <w:t>
      бағаналарға шайыр салу;</w:t>
      </w:r>
    </w:p>
    <w:p>
      <w:pPr>
        <w:spacing w:after="0"/>
        <w:ind w:left="0"/>
        <w:jc w:val="both"/>
      </w:pPr>
      <w:r>
        <w:rPr>
          <w:rFonts w:ascii="Times New Roman"/>
          <w:b w:val="false"/>
          <w:i w:val="false"/>
          <w:color w:val="000000"/>
          <w:sz w:val="28"/>
        </w:rPr>
        <w:t>
      алғашқы ерітінділерді дайындау және беру;</w:t>
      </w:r>
    </w:p>
    <w:p>
      <w:pPr>
        <w:spacing w:after="0"/>
        <w:ind w:left="0"/>
        <w:jc w:val="both"/>
      </w:pPr>
      <w:r>
        <w:rPr>
          <w:rFonts w:ascii="Times New Roman"/>
          <w:b w:val="false"/>
          <w:i w:val="false"/>
          <w:color w:val="000000"/>
          <w:sz w:val="28"/>
        </w:rPr>
        <w:t>
      мыс сирек топырақ элементтерін бағаналарға сорбциялау процесін жүргізу;</w:t>
      </w:r>
    </w:p>
    <w:p>
      <w:pPr>
        <w:spacing w:after="0"/>
        <w:ind w:left="0"/>
        <w:jc w:val="both"/>
      </w:pPr>
      <w:r>
        <w:rPr>
          <w:rFonts w:ascii="Times New Roman"/>
          <w:b w:val="false"/>
          <w:i w:val="false"/>
          <w:color w:val="000000"/>
          <w:sz w:val="28"/>
        </w:rPr>
        <w:t>
      ерітінділер жылдамдығы, алынған фракциялардың сутегі көрсеткішінің мәні журналында жазбалар жүргізу;</w:t>
      </w:r>
    </w:p>
    <w:p>
      <w:pPr>
        <w:spacing w:after="0"/>
        <w:ind w:left="0"/>
        <w:jc w:val="both"/>
      </w:pPr>
      <w:r>
        <w:rPr>
          <w:rFonts w:ascii="Times New Roman"/>
          <w:b w:val="false"/>
          <w:i w:val="false"/>
          <w:color w:val="000000"/>
          <w:sz w:val="28"/>
        </w:rPr>
        <w:t>
      қышқылы мен сілтілігін айқындау жөнінде талдау жүргізу.</w:t>
      </w:r>
    </w:p>
    <w:bookmarkStart w:name="z738" w:id="736"/>
    <w:p>
      <w:pPr>
        <w:spacing w:after="0"/>
        <w:ind w:left="0"/>
        <w:jc w:val="both"/>
      </w:pPr>
      <w:r>
        <w:rPr>
          <w:rFonts w:ascii="Times New Roman"/>
          <w:b w:val="false"/>
          <w:i w:val="false"/>
          <w:color w:val="000000"/>
          <w:sz w:val="28"/>
        </w:rPr>
        <w:t>
      488. Білуге тиіс:</w:t>
      </w:r>
    </w:p>
    <w:bookmarkEnd w:id="736"/>
    <w:p>
      <w:pPr>
        <w:spacing w:after="0"/>
        <w:ind w:left="0"/>
        <w:jc w:val="both"/>
      </w:pPr>
      <w:r>
        <w:rPr>
          <w:rFonts w:ascii="Times New Roman"/>
          <w:b w:val="false"/>
          <w:i w:val="false"/>
          <w:color w:val="000000"/>
          <w:sz w:val="28"/>
        </w:rPr>
        <w:t>
      алғашқы ерітінділердің, баяулатқыштар мен элюанттардың қозғалу схемасы;</w:t>
      </w:r>
    </w:p>
    <w:p>
      <w:pPr>
        <w:spacing w:after="0"/>
        <w:ind w:left="0"/>
        <w:jc w:val="both"/>
      </w:pPr>
      <w:r>
        <w:rPr>
          <w:rFonts w:ascii="Times New Roman"/>
          <w:b w:val="false"/>
          <w:i w:val="false"/>
          <w:color w:val="000000"/>
          <w:sz w:val="28"/>
        </w:rPr>
        <w:t>
      сирек топырақ элементтердің жеке тотықтандырғыштарын алу технологиясы;</w:t>
      </w:r>
    </w:p>
    <w:p>
      <w:pPr>
        <w:spacing w:after="0"/>
        <w:ind w:left="0"/>
        <w:jc w:val="both"/>
      </w:pPr>
      <w:r>
        <w:rPr>
          <w:rFonts w:ascii="Times New Roman"/>
          <w:b w:val="false"/>
          <w:i w:val="false"/>
          <w:color w:val="000000"/>
          <w:sz w:val="28"/>
        </w:rPr>
        <w:t>
      орта мектеп бағдарламасы мен арнайы техминимум шегінде химия негіздері;</w:t>
      </w:r>
    </w:p>
    <w:p>
      <w:pPr>
        <w:spacing w:after="0"/>
        <w:ind w:left="0"/>
        <w:jc w:val="both"/>
      </w:pPr>
      <w:r>
        <w:rPr>
          <w:rFonts w:ascii="Times New Roman"/>
          <w:b w:val="false"/>
          <w:i w:val="false"/>
          <w:color w:val="000000"/>
          <w:sz w:val="28"/>
        </w:rPr>
        <w:t>
      технологиялық және аппаратуралық схемалар;</w:t>
      </w:r>
    </w:p>
    <w:p>
      <w:pPr>
        <w:spacing w:after="0"/>
        <w:ind w:left="0"/>
        <w:jc w:val="both"/>
      </w:pPr>
      <w:r>
        <w:rPr>
          <w:rFonts w:ascii="Times New Roman"/>
          <w:b w:val="false"/>
          <w:i w:val="false"/>
          <w:color w:val="000000"/>
          <w:sz w:val="28"/>
        </w:rPr>
        <w:t>
      ион алмастырғыш шайыр мен реактивтерге қойылатын талаптар.</w:t>
      </w:r>
    </w:p>
    <w:bookmarkStart w:name="z739" w:id="737"/>
    <w:p>
      <w:pPr>
        <w:spacing w:after="0"/>
        <w:ind w:left="0"/>
        <w:jc w:val="left"/>
      </w:pPr>
      <w:r>
        <w:rPr>
          <w:rFonts w:ascii="Times New Roman"/>
          <w:b/>
          <w:i w:val="false"/>
          <w:color w:val="000000"/>
        </w:rPr>
        <w:t xml:space="preserve"> 83-параграф. Сирек топырақ элементтерін ажырату жөніндегі аппаратшы, 6-разряд</w:t>
      </w:r>
    </w:p>
    <w:bookmarkEnd w:id="737"/>
    <w:bookmarkStart w:name="z740" w:id="738"/>
    <w:p>
      <w:pPr>
        <w:spacing w:after="0"/>
        <w:ind w:left="0"/>
        <w:jc w:val="both"/>
      </w:pPr>
      <w:r>
        <w:rPr>
          <w:rFonts w:ascii="Times New Roman"/>
          <w:b w:val="false"/>
          <w:i w:val="false"/>
          <w:color w:val="000000"/>
          <w:sz w:val="28"/>
        </w:rPr>
        <w:t>
      489. Жұмыс сипаттамасы:</w:t>
      </w:r>
    </w:p>
    <w:bookmarkEnd w:id="738"/>
    <w:p>
      <w:pPr>
        <w:spacing w:after="0"/>
        <w:ind w:left="0"/>
        <w:jc w:val="both"/>
      </w:pPr>
      <w:r>
        <w:rPr>
          <w:rFonts w:ascii="Times New Roman"/>
          <w:b w:val="false"/>
          <w:i w:val="false"/>
          <w:color w:val="000000"/>
          <w:sz w:val="28"/>
        </w:rPr>
        <w:t>
      ион алмасу және белгіленген концентрацияда элюант дайындау әдісімен сирек топырақ элементтерін ажырату процесін жүргізу;</w:t>
      </w:r>
    </w:p>
    <w:p>
      <w:pPr>
        <w:spacing w:after="0"/>
        <w:ind w:left="0"/>
        <w:jc w:val="both"/>
      </w:pPr>
      <w:r>
        <w:rPr>
          <w:rFonts w:ascii="Times New Roman"/>
          <w:b w:val="false"/>
          <w:i w:val="false"/>
          <w:color w:val="000000"/>
          <w:sz w:val="28"/>
        </w:rPr>
        <w:t>
      ерітіндінің берілу жылдамдығын реттеу және фракцияларды іріктеу;</w:t>
      </w:r>
    </w:p>
    <w:p>
      <w:pPr>
        <w:spacing w:after="0"/>
        <w:ind w:left="0"/>
        <w:jc w:val="both"/>
      </w:pPr>
      <w:r>
        <w:rPr>
          <w:rFonts w:ascii="Times New Roman"/>
          <w:b w:val="false"/>
          <w:i w:val="false"/>
          <w:color w:val="000000"/>
          <w:sz w:val="28"/>
        </w:rPr>
        <w:t>
      ерітіндіні регенерациялау және ауытқушылық болған жағдайда ажырату процесіне өзгерістер енгізу;</w:t>
      </w:r>
    </w:p>
    <w:p>
      <w:pPr>
        <w:spacing w:after="0"/>
        <w:ind w:left="0"/>
        <w:jc w:val="both"/>
      </w:pPr>
      <w:r>
        <w:rPr>
          <w:rFonts w:ascii="Times New Roman"/>
          <w:b w:val="false"/>
          <w:i w:val="false"/>
          <w:color w:val="000000"/>
          <w:sz w:val="28"/>
        </w:rPr>
        <w:t>
      ион алмастырғыш шайыр дайындау.</w:t>
      </w:r>
    </w:p>
    <w:bookmarkStart w:name="z741" w:id="739"/>
    <w:p>
      <w:pPr>
        <w:spacing w:after="0"/>
        <w:ind w:left="0"/>
        <w:jc w:val="both"/>
      </w:pPr>
      <w:r>
        <w:rPr>
          <w:rFonts w:ascii="Times New Roman"/>
          <w:b w:val="false"/>
          <w:i w:val="false"/>
          <w:color w:val="000000"/>
          <w:sz w:val="28"/>
        </w:rPr>
        <w:t>
      490. Білуге тиіс:</w:t>
      </w:r>
    </w:p>
    <w:bookmarkEnd w:id="739"/>
    <w:p>
      <w:pPr>
        <w:spacing w:after="0"/>
        <w:ind w:left="0"/>
        <w:jc w:val="both"/>
      </w:pPr>
      <w:r>
        <w:rPr>
          <w:rFonts w:ascii="Times New Roman"/>
          <w:b w:val="false"/>
          <w:i w:val="false"/>
          <w:color w:val="000000"/>
          <w:sz w:val="28"/>
        </w:rPr>
        <w:t>
      кешен қалыптастырушы хромотографияның негіздері;</w:t>
      </w:r>
    </w:p>
    <w:p>
      <w:pPr>
        <w:spacing w:after="0"/>
        <w:ind w:left="0"/>
        <w:jc w:val="both"/>
      </w:pPr>
      <w:r>
        <w:rPr>
          <w:rFonts w:ascii="Times New Roman"/>
          <w:b w:val="false"/>
          <w:i w:val="false"/>
          <w:color w:val="000000"/>
          <w:sz w:val="28"/>
        </w:rPr>
        <w:t>
      элементтердің ажырау сапасына және процестің өндірушілігіне ықпал ететін факторлары;</w:t>
      </w:r>
    </w:p>
    <w:p>
      <w:pPr>
        <w:spacing w:after="0"/>
        <w:ind w:left="0"/>
        <w:jc w:val="both"/>
      </w:pPr>
      <w:r>
        <w:rPr>
          <w:rFonts w:ascii="Times New Roman"/>
          <w:b w:val="false"/>
          <w:i w:val="false"/>
          <w:color w:val="000000"/>
          <w:sz w:val="28"/>
        </w:rPr>
        <w:t>
      ион алмастырғыш шайыр, катион баяулатқыштар мен түрлі кешен қалыптастырғыштардың қасиеттері.</w:t>
      </w:r>
    </w:p>
    <w:bookmarkStart w:name="z742" w:id="740"/>
    <w:p>
      <w:pPr>
        <w:spacing w:after="0"/>
        <w:ind w:left="0"/>
        <w:jc w:val="left"/>
      </w:pPr>
      <w:r>
        <w:rPr>
          <w:rFonts w:ascii="Times New Roman"/>
          <w:b/>
          <w:i w:val="false"/>
          <w:color w:val="000000"/>
        </w:rPr>
        <w:t xml:space="preserve"> 84-параграф. Су ерітінділерін электролиздеуші, 2-разряд</w:t>
      </w:r>
    </w:p>
    <w:bookmarkEnd w:id="740"/>
    <w:bookmarkStart w:name="z743" w:id="741"/>
    <w:p>
      <w:pPr>
        <w:spacing w:after="0"/>
        <w:ind w:left="0"/>
        <w:jc w:val="both"/>
      </w:pPr>
      <w:r>
        <w:rPr>
          <w:rFonts w:ascii="Times New Roman"/>
          <w:b w:val="false"/>
          <w:i w:val="false"/>
          <w:color w:val="000000"/>
          <w:sz w:val="28"/>
        </w:rPr>
        <w:t>
      491. Жұмыс сипаттамасы:</w:t>
      </w:r>
    </w:p>
    <w:bookmarkEnd w:id="741"/>
    <w:p>
      <w:pPr>
        <w:spacing w:after="0"/>
        <w:ind w:left="0"/>
        <w:jc w:val="both"/>
      </w:pPr>
      <w:r>
        <w:rPr>
          <w:rFonts w:ascii="Times New Roman"/>
          <w:b w:val="false"/>
          <w:i w:val="false"/>
          <w:color w:val="000000"/>
          <w:sz w:val="28"/>
        </w:rPr>
        <w:t>
      циркуляция құрылғыларына, ток өткізгіш шиналарға, жұмыс орнына қызмет көрсету және тазалықта ұстау;</w:t>
      </w:r>
    </w:p>
    <w:p>
      <w:pPr>
        <w:spacing w:after="0"/>
        <w:ind w:left="0"/>
        <w:jc w:val="both"/>
      </w:pPr>
      <w:r>
        <w:rPr>
          <w:rFonts w:ascii="Times New Roman"/>
          <w:b w:val="false"/>
          <w:i w:val="false"/>
          <w:color w:val="000000"/>
          <w:sz w:val="28"/>
        </w:rPr>
        <w:t>
      электролит циркуляциясы жылдамдығын бақылау және реттеу;</w:t>
      </w:r>
    </w:p>
    <w:p>
      <w:pPr>
        <w:spacing w:after="0"/>
        <w:ind w:left="0"/>
        <w:jc w:val="both"/>
      </w:pPr>
      <w:r>
        <w:rPr>
          <w:rFonts w:ascii="Times New Roman"/>
          <w:b w:val="false"/>
          <w:i w:val="false"/>
          <w:color w:val="000000"/>
          <w:sz w:val="28"/>
        </w:rPr>
        <w:t>
      электролиттің ағуын тоқтату;</w:t>
      </w:r>
    </w:p>
    <w:p>
      <w:pPr>
        <w:spacing w:after="0"/>
        <w:ind w:left="0"/>
        <w:jc w:val="both"/>
      </w:pPr>
      <w:r>
        <w:rPr>
          <w:rFonts w:ascii="Times New Roman"/>
          <w:b w:val="false"/>
          <w:i w:val="false"/>
          <w:color w:val="000000"/>
          <w:sz w:val="28"/>
        </w:rPr>
        <w:t>
      электролитті сүзгілеу;</w:t>
      </w:r>
    </w:p>
    <w:p>
      <w:pPr>
        <w:spacing w:after="0"/>
        <w:ind w:left="0"/>
        <w:jc w:val="both"/>
      </w:pPr>
      <w:r>
        <w:rPr>
          <w:rFonts w:ascii="Times New Roman"/>
          <w:b w:val="false"/>
          <w:i w:val="false"/>
          <w:color w:val="000000"/>
          <w:sz w:val="28"/>
        </w:rPr>
        <w:t>
      сүзгілеу матасын ауыстыру;</w:t>
      </w:r>
    </w:p>
    <w:p>
      <w:pPr>
        <w:spacing w:after="0"/>
        <w:ind w:left="0"/>
        <w:jc w:val="both"/>
      </w:pPr>
      <w:r>
        <w:rPr>
          <w:rFonts w:ascii="Times New Roman"/>
          <w:b w:val="false"/>
          <w:i w:val="false"/>
          <w:color w:val="000000"/>
          <w:sz w:val="28"/>
        </w:rPr>
        <w:t>
      электролитке қажетті шартты сақтау;</w:t>
      </w:r>
    </w:p>
    <w:p>
      <w:pPr>
        <w:spacing w:after="0"/>
        <w:ind w:left="0"/>
        <w:jc w:val="both"/>
      </w:pPr>
      <w:r>
        <w:rPr>
          <w:rFonts w:ascii="Times New Roman"/>
          <w:b w:val="false"/>
          <w:i w:val="false"/>
          <w:color w:val="000000"/>
          <w:sz w:val="28"/>
        </w:rPr>
        <w:t>
      электролитке реагенттердің бірқалыпты түсуін дайындау және қамтамасыз ету;</w:t>
      </w:r>
    </w:p>
    <w:p>
      <w:pPr>
        <w:spacing w:after="0"/>
        <w:ind w:left="0"/>
        <w:jc w:val="both"/>
      </w:pPr>
      <w:r>
        <w:rPr>
          <w:rFonts w:ascii="Times New Roman"/>
          <w:b w:val="false"/>
          <w:i w:val="false"/>
          <w:color w:val="000000"/>
          <w:sz w:val="28"/>
        </w:rPr>
        <w:t>
      циркуляция құрылғыларын жөндеу және ауыстыру.</w:t>
      </w:r>
    </w:p>
    <w:bookmarkStart w:name="z744" w:id="742"/>
    <w:p>
      <w:pPr>
        <w:spacing w:after="0"/>
        <w:ind w:left="0"/>
        <w:jc w:val="both"/>
      </w:pPr>
      <w:r>
        <w:rPr>
          <w:rFonts w:ascii="Times New Roman"/>
          <w:b w:val="false"/>
          <w:i w:val="false"/>
          <w:color w:val="000000"/>
          <w:sz w:val="28"/>
        </w:rPr>
        <w:t>
      492. Білуге тиіс:</w:t>
      </w:r>
    </w:p>
    <w:bookmarkEnd w:id="742"/>
    <w:p>
      <w:pPr>
        <w:spacing w:after="0"/>
        <w:ind w:left="0"/>
        <w:jc w:val="both"/>
      </w:pPr>
      <w:r>
        <w:rPr>
          <w:rFonts w:ascii="Times New Roman"/>
          <w:b w:val="false"/>
          <w:i w:val="false"/>
          <w:color w:val="000000"/>
          <w:sz w:val="28"/>
        </w:rPr>
        <w:t>
      ванналарды серияға қосу схемасы;</w:t>
      </w:r>
    </w:p>
    <w:p>
      <w:pPr>
        <w:spacing w:after="0"/>
        <w:ind w:left="0"/>
        <w:jc w:val="both"/>
      </w:pPr>
      <w:r>
        <w:rPr>
          <w:rFonts w:ascii="Times New Roman"/>
          <w:b w:val="false"/>
          <w:i w:val="false"/>
          <w:color w:val="000000"/>
          <w:sz w:val="28"/>
        </w:rPr>
        <w:t>
      электролит циркуляциясы және сүзгілеу жүйелері.</w:t>
      </w:r>
    </w:p>
    <w:bookmarkStart w:name="z745" w:id="743"/>
    <w:p>
      <w:pPr>
        <w:spacing w:after="0"/>
        <w:ind w:left="0"/>
        <w:jc w:val="left"/>
      </w:pPr>
      <w:r>
        <w:rPr>
          <w:rFonts w:ascii="Times New Roman"/>
          <w:b/>
          <w:i w:val="false"/>
          <w:color w:val="000000"/>
        </w:rPr>
        <w:t xml:space="preserve"> 85-параграф. Су ерітінділерін электролиздеуші, 3-разряд</w:t>
      </w:r>
    </w:p>
    <w:bookmarkEnd w:id="743"/>
    <w:bookmarkStart w:name="z746" w:id="744"/>
    <w:p>
      <w:pPr>
        <w:spacing w:after="0"/>
        <w:ind w:left="0"/>
        <w:jc w:val="both"/>
      </w:pPr>
      <w:r>
        <w:rPr>
          <w:rFonts w:ascii="Times New Roman"/>
          <w:b w:val="false"/>
          <w:i w:val="false"/>
          <w:color w:val="000000"/>
          <w:sz w:val="28"/>
        </w:rPr>
        <w:t>
      493. Жұмыс сипаттамасы:</w:t>
      </w:r>
    </w:p>
    <w:bookmarkEnd w:id="744"/>
    <w:p>
      <w:pPr>
        <w:spacing w:after="0"/>
        <w:ind w:left="0"/>
        <w:jc w:val="both"/>
      </w:pPr>
      <w:r>
        <w:rPr>
          <w:rFonts w:ascii="Times New Roman"/>
          <w:b w:val="false"/>
          <w:i w:val="false"/>
          <w:color w:val="000000"/>
          <w:sz w:val="28"/>
        </w:rPr>
        <w:t>
      ванналардан жыланшықтарды алу, тазалау, жарамсызын алу және оларды ванналарға орналастыру;</w:t>
      </w:r>
    </w:p>
    <w:p>
      <w:pPr>
        <w:spacing w:after="0"/>
        <w:ind w:left="0"/>
        <w:jc w:val="both"/>
      </w:pPr>
      <w:r>
        <w:rPr>
          <w:rFonts w:ascii="Times New Roman"/>
          <w:b w:val="false"/>
          <w:i w:val="false"/>
          <w:color w:val="000000"/>
          <w:sz w:val="28"/>
        </w:rPr>
        <w:t>
      магистральдерді бөлшектеу, тазалау, жөндеу және жинақтау;</w:t>
      </w:r>
    </w:p>
    <w:p>
      <w:pPr>
        <w:spacing w:after="0"/>
        <w:ind w:left="0"/>
        <w:jc w:val="both"/>
      </w:pPr>
      <w:r>
        <w:rPr>
          <w:rFonts w:ascii="Times New Roman"/>
          <w:b w:val="false"/>
          <w:i w:val="false"/>
          <w:color w:val="000000"/>
          <w:sz w:val="28"/>
        </w:rPr>
        <w:t>
      бумен үрлеу арқылы жыланшықтар мен құбырларды тексеру;</w:t>
      </w:r>
    </w:p>
    <w:p>
      <w:pPr>
        <w:spacing w:after="0"/>
        <w:ind w:left="0"/>
        <w:jc w:val="both"/>
      </w:pPr>
      <w:r>
        <w:rPr>
          <w:rFonts w:ascii="Times New Roman"/>
          <w:b w:val="false"/>
          <w:i w:val="false"/>
          <w:color w:val="000000"/>
          <w:sz w:val="28"/>
        </w:rPr>
        <w:t>
      қолданылған электролиттің жинақтау коллекторларына ағуын бақылау, магистральдегі ақаулықтарды анықтау және жою;</w:t>
      </w:r>
    </w:p>
    <w:p>
      <w:pPr>
        <w:spacing w:after="0"/>
        <w:ind w:left="0"/>
        <w:jc w:val="both"/>
      </w:pPr>
      <w:r>
        <w:rPr>
          <w:rFonts w:ascii="Times New Roman"/>
          <w:b w:val="false"/>
          <w:i w:val="false"/>
          <w:color w:val="000000"/>
          <w:sz w:val="28"/>
        </w:rPr>
        <w:t>
      ванналар, науалар мен құбырлардың оқшаулағышын тексеру және тазалау;</w:t>
      </w:r>
    </w:p>
    <w:p>
      <w:pPr>
        <w:spacing w:after="0"/>
        <w:ind w:left="0"/>
        <w:jc w:val="both"/>
      </w:pPr>
      <w:r>
        <w:rPr>
          <w:rFonts w:ascii="Times New Roman"/>
          <w:b w:val="false"/>
          <w:i w:val="false"/>
          <w:color w:val="000000"/>
          <w:sz w:val="28"/>
        </w:rPr>
        <w:t>
      ерітіндінің ағып кететін жерді анықтау және бітеу;</w:t>
      </w:r>
    </w:p>
    <w:p>
      <w:pPr>
        <w:spacing w:after="0"/>
        <w:ind w:left="0"/>
        <w:jc w:val="both"/>
      </w:pPr>
      <w:r>
        <w:rPr>
          <w:rFonts w:ascii="Times New Roman"/>
          <w:b w:val="false"/>
          <w:i w:val="false"/>
          <w:color w:val="000000"/>
          <w:sz w:val="28"/>
        </w:rPr>
        <w:t>
      ерітіндіні сужимадан, шлам қойыртпағын бактардан айдау;</w:t>
      </w:r>
    </w:p>
    <w:p>
      <w:pPr>
        <w:spacing w:after="0"/>
        <w:ind w:left="0"/>
        <w:jc w:val="both"/>
      </w:pPr>
      <w:r>
        <w:rPr>
          <w:rFonts w:ascii="Times New Roman"/>
          <w:b w:val="false"/>
          <w:i w:val="false"/>
          <w:color w:val="000000"/>
          <w:sz w:val="28"/>
        </w:rPr>
        <w:t>
      тұбырлардың аспаларын жөндеу;</w:t>
      </w:r>
    </w:p>
    <w:p>
      <w:pPr>
        <w:spacing w:after="0"/>
        <w:ind w:left="0"/>
        <w:jc w:val="both"/>
      </w:pPr>
      <w:r>
        <w:rPr>
          <w:rFonts w:ascii="Times New Roman"/>
          <w:b w:val="false"/>
          <w:i w:val="false"/>
          <w:color w:val="000000"/>
          <w:sz w:val="28"/>
        </w:rPr>
        <w:t>
      электролит цехтары жеркепелерін жинау;</w:t>
      </w:r>
    </w:p>
    <w:p>
      <w:pPr>
        <w:spacing w:after="0"/>
        <w:ind w:left="0"/>
        <w:jc w:val="both"/>
      </w:pPr>
      <w:r>
        <w:rPr>
          <w:rFonts w:ascii="Times New Roman"/>
          <w:b w:val="false"/>
          <w:i w:val="false"/>
          <w:color w:val="000000"/>
          <w:sz w:val="28"/>
        </w:rPr>
        <w:t>
      тазаланатын немесе жөнделетін учаскелерде ерітінділер мен судың циркуляциясын тоқтату және қосу;</w:t>
      </w:r>
    </w:p>
    <w:p>
      <w:pPr>
        <w:spacing w:after="0"/>
        <w:ind w:left="0"/>
        <w:jc w:val="both"/>
      </w:pPr>
      <w:r>
        <w:rPr>
          <w:rFonts w:ascii="Times New Roman"/>
          <w:b w:val="false"/>
          <w:i w:val="false"/>
          <w:color w:val="000000"/>
          <w:sz w:val="28"/>
        </w:rPr>
        <w:t>
      электролит ванналарын арту және түсіру;</w:t>
      </w:r>
    </w:p>
    <w:p>
      <w:pPr>
        <w:spacing w:after="0"/>
        <w:ind w:left="0"/>
        <w:jc w:val="both"/>
      </w:pPr>
      <w:r>
        <w:rPr>
          <w:rFonts w:ascii="Times New Roman"/>
          <w:b w:val="false"/>
          <w:i w:val="false"/>
          <w:color w:val="000000"/>
          <w:sz w:val="28"/>
        </w:rPr>
        <w:t>
      ванналарды ауыстырып қосуға, құралды дайындауға, борт оқшаулағышын ауыстыруға қатысу;</w:t>
      </w:r>
    </w:p>
    <w:p>
      <w:pPr>
        <w:spacing w:after="0"/>
        <w:ind w:left="0"/>
        <w:jc w:val="both"/>
      </w:pPr>
      <w:r>
        <w:rPr>
          <w:rFonts w:ascii="Times New Roman"/>
          <w:b w:val="false"/>
          <w:i w:val="false"/>
          <w:color w:val="000000"/>
          <w:sz w:val="28"/>
        </w:rPr>
        <w:t>
      ванналар мен анодтарды шламнан тазарту, шламды жинақтауышқа тасымалдау;</w:t>
      </w:r>
    </w:p>
    <w:p>
      <w:pPr>
        <w:spacing w:after="0"/>
        <w:ind w:left="0"/>
        <w:jc w:val="both"/>
      </w:pPr>
      <w:r>
        <w:rPr>
          <w:rFonts w:ascii="Times New Roman"/>
          <w:b w:val="false"/>
          <w:i w:val="false"/>
          <w:color w:val="000000"/>
          <w:sz w:val="28"/>
        </w:rPr>
        <w:t>
      катод металлын, анод қалдығын, штангалар мен ломиктерді жуу;</w:t>
      </w:r>
    </w:p>
    <w:p>
      <w:pPr>
        <w:spacing w:after="0"/>
        <w:ind w:left="0"/>
        <w:jc w:val="both"/>
      </w:pPr>
      <w:r>
        <w:rPr>
          <w:rFonts w:ascii="Times New Roman"/>
          <w:b w:val="false"/>
          <w:i w:val="false"/>
          <w:color w:val="000000"/>
          <w:sz w:val="28"/>
        </w:rPr>
        <w:t>
      электродтарды орналастыру және жуу;</w:t>
      </w:r>
    </w:p>
    <w:p>
      <w:pPr>
        <w:spacing w:after="0"/>
        <w:ind w:left="0"/>
        <w:jc w:val="both"/>
      </w:pPr>
      <w:r>
        <w:rPr>
          <w:rFonts w:ascii="Times New Roman"/>
          <w:b w:val="false"/>
          <w:i w:val="false"/>
          <w:color w:val="000000"/>
          <w:sz w:val="28"/>
        </w:rPr>
        <w:t>
      жуу ванналарына немесе машиналарға қызмет көрсету, оларды жөндеуге қатысу;</w:t>
      </w:r>
    </w:p>
    <w:p>
      <w:pPr>
        <w:spacing w:after="0"/>
        <w:ind w:left="0"/>
        <w:jc w:val="both"/>
      </w:pPr>
      <w:r>
        <w:rPr>
          <w:rFonts w:ascii="Times New Roman"/>
          <w:b w:val="false"/>
          <w:i w:val="false"/>
          <w:color w:val="000000"/>
          <w:sz w:val="28"/>
        </w:rPr>
        <w:t>
      қызмет көрсетілетін жабдық жұмысының көрсеткіштерін жазу;</w:t>
      </w:r>
    </w:p>
    <w:p>
      <w:pPr>
        <w:spacing w:after="0"/>
        <w:ind w:left="0"/>
        <w:jc w:val="both"/>
      </w:pPr>
      <w:r>
        <w:rPr>
          <w:rFonts w:ascii="Times New Roman"/>
          <w:b w:val="false"/>
          <w:i w:val="false"/>
          <w:color w:val="000000"/>
          <w:sz w:val="28"/>
        </w:rPr>
        <w:t>
      дайын орамаларды орау;</w:t>
      </w:r>
    </w:p>
    <w:p>
      <w:pPr>
        <w:spacing w:after="0"/>
        <w:ind w:left="0"/>
        <w:jc w:val="both"/>
      </w:pPr>
      <w:r>
        <w:rPr>
          <w:rFonts w:ascii="Times New Roman"/>
          <w:b w:val="false"/>
          <w:i w:val="false"/>
          <w:color w:val="000000"/>
          <w:sz w:val="28"/>
        </w:rPr>
        <w:t>
      көтергіш көлік құралдарын басқару және ілмектеу жұмыстарын орындау.</w:t>
      </w:r>
    </w:p>
    <w:bookmarkStart w:name="z747" w:id="745"/>
    <w:p>
      <w:pPr>
        <w:spacing w:after="0"/>
        <w:ind w:left="0"/>
        <w:jc w:val="both"/>
      </w:pPr>
      <w:r>
        <w:rPr>
          <w:rFonts w:ascii="Times New Roman"/>
          <w:b w:val="false"/>
          <w:i w:val="false"/>
          <w:color w:val="000000"/>
          <w:sz w:val="28"/>
        </w:rPr>
        <w:t>
      494. Білуге тиіс:</w:t>
      </w:r>
    </w:p>
    <w:bookmarkEnd w:id="745"/>
    <w:p>
      <w:pPr>
        <w:spacing w:after="0"/>
        <w:ind w:left="0"/>
        <w:jc w:val="both"/>
      </w:pPr>
      <w:r>
        <w:rPr>
          <w:rFonts w:ascii="Times New Roman"/>
          <w:b w:val="false"/>
          <w:i w:val="false"/>
          <w:color w:val="000000"/>
          <w:sz w:val="28"/>
        </w:rPr>
        <w:t>
      қызмет көрсетілетін жабдықтың құрылысы мен мақсаты;</w:t>
      </w:r>
    </w:p>
    <w:p>
      <w:pPr>
        <w:spacing w:after="0"/>
        <w:ind w:left="0"/>
        <w:jc w:val="both"/>
      </w:pPr>
      <w:r>
        <w:rPr>
          <w:rFonts w:ascii="Times New Roman"/>
          <w:b w:val="false"/>
          <w:i w:val="false"/>
          <w:color w:val="000000"/>
          <w:sz w:val="28"/>
        </w:rPr>
        <w:t>
      ванналар, науалар, құбырлар, тұндырмалар, сужималар, магистральдердің орналасу схемалары, ерітінділердің циркуляциясы схемасы;</w:t>
      </w:r>
    </w:p>
    <w:p>
      <w:pPr>
        <w:spacing w:after="0"/>
        <w:ind w:left="0"/>
        <w:jc w:val="both"/>
      </w:pPr>
      <w:r>
        <w:rPr>
          <w:rFonts w:ascii="Times New Roman"/>
          <w:b w:val="false"/>
          <w:i w:val="false"/>
          <w:color w:val="000000"/>
          <w:sz w:val="28"/>
        </w:rPr>
        <w:t>
      ванналардың оқшаулағышы, магистральдерді, жыланшықтарды, ванналар оқшаулағышын жөндеу және тазала жұмыстарын орындау тәсілдері;</w:t>
      </w:r>
    </w:p>
    <w:p>
      <w:pPr>
        <w:spacing w:after="0"/>
        <w:ind w:left="0"/>
        <w:jc w:val="both"/>
      </w:pPr>
      <w:r>
        <w:rPr>
          <w:rFonts w:ascii="Times New Roman"/>
          <w:b w:val="false"/>
          <w:i w:val="false"/>
          <w:color w:val="000000"/>
          <w:sz w:val="28"/>
        </w:rPr>
        <w:t>
      магистральдер мен жыланшықтарды тазалау кестесі;</w:t>
      </w:r>
    </w:p>
    <w:p>
      <w:pPr>
        <w:spacing w:after="0"/>
        <w:ind w:left="0"/>
        <w:jc w:val="both"/>
      </w:pPr>
      <w:r>
        <w:rPr>
          <w:rFonts w:ascii="Times New Roman"/>
          <w:b w:val="false"/>
          <w:i w:val="false"/>
          <w:color w:val="000000"/>
          <w:sz w:val="28"/>
        </w:rPr>
        <w:t>
      құбыр аспаларын тексеру және жөндеу тәртібі;</w:t>
      </w:r>
    </w:p>
    <w:p>
      <w:pPr>
        <w:spacing w:after="0"/>
        <w:ind w:left="0"/>
        <w:jc w:val="both"/>
      </w:pPr>
      <w:r>
        <w:rPr>
          <w:rFonts w:ascii="Times New Roman"/>
          <w:b w:val="false"/>
          <w:i w:val="false"/>
          <w:color w:val="000000"/>
          <w:sz w:val="28"/>
        </w:rPr>
        <w:t>
      ванналарды ауыстырып қосу жолдары;</w:t>
      </w:r>
    </w:p>
    <w:p>
      <w:pPr>
        <w:spacing w:after="0"/>
        <w:ind w:left="0"/>
        <w:jc w:val="both"/>
      </w:pPr>
      <w:r>
        <w:rPr>
          <w:rFonts w:ascii="Times New Roman"/>
          <w:b w:val="false"/>
          <w:i w:val="false"/>
          <w:color w:val="000000"/>
          <w:sz w:val="28"/>
        </w:rPr>
        <w:t>
      электролит ванналарының сарқырамасы коммуникациясының электр схемасы;</w:t>
      </w:r>
    </w:p>
    <w:p>
      <w:pPr>
        <w:spacing w:after="0"/>
        <w:ind w:left="0"/>
        <w:jc w:val="both"/>
      </w:pPr>
      <w:r>
        <w:rPr>
          <w:rFonts w:ascii="Times New Roman"/>
          <w:b w:val="false"/>
          <w:i w:val="false"/>
          <w:color w:val="000000"/>
          <w:sz w:val="28"/>
        </w:rPr>
        <w:t>
      электролиз кезінде қолданылатын шикізат пен қосымша материалдардың түрлері;</w:t>
      </w:r>
    </w:p>
    <w:p>
      <w:pPr>
        <w:spacing w:after="0"/>
        <w:ind w:left="0"/>
        <w:jc w:val="both"/>
      </w:pPr>
      <w:r>
        <w:rPr>
          <w:rFonts w:ascii="Times New Roman"/>
          <w:b w:val="false"/>
          <w:i w:val="false"/>
          <w:color w:val="000000"/>
          <w:sz w:val="28"/>
        </w:rPr>
        <w:t>
      қышқылдар, сілтілер, ерітінділер дің қасиеттері;</w:t>
      </w:r>
    </w:p>
    <w:p>
      <w:pPr>
        <w:spacing w:after="0"/>
        <w:ind w:left="0"/>
        <w:jc w:val="both"/>
      </w:pPr>
      <w:r>
        <w:rPr>
          <w:rFonts w:ascii="Times New Roman"/>
          <w:b w:val="false"/>
          <w:i w:val="false"/>
          <w:color w:val="000000"/>
          <w:sz w:val="28"/>
        </w:rPr>
        <w:t>
      орнатылған сигнализация;</w:t>
      </w:r>
    </w:p>
    <w:p>
      <w:pPr>
        <w:spacing w:after="0"/>
        <w:ind w:left="0"/>
        <w:jc w:val="both"/>
      </w:pPr>
      <w:r>
        <w:rPr>
          <w:rFonts w:ascii="Times New Roman"/>
          <w:b w:val="false"/>
          <w:i w:val="false"/>
          <w:color w:val="000000"/>
          <w:sz w:val="28"/>
        </w:rPr>
        <w:t>
      құрылыс жұмыстарын және көтергіш көлік құралдарымен жасалатын жұмыстарды орындау тәртібі.</w:t>
      </w:r>
    </w:p>
    <w:bookmarkStart w:name="z748" w:id="746"/>
    <w:p>
      <w:pPr>
        <w:spacing w:after="0"/>
        <w:ind w:left="0"/>
        <w:jc w:val="left"/>
      </w:pPr>
      <w:r>
        <w:rPr>
          <w:rFonts w:ascii="Times New Roman"/>
          <w:b/>
          <w:i w:val="false"/>
          <w:color w:val="000000"/>
        </w:rPr>
        <w:t xml:space="preserve"> 86-параграф. Су ерітінділерін электролиздеуші, 4-разряд</w:t>
      </w:r>
    </w:p>
    <w:bookmarkEnd w:id="746"/>
    <w:bookmarkStart w:name="z749" w:id="747"/>
    <w:p>
      <w:pPr>
        <w:spacing w:after="0"/>
        <w:ind w:left="0"/>
        <w:jc w:val="both"/>
      </w:pPr>
      <w:r>
        <w:rPr>
          <w:rFonts w:ascii="Times New Roman"/>
          <w:b w:val="false"/>
          <w:i w:val="false"/>
          <w:color w:val="000000"/>
          <w:sz w:val="28"/>
        </w:rPr>
        <w:t>
      495. Жұмыс сипаттамасы:</w:t>
      </w:r>
    </w:p>
    <w:bookmarkEnd w:id="747"/>
    <w:p>
      <w:pPr>
        <w:spacing w:after="0"/>
        <w:ind w:left="0"/>
        <w:jc w:val="both"/>
      </w:pPr>
      <w:r>
        <w:rPr>
          <w:rFonts w:ascii="Times New Roman"/>
          <w:b w:val="false"/>
          <w:i w:val="false"/>
          <w:color w:val="000000"/>
          <w:sz w:val="28"/>
        </w:rPr>
        <w:t>
      біліктілігі анағұрлым жоғары электролизшінің басшылығымен мыс, никель, кобальт, мырыш, фольга және су ерітінділерден шыққан басқа да металдарды электролиздеу процесін жүргізу;</w:t>
      </w:r>
    </w:p>
    <w:p>
      <w:pPr>
        <w:spacing w:after="0"/>
        <w:ind w:left="0"/>
        <w:jc w:val="both"/>
      </w:pPr>
      <w:r>
        <w:rPr>
          <w:rFonts w:ascii="Times New Roman"/>
          <w:b w:val="false"/>
          <w:i w:val="false"/>
          <w:color w:val="000000"/>
          <w:sz w:val="28"/>
        </w:rPr>
        <w:t>
      электролиз әдісі арқылы металл ұнтағын алу;</w:t>
      </w:r>
    </w:p>
    <w:p>
      <w:pPr>
        <w:spacing w:after="0"/>
        <w:ind w:left="0"/>
        <w:jc w:val="both"/>
      </w:pPr>
      <w:r>
        <w:rPr>
          <w:rFonts w:ascii="Times New Roman"/>
          <w:b w:val="false"/>
          <w:i w:val="false"/>
          <w:color w:val="000000"/>
          <w:sz w:val="28"/>
        </w:rPr>
        <w:t>
      электролит, матрикалық ванналарға, регенерациялау ванналарына және қосымша жабдықтарға қызмет көрсету;</w:t>
      </w:r>
    </w:p>
    <w:p>
      <w:pPr>
        <w:spacing w:after="0"/>
        <w:ind w:left="0"/>
        <w:jc w:val="both"/>
      </w:pPr>
      <w:r>
        <w:rPr>
          <w:rFonts w:ascii="Times New Roman"/>
          <w:b w:val="false"/>
          <w:i w:val="false"/>
          <w:color w:val="000000"/>
          <w:sz w:val="28"/>
        </w:rPr>
        <w:t>
      электролитті дайындау және оған реагентті енгізу;</w:t>
      </w:r>
    </w:p>
    <w:p>
      <w:pPr>
        <w:spacing w:after="0"/>
        <w:ind w:left="0"/>
        <w:jc w:val="both"/>
      </w:pPr>
      <w:r>
        <w:rPr>
          <w:rFonts w:ascii="Times New Roman"/>
          <w:b w:val="false"/>
          <w:i w:val="false"/>
          <w:color w:val="000000"/>
          <w:sz w:val="28"/>
        </w:rPr>
        <w:t>
      ваннаны қосар алдында оны ерітіндімен толтыру;</w:t>
      </w:r>
    </w:p>
    <w:p>
      <w:pPr>
        <w:spacing w:after="0"/>
        <w:ind w:left="0"/>
        <w:jc w:val="both"/>
      </w:pPr>
      <w:r>
        <w:rPr>
          <w:rFonts w:ascii="Times New Roman"/>
          <w:b w:val="false"/>
          <w:i w:val="false"/>
          <w:color w:val="000000"/>
          <w:sz w:val="28"/>
        </w:rPr>
        <w:t>
      электродты ваннаға салу, оны түсіру және бұрын қолданылғанын ауыстыру;</w:t>
      </w:r>
    </w:p>
    <w:p>
      <w:pPr>
        <w:spacing w:after="0"/>
        <w:ind w:left="0"/>
        <w:jc w:val="both"/>
      </w:pPr>
      <w:r>
        <w:rPr>
          <w:rFonts w:ascii="Times New Roman"/>
          <w:b w:val="false"/>
          <w:i w:val="false"/>
          <w:color w:val="000000"/>
          <w:sz w:val="28"/>
        </w:rPr>
        <w:t>
      ванналар мен ванналар сериясын қосы және сөндіру, электролиз процесінде электролитті аударыстыру;</w:t>
      </w:r>
    </w:p>
    <w:p>
      <w:pPr>
        <w:spacing w:after="0"/>
        <w:ind w:left="0"/>
        <w:jc w:val="both"/>
      </w:pPr>
      <w:r>
        <w:rPr>
          <w:rFonts w:ascii="Times New Roman"/>
          <w:b w:val="false"/>
          <w:i w:val="false"/>
          <w:color w:val="000000"/>
          <w:sz w:val="28"/>
        </w:rPr>
        <w:t>
      ток күші мен тығыздығын, электродтар арасындағы қашықтықты реттеу;</w:t>
      </w:r>
    </w:p>
    <w:p>
      <w:pPr>
        <w:spacing w:after="0"/>
        <w:ind w:left="0"/>
        <w:jc w:val="both"/>
      </w:pPr>
      <w:r>
        <w:rPr>
          <w:rFonts w:ascii="Times New Roman"/>
          <w:b w:val="false"/>
          <w:i w:val="false"/>
          <w:color w:val="000000"/>
          <w:sz w:val="28"/>
        </w:rPr>
        <w:t>
      температураны, циркуляция жылдамдығын, электролит деңгейін, ваннадағы кернеуді бақылау;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қосу алдында бейтарап ерітінділердің айналымын қамтамасыз ету;</w:t>
      </w:r>
    </w:p>
    <w:p>
      <w:pPr>
        <w:spacing w:after="0"/>
        <w:ind w:left="0"/>
        <w:jc w:val="both"/>
      </w:pPr>
      <w:r>
        <w:rPr>
          <w:rFonts w:ascii="Times New Roman"/>
          <w:b w:val="false"/>
          <w:i w:val="false"/>
          <w:color w:val="000000"/>
          <w:sz w:val="28"/>
        </w:rPr>
        <w:t>
      ерітінділерді ваннадан ағызу;</w:t>
      </w:r>
    </w:p>
    <w:p>
      <w:pPr>
        <w:spacing w:after="0"/>
        <w:ind w:left="0"/>
        <w:jc w:val="both"/>
      </w:pPr>
      <w:r>
        <w:rPr>
          <w:rFonts w:ascii="Times New Roman"/>
          <w:b w:val="false"/>
          <w:i w:val="false"/>
          <w:color w:val="000000"/>
          <w:sz w:val="28"/>
        </w:rPr>
        <w:t>
      металдарды катодтардан алу;</w:t>
      </w:r>
    </w:p>
    <w:p>
      <w:pPr>
        <w:spacing w:after="0"/>
        <w:ind w:left="0"/>
        <w:jc w:val="both"/>
      </w:pPr>
      <w:r>
        <w:rPr>
          <w:rFonts w:ascii="Times New Roman"/>
          <w:b w:val="false"/>
          <w:i w:val="false"/>
          <w:color w:val="000000"/>
          <w:sz w:val="28"/>
        </w:rPr>
        <w:t>
      фольга өндірісінде – құрылғылардағы фольгаларды тотықтандыру, тотық қабатының қалыңдығын айқындау;</w:t>
      </w:r>
    </w:p>
    <w:p>
      <w:pPr>
        <w:spacing w:after="0"/>
        <w:ind w:left="0"/>
        <w:jc w:val="both"/>
      </w:pPr>
      <w:r>
        <w:rPr>
          <w:rFonts w:ascii="Times New Roman"/>
          <w:b w:val="false"/>
          <w:i w:val="false"/>
          <w:color w:val="000000"/>
          <w:sz w:val="28"/>
        </w:rPr>
        <w:t>
      электролиттің және электролиз өнімдерінің сапасын айқындау;</w:t>
      </w:r>
    </w:p>
    <w:p>
      <w:pPr>
        <w:spacing w:after="0"/>
        <w:ind w:left="0"/>
        <w:jc w:val="both"/>
      </w:pPr>
      <w:r>
        <w:rPr>
          <w:rFonts w:ascii="Times New Roman"/>
          <w:b w:val="false"/>
          <w:i w:val="false"/>
          <w:color w:val="000000"/>
          <w:sz w:val="28"/>
        </w:rPr>
        <w:t>
      қысқа тұйықталуларды жою;</w:t>
      </w:r>
    </w:p>
    <w:p>
      <w:pPr>
        <w:spacing w:after="0"/>
        <w:ind w:left="0"/>
        <w:jc w:val="both"/>
      </w:pPr>
      <w:r>
        <w:rPr>
          <w:rFonts w:ascii="Times New Roman"/>
          <w:b w:val="false"/>
          <w:i w:val="false"/>
          <w:color w:val="000000"/>
          <w:sz w:val="28"/>
        </w:rPr>
        <w:t>
      шиналар мен түйіспелерді бумен үрлеу;</w:t>
      </w:r>
    </w:p>
    <w:p>
      <w:pPr>
        <w:spacing w:after="0"/>
        <w:ind w:left="0"/>
        <w:jc w:val="both"/>
      </w:pPr>
      <w:r>
        <w:rPr>
          <w:rFonts w:ascii="Times New Roman"/>
          <w:b w:val="false"/>
          <w:i w:val="false"/>
          <w:color w:val="000000"/>
          <w:sz w:val="28"/>
        </w:rPr>
        <w:t>
      ванналар жұмысы көрсеткіштерін жазу;</w:t>
      </w:r>
    </w:p>
    <w:p>
      <w:pPr>
        <w:spacing w:after="0"/>
        <w:ind w:left="0"/>
        <w:jc w:val="both"/>
      </w:pPr>
      <w:r>
        <w:rPr>
          <w:rFonts w:ascii="Times New Roman"/>
          <w:b w:val="false"/>
          <w:i w:val="false"/>
          <w:color w:val="000000"/>
          <w:sz w:val="28"/>
        </w:rPr>
        <w:t>
      қызмет көрсетілетін жабдықты жөндеуге қатысу;</w:t>
      </w:r>
    </w:p>
    <w:p>
      <w:pPr>
        <w:spacing w:after="0"/>
        <w:ind w:left="0"/>
        <w:jc w:val="both"/>
      </w:pPr>
      <w:r>
        <w:rPr>
          <w:rFonts w:ascii="Times New Roman"/>
          <w:b w:val="false"/>
          <w:i w:val="false"/>
          <w:color w:val="000000"/>
          <w:sz w:val="28"/>
        </w:rPr>
        <w:t>
      диафрагмаларды жасау және жөндеу.</w:t>
      </w:r>
    </w:p>
    <w:bookmarkStart w:name="z750" w:id="748"/>
    <w:p>
      <w:pPr>
        <w:spacing w:after="0"/>
        <w:ind w:left="0"/>
        <w:jc w:val="both"/>
      </w:pPr>
      <w:r>
        <w:rPr>
          <w:rFonts w:ascii="Times New Roman"/>
          <w:b w:val="false"/>
          <w:i w:val="false"/>
          <w:color w:val="000000"/>
          <w:sz w:val="28"/>
        </w:rPr>
        <w:t>
      496. Білуге тиіс:</w:t>
      </w:r>
    </w:p>
    <w:bookmarkEnd w:id="748"/>
    <w:p>
      <w:pPr>
        <w:spacing w:after="0"/>
        <w:ind w:left="0"/>
        <w:jc w:val="both"/>
      </w:pPr>
      <w:r>
        <w:rPr>
          <w:rFonts w:ascii="Times New Roman"/>
          <w:b w:val="false"/>
          <w:i w:val="false"/>
          <w:color w:val="000000"/>
          <w:sz w:val="28"/>
        </w:rPr>
        <w:t>
      ерітінді сапасының электролиз процесіне әсер ету дәрежесі;</w:t>
      </w:r>
    </w:p>
    <w:p>
      <w:pPr>
        <w:spacing w:after="0"/>
        <w:ind w:left="0"/>
        <w:jc w:val="both"/>
      </w:pPr>
      <w:r>
        <w:rPr>
          <w:rFonts w:ascii="Times New Roman"/>
          <w:b w:val="false"/>
          <w:i w:val="false"/>
          <w:color w:val="000000"/>
          <w:sz w:val="28"/>
        </w:rPr>
        <w:t>
      су ерітінділерінің электролизі технологиялық процесі;</w:t>
      </w:r>
    </w:p>
    <w:p>
      <w:pPr>
        <w:spacing w:after="0"/>
        <w:ind w:left="0"/>
        <w:jc w:val="both"/>
      </w:pPr>
      <w:r>
        <w:rPr>
          <w:rFonts w:ascii="Times New Roman"/>
          <w:b w:val="false"/>
          <w:i w:val="false"/>
          <w:color w:val="000000"/>
          <w:sz w:val="28"/>
        </w:rPr>
        <w:t>
      өндірістік-техникалық оқыту мектептері бағдарламасы ауқымындағы химия, физика, электрохимия негіздері;</w:t>
      </w:r>
    </w:p>
    <w:p>
      <w:pPr>
        <w:spacing w:after="0"/>
        <w:ind w:left="0"/>
        <w:jc w:val="both"/>
      </w:pPr>
      <w:r>
        <w:rPr>
          <w:rFonts w:ascii="Times New Roman"/>
          <w:b w:val="false"/>
          <w:i w:val="false"/>
          <w:color w:val="000000"/>
          <w:sz w:val="28"/>
        </w:rPr>
        <w:t>
      аспаптар мен реттеу құрылғыларының схемалары, олардың жұмыс істеу принципі;</w:t>
      </w:r>
    </w:p>
    <w:p>
      <w:pPr>
        <w:spacing w:after="0"/>
        <w:ind w:left="0"/>
        <w:jc w:val="both"/>
      </w:pPr>
      <w:r>
        <w:rPr>
          <w:rFonts w:ascii="Times New Roman"/>
          <w:b w:val="false"/>
          <w:i w:val="false"/>
          <w:color w:val="000000"/>
          <w:sz w:val="28"/>
        </w:rPr>
        <w:t>
      ақаулықтардың түрлері, себептері және олардың алдын алу және жою тәсілдері;</w:t>
      </w:r>
    </w:p>
    <w:p>
      <w:pPr>
        <w:spacing w:after="0"/>
        <w:ind w:left="0"/>
        <w:jc w:val="both"/>
      </w:pPr>
      <w:r>
        <w:rPr>
          <w:rFonts w:ascii="Times New Roman"/>
          <w:b w:val="false"/>
          <w:i w:val="false"/>
          <w:color w:val="000000"/>
          <w:sz w:val="28"/>
        </w:rPr>
        <w:t>
      тотықтандыру туралы ұғымдары, қолданылатын материалдардың химиялық және физикалық қасиеттері;</w:t>
      </w:r>
    </w:p>
    <w:p>
      <w:pPr>
        <w:spacing w:after="0"/>
        <w:ind w:left="0"/>
        <w:jc w:val="both"/>
      </w:pPr>
      <w:r>
        <w:rPr>
          <w:rFonts w:ascii="Times New Roman"/>
          <w:b w:val="false"/>
          <w:i w:val="false"/>
          <w:color w:val="000000"/>
          <w:sz w:val="28"/>
        </w:rPr>
        <w:t>
      электролит құрамы мен температурасы;</w:t>
      </w:r>
    </w:p>
    <w:p>
      <w:pPr>
        <w:spacing w:after="0"/>
        <w:ind w:left="0"/>
        <w:jc w:val="both"/>
      </w:pPr>
      <w:r>
        <w:rPr>
          <w:rFonts w:ascii="Times New Roman"/>
          <w:b w:val="false"/>
          <w:i w:val="false"/>
          <w:color w:val="000000"/>
          <w:sz w:val="28"/>
        </w:rPr>
        <w:t>
      металдың ток арқылы шығуына әсер ететін факторлар;</w:t>
      </w:r>
    </w:p>
    <w:p>
      <w:pPr>
        <w:spacing w:after="0"/>
        <w:ind w:left="0"/>
        <w:jc w:val="both"/>
      </w:pPr>
      <w:r>
        <w:rPr>
          <w:rFonts w:ascii="Times New Roman"/>
          <w:b w:val="false"/>
          <w:i w:val="false"/>
          <w:color w:val="000000"/>
          <w:sz w:val="28"/>
        </w:rPr>
        <w:t>
      электролит, реактивтер және электролиз кезінде қолданылатын материалдардың сапасына қойылатын талаптары;</w:t>
      </w:r>
    </w:p>
    <w:p>
      <w:pPr>
        <w:spacing w:after="0"/>
        <w:ind w:left="0"/>
        <w:jc w:val="both"/>
      </w:pPr>
      <w:r>
        <w:rPr>
          <w:rFonts w:ascii="Times New Roman"/>
          <w:b w:val="false"/>
          <w:i w:val="false"/>
          <w:color w:val="000000"/>
          <w:sz w:val="28"/>
        </w:rPr>
        <w:t>
      электродтарды орнату және электролитті ванналарға құю тәртібі;</w:t>
      </w:r>
    </w:p>
    <w:p>
      <w:pPr>
        <w:spacing w:after="0"/>
        <w:ind w:left="0"/>
        <w:jc w:val="both"/>
      </w:pPr>
      <w:r>
        <w:rPr>
          <w:rFonts w:ascii="Times New Roman"/>
          <w:b w:val="false"/>
          <w:i w:val="false"/>
          <w:color w:val="000000"/>
          <w:sz w:val="28"/>
        </w:rPr>
        <w:t>
      металды катод негізден ажырата тәсілдері;</w:t>
      </w:r>
    </w:p>
    <w:p>
      <w:pPr>
        <w:spacing w:after="0"/>
        <w:ind w:left="0"/>
        <w:jc w:val="both"/>
      </w:pPr>
      <w:r>
        <w:rPr>
          <w:rFonts w:ascii="Times New Roman"/>
          <w:b w:val="false"/>
          <w:i w:val="false"/>
          <w:color w:val="000000"/>
          <w:sz w:val="28"/>
        </w:rPr>
        <w:t>
      электролит ванналары кернеуінің теңгерімі туралы ұғым;</w:t>
      </w:r>
    </w:p>
    <w:p>
      <w:pPr>
        <w:spacing w:after="0"/>
        <w:ind w:left="0"/>
        <w:jc w:val="both"/>
      </w:pPr>
      <w:r>
        <w:rPr>
          <w:rFonts w:ascii="Times New Roman"/>
          <w:b w:val="false"/>
          <w:i w:val="false"/>
          <w:color w:val="000000"/>
          <w:sz w:val="28"/>
        </w:rPr>
        <w:t>
      электролит ванналарының қоректену режимдері;</w:t>
      </w:r>
    </w:p>
    <w:p>
      <w:pPr>
        <w:spacing w:after="0"/>
        <w:ind w:left="0"/>
        <w:jc w:val="both"/>
      </w:pPr>
      <w:r>
        <w:rPr>
          <w:rFonts w:ascii="Times New Roman"/>
          <w:b w:val="false"/>
          <w:i w:val="false"/>
          <w:color w:val="000000"/>
          <w:sz w:val="28"/>
        </w:rPr>
        <w:t>
      металдық ток арқылы өтуіне электродаралық қашықтықтың әсері;</w:t>
      </w:r>
    </w:p>
    <w:p>
      <w:pPr>
        <w:spacing w:after="0"/>
        <w:ind w:left="0"/>
        <w:jc w:val="both"/>
      </w:pPr>
      <w:r>
        <w:rPr>
          <w:rFonts w:ascii="Times New Roman"/>
          <w:b w:val="false"/>
          <w:i w:val="false"/>
          <w:color w:val="000000"/>
          <w:sz w:val="28"/>
        </w:rPr>
        <w:t>
      бақылау-өлшеу аспаптары мен олардың көрсеткіштерін пайдалану тәртібі.</w:t>
      </w:r>
    </w:p>
    <w:bookmarkStart w:name="z751" w:id="749"/>
    <w:p>
      <w:pPr>
        <w:spacing w:after="0"/>
        <w:ind w:left="0"/>
        <w:jc w:val="left"/>
      </w:pPr>
      <w:r>
        <w:rPr>
          <w:rFonts w:ascii="Times New Roman"/>
          <w:b/>
          <w:i w:val="false"/>
          <w:color w:val="000000"/>
        </w:rPr>
        <w:t xml:space="preserve"> 87-параграф. Су ерітінділерін электролиздеуші, 5-разряд</w:t>
      </w:r>
    </w:p>
    <w:bookmarkEnd w:id="749"/>
    <w:bookmarkStart w:name="z752" w:id="750"/>
    <w:p>
      <w:pPr>
        <w:spacing w:after="0"/>
        <w:ind w:left="0"/>
        <w:jc w:val="both"/>
      </w:pPr>
      <w:r>
        <w:rPr>
          <w:rFonts w:ascii="Times New Roman"/>
          <w:b w:val="false"/>
          <w:i w:val="false"/>
          <w:color w:val="000000"/>
          <w:sz w:val="28"/>
        </w:rPr>
        <w:t>
      497. Жұмыс сипаттамасы:</w:t>
      </w:r>
    </w:p>
    <w:bookmarkEnd w:id="750"/>
    <w:p>
      <w:pPr>
        <w:spacing w:after="0"/>
        <w:ind w:left="0"/>
        <w:jc w:val="both"/>
      </w:pPr>
      <w:r>
        <w:rPr>
          <w:rFonts w:ascii="Times New Roman"/>
          <w:b w:val="false"/>
          <w:i w:val="false"/>
          <w:color w:val="000000"/>
          <w:sz w:val="28"/>
        </w:rPr>
        <w:t>
      мыс, никель, кобальт, мырыш, фольга және су ерітінділерден шыққан басқа да металдарды электролиздеу процесін жүргізу;</w:t>
      </w:r>
    </w:p>
    <w:p>
      <w:pPr>
        <w:spacing w:after="0"/>
        <w:ind w:left="0"/>
        <w:jc w:val="both"/>
      </w:pPr>
      <w:r>
        <w:rPr>
          <w:rFonts w:ascii="Times New Roman"/>
          <w:b w:val="false"/>
          <w:i w:val="false"/>
          <w:color w:val="000000"/>
          <w:sz w:val="28"/>
        </w:rPr>
        <w:t>
      өзара байланысты жүзеге асыру және тұтас электролиз процесінің жұмысына басшылық ету;</w:t>
      </w:r>
    </w:p>
    <w:p>
      <w:pPr>
        <w:spacing w:after="0"/>
        <w:ind w:left="0"/>
        <w:jc w:val="both"/>
      </w:pPr>
      <w:r>
        <w:rPr>
          <w:rFonts w:ascii="Times New Roman"/>
          <w:b w:val="false"/>
          <w:i w:val="false"/>
          <w:color w:val="000000"/>
          <w:sz w:val="28"/>
        </w:rPr>
        <w:t>
      токтың ағып кетуін тоқтату;</w:t>
      </w:r>
    </w:p>
    <w:p>
      <w:pPr>
        <w:spacing w:after="0"/>
        <w:ind w:left="0"/>
        <w:jc w:val="both"/>
      </w:pPr>
      <w:r>
        <w:rPr>
          <w:rFonts w:ascii="Times New Roman"/>
          <w:b w:val="false"/>
          <w:i w:val="false"/>
          <w:color w:val="000000"/>
          <w:sz w:val="28"/>
        </w:rPr>
        <w:t>
      реагенттерді мөлшерлеуді айқындау;</w:t>
      </w:r>
    </w:p>
    <w:p>
      <w:pPr>
        <w:spacing w:after="0"/>
        <w:ind w:left="0"/>
        <w:jc w:val="both"/>
      </w:pPr>
      <w:r>
        <w:rPr>
          <w:rFonts w:ascii="Times New Roman"/>
          <w:b w:val="false"/>
          <w:i w:val="false"/>
          <w:color w:val="000000"/>
          <w:sz w:val="28"/>
        </w:rPr>
        <w:t>
      электролит құрамы мен ток тығыздығын түзету;</w:t>
      </w:r>
    </w:p>
    <w:p>
      <w:pPr>
        <w:spacing w:after="0"/>
        <w:ind w:left="0"/>
        <w:jc w:val="both"/>
      </w:pPr>
      <w:r>
        <w:rPr>
          <w:rFonts w:ascii="Times New Roman"/>
          <w:b w:val="false"/>
          <w:i w:val="false"/>
          <w:color w:val="000000"/>
          <w:sz w:val="28"/>
        </w:rPr>
        <w:t>
      катод тұнбасының сапасын, қызмет көрсетілетін жабдық пен коммуникацияның дұрыстығын, электродтардың ванналарға дұрыс артылуын тексеру;</w:t>
      </w:r>
    </w:p>
    <w:p>
      <w:pPr>
        <w:spacing w:after="0"/>
        <w:ind w:left="0"/>
        <w:jc w:val="both"/>
      </w:pPr>
      <w:r>
        <w:rPr>
          <w:rFonts w:ascii="Times New Roman"/>
          <w:b w:val="false"/>
          <w:i w:val="false"/>
          <w:color w:val="000000"/>
          <w:sz w:val="28"/>
        </w:rPr>
        <w:t>
      жабдық жұмысы көрсеткіштерін жазу;</w:t>
      </w:r>
    </w:p>
    <w:p>
      <w:pPr>
        <w:spacing w:after="0"/>
        <w:ind w:left="0"/>
        <w:jc w:val="both"/>
      </w:pPr>
      <w:r>
        <w:rPr>
          <w:rFonts w:ascii="Times New Roman"/>
          <w:b w:val="false"/>
          <w:i w:val="false"/>
          <w:color w:val="000000"/>
          <w:sz w:val="28"/>
        </w:rPr>
        <w:t>
      электролиз, реагент өнімін және электролиз кезінде қолданылатын басқа да материалдарды жұмсауды есепке алу.</w:t>
      </w:r>
    </w:p>
    <w:bookmarkStart w:name="z753" w:id="751"/>
    <w:p>
      <w:pPr>
        <w:spacing w:after="0"/>
        <w:ind w:left="0"/>
        <w:jc w:val="both"/>
      </w:pPr>
      <w:r>
        <w:rPr>
          <w:rFonts w:ascii="Times New Roman"/>
          <w:b w:val="false"/>
          <w:i w:val="false"/>
          <w:color w:val="000000"/>
          <w:sz w:val="28"/>
        </w:rPr>
        <w:t>
      498. Білуге тиіс:</w:t>
      </w:r>
    </w:p>
    <w:bookmarkEnd w:id="751"/>
    <w:p>
      <w:pPr>
        <w:spacing w:after="0"/>
        <w:ind w:left="0"/>
        <w:jc w:val="both"/>
      </w:pPr>
      <w:r>
        <w:rPr>
          <w:rFonts w:ascii="Times New Roman"/>
          <w:b w:val="false"/>
          <w:i w:val="false"/>
          <w:color w:val="000000"/>
          <w:sz w:val="28"/>
        </w:rPr>
        <w:t>
      электролит ванналарының құрылысы;</w:t>
      </w:r>
    </w:p>
    <w:p>
      <w:pPr>
        <w:spacing w:after="0"/>
        <w:ind w:left="0"/>
        <w:jc w:val="both"/>
      </w:pPr>
      <w:r>
        <w:rPr>
          <w:rFonts w:ascii="Times New Roman"/>
          <w:b w:val="false"/>
          <w:i w:val="false"/>
          <w:color w:val="000000"/>
          <w:sz w:val="28"/>
        </w:rPr>
        <w:t>
      ванналарды серияға біріктіру схемасы;</w:t>
      </w:r>
    </w:p>
    <w:p>
      <w:pPr>
        <w:spacing w:after="0"/>
        <w:ind w:left="0"/>
        <w:jc w:val="both"/>
      </w:pPr>
      <w:r>
        <w:rPr>
          <w:rFonts w:ascii="Times New Roman"/>
          <w:b w:val="false"/>
          <w:i w:val="false"/>
          <w:color w:val="000000"/>
          <w:sz w:val="28"/>
        </w:rPr>
        <w:t>
      электролит, электрод және шығарылатын өнімнің сапасына қойылатын талаптары;</w:t>
      </w:r>
    </w:p>
    <w:p>
      <w:pPr>
        <w:spacing w:after="0"/>
        <w:ind w:left="0"/>
        <w:jc w:val="both"/>
      </w:pPr>
      <w:r>
        <w:rPr>
          <w:rFonts w:ascii="Times New Roman"/>
          <w:b w:val="false"/>
          <w:i w:val="false"/>
          <w:color w:val="000000"/>
          <w:sz w:val="28"/>
        </w:rPr>
        <w:t>
      электролиттің айналым схемасы;</w:t>
      </w:r>
    </w:p>
    <w:p>
      <w:pPr>
        <w:spacing w:after="0"/>
        <w:ind w:left="0"/>
        <w:jc w:val="both"/>
      </w:pPr>
      <w:r>
        <w:rPr>
          <w:rFonts w:ascii="Times New Roman"/>
          <w:b w:val="false"/>
          <w:i w:val="false"/>
          <w:color w:val="000000"/>
          <w:sz w:val="28"/>
        </w:rPr>
        <w:t>
      катодтарда зиянды қоспалардың тұну себептері;</w:t>
      </w:r>
    </w:p>
    <w:p>
      <w:pPr>
        <w:spacing w:after="0"/>
        <w:ind w:left="0"/>
        <w:jc w:val="both"/>
      </w:pPr>
      <w:r>
        <w:rPr>
          <w:rFonts w:ascii="Times New Roman"/>
          <w:b w:val="false"/>
          <w:i w:val="false"/>
          <w:color w:val="000000"/>
          <w:sz w:val="28"/>
        </w:rPr>
        <w:t>
      материалдың ток арқылы шығу тәсілдері;</w:t>
      </w:r>
    </w:p>
    <w:p>
      <w:pPr>
        <w:spacing w:after="0"/>
        <w:ind w:left="0"/>
        <w:jc w:val="both"/>
      </w:pPr>
      <w:r>
        <w:rPr>
          <w:rFonts w:ascii="Times New Roman"/>
          <w:b w:val="false"/>
          <w:i w:val="false"/>
          <w:color w:val="000000"/>
          <w:sz w:val="28"/>
        </w:rPr>
        <w:t>
      химия, физика, электрохимия, электротехника негіздері;</w:t>
      </w:r>
    </w:p>
    <w:p>
      <w:pPr>
        <w:spacing w:after="0"/>
        <w:ind w:left="0"/>
        <w:jc w:val="both"/>
      </w:pPr>
      <w:r>
        <w:rPr>
          <w:rFonts w:ascii="Times New Roman"/>
          <w:b w:val="false"/>
          <w:i w:val="false"/>
          <w:color w:val="000000"/>
          <w:sz w:val="28"/>
        </w:rPr>
        <w:t>
      электр энергиясының салыстырмалы шығысын төмендету жолдары.</w:t>
      </w:r>
    </w:p>
    <w:bookmarkStart w:name="z754" w:id="752"/>
    <w:p>
      <w:pPr>
        <w:spacing w:after="0"/>
        <w:ind w:left="0"/>
        <w:jc w:val="left"/>
      </w:pPr>
      <w:r>
        <w:rPr>
          <w:rFonts w:ascii="Times New Roman"/>
          <w:b/>
          <w:i w:val="false"/>
          <w:color w:val="000000"/>
        </w:rPr>
        <w:t xml:space="preserve"> 88-параграф. Сынапты құюшы, 3-разряд</w:t>
      </w:r>
    </w:p>
    <w:bookmarkEnd w:id="752"/>
    <w:bookmarkStart w:name="z755" w:id="753"/>
    <w:p>
      <w:pPr>
        <w:spacing w:after="0"/>
        <w:ind w:left="0"/>
        <w:jc w:val="both"/>
      </w:pPr>
      <w:r>
        <w:rPr>
          <w:rFonts w:ascii="Times New Roman"/>
          <w:b w:val="false"/>
          <w:i w:val="false"/>
          <w:color w:val="000000"/>
          <w:sz w:val="28"/>
        </w:rPr>
        <w:t>
      499. Жұмыс сипаттамасы:</w:t>
      </w:r>
    </w:p>
    <w:bookmarkEnd w:id="753"/>
    <w:p>
      <w:pPr>
        <w:spacing w:after="0"/>
        <w:ind w:left="0"/>
        <w:jc w:val="both"/>
      </w:pPr>
      <w:r>
        <w:rPr>
          <w:rFonts w:ascii="Times New Roman"/>
          <w:b w:val="false"/>
          <w:i w:val="false"/>
          <w:color w:val="000000"/>
          <w:sz w:val="28"/>
        </w:rPr>
        <w:t>
      сынапты қазандықтарға ағызу және баллондарға құю;</w:t>
      </w:r>
    </w:p>
    <w:p>
      <w:pPr>
        <w:spacing w:after="0"/>
        <w:ind w:left="0"/>
        <w:jc w:val="both"/>
      </w:pPr>
      <w:r>
        <w:rPr>
          <w:rFonts w:ascii="Times New Roman"/>
          <w:b w:val="false"/>
          <w:i w:val="false"/>
          <w:color w:val="000000"/>
          <w:sz w:val="28"/>
        </w:rPr>
        <w:t>
      сынапты конденсаттаушылар мен ұрғылаушылардан қабылдау;</w:t>
      </w:r>
    </w:p>
    <w:p>
      <w:pPr>
        <w:spacing w:after="0"/>
        <w:ind w:left="0"/>
        <w:jc w:val="both"/>
      </w:pPr>
      <w:r>
        <w:rPr>
          <w:rFonts w:ascii="Times New Roman"/>
          <w:b w:val="false"/>
          <w:i w:val="false"/>
          <w:color w:val="000000"/>
          <w:sz w:val="28"/>
        </w:rPr>
        <w:t>
      сынап пен баллонды шаң мен кірден тазарту;</w:t>
      </w:r>
    </w:p>
    <w:p>
      <w:pPr>
        <w:spacing w:after="0"/>
        <w:ind w:left="0"/>
        <w:jc w:val="both"/>
      </w:pPr>
      <w:r>
        <w:rPr>
          <w:rFonts w:ascii="Times New Roman"/>
          <w:b w:val="false"/>
          <w:i w:val="false"/>
          <w:color w:val="000000"/>
          <w:sz w:val="28"/>
        </w:rPr>
        <w:t>
      тұтынушыларға жөнелту үшін баллондарды өлшеу және тығындау;</w:t>
      </w:r>
    </w:p>
    <w:p>
      <w:pPr>
        <w:spacing w:after="0"/>
        <w:ind w:left="0"/>
        <w:jc w:val="both"/>
      </w:pPr>
      <w:r>
        <w:rPr>
          <w:rFonts w:ascii="Times New Roman"/>
          <w:b w:val="false"/>
          <w:i w:val="false"/>
          <w:color w:val="000000"/>
          <w:sz w:val="28"/>
        </w:rPr>
        <w:t>
      автоматты мөлшерлеуішті басқару;</w:t>
      </w:r>
    </w:p>
    <w:p>
      <w:pPr>
        <w:spacing w:after="0"/>
        <w:ind w:left="0"/>
        <w:jc w:val="both"/>
      </w:pPr>
      <w:r>
        <w:rPr>
          <w:rFonts w:ascii="Times New Roman"/>
          <w:b w:val="false"/>
          <w:i w:val="false"/>
          <w:color w:val="000000"/>
          <w:sz w:val="28"/>
        </w:rPr>
        <w:t>
      өнімді тапсыру.</w:t>
      </w:r>
    </w:p>
    <w:bookmarkStart w:name="z756" w:id="754"/>
    <w:p>
      <w:pPr>
        <w:spacing w:after="0"/>
        <w:ind w:left="0"/>
        <w:jc w:val="both"/>
      </w:pPr>
      <w:r>
        <w:rPr>
          <w:rFonts w:ascii="Times New Roman"/>
          <w:b w:val="false"/>
          <w:i w:val="false"/>
          <w:color w:val="000000"/>
          <w:sz w:val="28"/>
        </w:rPr>
        <w:t>
      500. Білуге тиіс:</w:t>
      </w:r>
    </w:p>
    <w:bookmarkEnd w:id="754"/>
    <w:p>
      <w:pPr>
        <w:spacing w:after="0"/>
        <w:ind w:left="0"/>
        <w:jc w:val="both"/>
      </w:pPr>
      <w:r>
        <w:rPr>
          <w:rFonts w:ascii="Times New Roman"/>
          <w:b w:val="false"/>
          <w:i w:val="false"/>
          <w:color w:val="000000"/>
          <w:sz w:val="28"/>
        </w:rPr>
        <w:t>
      сынапты тазарту тәсілдері;</w:t>
      </w:r>
    </w:p>
    <w:p>
      <w:pPr>
        <w:spacing w:after="0"/>
        <w:ind w:left="0"/>
        <w:jc w:val="both"/>
      </w:pPr>
      <w:r>
        <w:rPr>
          <w:rFonts w:ascii="Times New Roman"/>
          <w:b w:val="false"/>
          <w:i w:val="false"/>
          <w:color w:val="000000"/>
          <w:sz w:val="28"/>
        </w:rPr>
        <w:t>
      баллондарды тығындау тәртібі;</w:t>
      </w:r>
    </w:p>
    <w:p>
      <w:pPr>
        <w:spacing w:after="0"/>
        <w:ind w:left="0"/>
        <w:jc w:val="both"/>
      </w:pPr>
      <w:r>
        <w:rPr>
          <w:rFonts w:ascii="Times New Roman"/>
          <w:b w:val="false"/>
          <w:i w:val="false"/>
          <w:color w:val="000000"/>
          <w:sz w:val="28"/>
        </w:rPr>
        <w:t>
      автоматты мөлшерлегішті, таразыны, аспаптар мен құралдарды пайдалану тәртібі;</w:t>
      </w:r>
    </w:p>
    <w:p>
      <w:pPr>
        <w:spacing w:after="0"/>
        <w:ind w:left="0"/>
        <w:jc w:val="both"/>
      </w:pPr>
      <w:r>
        <w:rPr>
          <w:rFonts w:ascii="Times New Roman"/>
          <w:b w:val="false"/>
          <w:i w:val="false"/>
          <w:color w:val="000000"/>
          <w:sz w:val="28"/>
        </w:rPr>
        <w:t>
      сынаппен уланудан сақтану шаралары.</w:t>
      </w:r>
    </w:p>
    <w:bookmarkStart w:name="z757" w:id="755"/>
    <w:p>
      <w:pPr>
        <w:spacing w:after="0"/>
        <w:ind w:left="0"/>
        <w:jc w:val="left"/>
      </w:pPr>
      <w:r>
        <w:rPr>
          <w:rFonts w:ascii="Times New Roman"/>
          <w:b/>
          <w:i w:val="false"/>
          <w:color w:val="000000"/>
        </w:rPr>
        <w:t xml:space="preserve"> 89-параграф. Сынапты тазартушы, 3-разряд</w:t>
      </w:r>
    </w:p>
    <w:bookmarkEnd w:id="755"/>
    <w:bookmarkStart w:name="z758" w:id="756"/>
    <w:p>
      <w:pPr>
        <w:spacing w:after="0"/>
        <w:ind w:left="0"/>
        <w:jc w:val="both"/>
      </w:pPr>
      <w:r>
        <w:rPr>
          <w:rFonts w:ascii="Times New Roman"/>
          <w:b w:val="false"/>
          <w:i w:val="false"/>
          <w:color w:val="000000"/>
          <w:sz w:val="28"/>
        </w:rPr>
        <w:t>
      501. Жұмыс сипаттамасы:</w:t>
      </w:r>
    </w:p>
    <w:bookmarkEnd w:id="756"/>
    <w:p>
      <w:pPr>
        <w:spacing w:after="0"/>
        <w:ind w:left="0"/>
        <w:jc w:val="both"/>
      </w:pPr>
      <w:r>
        <w:rPr>
          <w:rFonts w:ascii="Times New Roman"/>
          <w:b w:val="false"/>
          <w:i w:val="false"/>
          <w:color w:val="000000"/>
          <w:sz w:val="28"/>
        </w:rPr>
        <w:t>
      біліктілігі анағұрлым жоғары тазартушының басшылығымен сынапты тазарту процесін жүргізу, пештен тазартылған сынапты шығару және оны ыдысқа құю;</w:t>
      </w:r>
    </w:p>
    <w:p>
      <w:pPr>
        <w:spacing w:after="0"/>
        <w:ind w:left="0"/>
        <w:jc w:val="both"/>
      </w:pPr>
      <w:r>
        <w:rPr>
          <w:rFonts w:ascii="Times New Roman"/>
          <w:b w:val="false"/>
          <w:i w:val="false"/>
          <w:color w:val="000000"/>
          <w:sz w:val="28"/>
        </w:rPr>
        <w:t>
      төмен маркалы сынапты тазарту пештеріне құю;</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жабдыққа қызмет көрсету және оны жөндеуге қатысу.</w:t>
      </w:r>
    </w:p>
    <w:bookmarkStart w:name="z759" w:id="757"/>
    <w:p>
      <w:pPr>
        <w:spacing w:after="0"/>
        <w:ind w:left="0"/>
        <w:jc w:val="both"/>
      </w:pPr>
      <w:r>
        <w:rPr>
          <w:rFonts w:ascii="Times New Roman"/>
          <w:b w:val="false"/>
          <w:i w:val="false"/>
          <w:color w:val="000000"/>
          <w:sz w:val="28"/>
        </w:rPr>
        <w:t>
      502. Білуге тиіс:</w:t>
      </w:r>
    </w:p>
    <w:bookmarkEnd w:id="757"/>
    <w:p>
      <w:pPr>
        <w:spacing w:after="0"/>
        <w:ind w:left="0"/>
        <w:jc w:val="both"/>
      </w:pPr>
      <w:r>
        <w:rPr>
          <w:rFonts w:ascii="Times New Roman"/>
          <w:b w:val="false"/>
          <w:i w:val="false"/>
          <w:color w:val="000000"/>
          <w:sz w:val="28"/>
        </w:rPr>
        <w:t>
      қоспалардың сынап қасиетіне әсері;</w:t>
      </w:r>
    </w:p>
    <w:p>
      <w:pPr>
        <w:spacing w:after="0"/>
        <w:ind w:left="0"/>
        <w:jc w:val="both"/>
      </w:pPr>
      <w:r>
        <w:rPr>
          <w:rFonts w:ascii="Times New Roman"/>
          <w:b w:val="false"/>
          <w:i w:val="false"/>
          <w:color w:val="000000"/>
          <w:sz w:val="28"/>
        </w:rPr>
        <w:t>
      тазарту өнімдерінің сапасы;</w:t>
      </w:r>
    </w:p>
    <w:p>
      <w:pPr>
        <w:spacing w:after="0"/>
        <w:ind w:left="0"/>
        <w:jc w:val="both"/>
      </w:pPr>
      <w:r>
        <w:rPr>
          <w:rFonts w:ascii="Times New Roman"/>
          <w:b w:val="false"/>
          <w:i w:val="false"/>
          <w:color w:val="000000"/>
          <w:sz w:val="28"/>
        </w:rPr>
        <w:t>
      реагенттерді жұмсау нормалары;</w:t>
      </w:r>
    </w:p>
    <w:p>
      <w:pPr>
        <w:spacing w:after="0"/>
        <w:ind w:left="0"/>
        <w:jc w:val="both"/>
      </w:pPr>
      <w:r>
        <w:rPr>
          <w:rFonts w:ascii="Times New Roman"/>
          <w:b w:val="false"/>
          <w:i w:val="false"/>
          <w:color w:val="000000"/>
          <w:sz w:val="28"/>
        </w:rPr>
        <w:t>
      қызмет көрсетілетін жабдықтың әрекет ету принципі.</w:t>
      </w:r>
    </w:p>
    <w:bookmarkStart w:name="z760" w:id="758"/>
    <w:p>
      <w:pPr>
        <w:spacing w:after="0"/>
        <w:ind w:left="0"/>
        <w:jc w:val="left"/>
      </w:pPr>
      <w:r>
        <w:rPr>
          <w:rFonts w:ascii="Times New Roman"/>
          <w:b/>
          <w:i w:val="false"/>
          <w:color w:val="000000"/>
        </w:rPr>
        <w:t xml:space="preserve"> 90-параграф. Сынапты тазартушы, 4-разряд</w:t>
      </w:r>
    </w:p>
    <w:bookmarkEnd w:id="758"/>
    <w:bookmarkStart w:name="z761" w:id="759"/>
    <w:p>
      <w:pPr>
        <w:spacing w:after="0"/>
        <w:ind w:left="0"/>
        <w:jc w:val="both"/>
      </w:pPr>
      <w:r>
        <w:rPr>
          <w:rFonts w:ascii="Times New Roman"/>
          <w:b w:val="false"/>
          <w:i w:val="false"/>
          <w:color w:val="000000"/>
          <w:sz w:val="28"/>
        </w:rPr>
        <w:t>
      503. Жұмыс сипаттамасы:</w:t>
      </w:r>
    </w:p>
    <w:bookmarkEnd w:id="759"/>
    <w:p>
      <w:pPr>
        <w:spacing w:after="0"/>
        <w:ind w:left="0"/>
        <w:jc w:val="both"/>
      </w:pPr>
      <w:r>
        <w:rPr>
          <w:rFonts w:ascii="Times New Roman"/>
          <w:b w:val="false"/>
          <w:i w:val="false"/>
          <w:color w:val="000000"/>
          <w:sz w:val="28"/>
        </w:rPr>
        <w:t>
      сынапты тазарту пештерінде тазарту процесін жүргізу;</w:t>
      </w:r>
    </w:p>
    <w:p>
      <w:pPr>
        <w:spacing w:after="0"/>
        <w:ind w:left="0"/>
        <w:jc w:val="both"/>
      </w:pPr>
      <w:r>
        <w:rPr>
          <w:rFonts w:ascii="Times New Roman"/>
          <w:b w:val="false"/>
          <w:i w:val="false"/>
          <w:color w:val="000000"/>
          <w:sz w:val="28"/>
        </w:rPr>
        <w:t>
      температура мен инертті газ шығынын жұмсалуын реттеу;</w:t>
      </w:r>
    </w:p>
    <w:p>
      <w:pPr>
        <w:spacing w:after="0"/>
        <w:ind w:left="0"/>
        <w:jc w:val="both"/>
      </w:pPr>
      <w:r>
        <w:rPr>
          <w:rFonts w:ascii="Times New Roman"/>
          <w:b w:val="false"/>
          <w:i w:val="false"/>
          <w:color w:val="000000"/>
          <w:sz w:val="28"/>
        </w:rPr>
        <w:t>
      пештен тазартылған сынапты шығару;</w:t>
      </w:r>
    </w:p>
    <w:p>
      <w:pPr>
        <w:spacing w:after="0"/>
        <w:ind w:left="0"/>
        <w:jc w:val="both"/>
      </w:pPr>
      <w:r>
        <w:rPr>
          <w:rFonts w:ascii="Times New Roman"/>
          <w:b w:val="false"/>
          <w:i w:val="false"/>
          <w:color w:val="000000"/>
          <w:sz w:val="28"/>
        </w:rPr>
        <w:t>
      ыдысқа құю;</w:t>
      </w:r>
    </w:p>
    <w:p>
      <w:pPr>
        <w:spacing w:after="0"/>
        <w:ind w:left="0"/>
        <w:jc w:val="both"/>
      </w:pPr>
      <w:r>
        <w:rPr>
          <w:rFonts w:ascii="Times New Roman"/>
          <w:b w:val="false"/>
          <w:i w:val="false"/>
          <w:color w:val="000000"/>
          <w:sz w:val="28"/>
        </w:rPr>
        <w:t>
      негізгі және қосымша жабдыққа қызмет көрсету;</w:t>
      </w:r>
    </w:p>
    <w:p>
      <w:pPr>
        <w:spacing w:after="0"/>
        <w:ind w:left="0"/>
        <w:jc w:val="both"/>
      </w:pPr>
      <w:r>
        <w:rPr>
          <w:rFonts w:ascii="Times New Roman"/>
          <w:b w:val="false"/>
          <w:i w:val="false"/>
          <w:color w:val="000000"/>
          <w:sz w:val="28"/>
        </w:rPr>
        <w:t>
      өндірісті төмен маркалы сынаппен, материалдармен және құралдармен қамтамасыз ету;</w:t>
      </w:r>
    </w:p>
    <w:p>
      <w:pPr>
        <w:spacing w:after="0"/>
        <w:ind w:left="0"/>
        <w:jc w:val="both"/>
      </w:pPr>
      <w:r>
        <w:rPr>
          <w:rFonts w:ascii="Times New Roman"/>
          <w:b w:val="false"/>
          <w:i w:val="false"/>
          <w:color w:val="000000"/>
          <w:sz w:val="28"/>
        </w:rPr>
        <w:t>
      жабдық жұмысы көрсеткіштерін жазу және материалдардың шығынын есепке алу.</w:t>
      </w:r>
    </w:p>
    <w:bookmarkStart w:name="z762" w:id="760"/>
    <w:p>
      <w:pPr>
        <w:spacing w:after="0"/>
        <w:ind w:left="0"/>
        <w:jc w:val="both"/>
      </w:pPr>
      <w:r>
        <w:rPr>
          <w:rFonts w:ascii="Times New Roman"/>
          <w:b w:val="false"/>
          <w:i w:val="false"/>
          <w:color w:val="000000"/>
          <w:sz w:val="28"/>
        </w:rPr>
        <w:t>
      504. Білуге тиіс:</w:t>
      </w:r>
    </w:p>
    <w:bookmarkEnd w:id="760"/>
    <w:p>
      <w:pPr>
        <w:spacing w:after="0"/>
        <w:ind w:left="0"/>
        <w:jc w:val="both"/>
      </w:pPr>
      <w:r>
        <w:rPr>
          <w:rFonts w:ascii="Times New Roman"/>
          <w:b w:val="false"/>
          <w:i w:val="false"/>
          <w:color w:val="000000"/>
          <w:sz w:val="28"/>
        </w:rPr>
        <w:t>
      тазарту пештерінің құрылысы;</w:t>
      </w:r>
    </w:p>
    <w:p>
      <w:pPr>
        <w:spacing w:after="0"/>
        <w:ind w:left="0"/>
        <w:jc w:val="both"/>
      </w:pPr>
      <w:r>
        <w:rPr>
          <w:rFonts w:ascii="Times New Roman"/>
          <w:b w:val="false"/>
          <w:i w:val="false"/>
          <w:color w:val="000000"/>
          <w:sz w:val="28"/>
        </w:rPr>
        <w:t>
      тазарту процесін химияландыру;</w:t>
      </w:r>
    </w:p>
    <w:p>
      <w:pPr>
        <w:spacing w:after="0"/>
        <w:ind w:left="0"/>
        <w:jc w:val="both"/>
      </w:pPr>
      <w:r>
        <w:rPr>
          <w:rFonts w:ascii="Times New Roman"/>
          <w:b w:val="false"/>
          <w:i w:val="false"/>
          <w:color w:val="000000"/>
          <w:sz w:val="28"/>
        </w:rPr>
        <w:t>
      тазарту өнімдері сапасына қойылатын талаптары;</w:t>
      </w:r>
    </w:p>
    <w:p>
      <w:pPr>
        <w:spacing w:after="0"/>
        <w:ind w:left="0"/>
        <w:jc w:val="both"/>
      </w:pPr>
      <w:r>
        <w:rPr>
          <w:rFonts w:ascii="Times New Roman"/>
          <w:b w:val="false"/>
          <w:i w:val="false"/>
          <w:color w:val="000000"/>
          <w:sz w:val="28"/>
        </w:rPr>
        <w:t>
      газды жұмсау нормалары;</w:t>
      </w:r>
    </w:p>
    <w:p>
      <w:pPr>
        <w:spacing w:after="0"/>
        <w:ind w:left="0"/>
        <w:jc w:val="both"/>
      </w:pPr>
      <w:r>
        <w:rPr>
          <w:rFonts w:ascii="Times New Roman"/>
          <w:b w:val="false"/>
          <w:i w:val="false"/>
          <w:color w:val="000000"/>
          <w:sz w:val="28"/>
        </w:rPr>
        <w:t>
      бақылау - өлшеу аспаптарын пайдалану тәртібі.</w:t>
      </w:r>
    </w:p>
    <w:bookmarkStart w:name="z763" w:id="761"/>
    <w:p>
      <w:pPr>
        <w:spacing w:after="0"/>
        <w:ind w:left="0"/>
        <w:jc w:val="left"/>
      </w:pPr>
      <w:r>
        <w:rPr>
          <w:rFonts w:ascii="Times New Roman"/>
          <w:b/>
          <w:i w:val="false"/>
          <w:color w:val="000000"/>
        </w:rPr>
        <w:t xml:space="preserve"> 91-параграф. Сынапты шыңдаушы, 5-разряд</w:t>
      </w:r>
    </w:p>
    <w:bookmarkEnd w:id="761"/>
    <w:bookmarkStart w:name="z764" w:id="762"/>
    <w:p>
      <w:pPr>
        <w:spacing w:after="0"/>
        <w:ind w:left="0"/>
        <w:jc w:val="both"/>
      </w:pPr>
      <w:r>
        <w:rPr>
          <w:rFonts w:ascii="Times New Roman"/>
          <w:b w:val="false"/>
          <w:i w:val="false"/>
          <w:color w:val="000000"/>
          <w:sz w:val="28"/>
        </w:rPr>
        <w:t>
      505. Жұмыс сипаттамасы:</w:t>
      </w:r>
    </w:p>
    <w:bookmarkEnd w:id="762"/>
    <w:p>
      <w:pPr>
        <w:spacing w:after="0"/>
        <w:ind w:left="0"/>
        <w:jc w:val="both"/>
      </w:pPr>
      <w:r>
        <w:rPr>
          <w:rFonts w:ascii="Times New Roman"/>
          <w:b w:val="false"/>
          <w:i w:val="false"/>
          <w:color w:val="000000"/>
          <w:sz w:val="28"/>
        </w:rPr>
        <w:t>
      сынапты шыңдау машиналарында немесе қазандықта түю;</w:t>
      </w:r>
    </w:p>
    <w:p>
      <w:pPr>
        <w:spacing w:after="0"/>
        <w:ind w:left="0"/>
        <w:jc w:val="both"/>
      </w:pPr>
      <w:r>
        <w:rPr>
          <w:rFonts w:ascii="Times New Roman"/>
          <w:b w:val="false"/>
          <w:i w:val="false"/>
          <w:color w:val="000000"/>
          <w:sz w:val="28"/>
        </w:rPr>
        <w:t>
      келіді астаудан түсіру, оны шыңдау бөлімшесіне тасымалдау;</w:t>
      </w:r>
    </w:p>
    <w:p>
      <w:pPr>
        <w:spacing w:after="0"/>
        <w:ind w:left="0"/>
        <w:jc w:val="both"/>
      </w:pPr>
      <w:r>
        <w:rPr>
          <w:rFonts w:ascii="Times New Roman"/>
          <w:b w:val="false"/>
          <w:i w:val="false"/>
          <w:color w:val="000000"/>
          <w:sz w:val="28"/>
        </w:rPr>
        <w:t>
      келіді шыңдау машиналарына немесе қазандықтарға өлшеулі мөлшерде әкпен дозалап салу;</w:t>
      </w:r>
    </w:p>
    <w:p>
      <w:pPr>
        <w:spacing w:after="0"/>
        <w:ind w:left="0"/>
        <w:jc w:val="both"/>
      </w:pPr>
      <w:r>
        <w:rPr>
          <w:rFonts w:ascii="Times New Roman"/>
          <w:b w:val="false"/>
          <w:i w:val="false"/>
          <w:color w:val="000000"/>
          <w:sz w:val="28"/>
        </w:rPr>
        <w:t>
      келіді әкпен араластыра отырып, жуу;</w:t>
      </w:r>
    </w:p>
    <w:p>
      <w:pPr>
        <w:spacing w:after="0"/>
        <w:ind w:left="0"/>
        <w:jc w:val="both"/>
      </w:pPr>
      <w:r>
        <w:rPr>
          <w:rFonts w:ascii="Times New Roman"/>
          <w:b w:val="false"/>
          <w:i w:val="false"/>
          <w:color w:val="000000"/>
          <w:sz w:val="28"/>
        </w:rPr>
        <w:t>
      келідің сапасын айқындау;</w:t>
      </w:r>
    </w:p>
    <w:p>
      <w:pPr>
        <w:spacing w:after="0"/>
        <w:ind w:left="0"/>
        <w:jc w:val="both"/>
      </w:pPr>
      <w:r>
        <w:rPr>
          <w:rFonts w:ascii="Times New Roman"/>
          <w:b w:val="false"/>
          <w:i w:val="false"/>
          <w:color w:val="000000"/>
          <w:sz w:val="28"/>
        </w:rPr>
        <w:t>
      шыңдалған сынапты баллонға ағызу және қоймаға тапсыру;</w:t>
      </w:r>
    </w:p>
    <w:p>
      <w:pPr>
        <w:spacing w:after="0"/>
        <w:ind w:left="0"/>
        <w:jc w:val="both"/>
      </w:pPr>
      <w:r>
        <w:rPr>
          <w:rFonts w:ascii="Times New Roman"/>
          <w:b w:val="false"/>
          <w:i w:val="false"/>
          <w:color w:val="000000"/>
          <w:sz w:val="28"/>
        </w:rPr>
        <w:t>
      қойыртпақты жекелеген түйіршектерге тарту;</w:t>
      </w:r>
    </w:p>
    <w:p>
      <w:pPr>
        <w:spacing w:after="0"/>
        <w:ind w:left="0"/>
        <w:jc w:val="both"/>
      </w:pPr>
      <w:r>
        <w:rPr>
          <w:rFonts w:ascii="Times New Roman"/>
          <w:b w:val="false"/>
          <w:i w:val="false"/>
          <w:color w:val="000000"/>
          <w:sz w:val="28"/>
        </w:rPr>
        <w:t>
      шыңдау машинасын, реторлы пештердің конденсациясы жүйесін басқару;</w:t>
      </w:r>
    </w:p>
    <w:p>
      <w:pPr>
        <w:spacing w:after="0"/>
        <w:ind w:left="0"/>
        <w:jc w:val="both"/>
      </w:pPr>
      <w:r>
        <w:rPr>
          <w:rFonts w:ascii="Times New Roman"/>
          <w:b w:val="false"/>
          <w:i w:val="false"/>
          <w:color w:val="000000"/>
          <w:sz w:val="28"/>
        </w:rPr>
        <w:t>
      қызмет көрсетілетін жабдықты жөндеуге қатысу;</w:t>
      </w:r>
    </w:p>
    <w:p>
      <w:pPr>
        <w:spacing w:after="0"/>
        <w:ind w:left="0"/>
        <w:jc w:val="both"/>
      </w:pPr>
      <w:r>
        <w:rPr>
          <w:rFonts w:ascii="Times New Roman"/>
          <w:b w:val="false"/>
          <w:i w:val="false"/>
          <w:color w:val="000000"/>
          <w:sz w:val="28"/>
        </w:rPr>
        <w:t>
      пешкөмей мен сужиманы тазалау.</w:t>
      </w:r>
    </w:p>
    <w:bookmarkStart w:name="z765" w:id="763"/>
    <w:p>
      <w:pPr>
        <w:spacing w:after="0"/>
        <w:ind w:left="0"/>
        <w:jc w:val="both"/>
      </w:pPr>
      <w:r>
        <w:rPr>
          <w:rFonts w:ascii="Times New Roman"/>
          <w:b w:val="false"/>
          <w:i w:val="false"/>
          <w:color w:val="000000"/>
          <w:sz w:val="28"/>
        </w:rPr>
        <w:t>
      506. Білуге тиіс:</w:t>
      </w:r>
    </w:p>
    <w:bookmarkEnd w:id="763"/>
    <w:p>
      <w:pPr>
        <w:spacing w:after="0"/>
        <w:ind w:left="0"/>
        <w:jc w:val="both"/>
      </w:pPr>
      <w:r>
        <w:rPr>
          <w:rFonts w:ascii="Times New Roman"/>
          <w:b w:val="false"/>
          <w:i w:val="false"/>
          <w:color w:val="000000"/>
          <w:sz w:val="28"/>
        </w:rPr>
        <w:t>
      келідің сапасы мен сынапты шыңдауға қойылатын талаптары;</w:t>
      </w:r>
    </w:p>
    <w:p>
      <w:pPr>
        <w:spacing w:after="0"/>
        <w:ind w:left="0"/>
        <w:jc w:val="both"/>
      </w:pPr>
      <w:r>
        <w:rPr>
          <w:rFonts w:ascii="Times New Roman"/>
          <w:b w:val="false"/>
          <w:i w:val="false"/>
          <w:color w:val="000000"/>
          <w:sz w:val="28"/>
        </w:rPr>
        <w:t>
      сынапты шыңдау үшін қажетті әктің сапасы;</w:t>
      </w:r>
    </w:p>
    <w:p>
      <w:pPr>
        <w:spacing w:after="0"/>
        <w:ind w:left="0"/>
        <w:jc w:val="both"/>
      </w:pPr>
      <w:r>
        <w:rPr>
          <w:rFonts w:ascii="Times New Roman"/>
          <w:b w:val="false"/>
          <w:i w:val="false"/>
          <w:color w:val="000000"/>
          <w:sz w:val="28"/>
        </w:rPr>
        <w:t>
      тасымалдау кезінде келіні сақтау тәртібі;</w:t>
      </w:r>
    </w:p>
    <w:p>
      <w:pPr>
        <w:spacing w:after="0"/>
        <w:ind w:left="0"/>
        <w:jc w:val="both"/>
      </w:pPr>
      <w:r>
        <w:rPr>
          <w:rFonts w:ascii="Times New Roman"/>
          <w:b w:val="false"/>
          <w:i w:val="false"/>
          <w:color w:val="000000"/>
          <w:sz w:val="28"/>
        </w:rPr>
        <w:t>
      сынаппен уланудан сақтау шаралары;</w:t>
      </w:r>
    </w:p>
    <w:p>
      <w:pPr>
        <w:spacing w:after="0"/>
        <w:ind w:left="0"/>
        <w:jc w:val="both"/>
      </w:pPr>
      <w:r>
        <w:rPr>
          <w:rFonts w:ascii="Times New Roman"/>
          <w:b w:val="false"/>
          <w:i w:val="false"/>
          <w:color w:val="000000"/>
          <w:sz w:val="28"/>
        </w:rPr>
        <w:t>
      арту машинасын, электрокар және келіні тарту сорғыларын басқару тәртібі.</w:t>
      </w:r>
    </w:p>
    <w:bookmarkStart w:name="z766" w:id="764"/>
    <w:p>
      <w:pPr>
        <w:spacing w:after="0"/>
        <w:ind w:left="0"/>
        <w:jc w:val="left"/>
      </w:pPr>
      <w:r>
        <w:rPr>
          <w:rFonts w:ascii="Times New Roman"/>
          <w:b/>
          <w:i w:val="false"/>
          <w:color w:val="000000"/>
        </w:rPr>
        <w:t xml:space="preserve"> 92-параграф. Сілтілі металдардың гидрототықты қоспаларын алатын аппаратшы, 3-разряд</w:t>
      </w:r>
    </w:p>
    <w:bookmarkEnd w:id="764"/>
    <w:bookmarkStart w:name="z767" w:id="765"/>
    <w:p>
      <w:pPr>
        <w:spacing w:after="0"/>
        <w:ind w:left="0"/>
        <w:jc w:val="both"/>
      </w:pPr>
      <w:r>
        <w:rPr>
          <w:rFonts w:ascii="Times New Roman"/>
          <w:b w:val="false"/>
          <w:i w:val="false"/>
          <w:color w:val="000000"/>
          <w:sz w:val="28"/>
        </w:rPr>
        <w:t>
      507. Жұмыс сипаттамасы:</w:t>
      </w:r>
    </w:p>
    <w:bookmarkEnd w:id="765"/>
    <w:p>
      <w:pPr>
        <w:spacing w:after="0"/>
        <w:ind w:left="0"/>
        <w:jc w:val="both"/>
      </w:pPr>
      <w:r>
        <w:rPr>
          <w:rFonts w:ascii="Times New Roman"/>
          <w:b w:val="false"/>
          <w:i w:val="false"/>
          <w:color w:val="000000"/>
          <w:sz w:val="28"/>
        </w:rPr>
        <w:t>
      сирек сілті металдың гидрототық және галогенді қоспаларын алу процесін жүргізуге қатысу;</w:t>
      </w:r>
    </w:p>
    <w:p>
      <w:pPr>
        <w:spacing w:after="0"/>
        <w:ind w:left="0"/>
        <w:jc w:val="both"/>
      </w:pPr>
      <w:r>
        <w:rPr>
          <w:rFonts w:ascii="Times New Roman"/>
          <w:b w:val="false"/>
          <w:i w:val="false"/>
          <w:color w:val="000000"/>
          <w:sz w:val="28"/>
        </w:rPr>
        <w:t>
      ерітіндіні булау;</w:t>
      </w:r>
    </w:p>
    <w:p>
      <w:pPr>
        <w:spacing w:after="0"/>
        <w:ind w:left="0"/>
        <w:jc w:val="both"/>
      </w:pPr>
      <w:r>
        <w:rPr>
          <w:rFonts w:ascii="Times New Roman"/>
          <w:b w:val="false"/>
          <w:i w:val="false"/>
          <w:color w:val="000000"/>
          <w:sz w:val="28"/>
        </w:rPr>
        <w:t>
      мыс пен күмістің өте таза галогенидтерін алу;</w:t>
      </w:r>
    </w:p>
    <w:p>
      <w:pPr>
        <w:spacing w:after="0"/>
        <w:ind w:left="0"/>
        <w:jc w:val="both"/>
      </w:pPr>
      <w:r>
        <w:rPr>
          <w:rFonts w:ascii="Times New Roman"/>
          <w:b w:val="false"/>
          <w:i w:val="false"/>
          <w:color w:val="000000"/>
          <w:sz w:val="28"/>
        </w:rPr>
        <w:t>
      біліктілігі анағұрлым жоғары аппаратшының басшылығымен белгіленген концентрацияда қышқыл, тұз, және сілті ерітінділерін дайындау;</w:t>
      </w:r>
    </w:p>
    <w:p>
      <w:pPr>
        <w:spacing w:after="0"/>
        <w:ind w:left="0"/>
        <w:jc w:val="both"/>
      </w:pPr>
      <w:r>
        <w:rPr>
          <w:rFonts w:ascii="Times New Roman"/>
          <w:b w:val="false"/>
          <w:i w:val="false"/>
          <w:color w:val="000000"/>
          <w:sz w:val="28"/>
        </w:rPr>
        <w:t>
      деминералданған суды дайындау және ысыту;</w:t>
      </w:r>
    </w:p>
    <w:p>
      <w:pPr>
        <w:spacing w:after="0"/>
        <w:ind w:left="0"/>
        <w:jc w:val="both"/>
      </w:pPr>
      <w:r>
        <w:rPr>
          <w:rFonts w:ascii="Times New Roman"/>
          <w:b w:val="false"/>
          <w:i w:val="false"/>
          <w:color w:val="000000"/>
          <w:sz w:val="28"/>
        </w:rPr>
        <w:t>
      ерітіндінің тығыздығын, концентрациясы мен сутегі көрсеткішін анықтау;</w:t>
      </w:r>
    </w:p>
    <w:p>
      <w:pPr>
        <w:spacing w:after="0"/>
        <w:ind w:left="0"/>
        <w:jc w:val="both"/>
      </w:pPr>
      <w:r>
        <w:rPr>
          <w:rFonts w:ascii="Times New Roman"/>
          <w:b w:val="false"/>
          <w:i w:val="false"/>
          <w:color w:val="000000"/>
          <w:sz w:val="28"/>
        </w:rPr>
        <w:t>
      негізгі және қосалқы жабдықты жуу және жұмысқа дайындауға қатысу;</w:t>
      </w:r>
    </w:p>
    <w:p>
      <w:pPr>
        <w:spacing w:after="0"/>
        <w:ind w:left="0"/>
        <w:jc w:val="both"/>
      </w:pPr>
      <w:r>
        <w:rPr>
          <w:rFonts w:ascii="Times New Roman"/>
          <w:b w:val="false"/>
          <w:i w:val="false"/>
          <w:color w:val="000000"/>
          <w:sz w:val="28"/>
        </w:rPr>
        <w:t>
      сынамаларды іріктеу, дайын өнімді өлшеп орау және буып-түю;</w:t>
      </w:r>
    </w:p>
    <w:p>
      <w:pPr>
        <w:spacing w:after="0"/>
        <w:ind w:left="0"/>
        <w:jc w:val="both"/>
      </w:pPr>
      <w:r>
        <w:rPr>
          <w:rFonts w:ascii="Times New Roman"/>
          <w:b w:val="false"/>
          <w:i w:val="false"/>
          <w:color w:val="000000"/>
          <w:sz w:val="28"/>
        </w:rPr>
        <w:t>
      вакуумдық сорғыға қызмет көрсету;</w:t>
      </w:r>
    </w:p>
    <w:p>
      <w:pPr>
        <w:spacing w:after="0"/>
        <w:ind w:left="0"/>
        <w:jc w:val="both"/>
      </w:pPr>
      <w:r>
        <w:rPr>
          <w:rFonts w:ascii="Times New Roman"/>
          <w:b w:val="false"/>
          <w:i w:val="false"/>
          <w:color w:val="000000"/>
          <w:sz w:val="28"/>
        </w:rPr>
        <w:t>
      қалдықтарды бейтараптандыру;</w:t>
      </w:r>
    </w:p>
    <w:p>
      <w:pPr>
        <w:spacing w:after="0"/>
        <w:ind w:left="0"/>
        <w:jc w:val="both"/>
      </w:pPr>
      <w:r>
        <w:rPr>
          <w:rFonts w:ascii="Times New Roman"/>
          <w:b w:val="false"/>
          <w:i w:val="false"/>
          <w:color w:val="000000"/>
          <w:sz w:val="28"/>
        </w:rPr>
        <w:t xml:space="preserve">
      шикізат пен материалдарды қабылдау; </w:t>
      </w:r>
    </w:p>
    <w:p>
      <w:pPr>
        <w:spacing w:after="0"/>
        <w:ind w:left="0"/>
        <w:jc w:val="both"/>
      </w:pPr>
      <w:r>
        <w:rPr>
          <w:rFonts w:ascii="Times New Roman"/>
          <w:b w:val="false"/>
          <w:i w:val="false"/>
          <w:color w:val="000000"/>
          <w:sz w:val="28"/>
        </w:rPr>
        <w:t>
      шикізатты, реактивтерді, жартылай өңделген өнімдерді мөлшерлеу және арту;</w:t>
      </w:r>
    </w:p>
    <w:p>
      <w:pPr>
        <w:spacing w:after="0"/>
        <w:ind w:left="0"/>
        <w:jc w:val="both"/>
      </w:pPr>
      <w:r>
        <w:rPr>
          <w:rFonts w:ascii="Times New Roman"/>
          <w:b w:val="false"/>
          <w:i w:val="false"/>
          <w:color w:val="000000"/>
          <w:sz w:val="28"/>
        </w:rPr>
        <w:t>
      белгіленген нысандағы құжаттаманы жүргізу.</w:t>
      </w:r>
    </w:p>
    <w:bookmarkStart w:name="z768" w:id="766"/>
    <w:p>
      <w:pPr>
        <w:spacing w:after="0"/>
        <w:ind w:left="0"/>
        <w:jc w:val="both"/>
      </w:pPr>
      <w:r>
        <w:rPr>
          <w:rFonts w:ascii="Times New Roman"/>
          <w:b w:val="false"/>
          <w:i w:val="false"/>
          <w:color w:val="000000"/>
          <w:sz w:val="28"/>
        </w:rPr>
        <w:t>
      508. Білуге тиіс:</w:t>
      </w:r>
    </w:p>
    <w:bookmarkEnd w:id="766"/>
    <w:p>
      <w:pPr>
        <w:spacing w:after="0"/>
        <w:ind w:left="0"/>
        <w:jc w:val="both"/>
      </w:pPr>
      <w:r>
        <w:rPr>
          <w:rFonts w:ascii="Times New Roman"/>
          <w:b w:val="false"/>
          <w:i w:val="false"/>
          <w:color w:val="000000"/>
          <w:sz w:val="28"/>
        </w:rPr>
        <w:t>
      шикізат, жартылай өңделген өнімдер, қолданылатын газ, қосымша материалдар, дайын өнімдердің физикалық-химиялық қасиеттері;</w:t>
      </w:r>
    </w:p>
    <w:p>
      <w:pPr>
        <w:spacing w:after="0"/>
        <w:ind w:left="0"/>
        <w:jc w:val="both"/>
      </w:pPr>
      <w:r>
        <w:rPr>
          <w:rFonts w:ascii="Times New Roman"/>
          <w:b w:val="false"/>
          <w:i w:val="false"/>
          <w:color w:val="000000"/>
          <w:sz w:val="28"/>
        </w:rPr>
        <w:t>
      шикізатқа, дайын өнімдерге, қосымша материалдарға қойылатын техникалық шарттар мен мемлекеттік стандарты;</w:t>
      </w:r>
    </w:p>
    <w:p>
      <w:pPr>
        <w:spacing w:after="0"/>
        <w:ind w:left="0"/>
        <w:jc w:val="both"/>
      </w:pPr>
      <w:r>
        <w:rPr>
          <w:rFonts w:ascii="Times New Roman"/>
          <w:b w:val="false"/>
          <w:i w:val="false"/>
          <w:color w:val="000000"/>
          <w:sz w:val="28"/>
        </w:rPr>
        <w:t>
      қызмет көрсетілетін негізгі және қосымша жабдықтардың, бақылау өлшеу аспаптары мен автоматика құралдарының жұмыс істеу принципі;</w:t>
      </w:r>
    </w:p>
    <w:p>
      <w:pPr>
        <w:spacing w:after="0"/>
        <w:ind w:left="0"/>
        <w:jc w:val="both"/>
      </w:pPr>
      <w:r>
        <w:rPr>
          <w:rFonts w:ascii="Times New Roman"/>
          <w:b w:val="false"/>
          <w:i w:val="false"/>
          <w:color w:val="000000"/>
          <w:sz w:val="28"/>
        </w:rPr>
        <w:t>
      ерітіндінің сутегі көрсеткіші туралы ұғым;</w:t>
      </w:r>
    </w:p>
    <w:p>
      <w:pPr>
        <w:spacing w:after="0"/>
        <w:ind w:left="0"/>
        <w:jc w:val="both"/>
      </w:pPr>
      <w:r>
        <w:rPr>
          <w:rFonts w:ascii="Times New Roman"/>
          <w:b w:val="false"/>
          <w:i w:val="false"/>
          <w:color w:val="000000"/>
          <w:sz w:val="28"/>
        </w:rPr>
        <w:t>
      сутегі көрсеткішін қарапайым әдістермен анықтау тәсілдері;</w:t>
      </w:r>
    </w:p>
    <w:p>
      <w:pPr>
        <w:spacing w:after="0"/>
        <w:ind w:left="0"/>
        <w:jc w:val="both"/>
      </w:pPr>
      <w:r>
        <w:rPr>
          <w:rFonts w:ascii="Times New Roman"/>
          <w:b w:val="false"/>
          <w:i w:val="false"/>
          <w:color w:val="000000"/>
          <w:sz w:val="28"/>
        </w:rPr>
        <w:t>
      вакуумдық техника негіздері;</w:t>
      </w:r>
    </w:p>
    <w:p>
      <w:pPr>
        <w:spacing w:after="0"/>
        <w:ind w:left="0"/>
        <w:jc w:val="both"/>
      </w:pPr>
      <w:r>
        <w:rPr>
          <w:rFonts w:ascii="Times New Roman"/>
          <w:b w:val="false"/>
          <w:i w:val="false"/>
          <w:color w:val="000000"/>
          <w:sz w:val="28"/>
        </w:rPr>
        <w:t>
      гидрототық концентрациясын титрлеу арқылы және тығыздығы бойынша анықтау;</w:t>
      </w:r>
    </w:p>
    <w:p>
      <w:pPr>
        <w:spacing w:after="0"/>
        <w:ind w:left="0"/>
        <w:jc w:val="both"/>
      </w:pPr>
      <w:r>
        <w:rPr>
          <w:rFonts w:ascii="Times New Roman"/>
          <w:b w:val="false"/>
          <w:i w:val="false"/>
          <w:color w:val="000000"/>
          <w:sz w:val="28"/>
        </w:rPr>
        <w:t>
      қалдықтарды бейтараптандыру технологиясы;</w:t>
      </w:r>
    </w:p>
    <w:p>
      <w:pPr>
        <w:spacing w:after="0"/>
        <w:ind w:left="0"/>
        <w:jc w:val="both"/>
      </w:pPr>
      <w:r>
        <w:rPr>
          <w:rFonts w:ascii="Times New Roman"/>
          <w:b w:val="false"/>
          <w:i w:val="false"/>
          <w:color w:val="000000"/>
          <w:sz w:val="28"/>
        </w:rPr>
        <w:t>
      орта мектеп аясында физика, химия және электротехника негіздері.</w:t>
      </w:r>
    </w:p>
    <w:bookmarkStart w:name="z769" w:id="767"/>
    <w:p>
      <w:pPr>
        <w:spacing w:after="0"/>
        <w:ind w:left="0"/>
        <w:jc w:val="left"/>
      </w:pPr>
      <w:r>
        <w:rPr>
          <w:rFonts w:ascii="Times New Roman"/>
          <w:b/>
          <w:i w:val="false"/>
          <w:color w:val="000000"/>
        </w:rPr>
        <w:t xml:space="preserve"> 93-параграф. Сілтілі металдардың гидрототықты қоспаларын алатын аппаратшы, 4-разряд</w:t>
      </w:r>
    </w:p>
    <w:bookmarkEnd w:id="767"/>
    <w:bookmarkStart w:name="z770" w:id="768"/>
    <w:p>
      <w:pPr>
        <w:spacing w:after="0"/>
        <w:ind w:left="0"/>
        <w:jc w:val="both"/>
      </w:pPr>
      <w:r>
        <w:rPr>
          <w:rFonts w:ascii="Times New Roman"/>
          <w:b w:val="false"/>
          <w:i w:val="false"/>
          <w:color w:val="000000"/>
          <w:sz w:val="28"/>
        </w:rPr>
        <w:t>
      509. Жұмыс сипаттамасы:</w:t>
      </w:r>
    </w:p>
    <w:bookmarkEnd w:id="768"/>
    <w:p>
      <w:pPr>
        <w:spacing w:after="0"/>
        <w:ind w:left="0"/>
        <w:jc w:val="both"/>
      </w:pPr>
      <w:r>
        <w:rPr>
          <w:rFonts w:ascii="Times New Roman"/>
          <w:b w:val="false"/>
          <w:i w:val="false"/>
          <w:color w:val="000000"/>
          <w:sz w:val="28"/>
        </w:rPr>
        <w:t>
      біліктілігі анағұрлым жоғары аппаратшының басшылығымен талдау және оларды мұқият тазалау арқылы сирек сілті металдың гидрототық және галогенді қоспаларын алу процесін жүргізу;</w:t>
      </w:r>
    </w:p>
    <w:p>
      <w:pPr>
        <w:spacing w:after="0"/>
        <w:ind w:left="0"/>
        <w:jc w:val="both"/>
      </w:pPr>
      <w:r>
        <w:rPr>
          <w:rFonts w:ascii="Times New Roman"/>
          <w:b w:val="false"/>
          <w:i w:val="false"/>
          <w:color w:val="000000"/>
          <w:sz w:val="28"/>
        </w:rPr>
        <w:t>
      ерітіндінің тығыздығын, концентрациясы мен сутегі көрсеткішін реттеу;</w:t>
      </w:r>
    </w:p>
    <w:p>
      <w:pPr>
        <w:spacing w:after="0"/>
        <w:ind w:left="0"/>
        <w:jc w:val="both"/>
      </w:pPr>
      <w:r>
        <w:rPr>
          <w:rFonts w:ascii="Times New Roman"/>
          <w:b w:val="false"/>
          <w:i w:val="false"/>
          <w:color w:val="000000"/>
          <w:sz w:val="28"/>
        </w:rPr>
        <w:t>
      сирек сілті металдардың өте таза протийлі және дейтерленген гидрототығын сүзгілеу және басқа да тәсілдермен тазалау;</w:t>
      </w:r>
    </w:p>
    <w:p>
      <w:pPr>
        <w:spacing w:after="0"/>
        <w:ind w:left="0"/>
        <w:jc w:val="both"/>
      </w:pPr>
      <w:r>
        <w:rPr>
          <w:rFonts w:ascii="Times New Roman"/>
          <w:b w:val="false"/>
          <w:i w:val="false"/>
          <w:color w:val="000000"/>
          <w:sz w:val="28"/>
        </w:rPr>
        <w:t>
      қышқыл, тұз және сілтінің белгіленген концентрациядағы ерітіндісін дайындау;</w:t>
      </w:r>
    </w:p>
    <w:p>
      <w:pPr>
        <w:spacing w:after="0"/>
        <w:ind w:left="0"/>
        <w:jc w:val="both"/>
      </w:pPr>
      <w:r>
        <w:rPr>
          <w:rFonts w:ascii="Times New Roman"/>
          <w:b w:val="false"/>
          <w:i w:val="false"/>
          <w:color w:val="000000"/>
          <w:sz w:val="28"/>
        </w:rPr>
        <w:t>
      қызмет көрсетілетін негізгі және қосымша жабдықты жуу, жұмысқа дайындау, жинау;</w:t>
      </w:r>
    </w:p>
    <w:p>
      <w:pPr>
        <w:spacing w:after="0"/>
        <w:ind w:left="0"/>
        <w:jc w:val="both"/>
      </w:pPr>
      <w:r>
        <w:rPr>
          <w:rFonts w:ascii="Times New Roman"/>
          <w:b w:val="false"/>
          <w:i w:val="false"/>
          <w:color w:val="000000"/>
          <w:sz w:val="28"/>
        </w:rPr>
        <w:t>
      қызмет көрсетілетін пештерді, электр құрылғыларын, бақылау - өлшеу аспаптары мен автоматика құралдарын жұмысқа дайындау және қосу.</w:t>
      </w:r>
    </w:p>
    <w:bookmarkStart w:name="z771" w:id="769"/>
    <w:p>
      <w:pPr>
        <w:spacing w:after="0"/>
        <w:ind w:left="0"/>
        <w:jc w:val="both"/>
      </w:pPr>
      <w:r>
        <w:rPr>
          <w:rFonts w:ascii="Times New Roman"/>
          <w:b w:val="false"/>
          <w:i w:val="false"/>
          <w:color w:val="000000"/>
          <w:sz w:val="28"/>
        </w:rPr>
        <w:t>
      510. Білуге тиіс:</w:t>
      </w:r>
    </w:p>
    <w:bookmarkEnd w:id="769"/>
    <w:p>
      <w:pPr>
        <w:spacing w:after="0"/>
        <w:ind w:left="0"/>
        <w:jc w:val="both"/>
      </w:pPr>
      <w:r>
        <w:rPr>
          <w:rFonts w:ascii="Times New Roman"/>
          <w:b w:val="false"/>
          <w:i w:val="false"/>
          <w:color w:val="000000"/>
          <w:sz w:val="28"/>
        </w:rPr>
        <w:t>
      технологиялық процестің физикалық-химиялық негіздері;</w:t>
      </w:r>
    </w:p>
    <w:p>
      <w:pPr>
        <w:spacing w:after="0"/>
        <w:ind w:left="0"/>
        <w:jc w:val="both"/>
      </w:pPr>
      <w:r>
        <w:rPr>
          <w:rFonts w:ascii="Times New Roman"/>
          <w:b w:val="false"/>
          <w:i w:val="false"/>
          <w:color w:val="000000"/>
          <w:sz w:val="28"/>
        </w:rPr>
        <w:t>
      ерітіндінің сутегі көрсеткішін өлшеу, ерітіндінің концентрациясын айқындау тәсілдері;</w:t>
      </w:r>
    </w:p>
    <w:p>
      <w:pPr>
        <w:spacing w:after="0"/>
        <w:ind w:left="0"/>
        <w:jc w:val="both"/>
      </w:pPr>
      <w:r>
        <w:rPr>
          <w:rFonts w:ascii="Times New Roman"/>
          <w:b w:val="false"/>
          <w:i w:val="false"/>
          <w:color w:val="000000"/>
          <w:sz w:val="28"/>
        </w:rPr>
        <w:t>
      технологиялық процестерді жүргізудің айырықша ерекшеліктері;</w:t>
      </w:r>
    </w:p>
    <w:p>
      <w:pPr>
        <w:spacing w:after="0"/>
        <w:ind w:left="0"/>
        <w:jc w:val="both"/>
      </w:pPr>
      <w:r>
        <w:rPr>
          <w:rFonts w:ascii="Times New Roman"/>
          <w:b w:val="false"/>
          <w:i w:val="false"/>
          <w:color w:val="000000"/>
          <w:sz w:val="28"/>
        </w:rPr>
        <w:t>
      тығыз және ыстық газбен жұмыс істеу тәртібі;</w:t>
      </w:r>
    </w:p>
    <w:p>
      <w:pPr>
        <w:spacing w:after="0"/>
        <w:ind w:left="0"/>
        <w:jc w:val="both"/>
      </w:pPr>
      <w:r>
        <w:rPr>
          <w:rFonts w:ascii="Times New Roman"/>
          <w:b w:val="false"/>
          <w:i w:val="false"/>
          <w:color w:val="000000"/>
          <w:sz w:val="28"/>
        </w:rPr>
        <w:t>
      вакуумдық техника негіздері;</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 тәсілдері;</w:t>
      </w:r>
    </w:p>
    <w:p>
      <w:pPr>
        <w:spacing w:after="0"/>
        <w:ind w:left="0"/>
        <w:jc w:val="both"/>
      </w:pPr>
      <w:r>
        <w:rPr>
          <w:rFonts w:ascii="Times New Roman"/>
          <w:b w:val="false"/>
          <w:i w:val="false"/>
          <w:color w:val="000000"/>
          <w:sz w:val="28"/>
        </w:rPr>
        <w:t>
      өндірістің технологиялық және аппаратуралық схемалары;</w:t>
      </w:r>
    </w:p>
    <w:p>
      <w:pPr>
        <w:spacing w:after="0"/>
        <w:ind w:left="0"/>
        <w:jc w:val="both"/>
      </w:pPr>
      <w:r>
        <w:rPr>
          <w:rFonts w:ascii="Times New Roman"/>
          <w:b w:val="false"/>
          <w:i w:val="false"/>
          <w:color w:val="000000"/>
          <w:sz w:val="28"/>
        </w:rPr>
        <w:t>
      электротехника, электроника, химия, физика негіздері.</w:t>
      </w:r>
    </w:p>
    <w:bookmarkStart w:name="z772" w:id="770"/>
    <w:p>
      <w:pPr>
        <w:spacing w:after="0"/>
        <w:ind w:left="0"/>
        <w:jc w:val="left"/>
      </w:pPr>
      <w:r>
        <w:rPr>
          <w:rFonts w:ascii="Times New Roman"/>
          <w:b/>
          <w:i w:val="false"/>
          <w:color w:val="000000"/>
        </w:rPr>
        <w:t xml:space="preserve"> 94-параграф. Сілтілі металдардың гидрототықты қоспаларын алатын аппаратшы, 5-разряд</w:t>
      </w:r>
    </w:p>
    <w:bookmarkEnd w:id="770"/>
    <w:bookmarkStart w:name="z773" w:id="771"/>
    <w:p>
      <w:pPr>
        <w:spacing w:after="0"/>
        <w:ind w:left="0"/>
        <w:jc w:val="both"/>
      </w:pPr>
      <w:r>
        <w:rPr>
          <w:rFonts w:ascii="Times New Roman"/>
          <w:b w:val="false"/>
          <w:i w:val="false"/>
          <w:color w:val="000000"/>
          <w:sz w:val="28"/>
        </w:rPr>
        <w:t>
      511. Жұмыс сипаттамасы:</w:t>
      </w:r>
    </w:p>
    <w:bookmarkEnd w:id="771"/>
    <w:p>
      <w:pPr>
        <w:spacing w:after="0"/>
        <w:ind w:left="0"/>
        <w:jc w:val="both"/>
      </w:pPr>
      <w:r>
        <w:rPr>
          <w:rFonts w:ascii="Times New Roman"/>
          <w:b w:val="false"/>
          <w:i w:val="false"/>
          <w:color w:val="000000"/>
          <w:sz w:val="28"/>
        </w:rPr>
        <w:t>
      талдау және оларды мұқият тазалау арқылы сирек сілті металдың гидрототық және галогенді қоспаларын алу процесін жүргізу;</w:t>
      </w:r>
    </w:p>
    <w:p>
      <w:pPr>
        <w:spacing w:after="0"/>
        <w:ind w:left="0"/>
        <w:jc w:val="both"/>
      </w:pPr>
      <w:r>
        <w:rPr>
          <w:rFonts w:ascii="Times New Roman"/>
          <w:b w:val="false"/>
          <w:i w:val="false"/>
          <w:color w:val="000000"/>
          <w:sz w:val="28"/>
        </w:rPr>
        <w:t>
      технологиялық процестің өн бойында сирек сілті металдар қоспаларының иондық және электр өткізгіштігін өлшеу;</w:t>
      </w:r>
    </w:p>
    <w:p>
      <w:pPr>
        <w:spacing w:after="0"/>
        <w:ind w:left="0"/>
        <w:jc w:val="both"/>
      </w:pPr>
      <w:r>
        <w:rPr>
          <w:rFonts w:ascii="Times New Roman"/>
          <w:b w:val="false"/>
          <w:i w:val="false"/>
          <w:color w:val="000000"/>
          <w:sz w:val="28"/>
        </w:rPr>
        <w:t>
      негізгі және қосымша жабдықтың технологиялық схемасыың герметикалығын тексеру;</w:t>
      </w:r>
    </w:p>
    <w:p>
      <w:pPr>
        <w:spacing w:after="0"/>
        <w:ind w:left="0"/>
        <w:jc w:val="both"/>
      </w:pPr>
      <w:r>
        <w:rPr>
          <w:rFonts w:ascii="Times New Roman"/>
          <w:b w:val="false"/>
          <w:i w:val="false"/>
          <w:color w:val="000000"/>
          <w:sz w:val="28"/>
        </w:rPr>
        <w:t>
      қызмет көрсетілетін пештерді, электр құрылғыларын, бақылау-өлшеу аспаптары мен автоматика құралдарын жұмысқа дайындау және қосу.</w:t>
      </w:r>
    </w:p>
    <w:bookmarkStart w:name="z774" w:id="772"/>
    <w:p>
      <w:pPr>
        <w:spacing w:after="0"/>
        <w:ind w:left="0"/>
        <w:jc w:val="both"/>
      </w:pPr>
      <w:r>
        <w:rPr>
          <w:rFonts w:ascii="Times New Roman"/>
          <w:b w:val="false"/>
          <w:i w:val="false"/>
          <w:color w:val="000000"/>
          <w:sz w:val="28"/>
        </w:rPr>
        <w:t>
      512. Білуге тиіс:</w:t>
      </w:r>
    </w:p>
    <w:bookmarkEnd w:id="772"/>
    <w:p>
      <w:pPr>
        <w:spacing w:after="0"/>
        <w:ind w:left="0"/>
        <w:jc w:val="both"/>
      </w:pPr>
      <w:r>
        <w:rPr>
          <w:rFonts w:ascii="Times New Roman"/>
          <w:b w:val="false"/>
          <w:i w:val="false"/>
          <w:color w:val="000000"/>
          <w:sz w:val="28"/>
        </w:rPr>
        <w:t>
      осы технология бойынша негізгі және қосымша жабдықтың құрылымдық ерекшеліктері;</w:t>
      </w:r>
    </w:p>
    <w:p>
      <w:pPr>
        <w:spacing w:after="0"/>
        <w:ind w:left="0"/>
        <w:jc w:val="both"/>
      </w:pPr>
      <w:r>
        <w:rPr>
          <w:rFonts w:ascii="Times New Roman"/>
          <w:b w:val="false"/>
          <w:i w:val="false"/>
          <w:color w:val="000000"/>
          <w:sz w:val="28"/>
        </w:rPr>
        <w:t>
      сирек сілті металдар қоспаларының иондық және электр өткізгіштігін өлшеу әдістемесі;</w:t>
      </w:r>
    </w:p>
    <w:p>
      <w:pPr>
        <w:spacing w:after="0"/>
        <w:ind w:left="0"/>
        <w:jc w:val="both"/>
      </w:pPr>
      <w:r>
        <w:rPr>
          <w:rFonts w:ascii="Times New Roman"/>
          <w:b w:val="false"/>
          <w:i w:val="false"/>
          <w:color w:val="000000"/>
          <w:sz w:val="28"/>
        </w:rPr>
        <w:t>
      металл және кварц жабдықтарының герметикалығын тексеру әдістері;</w:t>
      </w:r>
    </w:p>
    <w:p>
      <w:pPr>
        <w:spacing w:after="0"/>
        <w:ind w:left="0"/>
        <w:jc w:val="both"/>
      </w:pPr>
      <w:r>
        <w:rPr>
          <w:rFonts w:ascii="Times New Roman"/>
          <w:b w:val="false"/>
          <w:i w:val="false"/>
          <w:color w:val="000000"/>
          <w:sz w:val="28"/>
        </w:rPr>
        <w:t>
      олардың жұмысындағы ақаулықтарды жою тәсілдері.</w:t>
      </w:r>
    </w:p>
    <w:bookmarkStart w:name="z775" w:id="773"/>
    <w:p>
      <w:pPr>
        <w:spacing w:after="0"/>
        <w:ind w:left="0"/>
        <w:jc w:val="left"/>
      </w:pPr>
      <w:r>
        <w:rPr>
          <w:rFonts w:ascii="Times New Roman"/>
          <w:b/>
          <w:i w:val="false"/>
          <w:color w:val="000000"/>
        </w:rPr>
        <w:t xml:space="preserve"> 95-параграф. Сілтілерді тиеуші, 3-разряд</w:t>
      </w:r>
    </w:p>
    <w:bookmarkEnd w:id="773"/>
    <w:bookmarkStart w:name="z776" w:id="774"/>
    <w:p>
      <w:pPr>
        <w:spacing w:after="0"/>
        <w:ind w:left="0"/>
        <w:jc w:val="both"/>
      </w:pPr>
      <w:r>
        <w:rPr>
          <w:rFonts w:ascii="Times New Roman"/>
          <w:b w:val="false"/>
          <w:i w:val="false"/>
          <w:color w:val="000000"/>
          <w:sz w:val="28"/>
        </w:rPr>
        <w:t>
      513. Жұмыс сипаттамасы:</w:t>
      </w:r>
    </w:p>
    <w:bookmarkEnd w:id="774"/>
    <w:p>
      <w:pPr>
        <w:spacing w:after="0"/>
        <w:ind w:left="0"/>
        <w:jc w:val="both"/>
      </w:pPr>
      <w:r>
        <w:rPr>
          <w:rFonts w:ascii="Times New Roman"/>
          <w:b w:val="false"/>
          <w:i w:val="false"/>
          <w:color w:val="000000"/>
          <w:sz w:val="28"/>
        </w:rPr>
        <w:t>
      сілтінің қатты және сұйық фазаларын бөлу;</w:t>
      </w:r>
    </w:p>
    <w:p>
      <w:pPr>
        <w:spacing w:after="0"/>
        <w:ind w:left="0"/>
        <w:jc w:val="both"/>
      </w:pPr>
      <w:r>
        <w:rPr>
          <w:rFonts w:ascii="Times New Roman"/>
          <w:b w:val="false"/>
          <w:i w:val="false"/>
          <w:color w:val="000000"/>
          <w:sz w:val="28"/>
        </w:rPr>
        <w:t>
      тұндырушы тоңазытқыштарын, сорғылар мен белгіленген концентрациядағы сілтіні дайындауға арналған аппаратты басқару;</w:t>
      </w:r>
    </w:p>
    <w:p>
      <w:pPr>
        <w:spacing w:after="0"/>
        <w:ind w:left="0"/>
        <w:jc w:val="both"/>
      </w:pPr>
      <w:r>
        <w:rPr>
          <w:rFonts w:ascii="Times New Roman"/>
          <w:b w:val="false"/>
          <w:i w:val="false"/>
          <w:color w:val="000000"/>
          <w:sz w:val="28"/>
        </w:rPr>
        <w:t>
      аппаратқа су құю және оған сілтіні салу;</w:t>
      </w:r>
    </w:p>
    <w:p>
      <w:pPr>
        <w:spacing w:after="0"/>
        <w:ind w:left="0"/>
        <w:jc w:val="both"/>
      </w:pPr>
      <w:r>
        <w:rPr>
          <w:rFonts w:ascii="Times New Roman"/>
          <w:b w:val="false"/>
          <w:i w:val="false"/>
          <w:color w:val="000000"/>
          <w:sz w:val="28"/>
        </w:rPr>
        <w:t>
      ерітіндіні жіті бумен қыздыру және оларды тұндырғыштарда суыту;</w:t>
      </w:r>
    </w:p>
    <w:p>
      <w:pPr>
        <w:spacing w:after="0"/>
        <w:ind w:left="0"/>
        <w:jc w:val="both"/>
      </w:pPr>
      <w:r>
        <w:rPr>
          <w:rFonts w:ascii="Times New Roman"/>
          <w:b w:val="false"/>
          <w:i w:val="false"/>
          <w:color w:val="000000"/>
          <w:sz w:val="28"/>
        </w:rPr>
        <w:t>
      қойыртпақ пен мөлдірленген сілтіні аппаратураға тарту;</w:t>
      </w:r>
    </w:p>
    <w:p>
      <w:pPr>
        <w:spacing w:after="0"/>
        <w:ind w:left="0"/>
        <w:jc w:val="both"/>
      </w:pPr>
      <w:r>
        <w:rPr>
          <w:rFonts w:ascii="Times New Roman"/>
          <w:b w:val="false"/>
          <w:i w:val="false"/>
          <w:color w:val="000000"/>
          <w:sz w:val="28"/>
        </w:rPr>
        <w:t>
      жыланшықтарды тоңазыту суын қабылдау үшін қайта қосу;</w:t>
      </w:r>
    </w:p>
    <w:p>
      <w:pPr>
        <w:spacing w:after="0"/>
        <w:ind w:left="0"/>
        <w:jc w:val="both"/>
      </w:pPr>
      <w:r>
        <w:rPr>
          <w:rFonts w:ascii="Times New Roman"/>
          <w:b w:val="false"/>
          <w:i w:val="false"/>
          <w:color w:val="000000"/>
          <w:sz w:val="28"/>
        </w:rPr>
        <w:t>
      ерітіндінің температурасы, тығыздығын, сілтінің қабылдау резервуарына ағып түсуін бақылау;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материал шығынын есептеу және ерітінді дайындау;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оларды жою.</w:t>
      </w:r>
    </w:p>
    <w:bookmarkStart w:name="z777" w:id="775"/>
    <w:p>
      <w:pPr>
        <w:spacing w:after="0"/>
        <w:ind w:left="0"/>
        <w:jc w:val="both"/>
      </w:pPr>
      <w:r>
        <w:rPr>
          <w:rFonts w:ascii="Times New Roman"/>
          <w:b w:val="false"/>
          <w:i w:val="false"/>
          <w:color w:val="000000"/>
          <w:sz w:val="28"/>
        </w:rPr>
        <w:t>
      514. Білуге тиіс:</w:t>
      </w:r>
    </w:p>
    <w:bookmarkEnd w:id="775"/>
    <w:p>
      <w:pPr>
        <w:spacing w:after="0"/>
        <w:ind w:left="0"/>
        <w:jc w:val="both"/>
      </w:pPr>
      <w:r>
        <w:rPr>
          <w:rFonts w:ascii="Times New Roman"/>
          <w:b w:val="false"/>
          <w:i w:val="false"/>
          <w:color w:val="000000"/>
          <w:sz w:val="28"/>
        </w:rPr>
        <w:t>
      аппараттың құрылысы;</w:t>
      </w:r>
    </w:p>
    <w:p>
      <w:pPr>
        <w:spacing w:after="0"/>
        <w:ind w:left="0"/>
        <w:jc w:val="both"/>
      </w:pPr>
      <w:r>
        <w:rPr>
          <w:rFonts w:ascii="Times New Roman"/>
          <w:b w:val="false"/>
          <w:i w:val="false"/>
          <w:color w:val="000000"/>
          <w:sz w:val="28"/>
        </w:rPr>
        <w:t>
      сілті ерітінділерін дайындау тәсілдері және олардың сапасына қойылатын талаптар;</w:t>
      </w:r>
    </w:p>
    <w:p>
      <w:pPr>
        <w:spacing w:after="0"/>
        <w:ind w:left="0"/>
        <w:jc w:val="both"/>
      </w:pPr>
      <w:r>
        <w:rPr>
          <w:rFonts w:ascii="Times New Roman"/>
          <w:b w:val="false"/>
          <w:i w:val="false"/>
          <w:color w:val="000000"/>
          <w:sz w:val="28"/>
        </w:rPr>
        <w:t>
      материал шығыны нормалары;</w:t>
      </w:r>
    </w:p>
    <w:p>
      <w:pPr>
        <w:spacing w:after="0"/>
        <w:ind w:left="0"/>
        <w:jc w:val="both"/>
      </w:pPr>
      <w:r>
        <w:rPr>
          <w:rFonts w:ascii="Times New Roman"/>
          <w:b w:val="false"/>
          <w:i w:val="false"/>
          <w:color w:val="000000"/>
          <w:sz w:val="28"/>
        </w:rPr>
        <w:t>
      жылу өлшеу аспаптарын, ареометрді, сифон және аспаптарды пайдалану тәртібі;</w:t>
      </w:r>
    </w:p>
    <w:p>
      <w:pPr>
        <w:spacing w:after="0"/>
        <w:ind w:left="0"/>
        <w:jc w:val="both"/>
      </w:pPr>
      <w:r>
        <w:rPr>
          <w:rFonts w:ascii="Times New Roman"/>
          <w:b w:val="false"/>
          <w:i w:val="false"/>
          <w:color w:val="000000"/>
          <w:sz w:val="28"/>
        </w:rPr>
        <w:t>
      сілтімен жұмыс істеу және оны сақтау тәртібі.</w:t>
      </w:r>
    </w:p>
    <w:bookmarkStart w:name="z778" w:id="776"/>
    <w:p>
      <w:pPr>
        <w:spacing w:after="0"/>
        <w:ind w:left="0"/>
        <w:jc w:val="left"/>
      </w:pPr>
      <w:r>
        <w:rPr>
          <w:rFonts w:ascii="Times New Roman"/>
          <w:b/>
          <w:i w:val="false"/>
          <w:color w:val="000000"/>
        </w:rPr>
        <w:t xml:space="preserve"> 96-параграф. Термиялық тәсілмен қалпына келтіретін пешші, 3-разряд</w:t>
      </w:r>
    </w:p>
    <w:bookmarkEnd w:id="776"/>
    <w:bookmarkStart w:name="z779" w:id="777"/>
    <w:p>
      <w:pPr>
        <w:spacing w:after="0"/>
        <w:ind w:left="0"/>
        <w:jc w:val="both"/>
      </w:pPr>
      <w:r>
        <w:rPr>
          <w:rFonts w:ascii="Times New Roman"/>
          <w:b w:val="false"/>
          <w:i w:val="false"/>
          <w:color w:val="000000"/>
          <w:sz w:val="28"/>
        </w:rPr>
        <w:t>
      515. Жұмыс сипаттамасы:</w:t>
      </w:r>
    </w:p>
    <w:bookmarkEnd w:id="777"/>
    <w:p>
      <w:pPr>
        <w:spacing w:after="0"/>
        <w:ind w:left="0"/>
        <w:jc w:val="both"/>
      </w:pPr>
      <w:r>
        <w:rPr>
          <w:rFonts w:ascii="Times New Roman"/>
          <w:b w:val="false"/>
          <w:i w:val="false"/>
          <w:color w:val="000000"/>
          <w:sz w:val="28"/>
        </w:rPr>
        <w:t>
      біліктілігі анағұрлым жоғары пешшінің басшылығымен нағыздалған шикіқұрамның кесектерін термиялық қалпына келтіру, алғашқы айдауды (қара металды) дистилдеу, тесу процесін жүргізу;</w:t>
      </w:r>
    </w:p>
    <w:p>
      <w:pPr>
        <w:spacing w:after="0"/>
        <w:ind w:left="0"/>
        <w:jc w:val="both"/>
      </w:pPr>
      <w:r>
        <w:rPr>
          <w:rFonts w:ascii="Times New Roman"/>
          <w:b w:val="false"/>
          <w:i w:val="false"/>
          <w:color w:val="000000"/>
          <w:sz w:val="28"/>
        </w:rPr>
        <w:t>
      шикіқұрамды белгіленген арақатынаста қалпына келтіру үшін дайындау, тесу жабдығына қызмет көрсету, қайталама өнімдерді қайта өңдеу;</w:t>
      </w:r>
    </w:p>
    <w:p>
      <w:pPr>
        <w:spacing w:after="0"/>
        <w:ind w:left="0"/>
        <w:jc w:val="both"/>
      </w:pPr>
      <w:r>
        <w:rPr>
          <w:rFonts w:ascii="Times New Roman"/>
          <w:b w:val="false"/>
          <w:i w:val="false"/>
          <w:color w:val="000000"/>
          <w:sz w:val="28"/>
        </w:rPr>
        <w:t>
      брикеттерді пешке салуға дайындау, пешті тазалау, төте буланбаған қалдықтарды шығару;</w:t>
      </w:r>
    </w:p>
    <w:p>
      <w:pPr>
        <w:spacing w:after="0"/>
        <w:ind w:left="0"/>
        <w:jc w:val="both"/>
      </w:pPr>
      <w:r>
        <w:rPr>
          <w:rFonts w:ascii="Times New Roman"/>
          <w:b w:val="false"/>
          <w:i w:val="false"/>
          <w:color w:val="000000"/>
          <w:sz w:val="28"/>
        </w:rPr>
        <w:t>
      жоғары кернеулі индукциялық көп зоналы пештерді басқаруға қатысу;</w:t>
      </w:r>
    </w:p>
    <w:p>
      <w:pPr>
        <w:spacing w:after="0"/>
        <w:ind w:left="0"/>
        <w:jc w:val="both"/>
      </w:pPr>
      <w:r>
        <w:rPr>
          <w:rFonts w:ascii="Times New Roman"/>
          <w:b w:val="false"/>
          <w:i w:val="false"/>
          <w:color w:val="000000"/>
          <w:sz w:val="28"/>
        </w:rPr>
        <w:t>
      контурлардың сыйымдылығын және генераторлардың қоздыру тогын таңдау;</w:t>
      </w:r>
    </w:p>
    <w:p>
      <w:pPr>
        <w:spacing w:after="0"/>
        <w:ind w:left="0"/>
        <w:jc w:val="both"/>
      </w:pPr>
      <w:r>
        <w:rPr>
          <w:rFonts w:ascii="Times New Roman"/>
          <w:b w:val="false"/>
          <w:i w:val="false"/>
          <w:color w:val="000000"/>
          <w:sz w:val="28"/>
        </w:rPr>
        <w:t>
      материалдарды тасымалдау;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вакуум сорғылардың майын ауыстыру және оларды жұмысқа дайындау.</w:t>
      </w:r>
    </w:p>
    <w:bookmarkStart w:name="z780" w:id="778"/>
    <w:p>
      <w:pPr>
        <w:spacing w:after="0"/>
        <w:ind w:left="0"/>
        <w:jc w:val="both"/>
      </w:pPr>
      <w:r>
        <w:rPr>
          <w:rFonts w:ascii="Times New Roman"/>
          <w:b w:val="false"/>
          <w:i w:val="false"/>
          <w:color w:val="000000"/>
          <w:sz w:val="28"/>
        </w:rPr>
        <w:t>
      516. Білуге тиіс:</w:t>
      </w:r>
    </w:p>
    <w:bookmarkEnd w:id="778"/>
    <w:p>
      <w:pPr>
        <w:spacing w:after="0"/>
        <w:ind w:left="0"/>
        <w:jc w:val="both"/>
      </w:pPr>
      <w:r>
        <w:rPr>
          <w:rFonts w:ascii="Times New Roman"/>
          <w:b w:val="false"/>
          <w:i w:val="false"/>
          <w:color w:val="000000"/>
          <w:sz w:val="28"/>
        </w:rPr>
        <w:t>
      қызмет көрсетілетін пештердің және басқару аспаптарының мақсаты мен жұмыс істеу принципі;</w:t>
      </w:r>
    </w:p>
    <w:p>
      <w:pPr>
        <w:spacing w:after="0"/>
        <w:ind w:left="0"/>
        <w:jc w:val="both"/>
      </w:pPr>
      <w:r>
        <w:rPr>
          <w:rFonts w:ascii="Times New Roman"/>
          <w:b w:val="false"/>
          <w:i w:val="false"/>
          <w:color w:val="000000"/>
          <w:sz w:val="28"/>
        </w:rPr>
        <w:t>
      материалдарды жұмсау нормалары;</w:t>
      </w:r>
    </w:p>
    <w:p>
      <w:pPr>
        <w:spacing w:after="0"/>
        <w:ind w:left="0"/>
        <w:jc w:val="both"/>
      </w:pPr>
      <w:r>
        <w:rPr>
          <w:rFonts w:ascii="Times New Roman"/>
          <w:b w:val="false"/>
          <w:i w:val="false"/>
          <w:color w:val="000000"/>
          <w:sz w:val="28"/>
        </w:rPr>
        <w:t>
      коммуникация схемасы;</w:t>
      </w:r>
    </w:p>
    <w:p>
      <w:pPr>
        <w:spacing w:after="0"/>
        <w:ind w:left="0"/>
        <w:jc w:val="both"/>
      </w:pPr>
      <w:r>
        <w:rPr>
          <w:rFonts w:ascii="Times New Roman"/>
          <w:b w:val="false"/>
          <w:i w:val="false"/>
          <w:color w:val="000000"/>
          <w:sz w:val="28"/>
        </w:rPr>
        <w:t>
      шығарылатын өнім сапасына қойылатын талаптар;</w:t>
      </w:r>
    </w:p>
    <w:p>
      <w:pPr>
        <w:spacing w:after="0"/>
        <w:ind w:left="0"/>
        <w:jc w:val="both"/>
      </w:pPr>
      <w:r>
        <w:rPr>
          <w:rFonts w:ascii="Times New Roman"/>
          <w:b w:val="false"/>
          <w:i w:val="false"/>
          <w:color w:val="000000"/>
          <w:sz w:val="28"/>
        </w:rPr>
        <w:t>
      электротехника, химия негіздері;</w:t>
      </w:r>
    </w:p>
    <w:p>
      <w:pPr>
        <w:spacing w:after="0"/>
        <w:ind w:left="0"/>
        <w:jc w:val="both"/>
      </w:pPr>
      <w:r>
        <w:rPr>
          <w:rFonts w:ascii="Times New Roman"/>
          <w:b w:val="false"/>
          <w:i w:val="false"/>
          <w:color w:val="000000"/>
          <w:sz w:val="28"/>
        </w:rPr>
        <w:t>
      материалдарды салу, түсіру және тасымалдау тәртібі.</w:t>
      </w:r>
    </w:p>
    <w:bookmarkStart w:name="z781" w:id="779"/>
    <w:p>
      <w:pPr>
        <w:spacing w:after="0"/>
        <w:ind w:left="0"/>
        <w:jc w:val="left"/>
      </w:pPr>
      <w:r>
        <w:rPr>
          <w:rFonts w:ascii="Times New Roman"/>
          <w:b/>
          <w:i w:val="false"/>
          <w:color w:val="000000"/>
        </w:rPr>
        <w:t xml:space="preserve"> 97-параграф. Термиялық тәсілмен қалпына келтіретін пешші, 4-разряд</w:t>
      </w:r>
    </w:p>
    <w:bookmarkEnd w:id="779"/>
    <w:bookmarkStart w:name="z782" w:id="780"/>
    <w:p>
      <w:pPr>
        <w:spacing w:after="0"/>
        <w:ind w:left="0"/>
        <w:jc w:val="both"/>
      </w:pPr>
      <w:r>
        <w:rPr>
          <w:rFonts w:ascii="Times New Roman"/>
          <w:b w:val="false"/>
          <w:i w:val="false"/>
          <w:color w:val="000000"/>
          <w:sz w:val="28"/>
        </w:rPr>
        <w:t>
      517. Жұмыс сипаттамасы:</w:t>
      </w:r>
    </w:p>
    <w:bookmarkEnd w:id="780"/>
    <w:p>
      <w:pPr>
        <w:spacing w:after="0"/>
        <w:ind w:left="0"/>
        <w:jc w:val="both"/>
      </w:pPr>
      <w:r>
        <w:rPr>
          <w:rFonts w:ascii="Times New Roman"/>
          <w:b w:val="false"/>
          <w:i w:val="false"/>
          <w:color w:val="000000"/>
          <w:sz w:val="28"/>
        </w:rPr>
        <w:t>
      термиялық қалпына келтіру, алғашқы айдауды дистилдеу, тесу технологиялық процесін жүргізу;</w:t>
      </w:r>
    </w:p>
    <w:p>
      <w:pPr>
        <w:spacing w:after="0"/>
        <w:ind w:left="0"/>
        <w:jc w:val="both"/>
      </w:pPr>
      <w:r>
        <w:rPr>
          <w:rFonts w:ascii="Times New Roman"/>
          <w:b w:val="false"/>
          <w:i w:val="false"/>
          <w:color w:val="000000"/>
          <w:sz w:val="28"/>
        </w:rPr>
        <w:t>
      доғал пештерде балқыту;</w:t>
      </w:r>
    </w:p>
    <w:p>
      <w:pPr>
        <w:spacing w:after="0"/>
        <w:ind w:left="0"/>
        <w:jc w:val="both"/>
      </w:pPr>
      <w:r>
        <w:rPr>
          <w:rFonts w:ascii="Times New Roman"/>
          <w:b w:val="false"/>
          <w:i w:val="false"/>
          <w:color w:val="000000"/>
          <w:sz w:val="28"/>
        </w:rPr>
        <w:t>
      индукциялық коп зоналы пештерді, вакуумдық пештерді, вакуумдық сорғыларды, жапқыштарды басқару;</w:t>
      </w:r>
    </w:p>
    <w:p>
      <w:pPr>
        <w:spacing w:after="0"/>
        <w:ind w:left="0"/>
        <w:jc w:val="both"/>
      </w:pPr>
      <w:r>
        <w:rPr>
          <w:rFonts w:ascii="Times New Roman"/>
          <w:b w:val="false"/>
          <w:i w:val="false"/>
          <w:color w:val="000000"/>
          <w:sz w:val="28"/>
        </w:rPr>
        <w:t>
      термобу лампаларын орнату және оларды тексеру;</w:t>
      </w:r>
    </w:p>
    <w:p>
      <w:pPr>
        <w:spacing w:after="0"/>
        <w:ind w:left="0"/>
        <w:jc w:val="both"/>
      </w:pPr>
      <w:r>
        <w:rPr>
          <w:rFonts w:ascii="Times New Roman"/>
          <w:b w:val="false"/>
          <w:i w:val="false"/>
          <w:color w:val="000000"/>
          <w:sz w:val="28"/>
        </w:rPr>
        <w:t>
      пештің зоналары бойынша температураны және ондағы вакуумды реттеу;</w:t>
      </w:r>
    </w:p>
    <w:p>
      <w:pPr>
        <w:spacing w:after="0"/>
        <w:ind w:left="0"/>
        <w:jc w:val="both"/>
      </w:pPr>
      <w:r>
        <w:rPr>
          <w:rFonts w:ascii="Times New Roman"/>
          <w:b w:val="false"/>
          <w:i w:val="false"/>
          <w:color w:val="000000"/>
          <w:sz w:val="28"/>
        </w:rPr>
        <w:t>
      пештің жекелеген тораптарын салқындату сапасын, бақылау-өлшеу аспаптарының көрсеткіштерін бақылау және оларды жазу;</w:t>
      </w:r>
    </w:p>
    <w:p>
      <w:pPr>
        <w:spacing w:after="0"/>
        <w:ind w:left="0"/>
        <w:jc w:val="both"/>
      </w:pPr>
      <w:r>
        <w:rPr>
          <w:rFonts w:ascii="Times New Roman"/>
          <w:b w:val="false"/>
          <w:i w:val="false"/>
          <w:color w:val="000000"/>
          <w:sz w:val="28"/>
        </w:rPr>
        <w:t>
      пештің зоналары бойынша температураны өлшеу үшін аспаларын сыналастыру, конденсаторларды орналастыру;</w:t>
      </w:r>
    </w:p>
    <w:p>
      <w:pPr>
        <w:spacing w:after="0"/>
        <w:ind w:left="0"/>
        <w:jc w:val="both"/>
      </w:pPr>
      <w:r>
        <w:rPr>
          <w:rFonts w:ascii="Times New Roman"/>
          <w:b w:val="false"/>
          <w:i w:val="false"/>
          <w:color w:val="000000"/>
          <w:sz w:val="28"/>
        </w:rPr>
        <w:t>
      пештерді толтыру және түсіру, өнімді сапасына қарай іріктеу;</w:t>
      </w:r>
    </w:p>
    <w:p>
      <w:pPr>
        <w:spacing w:after="0"/>
        <w:ind w:left="0"/>
        <w:jc w:val="both"/>
      </w:pPr>
      <w:r>
        <w:rPr>
          <w:rFonts w:ascii="Times New Roman"/>
          <w:b w:val="false"/>
          <w:i w:val="false"/>
          <w:color w:val="000000"/>
          <w:sz w:val="28"/>
        </w:rPr>
        <w:t>
      химиялық бақылау жоспары бойынша сынамаларды іріктеу.</w:t>
      </w:r>
    </w:p>
    <w:bookmarkStart w:name="z783" w:id="781"/>
    <w:p>
      <w:pPr>
        <w:spacing w:after="0"/>
        <w:ind w:left="0"/>
        <w:jc w:val="both"/>
      </w:pPr>
      <w:r>
        <w:rPr>
          <w:rFonts w:ascii="Times New Roman"/>
          <w:b w:val="false"/>
          <w:i w:val="false"/>
          <w:color w:val="000000"/>
          <w:sz w:val="28"/>
        </w:rPr>
        <w:t>
      518. Білуге тиіс:</w:t>
      </w:r>
    </w:p>
    <w:bookmarkEnd w:id="781"/>
    <w:p>
      <w:pPr>
        <w:spacing w:after="0"/>
        <w:ind w:left="0"/>
        <w:jc w:val="both"/>
      </w:pPr>
      <w:r>
        <w:rPr>
          <w:rFonts w:ascii="Times New Roman"/>
          <w:b w:val="false"/>
          <w:i w:val="false"/>
          <w:color w:val="000000"/>
          <w:sz w:val="28"/>
        </w:rPr>
        <w:t>
      қызмет көрсетілетін пештердің, вакуум сорғылардың және басқару аспаптарының құрылысын, электр схемасы;</w:t>
      </w:r>
    </w:p>
    <w:p>
      <w:pPr>
        <w:spacing w:after="0"/>
        <w:ind w:left="0"/>
        <w:jc w:val="both"/>
      </w:pPr>
      <w:r>
        <w:rPr>
          <w:rFonts w:ascii="Times New Roman"/>
          <w:b w:val="false"/>
          <w:i w:val="false"/>
          <w:color w:val="000000"/>
          <w:sz w:val="28"/>
        </w:rPr>
        <w:t>
      қалпына келтіру және дистилдеу технологиялық процесін жүргізудің режимдері мен әдістері;</w:t>
      </w:r>
    </w:p>
    <w:p>
      <w:pPr>
        <w:spacing w:after="0"/>
        <w:ind w:left="0"/>
        <w:jc w:val="both"/>
      </w:pPr>
      <w:r>
        <w:rPr>
          <w:rFonts w:ascii="Times New Roman"/>
          <w:b w:val="false"/>
          <w:i w:val="false"/>
          <w:color w:val="000000"/>
          <w:sz w:val="28"/>
        </w:rPr>
        <w:t>
      шикізатқа, аралық өнімдерге және тауар өнімінің сапасына қойылатын техникалық шарттар мен талаптар;</w:t>
      </w:r>
    </w:p>
    <w:p>
      <w:pPr>
        <w:spacing w:after="0"/>
        <w:ind w:left="0"/>
        <w:jc w:val="both"/>
      </w:pPr>
      <w:r>
        <w:rPr>
          <w:rFonts w:ascii="Times New Roman"/>
          <w:b w:val="false"/>
          <w:i w:val="false"/>
          <w:color w:val="000000"/>
          <w:sz w:val="28"/>
        </w:rPr>
        <w:t>
      химия, электротехника және вакуумдық техниканың негіздері;</w:t>
      </w:r>
    </w:p>
    <w:p>
      <w:pPr>
        <w:spacing w:after="0"/>
        <w:ind w:left="0"/>
        <w:jc w:val="both"/>
      </w:pPr>
      <w:r>
        <w:rPr>
          <w:rFonts w:ascii="Times New Roman"/>
          <w:b w:val="false"/>
          <w:i w:val="false"/>
          <w:color w:val="000000"/>
          <w:sz w:val="28"/>
        </w:rPr>
        <w:t>
      бақылау өлшеу аспаптары мен олардың көрсеткіштерін пайдалану тәртібі.</w:t>
      </w:r>
    </w:p>
    <w:bookmarkStart w:name="z784" w:id="782"/>
    <w:p>
      <w:pPr>
        <w:spacing w:after="0"/>
        <w:ind w:left="0"/>
        <w:jc w:val="left"/>
      </w:pPr>
      <w:r>
        <w:rPr>
          <w:rFonts w:ascii="Times New Roman"/>
          <w:b/>
          <w:i w:val="false"/>
          <w:color w:val="000000"/>
        </w:rPr>
        <w:t xml:space="preserve"> 98-параграф. Термиялық тәсілмен қалпына келтіретін пешші, 5-разряд</w:t>
      </w:r>
    </w:p>
    <w:bookmarkEnd w:id="782"/>
    <w:bookmarkStart w:name="z785" w:id="783"/>
    <w:p>
      <w:pPr>
        <w:spacing w:after="0"/>
        <w:ind w:left="0"/>
        <w:jc w:val="both"/>
      </w:pPr>
      <w:r>
        <w:rPr>
          <w:rFonts w:ascii="Times New Roman"/>
          <w:b w:val="false"/>
          <w:i w:val="false"/>
          <w:color w:val="000000"/>
          <w:sz w:val="28"/>
        </w:rPr>
        <w:t>
      519. Жұмыс сипаттамасы:</w:t>
      </w:r>
    </w:p>
    <w:bookmarkEnd w:id="783"/>
    <w:p>
      <w:pPr>
        <w:spacing w:after="0"/>
        <w:ind w:left="0"/>
        <w:jc w:val="both"/>
      </w:pPr>
      <w:r>
        <w:rPr>
          <w:rFonts w:ascii="Times New Roman"/>
          <w:b w:val="false"/>
          <w:i w:val="false"/>
          <w:color w:val="000000"/>
          <w:sz w:val="28"/>
        </w:rPr>
        <w:t>
      біліктілігі анағұрлым жоғары пешшінің басшылығымен жоғары кернеулі индукциялық көп зоналы вакуумдық пештерде сирек топырақты және қиын балқығыш металдарды термиялық тәсілмен нағыздалған ұнтақтан жасалған брикет түрінде қалпына келтіру технологиялық процесін жүргізу;</w:t>
      </w:r>
    </w:p>
    <w:p>
      <w:pPr>
        <w:spacing w:after="0"/>
        <w:ind w:left="0"/>
        <w:jc w:val="both"/>
      </w:pPr>
      <w:r>
        <w:rPr>
          <w:rFonts w:ascii="Times New Roman"/>
          <w:b w:val="false"/>
          <w:i w:val="false"/>
          <w:color w:val="000000"/>
          <w:sz w:val="28"/>
        </w:rPr>
        <w:t>
      жабдықтың герметикалығы жағдайын тексеру, термобу лампаларын орнату;</w:t>
      </w:r>
    </w:p>
    <w:p>
      <w:pPr>
        <w:spacing w:after="0"/>
        <w:ind w:left="0"/>
        <w:jc w:val="both"/>
      </w:pPr>
      <w:r>
        <w:rPr>
          <w:rFonts w:ascii="Times New Roman"/>
          <w:b w:val="false"/>
          <w:i w:val="false"/>
          <w:color w:val="000000"/>
          <w:sz w:val="28"/>
        </w:rPr>
        <w:t>
      вакуумдық жапқыштарды, пештің зоналары бойынша температураны және ондағы вакуумды реттеу;</w:t>
      </w:r>
    </w:p>
    <w:p>
      <w:pPr>
        <w:spacing w:after="0"/>
        <w:ind w:left="0"/>
        <w:jc w:val="both"/>
      </w:pPr>
      <w:r>
        <w:rPr>
          <w:rFonts w:ascii="Times New Roman"/>
          <w:b w:val="false"/>
          <w:i w:val="false"/>
          <w:color w:val="000000"/>
          <w:sz w:val="28"/>
        </w:rPr>
        <w:t>
      бақылау-өлшеу аспаптарының көрсеткіштерін, генераторды салқындату үшін судың түсуін, салқындату сапасын бақылау;</w:t>
      </w:r>
    </w:p>
    <w:p>
      <w:pPr>
        <w:spacing w:after="0"/>
        <w:ind w:left="0"/>
        <w:jc w:val="both"/>
      </w:pPr>
      <w:r>
        <w:rPr>
          <w:rFonts w:ascii="Times New Roman"/>
          <w:b w:val="false"/>
          <w:i w:val="false"/>
          <w:color w:val="000000"/>
          <w:sz w:val="28"/>
        </w:rPr>
        <w:t>
      процестің аяқталу уақытын белгілеу;</w:t>
      </w:r>
    </w:p>
    <w:p>
      <w:pPr>
        <w:spacing w:after="0"/>
        <w:ind w:left="0"/>
        <w:jc w:val="both"/>
      </w:pPr>
      <w:r>
        <w:rPr>
          <w:rFonts w:ascii="Times New Roman"/>
          <w:b w:val="false"/>
          <w:i w:val="false"/>
          <w:color w:val="000000"/>
          <w:sz w:val="28"/>
        </w:rPr>
        <w:t>
      пешті толтыру, өнімді толтыру және сапасы бойынша іріктеу;</w:t>
      </w:r>
    </w:p>
    <w:p>
      <w:pPr>
        <w:spacing w:after="0"/>
        <w:ind w:left="0"/>
        <w:jc w:val="both"/>
      </w:pPr>
      <w:r>
        <w:rPr>
          <w:rFonts w:ascii="Times New Roman"/>
          <w:b w:val="false"/>
          <w:i w:val="false"/>
          <w:color w:val="000000"/>
          <w:sz w:val="28"/>
        </w:rPr>
        <w:t>
      индуктор-қыздырғышты ауыстырған кезде пештің жұмысын ретке келтіру;</w:t>
      </w:r>
    </w:p>
    <w:p>
      <w:pPr>
        <w:spacing w:after="0"/>
        <w:ind w:left="0"/>
        <w:jc w:val="both"/>
      </w:pPr>
      <w:r>
        <w:rPr>
          <w:rFonts w:ascii="Times New Roman"/>
          <w:b w:val="false"/>
          <w:i w:val="false"/>
          <w:color w:val="000000"/>
          <w:sz w:val="28"/>
        </w:rPr>
        <w:t>
      тұғыр мен индукторды пеш осіне қатысты орталықтау;</w:t>
      </w:r>
    </w:p>
    <w:p>
      <w:pPr>
        <w:spacing w:after="0"/>
        <w:ind w:left="0"/>
        <w:jc w:val="both"/>
      </w:pPr>
      <w:r>
        <w:rPr>
          <w:rFonts w:ascii="Times New Roman"/>
          <w:b w:val="false"/>
          <w:i w:val="false"/>
          <w:color w:val="000000"/>
          <w:sz w:val="28"/>
        </w:rPr>
        <w:t>
      пеш жұмысындағы ақаулықтарды анықтау және жою, оны жөндеуге қатысу.</w:t>
      </w:r>
    </w:p>
    <w:bookmarkStart w:name="z786" w:id="784"/>
    <w:p>
      <w:pPr>
        <w:spacing w:after="0"/>
        <w:ind w:left="0"/>
        <w:jc w:val="both"/>
      </w:pPr>
      <w:r>
        <w:rPr>
          <w:rFonts w:ascii="Times New Roman"/>
          <w:b w:val="false"/>
          <w:i w:val="false"/>
          <w:color w:val="000000"/>
          <w:sz w:val="28"/>
        </w:rPr>
        <w:t>
      520. Білуге тиіс:</w:t>
      </w:r>
    </w:p>
    <w:bookmarkEnd w:id="784"/>
    <w:p>
      <w:pPr>
        <w:spacing w:after="0"/>
        <w:ind w:left="0"/>
        <w:jc w:val="both"/>
      </w:pPr>
      <w:r>
        <w:rPr>
          <w:rFonts w:ascii="Times New Roman"/>
          <w:b w:val="false"/>
          <w:i w:val="false"/>
          <w:color w:val="000000"/>
          <w:sz w:val="28"/>
        </w:rPr>
        <w:t>
      жоғары кернеулі индукциялық көп зоналы вакуумдық пештердің, жоғары жиілікті генераторлардың, вакуумдық сорғылар мен жапқыштардың құрылысы, электр схемасы;</w:t>
      </w:r>
    </w:p>
    <w:p>
      <w:pPr>
        <w:spacing w:after="0"/>
        <w:ind w:left="0"/>
        <w:jc w:val="both"/>
      </w:pPr>
      <w:r>
        <w:rPr>
          <w:rFonts w:ascii="Times New Roman"/>
          <w:b w:val="false"/>
          <w:i w:val="false"/>
          <w:color w:val="000000"/>
          <w:sz w:val="28"/>
        </w:rPr>
        <w:t>
      қалпына келтіру процесін жүргізудің режимі және әдістері;</w:t>
      </w:r>
    </w:p>
    <w:p>
      <w:pPr>
        <w:spacing w:after="0"/>
        <w:ind w:left="0"/>
        <w:jc w:val="both"/>
      </w:pPr>
      <w:r>
        <w:rPr>
          <w:rFonts w:ascii="Times New Roman"/>
          <w:b w:val="false"/>
          <w:i w:val="false"/>
          <w:color w:val="000000"/>
          <w:sz w:val="28"/>
        </w:rPr>
        <w:t>
      сирек топырақты және қиын балқығыш металдардың негізгі қасиеттері;</w:t>
      </w:r>
    </w:p>
    <w:p>
      <w:pPr>
        <w:spacing w:after="0"/>
        <w:ind w:left="0"/>
        <w:jc w:val="both"/>
      </w:pPr>
      <w:r>
        <w:rPr>
          <w:rFonts w:ascii="Times New Roman"/>
          <w:b w:val="false"/>
          <w:i w:val="false"/>
          <w:color w:val="000000"/>
          <w:sz w:val="28"/>
        </w:rPr>
        <w:t>
      шикізат пен шығарылатын өнімнің сапасына қойылатын мемлекеттік стандарттар, техникалық шарттар мен талаптар.</w:t>
      </w:r>
    </w:p>
    <w:bookmarkStart w:name="z787" w:id="785"/>
    <w:p>
      <w:pPr>
        <w:spacing w:after="0"/>
        <w:ind w:left="0"/>
        <w:jc w:val="left"/>
      </w:pPr>
      <w:r>
        <w:rPr>
          <w:rFonts w:ascii="Times New Roman"/>
          <w:b/>
          <w:i w:val="false"/>
          <w:color w:val="000000"/>
        </w:rPr>
        <w:t xml:space="preserve"> 99-параграф. Термиялық тәсілмен қалпына келтіретін пешші, 6-разряд</w:t>
      </w:r>
    </w:p>
    <w:bookmarkEnd w:id="785"/>
    <w:bookmarkStart w:name="z788" w:id="786"/>
    <w:p>
      <w:pPr>
        <w:spacing w:after="0"/>
        <w:ind w:left="0"/>
        <w:jc w:val="both"/>
      </w:pPr>
      <w:r>
        <w:rPr>
          <w:rFonts w:ascii="Times New Roman"/>
          <w:b w:val="false"/>
          <w:i w:val="false"/>
          <w:color w:val="000000"/>
          <w:sz w:val="28"/>
        </w:rPr>
        <w:t>
      521. Жұмыс сипаттамасы:</w:t>
      </w:r>
    </w:p>
    <w:bookmarkEnd w:id="786"/>
    <w:p>
      <w:pPr>
        <w:spacing w:after="0"/>
        <w:ind w:left="0"/>
        <w:jc w:val="both"/>
      </w:pPr>
      <w:r>
        <w:rPr>
          <w:rFonts w:ascii="Times New Roman"/>
          <w:b w:val="false"/>
          <w:i w:val="false"/>
          <w:color w:val="000000"/>
          <w:sz w:val="28"/>
        </w:rPr>
        <w:t>
      жоғары кернеулі индукциялық көп зоналы вакуумдық пештерде сирек топырақты және қиын балқығыш металдарды термиялық тәсілмен алу технологиялық процесін жүргізу;</w:t>
      </w:r>
    </w:p>
    <w:p>
      <w:pPr>
        <w:spacing w:after="0"/>
        <w:ind w:left="0"/>
        <w:jc w:val="both"/>
      </w:pPr>
      <w:r>
        <w:rPr>
          <w:rFonts w:ascii="Times New Roman"/>
          <w:b w:val="false"/>
          <w:i w:val="false"/>
          <w:color w:val="000000"/>
          <w:sz w:val="28"/>
        </w:rPr>
        <w:t>
      жабдық және аппаратураның белгіленген жұмыс режимін сақтау;</w:t>
      </w:r>
    </w:p>
    <w:p>
      <w:pPr>
        <w:spacing w:after="0"/>
        <w:ind w:left="0"/>
        <w:jc w:val="both"/>
      </w:pPr>
      <w:r>
        <w:rPr>
          <w:rFonts w:ascii="Times New Roman"/>
          <w:b w:val="false"/>
          <w:i w:val="false"/>
          <w:color w:val="000000"/>
          <w:sz w:val="28"/>
        </w:rPr>
        <w:t>
      шикізат, материалдар мен шығарылатын өнімнің жұмсалу нормаларына есеп жүргізу;</w:t>
      </w:r>
    </w:p>
    <w:p>
      <w:pPr>
        <w:spacing w:after="0"/>
        <w:ind w:left="0"/>
        <w:jc w:val="both"/>
      </w:pPr>
      <w:r>
        <w:rPr>
          <w:rFonts w:ascii="Times New Roman"/>
          <w:b w:val="false"/>
          <w:i w:val="false"/>
          <w:color w:val="000000"/>
          <w:sz w:val="28"/>
        </w:rPr>
        <w:t>
      шеш зоналары бойынша температураны және ыдырату деңгейін реттеу;</w:t>
      </w:r>
    </w:p>
    <w:p>
      <w:pPr>
        <w:spacing w:after="0"/>
        <w:ind w:left="0"/>
        <w:jc w:val="both"/>
      </w:pPr>
      <w:r>
        <w:rPr>
          <w:rFonts w:ascii="Times New Roman"/>
          <w:b w:val="false"/>
          <w:i w:val="false"/>
          <w:color w:val="000000"/>
          <w:sz w:val="28"/>
        </w:rPr>
        <w:t>
      пештің вакуумдық жүйесін ретке келтіру;</w:t>
      </w:r>
    </w:p>
    <w:p>
      <w:pPr>
        <w:spacing w:after="0"/>
        <w:ind w:left="0"/>
        <w:jc w:val="both"/>
      </w:pPr>
      <w:r>
        <w:rPr>
          <w:rFonts w:ascii="Times New Roman"/>
          <w:b w:val="false"/>
          <w:i w:val="false"/>
          <w:color w:val="000000"/>
          <w:sz w:val="28"/>
        </w:rPr>
        <w:t>
      шығарылатын өнімнің сапасын талдау мәліметтері және процестің аяқталу уақыты бойынша айқындау;</w:t>
      </w:r>
    </w:p>
    <w:p>
      <w:pPr>
        <w:spacing w:after="0"/>
        <w:ind w:left="0"/>
        <w:jc w:val="both"/>
      </w:pPr>
      <w:r>
        <w:rPr>
          <w:rFonts w:ascii="Times New Roman"/>
          <w:b w:val="false"/>
          <w:i w:val="false"/>
          <w:color w:val="000000"/>
          <w:sz w:val="28"/>
        </w:rPr>
        <w:t>
      қызмет көрсетілетін жабдықты жөндеуге қатысу;</w:t>
      </w:r>
    </w:p>
    <w:p>
      <w:pPr>
        <w:spacing w:after="0"/>
        <w:ind w:left="0"/>
        <w:jc w:val="both"/>
      </w:pPr>
      <w:r>
        <w:rPr>
          <w:rFonts w:ascii="Times New Roman"/>
          <w:b w:val="false"/>
          <w:i w:val="false"/>
          <w:color w:val="000000"/>
          <w:sz w:val="28"/>
        </w:rPr>
        <w:t>
      аппарат пен пештердің технологиялық желі бойынша өзара әрекетін қамтамасыз ету.</w:t>
      </w:r>
    </w:p>
    <w:bookmarkStart w:name="z789" w:id="787"/>
    <w:p>
      <w:pPr>
        <w:spacing w:after="0"/>
        <w:ind w:left="0"/>
        <w:jc w:val="both"/>
      </w:pPr>
      <w:r>
        <w:rPr>
          <w:rFonts w:ascii="Times New Roman"/>
          <w:b w:val="false"/>
          <w:i w:val="false"/>
          <w:color w:val="000000"/>
          <w:sz w:val="28"/>
        </w:rPr>
        <w:t>
      522. Білуге тиіс:</w:t>
      </w:r>
    </w:p>
    <w:bookmarkEnd w:id="787"/>
    <w:p>
      <w:pPr>
        <w:spacing w:after="0"/>
        <w:ind w:left="0"/>
        <w:jc w:val="both"/>
      </w:pPr>
      <w:r>
        <w:rPr>
          <w:rFonts w:ascii="Times New Roman"/>
          <w:b w:val="false"/>
          <w:i w:val="false"/>
          <w:color w:val="000000"/>
          <w:sz w:val="28"/>
        </w:rPr>
        <w:t>
      пештер мен қосымша жабдықтың құрылысы мен жұмысының өзара байланыстылығы;</w:t>
      </w:r>
    </w:p>
    <w:p>
      <w:pPr>
        <w:spacing w:after="0"/>
        <w:ind w:left="0"/>
        <w:jc w:val="both"/>
      </w:pPr>
      <w:r>
        <w:rPr>
          <w:rFonts w:ascii="Times New Roman"/>
          <w:b w:val="false"/>
          <w:i w:val="false"/>
          <w:color w:val="000000"/>
          <w:sz w:val="28"/>
        </w:rPr>
        <w:t>
      процестің химиялық-металлургиялық негіздері;</w:t>
      </w:r>
    </w:p>
    <w:p>
      <w:pPr>
        <w:spacing w:after="0"/>
        <w:ind w:left="0"/>
        <w:jc w:val="both"/>
      </w:pPr>
      <w:r>
        <w:rPr>
          <w:rFonts w:ascii="Times New Roman"/>
          <w:b w:val="false"/>
          <w:i w:val="false"/>
          <w:color w:val="000000"/>
          <w:sz w:val="28"/>
        </w:rPr>
        <w:t>
      электр және вакуумдық жабдықты пайдалану тәртібі;</w:t>
      </w:r>
    </w:p>
    <w:p>
      <w:pPr>
        <w:spacing w:after="0"/>
        <w:ind w:left="0"/>
        <w:jc w:val="both"/>
      </w:pPr>
      <w:r>
        <w:rPr>
          <w:rFonts w:ascii="Times New Roman"/>
          <w:b w:val="false"/>
          <w:i w:val="false"/>
          <w:color w:val="000000"/>
          <w:sz w:val="28"/>
        </w:rPr>
        <w:t>
      сирек топырақты және қиын балқығыш металдардың қасиеттері мен құрылысы.</w:t>
      </w:r>
    </w:p>
    <w:bookmarkStart w:name="z790" w:id="788"/>
    <w:p>
      <w:pPr>
        <w:spacing w:after="0"/>
        <w:ind w:left="0"/>
        <w:jc w:val="left"/>
      </w:pPr>
      <w:r>
        <w:rPr>
          <w:rFonts w:ascii="Times New Roman"/>
          <w:b/>
          <w:i w:val="false"/>
          <w:color w:val="000000"/>
        </w:rPr>
        <w:t xml:space="preserve"> 100-параграф. Титан және сирек металдар өндірісіндегі аппаратшы, 2-разряд</w:t>
      </w:r>
    </w:p>
    <w:bookmarkEnd w:id="788"/>
    <w:bookmarkStart w:name="z791" w:id="789"/>
    <w:p>
      <w:pPr>
        <w:spacing w:after="0"/>
        <w:ind w:left="0"/>
        <w:jc w:val="both"/>
      </w:pPr>
      <w:r>
        <w:rPr>
          <w:rFonts w:ascii="Times New Roman"/>
          <w:b w:val="false"/>
          <w:i w:val="false"/>
          <w:color w:val="000000"/>
          <w:sz w:val="28"/>
        </w:rPr>
        <w:t>
      523. Жұмыс сипаттамасы:</w:t>
      </w:r>
    </w:p>
    <w:bookmarkEnd w:id="789"/>
    <w:p>
      <w:pPr>
        <w:spacing w:after="0"/>
        <w:ind w:left="0"/>
        <w:jc w:val="both"/>
      </w:pPr>
      <w:r>
        <w:rPr>
          <w:rFonts w:ascii="Times New Roman"/>
          <w:b w:val="false"/>
          <w:i w:val="false"/>
          <w:color w:val="000000"/>
          <w:sz w:val="28"/>
        </w:rPr>
        <w:t>
      аппаратураға шикізатты, жартылай өңделген өнімдерді, химикаттарды салу, ерітінділер мен реагенттерді құю және біліктілігі анағұрлым жоғары аппаратшының басшылығымен жартылай өнімдерді түсіру;</w:t>
      </w:r>
    </w:p>
    <w:p>
      <w:pPr>
        <w:spacing w:after="0"/>
        <w:ind w:left="0"/>
        <w:jc w:val="both"/>
      </w:pPr>
      <w:r>
        <w:rPr>
          <w:rFonts w:ascii="Times New Roman"/>
          <w:b w:val="false"/>
          <w:i w:val="false"/>
          <w:color w:val="000000"/>
          <w:sz w:val="28"/>
        </w:rPr>
        <w:t>
      сүзгі - престер мен нутч - сүзгілердің төсемін жуу;</w:t>
      </w:r>
    </w:p>
    <w:p>
      <w:pPr>
        <w:spacing w:after="0"/>
        <w:ind w:left="0"/>
        <w:jc w:val="both"/>
      </w:pPr>
      <w:r>
        <w:rPr>
          <w:rFonts w:ascii="Times New Roman"/>
          <w:b w:val="false"/>
          <w:i w:val="false"/>
          <w:color w:val="000000"/>
          <w:sz w:val="28"/>
        </w:rPr>
        <w:t>
      жабдықты (аппаратураны) жұмысқа дайындау жөнінде жұмыстарды орындау;</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жоюға қатысу.</w:t>
      </w:r>
    </w:p>
    <w:bookmarkStart w:name="z792" w:id="790"/>
    <w:p>
      <w:pPr>
        <w:spacing w:after="0"/>
        <w:ind w:left="0"/>
        <w:jc w:val="both"/>
      </w:pPr>
      <w:r>
        <w:rPr>
          <w:rFonts w:ascii="Times New Roman"/>
          <w:b w:val="false"/>
          <w:i w:val="false"/>
          <w:color w:val="000000"/>
          <w:sz w:val="28"/>
        </w:rPr>
        <w:t>
      524. Білуге тиіс:</w:t>
      </w:r>
    </w:p>
    <w:bookmarkEnd w:id="790"/>
    <w:p>
      <w:pPr>
        <w:spacing w:after="0"/>
        <w:ind w:left="0"/>
        <w:jc w:val="both"/>
      </w:pPr>
      <w:r>
        <w:rPr>
          <w:rFonts w:ascii="Times New Roman"/>
          <w:b w:val="false"/>
          <w:i w:val="false"/>
          <w:color w:val="000000"/>
          <w:sz w:val="28"/>
        </w:rPr>
        <w:t>
      артылатын материалдар мен реагенттердің негізгі қасиеттері;</w:t>
      </w:r>
    </w:p>
    <w:p>
      <w:pPr>
        <w:spacing w:after="0"/>
        <w:ind w:left="0"/>
        <w:jc w:val="both"/>
      </w:pPr>
      <w:r>
        <w:rPr>
          <w:rFonts w:ascii="Times New Roman"/>
          <w:b w:val="false"/>
          <w:i w:val="false"/>
          <w:color w:val="000000"/>
          <w:sz w:val="28"/>
        </w:rPr>
        <w:t>
      жабдықтың мақсаты мен орналасу схемасы;</w:t>
      </w:r>
    </w:p>
    <w:p>
      <w:pPr>
        <w:spacing w:after="0"/>
        <w:ind w:left="0"/>
        <w:jc w:val="both"/>
      </w:pPr>
      <w:r>
        <w:rPr>
          <w:rFonts w:ascii="Times New Roman"/>
          <w:b w:val="false"/>
          <w:i w:val="false"/>
          <w:color w:val="000000"/>
          <w:sz w:val="28"/>
        </w:rPr>
        <w:t>
      шартты сигнализация;</w:t>
      </w:r>
    </w:p>
    <w:p>
      <w:pPr>
        <w:spacing w:after="0"/>
        <w:ind w:left="0"/>
        <w:jc w:val="both"/>
      </w:pPr>
      <w:r>
        <w:rPr>
          <w:rFonts w:ascii="Times New Roman"/>
          <w:b w:val="false"/>
          <w:i w:val="false"/>
          <w:color w:val="000000"/>
          <w:sz w:val="28"/>
        </w:rPr>
        <w:t>
      шығарылатын өнімнің сапасына қойылатын талаптар.</w:t>
      </w:r>
    </w:p>
    <w:bookmarkStart w:name="z793" w:id="791"/>
    <w:p>
      <w:pPr>
        <w:spacing w:after="0"/>
        <w:ind w:left="0"/>
        <w:jc w:val="left"/>
      </w:pPr>
      <w:r>
        <w:rPr>
          <w:rFonts w:ascii="Times New Roman"/>
          <w:b/>
          <w:i w:val="false"/>
          <w:color w:val="000000"/>
        </w:rPr>
        <w:t xml:space="preserve"> 101-параграф. Титан және сирек металдар өндірісіндегі аппаратшы, 3-разряд</w:t>
      </w:r>
    </w:p>
    <w:bookmarkEnd w:id="791"/>
    <w:bookmarkStart w:name="z794" w:id="792"/>
    <w:p>
      <w:pPr>
        <w:spacing w:after="0"/>
        <w:ind w:left="0"/>
        <w:jc w:val="both"/>
      </w:pPr>
      <w:r>
        <w:rPr>
          <w:rFonts w:ascii="Times New Roman"/>
          <w:b w:val="false"/>
          <w:i w:val="false"/>
          <w:color w:val="000000"/>
          <w:sz w:val="28"/>
        </w:rPr>
        <w:t>
      525. Жұмыс сипаттамасы:</w:t>
      </w:r>
    </w:p>
    <w:bookmarkEnd w:id="792"/>
    <w:p>
      <w:pPr>
        <w:spacing w:after="0"/>
        <w:ind w:left="0"/>
        <w:jc w:val="both"/>
      </w:pPr>
      <w:r>
        <w:rPr>
          <w:rFonts w:ascii="Times New Roman"/>
          <w:b w:val="false"/>
          <w:i w:val="false"/>
          <w:color w:val="000000"/>
          <w:sz w:val="28"/>
        </w:rPr>
        <w:t>
      аппаратураға техникалық өнімдерді: ерітінділер, қышқылдар, сілтілер, реагенттер, қойыртпақтар, концентраттар, жартылай өңделген өнімдерді құю және салу;</w:t>
      </w:r>
    </w:p>
    <w:p>
      <w:pPr>
        <w:spacing w:after="0"/>
        <w:ind w:left="0"/>
        <w:jc w:val="both"/>
      </w:pPr>
      <w:r>
        <w:rPr>
          <w:rFonts w:ascii="Times New Roman"/>
          <w:b w:val="false"/>
          <w:i w:val="false"/>
          <w:color w:val="000000"/>
          <w:sz w:val="28"/>
        </w:rPr>
        <w:t>
      қойыртпақ, ерітінділер, реагенттерді дайындау;</w:t>
      </w:r>
    </w:p>
    <w:p>
      <w:pPr>
        <w:spacing w:after="0"/>
        <w:ind w:left="0"/>
        <w:jc w:val="both"/>
      </w:pPr>
      <w:r>
        <w:rPr>
          <w:rFonts w:ascii="Times New Roman"/>
          <w:b w:val="false"/>
          <w:i w:val="false"/>
          <w:color w:val="000000"/>
          <w:sz w:val="28"/>
        </w:rPr>
        <w:t>
      тұнба, сүзінді, шлам, жартылай өндірілген өнім, дайын өнімді салу, шығару;</w:t>
      </w:r>
    </w:p>
    <w:p>
      <w:pPr>
        <w:spacing w:after="0"/>
        <w:ind w:left="0"/>
        <w:jc w:val="both"/>
      </w:pPr>
      <w:r>
        <w:rPr>
          <w:rFonts w:ascii="Times New Roman"/>
          <w:b w:val="false"/>
          <w:i w:val="false"/>
          <w:color w:val="000000"/>
          <w:sz w:val="28"/>
        </w:rPr>
        <w:t>
      тұнбаның, шламның тұну дәрежесін бақылау;</w:t>
      </w:r>
    </w:p>
    <w:p>
      <w:pPr>
        <w:spacing w:after="0"/>
        <w:ind w:left="0"/>
        <w:jc w:val="both"/>
      </w:pPr>
      <w:r>
        <w:rPr>
          <w:rFonts w:ascii="Times New Roman"/>
          <w:b w:val="false"/>
          <w:i w:val="false"/>
          <w:color w:val="000000"/>
          <w:sz w:val="28"/>
        </w:rPr>
        <w:t>
      тұнбаны өңдеу: жуу, кептіру және қыздыру, бөлшектеп салу, өлшеу;</w:t>
      </w:r>
    </w:p>
    <w:p>
      <w:pPr>
        <w:spacing w:after="0"/>
        <w:ind w:left="0"/>
        <w:jc w:val="both"/>
      </w:pPr>
      <w:r>
        <w:rPr>
          <w:rFonts w:ascii="Times New Roman"/>
          <w:b w:val="false"/>
          <w:i w:val="false"/>
          <w:color w:val="000000"/>
          <w:sz w:val="28"/>
        </w:rPr>
        <w:t>
      ерітіндіні, қойыртпақты буландыру;</w:t>
      </w:r>
    </w:p>
    <w:p>
      <w:pPr>
        <w:spacing w:after="0"/>
        <w:ind w:left="0"/>
        <w:jc w:val="both"/>
      </w:pPr>
      <w:r>
        <w:rPr>
          <w:rFonts w:ascii="Times New Roman"/>
          <w:b w:val="false"/>
          <w:i w:val="false"/>
          <w:color w:val="000000"/>
          <w:sz w:val="28"/>
        </w:rPr>
        <w:t>
      аралық өнімдерді кесекшелеу, қайта еріту;</w:t>
      </w:r>
    </w:p>
    <w:p>
      <w:pPr>
        <w:spacing w:after="0"/>
        <w:ind w:left="0"/>
        <w:jc w:val="both"/>
      </w:pPr>
      <w:r>
        <w:rPr>
          <w:rFonts w:ascii="Times New Roman"/>
          <w:b w:val="false"/>
          <w:i w:val="false"/>
          <w:color w:val="000000"/>
          <w:sz w:val="28"/>
        </w:rPr>
        <w:t>
      шламды мыссыздандыру және оны бактардан сүзгі-престерге ауыстыру;</w:t>
      </w:r>
    </w:p>
    <w:p>
      <w:pPr>
        <w:spacing w:after="0"/>
        <w:ind w:left="0"/>
        <w:jc w:val="both"/>
      </w:pPr>
      <w:r>
        <w:rPr>
          <w:rFonts w:ascii="Times New Roman"/>
          <w:b w:val="false"/>
          <w:i w:val="false"/>
          <w:color w:val="000000"/>
          <w:sz w:val="28"/>
        </w:rPr>
        <w:t>
      шлам араластырғыштың шамадан артық тиелуі;</w:t>
      </w:r>
    </w:p>
    <w:p>
      <w:pPr>
        <w:spacing w:after="0"/>
        <w:ind w:left="0"/>
        <w:jc w:val="both"/>
      </w:pPr>
      <w:r>
        <w:rPr>
          <w:rFonts w:ascii="Times New Roman"/>
          <w:b w:val="false"/>
          <w:i w:val="false"/>
          <w:color w:val="000000"/>
          <w:sz w:val="28"/>
        </w:rPr>
        <w:t>
      қож бен сүзіндіні сүзгіден өткізу;</w:t>
      </w:r>
    </w:p>
    <w:p>
      <w:pPr>
        <w:spacing w:after="0"/>
        <w:ind w:left="0"/>
        <w:jc w:val="both"/>
      </w:pPr>
      <w:r>
        <w:rPr>
          <w:rFonts w:ascii="Times New Roman"/>
          <w:b w:val="false"/>
          <w:i w:val="false"/>
          <w:color w:val="000000"/>
          <w:sz w:val="28"/>
        </w:rPr>
        <w:t>
      сүзгілерге қызмет көрсету, тазалау және оларды жинақтау;</w:t>
      </w:r>
    </w:p>
    <w:p>
      <w:pPr>
        <w:spacing w:after="0"/>
        <w:ind w:left="0"/>
        <w:jc w:val="both"/>
      </w:pPr>
      <w:r>
        <w:rPr>
          <w:rFonts w:ascii="Times New Roman"/>
          <w:b w:val="false"/>
          <w:i w:val="false"/>
          <w:color w:val="000000"/>
          <w:sz w:val="28"/>
        </w:rPr>
        <w:t>
      біліктілігі анағұрлым жоғары аппаратшының басшылығымен сілтілеу, тұндыру, тазарту, электролитті электролизге дайындау және басқа да технологиялық процестер бойынша анағұрлым күрделі жұмыстарды орындау.</w:t>
      </w:r>
    </w:p>
    <w:bookmarkStart w:name="z795" w:id="793"/>
    <w:p>
      <w:pPr>
        <w:spacing w:after="0"/>
        <w:ind w:left="0"/>
        <w:jc w:val="both"/>
      </w:pPr>
      <w:r>
        <w:rPr>
          <w:rFonts w:ascii="Times New Roman"/>
          <w:b w:val="false"/>
          <w:i w:val="false"/>
          <w:color w:val="000000"/>
          <w:sz w:val="28"/>
        </w:rPr>
        <w:t>
      526. Білуге тиіс:</w:t>
      </w:r>
    </w:p>
    <w:bookmarkEnd w:id="793"/>
    <w:p>
      <w:pPr>
        <w:spacing w:after="0"/>
        <w:ind w:left="0"/>
        <w:jc w:val="both"/>
      </w:pPr>
      <w:r>
        <w:rPr>
          <w:rFonts w:ascii="Times New Roman"/>
          <w:b w:val="false"/>
          <w:i w:val="false"/>
          <w:color w:val="000000"/>
          <w:sz w:val="28"/>
        </w:rPr>
        <w:t>
      коммуникация схемасы;</w:t>
      </w:r>
    </w:p>
    <w:p>
      <w:pPr>
        <w:spacing w:after="0"/>
        <w:ind w:left="0"/>
        <w:jc w:val="both"/>
      </w:pPr>
      <w:r>
        <w:rPr>
          <w:rFonts w:ascii="Times New Roman"/>
          <w:b w:val="false"/>
          <w:i w:val="false"/>
          <w:color w:val="000000"/>
          <w:sz w:val="28"/>
        </w:rPr>
        <w:t>
      бақылау-өлшеу аспаптарының мақсаты;</w:t>
      </w:r>
    </w:p>
    <w:p>
      <w:pPr>
        <w:spacing w:after="0"/>
        <w:ind w:left="0"/>
        <w:jc w:val="both"/>
      </w:pPr>
      <w:r>
        <w:rPr>
          <w:rFonts w:ascii="Times New Roman"/>
          <w:b w:val="false"/>
          <w:i w:val="false"/>
          <w:color w:val="000000"/>
          <w:sz w:val="28"/>
        </w:rPr>
        <w:t>
      қолданылуы және пайдалану тәртібі;</w:t>
      </w:r>
    </w:p>
    <w:p>
      <w:pPr>
        <w:spacing w:after="0"/>
        <w:ind w:left="0"/>
        <w:jc w:val="both"/>
      </w:pPr>
      <w:r>
        <w:rPr>
          <w:rFonts w:ascii="Times New Roman"/>
          <w:b w:val="false"/>
          <w:i w:val="false"/>
          <w:color w:val="000000"/>
          <w:sz w:val="28"/>
        </w:rPr>
        <w:t>
      шикізат пен материалдардың сорттары мен маркалары;</w:t>
      </w:r>
    </w:p>
    <w:p>
      <w:pPr>
        <w:spacing w:after="0"/>
        <w:ind w:left="0"/>
        <w:jc w:val="both"/>
      </w:pPr>
      <w:r>
        <w:rPr>
          <w:rFonts w:ascii="Times New Roman"/>
          <w:b w:val="false"/>
          <w:i w:val="false"/>
          <w:color w:val="000000"/>
          <w:sz w:val="28"/>
        </w:rPr>
        <w:t>
      реагенттер мен материалдарды шығындау нормалары, оларға қойылатын талаптар;</w:t>
      </w:r>
    </w:p>
    <w:p>
      <w:pPr>
        <w:spacing w:after="0"/>
        <w:ind w:left="0"/>
        <w:jc w:val="both"/>
      </w:pPr>
      <w:r>
        <w:rPr>
          <w:rFonts w:ascii="Times New Roman"/>
          <w:b w:val="false"/>
          <w:i w:val="false"/>
          <w:color w:val="000000"/>
          <w:sz w:val="28"/>
        </w:rPr>
        <w:t>
      орындалатын процестердің технологиялық режимдері.</w:t>
      </w:r>
    </w:p>
    <w:bookmarkStart w:name="z796" w:id="794"/>
    <w:p>
      <w:pPr>
        <w:spacing w:after="0"/>
        <w:ind w:left="0"/>
        <w:jc w:val="left"/>
      </w:pPr>
      <w:r>
        <w:rPr>
          <w:rFonts w:ascii="Times New Roman"/>
          <w:b/>
          <w:i w:val="false"/>
          <w:color w:val="000000"/>
        </w:rPr>
        <w:t xml:space="preserve"> 102-параграф. Титан және сирек металдар өндірісіндегі аппаратшы, 4-разряд</w:t>
      </w:r>
    </w:p>
    <w:bookmarkEnd w:id="794"/>
    <w:bookmarkStart w:name="z797" w:id="795"/>
    <w:p>
      <w:pPr>
        <w:spacing w:after="0"/>
        <w:ind w:left="0"/>
        <w:jc w:val="both"/>
      </w:pPr>
      <w:r>
        <w:rPr>
          <w:rFonts w:ascii="Times New Roman"/>
          <w:b w:val="false"/>
          <w:i w:val="false"/>
          <w:color w:val="000000"/>
          <w:sz w:val="28"/>
        </w:rPr>
        <w:t>
      527. Жұмыс сипаттамасы:</w:t>
      </w:r>
    </w:p>
    <w:bookmarkEnd w:id="795"/>
    <w:p>
      <w:pPr>
        <w:spacing w:after="0"/>
        <w:ind w:left="0"/>
        <w:jc w:val="both"/>
      </w:pPr>
      <w:r>
        <w:rPr>
          <w:rFonts w:ascii="Times New Roman"/>
          <w:b w:val="false"/>
          <w:i w:val="false"/>
          <w:color w:val="000000"/>
          <w:sz w:val="28"/>
        </w:rPr>
        <w:t>
      біліктілігі анағұрлым жоғары аппаратшының басшылығымен сульфаттау, күйдіруді кесектеу, еріту, сілтілеу, қалпына келтіру және тұндыру, агитациялау, сүзгілеу, айдау, еріту, конденсациялау, цементтеу, ректификациялау және электроэкстракциялау, электролиздеу, гидролиздеу және басқа да технологиялық тәсілдермен сирек металл тетрахлоридін алу процесін жүргізу;</w:t>
      </w:r>
    </w:p>
    <w:p>
      <w:pPr>
        <w:spacing w:after="0"/>
        <w:ind w:left="0"/>
        <w:jc w:val="both"/>
      </w:pPr>
      <w:r>
        <w:rPr>
          <w:rFonts w:ascii="Times New Roman"/>
          <w:b w:val="false"/>
          <w:i w:val="false"/>
          <w:color w:val="000000"/>
          <w:sz w:val="28"/>
        </w:rPr>
        <w:t>
      аппаратураның (жабдықтың): ректордың, ректификаттау құрылғысының (бағанасының), араластырғыштың, электр тостағанның, каустификатордың; вакуумдық, буландыру және сілтілеу құрылғыларының; сілтіні өңдеу, ауыстырып ажырату және пісіру аппаратының, механикалық кристаллизатордың, қайта қойыртпақты сұйылтқыштың, пештің электролиздік ваннаның, флотомашинаның сүзгілер мен басқа да жабдықтардың жұмысын басқару және оларға қызмет көрсету;</w:t>
      </w:r>
    </w:p>
    <w:p>
      <w:pPr>
        <w:spacing w:after="0"/>
        <w:ind w:left="0"/>
        <w:jc w:val="both"/>
      </w:pPr>
      <w:r>
        <w:rPr>
          <w:rFonts w:ascii="Times New Roman"/>
          <w:b w:val="false"/>
          <w:i w:val="false"/>
          <w:color w:val="000000"/>
          <w:sz w:val="28"/>
        </w:rPr>
        <w:t>
      шикізатты, материалдар мен химикаттарды мөлшерлеу;</w:t>
      </w:r>
    </w:p>
    <w:p>
      <w:pPr>
        <w:spacing w:after="0"/>
        <w:ind w:left="0"/>
        <w:jc w:val="both"/>
      </w:pPr>
      <w:r>
        <w:rPr>
          <w:rFonts w:ascii="Times New Roman"/>
          <w:b w:val="false"/>
          <w:i w:val="false"/>
          <w:color w:val="000000"/>
          <w:sz w:val="28"/>
        </w:rPr>
        <w:t>
      аппаратураға сұйықтықтың түсуін, оның деңгейін, өнімнің суағарына қарай жылжуын, суару флегмасының санын бақылау;</w:t>
      </w:r>
    </w:p>
    <w:p>
      <w:pPr>
        <w:spacing w:after="0"/>
        <w:ind w:left="0"/>
        <w:jc w:val="both"/>
      </w:pPr>
      <w:r>
        <w:rPr>
          <w:rFonts w:ascii="Times New Roman"/>
          <w:b w:val="false"/>
          <w:i w:val="false"/>
          <w:color w:val="000000"/>
          <w:sz w:val="28"/>
        </w:rPr>
        <w:t>
      температураны, судың түсуін, буды, қысыңқы және сиретілген газды реттеу;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процес барысы мен жабдықтың жай-күйін бақылау;</w:t>
      </w:r>
    </w:p>
    <w:p>
      <w:pPr>
        <w:spacing w:after="0"/>
        <w:ind w:left="0"/>
        <w:jc w:val="both"/>
      </w:pPr>
      <w:r>
        <w:rPr>
          <w:rFonts w:ascii="Times New Roman"/>
          <w:b w:val="false"/>
          <w:i w:val="false"/>
          <w:color w:val="000000"/>
          <w:sz w:val="28"/>
        </w:rPr>
        <w:t>
      процес барысын реттеу;</w:t>
      </w:r>
    </w:p>
    <w:p>
      <w:pPr>
        <w:spacing w:after="0"/>
        <w:ind w:left="0"/>
        <w:jc w:val="both"/>
      </w:pPr>
      <w:r>
        <w:rPr>
          <w:rFonts w:ascii="Times New Roman"/>
          <w:b w:val="false"/>
          <w:i w:val="false"/>
          <w:color w:val="000000"/>
          <w:sz w:val="28"/>
        </w:rPr>
        <w:t>
      процестің аралық кезеңінде процестің аяқталу уақытын, жартылай өнімдер мен өнімдердің сапасын белгілеу;</w:t>
      </w:r>
    </w:p>
    <w:p>
      <w:pPr>
        <w:spacing w:after="0"/>
        <w:ind w:left="0"/>
        <w:jc w:val="both"/>
      </w:pPr>
      <w:r>
        <w:rPr>
          <w:rFonts w:ascii="Times New Roman"/>
          <w:b w:val="false"/>
          <w:i w:val="false"/>
          <w:color w:val="000000"/>
          <w:sz w:val="28"/>
        </w:rPr>
        <w:t>
      электролитті құрастыру;</w:t>
      </w:r>
    </w:p>
    <w:p>
      <w:pPr>
        <w:spacing w:after="0"/>
        <w:ind w:left="0"/>
        <w:jc w:val="both"/>
      </w:pPr>
      <w:r>
        <w:rPr>
          <w:rFonts w:ascii="Times New Roman"/>
          <w:b w:val="false"/>
          <w:i w:val="false"/>
          <w:color w:val="000000"/>
          <w:sz w:val="28"/>
        </w:rPr>
        <w:t>
      ерітіндінің қышқылдығы мен сілтілігін, сілтінің концентрациясын айқындау және оларды өңдеу;</w:t>
      </w:r>
    </w:p>
    <w:p>
      <w:pPr>
        <w:spacing w:after="0"/>
        <w:ind w:left="0"/>
        <w:jc w:val="both"/>
      </w:pPr>
      <w:r>
        <w:rPr>
          <w:rFonts w:ascii="Times New Roman"/>
          <w:b w:val="false"/>
          <w:i w:val="false"/>
          <w:color w:val="000000"/>
          <w:sz w:val="28"/>
        </w:rPr>
        <w:t>
      қызмет көрсетілетін жабдықтың ақаулығын анықтау және жою;</w:t>
      </w:r>
    </w:p>
    <w:p>
      <w:pPr>
        <w:spacing w:after="0"/>
        <w:ind w:left="0"/>
        <w:jc w:val="both"/>
      </w:pPr>
      <w:r>
        <w:rPr>
          <w:rFonts w:ascii="Times New Roman"/>
          <w:b w:val="false"/>
          <w:i w:val="false"/>
          <w:color w:val="000000"/>
          <w:sz w:val="28"/>
        </w:rPr>
        <w:t>
      аппаратураның герметикалығын тексеру;</w:t>
      </w:r>
    </w:p>
    <w:p>
      <w:pPr>
        <w:spacing w:after="0"/>
        <w:ind w:left="0"/>
        <w:jc w:val="both"/>
      </w:pPr>
      <w:r>
        <w:rPr>
          <w:rFonts w:ascii="Times New Roman"/>
          <w:b w:val="false"/>
          <w:i w:val="false"/>
          <w:color w:val="000000"/>
          <w:sz w:val="28"/>
        </w:rPr>
        <w:t>
      қызмет көрсетілетін жабдықты жөндеуге қатысу.</w:t>
      </w:r>
    </w:p>
    <w:bookmarkStart w:name="z798" w:id="796"/>
    <w:p>
      <w:pPr>
        <w:spacing w:after="0"/>
        <w:ind w:left="0"/>
        <w:jc w:val="both"/>
      </w:pPr>
      <w:r>
        <w:rPr>
          <w:rFonts w:ascii="Times New Roman"/>
          <w:b w:val="false"/>
          <w:i w:val="false"/>
          <w:color w:val="000000"/>
          <w:sz w:val="28"/>
        </w:rPr>
        <w:t>
      528. Білуге тиіс:</w:t>
      </w:r>
    </w:p>
    <w:bookmarkEnd w:id="796"/>
    <w:p>
      <w:pPr>
        <w:spacing w:after="0"/>
        <w:ind w:left="0"/>
        <w:jc w:val="both"/>
      </w:pPr>
      <w:r>
        <w:rPr>
          <w:rFonts w:ascii="Times New Roman"/>
          <w:b w:val="false"/>
          <w:i w:val="false"/>
          <w:color w:val="000000"/>
          <w:sz w:val="28"/>
        </w:rPr>
        <w:t>
      әртүрлі үлгідегі аппараттардың құрылысы туралы жалпы ұғым;</w:t>
      </w:r>
    </w:p>
    <w:p>
      <w:pPr>
        <w:spacing w:after="0"/>
        <w:ind w:left="0"/>
        <w:jc w:val="both"/>
      </w:pPr>
      <w:r>
        <w:rPr>
          <w:rFonts w:ascii="Times New Roman"/>
          <w:b w:val="false"/>
          <w:i w:val="false"/>
          <w:color w:val="000000"/>
          <w:sz w:val="28"/>
        </w:rPr>
        <w:t>
      өндірістік техникалық оқыту мектептері бағдарламасының жүктемесіндегі химия, физика негіздері;</w:t>
      </w:r>
    </w:p>
    <w:p>
      <w:pPr>
        <w:spacing w:after="0"/>
        <w:ind w:left="0"/>
        <w:jc w:val="both"/>
      </w:pPr>
      <w:r>
        <w:rPr>
          <w:rFonts w:ascii="Times New Roman"/>
          <w:b w:val="false"/>
          <w:i w:val="false"/>
          <w:color w:val="000000"/>
          <w:sz w:val="28"/>
        </w:rPr>
        <w:t>
      коммуникация схемасы;</w:t>
      </w:r>
    </w:p>
    <w:p>
      <w:pPr>
        <w:spacing w:after="0"/>
        <w:ind w:left="0"/>
        <w:jc w:val="both"/>
      </w:pPr>
      <w:r>
        <w:rPr>
          <w:rFonts w:ascii="Times New Roman"/>
          <w:b w:val="false"/>
          <w:i w:val="false"/>
          <w:color w:val="000000"/>
          <w:sz w:val="28"/>
        </w:rPr>
        <w:t>
      қызмет көрсетілетін учаскелерде аппараттарының тізбегі схемасы, орындалатын технологиялық процестер және олардың режимдері;</w:t>
      </w:r>
    </w:p>
    <w:p>
      <w:pPr>
        <w:spacing w:after="0"/>
        <w:ind w:left="0"/>
        <w:jc w:val="both"/>
      </w:pPr>
      <w:r>
        <w:rPr>
          <w:rFonts w:ascii="Times New Roman"/>
          <w:b w:val="false"/>
          <w:i w:val="false"/>
          <w:color w:val="000000"/>
          <w:sz w:val="28"/>
        </w:rPr>
        <w:t>
      дайын өнімдердің, химикаттардың, реагенттердің, жартылай өнімдердің сапасына қойылатын талаптар;</w:t>
      </w:r>
    </w:p>
    <w:p>
      <w:pPr>
        <w:spacing w:after="0"/>
        <w:ind w:left="0"/>
        <w:jc w:val="both"/>
      </w:pPr>
      <w:r>
        <w:rPr>
          <w:rFonts w:ascii="Times New Roman"/>
          <w:b w:val="false"/>
          <w:i w:val="false"/>
          <w:color w:val="000000"/>
          <w:sz w:val="28"/>
        </w:rPr>
        <w:t>
      электролиттің құрамы;</w:t>
      </w:r>
    </w:p>
    <w:p>
      <w:pPr>
        <w:spacing w:after="0"/>
        <w:ind w:left="0"/>
        <w:jc w:val="both"/>
      </w:pPr>
      <w:r>
        <w:rPr>
          <w:rFonts w:ascii="Times New Roman"/>
          <w:b w:val="false"/>
          <w:i w:val="false"/>
          <w:color w:val="000000"/>
          <w:sz w:val="28"/>
        </w:rPr>
        <w:t>
      қолданылатын ерітінділер, материалдар, реагенттер, сирек металдардың негізгі қасиеттері;</w:t>
      </w:r>
    </w:p>
    <w:p>
      <w:pPr>
        <w:spacing w:after="0"/>
        <w:ind w:left="0"/>
        <w:jc w:val="both"/>
      </w:pPr>
      <w:r>
        <w:rPr>
          <w:rFonts w:ascii="Times New Roman"/>
          <w:b w:val="false"/>
          <w:i w:val="false"/>
          <w:color w:val="000000"/>
          <w:sz w:val="28"/>
        </w:rPr>
        <w:t>
      жабдықтың өндірушілігіне ықпал ететін факторлар.</w:t>
      </w:r>
    </w:p>
    <w:bookmarkStart w:name="z799" w:id="797"/>
    <w:p>
      <w:pPr>
        <w:spacing w:after="0"/>
        <w:ind w:left="0"/>
        <w:jc w:val="left"/>
      </w:pPr>
      <w:r>
        <w:rPr>
          <w:rFonts w:ascii="Times New Roman"/>
          <w:b/>
          <w:i w:val="false"/>
          <w:color w:val="000000"/>
        </w:rPr>
        <w:t xml:space="preserve"> 103-параграф. Титан және сирек металдар өндірісіндегі аппаратшы, 5-разряд</w:t>
      </w:r>
    </w:p>
    <w:bookmarkEnd w:id="797"/>
    <w:bookmarkStart w:name="z800" w:id="798"/>
    <w:p>
      <w:pPr>
        <w:spacing w:after="0"/>
        <w:ind w:left="0"/>
        <w:jc w:val="both"/>
      </w:pPr>
      <w:r>
        <w:rPr>
          <w:rFonts w:ascii="Times New Roman"/>
          <w:b w:val="false"/>
          <w:i w:val="false"/>
          <w:color w:val="000000"/>
          <w:sz w:val="28"/>
        </w:rPr>
        <w:t>
      529. Жұмыс сипаттамасы:</w:t>
      </w:r>
    </w:p>
    <w:bookmarkEnd w:id="798"/>
    <w:p>
      <w:pPr>
        <w:spacing w:after="0"/>
        <w:ind w:left="0"/>
        <w:jc w:val="both"/>
      </w:pPr>
      <w:r>
        <w:rPr>
          <w:rFonts w:ascii="Times New Roman"/>
          <w:b w:val="false"/>
          <w:i w:val="false"/>
          <w:color w:val="000000"/>
          <w:sz w:val="28"/>
        </w:rPr>
        <w:t>
      өндірістік өнімдер мен тазалығы жоғары металдан сирек металл тетрахлоридін алу процесін жүргізу;</w:t>
      </w:r>
    </w:p>
    <w:p>
      <w:pPr>
        <w:spacing w:after="0"/>
        <w:ind w:left="0"/>
        <w:jc w:val="both"/>
      </w:pPr>
      <w:r>
        <w:rPr>
          <w:rFonts w:ascii="Times New Roman"/>
          <w:b w:val="false"/>
          <w:i w:val="false"/>
          <w:color w:val="000000"/>
          <w:sz w:val="28"/>
        </w:rPr>
        <w:t>
      жабдықтың тиісті жұмыс істеу режимін айқындау;</w:t>
      </w:r>
    </w:p>
    <w:p>
      <w:pPr>
        <w:spacing w:after="0"/>
        <w:ind w:left="0"/>
        <w:jc w:val="both"/>
      </w:pPr>
      <w:r>
        <w:rPr>
          <w:rFonts w:ascii="Times New Roman"/>
          <w:b w:val="false"/>
          <w:i w:val="false"/>
          <w:color w:val="000000"/>
          <w:sz w:val="28"/>
        </w:rPr>
        <w:t>
      сұйықтың қаттыға арақатынасын, салыстырма салмағы, тығыздық және ерітіндінің мөлдірлігі, жартылай өндірілген өнім мен өнімнің даярлығы дәрежесі және олардың сапасын айқындау;</w:t>
      </w:r>
    </w:p>
    <w:p>
      <w:pPr>
        <w:spacing w:after="0"/>
        <w:ind w:left="0"/>
        <w:jc w:val="both"/>
      </w:pPr>
      <w:r>
        <w:rPr>
          <w:rFonts w:ascii="Times New Roman"/>
          <w:b w:val="false"/>
          <w:i w:val="false"/>
          <w:color w:val="000000"/>
          <w:sz w:val="28"/>
        </w:rPr>
        <w:t>
      реакция ағымын реттеу;</w:t>
      </w:r>
    </w:p>
    <w:p>
      <w:pPr>
        <w:spacing w:after="0"/>
        <w:ind w:left="0"/>
        <w:jc w:val="both"/>
      </w:pPr>
      <w:r>
        <w:rPr>
          <w:rFonts w:ascii="Times New Roman"/>
          <w:b w:val="false"/>
          <w:i w:val="false"/>
          <w:color w:val="000000"/>
          <w:sz w:val="28"/>
        </w:rPr>
        <w:t>
      реагенттердің шығынын есептеу;</w:t>
      </w:r>
    </w:p>
    <w:p>
      <w:pPr>
        <w:spacing w:after="0"/>
        <w:ind w:left="0"/>
        <w:jc w:val="both"/>
      </w:pPr>
      <w:r>
        <w:rPr>
          <w:rFonts w:ascii="Times New Roman"/>
          <w:b w:val="false"/>
          <w:i w:val="false"/>
          <w:color w:val="000000"/>
          <w:sz w:val="28"/>
        </w:rPr>
        <w:t>
      белгіленген шарттар бойынша металды мөлшерлеу және алуды және оның концентрациясын есептеу;</w:t>
      </w:r>
    </w:p>
    <w:p>
      <w:pPr>
        <w:spacing w:after="0"/>
        <w:ind w:left="0"/>
        <w:jc w:val="both"/>
      </w:pPr>
      <w:r>
        <w:rPr>
          <w:rFonts w:ascii="Times New Roman"/>
          <w:b w:val="false"/>
          <w:i w:val="false"/>
          <w:color w:val="000000"/>
          <w:sz w:val="28"/>
        </w:rPr>
        <w:t>
      өнімділігі 2 тонна және одан артық бағаналарға қызмет көрсету;</w:t>
      </w:r>
    </w:p>
    <w:p>
      <w:pPr>
        <w:spacing w:after="0"/>
        <w:ind w:left="0"/>
        <w:jc w:val="both"/>
      </w:pPr>
      <w:r>
        <w:rPr>
          <w:rFonts w:ascii="Times New Roman"/>
          <w:b w:val="false"/>
          <w:i w:val="false"/>
          <w:color w:val="000000"/>
          <w:sz w:val="28"/>
        </w:rPr>
        <w:t>
      аппараттың (жабдықтың) жұмыс көрсеткішін жазуды жүргізу;</w:t>
      </w:r>
    </w:p>
    <w:p>
      <w:pPr>
        <w:spacing w:after="0"/>
        <w:ind w:left="0"/>
        <w:jc w:val="both"/>
      </w:pPr>
      <w:r>
        <w:rPr>
          <w:rFonts w:ascii="Times New Roman"/>
          <w:b w:val="false"/>
          <w:i w:val="false"/>
          <w:color w:val="000000"/>
          <w:sz w:val="28"/>
        </w:rPr>
        <w:t>
      технологиялық процестердің бұзылуының алдын алу және жою.</w:t>
      </w:r>
    </w:p>
    <w:bookmarkStart w:name="z801" w:id="799"/>
    <w:p>
      <w:pPr>
        <w:spacing w:after="0"/>
        <w:ind w:left="0"/>
        <w:jc w:val="both"/>
      </w:pPr>
      <w:r>
        <w:rPr>
          <w:rFonts w:ascii="Times New Roman"/>
          <w:b w:val="false"/>
          <w:i w:val="false"/>
          <w:color w:val="000000"/>
          <w:sz w:val="28"/>
        </w:rPr>
        <w:t>
      530. Білуге тиіс:</w:t>
      </w:r>
    </w:p>
    <w:bookmarkEnd w:id="799"/>
    <w:p>
      <w:pPr>
        <w:spacing w:after="0"/>
        <w:ind w:left="0"/>
        <w:jc w:val="both"/>
      </w:pPr>
      <w:r>
        <w:rPr>
          <w:rFonts w:ascii="Times New Roman"/>
          <w:b w:val="false"/>
          <w:i w:val="false"/>
          <w:color w:val="000000"/>
          <w:sz w:val="28"/>
        </w:rPr>
        <w:t>
      жабдықтың, аспаптардың электр схемасы және оларды басқару тәртібі;</w:t>
      </w:r>
    </w:p>
    <w:p>
      <w:pPr>
        <w:spacing w:after="0"/>
        <w:ind w:left="0"/>
        <w:jc w:val="both"/>
      </w:pPr>
      <w:r>
        <w:rPr>
          <w:rFonts w:ascii="Times New Roman"/>
          <w:b w:val="false"/>
          <w:i w:val="false"/>
          <w:color w:val="000000"/>
          <w:sz w:val="28"/>
        </w:rPr>
        <w:t>
      сирек металдар металлургиясының негіздері;</w:t>
      </w:r>
    </w:p>
    <w:p>
      <w:pPr>
        <w:spacing w:after="0"/>
        <w:ind w:left="0"/>
        <w:jc w:val="both"/>
      </w:pPr>
      <w:r>
        <w:rPr>
          <w:rFonts w:ascii="Times New Roman"/>
          <w:b w:val="false"/>
          <w:i w:val="false"/>
          <w:color w:val="000000"/>
          <w:sz w:val="28"/>
        </w:rPr>
        <w:t>
      металл немесе жартылай өңделген өнім алудың технологиялық схемасы;</w:t>
      </w:r>
    </w:p>
    <w:p>
      <w:pPr>
        <w:spacing w:after="0"/>
        <w:ind w:left="0"/>
        <w:jc w:val="both"/>
      </w:pPr>
      <w:r>
        <w:rPr>
          <w:rFonts w:ascii="Times New Roman"/>
          <w:b w:val="false"/>
          <w:i w:val="false"/>
          <w:color w:val="000000"/>
          <w:sz w:val="28"/>
        </w:rPr>
        <w:t xml:space="preserve">
      металдарды алуды арттыру әдістері мен мемлекеттік стандарттар; </w:t>
      </w:r>
    </w:p>
    <w:p>
      <w:pPr>
        <w:spacing w:after="0"/>
        <w:ind w:left="0"/>
        <w:jc w:val="both"/>
      </w:pPr>
      <w:r>
        <w:rPr>
          <w:rFonts w:ascii="Times New Roman"/>
          <w:b w:val="false"/>
          <w:i w:val="false"/>
          <w:color w:val="000000"/>
          <w:sz w:val="28"/>
        </w:rPr>
        <w:t>
      ортаның оттегі көрсеткішінің мақсаты және оның технологиялық процеске ықпалы;</w:t>
      </w:r>
    </w:p>
    <w:p>
      <w:pPr>
        <w:spacing w:after="0"/>
        <w:ind w:left="0"/>
        <w:jc w:val="both"/>
      </w:pPr>
      <w:r>
        <w:rPr>
          <w:rFonts w:ascii="Times New Roman"/>
          <w:b w:val="false"/>
          <w:i w:val="false"/>
          <w:color w:val="000000"/>
          <w:sz w:val="28"/>
        </w:rPr>
        <w:t>
      процестердің химизмі;</w:t>
      </w:r>
    </w:p>
    <w:p>
      <w:pPr>
        <w:spacing w:after="0"/>
        <w:ind w:left="0"/>
        <w:jc w:val="both"/>
      </w:pPr>
      <w:r>
        <w:rPr>
          <w:rFonts w:ascii="Times New Roman"/>
          <w:b w:val="false"/>
          <w:i w:val="false"/>
          <w:color w:val="000000"/>
          <w:sz w:val="28"/>
        </w:rPr>
        <w:t>
      концентратты ашудың толықтық дәрежесі;</w:t>
      </w:r>
    </w:p>
    <w:p>
      <w:pPr>
        <w:spacing w:after="0"/>
        <w:ind w:left="0"/>
        <w:jc w:val="both"/>
      </w:pPr>
      <w:r>
        <w:rPr>
          <w:rFonts w:ascii="Times New Roman"/>
          <w:b w:val="false"/>
          <w:i w:val="false"/>
          <w:color w:val="000000"/>
          <w:sz w:val="28"/>
        </w:rPr>
        <w:t>
      өнім жарамсыздығы мен өндірістік ысыраптың алдын алу тәсілдері.</w:t>
      </w:r>
    </w:p>
    <w:bookmarkStart w:name="z802" w:id="800"/>
    <w:p>
      <w:pPr>
        <w:spacing w:after="0"/>
        <w:ind w:left="0"/>
        <w:jc w:val="left"/>
      </w:pPr>
      <w:r>
        <w:rPr>
          <w:rFonts w:ascii="Times New Roman"/>
          <w:b/>
          <w:i w:val="false"/>
          <w:color w:val="000000"/>
        </w:rPr>
        <w:t xml:space="preserve"> 104-параграф. Титан кеуектерін бөлуші, 4-разряд</w:t>
      </w:r>
    </w:p>
    <w:bookmarkEnd w:id="800"/>
    <w:bookmarkStart w:name="z803" w:id="801"/>
    <w:p>
      <w:pPr>
        <w:spacing w:after="0"/>
        <w:ind w:left="0"/>
        <w:jc w:val="both"/>
      </w:pPr>
      <w:r>
        <w:rPr>
          <w:rFonts w:ascii="Times New Roman"/>
          <w:b w:val="false"/>
          <w:i w:val="false"/>
          <w:color w:val="000000"/>
          <w:sz w:val="28"/>
        </w:rPr>
        <w:t>
      531. Жұмыс сипаттамасы:</w:t>
      </w:r>
    </w:p>
    <w:bookmarkEnd w:id="801"/>
    <w:p>
      <w:pPr>
        <w:spacing w:after="0"/>
        <w:ind w:left="0"/>
        <w:jc w:val="both"/>
      </w:pPr>
      <w:r>
        <w:rPr>
          <w:rFonts w:ascii="Times New Roman"/>
          <w:b w:val="false"/>
          <w:i w:val="false"/>
          <w:color w:val="000000"/>
          <w:sz w:val="28"/>
        </w:rPr>
        <w:t>
      титан кеуегін алғашқы бөлшектеу бөлімшесінен қабылдағаннан кейін оны әртүрлі құрылысты престер мен уатқышта қайталап бөлшектеу;</w:t>
      </w:r>
    </w:p>
    <w:p>
      <w:pPr>
        <w:spacing w:after="0"/>
        <w:ind w:left="0"/>
        <w:jc w:val="both"/>
      </w:pPr>
      <w:r>
        <w:rPr>
          <w:rFonts w:ascii="Times New Roman"/>
          <w:b w:val="false"/>
          <w:i w:val="false"/>
          <w:color w:val="000000"/>
          <w:sz w:val="28"/>
        </w:rPr>
        <w:t>
      кеуекті престің қабылдау үстеліне және уатқышқа салу;</w:t>
      </w:r>
    </w:p>
    <w:p>
      <w:pPr>
        <w:spacing w:after="0"/>
        <w:ind w:left="0"/>
        <w:jc w:val="both"/>
      </w:pPr>
      <w:r>
        <w:rPr>
          <w:rFonts w:ascii="Times New Roman"/>
          <w:b w:val="false"/>
          <w:i w:val="false"/>
          <w:color w:val="000000"/>
          <w:sz w:val="28"/>
        </w:rPr>
        <w:t>
      кеуекті жарамсыз ету;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кеуекті контейнерлер мен бөшкелерге салу, өлшеу;</w:t>
      </w:r>
    </w:p>
    <w:p>
      <w:pPr>
        <w:spacing w:after="0"/>
        <w:ind w:left="0"/>
        <w:jc w:val="both"/>
      </w:pPr>
      <w:r>
        <w:rPr>
          <w:rFonts w:ascii="Times New Roman"/>
          <w:b w:val="false"/>
          <w:i w:val="false"/>
          <w:color w:val="000000"/>
          <w:sz w:val="28"/>
        </w:rPr>
        <w:t>
      фракциялар бойынша титан губкасының партиясын құру;</w:t>
      </w:r>
    </w:p>
    <w:p>
      <w:pPr>
        <w:spacing w:after="0"/>
        <w:ind w:left="0"/>
        <w:jc w:val="both"/>
      </w:pPr>
      <w:r>
        <w:rPr>
          <w:rFonts w:ascii="Times New Roman"/>
          <w:b w:val="false"/>
          <w:i w:val="false"/>
          <w:color w:val="000000"/>
          <w:sz w:val="28"/>
        </w:rPr>
        <w:t>
      престер, уатқыштар, қоспалаушыларға қызмет көрсету және оларды таза күйінде ұстау;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w:t>
      </w:r>
    </w:p>
    <w:bookmarkStart w:name="z804" w:id="802"/>
    <w:p>
      <w:pPr>
        <w:spacing w:after="0"/>
        <w:ind w:left="0"/>
        <w:jc w:val="both"/>
      </w:pPr>
      <w:r>
        <w:rPr>
          <w:rFonts w:ascii="Times New Roman"/>
          <w:b w:val="false"/>
          <w:i w:val="false"/>
          <w:color w:val="000000"/>
          <w:sz w:val="28"/>
        </w:rPr>
        <w:t>
      532. Білуге тиіс:</w:t>
      </w:r>
    </w:p>
    <w:bookmarkEnd w:id="802"/>
    <w:p>
      <w:pPr>
        <w:spacing w:after="0"/>
        <w:ind w:left="0"/>
        <w:jc w:val="both"/>
      </w:pPr>
      <w:r>
        <w:rPr>
          <w:rFonts w:ascii="Times New Roman"/>
          <w:b w:val="false"/>
          <w:i w:val="false"/>
          <w:color w:val="000000"/>
          <w:sz w:val="28"/>
        </w:rPr>
        <w:t>
      қызмет көрсетілетін жабдықтың құрылысы және оны пайдалану тәртібі;</w:t>
      </w:r>
    </w:p>
    <w:p>
      <w:pPr>
        <w:spacing w:after="0"/>
        <w:ind w:left="0"/>
        <w:jc w:val="both"/>
      </w:pPr>
      <w:r>
        <w:rPr>
          <w:rFonts w:ascii="Times New Roman"/>
          <w:b w:val="false"/>
          <w:i w:val="false"/>
          <w:color w:val="000000"/>
          <w:sz w:val="28"/>
        </w:rPr>
        <w:t>
      кеуекті титанға қойылатын техникалық шарттар;</w:t>
      </w:r>
    </w:p>
    <w:p>
      <w:pPr>
        <w:spacing w:after="0"/>
        <w:ind w:left="0"/>
        <w:jc w:val="both"/>
      </w:pPr>
      <w:r>
        <w:rPr>
          <w:rFonts w:ascii="Times New Roman"/>
          <w:b w:val="false"/>
          <w:i w:val="false"/>
          <w:color w:val="000000"/>
          <w:sz w:val="28"/>
        </w:rPr>
        <w:t>
      жол берілетін ауытқулар, қысымның ауыспалылығы, бөлшектердің мөлшері;</w:t>
      </w:r>
    </w:p>
    <w:p>
      <w:pPr>
        <w:spacing w:after="0"/>
        <w:ind w:left="0"/>
        <w:jc w:val="both"/>
      </w:pPr>
      <w:r>
        <w:rPr>
          <w:rFonts w:ascii="Times New Roman"/>
          <w:b w:val="false"/>
          <w:i w:val="false"/>
          <w:color w:val="000000"/>
          <w:sz w:val="28"/>
        </w:rPr>
        <w:t>
      өнімдегі компонентердің құрамы;</w:t>
      </w:r>
    </w:p>
    <w:p>
      <w:pPr>
        <w:spacing w:after="0"/>
        <w:ind w:left="0"/>
        <w:jc w:val="both"/>
      </w:pPr>
      <w:r>
        <w:rPr>
          <w:rFonts w:ascii="Times New Roman"/>
          <w:b w:val="false"/>
          <w:i w:val="false"/>
          <w:color w:val="000000"/>
          <w:sz w:val="28"/>
        </w:rPr>
        <w:t>
      кеуектің жануының алдын алу тәртібі;</w:t>
      </w:r>
    </w:p>
    <w:p>
      <w:pPr>
        <w:spacing w:after="0"/>
        <w:ind w:left="0"/>
        <w:jc w:val="both"/>
      </w:pPr>
      <w:r>
        <w:rPr>
          <w:rFonts w:ascii="Times New Roman"/>
          <w:b w:val="false"/>
          <w:i w:val="false"/>
          <w:color w:val="000000"/>
          <w:sz w:val="28"/>
        </w:rPr>
        <w:t>
      жұмысты орындау процесінде қолданылатын бақылау-тіркеу және реттеуші аспаптардың құрылысы.</w:t>
      </w:r>
    </w:p>
    <w:bookmarkStart w:name="z805" w:id="803"/>
    <w:p>
      <w:pPr>
        <w:spacing w:after="0"/>
        <w:ind w:left="0"/>
        <w:jc w:val="left"/>
      </w:pPr>
      <w:r>
        <w:rPr>
          <w:rFonts w:ascii="Times New Roman"/>
          <w:b/>
          <w:i w:val="false"/>
          <w:color w:val="000000"/>
        </w:rPr>
        <w:t xml:space="preserve"> 105-параграф. Титан кеуектерін бөлуші, 5-разряд</w:t>
      </w:r>
    </w:p>
    <w:bookmarkEnd w:id="803"/>
    <w:bookmarkStart w:name="z806" w:id="804"/>
    <w:p>
      <w:pPr>
        <w:spacing w:after="0"/>
        <w:ind w:left="0"/>
        <w:jc w:val="both"/>
      </w:pPr>
      <w:r>
        <w:rPr>
          <w:rFonts w:ascii="Times New Roman"/>
          <w:b w:val="false"/>
          <w:i w:val="false"/>
          <w:color w:val="000000"/>
          <w:sz w:val="28"/>
        </w:rPr>
        <w:t>
      533. Жұмыс сипаттамасы:</w:t>
      </w:r>
    </w:p>
    <w:bookmarkEnd w:id="804"/>
    <w:p>
      <w:pPr>
        <w:spacing w:after="0"/>
        <w:ind w:left="0"/>
        <w:jc w:val="both"/>
      </w:pPr>
      <w:r>
        <w:rPr>
          <w:rFonts w:ascii="Times New Roman"/>
          <w:b w:val="false"/>
          <w:i w:val="false"/>
          <w:color w:val="000000"/>
          <w:sz w:val="28"/>
        </w:rPr>
        <w:t>
      қожтемірді алғашқы бөлшектеу;</w:t>
      </w:r>
    </w:p>
    <w:p>
      <w:pPr>
        <w:spacing w:after="0"/>
        <w:ind w:left="0"/>
        <w:jc w:val="both"/>
      </w:pPr>
      <w:r>
        <w:rPr>
          <w:rFonts w:ascii="Times New Roman"/>
          <w:b w:val="false"/>
          <w:i w:val="false"/>
          <w:color w:val="000000"/>
          <w:sz w:val="28"/>
        </w:rPr>
        <w:t>
      престі және қосымша жабдықты басқару;</w:t>
      </w:r>
    </w:p>
    <w:p>
      <w:pPr>
        <w:spacing w:after="0"/>
        <w:ind w:left="0"/>
        <w:jc w:val="both"/>
      </w:pPr>
      <w:r>
        <w:rPr>
          <w:rFonts w:ascii="Times New Roman"/>
          <w:b w:val="false"/>
          <w:i w:val="false"/>
          <w:color w:val="000000"/>
          <w:sz w:val="28"/>
        </w:rPr>
        <w:t>
      сорттары бойынша бөлшектенген кеуекті жарамсыз ету;</w:t>
      </w:r>
    </w:p>
    <w:p>
      <w:pPr>
        <w:spacing w:after="0"/>
        <w:ind w:left="0"/>
        <w:jc w:val="both"/>
      </w:pPr>
      <w:r>
        <w:rPr>
          <w:rFonts w:ascii="Times New Roman"/>
          <w:b w:val="false"/>
          <w:i w:val="false"/>
          <w:color w:val="000000"/>
          <w:sz w:val="28"/>
        </w:rPr>
        <w:t>
      бөлушілердің және кеуекті қайта өңдеу учаскелері жұмысшыларының жұмысын басшылыққа алу.</w:t>
      </w:r>
    </w:p>
    <w:bookmarkStart w:name="z807" w:id="805"/>
    <w:p>
      <w:pPr>
        <w:spacing w:after="0"/>
        <w:ind w:left="0"/>
        <w:jc w:val="both"/>
      </w:pPr>
      <w:r>
        <w:rPr>
          <w:rFonts w:ascii="Times New Roman"/>
          <w:b w:val="false"/>
          <w:i w:val="false"/>
          <w:color w:val="000000"/>
          <w:sz w:val="28"/>
        </w:rPr>
        <w:t>
      534. Білуге тиіс:</w:t>
      </w:r>
    </w:p>
    <w:bookmarkEnd w:id="805"/>
    <w:p>
      <w:pPr>
        <w:spacing w:after="0"/>
        <w:ind w:left="0"/>
        <w:jc w:val="both"/>
      </w:pPr>
      <w:r>
        <w:rPr>
          <w:rFonts w:ascii="Times New Roman"/>
          <w:b w:val="false"/>
          <w:i w:val="false"/>
          <w:color w:val="000000"/>
          <w:sz w:val="28"/>
        </w:rPr>
        <w:t>
      өнім сапасына қойылатын техникалық шарттар мен талаптары;</w:t>
      </w:r>
    </w:p>
    <w:p>
      <w:pPr>
        <w:spacing w:after="0"/>
        <w:ind w:left="0"/>
        <w:jc w:val="both"/>
      </w:pPr>
      <w:r>
        <w:rPr>
          <w:rFonts w:ascii="Times New Roman"/>
          <w:b w:val="false"/>
          <w:i w:val="false"/>
          <w:color w:val="000000"/>
          <w:sz w:val="28"/>
        </w:rPr>
        <w:t>
      кеуекті бөлудің оңтайлы тәсілдері;</w:t>
      </w:r>
    </w:p>
    <w:p>
      <w:pPr>
        <w:spacing w:after="0"/>
        <w:ind w:left="0"/>
        <w:jc w:val="both"/>
      </w:pPr>
      <w:r>
        <w:rPr>
          <w:rFonts w:ascii="Times New Roman"/>
          <w:b w:val="false"/>
          <w:i w:val="false"/>
          <w:color w:val="000000"/>
          <w:sz w:val="28"/>
        </w:rPr>
        <w:t xml:space="preserve">
      реакциялық массаның химиялық құрамы, губка сорттары; </w:t>
      </w:r>
    </w:p>
    <w:p>
      <w:pPr>
        <w:spacing w:after="0"/>
        <w:ind w:left="0"/>
        <w:jc w:val="both"/>
      </w:pPr>
      <w:r>
        <w:rPr>
          <w:rFonts w:ascii="Times New Roman"/>
          <w:b w:val="false"/>
          <w:i w:val="false"/>
          <w:color w:val="000000"/>
          <w:sz w:val="28"/>
        </w:rPr>
        <w:t>
      химия, физика негіздері.</w:t>
      </w:r>
    </w:p>
    <w:bookmarkStart w:name="z808" w:id="806"/>
    <w:p>
      <w:pPr>
        <w:spacing w:after="0"/>
        <w:ind w:left="0"/>
        <w:jc w:val="left"/>
      </w:pPr>
      <w:r>
        <w:rPr>
          <w:rFonts w:ascii="Times New Roman"/>
          <w:b/>
          <w:i w:val="false"/>
          <w:color w:val="000000"/>
        </w:rPr>
        <w:t xml:space="preserve"> 106-параграф. Титан кеуектерін қағымдаушы, 3-разряд</w:t>
      </w:r>
    </w:p>
    <w:bookmarkEnd w:id="806"/>
    <w:bookmarkStart w:name="z809" w:id="807"/>
    <w:p>
      <w:pPr>
        <w:spacing w:after="0"/>
        <w:ind w:left="0"/>
        <w:jc w:val="both"/>
      </w:pPr>
      <w:r>
        <w:rPr>
          <w:rFonts w:ascii="Times New Roman"/>
          <w:b w:val="false"/>
          <w:i w:val="false"/>
          <w:color w:val="000000"/>
          <w:sz w:val="28"/>
        </w:rPr>
        <w:t>
      535. Жұмыс сипаттамасы:</w:t>
      </w:r>
    </w:p>
    <w:bookmarkEnd w:id="807"/>
    <w:p>
      <w:pPr>
        <w:spacing w:after="0"/>
        <w:ind w:left="0"/>
        <w:jc w:val="both"/>
      </w:pPr>
      <w:r>
        <w:rPr>
          <w:rFonts w:ascii="Times New Roman"/>
          <w:b w:val="false"/>
          <w:i w:val="false"/>
          <w:color w:val="000000"/>
          <w:sz w:val="28"/>
        </w:rPr>
        <w:t>
      мойнақты (станоктарды) реакциялық массаны (титан губкасын) машинамен ұрғылауға дайындау;</w:t>
      </w:r>
    </w:p>
    <w:p>
      <w:pPr>
        <w:spacing w:after="0"/>
        <w:ind w:left="0"/>
        <w:jc w:val="both"/>
      </w:pPr>
      <w:r>
        <w:rPr>
          <w:rFonts w:ascii="Times New Roman"/>
          <w:b w:val="false"/>
          <w:i w:val="false"/>
          <w:color w:val="000000"/>
          <w:sz w:val="28"/>
        </w:rPr>
        <w:t>
      мойнақ пен қожтемірді көтеріп тасымалдау құралдарымен арқандау және тасымалдау;</w:t>
      </w:r>
    </w:p>
    <w:p>
      <w:pPr>
        <w:spacing w:after="0"/>
        <w:ind w:left="0"/>
        <w:jc w:val="both"/>
      </w:pPr>
      <w:r>
        <w:rPr>
          <w:rFonts w:ascii="Times New Roman"/>
          <w:b w:val="false"/>
          <w:i w:val="false"/>
          <w:color w:val="000000"/>
          <w:sz w:val="28"/>
        </w:rPr>
        <w:t>
      ұрғылау машинасының үстеліне мойнақ орнату;</w:t>
      </w:r>
    </w:p>
    <w:p>
      <w:pPr>
        <w:spacing w:after="0"/>
        <w:ind w:left="0"/>
        <w:jc w:val="both"/>
      </w:pPr>
      <w:r>
        <w:rPr>
          <w:rFonts w:ascii="Times New Roman"/>
          <w:b w:val="false"/>
          <w:i w:val="false"/>
          <w:color w:val="000000"/>
          <w:sz w:val="28"/>
        </w:rPr>
        <w:t>
      мойнақтың ішкі бетін тазалау;</w:t>
      </w:r>
    </w:p>
    <w:p>
      <w:pPr>
        <w:spacing w:after="0"/>
        <w:ind w:left="0"/>
        <w:jc w:val="both"/>
      </w:pPr>
      <w:r>
        <w:rPr>
          <w:rFonts w:ascii="Times New Roman"/>
          <w:b w:val="false"/>
          <w:i w:val="false"/>
          <w:color w:val="000000"/>
          <w:sz w:val="28"/>
        </w:rPr>
        <w:t>
      қожтемірдің бүйірлерін, үстіңгі және астыңғы қабықшаларын толтыру.</w:t>
      </w:r>
    </w:p>
    <w:bookmarkStart w:name="z810" w:id="808"/>
    <w:p>
      <w:pPr>
        <w:spacing w:after="0"/>
        <w:ind w:left="0"/>
        <w:jc w:val="both"/>
      </w:pPr>
      <w:r>
        <w:rPr>
          <w:rFonts w:ascii="Times New Roman"/>
          <w:b w:val="false"/>
          <w:i w:val="false"/>
          <w:color w:val="000000"/>
          <w:sz w:val="28"/>
        </w:rPr>
        <w:t>
      536. Білуге тиіс:</w:t>
      </w:r>
    </w:p>
    <w:bookmarkEnd w:id="808"/>
    <w:p>
      <w:pPr>
        <w:spacing w:after="0"/>
        <w:ind w:left="0"/>
        <w:jc w:val="both"/>
      </w:pPr>
      <w:r>
        <w:rPr>
          <w:rFonts w:ascii="Times New Roman"/>
          <w:b w:val="false"/>
          <w:i w:val="false"/>
          <w:color w:val="000000"/>
          <w:sz w:val="28"/>
        </w:rPr>
        <w:t>
      бетін тазалау тәртібі;</w:t>
      </w:r>
    </w:p>
    <w:p>
      <w:pPr>
        <w:spacing w:after="0"/>
        <w:ind w:left="0"/>
        <w:jc w:val="both"/>
      </w:pPr>
      <w:r>
        <w:rPr>
          <w:rFonts w:ascii="Times New Roman"/>
          <w:b w:val="false"/>
          <w:i w:val="false"/>
          <w:color w:val="000000"/>
          <w:sz w:val="28"/>
        </w:rPr>
        <w:t xml:space="preserve">
      көтергіш-көлік жабдығын ілмектеу және басқару тәртібі; </w:t>
      </w:r>
    </w:p>
    <w:p>
      <w:pPr>
        <w:spacing w:after="0"/>
        <w:ind w:left="0"/>
        <w:jc w:val="both"/>
      </w:pPr>
      <w:r>
        <w:rPr>
          <w:rFonts w:ascii="Times New Roman"/>
          <w:b w:val="false"/>
          <w:i w:val="false"/>
          <w:color w:val="000000"/>
          <w:sz w:val="28"/>
        </w:rPr>
        <w:t>
      шартты сигнализация.</w:t>
      </w:r>
    </w:p>
    <w:bookmarkStart w:name="z811" w:id="809"/>
    <w:p>
      <w:pPr>
        <w:spacing w:after="0"/>
        <w:ind w:left="0"/>
        <w:jc w:val="left"/>
      </w:pPr>
      <w:r>
        <w:rPr>
          <w:rFonts w:ascii="Times New Roman"/>
          <w:b/>
          <w:i w:val="false"/>
          <w:color w:val="000000"/>
        </w:rPr>
        <w:t xml:space="preserve"> 107-параграф. Титан кеуектерін қағымдаушы, 4-разряд</w:t>
      </w:r>
    </w:p>
    <w:bookmarkEnd w:id="809"/>
    <w:bookmarkStart w:name="z812" w:id="810"/>
    <w:p>
      <w:pPr>
        <w:spacing w:after="0"/>
        <w:ind w:left="0"/>
        <w:jc w:val="both"/>
      </w:pPr>
      <w:r>
        <w:rPr>
          <w:rFonts w:ascii="Times New Roman"/>
          <w:b w:val="false"/>
          <w:i w:val="false"/>
          <w:color w:val="000000"/>
          <w:sz w:val="28"/>
        </w:rPr>
        <w:t>
      537. Жұмыс сипаттамасы:</w:t>
      </w:r>
    </w:p>
    <w:bookmarkEnd w:id="810"/>
    <w:p>
      <w:pPr>
        <w:spacing w:after="0"/>
        <w:ind w:left="0"/>
        <w:jc w:val="both"/>
      </w:pPr>
      <w:r>
        <w:rPr>
          <w:rFonts w:ascii="Times New Roman"/>
          <w:b w:val="false"/>
          <w:i w:val="false"/>
          <w:color w:val="000000"/>
          <w:sz w:val="28"/>
        </w:rPr>
        <w:t>
      мойнақтан (стаканнан) машинамен, ұрушы балғамен немесе перфоратормен реакциялық массаны (титан губканы) шығару;</w:t>
      </w:r>
    </w:p>
    <w:p>
      <w:pPr>
        <w:spacing w:after="0"/>
        <w:ind w:left="0"/>
        <w:jc w:val="both"/>
      </w:pPr>
      <w:r>
        <w:rPr>
          <w:rFonts w:ascii="Times New Roman"/>
          <w:b w:val="false"/>
          <w:i w:val="false"/>
          <w:color w:val="000000"/>
          <w:sz w:val="28"/>
        </w:rPr>
        <w:t>
      қожтемірді бүйірлерін, үстіңгі және астыңғы қабықшаларынан машинамен ұрғылау арқылы тазалау;</w:t>
      </w:r>
    </w:p>
    <w:p>
      <w:pPr>
        <w:spacing w:after="0"/>
        <w:ind w:left="0"/>
        <w:jc w:val="both"/>
      </w:pPr>
      <w:r>
        <w:rPr>
          <w:rFonts w:ascii="Times New Roman"/>
          <w:b w:val="false"/>
          <w:i w:val="false"/>
          <w:color w:val="000000"/>
          <w:sz w:val="28"/>
        </w:rPr>
        <w:t>
      түсірілген бүйірлерді, үстіңгі және астыңғы жақтарын алдын ала сұрыптау;</w:t>
      </w:r>
    </w:p>
    <w:p>
      <w:pPr>
        <w:spacing w:after="0"/>
        <w:ind w:left="0"/>
        <w:jc w:val="both"/>
      </w:pPr>
      <w:r>
        <w:rPr>
          <w:rFonts w:ascii="Times New Roman"/>
          <w:b w:val="false"/>
          <w:i w:val="false"/>
          <w:color w:val="000000"/>
          <w:sz w:val="28"/>
        </w:rPr>
        <w:t>
      реакциялық массаны ұрғылау жөніндегі машинаны басқару.</w:t>
      </w:r>
    </w:p>
    <w:bookmarkStart w:name="z813" w:id="811"/>
    <w:p>
      <w:pPr>
        <w:spacing w:after="0"/>
        <w:ind w:left="0"/>
        <w:jc w:val="both"/>
      </w:pPr>
      <w:r>
        <w:rPr>
          <w:rFonts w:ascii="Times New Roman"/>
          <w:b w:val="false"/>
          <w:i w:val="false"/>
          <w:color w:val="000000"/>
          <w:sz w:val="28"/>
        </w:rPr>
        <w:t>
      538. Білуге тиіс:</w:t>
      </w:r>
    </w:p>
    <w:bookmarkEnd w:id="811"/>
    <w:p>
      <w:pPr>
        <w:spacing w:after="0"/>
        <w:ind w:left="0"/>
        <w:jc w:val="both"/>
      </w:pPr>
      <w:r>
        <w:rPr>
          <w:rFonts w:ascii="Times New Roman"/>
          <w:b w:val="false"/>
          <w:i w:val="false"/>
          <w:color w:val="000000"/>
          <w:sz w:val="28"/>
        </w:rPr>
        <w:t>
      ұрғылаушы машинаның құрылысы;</w:t>
      </w:r>
    </w:p>
    <w:p>
      <w:pPr>
        <w:spacing w:after="0"/>
        <w:ind w:left="0"/>
        <w:jc w:val="both"/>
      </w:pPr>
      <w:r>
        <w:rPr>
          <w:rFonts w:ascii="Times New Roman"/>
          <w:b w:val="false"/>
          <w:i w:val="false"/>
          <w:color w:val="000000"/>
          <w:sz w:val="28"/>
        </w:rPr>
        <w:t>
      өндірістік техникалық оқыту мектептері бағдарламасы шегіндегі химия және физика негіздері;</w:t>
      </w:r>
    </w:p>
    <w:p>
      <w:pPr>
        <w:spacing w:after="0"/>
        <w:ind w:left="0"/>
        <w:jc w:val="both"/>
      </w:pPr>
      <w:r>
        <w:rPr>
          <w:rFonts w:ascii="Times New Roman"/>
          <w:b w:val="false"/>
          <w:i w:val="false"/>
          <w:color w:val="000000"/>
          <w:sz w:val="28"/>
        </w:rPr>
        <w:t>
      реакциялық массаның химиялық құрамы;</w:t>
      </w:r>
    </w:p>
    <w:p>
      <w:pPr>
        <w:spacing w:after="0"/>
        <w:ind w:left="0"/>
        <w:jc w:val="both"/>
      </w:pPr>
      <w:r>
        <w:rPr>
          <w:rFonts w:ascii="Times New Roman"/>
          <w:b w:val="false"/>
          <w:i w:val="false"/>
          <w:color w:val="000000"/>
          <w:sz w:val="28"/>
        </w:rPr>
        <w:t>
      қағу машинасын пайдалану тәртібі және ұру балғасымен, перфоратормен, айлабұйымдармен және аспаптармен жұмыс істеу тәртібі;</w:t>
      </w:r>
    </w:p>
    <w:p>
      <w:pPr>
        <w:spacing w:after="0"/>
        <w:ind w:left="0"/>
        <w:jc w:val="both"/>
      </w:pPr>
      <w:r>
        <w:rPr>
          <w:rFonts w:ascii="Times New Roman"/>
          <w:b w:val="false"/>
          <w:i w:val="false"/>
          <w:color w:val="000000"/>
          <w:sz w:val="28"/>
        </w:rPr>
        <w:t>
      реакциялық массаның сыртқы түрі арқылы сапасын анықтау әдістері;</w:t>
      </w:r>
    </w:p>
    <w:p>
      <w:pPr>
        <w:spacing w:after="0"/>
        <w:ind w:left="0"/>
        <w:jc w:val="both"/>
      </w:pPr>
      <w:r>
        <w:rPr>
          <w:rFonts w:ascii="Times New Roman"/>
          <w:b w:val="false"/>
          <w:i w:val="false"/>
          <w:color w:val="000000"/>
          <w:sz w:val="28"/>
        </w:rPr>
        <w:t>
      өздігінен жанудың алдын алу тәсілдері.</w:t>
      </w:r>
    </w:p>
    <w:bookmarkStart w:name="z814" w:id="812"/>
    <w:p>
      <w:pPr>
        <w:spacing w:after="0"/>
        <w:ind w:left="0"/>
        <w:jc w:val="left"/>
      </w:pPr>
      <w:r>
        <w:rPr>
          <w:rFonts w:ascii="Times New Roman"/>
          <w:b/>
          <w:i w:val="false"/>
          <w:color w:val="000000"/>
        </w:rPr>
        <w:t xml:space="preserve"> 108-параграф. Титан мен сирек металдарды қалпына келтіретін және тазартатын пешші, 3 разряд</w:t>
      </w:r>
    </w:p>
    <w:bookmarkEnd w:id="812"/>
    <w:bookmarkStart w:name="z815" w:id="813"/>
    <w:p>
      <w:pPr>
        <w:spacing w:after="0"/>
        <w:ind w:left="0"/>
        <w:jc w:val="both"/>
      </w:pPr>
      <w:r>
        <w:rPr>
          <w:rFonts w:ascii="Times New Roman"/>
          <w:b w:val="false"/>
          <w:i w:val="false"/>
          <w:color w:val="000000"/>
          <w:sz w:val="28"/>
        </w:rPr>
        <w:t>
      539. Жұмыс сипаттамасы:</w:t>
      </w:r>
    </w:p>
    <w:bookmarkEnd w:id="813"/>
    <w:p>
      <w:pPr>
        <w:spacing w:after="0"/>
        <w:ind w:left="0"/>
        <w:jc w:val="both"/>
      </w:pPr>
      <w:r>
        <w:rPr>
          <w:rFonts w:ascii="Times New Roman"/>
          <w:b w:val="false"/>
          <w:i w:val="false"/>
          <w:color w:val="000000"/>
          <w:sz w:val="28"/>
        </w:rPr>
        <w:t>
      хлорлы магнийді аппараттан арнайы шөмішке кезең-кезеңімен құю және оны түсіру пунктіне немесе миксерлік учаскеге біліктілігі анағұрлым жоғары пешшінің басшылығымен тасымалдау;</w:t>
      </w:r>
    </w:p>
    <w:p>
      <w:pPr>
        <w:spacing w:after="0"/>
        <w:ind w:left="0"/>
        <w:jc w:val="both"/>
      </w:pPr>
      <w:r>
        <w:rPr>
          <w:rFonts w:ascii="Times New Roman"/>
          <w:b w:val="false"/>
          <w:i w:val="false"/>
          <w:color w:val="000000"/>
          <w:sz w:val="28"/>
        </w:rPr>
        <w:t>
      майды құю, вакуумдық сорғы багын жуу және таза май толтыру.</w:t>
      </w:r>
    </w:p>
    <w:bookmarkStart w:name="z816" w:id="814"/>
    <w:p>
      <w:pPr>
        <w:spacing w:after="0"/>
        <w:ind w:left="0"/>
        <w:jc w:val="both"/>
      </w:pPr>
      <w:r>
        <w:rPr>
          <w:rFonts w:ascii="Times New Roman"/>
          <w:b w:val="false"/>
          <w:i w:val="false"/>
          <w:color w:val="000000"/>
          <w:sz w:val="28"/>
        </w:rPr>
        <w:t>
      540. Білуге тиіс:</w:t>
      </w:r>
    </w:p>
    <w:bookmarkEnd w:id="814"/>
    <w:p>
      <w:pPr>
        <w:spacing w:after="0"/>
        <w:ind w:left="0"/>
        <w:jc w:val="both"/>
      </w:pPr>
      <w:r>
        <w:rPr>
          <w:rFonts w:ascii="Times New Roman"/>
          <w:b w:val="false"/>
          <w:i w:val="false"/>
          <w:color w:val="000000"/>
          <w:sz w:val="28"/>
        </w:rPr>
        <w:t xml:space="preserve">
      көлік құралдарының, төгу құрылғысының, вакуумдық сорғылардың, өлшеу аспаптарының, шөміштердің және шөміштерді жылыту құрылғыларының құрылысы және оларға қызмет көрсету тәртібі; </w:t>
      </w:r>
    </w:p>
    <w:p>
      <w:pPr>
        <w:spacing w:after="0"/>
        <w:ind w:left="0"/>
        <w:jc w:val="both"/>
      </w:pPr>
      <w:r>
        <w:rPr>
          <w:rFonts w:ascii="Times New Roman"/>
          <w:b w:val="false"/>
          <w:i w:val="false"/>
          <w:color w:val="000000"/>
          <w:sz w:val="28"/>
        </w:rPr>
        <w:t>
      хлорлы магний ағынының толықтығы дәрежесі;</w:t>
      </w:r>
    </w:p>
    <w:p>
      <w:pPr>
        <w:spacing w:after="0"/>
        <w:ind w:left="0"/>
        <w:jc w:val="both"/>
      </w:pPr>
      <w:r>
        <w:rPr>
          <w:rFonts w:ascii="Times New Roman"/>
          <w:b w:val="false"/>
          <w:i w:val="false"/>
          <w:color w:val="000000"/>
          <w:sz w:val="28"/>
        </w:rPr>
        <w:t>
      ерітіндіні тасымалдау және шөмішті ілмектеу тәртібі;</w:t>
      </w:r>
    </w:p>
    <w:p>
      <w:pPr>
        <w:spacing w:after="0"/>
        <w:ind w:left="0"/>
        <w:jc w:val="both"/>
      </w:pPr>
      <w:r>
        <w:rPr>
          <w:rFonts w:ascii="Times New Roman"/>
          <w:b w:val="false"/>
          <w:i w:val="false"/>
          <w:color w:val="000000"/>
          <w:sz w:val="28"/>
        </w:rPr>
        <w:t>
      шартты сигнализация.</w:t>
      </w:r>
    </w:p>
    <w:bookmarkStart w:name="z817" w:id="815"/>
    <w:p>
      <w:pPr>
        <w:spacing w:after="0"/>
        <w:ind w:left="0"/>
        <w:jc w:val="left"/>
      </w:pPr>
      <w:r>
        <w:rPr>
          <w:rFonts w:ascii="Times New Roman"/>
          <w:b/>
          <w:i w:val="false"/>
          <w:color w:val="000000"/>
        </w:rPr>
        <w:t xml:space="preserve"> 109-параграф. Титан мен сирек металдарды қалпына келтіретін және тазартатын пешші, 4 разряд</w:t>
      </w:r>
    </w:p>
    <w:bookmarkEnd w:id="815"/>
    <w:bookmarkStart w:name="z818" w:id="816"/>
    <w:p>
      <w:pPr>
        <w:spacing w:after="0"/>
        <w:ind w:left="0"/>
        <w:jc w:val="both"/>
      </w:pPr>
      <w:r>
        <w:rPr>
          <w:rFonts w:ascii="Times New Roman"/>
          <w:b w:val="false"/>
          <w:i w:val="false"/>
          <w:color w:val="000000"/>
          <w:sz w:val="28"/>
        </w:rPr>
        <w:t>
      541. Жұмыс сипаттамасы:</w:t>
      </w:r>
    </w:p>
    <w:bookmarkEnd w:id="816"/>
    <w:p>
      <w:pPr>
        <w:spacing w:after="0"/>
        <w:ind w:left="0"/>
        <w:jc w:val="both"/>
      </w:pPr>
      <w:r>
        <w:rPr>
          <w:rFonts w:ascii="Times New Roman"/>
          <w:b w:val="false"/>
          <w:i w:val="false"/>
          <w:color w:val="000000"/>
          <w:sz w:val="28"/>
        </w:rPr>
        <w:t>
      біліктілігі анағұрлым жоғары пешшінің басшылығымен аппаратқа сұйық магний құю процесін және атмосферада аргонды қалпына келтіру және терең вакуумда тазарту процесін жүргізу;</w:t>
      </w:r>
    </w:p>
    <w:p>
      <w:pPr>
        <w:spacing w:after="0"/>
        <w:ind w:left="0"/>
        <w:jc w:val="both"/>
      </w:pPr>
      <w:r>
        <w:rPr>
          <w:rFonts w:ascii="Times New Roman"/>
          <w:b w:val="false"/>
          <w:i w:val="false"/>
          <w:color w:val="000000"/>
          <w:sz w:val="28"/>
        </w:rPr>
        <w:t>
      монтаждалған және герметикалығы тексерілген қалпына келтіру және дистилдеу аппаратын пешке орнату;</w:t>
      </w:r>
    </w:p>
    <w:p>
      <w:pPr>
        <w:spacing w:after="0"/>
        <w:ind w:left="0"/>
        <w:jc w:val="both"/>
      </w:pPr>
      <w:r>
        <w:rPr>
          <w:rFonts w:ascii="Times New Roman"/>
          <w:b w:val="false"/>
          <w:i w:val="false"/>
          <w:color w:val="000000"/>
          <w:sz w:val="28"/>
        </w:rPr>
        <w:t>
      аппаратты вакуум-блокқа қосу, аппаратты вакуумдау, герметикалығын тексеру;</w:t>
      </w:r>
    </w:p>
    <w:p>
      <w:pPr>
        <w:spacing w:after="0"/>
        <w:ind w:left="0"/>
        <w:jc w:val="both"/>
      </w:pPr>
      <w:r>
        <w:rPr>
          <w:rFonts w:ascii="Times New Roman"/>
          <w:b w:val="false"/>
          <w:i w:val="false"/>
          <w:color w:val="000000"/>
          <w:sz w:val="28"/>
        </w:rPr>
        <w:t>
      пешті тығыз ауамен үрлеу;</w:t>
      </w:r>
    </w:p>
    <w:p>
      <w:pPr>
        <w:spacing w:after="0"/>
        <w:ind w:left="0"/>
        <w:jc w:val="both"/>
      </w:pPr>
      <w:r>
        <w:rPr>
          <w:rFonts w:ascii="Times New Roman"/>
          <w:b w:val="false"/>
          <w:i w:val="false"/>
          <w:color w:val="000000"/>
          <w:sz w:val="28"/>
        </w:rPr>
        <w:t>
      мойнақ корпусын жерге қосу;</w:t>
      </w:r>
    </w:p>
    <w:p>
      <w:pPr>
        <w:spacing w:after="0"/>
        <w:ind w:left="0"/>
        <w:jc w:val="both"/>
      </w:pPr>
      <w:r>
        <w:rPr>
          <w:rFonts w:ascii="Times New Roman"/>
          <w:b w:val="false"/>
          <w:i w:val="false"/>
          <w:color w:val="000000"/>
          <w:sz w:val="28"/>
        </w:rPr>
        <w:t>
      аппаратты қыздыру мен ағызуға қосу;</w:t>
      </w:r>
    </w:p>
    <w:p>
      <w:pPr>
        <w:spacing w:after="0"/>
        <w:ind w:left="0"/>
        <w:jc w:val="both"/>
      </w:pPr>
      <w:r>
        <w:rPr>
          <w:rFonts w:ascii="Times New Roman"/>
          <w:b w:val="false"/>
          <w:i w:val="false"/>
          <w:color w:val="000000"/>
          <w:sz w:val="28"/>
        </w:rPr>
        <w:t>
      сумен суытқышты қосу және оның мойнақтың қақпағы мен фланеціне беру;</w:t>
      </w:r>
    </w:p>
    <w:p>
      <w:pPr>
        <w:spacing w:after="0"/>
        <w:ind w:left="0"/>
        <w:jc w:val="both"/>
      </w:pPr>
      <w:r>
        <w:rPr>
          <w:rFonts w:ascii="Times New Roman"/>
          <w:b w:val="false"/>
          <w:i w:val="false"/>
          <w:color w:val="000000"/>
          <w:sz w:val="28"/>
        </w:rPr>
        <w:t>
      мойнақтың ағызу құбырынан қақпақты алу және ағызу құрылғысын монтаждау;</w:t>
      </w:r>
    </w:p>
    <w:p>
      <w:pPr>
        <w:spacing w:after="0"/>
        <w:ind w:left="0"/>
        <w:jc w:val="both"/>
      </w:pPr>
      <w:r>
        <w:rPr>
          <w:rFonts w:ascii="Times New Roman"/>
          <w:b w:val="false"/>
          <w:i w:val="false"/>
          <w:color w:val="000000"/>
          <w:sz w:val="28"/>
        </w:rPr>
        <w:t>
      аппаратты процес аяқталысымен магистральді желіден ағыту;</w:t>
      </w:r>
    </w:p>
    <w:p>
      <w:pPr>
        <w:spacing w:after="0"/>
        <w:ind w:left="0"/>
        <w:jc w:val="both"/>
      </w:pPr>
      <w:r>
        <w:rPr>
          <w:rFonts w:ascii="Times New Roman"/>
          <w:b w:val="false"/>
          <w:i w:val="false"/>
          <w:color w:val="000000"/>
          <w:sz w:val="28"/>
        </w:rPr>
        <w:t>
      ағызу құрылғысын демонтаждау және қақпақты орнату;</w:t>
      </w:r>
    </w:p>
    <w:p>
      <w:pPr>
        <w:spacing w:after="0"/>
        <w:ind w:left="0"/>
        <w:jc w:val="both"/>
      </w:pPr>
      <w:r>
        <w:rPr>
          <w:rFonts w:ascii="Times New Roman"/>
          <w:b w:val="false"/>
          <w:i w:val="false"/>
          <w:color w:val="000000"/>
          <w:sz w:val="28"/>
        </w:rPr>
        <w:t>
      аппаратты пештен алу, қажетті температураға дейін салқындату үшін тоңазытқышқа орнату;</w:t>
      </w:r>
    </w:p>
    <w:p>
      <w:pPr>
        <w:spacing w:after="0"/>
        <w:ind w:left="0"/>
        <w:jc w:val="both"/>
      </w:pPr>
      <w:r>
        <w:rPr>
          <w:rFonts w:ascii="Times New Roman"/>
          <w:b w:val="false"/>
          <w:i w:val="false"/>
          <w:color w:val="000000"/>
          <w:sz w:val="28"/>
        </w:rPr>
        <w:t>
      аппаратты монтаждау учаскесіне беру.</w:t>
      </w:r>
    </w:p>
    <w:bookmarkStart w:name="z819" w:id="817"/>
    <w:p>
      <w:pPr>
        <w:spacing w:after="0"/>
        <w:ind w:left="0"/>
        <w:jc w:val="both"/>
      </w:pPr>
      <w:r>
        <w:rPr>
          <w:rFonts w:ascii="Times New Roman"/>
          <w:b w:val="false"/>
          <w:i w:val="false"/>
          <w:color w:val="000000"/>
          <w:sz w:val="28"/>
        </w:rPr>
        <w:t>
      542. Білуге тиіс:</w:t>
      </w:r>
    </w:p>
    <w:bookmarkEnd w:id="817"/>
    <w:p>
      <w:pPr>
        <w:spacing w:after="0"/>
        <w:ind w:left="0"/>
        <w:jc w:val="both"/>
      </w:pPr>
      <w:r>
        <w:rPr>
          <w:rFonts w:ascii="Times New Roman"/>
          <w:b w:val="false"/>
          <w:i w:val="false"/>
          <w:color w:val="000000"/>
          <w:sz w:val="28"/>
        </w:rPr>
        <w:t>
      қалпына келтіру, дистилдеу пештерінің және тоңазытқыштың құрылысы;</w:t>
      </w:r>
    </w:p>
    <w:p>
      <w:pPr>
        <w:spacing w:after="0"/>
        <w:ind w:left="0"/>
        <w:jc w:val="both"/>
      </w:pPr>
      <w:r>
        <w:rPr>
          <w:rFonts w:ascii="Times New Roman"/>
          <w:b w:val="false"/>
          <w:i w:val="false"/>
          <w:color w:val="000000"/>
          <w:sz w:val="28"/>
        </w:rPr>
        <w:t>
      аппарат және коммутация желісінің схемалары;</w:t>
      </w:r>
    </w:p>
    <w:p>
      <w:pPr>
        <w:spacing w:after="0"/>
        <w:ind w:left="0"/>
        <w:jc w:val="both"/>
      </w:pPr>
      <w:r>
        <w:rPr>
          <w:rFonts w:ascii="Times New Roman"/>
          <w:b w:val="false"/>
          <w:i w:val="false"/>
          <w:color w:val="000000"/>
          <w:sz w:val="28"/>
        </w:rPr>
        <w:t>
      химиялық реакция және сирек металдарды қалпына келтіру және дистилдеу процесінің негіздері;</w:t>
      </w:r>
    </w:p>
    <w:p>
      <w:pPr>
        <w:spacing w:after="0"/>
        <w:ind w:left="0"/>
        <w:jc w:val="both"/>
      </w:pPr>
      <w:r>
        <w:rPr>
          <w:rFonts w:ascii="Times New Roman"/>
          <w:b w:val="false"/>
          <w:i w:val="false"/>
          <w:color w:val="000000"/>
          <w:sz w:val="28"/>
        </w:rPr>
        <w:t>
      қалпына келтіру және дистилдеу процесі аяқталуының белгілері;</w:t>
      </w:r>
    </w:p>
    <w:p>
      <w:pPr>
        <w:spacing w:after="0"/>
        <w:ind w:left="0"/>
        <w:jc w:val="both"/>
      </w:pPr>
      <w:r>
        <w:rPr>
          <w:rFonts w:ascii="Times New Roman"/>
          <w:b w:val="false"/>
          <w:i w:val="false"/>
          <w:color w:val="000000"/>
          <w:sz w:val="28"/>
        </w:rPr>
        <w:t>
      жүк көтергіш механизмдерде қысым кезінде аппараттармен жұмыс жүргізу тәртібі;</w:t>
      </w:r>
    </w:p>
    <w:p>
      <w:pPr>
        <w:spacing w:after="0"/>
        <w:ind w:left="0"/>
        <w:jc w:val="both"/>
      </w:pPr>
      <w:r>
        <w:rPr>
          <w:rFonts w:ascii="Times New Roman"/>
          <w:b w:val="false"/>
          <w:i w:val="false"/>
          <w:color w:val="000000"/>
          <w:sz w:val="28"/>
        </w:rPr>
        <w:t>
      талдау деректері және бақылау-өлшеу аспаптары көрсеткіштері, қорғаныш құралдарын пайдалану тәртібі;</w:t>
      </w:r>
    </w:p>
    <w:p>
      <w:pPr>
        <w:spacing w:after="0"/>
        <w:ind w:left="0"/>
        <w:jc w:val="both"/>
      </w:pPr>
      <w:r>
        <w:rPr>
          <w:rFonts w:ascii="Times New Roman"/>
          <w:b w:val="false"/>
          <w:i w:val="false"/>
          <w:color w:val="000000"/>
          <w:sz w:val="28"/>
        </w:rPr>
        <w:t>
      өндірістік-техникалық оқыту мектептері бағдарламасының шегінде химия, электротехника негіздері;</w:t>
      </w:r>
    </w:p>
    <w:p>
      <w:pPr>
        <w:spacing w:after="0"/>
        <w:ind w:left="0"/>
        <w:jc w:val="both"/>
      </w:pPr>
      <w:r>
        <w:rPr>
          <w:rFonts w:ascii="Times New Roman"/>
          <w:b w:val="false"/>
          <w:i w:val="false"/>
          <w:color w:val="000000"/>
          <w:sz w:val="28"/>
        </w:rPr>
        <w:t>
      сирек металдардың негізгі қасиеттері мен оларды қолдану.</w:t>
      </w:r>
    </w:p>
    <w:bookmarkStart w:name="z820" w:id="818"/>
    <w:p>
      <w:pPr>
        <w:spacing w:after="0"/>
        <w:ind w:left="0"/>
        <w:jc w:val="left"/>
      </w:pPr>
      <w:r>
        <w:rPr>
          <w:rFonts w:ascii="Times New Roman"/>
          <w:b/>
          <w:i w:val="false"/>
          <w:color w:val="000000"/>
        </w:rPr>
        <w:t xml:space="preserve"> 110-параграф. Титан мен сирек металдарды қалпына келтіретін және тазартатын пешші, 5 разряд</w:t>
      </w:r>
    </w:p>
    <w:bookmarkEnd w:id="818"/>
    <w:bookmarkStart w:name="z821" w:id="819"/>
    <w:p>
      <w:pPr>
        <w:spacing w:after="0"/>
        <w:ind w:left="0"/>
        <w:jc w:val="both"/>
      </w:pPr>
      <w:r>
        <w:rPr>
          <w:rFonts w:ascii="Times New Roman"/>
          <w:b w:val="false"/>
          <w:i w:val="false"/>
          <w:color w:val="000000"/>
          <w:sz w:val="28"/>
        </w:rPr>
        <w:t>
      543. Жұмыс сипаттамасы:</w:t>
      </w:r>
    </w:p>
    <w:bookmarkEnd w:id="819"/>
    <w:p>
      <w:pPr>
        <w:spacing w:after="0"/>
        <w:ind w:left="0"/>
        <w:jc w:val="both"/>
      </w:pPr>
      <w:r>
        <w:rPr>
          <w:rFonts w:ascii="Times New Roman"/>
          <w:b w:val="false"/>
          <w:i w:val="false"/>
          <w:color w:val="000000"/>
          <w:sz w:val="28"/>
        </w:rPr>
        <w:t>
      аппаратқа сұйық магний құю процесін жүргізу;</w:t>
      </w:r>
    </w:p>
    <w:p>
      <w:pPr>
        <w:spacing w:after="0"/>
        <w:ind w:left="0"/>
        <w:jc w:val="both"/>
      </w:pPr>
      <w:r>
        <w:rPr>
          <w:rFonts w:ascii="Times New Roman"/>
          <w:b w:val="false"/>
          <w:i w:val="false"/>
          <w:color w:val="000000"/>
          <w:sz w:val="28"/>
        </w:rPr>
        <w:t>
      біліктілігі анағұрлым жоғары пешшінің басшылығымен атмосферада аргонды қалпына келтіру және терең вакуумда тазарту процесін жүргізу;</w:t>
      </w:r>
    </w:p>
    <w:p>
      <w:pPr>
        <w:spacing w:after="0"/>
        <w:ind w:left="0"/>
        <w:jc w:val="both"/>
      </w:pPr>
      <w:r>
        <w:rPr>
          <w:rFonts w:ascii="Times New Roman"/>
          <w:b w:val="false"/>
          <w:i w:val="false"/>
          <w:color w:val="000000"/>
          <w:sz w:val="28"/>
        </w:rPr>
        <w:t>
      процес барысында қысым мен температураны бақылау және реттеу;</w:t>
      </w:r>
    </w:p>
    <w:p>
      <w:pPr>
        <w:spacing w:after="0"/>
        <w:ind w:left="0"/>
        <w:jc w:val="both"/>
      </w:pPr>
      <w:r>
        <w:rPr>
          <w:rFonts w:ascii="Times New Roman"/>
          <w:b w:val="false"/>
          <w:i w:val="false"/>
          <w:color w:val="000000"/>
          <w:sz w:val="28"/>
        </w:rPr>
        <w:t>
      сумен сулау аппаратына әперу;</w:t>
      </w:r>
    </w:p>
    <w:p>
      <w:pPr>
        <w:spacing w:after="0"/>
        <w:ind w:left="0"/>
        <w:jc w:val="both"/>
      </w:pPr>
      <w:r>
        <w:rPr>
          <w:rFonts w:ascii="Times New Roman"/>
          <w:b w:val="false"/>
          <w:i w:val="false"/>
          <w:color w:val="000000"/>
          <w:sz w:val="28"/>
        </w:rPr>
        <w:t>
      барлық желілерді ажырату;</w:t>
      </w:r>
    </w:p>
    <w:p>
      <w:pPr>
        <w:spacing w:after="0"/>
        <w:ind w:left="0"/>
        <w:jc w:val="both"/>
      </w:pPr>
      <w:r>
        <w:rPr>
          <w:rFonts w:ascii="Times New Roman"/>
          <w:b w:val="false"/>
          <w:i w:val="false"/>
          <w:color w:val="000000"/>
          <w:sz w:val="28"/>
        </w:rPr>
        <w:t>
      қабылдау және шығару бактарына шикізатты толтыру;</w:t>
      </w:r>
    </w:p>
    <w:p>
      <w:pPr>
        <w:spacing w:after="0"/>
        <w:ind w:left="0"/>
        <w:jc w:val="both"/>
      </w:pPr>
      <w:r>
        <w:rPr>
          <w:rFonts w:ascii="Times New Roman"/>
          <w:b w:val="false"/>
          <w:i w:val="false"/>
          <w:color w:val="000000"/>
          <w:sz w:val="28"/>
        </w:rPr>
        <w:t>
      сынамаларды талдау үшін іріктеу;</w:t>
      </w:r>
    </w:p>
    <w:p>
      <w:pPr>
        <w:spacing w:after="0"/>
        <w:ind w:left="0"/>
        <w:jc w:val="both"/>
      </w:pPr>
      <w:r>
        <w:rPr>
          <w:rFonts w:ascii="Times New Roman"/>
          <w:b w:val="false"/>
          <w:i w:val="false"/>
          <w:color w:val="000000"/>
          <w:sz w:val="28"/>
        </w:rPr>
        <w:t>
      шикізатты герметикалық орталықтан тепкіш сорғымен бастан айналмалы желі мен дистилдеу аппаратына жіберу;</w:t>
      </w:r>
    </w:p>
    <w:p>
      <w:pPr>
        <w:spacing w:after="0"/>
        <w:ind w:left="0"/>
        <w:jc w:val="both"/>
      </w:pPr>
      <w:r>
        <w:rPr>
          <w:rFonts w:ascii="Times New Roman"/>
          <w:b w:val="false"/>
          <w:i w:val="false"/>
          <w:color w:val="000000"/>
          <w:sz w:val="28"/>
        </w:rPr>
        <w:t>
      артық шикізатты қабылдау багына ағызу;</w:t>
      </w:r>
    </w:p>
    <w:p>
      <w:pPr>
        <w:spacing w:after="0"/>
        <w:ind w:left="0"/>
        <w:jc w:val="both"/>
      </w:pPr>
      <w:r>
        <w:rPr>
          <w:rFonts w:ascii="Times New Roman"/>
          <w:b w:val="false"/>
          <w:i w:val="false"/>
          <w:color w:val="000000"/>
          <w:sz w:val="28"/>
        </w:rPr>
        <w:t>
      сорғыларды тоқтату;</w:t>
      </w:r>
    </w:p>
    <w:p>
      <w:pPr>
        <w:spacing w:after="0"/>
        <w:ind w:left="0"/>
        <w:jc w:val="both"/>
      </w:pPr>
      <w:r>
        <w:rPr>
          <w:rFonts w:ascii="Times New Roman"/>
          <w:b w:val="false"/>
          <w:i w:val="false"/>
          <w:color w:val="000000"/>
          <w:sz w:val="28"/>
        </w:rPr>
        <w:t>
      өңделген майды ағызу;</w:t>
      </w:r>
    </w:p>
    <w:p>
      <w:pPr>
        <w:spacing w:after="0"/>
        <w:ind w:left="0"/>
        <w:jc w:val="both"/>
      </w:pPr>
      <w:r>
        <w:rPr>
          <w:rFonts w:ascii="Times New Roman"/>
          <w:b w:val="false"/>
          <w:i w:val="false"/>
          <w:color w:val="000000"/>
          <w:sz w:val="28"/>
        </w:rPr>
        <w:t>
      сорғыны жуу және бакты таза маймен толтыру;</w:t>
      </w:r>
    </w:p>
    <w:p>
      <w:pPr>
        <w:spacing w:after="0"/>
        <w:ind w:left="0"/>
        <w:jc w:val="both"/>
      </w:pPr>
      <w:r>
        <w:rPr>
          <w:rFonts w:ascii="Times New Roman"/>
          <w:b w:val="false"/>
          <w:i w:val="false"/>
          <w:color w:val="000000"/>
          <w:sz w:val="28"/>
        </w:rPr>
        <w:t>
      хлорлы магнийдің толық ағуын тексеру;</w:t>
      </w:r>
    </w:p>
    <w:p>
      <w:pPr>
        <w:spacing w:after="0"/>
        <w:ind w:left="0"/>
        <w:jc w:val="both"/>
      </w:pPr>
      <w:r>
        <w:rPr>
          <w:rFonts w:ascii="Times New Roman"/>
          <w:b w:val="false"/>
          <w:i w:val="false"/>
          <w:color w:val="000000"/>
          <w:sz w:val="28"/>
        </w:rPr>
        <w:t>
      қызмет көрсетілетін жабдық жұмысындағы ақаулықтарды жою;</w:t>
      </w:r>
    </w:p>
    <w:p>
      <w:pPr>
        <w:spacing w:after="0"/>
        <w:ind w:left="0"/>
        <w:jc w:val="both"/>
      </w:pPr>
      <w:r>
        <w:rPr>
          <w:rFonts w:ascii="Times New Roman"/>
          <w:b w:val="false"/>
          <w:i w:val="false"/>
          <w:color w:val="000000"/>
          <w:sz w:val="28"/>
        </w:rPr>
        <w:t>
      режимдік құжаттаманы ресімдеу.</w:t>
      </w:r>
    </w:p>
    <w:bookmarkStart w:name="z822" w:id="820"/>
    <w:p>
      <w:pPr>
        <w:spacing w:after="0"/>
        <w:ind w:left="0"/>
        <w:jc w:val="both"/>
      </w:pPr>
      <w:r>
        <w:rPr>
          <w:rFonts w:ascii="Times New Roman"/>
          <w:b w:val="false"/>
          <w:i w:val="false"/>
          <w:color w:val="000000"/>
          <w:sz w:val="28"/>
        </w:rPr>
        <w:t>
      544. Білуге тиіс:</w:t>
      </w:r>
    </w:p>
    <w:bookmarkEnd w:id="820"/>
    <w:p>
      <w:pPr>
        <w:spacing w:after="0"/>
        <w:ind w:left="0"/>
        <w:jc w:val="both"/>
      </w:pPr>
      <w:r>
        <w:rPr>
          <w:rFonts w:ascii="Times New Roman"/>
          <w:b w:val="false"/>
          <w:i w:val="false"/>
          <w:color w:val="000000"/>
          <w:sz w:val="28"/>
        </w:rPr>
        <w:t>
      талдауды, сорғыны, өлшеу құралдарын, тығыз газы бар баллондарды пайдалану тәртібі;</w:t>
      </w:r>
    </w:p>
    <w:p>
      <w:pPr>
        <w:spacing w:after="0"/>
        <w:ind w:left="0"/>
        <w:jc w:val="both"/>
      </w:pPr>
      <w:r>
        <w:rPr>
          <w:rFonts w:ascii="Times New Roman"/>
          <w:b w:val="false"/>
          <w:i w:val="false"/>
          <w:color w:val="000000"/>
          <w:sz w:val="28"/>
        </w:rPr>
        <w:t>
      аппаратта болатын химиялық-металлургиялық процестер;</w:t>
      </w:r>
    </w:p>
    <w:p>
      <w:pPr>
        <w:spacing w:after="0"/>
        <w:ind w:left="0"/>
        <w:jc w:val="both"/>
      </w:pPr>
      <w:r>
        <w:rPr>
          <w:rFonts w:ascii="Times New Roman"/>
          <w:b w:val="false"/>
          <w:i w:val="false"/>
          <w:color w:val="000000"/>
          <w:sz w:val="28"/>
        </w:rPr>
        <w:t>
      қалпына келтіру және дистилдеу өнімдерінің сапасына қойылатын талаптар мен техникалық шарттар;</w:t>
      </w:r>
    </w:p>
    <w:p>
      <w:pPr>
        <w:spacing w:after="0"/>
        <w:ind w:left="0"/>
        <w:jc w:val="both"/>
      </w:pPr>
      <w:r>
        <w:rPr>
          <w:rFonts w:ascii="Times New Roman"/>
          <w:b w:val="false"/>
          <w:i w:val="false"/>
          <w:color w:val="000000"/>
          <w:sz w:val="28"/>
        </w:rPr>
        <w:t>
      шығарылатын өнімнің сапасына қоспалардың әсері.</w:t>
      </w:r>
    </w:p>
    <w:bookmarkStart w:name="z823" w:id="821"/>
    <w:p>
      <w:pPr>
        <w:spacing w:after="0"/>
        <w:ind w:left="0"/>
        <w:jc w:val="left"/>
      </w:pPr>
      <w:r>
        <w:rPr>
          <w:rFonts w:ascii="Times New Roman"/>
          <w:b/>
          <w:i w:val="false"/>
          <w:color w:val="000000"/>
        </w:rPr>
        <w:t xml:space="preserve"> 111-параграф. Титан мен сирек металдарды қалпына келтіретін және тазартатын пешші, 6 разряд</w:t>
      </w:r>
    </w:p>
    <w:bookmarkEnd w:id="821"/>
    <w:bookmarkStart w:name="z824" w:id="822"/>
    <w:p>
      <w:pPr>
        <w:spacing w:after="0"/>
        <w:ind w:left="0"/>
        <w:jc w:val="both"/>
      </w:pPr>
      <w:r>
        <w:rPr>
          <w:rFonts w:ascii="Times New Roman"/>
          <w:b w:val="false"/>
          <w:i w:val="false"/>
          <w:color w:val="000000"/>
          <w:sz w:val="28"/>
        </w:rPr>
        <w:t>
      545. Жұмыс сипаттамасы:</w:t>
      </w:r>
    </w:p>
    <w:bookmarkEnd w:id="822"/>
    <w:p>
      <w:pPr>
        <w:spacing w:after="0"/>
        <w:ind w:left="0"/>
        <w:jc w:val="both"/>
      </w:pPr>
      <w:r>
        <w:rPr>
          <w:rFonts w:ascii="Times New Roman"/>
          <w:b w:val="false"/>
          <w:i w:val="false"/>
          <w:color w:val="000000"/>
          <w:sz w:val="28"/>
        </w:rPr>
        <w:t>
      атмосферада аргонды қалпына келтіру және терең вакуумда тазарту процесін жүргізу;</w:t>
      </w:r>
    </w:p>
    <w:p>
      <w:pPr>
        <w:spacing w:after="0"/>
        <w:ind w:left="0"/>
        <w:jc w:val="both"/>
      </w:pPr>
      <w:r>
        <w:rPr>
          <w:rFonts w:ascii="Times New Roman"/>
          <w:b w:val="false"/>
          <w:i w:val="false"/>
          <w:color w:val="000000"/>
          <w:sz w:val="28"/>
        </w:rPr>
        <w:t>
      процес барысын бақылау, режим параметрлерін реттеу және оларды процес барысында түзету;</w:t>
      </w:r>
    </w:p>
    <w:p>
      <w:pPr>
        <w:spacing w:after="0"/>
        <w:ind w:left="0"/>
        <w:jc w:val="both"/>
      </w:pPr>
      <w:r>
        <w:rPr>
          <w:rFonts w:ascii="Times New Roman"/>
          <w:b w:val="false"/>
          <w:i w:val="false"/>
          <w:color w:val="000000"/>
          <w:sz w:val="28"/>
        </w:rPr>
        <w:t>
      өнім дайындығын соңғы рет тексеру;</w:t>
      </w:r>
    </w:p>
    <w:p>
      <w:pPr>
        <w:spacing w:after="0"/>
        <w:ind w:left="0"/>
        <w:jc w:val="both"/>
      </w:pPr>
      <w:r>
        <w:rPr>
          <w:rFonts w:ascii="Times New Roman"/>
          <w:b w:val="false"/>
          <w:i w:val="false"/>
          <w:color w:val="000000"/>
          <w:sz w:val="28"/>
        </w:rPr>
        <w:t>
      жабдық жұмысы көрсеткіштерін жазу;</w:t>
      </w:r>
    </w:p>
    <w:p>
      <w:pPr>
        <w:spacing w:after="0"/>
        <w:ind w:left="0"/>
        <w:jc w:val="both"/>
      </w:pPr>
      <w:r>
        <w:rPr>
          <w:rFonts w:ascii="Times New Roman"/>
          <w:b w:val="false"/>
          <w:i w:val="false"/>
          <w:color w:val="000000"/>
          <w:sz w:val="28"/>
        </w:rPr>
        <w:t>
      ауысым қызметкерлерін қажетті құралдар мен материалдармен қамтамасыз ету.</w:t>
      </w:r>
    </w:p>
    <w:bookmarkStart w:name="z825" w:id="823"/>
    <w:p>
      <w:pPr>
        <w:spacing w:after="0"/>
        <w:ind w:left="0"/>
        <w:jc w:val="both"/>
      </w:pPr>
      <w:r>
        <w:rPr>
          <w:rFonts w:ascii="Times New Roman"/>
          <w:b w:val="false"/>
          <w:i w:val="false"/>
          <w:color w:val="000000"/>
          <w:sz w:val="28"/>
        </w:rPr>
        <w:t>
      546. Білуге тиіс:</w:t>
      </w:r>
    </w:p>
    <w:bookmarkEnd w:id="823"/>
    <w:p>
      <w:pPr>
        <w:spacing w:after="0"/>
        <w:ind w:left="0"/>
        <w:jc w:val="both"/>
      </w:pPr>
      <w:r>
        <w:rPr>
          <w:rFonts w:ascii="Times New Roman"/>
          <w:b w:val="false"/>
          <w:i w:val="false"/>
          <w:color w:val="000000"/>
          <w:sz w:val="28"/>
        </w:rPr>
        <w:t>
      пештердің, тоңазытқыштардың құрылымдық ерекшеліктері;</w:t>
      </w:r>
    </w:p>
    <w:p>
      <w:pPr>
        <w:spacing w:after="0"/>
        <w:ind w:left="0"/>
        <w:jc w:val="both"/>
      </w:pPr>
      <w:r>
        <w:rPr>
          <w:rFonts w:ascii="Times New Roman"/>
          <w:b w:val="false"/>
          <w:i w:val="false"/>
          <w:color w:val="000000"/>
          <w:sz w:val="28"/>
        </w:rPr>
        <w:t>
      мойнақ-пеш қысымының ауыспалылығы;</w:t>
      </w:r>
    </w:p>
    <w:p>
      <w:pPr>
        <w:spacing w:after="0"/>
        <w:ind w:left="0"/>
        <w:jc w:val="both"/>
      </w:pPr>
      <w:r>
        <w:rPr>
          <w:rFonts w:ascii="Times New Roman"/>
          <w:b w:val="false"/>
          <w:i w:val="false"/>
          <w:color w:val="000000"/>
          <w:sz w:val="28"/>
        </w:rPr>
        <w:t>
      газ, шикізат, материалдар, дайын өнімнің қасиеттері мен оларға қойылатын талаптары;</w:t>
      </w:r>
    </w:p>
    <w:p>
      <w:pPr>
        <w:spacing w:after="0"/>
        <w:ind w:left="0"/>
        <w:jc w:val="both"/>
      </w:pPr>
      <w:r>
        <w:rPr>
          <w:rFonts w:ascii="Times New Roman"/>
          <w:b w:val="false"/>
          <w:i w:val="false"/>
          <w:color w:val="000000"/>
          <w:sz w:val="28"/>
        </w:rPr>
        <w:t>
      талдау деректері мен бақылау-өлшеу аспаптарының көрсеткіштерін пайдалану тәртібі.</w:t>
      </w:r>
    </w:p>
    <w:bookmarkStart w:name="z826" w:id="824"/>
    <w:p>
      <w:pPr>
        <w:spacing w:after="0"/>
        <w:ind w:left="0"/>
        <w:jc w:val="left"/>
      </w:pPr>
      <w:r>
        <w:rPr>
          <w:rFonts w:ascii="Times New Roman"/>
          <w:b/>
          <w:i w:val="false"/>
          <w:color w:val="000000"/>
        </w:rPr>
        <w:t xml:space="preserve"> 112-параграф. Тұздар өндірісіндегі аппаратшы, 5-разряд</w:t>
      </w:r>
    </w:p>
    <w:bookmarkEnd w:id="824"/>
    <w:bookmarkStart w:name="z827" w:id="825"/>
    <w:p>
      <w:pPr>
        <w:spacing w:after="0"/>
        <w:ind w:left="0"/>
        <w:jc w:val="both"/>
      </w:pPr>
      <w:r>
        <w:rPr>
          <w:rFonts w:ascii="Times New Roman"/>
          <w:b w:val="false"/>
          <w:i w:val="false"/>
          <w:color w:val="000000"/>
          <w:sz w:val="28"/>
        </w:rPr>
        <w:t>
      547. Жұмыс сипаттамасы:</w:t>
      </w:r>
    </w:p>
    <w:bookmarkEnd w:id="825"/>
    <w:p>
      <w:pPr>
        <w:spacing w:after="0"/>
        <w:ind w:left="0"/>
        <w:jc w:val="both"/>
      </w:pPr>
      <w:r>
        <w:rPr>
          <w:rFonts w:ascii="Times New Roman"/>
          <w:b w:val="false"/>
          <w:i w:val="false"/>
          <w:color w:val="000000"/>
          <w:sz w:val="28"/>
        </w:rPr>
        <w:t>
      криолит, фторлы алюминий, фторлы және кремнийфторлы натрийді технологиялық өндіру процесін басқару жұмыстарын үйлестіру;</w:t>
      </w:r>
    </w:p>
    <w:p>
      <w:pPr>
        <w:spacing w:after="0"/>
        <w:ind w:left="0"/>
        <w:jc w:val="both"/>
      </w:pPr>
      <w:r>
        <w:rPr>
          <w:rFonts w:ascii="Times New Roman"/>
          <w:b w:val="false"/>
          <w:i w:val="false"/>
          <w:color w:val="000000"/>
          <w:sz w:val="28"/>
        </w:rPr>
        <w:t>
      химиялық ерітінді дайындау, пісіру, кептіру, қажет болған жағдайда осы учаскеде кез келген технологиялық процесті жүргізу;</w:t>
      </w:r>
    </w:p>
    <w:p>
      <w:pPr>
        <w:spacing w:after="0"/>
        <w:ind w:left="0"/>
        <w:jc w:val="both"/>
      </w:pPr>
      <w:r>
        <w:rPr>
          <w:rFonts w:ascii="Times New Roman"/>
          <w:b w:val="false"/>
          <w:i w:val="false"/>
          <w:color w:val="000000"/>
          <w:sz w:val="28"/>
        </w:rPr>
        <w:t>
      технологиялық режимге сәйкес белгіленген температураны, қысымды, криолит, фторлы алюминий, фторлы және кремнийфторлы натрий ерітіндісінің концентрациясын, дайын өнімнің белгіленген ылғал пайызын қамтамасыз ету;</w:t>
      </w:r>
    </w:p>
    <w:p>
      <w:pPr>
        <w:spacing w:after="0"/>
        <w:ind w:left="0"/>
        <w:jc w:val="both"/>
      </w:pPr>
      <w:r>
        <w:rPr>
          <w:rFonts w:ascii="Times New Roman"/>
          <w:b w:val="false"/>
          <w:i w:val="false"/>
          <w:color w:val="000000"/>
          <w:sz w:val="28"/>
        </w:rPr>
        <w:t>
      технологиялық процестің барысын, криолит, фторлы алюминий, фторлы және кремнийфторлы натрий алудың технологиялық процесінің барлық кезеңінде дайын өнімнің шығуы мен сапасын бақылау-өлшеу аспаптарының көрсеткіштері мен химиялық талдау нәтижелері бойынша бақылау;</w:t>
      </w:r>
    </w:p>
    <w:p>
      <w:pPr>
        <w:spacing w:after="0"/>
        <w:ind w:left="0"/>
        <w:jc w:val="both"/>
      </w:pPr>
      <w:r>
        <w:rPr>
          <w:rFonts w:ascii="Times New Roman"/>
          <w:b w:val="false"/>
          <w:i w:val="false"/>
          <w:color w:val="000000"/>
          <w:sz w:val="28"/>
        </w:rPr>
        <w:t>
      өнімнің даярлығын көзбен шолып айқындау;</w:t>
      </w:r>
    </w:p>
    <w:p>
      <w:pPr>
        <w:spacing w:after="0"/>
        <w:ind w:left="0"/>
        <w:jc w:val="both"/>
      </w:pPr>
      <w:r>
        <w:rPr>
          <w:rFonts w:ascii="Times New Roman"/>
          <w:b w:val="false"/>
          <w:i w:val="false"/>
          <w:color w:val="000000"/>
          <w:sz w:val="28"/>
        </w:rPr>
        <w:t>
      технологиялық режим нормасынан ауытқулар себептерінің алдын алу және оларды жою;</w:t>
      </w:r>
    </w:p>
    <w:p>
      <w:pPr>
        <w:spacing w:after="0"/>
        <w:ind w:left="0"/>
        <w:jc w:val="both"/>
      </w:pPr>
      <w:r>
        <w:rPr>
          <w:rFonts w:ascii="Times New Roman"/>
          <w:b w:val="false"/>
          <w:i w:val="false"/>
          <w:color w:val="000000"/>
          <w:sz w:val="28"/>
        </w:rPr>
        <w:t>
      реакторлар, сүзгілер, кептіру пештерінің жұмысын бақылау;</w:t>
      </w:r>
    </w:p>
    <w:p>
      <w:pPr>
        <w:spacing w:after="0"/>
        <w:ind w:left="0"/>
        <w:jc w:val="both"/>
      </w:pPr>
      <w:r>
        <w:rPr>
          <w:rFonts w:ascii="Times New Roman"/>
          <w:b w:val="false"/>
          <w:i w:val="false"/>
          <w:color w:val="000000"/>
          <w:sz w:val="28"/>
        </w:rPr>
        <w:t>
      жабдықты іске қосу және тоқтату;</w:t>
      </w:r>
    </w:p>
    <w:p>
      <w:pPr>
        <w:spacing w:after="0"/>
        <w:ind w:left="0"/>
        <w:jc w:val="both"/>
      </w:pPr>
      <w:r>
        <w:rPr>
          <w:rFonts w:ascii="Times New Roman"/>
          <w:b w:val="false"/>
          <w:i w:val="false"/>
          <w:color w:val="000000"/>
          <w:sz w:val="28"/>
        </w:rPr>
        <w:t>
      пісіру, сүзгілеу, кептіру, химиялық ерітінділер дайындау аппаратшылары мен криолитфторлы алюминий, фторлы және кремнийфторлы натрий өндірісімен айналысатын басқа да кәсіптердің жұмысына басшылық жасау;</w:t>
      </w:r>
    </w:p>
    <w:p>
      <w:pPr>
        <w:spacing w:after="0"/>
        <w:ind w:left="0"/>
        <w:jc w:val="both"/>
      </w:pPr>
      <w:r>
        <w:rPr>
          <w:rFonts w:ascii="Times New Roman"/>
          <w:b w:val="false"/>
          <w:i w:val="false"/>
          <w:color w:val="000000"/>
          <w:sz w:val="28"/>
        </w:rPr>
        <w:t>
      жабдық жұмысының көрсеткіштерін жазу, шикізат, материал, қышқыл шығынын есептеу;</w:t>
      </w:r>
    </w:p>
    <w:p>
      <w:pPr>
        <w:spacing w:after="0"/>
        <w:ind w:left="0"/>
        <w:jc w:val="both"/>
      </w:pPr>
      <w:r>
        <w:rPr>
          <w:rFonts w:ascii="Times New Roman"/>
          <w:b w:val="false"/>
          <w:i w:val="false"/>
          <w:color w:val="000000"/>
          <w:sz w:val="28"/>
        </w:rPr>
        <w:t>
      жабдықты жөндеуге қатысу.</w:t>
      </w:r>
    </w:p>
    <w:bookmarkStart w:name="z828" w:id="826"/>
    <w:p>
      <w:pPr>
        <w:spacing w:after="0"/>
        <w:ind w:left="0"/>
        <w:jc w:val="both"/>
      </w:pPr>
      <w:r>
        <w:rPr>
          <w:rFonts w:ascii="Times New Roman"/>
          <w:b w:val="false"/>
          <w:i w:val="false"/>
          <w:color w:val="000000"/>
          <w:sz w:val="28"/>
        </w:rPr>
        <w:t>
      548. Білуге тиіс:</w:t>
      </w:r>
    </w:p>
    <w:bookmarkEnd w:id="826"/>
    <w:p>
      <w:pPr>
        <w:spacing w:after="0"/>
        <w:ind w:left="0"/>
        <w:jc w:val="both"/>
      </w:pPr>
      <w:r>
        <w:rPr>
          <w:rFonts w:ascii="Times New Roman"/>
          <w:b w:val="false"/>
          <w:i w:val="false"/>
          <w:color w:val="000000"/>
          <w:sz w:val="28"/>
        </w:rPr>
        <w:t>
      криолит, фторлы алюминий, фторлы және кремнийфторлы натрий алудың технологиялық схемасы;</w:t>
      </w:r>
    </w:p>
    <w:p>
      <w:pPr>
        <w:spacing w:after="0"/>
        <w:ind w:left="0"/>
        <w:jc w:val="both"/>
      </w:pPr>
      <w:r>
        <w:rPr>
          <w:rFonts w:ascii="Times New Roman"/>
          <w:b w:val="false"/>
          <w:i w:val="false"/>
          <w:color w:val="000000"/>
          <w:sz w:val="28"/>
        </w:rPr>
        <w:t>
      қызмет көрсетілетін технологиялық процестердің мәні;</w:t>
      </w:r>
    </w:p>
    <w:p>
      <w:pPr>
        <w:spacing w:after="0"/>
        <w:ind w:left="0"/>
        <w:jc w:val="both"/>
      </w:pPr>
      <w:r>
        <w:rPr>
          <w:rFonts w:ascii="Times New Roman"/>
          <w:b w:val="false"/>
          <w:i w:val="false"/>
          <w:color w:val="000000"/>
          <w:sz w:val="28"/>
        </w:rPr>
        <w:t xml:space="preserve">
      криолиттің, фторлы алюминийдің, фторлы және кремнефторлы натрийдің, технологиялық отынның технологиялық режимі, физикалық-химиялық және технологиялық қасиеттері; </w:t>
      </w:r>
    </w:p>
    <w:p>
      <w:pPr>
        <w:spacing w:after="0"/>
        <w:ind w:left="0"/>
        <w:jc w:val="both"/>
      </w:pPr>
      <w:r>
        <w:rPr>
          <w:rFonts w:ascii="Times New Roman"/>
          <w:b w:val="false"/>
          <w:i w:val="false"/>
          <w:color w:val="000000"/>
          <w:sz w:val="28"/>
        </w:rPr>
        <w:t>
      шикізат және дайын өнімнің сапасына қойылатын талаптар, негізгі және қосалқы жабдықтың құрылысы;</w:t>
      </w:r>
    </w:p>
    <w:p>
      <w:pPr>
        <w:spacing w:after="0"/>
        <w:ind w:left="0"/>
        <w:jc w:val="both"/>
      </w:pPr>
      <w:r>
        <w:rPr>
          <w:rFonts w:ascii="Times New Roman"/>
          <w:b w:val="false"/>
          <w:i w:val="false"/>
          <w:color w:val="000000"/>
          <w:sz w:val="28"/>
        </w:rPr>
        <w:t>
      өндірістік шығынның алдын алу тәсілдері.</w:t>
      </w:r>
    </w:p>
    <w:p>
      <w:pPr>
        <w:spacing w:after="0"/>
        <w:ind w:left="0"/>
        <w:jc w:val="both"/>
      </w:pPr>
      <w:r>
        <w:rPr>
          <w:rFonts w:ascii="Times New Roman"/>
          <w:b w:val="false"/>
          <w:i w:val="false"/>
          <w:color w:val="000000"/>
          <w:sz w:val="28"/>
        </w:rPr>
        <w:t>
      Криолит, фторлы алюминий, фторлы және кремнийфторлы натрий өндірісінде жұмыстарды үйлестіру және 4 және 5-разрядты аппаратшылардың жұмыстарын басшылыққа алған кезде - 6-разряд.</w:t>
      </w:r>
    </w:p>
    <w:bookmarkStart w:name="z829" w:id="827"/>
    <w:p>
      <w:pPr>
        <w:spacing w:after="0"/>
        <w:ind w:left="0"/>
        <w:jc w:val="left"/>
      </w:pPr>
      <w:r>
        <w:rPr>
          <w:rFonts w:ascii="Times New Roman"/>
          <w:b/>
          <w:i w:val="false"/>
          <w:color w:val="000000"/>
        </w:rPr>
        <w:t xml:space="preserve"> 113-параграф. Түсті металдар мен балқымаларды құюшы, 3-разряд</w:t>
      </w:r>
    </w:p>
    <w:bookmarkEnd w:id="827"/>
    <w:bookmarkStart w:name="z830" w:id="828"/>
    <w:p>
      <w:pPr>
        <w:spacing w:after="0"/>
        <w:ind w:left="0"/>
        <w:jc w:val="both"/>
      </w:pPr>
      <w:r>
        <w:rPr>
          <w:rFonts w:ascii="Times New Roman"/>
          <w:b w:val="false"/>
          <w:i w:val="false"/>
          <w:color w:val="000000"/>
          <w:sz w:val="28"/>
        </w:rPr>
        <w:t>
      549. Жұмыс сипаттамасы:</w:t>
      </w:r>
    </w:p>
    <w:bookmarkEnd w:id="828"/>
    <w:p>
      <w:pPr>
        <w:spacing w:after="0"/>
        <w:ind w:left="0"/>
        <w:jc w:val="both"/>
      </w:pPr>
      <w:r>
        <w:rPr>
          <w:rFonts w:ascii="Times New Roman"/>
          <w:b w:val="false"/>
          <w:i w:val="false"/>
          <w:color w:val="000000"/>
          <w:sz w:val="28"/>
        </w:rPr>
        <w:t>
      біліктілігі анағұрлым жоғары құюшының басшылығымен металдар мен балқымаларды құю;</w:t>
      </w:r>
    </w:p>
    <w:p>
      <w:pPr>
        <w:spacing w:after="0"/>
        <w:ind w:left="0"/>
        <w:jc w:val="both"/>
      </w:pPr>
      <w:r>
        <w:rPr>
          <w:rFonts w:ascii="Times New Roman"/>
          <w:b w:val="false"/>
          <w:i w:val="false"/>
          <w:color w:val="000000"/>
          <w:sz w:val="28"/>
        </w:rPr>
        <w:t>
      әк ерітіндісін дайындау;</w:t>
      </w:r>
    </w:p>
    <w:p>
      <w:pPr>
        <w:spacing w:after="0"/>
        <w:ind w:left="0"/>
        <w:jc w:val="both"/>
      </w:pPr>
      <w:r>
        <w:rPr>
          <w:rFonts w:ascii="Times New Roman"/>
          <w:b w:val="false"/>
          <w:i w:val="false"/>
          <w:color w:val="000000"/>
          <w:sz w:val="28"/>
        </w:rPr>
        <w:t>
      құю жабдығын дайындау;</w:t>
      </w:r>
    </w:p>
    <w:p>
      <w:pPr>
        <w:spacing w:after="0"/>
        <w:ind w:left="0"/>
        <w:jc w:val="both"/>
      </w:pPr>
      <w:r>
        <w:rPr>
          <w:rFonts w:ascii="Times New Roman"/>
          <w:b w:val="false"/>
          <w:i w:val="false"/>
          <w:color w:val="000000"/>
          <w:sz w:val="28"/>
        </w:rPr>
        <w:t>
      металл қалып, сифон және науаларды толтыру;</w:t>
      </w:r>
    </w:p>
    <w:p>
      <w:pPr>
        <w:spacing w:after="0"/>
        <w:ind w:left="0"/>
        <w:jc w:val="both"/>
      </w:pPr>
      <w:r>
        <w:rPr>
          <w:rFonts w:ascii="Times New Roman"/>
          <w:b w:val="false"/>
          <w:i w:val="false"/>
          <w:color w:val="000000"/>
          <w:sz w:val="28"/>
        </w:rPr>
        <w:t>
      металл бетінен қағы мен тотыққан қабатын алу;</w:t>
      </w:r>
    </w:p>
    <w:p>
      <w:pPr>
        <w:spacing w:after="0"/>
        <w:ind w:left="0"/>
        <w:jc w:val="both"/>
      </w:pPr>
      <w:r>
        <w:rPr>
          <w:rFonts w:ascii="Times New Roman"/>
          <w:b w:val="false"/>
          <w:i w:val="false"/>
          <w:color w:val="000000"/>
          <w:sz w:val="28"/>
        </w:rPr>
        <w:t>
      құйылған металды тасымалдау;</w:t>
      </w:r>
    </w:p>
    <w:p>
      <w:pPr>
        <w:spacing w:after="0"/>
        <w:ind w:left="0"/>
        <w:jc w:val="both"/>
      </w:pPr>
      <w:r>
        <w:rPr>
          <w:rFonts w:ascii="Times New Roman"/>
          <w:b w:val="false"/>
          <w:i w:val="false"/>
          <w:color w:val="000000"/>
          <w:sz w:val="28"/>
        </w:rPr>
        <w:t>
      анодтағы, құймалардағы және металл қалыптардағы ақаулықтарды құйғаннан кейін жою;</w:t>
      </w:r>
    </w:p>
    <w:p>
      <w:pPr>
        <w:spacing w:after="0"/>
        <w:ind w:left="0"/>
        <w:jc w:val="both"/>
      </w:pPr>
      <w:r>
        <w:rPr>
          <w:rFonts w:ascii="Times New Roman"/>
          <w:b w:val="false"/>
          <w:i w:val="false"/>
          <w:color w:val="000000"/>
          <w:sz w:val="28"/>
        </w:rPr>
        <w:t>
      дайын өнімді өңдеу, таңбалау және түсіру;</w:t>
      </w:r>
    </w:p>
    <w:p>
      <w:pPr>
        <w:spacing w:after="0"/>
        <w:ind w:left="0"/>
        <w:jc w:val="both"/>
      </w:pPr>
      <w:r>
        <w:rPr>
          <w:rFonts w:ascii="Times New Roman"/>
          <w:b w:val="false"/>
          <w:i w:val="false"/>
          <w:color w:val="000000"/>
          <w:sz w:val="28"/>
        </w:rPr>
        <w:t>
      шөмішті, сифонды ыдысты, науаны және шығаратын тесікті тазалау;</w:t>
      </w:r>
    </w:p>
    <w:p>
      <w:pPr>
        <w:spacing w:after="0"/>
        <w:ind w:left="0"/>
        <w:jc w:val="both"/>
      </w:pPr>
      <w:r>
        <w:rPr>
          <w:rFonts w:ascii="Times New Roman"/>
          <w:b w:val="false"/>
          <w:i w:val="false"/>
          <w:color w:val="000000"/>
          <w:sz w:val="28"/>
        </w:rPr>
        <w:t>
      шликерді алу;</w:t>
      </w:r>
    </w:p>
    <w:p>
      <w:pPr>
        <w:spacing w:after="0"/>
        <w:ind w:left="0"/>
        <w:jc w:val="both"/>
      </w:pPr>
      <w:r>
        <w:rPr>
          <w:rFonts w:ascii="Times New Roman"/>
          <w:b w:val="false"/>
          <w:i w:val="false"/>
          <w:color w:val="000000"/>
          <w:sz w:val="28"/>
        </w:rPr>
        <w:t>
      құю жабдығы жұмысындағы ақаулықтарды анықтау және жою, істен шыққан металл қалыптарды ауыстыру.</w:t>
      </w:r>
    </w:p>
    <w:bookmarkStart w:name="z831" w:id="829"/>
    <w:p>
      <w:pPr>
        <w:spacing w:after="0"/>
        <w:ind w:left="0"/>
        <w:jc w:val="both"/>
      </w:pPr>
      <w:r>
        <w:rPr>
          <w:rFonts w:ascii="Times New Roman"/>
          <w:b w:val="false"/>
          <w:i w:val="false"/>
          <w:color w:val="000000"/>
          <w:sz w:val="28"/>
        </w:rPr>
        <w:t>
      550. Білуге тиіс:</w:t>
      </w:r>
    </w:p>
    <w:bookmarkEnd w:id="829"/>
    <w:p>
      <w:pPr>
        <w:spacing w:after="0"/>
        <w:ind w:left="0"/>
        <w:jc w:val="both"/>
      </w:pPr>
      <w:r>
        <w:rPr>
          <w:rFonts w:ascii="Times New Roman"/>
          <w:b w:val="false"/>
          <w:i w:val="false"/>
          <w:color w:val="000000"/>
          <w:sz w:val="28"/>
        </w:rPr>
        <w:t>
      құю және тасымалдау жабдығының жұмыс істеу принципі;</w:t>
      </w:r>
    </w:p>
    <w:p>
      <w:pPr>
        <w:spacing w:after="0"/>
        <w:ind w:left="0"/>
        <w:jc w:val="both"/>
      </w:pPr>
      <w:r>
        <w:rPr>
          <w:rFonts w:ascii="Times New Roman"/>
          <w:b w:val="false"/>
          <w:i w:val="false"/>
          <w:color w:val="000000"/>
          <w:sz w:val="28"/>
        </w:rPr>
        <w:t>
      металл сапасына қойылатын талаптар;</w:t>
      </w:r>
    </w:p>
    <w:p>
      <w:pPr>
        <w:spacing w:after="0"/>
        <w:ind w:left="0"/>
        <w:jc w:val="both"/>
      </w:pPr>
      <w:r>
        <w:rPr>
          <w:rFonts w:ascii="Times New Roman"/>
          <w:b w:val="false"/>
          <w:i w:val="false"/>
          <w:color w:val="000000"/>
          <w:sz w:val="28"/>
        </w:rPr>
        <w:t>
      шартты сигнализация;</w:t>
      </w:r>
    </w:p>
    <w:p>
      <w:pPr>
        <w:spacing w:after="0"/>
        <w:ind w:left="0"/>
        <w:jc w:val="both"/>
      </w:pPr>
      <w:r>
        <w:rPr>
          <w:rFonts w:ascii="Times New Roman"/>
          <w:b w:val="false"/>
          <w:i w:val="false"/>
          <w:color w:val="000000"/>
          <w:sz w:val="28"/>
        </w:rPr>
        <w:t>
      науа мен металл қалыптарды толтыру үшін пайдаланылатын материалдардың нормалары, қасиеттері және құрамы;</w:t>
      </w:r>
    </w:p>
    <w:p>
      <w:pPr>
        <w:spacing w:after="0"/>
        <w:ind w:left="0"/>
        <w:jc w:val="both"/>
      </w:pPr>
      <w:r>
        <w:rPr>
          <w:rFonts w:ascii="Times New Roman"/>
          <w:b w:val="false"/>
          <w:i w:val="false"/>
          <w:color w:val="000000"/>
          <w:sz w:val="28"/>
        </w:rPr>
        <w:t>
      пеш тоқтаған кезде сифонды сақтау шаралары;</w:t>
      </w:r>
    </w:p>
    <w:p>
      <w:pPr>
        <w:spacing w:after="0"/>
        <w:ind w:left="0"/>
        <w:jc w:val="both"/>
      </w:pPr>
      <w:r>
        <w:rPr>
          <w:rFonts w:ascii="Times New Roman"/>
          <w:b w:val="false"/>
          <w:i w:val="false"/>
          <w:color w:val="000000"/>
          <w:sz w:val="28"/>
        </w:rPr>
        <w:t>
      металл қалыптардың жарамсыздығы түрлері, олардың алдын алу және жою тәсілдері;</w:t>
      </w:r>
    </w:p>
    <w:p>
      <w:pPr>
        <w:spacing w:after="0"/>
        <w:ind w:left="0"/>
        <w:jc w:val="both"/>
      </w:pPr>
      <w:r>
        <w:rPr>
          <w:rFonts w:ascii="Times New Roman"/>
          <w:b w:val="false"/>
          <w:i w:val="false"/>
          <w:color w:val="000000"/>
          <w:sz w:val="28"/>
        </w:rPr>
        <w:t>
      дайын өнімді вагондарға арту схемасы.</w:t>
      </w:r>
    </w:p>
    <w:bookmarkStart w:name="z832" w:id="830"/>
    <w:p>
      <w:pPr>
        <w:spacing w:after="0"/>
        <w:ind w:left="0"/>
        <w:jc w:val="left"/>
      </w:pPr>
      <w:r>
        <w:rPr>
          <w:rFonts w:ascii="Times New Roman"/>
          <w:b/>
          <w:i w:val="false"/>
          <w:color w:val="000000"/>
        </w:rPr>
        <w:t xml:space="preserve"> 114-параграф. Түсті металдар мен балқымаларды құюшы, 4-разряд</w:t>
      </w:r>
    </w:p>
    <w:bookmarkEnd w:id="830"/>
    <w:bookmarkStart w:name="z833" w:id="831"/>
    <w:p>
      <w:pPr>
        <w:spacing w:after="0"/>
        <w:ind w:left="0"/>
        <w:jc w:val="both"/>
      </w:pPr>
      <w:r>
        <w:rPr>
          <w:rFonts w:ascii="Times New Roman"/>
          <w:b w:val="false"/>
          <w:i w:val="false"/>
          <w:color w:val="000000"/>
          <w:sz w:val="28"/>
        </w:rPr>
        <w:t>
      551. Жұмыс сипаттамасы:</w:t>
      </w:r>
    </w:p>
    <w:bookmarkEnd w:id="831"/>
    <w:p>
      <w:pPr>
        <w:spacing w:after="0"/>
        <w:ind w:left="0"/>
        <w:jc w:val="both"/>
      </w:pPr>
      <w:r>
        <w:rPr>
          <w:rFonts w:ascii="Times New Roman"/>
          <w:b w:val="false"/>
          <w:i w:val="false"/>
          <w:color w:val="000000"/>
          <w:sz w:val="28"/>
        </w:rPr>
        <w:t>
      металдар мен балқымаларды құю;</w:t>
      </w:r>
    </w:p>
    <w:p>
      <w:pPr>
        <w:spacing w:after="0"/>
        <w:ind w:left="0"/>
        <w:jc w:val="both"/>
      </w:pPr>
      <w:r>
        <w:rPr>
          <w:rFonts w:ascii="Times New Roman"/>
          <w:b w:val="false"/>
          <w:i w:val="false"/>
          <w:color w:val="000000"/>
          <w:sz w:val="28"/>
        </w:rPr>
        <w:t>
      әртүрлі құрамды құю немесе қож құюшы машиналарды, миксерді басқару;</w:t>
      </w:r>
    </w:p>
    <w:p>
      <w:pPr>
        <w:spacing w:after="0"/>
        <w:ind w:left="0"/>
        <w:jc w:val="both"/>
      </w:pPr>
      <w:r>
        <w:rPr>
          <w:rFonts w:ascii="Times New Roman"/>
          <w:b w:val="false"/>
          <w:i w:val="false"/>
          <w:color w:val="000000"/>
          <w:sz w:val="28"/>
        </w:rPr>
        <w:t>
      қара металды сифон және металл қалып арқылы пештен шығару;</w:t>
      </w:r>
    </w:p>
    <w:p>
      <w:pPr>
        <w:spacing w:after="0"/>
        <w:ind w:left="0"/>
        <w:jc w:val="both"/>
      </w:pPr>
      <w:r>
        <w:rPr>
          <w:rFonts w:ascii="Times New Roman"/>
          <w:b w:val="false"/>
          <w:i w:val="false"/>
          <w:color w:val="000000"/>
          <w:sz w:val="28"/>
        </w:rPr>
        <w:t>
      құю науасындағы шөміш құрылғысын және құю машинасының қозғалысын, сифондағы металл биіктігін реттеу;</w:t>
      </w:r>
    </w:p>
    <w:p>
      <w:pPr>
        <w:spacing w:after="0"/>
        <w:ind w:left="0"/>
        <w:jc w:val="both"/>
      </w:pPr>
      <w:r>
        <w:rPr>
          <w:rFonts w:ascii="Times New Roman"/>
          <w:b w:val="false"/>
          <w:i w:val="false"/>
          <w:color w:val="000000"/>
          <w:sz w:val="28"/>
        </w:rPr>
        <w:t>
      металды миксерден құю қасығы арқылы металл қалыпқа шығару;</w:t>
      </w:r>
    </w:p>
    <w:p>
      <w:pPr>
        <w:spacing w:after="0"/>
        <w:ind w:left="0"/>
        <w:jc w:val="both"/>
      </w:pPr>
      <w:r>
        <w:rPr>
          <w:rFonts w:ascii="Times New Roman"/>
          <w:b w:val="false"/>
          <w:i w:val="false"/>
          <w:color w:val="000000"/>
          <w:sz w:val="28"/>
        </w:rPr>
        <w:t>
      металл ағысының біркелкілігін және металл қалыптардың толуын бақылау;</w:t>
      </w:r>
    </w:p>
    <w:p>
      <w:pPr>
        <w:spacing w:after="0"/>
        <w:ind w:left="0"/>
        <w:jc w:val="both"/>
      </w:pPr>
      <w:r>
        <w:rPr>
          <w:rFonts w:ascii="Times New Roman"/>
          <w:b w:val="false"/>
          <w:i w:val="false"/>
          <w:color w:val="000000"/>
          <w:sz w:val="28"/>
        </w:rPr>
        <w:t>
      металл сынамаларын іріктеу;</w:t>
      </w:r>
    </w:p>
    <w:p>
      <w:pPr>
        <w:spacing w:after="0"/>
        <w:ind w:left="0"/>
        <w:jc w:val="both"/>
      </w:pPr>
      <w:r>
        <w:rPr>
          <w:rFonts w:ascii="Times New Roman"/>
          <w:b w:val="false"/>
          <w:i w:val="false"/>
          <w:color w:val="000000"/>
          <w:sz w:val="28"/>
        </w:rPr>
        <w:t>
      қызмет көрсетілетін жабдықты жөндеуге қатысу;</w:t>
      </w:r>
    </w:p>
    <w:p>
      <w:pPr>
        <w:spacing w:after="0"/>
        <w:ind w:left="0"/>
        <w:jc w:val="both"/>
      </w:pPr>
      <w:r>
        <w:rPr>
          <w:rFonts w:ascii="Times New Roman"/>
          <w:b w:val="false"/>
          <w:i w:val="false"/>
          <w:color w:val="000000"/>
          <w:sz w:val="28"/>
        </w:rPr>
        <w:t>
      ілмектеу жұмыстарын орындау.</w:t>
      </w:r>
    </w:p>
    <w:bookmarkStart w:name="z834" w:id="832"/>
    <w:p>
      <w:pPr>
        <w:spacing w:after="0"/>
        <w:ind w:left="0"/>
        <w:jc w:val="both"/>
      </w:pPr>
      <w:r>
        <w:rPr>
          <w:rFonts w:ascii="Times New Roman"/>
          <w:b w:val="false"/>
          <w:i w:val="false"/>
          <w:color w:val="000000"/>
          <w:sz w:val="28"/>
        </w:rPr>
        <w:t>
      552. Білуге тиіс:</w:t>
      </w:r>
    </w:p>
    <w:bookmarkEnd w:id="832"/>
    <w:p>
      <w:pPr>
        <w:spacing w:after="0"/>
        <w:ind w:left="0"/>
        <w:jc w:val="both"/>
      </w:pPr>
      <w:r>
        <w:rPr>
          <w:rFonts w:ascii="Times New Roman"/>
          <w:b w:val="false"/>
          <w:i w:val="false"/>
          <w:color w:val="000000"/>
          <w:sz w:val="28"/>
        </w:rPr>
        <w:t>
      құю жабдығының құрылысы;</w:t>
      </w:r>
    </w:p>
    <w:p>
      <w:pPr>
        <w:spacing w:after="0"/>
        <w:ind w:left="0"/>
        <w:jc w:val="both"/>
      </w:pPr>
      <w:r>
        <w:rPr>
          <w:rFonts w:ascii="Times New Roman"/>
          <w:b w:val="false"/>
          <w:i w:val="false"/>
          <w:color w:val="000000"/>
          <w:sz w:val="28"/>
        </w:rPr>
        <w:t>
      металл және балқыма алу технологиялық процесі және олардың негізгі қасиеттері;</w:t>
      </w:r>
    </w:p>
    <w:p>
      <w:pPr>
        <w:spacing w:after="0"/>
        <w:ind w:left="0"/>
        <w:jc w:val="both"/>
      </w:pPr>
      <w:r>
        <w:rPr>
          <w:rFonts w:ascii="Times New Roman"/>
          <w:b w:val="false"/>
          <w:i w:val="false"/>
          <w:color w:val="000000"/>
          <w:sz w:val="28"/>
        </w:rPr>
        <w:t>
      дайын өнімнің сапасына қойылатын талаптар;</w:t>
      </w:r>
    </w:p>
    <w:p>
      <w:pPr>
        <w:spacing w:after="0"/>
        <w:ind w:left="0"/>
        <w:jc w:val="both"/>
      </w:pPr>
      <w:r>
        <w:rPr>
          <w:rFonts w:ascii="Times New Roman"/>
          <w:b w:val="false"/>
          <w:i w:val="false"/>
          <w:color w:val="000000"/>
          <w:sz w:val="28"/>
        </w:rPr>
        <w:t>
      металл қалыптар мен құйма ақаулықтарының түрлері;</w:t>
      </w:r>
    </w:p>
    <w:p>
      <w:pPr>
        <w:spacing w:after="0"/>
        <w:ind w:left="0"/>
        <w:jc w:val="both"/>
      </w:pPr>
      <w:r>
        <w:rPr>
          <w:rFonts w:ascii="Times New Roman"/>
          <w:b w:val="false"/>
          <w:i w:val="false"/>
          <w:color w:val="000000"/>
          <w:sz w:val="28"/>
        </w:rPr>
        <w:t>
      құю жабдығының жол берілетін шекті жылдамдығы;</w:t>
      </w:r>
    </w:p>
    <w:p>
      <w:pPr>
        <w:spacing w:after="0"/>
        <w:ind w:left="0"/>
        <w:jc w:val="both"/>
      </w:pPr>
      <w:r>
        <w:rPr>
          <w:rFonts w:ascii="Times New Roman"/>
          <w:b w:val="false"/>
          <w:i w:val="false"/>
          <w:color w:val="000000"/>
          <w:sz w:val="28"/>
        </w:rPr>
        <w:t>
      металлы бар шөміштер мен тигельдерді тасымалдау және ілмектеу тәртібі.</w:t>
      </w:r>
    </w:p>
    <w:p>
      <w:pPr>
        <w:spacing w:after="0"/>
        <w:ind w:left="0"/>
        <w:jc w:val="both"/>
      </w:pPr>
      <w:r>
        <w:rPr>
          <w:rFonts w:ascii="Times New Roman"/>
          <w:b w:val="false"/>
          <w:i w:val="false"/>
          <w:color w:val="000000"/>
          <w:sz w:val="28"/>
        </w:rPr>
        <w:t>
      Сыйымдылығы 200 тоннадан артық пештерден анодтар мен вайербарстар үшін металды құйған кезде, анодтарды құю салмағы бойынша дәлдіктің жоғары деңгейін қамтамасыз ету кезінде – 5-разряд.</w:t>
      </w:r>
    </w:p>
    <w:bookmarkStart w:name="z835" w:id="833"/>
    <w:p>
      <w:pPr>
        <w:spacing w:after="0"/>
        <w:ind w:left="0"/>
        <w:jc w:val="left"/>
      </w:pPr>
      <w:r>
        <w:rPr>
          <w:rFonts w:ascii="Times New Roman"/>
          <w:b/>
          <w:i w:val="false"/>
          <w:color w:val="000000"/>
        </w:rPr>
        <w:t xml:space="preserve"> 115-параграф. Түсті металдарды құюшы, 3-разряд</w:t>
      </w:r>
    </w:p>
    <w:bookmarkEnd w:id="833"/>
    <w:bookmarkStart w:name="z836" w:id="834"/>
    <w:p>
      <w:pPr>
        <w:spacing w:after="0"/>
        <w:ind w:left="0"/>
        <w:jc w:val="both"/>
      </w:pPr>
      <w:r>
        <w:rPr>
          <w:rFonts w:ascii="Times New Roman"/>
          <w:b w:val="false"/>
          <w:i w:val="false"/>
          <w:color w:val="000000"/>
          <w:sz w:val="28"/>
        </w:rPr>
        <w:t>
      553. Жұмыс сипаттамасы:</w:t>
      </w:r>
    </w:p>
    <w:bookmarkEnd w:id="834"/>
    <w:p>
      <w:pPr>
        <w:spacing w:after="0"/>
        <w:ind w:left="0"/>
        <w:jc w:val="both"/>
      </w:pPr>
      <w:r>
        <w:rPr>
          <w:rFonts w:ascii="Times New Roman"/>
          <w:b w:val="false"/>
          <w:i w:val="false"/>
          <w:color w:val="000000"/>
          <w:sz w:val="28"/>
        </w:rPr>
        <w:t>
      вайербарс, құйма, әртүрлі профильді және көлемді құйымдарды жартылай үздіксіз және үздіксіз құю, үздіксіз бір және көп жіпті, сым дайындамаларды құю және оларды құю және илемдеу процестерінің біріккен кезінде илемдеу орнағында илемдеу процесін жүргізуге қатысу, электр пешін, құю құрылғыларын, илемдеу орнағын және басқа да жабдықтарды басқару;</w:t>
      </w:r>
    </w:p>
    <w:p>
      <w:pPr>
        <w:spacing w:after="0"/>
        <w:ind w:left="0"/>
        <w:jc w:val="both"/>
      </w:pPr>
      <w:r>
        <w:rPr>
          <w:rFonts w:ascii="Times New Roman"/>
          <w:b w:val="false"/>
          <w:i w:val="false"/>
          <w:color w:val="000000"/>
          <w:sz w:val="28"/>
        </w:rPr>
        <w:t>
      металл бетінен шламды алу;</w:t>
      </w:r>
    </w:p>
    <w:p>
      <w:pPr>
        <w:spacing w:after="0"/>
        <w:ind w:left="0"/>
        <w:jc w:val="both"/>
      </w:pPr>
      <w:r>
        <w:rPr>
          <w:rFonts w:ascii="Times New Roman"/>
          <w:b w:val="false"/>
          <w:i w:val="false"/>
          <w:color w:val="000000"/>
          <w:sz w:val="28"/>
        </w:rPr>
        <w:t>
      құралды, ұйымдық құралды дайындау, құюға арналған науаны дайындау және орнату;</w:t>
      </w:r>
    </w:p>
    <w:p>
      <w:pPr>
        <w:spacing w:after="0"/>
        <w:ind w:left="0"/>
        <w:jc w:val="both"/>
      </w:pPr>
      <w:r>
        <w:rPr>
          <w:rFonts w:ascii="Times New Roman"/>
          <w:b w:val="false"/>
          <w:i w:val="false"/>
          <w:color w:val="000000"/>
          <w:sz w:val="28"/>
        </w:rPr>
        <w:t>
      құймаларды құю машиналарың құдықтарынан шығару, үрлеу, тасымалдау және оларды белгіленген көлем бойынша кесу;</w:t>
      </w:r>
    </w:p>
    <w:p>
      <w:pPr>
        <w:spacing w:after="0"/>
        <w:ind w:left="0"/>
        <w:jc w:val="both"/>
      </w:pPr>
      <w:r>
        <w:rPr>
          <w:rFonts w:ascii="Times New Roman"/>
          <w:b w:val="false"/>
          <w:i w:val="false"/>
          <w:color w:val="000000"/>
          <w:sz w:val="28"/>
        </w:rPr>
        <w:t>
      құйымдар, құймаларды жарамсыз ету, пакеттеу, белгі соғу, қатарлап қою, қоймаға тасымалдау;</w:t>
      </w:r>
    </w:p>
    <w:p>
      <w:pPr>
        <w:spacing w:after="0"/>
        <w:ind w:left="0"/>
        <w:jc w:val="both"/>
      </w:pPr>
      <w:r>
        <w:rPr>
          <w:rFonts w:ascii="Times New Roman"/>
          <w:b w:val="false"/>
          <w:i w:val="false"/>
          <w:color w:val="000000"/>
          <w:sz w:val="28"/>
        </w:rPr>
        <w:t>
      пешті, миксерді, құдықтарды, шөміштерді және басқа да жабдықтарды шламнан тазалау;</w:t>
      </w:r>
    </w:p>
    <w:p>
      <w:pPr>
        <w:spacing w:after="0"/>
        <w:ind w:left="0"/>
        <w:jc w:val="both"/>
      </w:pPr>
      <w:r>
        <w:rPr>
          <w:rFonts w:ascii="Times New Roman"/>
          <w:b w:val="false"/>
          <w:i w:val="false"/>
          <w:color w:val="000000"/>
          <w:sz w:val="28"/>
        </w:rPr>
        <w:t>
      жабдықты майлау;</w:t>
      </w:r>
    </w:p>
    <w:p>
      <w:pPr>
        <w:spacing w:after="0"/>
        <w:ind w:left="0"/>
        <w:jc w:val="both"/>
      </w:pPr>
      <w:r>
        <w:rPr>
          <w:rFonts w:ascii="Times New Roman"/>
          <w:b w:val="false"/>
          <w:i w:val="false"/>
          <w:color w:val="000000"/>
          <w:sz w:val="28"/>
        </w:rPr>
        <w:t>
      легірлеу қоспаларын дайындау;</w:t>
      </w:r>
    </w:p>
    <w:p>
      <w:pPr>
        <w:spacing w:after="0"/>
        <w:ind w:left="0"/>
        <w:jc w:val="both"/>
      </w:pPr>
      <w:r>
        <w:rPr>
          <w:rFonts w:ascii="Times New Roman"/>
          <w:b w:val="false"/>
          <w:i w:val="false"/>
          <w:color w:val="000000"/>
          <w:sz w:val="28"/>
        </w:rPr>
        <w:t>
      құйымдарды престе бөліп орналастыру;</w:t>
      </w:r>
    </w:p>
    <w:p>
      <w:pPr>
        <w:spacing w:after="0"/>
        <w:ind w:left="0"/>
        <w:jc w:val="both"/>
      </w:pPr>
      <w:r>
        <w:rPr>
          <w:rFonts w:ascii="Times New Roman"/>
          <w:b w:val="false"/>
          <w:i w:val="false"/>
          <w:color w:val="000000"/>
          <w:sz w:val="28"/>
        </w:rPr>
        <w:t>
      ілмектеу жұмыстарын орындау;</w:t>
      </w:r>
    </w:p>
    <w:p>
      <w:pPr>
        <w:spacing w:after="0"/>
        <w:ind w:left="0"/>
        <w:jc w:val="both"/>
      </w:pPr>
      <w:r>
        <w:rPr>
          <w:rFonts w:ascii="Times New Roman"/>
          <w:b w:val="false"/>
          <w:i w:val="false"/>
          <w:color w:val="000000"/>
          <w:sz w:val="28"/>
        </w:rPr>
        <w:t>
      көтеру және көлік жабдықтарын басқару, оларға қызмет көрсету.</w:t>
      </w:r>
    </w:p>
    <w:bookmarkStart w:name="z837" w:id="835"/>
    <w:p>
      <w:pPr>
        <w:spacing w:after="0"/>
        <w:ind w:left="0"/>
        <w:jc w:val="both"/>
      </w:pPr>
      <w:r>
        <w:rPr>
          <w:rFonts w:ascii="Times New Roman"/>
          <w:b w:val="false"/>
          <w:i w:val="false"/>
          <w:color w:val="000000"/>
          <w:sz w:val="28"/>
        </w:rPr>
        <w:t>
      554. Білуге тиіс:</w:t>
      </w:r>
    </w:p>
    <w:bookmarkEnd w:id="835"/>
    <w:p>
      <w:pPr>
        <w:spacing w:after="0"/>
        <w:ind w:left="0"/>
        <w:jc w:val="both"/>
      </w:pPr>
      <w:r>
        <w:rPr>
          <w:rFonts w:ascii="Times New Roman"/>
          <w:b w:val="false"/>
          <w:i w:val="false"/>
          <w:color w:val="000000"/>
          <w:sz w:val="28"/>
        </w:rPr>
        <w:t>
      қызмет көрсетілетін жабдықтың жұмыс істеу принципі және оны пайдалану тәртібі;</w:t>
      </w:r>
    </w:p>
    <w:p>
      <w:pPr>
        <w:spacing w:after="0"/>
        <w:ind w:left="0"/>
        <w:jc w:val="both"/>
      </w:pPr>
      <w:r>
        <w:rPr>
          <w:rFonts w:ascii="Times New Roman"/>
          <w:b w:val="false"/>
          <w:i w:val="false"/>
          <w:color w:val="000000"/>
          <w:sz w:val="28"/>
        </w:rPr>
        <w:t>
      құралдар мен жабдықтарды дайындау және пайдалану тәсілдері;</w:t>
      </w:r>
    </w:p>
    <w:p>
      <w:pPr>
        <w:spacing w:after="0"/>
        <w:ind w:left="0"/>
        <w:jc w:val="both"/>
      </w:pPr>
      <w:r>
        <w:rPr>
          <w:rFonts w:ascii="Times New Roman"/>
          <w:b w:val="false"/>
          <w:i w:val="false"/>
          <w:color w:val="000000"/>
          <w:sz w:val="28"/>
        </w:rPr>
        <w:t>
      өнімді тасымалдау және аралау тәртібі;</w:t>
      </w:r>
    </w:p>
    <w:p>
      <w:pPr>
        <w:spacing w:after="0"/>
        <w:ind w:left="0"/>
        <w:jc w:val="both"/>
      </w:pPr>
      <w:r>
        <w:rPr>
          <w:rFonts w:ascii="Times New Roman"/>
          <w:b w:val="false"/>
          <w:i w:val="false"/>
          <w:color w:val="000000"/>
          <w:sz w:val="28"/>
        </w:rPr>
        <w:t>
      құю үшін қолданылатын негізгі материалдардың қасиеттері;</w:t>
      </w:r>
    </w:p>
    <w:p>
      <w:pPr>
        <w:spacing w:after="0"/>
        <w:ind w:left="0"/>
        <w:jc w:val="both"/>
      </w:pPr>
      <w:r>
        <w:rPr>
          <w:rFonts w:ascii="Times New Roman"/>
          <w:b w:val="false"/>
          <w:i w:val="false"/>
          <w:color w:val="000000"/>
          <w:sz w:val="28"/>
        </w:rPr>
        <w:t>
      шартты сигнализация;</w:t>
      </w:r>
    </w:p>
    <w:p>
      <w:pPr>
        <w:spacing w:after="0"/>
        <w:ind w:left="0"/>
        <w:jc w:val="both"/>
      </w:pPr>
      <w:r>
        <w:rPr>
          <w:rFonts w:ascii="Times New Roman"/>
          <w:b w:val="false"/>
          <w:i w:val="false"/>
          <w:color w:val="000000"/>
          <w:sz w:val="28"/>
        </w:rPr>
        <w:t>
      шығарылатын өнімнің сапасына қойылатын талаптар.</w:t>
      </w:r>
    </w:p>
    <w:bookmarkStart w:name="z838" w:id="836"/>
    <w:p>
      <w:pPr>
        <w:spacing w:after="0"/>
        <w:ind w:left="0"/>
        <w:jc w:val="left"/>
      </w:pPr>
      <w:r>
        <w:rPr>
          <w:rFonts w:ascii="Times New Roman"/>
          <w:b/>
          <w:i w:val="false"/>
          <w:color w:val="000000"/>
        </w:rPr>
        <w:t xml:space="preserve"> 116-параграф. Түсті металдарды құюшы, 4-разряд</w:t>
      </w:r>
    </w:p>
    <w:bookmarkEnd w:id="836"/>
    <w:bookmarkStart w:name="z839" w:id="837"/>
    <w:p>
      <w:pPr>
        <w:spacing w:after="0"/>
        <w:ind w:left="0"/>
        <w:jc w:val="both"/>
      </w:pPr>
      <w:r>
        <w:rPr>
          <w:rFonts w:ascii="Times New Roman"/>
          <w:b w:val="false"/>
          <w:i w:val="false"/>
          <w:color w:val="000000"/>
          <w:sz w:val="28"/>
        </w:rPr>
        <w:t>
      555. Жұмыс сипаттамасы:</w:t>
      </w:r>
    </w:p>
    <w:bookmarkEnd w:id="837"/>
    <w:p>
      <w:pPr>
        <w:spacing w:after="0"/>
        <w:ind w:left="0"/>
        <w:jc w:val="both"/>
      </w:pPr>
      <w:r>
        <w:rPr>
          <w:rFonts w:ascii="Times New Roman"/>
          <w:b w:val="false"/>
          <w:i w:val="false"/>
          <w:color w:val="000000"/>
          <w:sz w:val="28"/>
        </w:rPr>
        <w:t>
      біліктілігі анағұрлым жоғары құюшының көмегімен вайербарс, құйма, әртүрлі профильді және көлемді құйымдарды жартылай үздіксіз және үздіксіз құю, үздіксіз бір және көпжіпті, сым дайындамаларды құю және оларды құю және илемдеу процестерінің біріккен кезінде илемдеу орнағында илемдеу процесін жүргізу;</w:t>
      </w:r>
    </w:p>
    <w:p>
      <w:pPr>
        <w:spacing w:after="0"/>
        <w:ind w:left="0"/>
        <w:jc w:val="both"/>
      </w:pPr>
      <w:r>
        <w:rPr>
          <w:rFonts w:ascii="Times New Roman"/>
          <w:b w:val="false"/>
          <w:i w:val="false"/>
          <w:color w:val="000000"/>
          <w:sz w:val="28"/>
        </w:rPr>
        <w:t>
      электр пешін (миксерді), құю құрылғыларын (машинаны), бөліп құю машиналары (конвейерді), кристаллизаторды, илемдеу орнағын, шөмішті лақтырғышты және басқа да жабдықтарды басқару;</w:t>
      </w:r>
    </w:p>
    <w:p>
      <w:pPr>
        <w:spacing w:after="0"/>
        <w:ind w:left="0"/>
        <w:jc w:val="both"/>
      </w:pPr>
      <w:r>
        <w:rPr>
          <w:rFonts w:ascii="Times New Roman"/>
          <w:b w:val="false"/>
          <w:i w:val="false"/>
          <w:color w:val="000000"/>
          <w:sz w:val="28"/>
        </w:rPr>
        <w:t>
      пешке немесе миксерге қатты металды салу және сұйық металды құю, легірлеу қоспасын салу;</w:t>
      </w:r>
    </w:p>
    <w:p>
      <w:pPr>
        <w:spacing w:after="0"/>
        <w:ind w:left="0"/>
        <w:jc w:val="both"/>
      </w:pPr>
      <w:r>
        <w:rPr>
          <w:rFonts w:ascii="Times New Roman"/>
          <w:b w:val="false"/>
          <w:i w:val="false"/>
          <w:color w:val="000000"/>
          <w:sz w:val="28"/>
        </w:rPr>
        <w:t>
      металды араластыру;</w:t>
      </w:r>
    </w:p>
    <w:p>
      <w:pPr>
        <w:spacing w:after="0"/>
        <w:ind w:left="0"/>
        <w:jc w:val="both"/>
      </w:pPr>
      <w:r>
        <w:rPr>
          <w:rFonts w:ascii="Times New Roman"/>
          <w:b w:val="false"/>
          <w:i w:val="false"/>
          <w:color w:val="000000"/>
          <w:sz w:val="28"/>
        </w:rPr>
        <w:t>
      температура мен пештегі, миксердегі, құйымдағы, кристаллизатордағы металдың деңгейін, спиральдің қызуын, металл қалыпқа, кристаллизаторға металдың тегіс түсуін бақылау;</w:t>
      </w:r>
    </w:p>
    <w:p>
      <w:pPr>
        <w:spacing w:after="0"/>
        <w:ind w:left="0"/>
        <w:jc w:val="both"/>
      </w:pPr>
      <w:r>
        <w:rPr>
          <w:rFonts w:ascii="Times New Roman"/>
          <w:b w:val="false"/>
          <w:i w:val="false"/>
          <w:color w:val="000000"/>
          <w:sz w:val="28"/>
        </w:rPr>
        <w:t>
      құйма немесе құйым құюшылардың құйманы, құйымды орналастыруын бақылау;</w:t>
      </w:r>
    </w:p>
    <w:p>
      <w:pPr>
        <w:spacing w:after="0"/>
        <w:ind w:left="0"/>
        <w:jc w:val="both"/>
      </w:pPr>
      <w:r>
        <w:rPr>
          <w:rFonts w:ascii="Times New Roman"/>
          <w:b w:val="false"/>
          <w:i w:val="false"/>
          <w:color w:val="000000"/>
          <w:sz w:val="28"/>
        </w:rPr>
        <w:t>
      пеште, шөміште, құйымда металл бетінен шламды алу;</w:t>
      </w:r>
    </w:p>
    <w:p>
      <w:pPr>
        <w:spacing w:after="0"/>
        <w:ind w:left="0"/>
        <w:jc w:val="both"/>
      </w:pPr>
      <w:r>
        <w:rPr>
          <w:rFonts w:ascii="Times New Roman"/>
          <w:b w:val="false"/>
          <w:i w:val="false"/>
          <w:color w:val="000000"/>
          <w:sz w:val="28"/>
        </w:rPr>
        <w:t>
      металды қосақталған пешке (миксерге) қайта қосу;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жабдықтың жұмысын бақылау, оның жұмысындағы ақаулықтарды анықтау және жою.</w:t>
      </w:r>
    </w:p>
    <w:bookmarkStart w:name="z840" w:id="838"/>
    <w:p>
      <w:pPr>
        <w:spacing w:after="0"/>
        <w:ind w:left="0"/>
        <w:jc w:val="both"/>
      </w:pPr>
      <w:r>
        <w:rPr>
          <w:rFonts w:ascii="Times New Roman"/>
          <w:b w:val="false"/>
          <w:i w:val="false"/>
          <w:color w:val="000000"/>
          <w:sz w:val="28"/>
        </w:rPr>
        <w:t>
      556. Білуге тиіс:</w:t>
      </w:r>
    </w:p>
    <w:bookmarkEnd w:id="838"/>
    <w:p>
      <w:pPr>
        <w:spacing w:after="0"/>
        <w:ind w:left="0"/>
        <w:jc w:val="both"/>
      </w:pPr>
      <w:r>
        <w:rPr>
          <w:rFonts w:ascii="Times New Roman"/>
          <w:b w:val="false"/>
          <w:i w:val="false"/>
          <w:color w:val="000000"/>
          <w:sz w:val="28"/>
        </w:rPr>
        <w:t>
      пештердің, миксерлердің, илемдеу орнағының және басқа да қызмет көрсетілетін жабдықтың құрылысы мен электр схемалары;</w:t>
      </w:r>
    </w:p>
    <w:p>
      <w:pPr>
        <w:spacing w:after="0"/>
        <w:ind w:left="0"/>
        <w:jc w:val="both"/>
      </w:pPr>
      <w:r>
        <w:rPr>
          <w:rFonts w:ascii="Times New Roman"/>
          <w:b w:val="false"/>
          <w:i w:val="false"/>
          <w:color w:val="000000"/>
          <w:sz w:val="28"/>
        </w:rPr>
        <w:t>
      сумен суыту және майлау жүйесі;</w:t>
      </w:r>
    </w:p>
    <w:p>
      <w:pPr>
        <w:spacing w:after="0"/>
        <w:ind w:left="0"/>
        <w:jc w:val="both"/>
      </w:pPr>
      <w:r>
        <w:rPr>
          <w:rFonts w:ascii="Times New Roman"/>
          <w:b w:val="false"/>
          <w:i w:val="false"/>
          <w:color w:val="000000"/>
          <w:sz w:val="28"/>
        </w:rPr>
        <w:t>
      өнім ақаулықтарының алдын алу және жою тәсілдері;</w:t>
      </w:r>
    </w:p>
    <w:p>
      <w:pPr>
        <w:spacing w:after="0"/>
        <w:ind w:left="0"/>
        <w:jc w:val="both"/>
      </w:pPr>
      <w:r>
        <w:rPr>
          <w:rFonts w:ascii="Times New Roman"/>
          <w:b w:val="false"/>
          <w:i w:val="false"/>
          <w:color w:val="000000"/>
          <w:sz w:val="28"/>
        </w:rPr>
        <w:t>
      құю және илемдеу шарттары;</w:t>
      </w:r>
    </w:p>
    <w:p>
      <w:pPr>
        <w:spacing w:after="0"/>
        <w:ind w:left="0"/>
        <w:jc w:val="both"/>
      </w:pPr>
      <w:r>
        <w:rPr>
          <w:rFonts w:ascii="Times New Roman"/>
          <w:b w:val="false"/>
          <w:i w:val="false"/>
          <w:color w:val="000000"/>
          <w:sz w:val="28"/>
        </w:rPr>
        <w:t>
      кристаллизаторларды, құйымдарды, науаларды, құю құралының футерін дайындау және пайдалану тәртібі;</w:t>
      </w:r>
    </w:p>
    <w:p>
      <w:pPr>
        <w:spacing w:after="0"/>
        <w:ind w:left="0"/>
        <w:jc w:val="both"/>
      </w:pPr>
      <w:r>
        <w:rPr>
          <w:rFonts w:ascii="Times New Roman"/>
          <w:b w:val="false"/>
          <w:i w:val="false"/>
          <w:color w:val="000000"/>
          <w:sz w:val="28"/>
        </w:rPr>
        <w:t>
      бақылау-өлшеу аспаптарын және олардың көрсеткштерін пайдалану тәртібі;</w:t>
      </w:r>
    </w:p>
    <w:p>
      <w:pPr>
        <w:spacing w:after="0"/>
        <w:ind w:left="0"/>
        <w:jc w:val="both"/>
      </w:pPr>
      <w:r>
        <w:rPr>
          <w:rFonts w:ascii="Times New Roman"/>
          <w:b w:val="false"/>
          <w:i w:val="false"/>
          <w:color w:val="000000"/>
          <w:sz w:val="28"/>
        </w:rPr>
        <w:t>
      технологиялық процес параметрі;</w:t>
      </w:r>
    </w:p>
    <w:p>
      <w:pPr>
        <w:spacing w:after="0"/>
        <w:ind w:left="0"/>
        <w:jc w:val="both"/>
      </w:pPr>
      <w:r>
        <w:rPr>
          <w:rFonts w:ascii="Times New Roman"/>
          <w:b w:val="false"/>
          <w:i w:val="false"/>
          <w:color w:val="000000"/>
          <w:sz w:val="28"/>
        </w:rPr>
        <w:t>
      қолданылатын металдың физика-химиялық, механикалық және технологиялық қасиеттері.</w:t>
      </w:r>
    </w:p>
    <w:bookmarkStart w:name="z841" w:id="839"/>
    <w:p>
      <w:pPr>
        <w:spacing w:after="0"/>
        <w:ind w:left="0"/>
        <w:jc w:val="left"/>
      </w:pPr>
      <w:r>
        <w:rPr>
          <w:rFonts w:ascii="Times New Roman"/>
          <w:b/>
          <w:i w:val="false"/>
          <w:color w:val="000000"/>
        </w:rPr>
        <w:t xml:space="preserve"> 117-параграф. Түсті металдарды құюшы, 5-разряд</w:t>
      </w:r>
    </w:p>
    <w:bookmarkEnd w:id="839"/>
    <w:bookmarkStart w:name="z842" w:id="840"/>
    <w:p>
      <w:pPr>
        <w:spacing w:after="0"/>
        <w:ind w:left="0"/>
        <w:jc w:val="both"/>
      </w:pPr>
      <w:r>
        <w:rPr>
          <w:rFonts w:ascii="Times New Roman"/>
          <w:b w:val="false"/>
          <w:i w:val="false"/>
          <w:color w:val="000000"/>
          <w:sz w:val="28"/>
        </w:rPr>
        <w:t>
      557. Жұмыс сипаттамасы:</w:t>
      </w:r>
    </w:p>
    <w:bookmarkEnd w:id="840"/>
    <w:p>
      <w:pPr>
        <w:spacing w:after="0"/>
        <w:ind w:left="0"/>
        <w:jc w:val="both"/>
      </w:pPr>
      <w:r>
        <w:rPr>
          <w:rFonts w:ascii="Times New Roman"/>
          <w:b w:val="false"/>
          <w:i w:val="false"/>
          <w:color w:val="000000"/>
          <w:sz w:val="28"/>
        </w:rPr>
        <w:t>
      вайербарс, құйма, әртүрлі профильді және көлемді құйымдарды жартылай үздіксіз және үздіксіз құю, үздіксіз бір және көп жіпті, сым дайындамаларды құю және оларды құю және илемдеу процестерінің біріккен кезінде илемдеу орнағында илемдеу процесін жүргізу;</w:t>
      </w:r>
    </w:p>
    <w:p>
      <w:pPr>
        <w:spacing w:after="0"/>
        <w:ind w:left="0"/>
        <w:jc w:val="both"/>
      </w:pPr>
      <w:r>
        <w:rPr>
          <w:rFonts w:ascii="Times New Roman"/>
          <w:b w:val="false"/>
          <w:i w:val="false"/>
          <w:color w:val="000000"/>
          <w:sz w:val="28"/>
        </w:rPr>
        <w:t>
      құю және илемдеу технологиялық процесінің барысын реттеу және түзету;</w:t>
      </w:r>
    </w:p>
    <w:p>
      <w:pPr>
        <w:spacing w:after="0"/>
        <w:ind w:left="0"/>
        <w:jc w:val="both"/>
      </w:pPr>
      <w:r>
        <w:rPr>
          <w:rFonts w:ascii="Times New Roman"/>
          <w:b w:val="false"/>
          <w:i w:val="false"/>
          <w:color w:val="000000"/>
          <w:sz w:val="28"/>
        </w:rPr>
        <w:t>
      металды құю үшін дайындау;</w:t>
      </w:r>
    </w:p>
    <w:p>
      <w:pPr>
        <w:spacing w:after="0"/>
        <w:ind w:left="0"/>
        <w:jc w:val="both"/>
      </w:pPr>
      <w:r>
        <w:rPr>
          <w:rFonts w:ascii="Times New Roman"/>
          <w:b w:val="false"/>
          <w:i w:val="false"/>
          <w:color w:val="000000"/>
          <w:sz w:val="28"/>
        </w:rPr>
        <w:t>
      температура мен пештегі, миксердегі, құйымдағы, кристаллизатордағы металдың деңгейін бақылау;</w:t>
      </w:r>
    </w:p>
    <w:p>
      <w:pPr>
        <w:spacing w:after="0"/>
        <w:ind w:left="0"/>
        <w:jc w:val="both"/>
      </w:pPr>
      <w:r>
        <w:rPr>
          <w:rFonts w:ascii="Times New Roman"/>
          <w:b w:val="false"/>
          <w:i w:val="false"/>
          <w:color w:val="000000"/>
          <w:sz w:val="28"/>
        </w:rPr>
        <w:t>
      жабдықтың жұмыс көрсеткішін жазу;</w:t>
      </w:r>
    </w:p>
    <w:p>
      <w:pPr>
        <w:spacing w:after="0"/>
        <w:ind w:left="0"/>
        <w:jc w:val="both"/>
      </w:pPr>
      <w:r>
        <w:rPr>
          <w:rFonts w:ascii="Times New Roman"/>
          <w:b w:val="false"/>
          <w:i w:val="false"/>
          <w:color w:val="000000"/>
          <w:sz w:val="28"/>
        </w:rPr>
        <w:t>
      дайын өнімнің сапасын айқындау.</w:t>
      </w:r>
    </w:p>
    <w:bookmarkStart w:name="z843" w:id="841"/>
    <w:p>
      <w:pPr>
        <w:spacing w:after="0"/>
        <w:ind w:left="0"/>
        <w:jc w:val="both"/>
      </w:pPr>
      <w:r>
        <w:rPr>
          <w:rFonts w:ascii="Times New Roman"/>
          <w:b w:val="false"/>
          <w:i w:val="false"/>
          <w:color w:val="000000"/>
          <w:sz w:val="28"/>
        </w:rPr>
        <w:t>
      558. Білуге тиіс:</w:t>
      </w:r>
    </w:p>
    <w:bookmarkEnd w:id="841"/>
    <w:p>
      <w:pPr>
        <w:spacing w:after="0"/>
        <w:ind w:left="0"/>
        <w:jc w:val="both"/>
      </w:pPr>
      <w:r>
        <w:rPr>
          <w:rFonts w:ascii="Times New Roman"/>
          <w:b w:val="false"/>
          <w:i w:val="false"/>
          <w:color w:val="000000"/>
          <w:sz w:val="28"/>
        </w:rPr>
        <w:t xml:space="preserve">
      пештердің, миксерлердің, прокат стандарының, кристаллизаторлардың, құю қондырғыларының (машиналардың) және басқа да қызмет көрсетілетін жабдықтардың конструктивтік ерекшеліктері; </w:t>
      </w:r>
    </w:p>
    <w:p>
      <w:pPr>
        <w:spacing w:after="0"/>
        <w:ind w:left="0"/>
        <w:jc w:val="both"/>
      </w:pPr>
      <w:r>
        <w:rPr>
          <w:rFonts w:ascii="Times New Roman"/>
          <w:b w:val="false"/>
          <w:i w:val="false"/>
          <w:color w:val="000000"/>
          <w:sz w:val="28"/>
        </w:rPr>
        <w:t>
      жабдық жұмысындағы ақаулықтардың пайда болу себептері және жою әдістері;</w:t>
      </w:r>
    </w:p>
    <w:p>
      <w:pPr>
        <w:spacing w:after="0"/>
        <w:ind w:left="0"/>
        <w:jc w:val="both"/>
      </w:pPr>
      <w:r>
        <w:rPr>
          <w:rFonts w:ascii="Times New Roman"/>
          <w:b w:val="false"/>
          <w:i w:val="false"/>
          <w:color w:val="000000"/>
          <w:sz w:val="28"/>
        </w:rPr>
        <w:t>
      процесті автоматтық реттеу аспаптарын пайдалану тәртібі;</w:t>
      </w:r>
    </w:p>
    <w:p>
      <w:pPr>
        <w:spacing w:after="0"/>
        <w:ind w:left="0"/>
        <w:jc w:val="both"/>
      </w:pPr>
      <w:r>
        <w:rPr>
          <w:rFonts w:ascii="Times New Roman"/>
          <w:b w:val="false"/>
          <w:i w:val="false"/>
          <w:color w:val="000000"/>
          <w:sz w:val="28"/>
        </w:rPr>
        <w:t>
      сым дайындамасын көп жіпті үздіксіз құйған кезде кристаллизаторды орнату тәсілдері;</w:t>
      </w:r>
    </w:p>
    <w:p>
      <w:pPr>
        <w:spacing w:after="0"/>
        <w:ind w:left="0"/>
        <w:jc w:val="both"/>
      </w:pPr>
      <w:r>
        <w:rPr>
          <w:rFonts w:ascii="Times New Roman"/>
          <w:b w:val="false"/>
          <w:i w:val="false"/>
          <w:color w:val="000000"/>
          <w:sz w:val="28"/>
        </w:rPr>
        <w:t>
      өндірістік-техникалық оқыту бағдарламасы шегіндегі металлургия негіздері.</w:t>
      </w:r>
    </w:p>
    <w:bookmarkStart w:name="z844" w:id="842"/>
    <w:p>
      <w:pPr>
        <w:spacing w:after="0"/>
        <w:ind w:left="0"/>
        <w:jc w:val="left"/>
      </w:pPr>
      <w:r>
        <w:rPr>
          <w:rFonts w:ascii="Times New Roman"/>
          <w:b/>
          <w:i w:val="false"/>
          <w:color w:val="000000"/>
        </w:rPr>
        <w:t xml:space="preserve"> 118-параграф. Үш тотықты сүрме өндірісіндегі пешші, 5-разряд</w:t>
      </w:r>
    </w:p>
    <w:bookmarkEnd w:id="842"/>
    <w:bookmarkStart w:name="z845" w:id="843"/>
    <w:p>
      <w:pPr>
        <w:spacing w:after="0"/>
        <w:ind w:left="0"/>
        <w:jc w:val="both"/>
      </w:pPr>
      <w:r>
        <w:rPr>
          <w:rFonts w:ascii="Times New Roman"/>
          <w:b w:val="false"/>
          <w:i w:val="false"/>
          <w:color w:val="000000"/>
          <w:sz w:val="28"/>
        </w:rPr>
        <w:t>
      559. Жұмыс сипаттамасы:</w:t>
      </w:r>
    </w:p>
    <w:bookmarkEnd w:id="843"/>
    <w:p>
      <w:pPr>
        <w:spacing w:after="0"/>
        <w:ind w:left="0"/>
        <w:jc w:val="both"/>
      </w:pPr>
      <w:r>
        <w:rPr>
          <w:rFonts w:ascii="Times New Roman"/>
          <w:b w:val="false"/>
          <w:i w:val="false"/>
          <w:color w:val="000000"/>
          <w:sz w:val="28"/>
        </w:rPr>
        <w:t>
      өте таза сүрме үштотығын алу үшін электр пештерінде металды тотықтандыру процесін жүргізу;</w:t>
      </w:r>
    </w:p>
    <w:p>
      <w:pPr>
        <w:spacing w:after="0"/>
        <w:ind w:left="0"/>
        <w:jc w:val="both"/>
      </w:pPr>
      <w:r>
        <w:rPr>
          <w:rFonts w:ascii="Times New Roman"/>
          <w:b w:val="false"/>
          <w:i w:val="false"/>
          <w:color w:val="000000"/>
          <w:sz w:val="28"/>
        </w:rPr>
        <w:t>
      металл чушкаларын электр пешке салу;</w:t>
      </w:r>
    </w:p>
    <w:p>
      <w:pPr>
        <w:spacing w:after="0"/>
        <w:ind w:left="0"/>
        <w:jc w:val="both"/>
      </w:pPr>
      <w:r>
        <w:rPr>
          <w:rFonts w:ascii="Times New Roman"/>
          <w:b w:val="false"/>
          <w:i w:val="false"/>
          <w:color w:val="000000"/>
          <w:sz w:val="28"/>
        </w:rPr>
        <w:t>
      ток кернеуін, пеш температурасын, пешке түсетін ауаның жылдамдығы мен көлемін реттеу;</w:t>
      </w:r>
    </w:p>
    <w:p>
      <w:pPr>
        <w:spacing w:after="0"/>
        <w:ind w:left="0"/>
        <w:jc w:val="both"/>
      </w:pPr>
      <w:r>
        <w:rPr>
          <w:rFonts w:ascii="Times New Roman"/>
          <w:b w:val="false"/>
          <w:i w:val="false"/>
          <w:color w:val="000000"/>
          <w:sz w:val="28"/>
        </w:rPr>
        <w:t>
      металл тотығын (дайын өнімді) шығаруды бақылау;</w:t>
      </w:r>
    </w:p>
    <w:p>
      <w:pPr>
        <w:spacing w:after="0"/>
        <w:ind w:left="0"/>
        <w:jc w:val="both"/>
      </w:pPr>
      <w:r>
        <w:rPr>
          <w:rFonts w:ascii="Times New Roman"/>
          <w:b w:val="false"/>
          <w:i w:val="false"/>
          <w:color w:val="000000"/>
          <w:sz w:val="28"/>
        </w:rPr>
        <w:t>
      қызмет көрсетілетін жабдықты жөндеуге қатысу;</w:t>
      </w:r>
    </w:p>
    <w:p>
      <w:pPr>
        <w:spacing w:after="0"/>
        <w:ind w:left="0"/>
        <w:jc w:val="both"/>
      </w:pPr>
      <w:r>
        <w:rPr>
          <w:rFonts w:ascii="Times New Roman"/>
          <w:b w:val="false"/>
          <w:i w:val="false"/>
          <w:color w:val="000000"/>
          <w:sz w:val="28"/>
        </w:rPr>
        <w:t xml:space="preserve">
      бастапқы өнім шығысының, тиеу уақытының, аспап көрсеткіштерінің және берілген өнімнің есебін жүргізу; </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w:t>
      </w:r>
    </w:p>
    <w:bookmarkStart w:name="z846" w:id="844"/>
    <w:p>
      <w:pPr>
        <w:spacing w:after="0"/>
        <w:ind w:left="0"/>
        <w:jc w:val="both"/>
      </w:pPr>
      <w:r>
        <w:rPr>
          <w:rFonts w:ascii="Times New Roman"/>
          <w:b w:val="false"/>
          <w:i w:val="false"/>
          <w:color w:val="000000"/>
          <w:sz w:val="28"/>
        </w:rPr>
        <w:t>
      560. Білуге тиіс:</w:t>
      </w:r>
    </w:p>
    <w:bookmarkEnd w:id="844"/>
    <w:p>
      <w:pPr>
        <w:spacing w:after="0"/>
        <w:ind w:left="0"/>
        <w:jc w:val="both"/>
      </w:pPr>
      <w:r>
        <w:rPr>
          <w:rFonts w:ascii="Times New Roman"/>
          <w:b w:val="false"/>
          <w:i w:val="false"/>
          <w:color w:val="000000"/>
          <w:sz w:val="28"/>
        </w:rPr>
        <w:t xml:space="preserve">
      қызмет көрсетілетін электр пештерінің құрылғысы және электр схемалары; </w:t>
      </w:r>
    </w:p>
    <w:p>
      <w:pPr>
        <w:spacing w:after="0"/>
        <w:ind w:left="0"/>
        <w:jc w:val="both"/>
      </w:pPr>
      <w:r>
        <w:rPr>
          <w:rFonts w:ascii="Times New Roman"/>
          <w:b w:val="false"/>
          <w:i w:val="false"/>
          <w:color w:val="000000"/>
          <w:sz w:val="28"/>
        </w:rPr>
        <w:t>
      пеш жұмысының режимдері;</w:t>
      </w:r>
    </w:p>
    <w:p>
      <w:pPr>
        <w:spacing w:after="0"/>
        <w:ind w:left="0"/>
        <w:jc w:val="both"/>
      </w:pPr>
      <w:r>
        <w:rPr>
          <w:rFonts w:ascii="Times New Roman"/>
          <w:b w:val="false"/>
          <w:i w:val="false"/>
          <w:color w:val="000000"/>
          <w:sz w:val="28"/>
        </w:rPr>
        <w:t>
      газ, металл және отқа төзімді заттардың негізгі қасиеттері;</w:t>
      </w:r>
    </w:p>
    <w:p>
      <w:pPr>
        <w:spacing w:after="0"/>
        <w:ind w:left="0"/>
        <w:jc w:val="both"/>
      </w:pPr>
      <w:r>
        <w:rPr>
          <w:rFonts w:ascii="Times New Roman"/>
          <w:b w:val="false"/>
          <w:i w:val="false"/>
          <w:color w:val="000000"/>
          <w:sz w:val="28"/>
        </w:rPr>
        <w:t>
      шығарылатын өнімге қойылатын техникалық шарттар мен талаптар және қоспалардың оның сапасына әсері;</w:t>
      </w:r>
    </w:p>
    <w:p>
      <w:pPr>
        <w:spacing w:after="0"/>
        <w:ind w:left="0"/>
        <w:jc w:val="both"/>
      </w:pPr>
      <w:r>
        <w:rPr>
          <w:rFonts w:ascii="Times New Roman"/>
          <w:b w:val="false"/>
          <w:i w:val="false"/>
          <w:color w:val="000000"/>
          <w:sz w:val="28"/>
        </w:rPr>
        <w:t>
      өндірістік техникалық оқыту мектептері бағдарламасының жүктемесіндегі электротехника және химия негіздері;</w:t>
      </w:r>
    </w:p>
    <w:p>
      <w:pPr>
        <w:spacing w:after="0"/>
        <w:ind w:left="0"/>
        <w:jc w:val="both"/>
      </w:pPr>
      <w:r>
        <w:rPr>
          <w:rFonts w:ascii="Times New Roman"/>
          <w:b w:val="false"/>
          <w:i w:val="false"/>
          <w:color w:val="000000"/>
          <w:sz w:val="28"/>
        </w:rPr>
        <w:t>
      химиялық реакциялар және металдың тотығу процесінің негіздері.</w:t>
      </w:r>
    </w:p>
    <w:p>
      <w:pPr>
        <w:spacing w:after="0"/>
        <w:ind w:left="0"/>
        <w:jc w:val="both"/>
      </w:pPr>
      <w:r>
        <w:rPr>
          <w:rFonts w:ascii="Times New Roman"/>
          <w:b w:val="false"/>
          <w:i w:val="false"/>
          <w:color w:val="000000"/>
          <w:sz w:val="28"/>
        </w:rPr>
        <w:t>
      Жұмыстарды біліктілігі анағұрлым жоғары пешшінің басшылығымен орындаған кезде – 4-разряд.</w:t>
      </w:r>
    </w:p>
    <w:bookmarkStart w:name="z847" w:id="845"/>
    <w:p>
      <w:pPr>
        <w:spacing w:after="0"/>
        <w:ind w:left="0"/>
        <w:jc w:val="left"/>
      </w:pPr>
      <w:r>
        <w:rPr>
          <w:rFonts w:ascii="Times New Roman"/>
          <w:b/>
          <w:i w:val="false"/>
          <w:color w:val="000000"/>
        </w:rPr>
        <w:t xml:space="preserve"> 119-параграф. Хлорлаушы, 3-разряд</w:t>
      </w:r>
    </w:p>
    <w:bookmarkEnd w:id="845"/>
    <w:bookmarkStart w:name="z848" w:id="846"/>
    <w:p>
      <w:pPr>
        <w:spacing w:after="0"/>
        <w:ind w:left="0"/>
        <w:jc w:val="both"/>
      </w:pPr>
      <w:r>
        <w:rPr>
          <w:rFonts w:ascii="Times New Roman"/>
          <w:b w:val="false"/>
          <w:i w:val="false"/>
          <w:color w:val="000000"/>
          <w:sz w:val="28"/>
        </w:rPr>
        <w:t>
      561. Жұмыс сипаттамасы:</w:t>
      </w:r>
    </w:p>
    <w:bookmarkEnd w:id="846"/>
    <w:p>
      <w:pPr>
        <w:spacing w:after="0"/>
        <w:ind w:left="0"/>
        <w:jc w:val="both"/>
      </w:pPr>
      <w:r>
        <w:rPr>
          <w:rFonts w:ascii="Times New Roman"/>
          <w:b w:val="false"/>
          <w:i w:val="false"/>
          <w:color w:val="000000"/>
          <w:sz w:val="28"/>
        </w:rPr>
        <w:t>
      алюминийді хлорлау процесін жүргізу;</w:t>
      </w:r>
    </w:p>
    <w:p>
      <w:pPr>
        <w:spacing w:after="0"/>
        <w:ind w:left="0"/>
        <w:jc w:val="both"/>
      </w:pPr>
      <w:r>
        <w:rPr>
          <w:rFonts w:ascii="Times New Roman"/>
          <w:b w:val="false"/>
          <w:i w:val="false"/>
          <w:color w:val="000000"/>
          <w:sz w:val="28"/>
        </w:rPr>
        <w:t>
      ыстық металлы бар шөмішті хлор камерасына кіргізу;</w:t>
      </w:r>
    </w:p>
    <w:p>
      <w:pPr>
        <w:spacing w:after="0"/>
        <w:ind w:left="0"/>
        <w:jc w:val="both"/>
      </w:pPr>
      <w:r>
        <w:rPr>
          <w:rFonts w:ascii="Times New Roman"/>
          <w:b w:val="false"/>
          <w:i w:val="false"/>
          <w:color w:val="000000"/>
          <w:sz w:val="28"/>
        </w:rPr>
        <w:t>
      ерітіндіні газ тәрізді хлормен үрлеу;</w:t>
      </w:r>
    </w:p>
    <w:p>
      <w:pPr>
        <w:spacing w:after="0"/>
        <w:ind w:left="0"/>
        <w:jc w:val="both"/>
      </w:pPr>
      <w:r>
        <w:rPr>
          <w:rFonts w:ascii="Times New Roman"/>
          <w:b w:val="false"/>
          <w:i w:val="false"/>
          <w:color w:val="000000"/>
          <w:sz w:val="28"/>
        </w:rPr>
        <w:t>
      хлордың шөмішке берілуін хлор камерасының желдеткішін реттеу;</w:t>
      </w:r>
    </w:p>
    <w:p>
      <w:pPr>
        <w:spacing w:after="0"/>
        <w:ind w:left="0"/>
        <w:jc w:val="both"/>
      </w:pPr>
      <w:r>
        <w:rPr>
          <w:rFonts w:ascii="Times New Roman"/>
          <w:b w:val="false"/>
          <w:i w:val="false"/>
          <w:color w:val="000000"/>
          <w:sz w:val="28"/>
        </w:rPr>
        <w:t>
      хлорлағанға дейін және одан кейін металл бетінен қожды алу;</w:t>
      </w:r>
    </w:p>
    <w:p>
      <w:pPr>
        <w:spacing w:after="0"/>
        <w:ind w:left="0"/>
        <w:jc w:val="both"/>
      </w:pPr>
      <w:r>
        <w:rPr>
          <w:rFonts w:ascii="Times New Roman"/>
          <w:b w:val="false"/>
          <w:i w:val="false"/>
          <w:color w:val="000000"/>
          <w:sz w:val="28"/>
        </w:rPr>
        <w:t>
      шөміштегі металл температурасын өлшеу;</w:t>
      </w:r>
    </w:p>
    <w:p>
      <w:pPr>
        <w:spacing w:after="0"/>
        <w:ind w:left="0"/>
        <w:jc w:val="both"/>
      </w:pPr>
      <w:r>
        <w:rPr>
          <w:rFonts w:ascii="Times New Roman"/>
          <w:b w:val="false"/>
          <w:i w:val="false"/>
          <w:color w:val="000000"/>
          <w:sz w:val="28"/>
        </w:rPr>
        <w:t>
      дайын өнімді ағызу;</w:t>
      </w:r>
    </w:p>
    <w:p>
      <w:pPr>
        <w:spacing w:after="0"/>
        <w:ind w:left="0"/>
        <w:jc w:val="both"/>
      </w:pPr>
      <w:r>
        <w:rPr>
          <w:rFonts w:ascii="Times New Roman"/>
          <w:b w:val="false"/>
          <w:i w:val="false"/>
          <w:color w:val="000000"/>
          <w:sz w:val="28"/>
        </w:rPr>
        <w:t>
      стеллаждарға сұйық хлоры бар баллондарды орнату;</w:t>
      </w:r>
    </w:p>
    <w:p>
      <w:pPr>
        <w:spacing w:after="0"/>
        <w:ind w:left="0"/>
        <w:jc w:val="both"/>
      </w:pPr>
      <w:r>
        <w:rPr>
          <w:rFonts w:ascii="Times New Roman"/>
          <w:b w:val="false"/>
          <w:i w:val="false"/>
          <w:color w:val="000000"/>
          <w:sz w:val="28"/>
        </w:rPr>
        <w:t>
      қелуші алюминий ерітіндісін өлшеу және есепке алу;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 оны жөндеуге қатысу.</w:t>
      </w:r>
    </w:p>
    <w:bookmarkStart w:name="z849" w:id="847"/>
    <w:p>
      <w:pPr>
        <w:spacing w:after="0"/>
        <w:ind w:left="0"/>
        <w:jc w:val="both"/>
      </w:pPr>
      <w:r>
        <w:rPr>
          <w:rFonts w:ascii="Times New Roman"/>
          <w:b w:val="false"/>
          <w:i w:val="false"/>
          <w:color w:val="000000"/>
          <w:sz w:val="28"/>
        </w:rPr>
        <w:t>
      562. Білуге тиіс:</w:t>
      </w:r>
    </w:p>
    <w:bookmarkEnd w:id="847"/>
    <w:p>
      <w:pPr>
        <w:spacing w:after="0"/>
        <w:ind w:left="0"/>
        <w:jc w:val="both"/>
      </w:pPr>
      <w:r>
        <w:rPr>
          <w:rFonts w:ascii="Times New Roman"/>
          <w:b w:val="false"/>
          <w:i w:val="false"/>
          <w:color w:val="000000"/>
          <w:sz w:val="28"/>
        </w:rPr>
        <w:t>
      қызмет көрсетілетін жабдықтың құрылысы және оны пайдалану тәртібі;</w:t>
      </w:r>
    </w:p>
    <w:p>
      <w:pPr>
        <w:spacing w:after="0"/>
        <w:ind w:left="0"/>
        <w:jc w:val="both"/>
      </w:pPr>
      <w:r>
        <w:rPr>
          <w:rFonts w:ascii="Times New Roman"/>
          <w:b w:val="false"/>
          <w:i w:val="false"/>
          <w:color w:val="000000"/>
          <w:sz w:val="28"/>
        </w:rPr>
        <w:t>
      хлормен жұмыс істеу тәсілдері және хлорлы алюминий сапасына қойылатын талаптар;</w:t>
      </w:r>
    </w:p>
    <w:p>
      <w:pPr>
        <w:spacing w:after="0"/>
        <w:ind w:left="0"/>
        <w:jc w:val="both"/>
      </w:pPr>
      <w:r>
        <w:rPr>
          <w:rFonts w:ascii="Times New Roman"/>
          <w:b w:val="false"/>
          <w:i w:val="false"/>
          <w:color w:val="000000"/>
          <w:sz w:val="28"/>
        </w:rPr>
        <w:t>
      арту және тасымалдау тәртібі;</w:t>
      </w:r>
    </w:p>
    <w:p>
      <w:pPr>
        <w:spacing w:after="0"/>
        <w:ind w:left="0"/>
        <w:jc w:val="both"/>
      </w:pPr>
      <w:r>
        <w:rPr>
          <w:rFonts w:ascii="Times New Roman"/>
          <w:b w:val="false"/>
          <w:i w:val="false"/>
          <w:color w:val="000000"/>
          <w:sz w:val="28"/>
        </w:rPr>
        <w:t>
      материалдардың түрлері және оларды жұмсау нормалары;</w:t>
      </w:r>
    </w:p>
    <w:p>
      <w:pPr>
        <w:spacing w:after="0"/>
        <w:ind w:left="0"/>
        <w:jc w:val="both"/>
      </w:pPr>
      <w:r>
        <w:rPr>
          <w:rFonts w:ascii="Times New Roman"/>
          <w:b w:val="false"/>
          <w:i w:val="false"/>
          <w:color w:val="000000"/>
          <w:sz w:val="28"/>
        </w:rPr>
        <w:t>
      шартты сигнализация.</w:t>
      </w:r>
    </w:p>
    <w:bookmarkStart w:name="z850" w:id="848"/>
    <w:p>
      <w:pPr>
        <w:spacing w:after="0"/>
        <w:ind w:left="0"/>
        <w:jc w:val="left"/>
      </w:pPr>
      <w:r>
        <w:rPr>
          <w:rFonts w:ascii="Times New Roman"/>
          <w:b/>
          <w:i w:val="false"/>
          <w:color w:val="000000"/>
        </w:rPr>
        <w:t xml:space="preserve"> 120-параграф. Хлорлаушы, 4-разряд</w:t>
      </w:r>
    </w:p>
    <w:bookmarkEnd w:id="848"/>
    <w:bookmarkStart w:name="z851" w:id="849"/>
    <w:p>
      <w:pPr>
        <w:spacing w:after="0"/>
        <w:ind w:left="0"/>
        <w:jc w:val="both"/>
      </w:pPr>
      <w:r>
        <w:rPr>
          <w:rFonts w:ascii="Times New Roman"/>
          <w:b w:val="false"/>
          <w:i w:val="false"/>
          <w:color w:val="000000"/>
          <w:sz w:val="28"/>
        </w:rPr>
        <w:t>
      563. Жұмыс сипаттамасы:</w:t>
      </w:r>
    </w:p>
    <w:bookmarkEnd w:id="849"/>
    <w:p>
      <w:pPr>
        <w:spacing w:after="0"/>
        <w:ind w:left="0"/>
        <w:jc w:val="both"/>
      </w:pPr>
      <w:r>
        <w:rPr>
          <w:rFonts w:ascii="Times New Roman"/>
          <w:b w:val="false"/>
          <w:i w:val="false"/>
          <w:color w:val="000000"/>
          <w:sz w:val="28"/>
        </w:rPr>
        <w:t>
      біліктілігі анағұрлым жоғары хлорлаушының басшылығымен карналлит, шлам және құрамында титаны бар қожды хлорлау процесін жүргізу;</w:t>
      </w:r>
    </w:p>
    <w:p>
      <w:pPr>
        <w:spacing w:after="0"/>
        <w:ind w:left="0"/>
        <w:jc w:val="both"/>
      </w:pPr>
      <w:r>
        <w:rPr>
          <w:rFonts w:ascii="Times New Roman"/>
          <w:b w:val="false"/>
          <w:i w:val="false"/>
          <w:color w:val="000000"/>
          <w:sz w:val="28"/>
        </w:rPr>
        <w:t>
      материалды хлоратордың балқытқышына салу;</w:t>
      </w:r>
    </w:p>
    <w:p>
      <w:pPr>
        <w:spacing w:after="0"/>
        <w:ind w:left="0"/>
        <w:jc w:val="both"/>
      </w:pPr>
      <w:r>
        <w:rPr>
          <w:rFonts w:ascii="Times New Roman"/>
          <w:b w:val="false"/>
          <w:i w:val="false"/>
          <w:color w:val="000000"/>
          <w:sz w:val="28"/>
        </w:rPr>
        <w:t>
      хлоратор құрылғысын басқару;</w:t>
      </w:r>
    </w:p>
    <w:p>
      <w:pPr>
        <w:spacing w:after="0"/>
        <w:ind w:left="0"/>
        <w:jc w:val="both"/>
      </w:pPr>
      <w:r>
        <w:rPr>
          <w:rFonts w:ascii="Times New Roman"/>
          <w:b w:val="false"/>
          <w:i w:val="false"/>
          <w:color w:val="000000"/>
          <w:sz w:val="28"/>
        </w:rPr>
        <w:t>
      хлораторды қосуға дайындау;</w:t>
      </w:r>
    </w:p>
    <w:p>
      <w:pPr>
        <w:spacing w:after="0"/>
        <w:ind w:left="0"/>
        <w:jc w:val="both"/>
      </w:pPr>
      <w:r>
        <w:rPr>
          <w:rFonts w:ascii="Times New Roman"/>
          <w:b w:val="false"/>
          <w:i w:val="false"/>
          <w:color w:val="000000"/>
          <w:sz w:val="28"/>
        </w:rPr>
        <w:t>
      карналлит, шлам және құрамында титаны бар қожды хлорлау процесін реттеу;</w:t>
      </w:r>
    </w:p>
    <w:p>
      <w:pPr>
        <w:spacing w:after="0"/>
        <w:ind w:left="0"/>
        <w:jc w:val="both"/>
      </w:pPr>
      <w:r>
        <w:rPr>
          <w:rFonts w:ascii="Times New Roman"/>
          <w:b w:val="false"/>
          <w:i w:val="false"/>
          <w:color w:val="000000"/>
          <w:sz w:val="28"/>
        </w:rPr>
        <w:t>
      аспаптарды бақылау және хлорлау процесі кезінде технологиялық көрсеткіштерін алу;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хлорлау процесі кезінде сусыз карналлит пен төрт хлорлы титан алу.</w:t>
      </w:r>
    </w:p>
    <w:p>
      <w:pPr>
        <w:spacing w:after="0"/>
        <w:ind w:left="0"/>
        <w:jc w:val="both"/>
      </w:pPr>
      <w:r>
        <w:rPr>
          <w:rFonts w:ascii="Times New Roman"/>
          <w:b w:val="false"/>
          <w:i w:val="false"/>
          <w:color w:val="000000"/>
          <w:sz w:val="28"/>
        </w:rPr>
        <w:t>
      бу-газ қоспасын конденсаттау және және қатты хлоридтерді бөлу процесін жүргізу;</w:t>
      </w:r>
    </w:p>
    <w:p>
      <w:pPr>
        <w:spacing w:after="0"/>
        <w:ind w:left="0"/>
        <w:jc w:val="both"/>
      </w:pPr>
      <w:r>
        <w:rPr>
          <w:rFonts w:ascii="Times New Roman"/>
          <w:b w:val="false"/>
          <w:i w:val="false"/>
          <w:color w:val="000000"/>
          <w:sz w:val="28"/>
        </w:rPr>
        <w:t>
      шөміш пен кюбельге ерітінді мен шламды құю;</w:t>
      </w:r>
    </w:p>
    <w:p>
      <w:pPr>
        <w:spacing w:after="0"/>
        <w:ind w:left="0"/>
        <w:jc w:val="both"/>
      </w:pPr>
      <w:r>
        <w:rPr>
          <w:rFonts w:ascii="Times New Roman"/>
          <w:b w:val="false"/>
          <w:i w:val="false"/>
          <w:color w:val="000000"/>
          <w:sz w:val="28"/>
        </w:rPr>
        <w:t>
      төрт хлорлы титанды тазарту торабына жиналмалы ыдысқа тасымалдау;</w:t>
      </w:r>
    </w:p>
    <w:p>
      <w:pPr>
        <w:spacing w:after="0"/>
        <w:ind w:left="0"/>
        <w:jc w:val="both"/>
      </w:pPr>
      <w:r>
        <w:rPr>
          <w:rFonts w:ascii="Times New Roman"/>
          <w:b w:val="false"/>
          <w:i w:val="false"/>
          <w:color w:val="000000"/>
          <w:sz w:val="28"/>
        </w:rPr>
        <w:t>
      хлоратордағы электр және газ режимдерін бақылау және реттеу;</w:t>
      </w:r>
    </w:p>
    <w:p>
      <w:pPr>
        <w:spacing w:after="0"/>
        <w:ind w:left="0"/>
        <w:jc w:val="both"/>
      </w:pPr>
      <w:r>
        <w:rPr>
          <w:rFonts w:ascii="Times New Roman"/>
          <w:b w:val="false"/>
          <w:i w:val="false"/>
          <w:color w:val="000000"/>
          <w:sz w:val="28"/>
        </w:rPr>
        <w:t>
      хлораторды, коммуникацияны, аппаратураны және қызмет көрсетілетін учаскедегі басқа да жабдықты тазалау;</w:t>
      </w:r>
    </w:p>
    <w:p>
      <w:pPr>
        <w:spacing w:after="0"/>
        <w:ind w:left="0"/>
        <w:jc w:val="both"/>
      </w:pPr>
      <w:r>
        <w:rPr>
          <w:rFonts w:ascii="Times New Roman"/>
          <w:b w:val="false"/>
          <w:i w:val="false"/>
          <w:color w:val="000000"/>
          <w:sz w:val="28"/>
        </w:rPr>
        <w:t>
      ерітінді мен шламды ағызу үшін шөміш пен кюбельдерді дайындау және жеткізу;</w:t>
      </w:r>
    </w:p>
    <w:p>
      <w:pPr>
        <w:spacing w:after="0"/>
        <w:ind w:left="0"/>
        <w:jc w:val="both"/>
      </w:pPr>
      <w:r>
        <w:rPr>
          <w:rFonts w:ascii="Times New Roman"/>
          <w:b w:val="false"/>
          <w:i w:val="false"/>
          <w:color w:val="000000"/>
          <w:sz w:val="28"/>
        </w:rPr>
        <w:t>
      қызмет көрсетілетін жабдықты жөндеуге қатысу.</w:t>
      </w:r>
    </w:p>
    <w:bookmarkStart w:name="z852" w:id="850"/>
    <w:p>
      <w:pPr>
        <w:spacing w:after="0"/>
        <w:ind w:left="0"/>
        <w:jc w:val="both"/>
      </w:pPr>
      <w:r>
        <w:rPr>
          <w:rFonts w:ascii="Times New Roman"/>
          <w:b w:val="false"/>
          <w:i w:val="false"/>
          <w:color w:val="000000"/>
          <w:sz w:val="28"/>
        </w:rPr>
        <w:t>
      564. Білуге тиіс:</w:t>
      </w:r>
    </w:p>
    <w:bookmarkEnd w:id="850"/>
    <w:p>
      <w:pPr>
        <w:spacing w:after="0"/>
        <w:ind w:left="0"/>
        <w:jc w:val="both"/>
      </w:pPr>
      <w:r>
        <w:rPr>
          <w:rFonts w:ascii="Times New Roman"/>
          <w:b w:val="false"/>
          <w:i w:val="false"/>
          <w:color w:val="000000"/>
          <w:sz w:val="28"/>
        </w:rPr>
        <w:t>
      хлоратор, конденсатор және басқа да қызмет көрсетілетін жабдықтардың құрылысы, олардың мақсаты мен пайдалану тәртібі;</w:t>
      </w:r>
    </w:p>
    <w:p>
      <w:pPr>
        <w:spacing w:after="0"/>
        <w:ind w:left="0"/>
        <w:jc w:val="both"/>
      </w:pPr>
      <w:r>
        <w:rPr>
          <w:rFonts w:ascii="Times New Roman"/>
          <w:b w:val="false"/>
          <w:i w:val="false"/>
          <w:color w:val="000000"/>
          <w:sz w:val="28"/>
        </w:rPr>
        <w:t>
      аппараттар мен коммуникация желісінің схема;</w:t>
      </w:r>
    </w:p>
    <w:p>
      <w:pPr>
        <w:spacing w:after="0"/>
        <w:ind w:left="0"/>
        <w:jc w:val="both"/>
      </w:pPr>
      <w:r>
        <w:rPr>
          <w:rFonts w:ascii="Times New Roman"/>
          <w:b w:val="false"/>
          <w:i w:val="false"/>
          <w:color w:val="000000"/>
          <w:sz w:val="28"/>
        </w:rPr>
        <w:t>
      қайтушы газдарды ұстау шарттары;</w:t>
      </w:r>
    </w:p>
    <w:p>
      <w:pPr>
        <w:spacing w:after="0"/>
        <w:ind w:left="0"/>
        <w:jc w:val="both"/>
      </w:pPr>
      <w:r>
        <w:rPr>
          <w:rFonts w:ascii="Times New Roman"/>
          <w:b w:val="false"/>
          <w:i w:val="false"/>
          <w:color w:val="000000"/>
          <w:sz w:val="28"/>
        </w:rPr>
        <w:t>
      хлоридтердің сапасына қойылатын талаптар;</w:t>
      </w:r>
    </w:p>
    <w:p>
      <w:pPr>
        <w:spacing w:after="0"/>
        <w:ind w:left="0"/>
        <w:jc w:val="both"/>
      </w:pPr>
      <w:r>
        <w:rPr>
          <w:rFonts w:ascii="Times New Roman"/>
          <w:b w:val="false"/>
          <w:i w:val="false"/>
          <w:color w:val="000000"/>
          <w:sz w:val="28"/>
        </w:rPr>
        <w:t>
      хлорды жұмсау нормалары;</w:t>
      </w:r>
    </w:p>
    <w:p>
      <w:pPr>
        <w:spacing w:after="0"/>
        <w:ind w:left="0"/>
        <w:jc w:val="both"/>
      </w:pPr>
      <w:r>
        <w:rPr>
          <w:rFonts w:ascii="Times New Roman"/>
          <w:b w:val="false"/>
          <w:i w:val="false"/>
          <w:color w:val="000000"/>
          <w:sz w:val="28"/>
        </w:rPr>
        <w:t>
      сусыз карналлит пен төрт хлорлы титан алудың негізгі технологиялық параметрлері;</w:t>
      </w:r>
    </w:p>
    <w:p>
      <w:pPr>
        <w:spacing w:after="0"/>
        <w:ind w:left="0"/>
        <w:jc w:val="both"/>
      </w:pPr>
      <w:r>
        <w:rPr>
          <w:rFonts w:ascii="Times New Roman"/>
          <w:b w:val="false"/>
          <w:i w:val="false"/>
          <w:color w:val="000000"/>
          <w:sz w:val="28"/>
        </w:rPr>
        <w:t>
      хлорлау процесін жүргізудің негіздері;</w:t>
      </w:r>
    </w:p>
    <w:p>
      <w:pPr>
        <w:spacing w:after="0"/>
        <w:ind w:left="0"/>
        <w:jc w:val="both"/>
      </w:pPr>
      <w:r>
        <w:rPr>
          <w:rFonts w:ascii="Times New Roman"/>
          <w:b w:val="false"/>
          <w:i w:val="false"/>
          <w:color w:val="000000"/>
          <w:sz w:val="28"/>
        </w:rPr>
        <w:t>
      бақылау-өлшеу аспаптарын пайдалану тәртібі;</w:t>
      </w:r>
    </w:p>
    <w:p>
      <w:pPr>
        <w:spacing w:after="0"/>
        <w:ind w:left="0"/>
        <w:jc w:val="both"/>
      </w:pPr>
      <w:r>
        <w:rPr>
          <w:rFonts w:ascii="Times New Roman"/>
          <w:b w:val="false"/>
          <w:i w:val="false"/>
          <w:color w:val="000000"/>
          <w:sz w:val="28"/>
        </w:rPr>
        <w:t>
      химия мен электротехника негіздері;</w:t>
      </w:r>
    </w:p>
    <w:p>
      <w:pPr>
        <w:spacing w:after="0"/>
        <w:ind w:left="0"/>
        <w:jc w:val="both"/>
      </w:pPr>
      <w:r>
        <w:rPr>
          <w:rFonts w:ascii="Times New Roman"/>
          <w:b w:val="false"/>
          <w:i w:val="false"/>
          <w:color w:val="000000"/>
          <w:sz w:val="28"/>
        </w:rPr>
        <w:t>
      шикізатты тиеу және дайын өнімді төгу кестелері.</w:t>
      </w:r>
    </w:p>
    <w:bookmarkStart w:name="z853" w:id="851"/>
    <w:p>
      <w:pPr>
        <w:spacing w:after="0"/>
        <w:ind w:left="0"/>
        <w:jc w:val="left"/>
      </w:pPr>
      <w:r>
        <w:rPr>
          <w:rFonts w:ascii="Times New Roman"/>
          <w:b/>
          <w:i w:val="false"/>
          <w:color w:val="000000"/>
        </w:rPr>
        <w:t xml:space="preserve"> 121-параграф. Хлорлаушы, 5-разряд</w:t>
      </w:r>
    </w:p>
    <w:bookmarkEnd w:id="851"/>
    <w:bookmarkStart w:name="z854" w:id="852"/>
    <w:p>
      <w:pPr>
        <w:spacing w:after="0"/>
        <w:ind w:left="0"/>
        <w:jc w:val="both"/>
      </w:pPr>
      <w:r>
        <w:rPr>
          <w:rFonts w:ascii="Times New Roman"/>
          <w:b w:val="false"/>
          <w:i w:val="false"/>
          <w:color w:val="000000"/>
          <w:sz w:val="28"/>
        </w:rPr>
        <w:t>
      565. Жұмыс сипаттамасы:</w:t>
      </w:r>
    </w:p>
    <w:bookmarkEnd w:id="852"/>
    <w:p>
      <w:pPr>
        <w:spacing w:after="0"/>
        <w:ind w:left="0"/>
        <w:jc w:val="both"/>
      </w:pPr>
      <w:r>
        <w:rPr>
          <w:rFonts w:ascii="Times New Roman"/>
          <w:b w:val="false"/>
          <w:i w:val="false"/>
          <w:color w:val="000000"/>
          <w:sz w:val="28"/>
        </w:rPr>
        <w:t>
      карналлит, шлам және құрамында титаны бар қожды хлорлау процесін жүргізу;</w:t>
      </w:r>
    </w:p>
    <w:p>
      <w:pPr>
        <w:spacing w:after="0"/>
        <w:ind w:left="0"/>
        <w:jc w:val="both"/>
      </w:pPr>
      <w:r>
        <w:rPr>
          <w:rFonts w:ascii="Times New Roman"/>
          <w:b w:val="false"/>
          <w:i w:val="false"/>
          <w:color w:val="000000"/>
          <w:sz w:val="28"/>
        </w:rPr>
        <w:t>
      хлораторды материалмен, хлормен және электр энергиясымен жабдықтауды реттеу;</w:t>
      </w:r>
    </w:p>
    <w:p>
      <w:pPr>
        <w:spacing w:after="0"/>
        <w:ind w:left="0"/>
        <w:jc w:val="both"/>
      </w:pPr>
      <w:r>
        <w:rPr>
          <w:rFonts w:ascii="Times New Roman"/>
          <w:b w:val="false"/>
          <w:i w:val="false"/>
          <w:color w:val="000000"/>
          <w:sz w:val="28"/>
        </w:rPr>
        <w:t>
      бөлу және конденсаттау процесін бақылау және реттеу;</w:t>
      </w:r>
    </w:p>
    <w:p>
      <w:pPr>
        <w:spacing w:after="0"/>
        <w:ind w:left="0"/>
        <w:jc w:val="both"/>
      </w:pPr>
      <w:r>
        <w:rPr>
          <w:rFonts w:ascii="Times New Roman"/>
          <w:b w:val="false"/>
          <w:i w:val="false"/>
          <w:color w:val="000000"/>
          <w:sz w:val="28"/>
        </w:rPr>
        <w:t>
      қайтушы газды тазалауды бақылау;</w:t>
      </w:r>
    </w:p>
    <w:p>
      <w:pPr>
        <w:spacing w:after="0"/>
        <w:ind w:left="0"/>
        <w:jc w:val="both"/>
      </w:pPr>
      <w:r>
        <w:rPr>
          <w:rFonts w:ascii="Times New Roman"/>
          <w:b w:val="false"/>
          <w:i w:val="false"/>
          <w:color w:val="000000"/>
          <w:sz w:val="28"/>
        </w:rPr>
        <w:t>
      жабдық жұмысы көрсеткіштерін жазу, оған қызмет көрсету және жөндеуге қатысу.</w:t>
      </w:r>
    </w:p>
    <w:bookmarkStart w:name="z855" w:id="853"/>
    <w:p>
      <w:pPr>
        <w:spacing w:after="0"/>
        <w:ind w:left="0"/>
        <w:jc w:val="both"/>
      </w:pPr>
      <w:r>
        <w:rPr>
          <w:rFonts w:ascii="Times New Roman"/>
          <w:b w:val="false"/>
          <w:i w:val="false"/>
          <w:color w:val="000000"/>
          <w:sz w:val="28"/>
        </w:rPr>
        <w:t>
      566. Білуге тиіс:</w:t>
      </w:r>
    </w:p>
    <w:bookmarkEnd w:id="853"/>
    <w:p>
      <w:pPr>
        <w:spacing w:after="0"/>
        <w:ind w:left="0"/>
        <w:jc w:val="both"/>
      </w:pPr>
      <w:r>
        <w:rPr>
          <w:rFonts w:ascii="Times New Roman"/>
          <w:b w:val="false"/>
          <w:i w:val="false"/>
          <w:color w:val="000000"/>
          <w:sz w:val="28"/>
        </w:rPr>
        <w:t>
      сусыз карналлит пен төрт хлорлы титан өндірісінің технологиясы;</w:t>
      </w:r>
    </w:p>
    <w:p>
      <w:pPr>
        <w:spacing w:after="0"/>
        <w:ind w:left="0"/>
        <w:jc w:val="both"/>
      </w:pPr>
      <w:r>
        <w:rPr>
          <w:rFonts w:ascii="Times New Roman"/>
          <w:b w:val="false"/>
          <w:i w:val="false"/>
          <w:color w:val="000000"/>
          <w:sz w:val="28"/>
        </w:rPr>
        <w:t>
      соңғы өнімдердің техникалық шарттары және оларды өндірудің технологиялық өлшемдері;</w:t>
      </w:r>
    </w:p>
    <w:p>
      <w:pPr>
        <w:spacing w:after="0"/>
        <w:ind w:left="0"/>
        <w:jc w:val="both"/>
      </w:pPr>
      <w:r>
        <w:rPr>
          <w:rFonts w:ascii="Times New Roman"/>
          <w:b w:val="false"/>
          <w:i w:val="false"/>
          <w:color w:val="000000"/>
          <w:sz w:val="28"/>
        </w:rPr>
        <w:t>
      жабдықтың өнімділігін арттырудағы негізгі бағыттар және олардың жұмыстағы беріктігі.</w:t>
      </w:r>
    </w:p>
    <w:bookmarkStart w:name="z856" w:id="854"/>
    <w:p>
      <w:pPr>
        <w:spacing w:after="0"/>
        <w:ind w:left="0"/>
        <w:jc w:val="left"/>
      </w:pPr>
      <w:r>
        <w:rPr>
          <w:rFonts w:ascii="Times New Roman"/>
          <w:b/>
          <w:i w:val="false"/>
          <w:color w:val="000000"/>
        </w:rPr>
        <w:t xml:space="preserve"> 122-параграф. Цементтепкіш, 5 разряд</w:t>
      </w:r>
    </w:p>
    <w:bookmarkEnd w:id="854"/>
    <w:bookmarkStart w:name="z857" w:id="855"/>
    <w:p>
      <w:pPr>
        <w:spacing w:after="0"/>
        <w:ind w:left="0"/>
        <w:jc w:val="both"/>
      </w:pPr>
      <w:r>
        <w:rPr>
          <w:rFonts w:ascii="Times New Roman"/>
          <w:b w:val="false"/>
          <w:i w:val="false"/>
          <w:color w:val="000000"/>
          <w:sz w:val="28"/>
        </w:rPr>
        <w:t>
      567. Жұмыс сипаттамасы:</w:t>
      </w:r>
    </w:p>
    <w:bookmarkEnd w:id="855"/>
    <w:p>
      <w:pPr>
        <w:spacing w:after="0"/>
        <w:ind w:left="0"/>
        <w:jc w:val="both"/>
      </w:pPr>
      <w:r>
        <w:rPr>
          <w:rFonts w:ascii="Times New Roman"/>
          <w:b w:val="false"/>
          <w:i w:val="false"/>
          <w:color w:val="000000"/>
          <w:sz w:val="28"/>
        </w:rPr>
        <w:t>
      нитратты ерітіндіні бұзу, цементтеу, буландыру және оларды сүзгілеу арқылы цементат, тұз, мыс губка және басқа да өнімдерін алу процесін жүргізу;</w:t>
      </w:r>
    </w:p>
    <w:p>
      <w:pPr>
        <w:spacing w:after="0"/>
        <w:ind w:left="0"/>
        <w:jc w:val="both"/>
      </w:pPr>
      <w:r>
        <w:rPr>
          <w:rFonts w:ascii="Times New Roman"/>
          <w:b w:val="false"/>
          <w:i w:val="false"/>
          <w:color w:val="000000"/>
          <w:sz w:val="28"/>
        </w:rPr>
        <w:t>
      реактивтерді белгіленген концентрацияда дайындау және мөлшерлеу;</w:t>
      </w:r>
    </w:p>
    <w:p>
      <w:pPr>
        <w:spacing w:after="0"/>
        <w:ind w:left="0"/>
        <w:jc w:val="both"/>
      </w:pPr>
      <w:r>
        <w:rPr>
          <w:rFonts w:ascii="Times New Roman"/>
          <w:b w:val="false"/>
          <w:i w:val="false"/>
          <w:color w:val="000000"/>
          <w:sz w:val="28"/>
        </w:rPr>
        <w:t>
      реагент ерітіндісін айдау;</w:t>
      </w:r>
    </w:p>
    <w:p>
      <w:pPr>
        <w:spacing w:after="0"/>
        <w:ind w:left="0"/>
        <w:jc w:val="both"/>
      </w:pPr>
      <w:r>
        <w:rPr>
          <w:rFonts w:ascii="Times New Roman"/>
          <w:b w:val="false"/>
          <w:i w:val="false"/>
          <w:color w:val="000000"/>
          <w:sz w:val="28"/>
        </w:rPr>
        <w:t>
      өнімдерді цементтегішке, тесу пештеріне, буландыру аппараттарына және басқа жабдықтарға салу;</w:t>
      </w:r>
    </w:p>
    <w:p>
      <w:pPr>
        <w:spacing w:after="0"/>
        <w:ind w:left="0"/>
        <w:jc w:val="both"/>
      </w:pPr>
      <w:r>
        <w:rPr>
          <w:rFonts w:ascii="Times New Roman"/>
          <w:b w:val="false"/>
          <w:i w:val="false"/>
          <w:color w:val="000000"/>
          <w:sz w:val="28"/>
        </w:rPr>
        <w:t>
      өнімдерді жуу, тесу, кептіру, ұсақтау, себу;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дайын өнімдер мен аудару ерітінділерін түсіру (шығару);</w:t>
      </w:r>
    </w:p>
    <w:p>
      <w:pPr>
        <w:spacing w:after="0"/>
        <w:ind w:left="0"/>
        <w:jc w:val="both"/>
      </w:pPr>
      <w:r>
        <w:rPr>
          <w:rFonts w:ascii="Times New Roman"/>
          <w:b w:val="false"/>
          <w:i w:val="false"/>
          <w:color w:val="000000"/>
          <w:sz w:val="28"/>
        </w:rPr>
        <w:t>
      дайын өнімді ыдыстарға салу;</w:t>
      </w:r>
    </w:p>
    <w:p>
      <w:pPr>
        <w:spacing w:after="0"/>
        <w:ind w:left="0"/>
        <w:jc w:val="both"/>
      </w:pPr>
      <w:r>
        <w:rPr>
          <w:rFonts w:ascii="Times New Roman"/>
          <w:b w:val="false"/>
          <w:i w:val="false"/>
          <w:color w:val="000000"/>
          <w:sz w:val="28"/>
        </w:rPr>
        <w:t>
      цементтегішке, буландыру аппараттарына, тесу пештеріне, кептіру шкафтарына, сүзгілерге және басқа да жабдықтарға қызмет көрсету және оларды жөндеуге қатысу.</w:t>
      </w:r>
    </w:p>
    <w:bookmarkStart w:name="z858" w:id="856"/>
    <w:p>
      <w:pPr>
        <w:spacing w:after="0"/>
        <w:ind w:left="0"/>
        <w:jc w:val="both"/>
      </w:pPr>
      <w:r>
        <w:rPr>
          <w:rFonts w:ascii="Times New Roman"/>
          <w:b w:val="false"/>
          <w:i w:val="false"/>
          <w:color w:val="000000"/>
          <w:sz w:val="28"/>
        </w:rPr>
        <w:t>
      568. Білуге тиіс:</w:t>
      </w:r>
    </w:p>
    <w:bookmarkEnd w:id="856"/>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коммуникациялардың, газ өткізгіштердің, шиберлердің орналасу схемасы, процестердің химизмі және нитриттік ерітінділердің бұзылу мақсаты; </w:t>
      </w:r>
    </w:p>
    <w:p>
      <w:pPr>
        <w:spacing w:after="0"/>
        <w:ind w:left="0"/>
        <w:jc w:val="both"/>
      </w:pPr>
      <w:r>
        <w:rPr>
          <w:rFonts w:ascii="Times New Roman"/>
          <w:b w:val="false"/>
          <w:i w:val="false"/>
          <w:color w:val="000000"/>
          <w:sz w:val="28"/>
        </w:rPr>
        <w:t>
      металдардың ерітінділер мен тұнбаларда жойылуының алдын алу тәсілдері;</w:t>
      </w:r>
    </w:p>
    <w:p>
      <w:pPr>
        <w:spacing w:after="0"/>
        <w:ind w:left="0"/>
        <w:jc w:val="both"/>
      </w:pPr>
      <w:r>
        <w:rPr>
          <w:rFonts w:ascii="Times New Roman"/>
          <w:b w:val="false"/>
          <w:i w:val="false"/>
          <w:color w:val="000000"/>
          <w:sz w:val="28"/>
        </w:rPr>
        <w:t xml:space="preserve">
      ерітінділер, өнімдер, реактивтердің құрамы мен қасиеттері және олардың техникалық шарттары; </w:t>
      </w:r>
    </w:p>
    <w:p>
      <w:pPr>
        <w:spacing w:after="0"/>
        <w:ind w:left="0"/>
        <w:jc w:val="both"/>
      </w:pPr>
      <w:r>
        <w:rPr>
          <w:rFonts w:ascii="Times New Roman"/>
          <w:b w:val="false"/>
          <w:i w:val="false"/>
          <w:color w:val="000000"/>
          <w:sz w:val="28"/>
        </w:rPr>
        <w:t>
      материалдарды жұмсау нормалары;</w:t>
      </w:r>
    </w:p>
    <w:p>
      <w:pPr>
        <w:spacing w:after="0"/>
        <w:ind w:left="0"/>
        <w:jc w:val="both"/>
      </w:pPr>
      <w:r>
        <w:rPr>
          <w:rFonts w:ascii="Times New Roman"/>
          <w:b w:val="false"/>
          <w:i w:val="false"/>
          <w:color w:val="000000"/>
          <w:sz w:val="28"/>
        </w:rPr>
        <w:t>
      бақылау-өлшеу аспаптары көрсеткіштерін және құралдарды пайдалану тәртібі.</w:t>
      </w:r>
    </w:p>
    <w:p>
      <w:pPr>
        <w:spacing w:after="0"/>
        <w:ind w:left="0"/>
        <w:jc w:val="both"/>
      </w:pPr>
      <w:r>
        <w:rPr>
          <w:rFonts w:ascii="Times New Roman"/>
          <w:b w:val="false"/>
          <w:i w:val="false"/>
          <w:color w:val="000000"/>
          <w:sz w:val="28"/>
        </w:rPr>
        <w:t>
      Біліктілігі анағұрлым жоғары цементтеушінің басшылығымен жұмыс істеген кезде – 3-разряд.</w:t>
      </w:r>
    </w:p>
    <w:p>
      <w:pPr>
        <w:spacing w:after="0"/>
        <w:ind w:left="0"/>
        <w:jc w:val="both"/>
      </w:pPr>
      <w:r>
        <w:rPr>
          <w:rFonts w:ascii="Times New Roman"/>
          <w:b w:val="false"/>
          <w:i w:val="false"/>
          <w:color w:val="000000"/>
          <w:sz w:val="28"/>
        </w:rPr>
        <w:t>
      Күкірт - қышқыл ерітінділерін және тұзды аралас ерітінділерді цементтеген кезде – 4-разряд.</w:t>
      </w:r>
    </w:p>
    <w:p>
      <w:pPr>
        <w:spacing w:after="0"/>
        <w:ind w:left="0"/>
        <w:jc w:val="both"/>
      </w:pPr>
      <w:r>
        <w:rPr>
          <w:rFonts w:ascii="Times New Roman"/>
          <w:b w:val="false"/>
          <w:i w:val="false"/>
          <w:color w:val="000000"/>
          <w:sz w:val="28"/>
        </w:rPr>
        <w:t>
      Нитрат және күкірт-қышқыл ерітінділерін цементтеген кезде - 5-разряд.</w:t>
      </w:r>
    </w:p>
    <w:bookmarkStart w:name="z859" w:id="857"/>
    <w:p>
      <w:pPr>
        <w:spacing w:after="0"/>
        <w:ind w:left="0"/>
        <w:jc w:val="left"/>
      </w:pPr>
      <w:r>
        <w:rPr>
          <w:rFonts w:ascii="Times New Roman"/>
          <w:b/>
          <w:i w:val="false"/>
          <w:color w:val="000000"/>
        </w:rPr>
        <w:t xml:space="preserve"> 123-параграф. Электрлі-сәулелік балқыту балқытушысы, 5-разряд</w:t>
      </w:r>
    </w:p>
    <w:bookmarkEnd w:id="857"/>
    <w:bookmarkStart w:name="z860" w:id="858"/>
    <w:p>
      <w:pPr>
        <w:spacing w:after="0"/>
        <w:ind w:left="0"/>
        <w:jc w:val="both"/>
      </w:pPr>
      <w:r>
        <w:rPr>
          <w:rFonts w:ascii="Times New Roman"/>
          <w:b w:val="false"/>
          <w:i w:val="false"/>
          <w:color w:val="000000"/>
          <w:sz w:val="28"/>
        </w:rPr>
        <w:t>
      569. Жұмыс сипаттамасы:</w:t>
      </w:r>
    </w:p>
    <w:bookmarkEnd w:id="858"/>
    <w:p>
      <w:pPr>
        <w:spacing w:after="0"/>
        <w:ind w:left="0"/>
        <w:jc w:val="both"/>
      </w:pPr>
      <w:r>
        <w:rPr>
          <w:rFonts w:ascii="Times New Roman"/>
          <w:b w:val="false"/>
          <w:i w:val="false"/>
          <w:color w:val="000000"/>
          <w:sz w:val="28"/>
        </w:rPr>
        <w:t>
      біліктілігі анағұрлым жоғары балқытушының басшылығымен жоғары кернеулі жеделдетілген электрондар көзі бар құрылғыда өте таза сирек топырақты және қиын балқығыш металдар мен олардың балқымасын алу процесін жүргізу;</w:t>
      </w:r>
    </w:p>
    <w:p>
      <w:pPr>
        <w:spacing w:after="0"/>
        <w:ind w:left="0"/>
        <w:jc w:val="both"/>
      </w:pPr>
      <w:r>
        <w:rPr>
          <w:rFonts w:ascii="Times New Roman"/>
          <w:b w:val="false"/>
          <w:i w:val="false"/>
          <w:color w:val="000000"/>
          <w:sz w:val="28"/>
        </w:rPr>
        <w:t>
      кристаллизаторлар мен ысырмаларды орнату;</w:t>
      </w:r>
    </w:p>
    <w:p>
      <w:pPr>
        <w:spacing w:after="0"/>
        <w:ind w:left="0"/>
        <w:jc w:val="both"/>
      </w:pPr>
      <w:r>
        <w:rPr>
          <w:rFonts w:ascii="Times New Roman"/>
          <w:b w:val="false"/>
          <w:i w:val="false"/>
          <w:color w:val="000000"/>
          <w:sz w:val="28"/>
        </w:rPr>
        <w:t>
      тартудың вакуумдық жүйесін, мөлшерлеу және әперу құрылғыларын басқару;</w:t>
      </w:r>
    </w:p>
    <w:p>
      <w:pPr>
        <w:spacing w:after="0"/>
        <w:ind w:left="0"/>
        <w:jc w:val="both"/>
      </w:pPr>
      <w:r>
        <w:rPr>
          <w:rFonts w:ascii="Times New Roman"/>
          <w:b w:val="false"/>
          <w:i w:val="false"/>
          <w:color w:val="000000"/>
          <w:sz w:val="28"/>
        </w:rPr>
        <w:t>
      электронды буынды және жоғары кернеулі тұрақты ток көзін басқару;</w:t>
      </w:r>
    </w:p>
    <w:p>
      <w:pPr>
        <w:spacing w:after="0"/>
        <w:ind w:left="0"/>
        <w:jc w:val="both"/>
      </w:pPr>
      <w:r>
        <w:rPr>
          <w:rFonts w:ascii="Times New Roman"/>
          <w:b w:val="false"/>
          <w:i w:val="false"/>
          <w:color w:val="000000"/>
          <w:sz w:val="28"/>
        </w:rPr>
        <w:t>
      электрон көздерін ауыстыру және түзету;</w:t>
      </w:r>
    </w:p>
    <w:p>
      <w:pPr>
        <w:spacing w:after="0"/>
        <w:ind w:left="0"/>
        <w:jc w:val="both"/>
      </w:pPr>
      <w:r>
        <w:rPr>
          <w:rFonts w:ascii="Times New Roman"/>
          <w:b w:val="false"/>
          <w:i w:val="false"/>
          <w:color w:val="000000"/>
          <w:sz w:val="28"/>
        </w:rPr>
        <w:t>
      құрылғыны қосу, кристаллизатордың белгіленген диаметрі және балқытудың технологиялық режимі негізінде белгіленген жұмыс режимін сақтау;</w:t>
      </w:r>
    </w:p>
    <w:p>
      <w:pPr>
        <w:spacing w:after="0"/>
        <w:ind w:left="0"/>
        <w:jc w:val="both"/>
      </w:pPr>
      <w:r>
        <w:rPr>
          <w:rFonts w:ascii="Times New Roman"/>
          <w:b w:val="false"/>
          <w:i w:val="false"/>
          <w:color w:val="000000"/>
          <w:sz w:val="28"/>
        </w:rPr>
        <w:t>
      құйманы вакуумда немесе инертті ортада суыту;</w:t>
      </w:r>
    </w:p>
    <w:p>
      <w:pPr>
        <w:spacing w:after="0"/>
        <w:ind w:left="0"/>
        <w:jc w:val="both"/>
      </w:pPr>
      <w:r>
        <w:rPr>
          <w:rFonts w:ascii="Times New Roman"/>
          <w:b w:val="false"/>
          <w:i w:val="false"/>
          <w:color w:val="000000"/>
          <w:sz w:val="28"/>
        </w:rPr>
        <w:t>
      құрылғыны тоқтату, құймаларды шығару;</w:t>
      </w:r>
    </w:p>
    <w:p>
      <w:pPr>
        <w:spacing w:after="0"/>
        <w:ind w:left="0"/>
        <w:jc w:val="both"/>
      </w:pPr>
      <w:r>
        <w:rPr>
          <w:rFonts w:ascii="Times New Roman"/>
          <w:b w:val="false"/>
          <w:i w:val="false"/>
          <w:color w:val="000000"/>
          <w:sz w:val="28"/>
        </w:rPr>
        <w:t>
      вакуумдық сорғыларды, ысырма вакуумдық арматураны, электрон көзінің сәуле өткізгішін жөндеу;</w:t>
      </w:r>
    </w:p>
    <w:p>
      <w:pPr>
        <w:spacing w:after="0"/>
        <w:ind w:left="0"/>
        <w:jc w:val="both"/>
      </w:pPr>
      <w:r>
        <w:rPr>
          <w:rFonts w:ascii="Times New Roman"/>
          <w:b w:val="false"/>
          <w:i w:val="false"/>
          <w:color w:val="000000"/>
          <w:sz w:val="28"/>
        </w:rPr>
        <w:t>
      механикалық жабдықты жөндеуге қатысу.</w:t>
      </w:r>
    </w:p>
    <w:bookmarkStart w:name="z861" w:id="859"/>
    <w:p>
      <w:pPr>
        <w:spacing w:after="0"/>
        <w:ind w:left="0"/>
        <w:jc w:val="both"/>
      </w:pPr>
      <w:r>
        <w:rPr>
          <w:rFonts w:ascii="Times New Roman"/>
          <w:b w:val="false"/>
          <w:i w:val="false"/>
          <w:color w:val="000000"/>
          <w:sz w:val="28"/>
        </w:rPr>
        <w:t>
      570. Білуге тиіс:</w:t>
      </w:r>
    </w:p>
    <w:bookmarkEnd w:id="859"/>
    <w:p>
      <w:pPr>
        <w:spacing w:after="0"/>
        <w:ind w:left="0"/>
        <w:jc w:val="both"/>
      </w:pPr>
      <w:r>
        <w:rPr>
          <w:rFonts w:ascii="Times New Roman"/>
          <w:b w:val="false"/>
          <w:i w:val="false"/>
          <w:color w:val="000000"/>
          <w:sz w:val="28"/>
        </w:rPr>
        <w:t>
      қызмет көрсетілетін электронды-сәуле құрылғыларының, сорғылардың, ысырма вакуумдық арматуралардың құрылысы;</w:t>
      </w:r>
    </w:p>
    <w:p>
      <w:pPr>
        <w:spacing w:after="0"/>
        <w:ind w:left="0"/>
        <w:jc w:val="both"/>
      </w:pPr>
      <w:r>
        <w:rPr>
          <w:rFonts w:ascii="Times New Roman"/>
          <w:b w:val="false"/>
          <w:i w:val="false"/>
          <w:color w:val="000000"/>
          <w:sz w:val="28"/>
        </w:rPr>
        <w:t xml:space="preserve">
      физика, химия, электротехника, вакуумдық техника негіздері, электр және вакуумдық өлшемдері; </w:t>
      </w:r>
    </w:p>
    <w:p>
      <w:pPr>
        <w:spacing w:after="0"/>
        <w:ind w:left="0"/>
        <w:jc w:val="both"/>
      </w:pPr>
      <w:r>
        <w:rPr>
          <w:rFonts w:ascii="Times New Roman"/>
          <w:b w:val="false"/>
          <w:i w:val="false"/>
          <w:color w:val="000000"/>
          <w:sz w:val="28"/>
        </w:rPr>
        <w:t>
      вакуумдық құрылғылар мен жекелеген учаскелерді айдау әдістері, сирек топырақты және қиын балқығыш металдардың негізгі қасиеттері.</w:t>
      </w:r>
    </w:p>
    <w:p>
      <w:pPr>
        <w:spacing w:after="0"/>
        <w:ind w:left="0"/>
        <w:jc w:val="both"/>
      </w:pPr>
      <w:r>
        <w:rPr>
          <w:rFonts w:ascii="Times New Roman"/>
          <w:b w:val="false"/>
          <w:i w:val="false"/>
          <w:color w:val="000000"/>
          <w:sz w:val="28"/>
        </w:rPr>
        <w:t>
      Жоғары кернеулі жеделдетілген электрондар көзі бар құрылғыда алғаш балқыту және қиын балқығыш металдар мен балқымаларды алу процесін жүргізу кезінде – 4-разряд.</w:t>
      </w:r>
    </w:p>
    <w:bookmarkStart w:name="z862" w:id="860"/>
    <w:p>
      <w:pPr>
        <w:spacing w:after="0"/>
        <w:ind w:left="0"/>
        <w:jc w:val="left"/>
      </w:pPr>
      <w:r>
        <w:rPr>
          <w:rFonts w:ascii="Times New Roman"/>
          <w:b/>
          <w:i w:val="false"/>
          <w:color w:val="000000"/>
        </w:rPr>
        <w:t xml:space="preserve"> 124-параграф. Электрлі-сәулелік балқыту балқытушысы, 6-разряд</w:t>
      </w:r>
    </w:p>
    <w:bookmarkEnd w:id="860"/>
    <w:bookmarkStart w:name="z863" w:id="861"/>
    <w:p>
      <w:pPr>
        <w:spacing w:after="0"/>
        <w:ind w:left="0"/>
        <w:jc w:val="both"/>
      </w:pPr>
      <w:r>
        <w:rPr>
          <w:rFonts w:ascii="Times New Roman"/>
          <w:b w:val="false"/>
          <w:i w:val="false"/>
          <w:color w:val="000000"/>
          <w:sz w:val="28"/>
        </w:rPr>
        <w:t>
      571. Жұмыс сипаттамасы:</w:t>
      </w:r>
    </w:p>
    <w:bookmarkEnd w:id="861"/>
    <w:p>
      <w:pPr>
        <w:spacing w:after="0"/>
        <w:ind w:left="0"/>
        <w:jc w:val="both"/>
      </w:pPr>
      <w:r>
        <w:rPr>
          <w:rFonts w:ascii="Times New Roman"/>
          <w:b w:val="false"/>
          <w:i w:val="false"/>
          <w:color w:val="000000"/>
          <w:sz w:val="28"/>
        </w:rPr>
        <w:t>
      жоғары кернеулі жеделдетілген электрондар көзі бар құрылғыда өте таза сирек топырақты және қиын балқығыш металдар мен олардың балқымасын алу процесін жүргізу;</w:t>
      </w:r>
    </w:p>
    <w:p>
      <w:pPr>
        <w:spacing w:after="0"/>
        <w:ind w:left="0"/>
        <w:jc w:val="both"/>
      </w:pPr>
      <w:r>
        <w:rPr>
          <w:rFonts w:ascii="Times New Roman"/>
          <w:b w:val="false"/>
          <w:i w:val="false"/>
          <w:color w:val="000000"/>
          <w:sz w:val="28"/>
        </w:rPr>
        <w:t>
      белгіленген технологиялық режим негізінде құрылғыны басқару;</w:t>
      </w:r>
    </w:p>
    <w:p>
      <w:pPr>
        <w:spacing w:after="0"/>
        <w:ind w:left="0"/>
        <w:jc w:val="both"/>
      </w:pPr>
      <w:r>
        <w:rPr>
          <w:rFonts w:ascii="Times New Roman"/>
          <w:b w:val="false"/>
          <w:i w:val="false"/>
          <w:color w:val="000000"/>
          <w:sz w:val="28"/>
        </w:rPr>
        <w:t>
      тұтас жабдықтың, аспаптар мен автоматика жұмысының оңтайлы параметрлерін таңдау;</w:t>
      </w:r>
    </w:p>
    <w:p>
      <w:pPr>
        <w:spacing w:after="0"/>
        <w:ind w:left="0"/>
        <w:jc w:val="both"/>
      </w:pPr>
      <w:r>
        <w:rPr>
          <w:rFonts w:ascii="Times New Roman"/>
          <w:b w:val="false"/>
          <w:i w:val="false"/>
          <w:color w:val="000000"/>
          <w:sz w:val="28"/>
        </w:rPr>
        <w:t>
      электрон көздері жұмысын бақылау;</w:t>
      </w:r>
    </w:p>
    <w:p>
      <w:pPr>
        <w:spacing w:after="0"/>
        <w:ind w:left="0"/>
        <w:jc w:val="both"/>
      </w:pPr>
      <w:r>
        <w:rPr>
          <w:rFonts w:ascii="Times New Roman"/>
          <w:b w:val="false"/>
          <w:i w:val="false"/>
          <w:color w:val="000000"/>
          <w:sz w:val="28"/>
        </w:rPr>
        <w:t xml:space="preserve">
      электрон көзін реттегеннен кейін электронды сәуленің бастапқы сымдары; </w:t>
      </w:r>
    </w:p>
    <w:p>
      <w:pPr>
        <w:spacing w:after="0"/>
        <w:ind w:left="0"/>
        <w:jc w:val="both"/>
      </w:pPr>
      <w:r>
        <w:rPr>
          <w:rFonts w:ascii="Times New Roman"/>
          <w:b w:val="false"/>
          <w:i w:val="false"/>
          <w:color w:val="000000"/>
          <w:sz w:val="28"/>
        </w:rPr>
        <w:t xml:space="preserve">
      электрондық магниттік және иондық фокустау режимдерін таңдау; </w:t>
      </w:r>
    </w:p>
    <w:p>
      <w:pPr>
        <w:spacing w:after="0"/>
        <w:ind w:left="0"/>
        <w:jc w:val="both"/>
      </w:pPr>
      <w:r>
        <w:rPr>
          <w:rFonts w:ascii="Times New Roman"/>
          <w:b w:val="false"/>
          <w:i w:val="false"/>
          <w:color w:val="000000"/>
          <w:sz w:val="28"/>
        </w:rPr>
        <w:t>
      кристаллизатор диаметрі және өңделетін металл мен балқыманың түріне байланысты сәуле амплитудасын және ашылу формасын айқындау;</w:t>
      </w:r>
    </w:p>
    <w:p>
      <w:pPr>
        <w:spacing w:after="0"/>
        <w:ind w:left="0"/>
        <w:jc w:val="both"/>
      </w:pPr>
      <w:r>
        <w:rPr>
          <w:rFonts w:ascii="Times New Roman"/>
          <w:b w:val="false"/>
          <w:i w:val="false"/>
          <w:color w:val="000000"/>
          <w:sz w:val="28"/>
        </w:rPr>
        <w:t>
      ток пен бағыттың арасындағы қатынасты қуаттың қажеттілігіне байланысты айқындау;</w:t>
      </w:r>
    </w:p>
    <w:p>
      <w:pPr>
        <w:spacing w:after="0"/>
        <w:ind w:left="0"/>
        <w:jc w:val="both"/>
      </w:pPr>
      <w:r>
        <w:rPr>
          <w:rFonts w:ascii="Times New Roman"/>
          <w:b w:val="false"/>
          <w:i w:val="false"/>
          <w:color w:val="000000"/>
          <w:sz w:val="28"/>
        </w:rPr>
        <w:t>
      қорғаныш және блоктау әрекетін тексеру;</w:t>
      </w:r>
    </w:p>
    <w:p>
      <w:pPr>
        <w:spacing w:after="0"/>
        <w:ind w:left="0"/>
        <w:jc w:val="both"/>
      </w:pPr>
      <w:r>
        <w:rPr>
          <w:rFonts w:ascii="Times New Roman"/>
          <w:b w:val="false"/>
          <w:i w:val="false"/>
          <w:color w:val="000000"/>
          <w:sz w:val="28"/>
        </w:rPr>
        <w:t>
      автоматика жүйесі жұмысына ену және олардың қызметінің дұрыстығын соңғы рет бақылау;</w:t>
      </w:r>
    </w:p>
    <w:p>
      <w:pPr>
        <w:spacing w:after="0"/>
        <w:ind w:left="0"/>
        <w:jc w:val="both"/>
      </w:pPr>
      <w:r>
        <w:rPr>
          <w:rFonts w:ascii="Times New Roman"/>
          <w:b w:val="false"/>
          <w:i w:val="false"/>
          <w:color w:val="000000"/>
          <w:sz w:val="28"/>
        </w:rPr>
        <w:t>
      қолмен басқару режиміндегі құрылғылар мен сорғылардың желдеткіші;</w:t>
      </w:r>
    </w:p>
    <w:p>
      <w:pPr>
        <w:spacing w:after="0"/>
        <w:ind w:left="0"/>
        <w:jc w:val="both"/>
      </w:pPr>
      <w:r>
        <w:rPr>
          <w:rFonts w:ascii="Times New Roman"/>
          <w:b w:val="false"/>
          <w:i w:val="false"/>
          <w:color w:val="000000"/>
          <w:sz w:val="28"/>
        </w:rPr>
        <w:t>
      алғашқы материалдарды қабылдау, олардың сақталуын бақылау;</w:t>
      </w:r>
    </w:p>
    <w:p>
      <w:pPr>
        <w:spacing w:after="0"/>
        <w:ind w:left="0"/>
        <w:jc w:val="both"/>
      </w:pPr>
      <w:r>
        <w:rPr>
          <w:rFonts w:ascii="Times New Roman"/>
          <w:b w:val="false"/>
          <w:i w:val="false"/>
          <w:color w:val="000000"/>
          <w:sz w:val="28"/>
        </w:rPr>
        <w:t>
      белгіленген физикалық-химиялық қасиеттері бар металдар мен балқымаларды алу.</w:t>
      </w:r>
    </w:p>
    <w:bookmarkStart w:name="z864" w:id="862"/>
    <w:p>
      <w:pPr>
        <w:spacing w:after="0"/>
        <w:ind w:left="0"/>
        <w:jc w:val="both"/>
      </w:pPr>
      <w:r>
        <w:rPr>
          <w:rFonts w:ascii="Times New Roman"/>
          <w:b w:val="false"/>
          <w:i w:val="false"/>
          <w:color w:val="000000"/>
          <w:sz w:val="28"/>
        </w:rPr>
        <w:t>
      572. Білуге тиіс:</w:t>
      </w:r>
    </w:p>
    <w:bookmarkEnd w:id="862"/>
    <w:p>
      <w:pPr>
        <w:spacing w:after="0"/>
        <w:ind w:left="0"/>
        <w:jc w:val="both"/>
      </w:pPr>
      <w:r>
        <w:rPr>
          <w:rFonts w:ascii="Times New Roman"/>
          <w:b w:val="false"/>
          <w:i w:val="false"/>
          <w:color w:val="000000"/>
          <w:sz w:val="28"/>
        </w:rPr>
        <w:t>
      автоматика, сумен салқындату схемалары;</w:t>
      </w:r>
    </w:p>
    <w:p>
      <w:pPr>
        <w:spacing w:after="0"/>
        <w:ind w:left="0"/>
        <w:jc w:val="both"/>
      </w:pPr>
      <w:r>
        <w:rPr>
          <w:rFonts w:ascii="Times New Roman"/>
          <w:b w:val="false"/>
          <w:i w:val="false"/>
          <w:color w:val="000000"/>
          <w:sz w:val="28"/>
        </w:rPr>
        <w:t>
      электр және күш қолдану схемалары;</w:t>
      </w:r>
    </w:p>
    <w:p>
      <w:pPr>
        <w:spacing w:after="0"/>
        <w:ind w:left="0"/>
        <w:jc w:val="both"/>
      </w:pPr>
      <w:r>
        <w:rPr>
          <w:rFonts w:ascii="Times New Roman"/>
          <w:b w:val="false"/>
          <w:i w:val="false"/>
          <w:color w:val="000000"/>
          <w:sz w:val="28"/>
        </w:rPr>
        <w:t>
      металдар мен балқымаларды балқыту режимдері мен әдістері;</w:t>
      </w:r>
    </w:p>
    <w:p>
      <w:pPr>
        <w:spacing w:after="0"/>
        <w:ind w:left="0"/>
        <w:jc w:val="both"/>
      </w:pPr>
      <w:r>
        <w:rPr>
          <w:rFonts w:ascii="Times New Roman"/>
          <w:b w:val="false"/>
          <w:i w:val="false"/>
          <w:color w:val="000000"/>
          <w:sz w:val="28"/>
        </w:rPr>
        <w:t>
      шығарылатын өнім мен шикіқұрамға қойылатын техникалық шарттар мен талаптар;</w:t>
      </w:r>
    </w:p>
    <w:p>
      <w:pPr>
        <w:spacing w:after="0"/>
        <w:ind w:left="0"/>
        <w:jc w:val="both"/>
      </w:pPr>
      <w:r>
        <w:rPr>
          <w:rFonts w:ascii="Times New Roman"/>
          <w:b w:val="false"/>
          <w:i w:val="false"/>
          <w:color w:val="000000"/>
          <w:sz w:val="28"/>
        </w:rPr>
        <w:t>
      қайта өңделетін металдар мен балқымалардың физикалық-химиялық қасиеттері;</w:t>
      </w:r>
    </w:p>
    <w:p>
      <w:pPr>
        <w:spacing w:after="0"/>
        <w:ind w:left="0"/>
        <w:jc w:val="both"/>
      </w:pPr>
      <w:r>
        <w:rPr>
          <w:rFonts w:ascii="Times New Roman"/>
          <w:b w:val="false"/>
          <w:i w:val="false"/>
          <w:color w:val="000000"/>
          <w:sz w:val="28"/>
        </w:rPr>
        <w:t>
      электр, вакуумдық және гидравликалық жабдықтарды пайдалану тәртібі;</w:t>
      </w:r>
    </w:p>
    <w:p>
      <w:pPr>
        <w:spacing w:after="0"/>
        <w:ind w:left="0"/>
        <w:jc w:val="both"/>
      </w:pPr>
      <w:r>
        <w:rPr>
          <w:rFonts w:ascii="Times New Roman"/>
          <w:b w:val="false"/>
          <w:i w:val="false"/>
          <w:color w:val="000000"/>
          <w:sz w:val="28"/>
        </w:rPr>
        <w:t>
      электронды-сәулемен балқытудың теориялық негіздері.</w:t>
      </w:r>
    </w:p>
    <w:bookmarkStart w:name="z865" w:id="863"/>
    <w:p>
      <w:pPr>
        <w:spacing w:after="0"/>
        <w:ind w:left="0"/>
        <w:jc w:val="both"/>
      </w:pPr>
      <w:r>
        <w:rPr>
          <w:rFonts w:ascii="Times New Roman"/>
          <w:b w:val="false"/>
          <w:i w:val="false"/>
          <w:color w:val="000000"/>
          <w:sz w:val="28"/>
        </w:rPr>
        <w:t>
      573. Техникалық және кәсіптік (арнайы орта, кәсіптік орта) білім талап етіледі.</w:t>
      </w:r>
    </w:p>
    <w:bookmarkEnd w:id="863"/>
    <w:bookmarkStart w:name="z866" w:id="864"/>
    <w:p>
      <w:pPr>
        <w:spacing w:after="0"/>
        <w:ind w:left="0"/>
        <w:jc w:val="left"/>
      </w:pPr>
      <w:r>
        <w:rPr>
          <w:rFonts w:ascii="Times New Roman"/>
          <w:b/>
          <w:i w:val="false"/>
          <w:color w:val="000000"/>
        </w:rPr>
        <w:t xml:space="preserve"> 125-параграф. Электролитті ванналар шламшысы, 3-разряд</w:t>
      </w:r>
    </w:p>
    <w:bookmarkEnd w:id="864"/>
    <w:bookmarkStart w:name="z867" w:id="865"/>
    <w:p>
      <w:pPr>
        <w:spacing w:after="0"/>
        <w:ind w:left="0"/>
        <w:jc w:val="both"/>
      </w:pPr>
      <w:r>
        <w:rPr>
          <w:rFonts w:ascii="Times New Roman"/>
          <w:b w:val="false"/>
          <w:i w:val="false"/>
          <w:color w:val="000000"/>
          <w:sz w:val="28"/>
        </w:rPr>
        <w:t>
      574. Жұмыс сипаттамасы:</w:t>
      </w:r>
    </w:p>
    <w:bookmarkEnd w:id="865"/>
    <w:p>
      <w:pPr>
        <w:spacing w:after="0"/>
        <w:ind w:left="0"/>
        <w:jc w:val="both"/>
      </w:pPr>
      <w:r>
        <w:rPr>
          <w:rFonts w:ascii="Times New Roman"/>
          <w:b w:val="false"/>
          <w:i w:val="false"/>
          <w:color w:val="000000"/>
          <w:sz w:val="28"/>
        </w:rPr>
        <w:t>
      ванналардан шлам мен скрапты алу, оларды сорттау және жуу;</w:t>
      </w:r>
    </w:p>
    <w:p>
      <w:pPr>
        <w:spacing w:after="0"/>
        <w:ind w:left="0"/>
        <w:jc w:val="both"/>
      </w:pPr>
      <w:r>
        <w:rPr>
          <w:rFonts w:ascii="Times New Roman"/>
          <w:b w:val="false"/>
          <w:i w:val="false"/>
          <w:color w:val="000000"/>
          <w:sz w:val="28"/>
        </w:rPr>
        <w:t>
      шлам қойыртпақтың ванналардан шлам цехтарына жіберу;</w:t>
      </w:r>
    </w:p>
    <w:p>
      <w:pPr>
        <w:spacing w:after="0"/>
        <w:ind w:left="0"/>
        <w:jc w:val="both"/>
      </w:pPr>
      <w:r>
        <w:rPr>
          <w:rFonts w:ascii="Times New Roman"/>
          <w:b w:val="false"/>
          <w:i w:val="false"/>
          <w:color w:val="000000"/>
          <w:sz w:val="28"/>
        </w:rPr>
        <w:t>
      ванналардан шламды алу және шлам қойыртпағын және қосымша жабдықты басқару;</w:t>
      </w:r>
    </w:p>
    <w:p>
      <w:pPr>
        <w:spacing w:after="0"/>
        <w:ind w:left="0"/>
        <w:jc w:val="both"/>
      </w:pPr>
      <w:r>
        <w:rPr>
          <w:rFonts w:ascii="Times New Roman"/>
          <w:b w:val="false"/>
          <w:i w:val="false"/>
          <w:color w:val="000000"/>
          <w:sz w:val="28"/>
        </w:rPr>
        <w:t>
      анодтарды, ванналарда және борттық оқшаулағышты шламнан, тұздан және бөтен заттардан тазарту;</w:t>
      </w:r>
    </w:p>
    <w:p>
      <w:pPr>
        <w:spacing w:after="0"/>
        <w:ind w:left="0"/>
        <w:jc w:val="both"/>
      </w:pPr>
      <w:r>
        <w:rPr>
          <w:rFonts w:ascii="Times New Roman"/>
          <w:b w:val="false"/>
          <w:i w:val="false"/>
          <w:color w:val="000000"/>
          <w:sz w:val="28"/>
        </w:rPr>
        <w:t>
      шламды тасымалдау;</w:t>
      </w:r>
    </w:p>
    <w:p>
      <w:pPr>
        <w:spacing w:after="0"/>
        <w:ind w:left="0"/>
        <w:jc w:val="both"/>
      </w:pPr>
      <w:r>
        <w:rPr>
          <w:rFonts w:ascii="Times New Roman"/>
          <w:b w:val="false"/>
          <w:i w:val="false"/>
          <w:color w:val="000000"/>
          <w:sz w:val="28"/>
        </w:rPr>
        <w:t>
      қызмет көрсетілетін жабдық жұмысындағы ақаулықтарды анықтау және жою, оны жөндеуге қатысу.</w:t>
      </w:r>
    </w:p>
    <w:bookmarkStart w:name="z868" w:id="866"/>
    <w:p>
      <w:pPr>
        <w:spacing w:after="0"/>
        <w:ind w:left="0"/>
        <w:jc w:val="both"/>
      </w:pPr>
      <w:r>
        <w:rPr>
          <w:rFonts w:ascii="Times New Roman"/>
          <w:b w:val="false"/>
          <w:i w:val="false"/>
          <w:color w:val="000000"/>
          <w:sz w:val="28"/>
        </w:rPr>
        <w:t>
      575. Білуге тиіс:</w:t>
      </w:r>
    </w:p>
    <w:bookmarkEnd w:id="866"/>
    <w:p>
      <w:pPr>
        <w:spacing w:after="0"/>
        <w:ind w:left="0"/>
        <w:jc w:val="both"/>
      </w:pPr>
      <w:r>
        <w:rPr>
          <w:rFonts w:ascii="Times New Roman"/>
          <w:b w:val="false"/>
          <w:i w:val="false"/>
          <w:color w:val="000000"/>
          <w:sz w:val="28"/>
        </w:rPr>
        <w:t>
      электролит ванналарының, науалар мен құбыр өткізгіштердің орналасу схемалары;</w:t>
      </w:r>
    </w:p>
    <w:p>
      <w:pPr>
        <w:spacing w:after="0"/>
        <w:ind w:left="0"/>
        <w:jc w:val="both"/>
      </w:pPr>
      <w:r>
        <w:rPr>
          <w:rFonts w:ascii="Times New Roman"/>
          <w:b w:val="false"/>
          <w:i w:val="false"/>
          <w:color w:val="000000"/>
          <w:sz w:val="28"/>
        </w:rPr>
        <w:t>
      өндірістік-техникалық оқыту мектептері бағдарламасы аясындағы электротехника және химия негіздері;</w:t>
      </w:r>
    </w:p>
    <w:p>
      <w:pPr>
        <w:spacing w:after="0"/>
        <w:ind w:left="0"/>
        <w:jc w:val="both"/>
      </w:pPr>
      <w:r>
        <w:rPr>
          <w:rFonts w:ascii="Times New Roman"/>
          <w:b w:val="false"/>
          <w:i w:val="false"/>
          <w:color w:val="000000"/>
          <w:sz w:val="28"/>
        </w:rPr>
        <w:t>
      токтың түйісуін жойылуының және қорғасын қабаттағы өскіндердің алдын алу тәсілдері;</w:t>
      </w:r>
    </w:p>
    <w:p>
      <w:pPr>
        <w:spacing w:after="0"/>
        <w:ind w:left="0"/>
        <w:jc w:val="both"/>
      </w:pPr>
      <w:r>
        <w:rPr>
          <w:rFonts w:ascii="Times New Roman"/>
          <w:b w:val="false"/>
          <w:i w:val="false"/>
          <w:color w:val="000000"/>
          <w:sz w:val="28"/>
        </w:rPr>
        <w:t>
      шлангаларды, қорғаныш құралдарын аспаптар мен құралдарды пайдалану тәртібі;</w:t>
      </w:r>
    </w:p>
    <w:p>
      <w:pPr>
        <w:spacing w:after="0"/>
        <w:ind w:left="0"/>
        <w:jc w:val="both"/>
      </w:pPr>
      <w:r>
        <w:rPr>
          <w:rFonts w:ascii="Times New Roman"/>
          <w:b w:val="false"/>
          <w:i w:val="false"/>
          <w:color w:val="000000"/>
          <w:sz w:val="28"/>
        </w:rPr>
        <w:t>
      шартты сигнализация.</w:t>
      </w:r>
    </w:p>
    <w:bookmarkStart w:name="z869" w:id="867"/>
    <w:p>
      <w:pPr>
        <w:spacing w:after="0"/>
        <w:ind w:left="0"/>
        <w:jc w:val="left"/>
      </w:pPr>
      <w:r>
        <w:rPr>
          <w:rFonts w:ascii="Times New Roman"/>
          <w:b/>
          <w:i w:val="false"/>
          <w:color w:val="000000"/>
        </w:rPr>
        <w:t xml:space="preserve"> 6-тарау. Электродты өнім өндірісінің жұмыстарына арналған разрядтар бойынша жұмысшы кәсіптерінің тарифтік-біліктілік сипаттамалары</w:t>
      </w:r>
    </w:p>
    <w:bookmarkEnd w:id="867"/>
    <w:bookmarkStart w:name="z870" w:id="868"/>
    <w:p>
      <w:pPr>
        <w:spacing w:after="0"/>
        <w:ind w:left="0"/>
        <w:jc w:val="left"/>
      </w:pPr>
      <w:r>
        <w:rPr>
          <w:rFonts w:ascii="Times New Roman"/>
          <w:b/>
          <w:i w:val="false"/>
          <w:color w:val="000000"/>
        </w:rPr>
        <w:t xml:space="preserve"> 1-параграф. Жұмсарту және графиттеу пештердің түсіруші-тиеушісі, 3-разряд</w:t>
      </w:r>
    </w:p>
    <w:bookmarkEnd w:id="868"/>
    <w:bookmarkStart w:name="z871" w:id="869"/>
    <w:p>
      <w:pPr>
        <w:spacing w:after="0"/>
        <w:ind w:left="0"/>
        <w:jc w:val="both"/>
      </w:pPr>
      <w:r>
        <w:rPr>
          <w:rFonts w:ascii="Times New Roman"/>
          <w:b w:val="false"/>
          <w:i w:val="false"/>
          <w:color w:val="000000"/>
          <w:sz w:val="28"/>
        </w:rPr>
        <w:t>
      576. Жұмыс сипаттамасы:</w:t>
      </w:r>
    </w:p>
    <w:bookmarkEnd w:id="869"/>
    <w:p>
      <w:pPr>
        <w:spacing w:after="0"/>
        <w:ind w:left="0"/>
        <w:jc w:val="both"/>
      </w:pPr>
      <w:r>
        <w:rPr>
          <w:rFonts w:ascii="Times New Roman"/>
          <w:b w:val="false"/>
          <w:i w:val="false"/>
          <w:color w:val="000000"/>
          <w:sz w:val="28"/>
        </w:rPr>
        <w:t>
      сусымалы материалдарда электродты өнімдердің дайындамаларын пештерге беру;</w:t>
      </w:r>
    </w:p>
    <w:p>
      <w:pPr>
        <w:spacing w:after="0"/>
        <w:ind w:left="0"/>
        <w:jc w:val="both"/>
      </w:pPr>
      <w:r>
        <w:rPr>
          <w:rFonts w:ascii="Times New Roman"/>
          <w:b w:val="false"/>
          <w:i w:val="false"/>
          <w:color w:val="000000"/>
          <w:sz w:val="28"/>
        </w:rPr>
        <w:t>
      түсірілген өнімді алаңдарға қалау және оны тасымалдау;</w:t>
      </w:r>
    </w:p>
    <w:p>
      <w:pPr>
        <w:spacing w:after="0"/>
        <w:ind w:left="0"/>
        <w:jc w:val="both"/>
      </w:pPr>
      <w:r>
        <w:rPr>
          <w:rFonts w:ascii="Times New Roman"/>
          <w:b w:val="false"/>
          <w:i w:val="false"/>
          <w:color w:val="000000"/>
          <w:sz w:val="28"/>
        </w:rPr>
        <w:t>
      көлікті механизмдерге қызмет көрсету және оны жөндеуге қатысу;</w:t>
      </w:r>
    </w:p>
    <w:p>
      <w:pPr>
        <w:spacing w:after="0"/>
        <w:ind w:left="0"/>
        <w:jc w:val="both"/>
      </w:pPr>
      <w:r>
        <w:rPr>
          <w:rFonts w:ascii="Times New Roman"/>
          <w:b w:val="false"/>
          <w:i w:val="false"/>
          <w:color w:val="000000"/>
          <w:sz w:val="28"/>
        </w:rPr>
        <w:t>
      пештердің күмбезіне құм себу;</w:t>
      </w:r>
    </w:p>
    <w:p>
      <w:pPr>
        <w:spacing w:after="0"/>
        <w:ind w:left="0"/>
        <w:jc w:val="both"/>
      </w:pPr>
      <w:r>
        <w:rPr>
          <w:rFonts w:ascii="Times New Roman"/>
          <w:b w:val="false"/>
          <w:i w:val="false"/>
          <w:color w:val="000000"/>
          <w:sz w:val="28"/>
        </w:rPr>
        <w:t>
      стропальдық жұмыстарды орындау.</w:t>
      </w:r>
    </w:p>
    <w:bookmarkStart w:name="z872" w:id="870"/>
    <w:p>
      <w:pPr>
        <w:spacing w:after="0"/>
        <w:ind w:left="0"/>
        <w:jc w:val="both"/>
      </w:pPr>
      <w:r>
        <w:rPr>
          <w:rFonts w:ascii="Times New Roman"/>
          <w:b w:val="false"/>
          <w:i w:val="false"/>
          <w:color w:val="000000"/>
          <w:sz w:val="28"/>
        </w:rPr>
        <w:t>
      577. Білуге тиіс:</w:t>
      </w:r>
    </w:p>
    <w:bookmarkEnd w:id="870"/>
    <w:p>
      <w:pPr>
        <w:spacing w:after="0"/>
        <w:ind w:left="0"/>
        <w:jc w:val="both"/>
      </w:pPr>
      <w:r>
        <w:rPr>
          <w:rFonts w:ascii="Times New Roman"/>
          <w:b w:val="false"/>
          <w:i w:val="false"/>
          <w:color w:val="000000"/>
          <w:sz w:val="28"/>
        </w:rPr>
        <w:t>
      электродты өнімнің дайындамасын күйдіру және графиттеудің технологиялық процесінің мәні;</w:t>
      </w:r>
    </w:p>
    <w:p>
      <w:pPr>
        <w:spacing w:after="0"/>
        <w:ind w:left="0"/>
        <w:jc w:val="both"/>
      </w:pPr>
      <w:r>
        <w:rPr>
          <w:rFonts w:ascii="Times New Roman"/>
          <w:b w:val="false"/>
          <w:i w:val="false"/>
          <w:color w:val="000000"/>
          <w:sz w:val="28"/>
        </w:rPr>
        <w:t>
      сусымалы және жылу оқшаулау материалдардың түрлері, олардың күйдіру және графиттеу процесіндегі рөлі;</w:t>
      </w:r>
    </w:p>
    <w:p>
      <w:pPr>
        <w:spacing w:after="0"/>
        <w:ind w:left="0"/>
        <w:jc w:val="both"/>
      </w:pPr>
      <w:r>
        <w:rPr>
          <w:rFonts w:ascii="Times New Roman"/>
          <w:b w:val="false"/>
          <w:i w:val="false"/>
          <w:color w:val="000000"/>
          <w:sz w:val="28"/>
        </w:rPr>
        <w:t>
      электродты өнімді қалау, тасымалдау тәртібі;</w:t>
      </w:r>
    </w:p>
    <w:p>
      <w:pPr>
        <w:spacing w:after="0"/>
        <w:ind w:left="0"/>
        <w:jc w:val="both"/>
      </w:pPr>
      <w:r>
        <w:rPr>
          <w:rFonts w:ascii="Times New Roman"/>
          <w:b w:val="false"/>
          <w:i w:val="false"/>
          <w:color w:val="000000"/>
          <w:sz w:val="28"/>
        </w:rPr>
        <w:t>
      строптау тәртібі.</w:t>
      </w:r>
    </w:p>
    <w:bookmarkStart w:name="z873" w:id="871"/>
    <w:p>
      <w:pPr>
        <w:spacing w:after="0"/>
        <w:ind w:left="0"/>
        <w:jc w:val="left"/>
      </w:pPr>
      <w:r>
        <w:rPr>
          <w:rFonts w:ascii="Times New Roman"/>
          <w:b/>
          <w:i w:val="false"/>
          <w:color w:val="000000"/>
        </w:rPr>
        <w:t xml:space="preserve"> 2-параграф. Жұмсарту және графиттеу пештердің түсіруші-тиеушісі, 4-разряд</w:t>
      </w:r>
    </w:p>
    <w:bookmarkEnd w:id="871"/>
    <w:bookmarkStart w:name="z874" w:id="872"/>
    <w:p>
      <w:pPr>
        <w:spacing w:after="0"/>
        <w:ind w:left="0"/>
        <w:jc w:val="both"/>
      </w:pPr>
      <w:r>
        <w:rPr>
          <w:rFonts w:ascii="Times New Roman"/>
          <w:b w:val="false"/>
          <w:i w:val="false"/>
          <w:color w:val="000000"/>
          <w:sz w:val="28"/>
        </w:rPr>
        <w:t>
      578. Жұмыс сипаттамасы:</w:t>
      </w:r>
    </w:p>
    <w:bookmarkEnd w:id="872"/>
    <w:p>
      <w:pPr>
        <w:spacing w:after="0"/>
        <w:ind w:left="0"/>
        <w:jc w:val="both"/>
      </w:pPr>
      <w:r>
        <w:rPr>
          <w:rFonts w:ascii="Times New Roman"/>
          <w:b w:val="false"/>
          <w:i w:val="false"/>
          <w:color w:val="000000"/>
          <w:sz w:val="28"/>
        </w:rPr>
        <w:t>
      біліктілігі анағұрлым жоғары теуші-түсірушінің басшылығымен күйдіру және графиттеу пештеріне электродты өнімнің дайындамаларын тиеу және оларды пештерден түсіру;</w:t>
      </w:r>
    </w:p>
    <w:p>
      <w:pPr>
        <w:spacing w:after="0"/>
        <w:ind w:left="0"/>
        <w:jc w:val="both"/>
      </w:pPr>
      <w:r>
        <w:rPr>
          <w:rFonts w:ascii="Times New Roman"/>
          <w:b w:val="false"/>
          <w:i w:val="false"/>
          <w:color w:val="000000"/>
          <w:sz w:val="28"/>
        </w:rPr>
        <w:t>
      пештерді тиеуге дайындау;</w:t>
      </w:r>
    </w:p>
    <w:p>
      <w:pPr>
        <w:spacing w:after="0"/>
        <w:ind w:left="0"/>
        <w:jc w:val="both"/>
      </w:pPr>
      <w:r>
        <w:rPr>
          <w:rFonts w:ascii="Times New Roman"/>
          <w:b w:val="false"/>
          <w:i w:val="false"/>
          <w:color w:val="000000"/>
          <w:sz w:val="28"/>
        </w:rPr>
        <w:t>
      пештерге сусымалы және жылу оқшаулау материалдарын тиеу және түсіру;</w:t>
      </w:r>
    </w:p>
    <w:p>
      <w:pPr>
        <w:spacing w:after="0"/>
        <w:ind w:left="0"/>
        <w:jc w:val="both"/>
      </w:pPr>
      <w:r>
        <w:rPr>
          <w:rFonts w:ascii="Times New Roman"/>
          <w:b w:val="false"/>
          <w:i w:val="false"/>
          <w:color w:val="000000"/>
          <w:sz w:val="28"/>
        </w:rPr>
        <w:t>
      пештерге, тиеу механизмдеріне қызмет көрсету, оларды жөндеуге қатысу.</w:t>
      </w:r>
    </w:p>
    <w:bookmarkStart w:name="z875" w:id="873"/>
    <w:p>
      <w:pPr>
        <w:spacing w:after="0"/>
        <w:ind w:left="0"/>
        <w:jc w:val="both"/>
      </w:pPr>
      <w:r>
        <w:rPr>
          <w:rFonts w:ascii="Times New Roman"/>
          <w:b w:val="false"/>
          <w:i w:val="false"/>
          <w:color w:val="000000"/>
          <w:sz w:val="28"/>
        </w:rPr>
        <w:t>
      579. Білуге тиіс:</w:t>
      </w:r>
    </w:p>
    <w:bookmarkEnd w:id="873"/>
    <w:p>
      <w:pPr>
        <w:spacing w:after="0"/>
        <w:ind w:left="0"/>
        <w:jc w:val="both"/>
      </w:pPr>
      <w:r>
        <w:rPr>
          <w:rFonts w:ascii="Times New Roman"/>
          <w:b w:val="false"/>
          <w:i w:val="false"/>
          <w:color w:val="000000"/>
          <w:sz w:val="28"/>
        </w:rPr>
        <w:t xml:space="preserve">
      қызмет көрсететін жабдықтар мен механизмдердің құрылғысы; </w:t>
      </w:r>
    </w:p>
    <w:p>
      <w:pPr>
        <w:spacing w:after="0"/>
        <w:ind w:left="0"/>
        <w:jc w:val="both"/>
      </w:pPr>
      <w:r>
        <w:rPr>
          <w:rFonts w:ascii="Times New Roman"/>
          <w:b w:val="false"/>
          <w:i w:val="false"/>
          <w:color w:val="000000"/>
          <w:sz w:val="28"/>
        </w:rPr>
        <w:t>
      пештерді салқындату жүйесі;</w:t>
      </w:r>
    </w:p>
    <w:p>
      <w:pPr>
        <w:spacing w:after="0"/>
        <w:ind w:left="0"/>
        <w:jc w:val="both"/>
      </w:pPr>
      <w:r>
        <w:rPr>
          <w:rFonts w:ascii="Times New Roman"/>
          <w:b w:val="false"/>
          <w:i w:val="false"/>
          <w:color w:val="000000"/>
          <w:sz w:val="28"/>
        </w:rPr>
        <w:t>
      сусымалы және жылу оқшаулау материалдардың құрамы, түрі, күйдіру және графиттеу процесіндегі олардың рөлі;</w:t>
      </w:r>
    </w:p>
    <w:p>
      <w:pPr>
        <w:spacing w:after="0"/>
        <w:ind w:left="0"/>
        <w:jc w:val="both"/>
      </w:pPr>
      <w:r>
        <w:rPr>
          <w:rFonts w:ascii="Times New Roman"/>
          <w:b w:val="false"/>
          <w:i w:val="false"/>
          <w:color w:val="000000"/>
          <w:sz w:val="28"/>
        </w:rPr>
        <w:t>
      өнім сапасына зиянды қоспалардың әсері;</w:t>
      </w:r>
    </w:p>
    <w:p>
      <w:pPr>
        <w:spacing w:after="0"/>
        <w:ind w:left="0"/>
        <w:jc w:val="both"/>
      </w:pPr>
      <w:r>
        <w:rPr>
          <w:rFonts w:ascii="Times New Roman"/>
          <w:b w:val="false"/>
          <w:i w:val="false"/>
          <w:color w:val="000000"/>
          <w:sz w:val="28"/>
        </w:rPr>
        <w:t>
      электродты өнімнің дайындамаларын, олардың мөлшеріне қарай тиеудің белгіленген схемалары;</w:t>
      </w:r>
    </w:p>
    <w:p>
      <w:pPr>
        <w:spacing w:after="0"/>
        <w:ind w:left="0"/>
        <w:jc w:val="both"/>
      </w:pPr>
      <w:r>
        <w:rPr>
          <w:rFonts w:ascii="Times New Roman"/>
          <w:b w:val="false"/>
          <w:i w:val="false"/>
          <w:color w:val="000000"/>
          <w:sz w:val="28"/>
        </w:rPr>
        <w:t>
      камераларға дайындамаларды тиеу және түсіру тәсілдері;</w:t>
      </w:r>
    </w:p>
    <w:p>
      <w:pPr>
        <w:spacing w:after="0"/>
        <w:ind w:left="0"/>
        <w:jc w:val="both"/>
      </w:pPr>
      <w:r>
        <w:rPr>
          <w:rFonts w:ascii="Times New Roman"/>
          <w:b w:val="false"/>
          <w:i w:val="false"/>
          <w:color w:val="000000"/>
          <w:sz w:val="28"/>
        </w:rPr>
        <w:t>
      сусымалы материалдарды тиеу тәсілдері және тәртібі;</w:t>
      </w:r>
    </w:p>
    <w:p>
      <w:pPr>
        <w:spacing w:after="0"/>
        <w:ind w:left="0"/>
        <w:jc w:val="both"/>
      </w:pPr>
      <w:r>
        <w:rPr>
          <w:rFonts w:ascii="Times New Roman"/>
          <w:b w:val="false"/>
          <w:i w:val="false"/>
          <w:color w:val="000000"/>
          <w:sz w:val="28"/>
        </w:rPr>
        <w:t>
      өлшеу құралдарын және аспаптарын пайдалану тәртібі.</w:t>
      </w:r>
    </w:p>
    <w:bookmarkStart w:name="z876" w:id="874"/>
    <w:p>
      <w:pPr>
        <w:spacing w:after="0"/>
        <w:ind w:left="0"/>
        <w:jc w:val="left"/>
      </w:pPr>
      <w:r>
        <w:rPr>
          <w:rFonts w:ascii="Times New Roman"/>
          <w:b/>
          <w:i w:val="false"/>
          <w:color w:val="000000"/>
        </w:rPr>
        <w:t xml:space="preserve"> 3-параграф. Жұмсарту және графиттеу пештердің түсіруші-тиеушісі, 5-разряд</w:t>
      </w:r>
    </w:p>
    <w:bookmarkEnd w:id="874"/>
    <w:bookmarkStart w:name="z877" w:id="875"/>
    <w:p>
      <w:pPr>
        <w:spacing w:after="0"/>
        <w:ind w:left="0"/>
        <w:jc w:val="both"/>
      </w:pPr>
      <w:r>
        <w:rPr>
          <w:rFonts w:ascii="Times New Roman"/>
          <w:b w:val="false"/>
          <w:i w:val="false"/>
          <w:color w:val="000000"/>
          <w:sz w:val="28"/>
        </w:rPr>
        <w:t>
      580. Жұмыс сипаттамасы:</w:t>
      </w:r>
    </w:p>
    <w:bookmarkEnd w:id="875"/>
    <w:p>
      <w:pPr>
        <w:spacing w:after="0"/>
        <w:ind w:left="0"/>
        <w:jc w:val="both"/>
      </w:pPr>
      <w:r>
        <w:rPr>
          <w:rFonts w:ascii="Times New Roman"/>
          <w:b w:val="false"/>
          <w:i w:val="false"/>
          <w:color w:val="000000"/>
          <w:sz w:val="28"/>
        </w:rPr>
        <w:t>
      электродты өнім дайындамаларын күйдіру және оймалау пештеріне тиеу және оларды пештерден түсіру;</w:t>
      </w:r>
    </w:p>
    <w:p>
      <w:pPr>
        <w:spacing w:after="0"/>
        <w:ind w:left="0"/>
        <w:jc w:val="both"/>
      </w:pPr>
      <w:r>
        <w:rPr>
          <w:rFonts w:ascii="Times New Roman"/>
          <w:b w:val="false"/>
          <w:i w:val="false"/>
          <w:color w:val="000000"/>
          <w:sz w:val="28"/>
        </w:rPr>
        <w:t>
      белгіленген электродты өнім дайындамаларын тиеу тәсіліне сәйкес электродты өнім дайындамаларын пештерге тиеу және түсіру дұрыстығын тексеру;</w:t>
      </w:r>
    </w:p>
    <w:p>
      <w:pPr>
        <w:spacing w:after="0"/>
        <w:ind w:left="0"/>
        <w:jc w:val="both"/>
      </w:pPr>
      <w:r>
        <w:rPr>
          <w:rFonts w:ascii="Times New Roman"/>
          <w:b w:val="false"/>
          <w:i w:val="false"/>
          <w:color w:val="000000"/>
          <w:sz w:val="28"/>
        </w:rPr>
        <w:t>
      өнім және сусымалы материалдардың сапасын белгілеу;</w:t>
      </w:r>
    </w:p>
    <w:p>
      <w:pPr>
        <w:spacing w:after="0"/>
        <w:ind w:left="0"/>
        <w:jc w:val="both"/>
      </w:pPr>
      <w:r>
        <w:rPr>
          <w:rFonts w:ascii="Times New Roman"/>
          <w:b w:val="false"/>
          <w:i w:val="false"/>
          <w:color w:val="000000"/>
          <w:sz w:val="28"/>
        </w:rPr>
        <w:t>
      қызмет көрсететін жабдықтардың жұмысындағы ақаулықтарды анықтау және жою.</w:t>
      </w:r>
    </w:p>
    <w:bookmarkStart w:name="z878" w:id="876"/>
    <w:p>
      <w:pPr>
        <w:spacing w:after="0"/>
        <w:ind w:left="0"/>
        <w:jc w:val="both"/>
      </w:pPr>
      <w:r>
        <w:rPr>
          <w:rFonts w:ascii="Times New Roman"/>
          <w:b w:val="false"/>
          <w:i w:val="false"/>
          <w:color w:val="000000"/>
          <w:sz w:val="28"/>
        </w:rPr>
        <w:t>
      581. Білуге тиіс:</w:t>
      </w:r>
    </w:p>
    <w:bookmarkEnd w:id="876"/>
    <w:p>
      <w:pPr>
        <w:spacing w:after="0"/>
        <w:ind w:left="0"/>
        <w:jc w:val="both"/>
      </w:pPr>
      <w:r>
        <w:rPr>
          <w:rFonts w:ascii="Times New Roman"/>
          <w:b w:val="false"/>
          <w:i w:val="false"/>
          <w:color w:val="000000"/>
          <w:sz w:val="28"/>
        </w:rPr>
        <w:t>
      қызмет көрсететін жабдықтар мен тиеу механизмдерінің конструктивтік ерекшелігі;</w:t>
      </w:r>
    </w:p>
    <w:p>
      <w:pPr>
        <w:spacing w:after="0"/>
        <w:ind w:left="0"/>
        <w:jc w:val="both"/>
      </w:pPr>
      <w:r>
        <w:rPr>
          <w:rFonts w:ascii="Times New Roman"/>
          <w:b w:val="false"/>
          <w:i w:val="false"/>
          <w:color w:val="000000"/>
          <w:sz w:val="28"/>
        </w:rPr>
        <w:t>
      газқұбырларының гидравликалық жапқыштардың схемалары;</w:t>
      </w:r>
    </w:p>
    <w:p>
      <w:pPr>
        <w:spacing w:after="0"/>
        <w:ind w:left="0"/>
        <w:jc w:val="both"/>
      </w:pPr>
      <w:r>
        <w:rPr>
          <w:rFonts w:ascii="Times New Roman"/>
          <w:b w:val="false"/>
          <w:i w:val="false"/>
          <w:color w:val="000000"/>
          <w:sz w:val="28"/>
        </w:rPr>
        <w:t>
      электродты өнім дайындамаларын тиеудің белгіленген схемалары;</w:t>
      </w:r>
    </w:p>
    <w:p>
      <w:pPr>
        <w:spacing w:after="0"/>
        <w:ind w:left="0"/>
        <w:jc w:val="both"/>
      </w:pPr>
      <w:r>
        <w:rPr>
          <w:rFonts w:ascii="Times New Roman"/>
          <w:b w:val="false"/>
          <w:i w:val="false"/>
          <w:color w:val="000000"/>
          <w:sz w:val="28"/>
        </w:rPr>
        <w:t>
      тиелетін және түсірілетін өнімнің сапасына, дайындамаларды тиеуге қойылатын талаптары және тиеу сапасының күйдіру және графитациялау процесіне әсері;</w:t>
      </w:r>
    </w:p>
    <w:p>
      <w:pPr>
        <w:spacing w:after="0"/>
        <w:ind w:left="0"/>
        <w:jc w:val="both"/>
      </w:pPr>
      <w:r>
        <w:rPr>
          <w:rFonts w:ascii="Times New Roman"/>
          <w:b w:val="false"/>
          <w:i w:val="false"/>
          <w:color w:val="000000"/>
          <w:sz w:val="28"/>
        </w:rPr>
        <w:t>
      күйдіру және графиттеудің технологиялық процесін жүргізу тәртібі.</w:t>
      </w:r>
    </w:p>
    <w:bookmarkStart w:name="z879" w:id="877"/>
    <w:p>
      <w:pPr>
        <w:spacing w:after="0"/>
        <w:ind w:left="0"/>
        <w:jc w:val="left"/>
      </w:pPr>
      <w:r>
        <w:rPr>
          <w:rFonts w:ascii="Times New Roman"/>
          <w:b/>
          <w:i w:val="false"/>
          <w:color w:val="000000"/>
        </w:rPr>
        <w:t xml:space="preserve"> 4-параграф. Піспе-балқытушы, 3-разряд</w:t>
      </w:r>
    </w:p>
    <w:bookmarkEnd w:id="877"/>
    <w:bookmarkStart w:name="z880" w:id="878"/>
    <w:p>
      <w:pPr>
        <w:spacing w:after="0"/>
        <w:ind w:left="0"/>
        <w:jc w:val="both"/>
      </w:pPr>
      <w:r>
        <w:rPr>
          <w:rFonts w:ascii="Times New Roman"/>
          <w:b w:val="false"/>
          <w:i w:val="false"/>
          <w:color w:val="000000"/>
          <w:sz w:val="28"/>
        </w:rPr>
        <w:t>
      582. Жұмыс сипаттамасы:</w:t>
      </w:r>
    </w:p>
    <w:bookmarkEnd w:id="878"/>
    <w:p>
      <w:pPr>
        <w:spacing w:after="0"/>
        <w:ind w:left="0"/>
        <w:jc w:val="both"/>
      </w:pPr>
      <w:r>
        <w:rPr>
          <w:rFonts w:ascii="Times New Roman"/>
          <w:b w:val="false"/>
          <w:i w:val="false"/>
          <w:color w:val="000000"/>
          <w:sz w:val="28"/>
        </w:rPr>
        <w:t>
      біліктілігі анағұрлым жоғары піспе-балқытушының басшылығымен піспені балқыту және сусыздандыру процесін жүргізу;</w:t>
      </w:r>
    </w:p>
    <w:p>
      <w:pPr>
        <w:spacing w:after="0"/>
        <w:ind w:left="0"/>
        <w:jc w:val="both"/>
      </w:pPr>
      <w:r>
        <w:rPr>
          <w:rFonts w:ascii="Times New Roman"/>
          <w:b w:val="false"/>
          <w:i w:val="false"/>
          <w:color w:val="000000"/>
          <w:sz w:val="28"/>
        </w:rPr>
        <w:t>
      піспені піспе-балқытуларға тиеу;</w:t>
      </w:r>
    </w:p>
    <w:p>
      <w:pPr>
        <w:spacing w:after="0"/>
        <w:ind w:left="0"/>
        <w:jc w:val="both"/>
      </w:pPr>
      <w:r>
        <w:rPr>
          <w:rFonts w:ascii="Times New Roman"/>
          <w:b w:val="false"/>
          <w:i w:val="false"/>
          <w:color w:val="000000"/>
          <w:sz w:val="28"/>
        </w:rPr>
        <w:t>
      битум тасушылардан піспені төгу;</w:t>
      </w:r>
    </w:p>
    <w:p>
      <w:pPr>
        <w:spacing w:after="0"/>
        <w:ind w:left="0"/>
        <w:jc w:val="both"/>
      </w:pPr>
      <w:r>
        <w:rPr>
          <w:rFonts w:ascii="Times New Roman"/>
          <w:b w:val="false"/>
          <w:i w:val="false"/>
          <w:color w:val="000000"/>
          <w:sz w:val="28"/>
        </w:rPr>
        <w:t>
      піспені балқытудың температуралық режимін бақылау;</w:t>
      </w:r>
    </w:p>
    <w:p>
      <w:pPr>
        <w:spacing w:after="0"/>
        <w:ind w:left="0"/>
        <w:jc w:val="both"/>
      </w:pPr>
      <w:r>
        <w:rPr>
          <w:rFonts w:ascii="Times New Roman"/>
          <w:b w:val="false"/>
          <w:i w:val="false"/>
          <w:color w:val="000000"/>
          <w:sz w:val="28"/>
        </w:rPr>
        <w:t>
      піспені өндірістің келесі учаскелеріне тапсыру;</w:t>
      </w:r>
    </w:p>
    <w:p>
      <w:pPr>
        <w:spacing w:after="0"/>
        <w:ind w:left="0"/>
        <w:jc w:val="both"/>
      </w:pPr>
      <w:r>
        <w:rPr>
          <w:rFonts w:ascii="Times New Roman"/>
          <w:b w:val="false"/>
          <w:i w:val="false"/>
          <w:color w:val="000000"/>
          <w:sz w:val="28"/>
        </w:rPr>
        <w:t>
      піспе-балқытуларға, сорғыларға және піспе коммуникацияларына қызмет көрсету;</w:t>
      </w:r>
    </w:p>
    <w:p>
      <w:pPr>
        <w:spacing w:after="0"/>
        <w:ind w:left="0"/>
        <w:jc w:val="both"/>
      </w:pPr>
      <w:r>
        <w:rPr>
          <w:rFonts w:ascii="Times New Roman"/>
          <w:b w:val="false"/>
          <w:i w:val="false"/>
          <w:color w:val="000000"/>
          <w:sz w:val="28"/>
        </w:rPr>
        <w:t>
      қызмет көрсететін жабдықтардың жұмысындағы ақаулықты анықтау және жою;</w:t>
      </w:r>
    </w:p>
    <w:p>
      <w:pPr>
        <w:spacing w:after="0"/>
        <w:ind w:left="0"/>
        <w:jc w:val="both"/>
      </w:pPr>
      <w:r>
        <w:rPr>
          <w:rFonts w:ascii="Times New Roman"/>
          <w:b w:val="false"/>
          <w:i w:val="false"/>
          <w:color w:val="000000"/>
          <w:sz w:val="28"/>
        </w:rPr>
        <w:t>
      техникалық құжаттаманы жүргізу.</w:t>
      </w:r>
    </w:p>
    <w:bookmarkStart w:name="z881" w:id="879"/>
    <w:p>
      <w:pPr>
        <w:spacing w:after="0"/>
        <w:ind w:left="0"/>
        <w:jc w:val="both"/>
      </w:pPr>
      <w:r>
        <w:rPr>
          <w:rFonts w:ascii="Times New Roman"/>
          <w:b w:val="false"/>
          <w:i w:val="false"/>
          <w:color w:val="000000"/>
          <w:sz w:val="28"/>
        </w:rPr>
        <w:t>
      583. Білуге тиіс:</w:t>
      </w:r>
    </w:p>
    <w:bookmarkEnd w:id="879"/>
    <w:p>
      <w:pPr>
        <w:spacing w:after="0"/>
        <w:ind w:left="0"/>
        <w:jc w:val="both"/>
      </w:pPr>
      <w:r>
        <w:rPr>
          <w:rFonts w:ascii="Times New Roman"/>
          <w:b w:val="false"/>
          <w:i w:val="false"/>
          <w:color w:val="000000"/>
          <w:sz w:val="28"/>
        </w:rPr>
        <w:t>
      қызмет көрсететін жабдықтардың қызмет принципі;</w:t>
      </w:r>
    </w:p>
    <w:p>
      <w:pPr>
        <w:spacing w:after="0"/>
        <w:ind w:left="0"/>
        <w:jc w:val="both"/>
      </w:pPr>
      <w:r>
        <w:rPr>
          <w:rFonts w:ascii="Times New Roman"/>
          <w:b w:val="false"/>
          <w:i w:val="false"/>
          <w:color w:val="000000"/>
          <w:sz w:val="28"/>
        </w:rPr>
        <w:t>
      булы, ауалы, және піспе коммуникацияларының схемалары;</w:t>
      </w:r>
    </w:p>
    <w:p>
      <w:pPr>
        <w:spacing w:after="0"/>
        <w:ind w:left="0"/>
        <w:jc w:val="both"/>
      </w:pPr>
      <w:r>
        <w:rPr>
          <w:rFonts w:ascii="Times New Roman"/>
          <w:b w:val="false"/>
          <w:i w:val="false"/>
          <w:color w:val="000000"/>
          <w:sz w:val="28"/>
        </w:rPr>
        <w:t>
      піспенің негізгі компоненттері;</w:t>
      </w:r>
    </w:p>
    <w:p>
      <w:pPr>
        <w:spacing w:after="0"/>
        <w:ind w:left="0"/>
        <w:jc w:val="both"/>
      </w:pPr>
      <w:r>
        <w:rPr>
          <w:rFonts w:ascii="Times New Roman"/>
          <w:b w:val="false"/>
          <w:i w:val="false"/>
          <w:color w:val="000000"/>
          <w:sz w:val="28"/>
        </w:rPr>
        <w:t>
      піспені піспе-балқытуларға тиеу нормалары;</w:t>
      </w:r>
    </w:p>
    <w:p>
      <w:pPr>
        <w:spacing w:after="0"/>
        <w:ind w:left="0"/>
        <w:jc w:val="both"/>
      </w:pPr>
      <w:r>
        <w:rPr>
          <w:rFonts w:ascii="Times New Roman"/>
          <w:b w:val="false"/>
          <w:i w:val="false"/>
          <w:color w:val="000000"/>
          <w:sz w:val="28"/>
        </w:rPr>
        <w:t>
      балқыту температурасы және піспе сапасына қойылатын талаптары;</w:t>
      </w:r>
    </w:p>
    <w:p>
      <w:pPr>
        <w:spacing w:after="0"/>
        <w:ind w:left="0"/>
        <w:jc w:val="both"/>
      </w:pPr>
      <w:r>
        <w:rPr>
          <w:rFonts w:ascii="Times New Roman"/>
          <w:b w:val="false"/>
          <w:i w:val="false"/>
          <w:color w:val="000000"/>
          <w:sz w:val="28"/>
        </w:rPr>
        <w:t>
      бақылау-өлшеу аспаптарының құрылғысы.</w:t>
      </w:r>
    </w:p>
    <w:bookmarkStart w:name="z882" w:id="880"/>
    <w:p>
      <w:pPr>
        <w:spacing w:after="0"/>
        <w:ind w:left="0"/>
        <w:jc w:val="left"/>
      </w:pPr>
      <w:r>
        <w:rPr>
          <w:rFonts w:ascii="Times New Roman"/>
          <w:b/>
          <w:i w:val="false"/>
          <w:color w:val="000000"/>
        </w:rPr>
        <w:t xml:space="preserve"> 5-параграф. Піспе-балқытушы, 4-разряд</w:t>
      </w:r>
    </w:p>
    <w:bookmarkEnd w:id="880"/>
    <w:bookmarkStart w:name="z883" w:id="881"/>
    <w:p>
      <w:pPr>
        <w:spacing w:after="0"/>
        <w:ind w:left="0"/>
        <w:jc w:val="both"/>
      </w:pPr>
      <w:r>
        <w:rPr>
          <w:rFonts w:ascii="Times New Roman"/>
          <w:b w:val="false"/>
          <w:i w:val="false"/>
          <w:color w:val="000000"/>
          <w:sz w:val="28"/>
        </w:rPr>
        <w:t>
      584. Жұмыс сипаттамасы:</w:t>
      </w:r>
    </w:p>
    <w:bookmarkEnd w:id="881"/>
    <w:p>
      <w:pPr>
        <w:spacing w:after="0"/>
        <w:ind w:left="0"/>
        <w:jc w:val="both"/>
      </w:pPr>
      <w:r>
        <w:rPr>
          <w:rFonts w:ascii="Times New Roman"/>
          <w:b w:val="false"/>
          <w:i w:val="false"/>
          <w:color w:val="000000"/>
          <w:sz w:val="28"/>
        </w:rPr>
        <w:t>
      піспені балқыту және сусыздандыру процесін жүргізу;</w:t>
      </w:r>
    </w:p>
    <w:p>
      <w:pPr>
        <w:spacing w:after="0"/>
        <w:ind w:left="0"/>
        <w:jc w:val="both"/>
      </w:pPr>
      <w:r>
        <w:rPr>
          <w:rFonts w:ascii="Times New Roman"/>
          <w:b w:val="false"/>
          <w:i w:val="false"/>
          <w:color w:val="000000"/>
          <w:sz w:val="28"/>
        </w:rPr>
        <w:t>
      піспені балқытудың температуралық режимін реттеу;</w:t>
      </w:r>
    </w:p>
    <w:p>
      <w:pPr>
        <w:spacing w:after="0"/>
        <w:ind w:left="0"/>
        <w:jc w:val="both"/>
      </w:pPr>
      <w:r>
        <w:rPr>
          <w:rFonts w:ascii="Times New Roman"/>
          <w:b w:val="false"/>
          <w:i w:val="false"/>
          <w:color w:val="000000"/>
          <w:sz w:val="28"/>
        </w:rPr>
        <w:t>
      балқыту процесінің аяқталуын белгілеу;</w:t>
      </w:r>
    </w:p>
    <w:p>
      <w:pPr>
        <w:spacing w:after="0"/>
        <w:ind w:left="0"/>
        <w:jc w:val="both"/>
      </w:pPr>
      <w:r>
        <w:rPr>
          <w:rFonts w:ascii="Times New Roman"/>
          <w:b w:val="false"/>
          <w:i w:val="false"/>
          <w:color w:val="000000"/>
          <w:sz w:val="28"/>
        </w:rPr>
        <w:t>
      автоматика жұмысын бақылау;</w:t>
      </w:r>
    </w:p>
    <w:p>
      <w:pPr>
        <w:spacing w:after="0"/>
        <w:ind w:left="0"/>
        <w:jc w:val="both"/>
      </w:pPr>
      <w:r>
        <w:rPr>
          <w:rFonts w:ascii="Times New Roman"/>
          <w:b w:val="false"/>
          <w:i w:val="false"/>
          <w:color w:val="000000"/>
          <w:sz w:val="28"/>
        </w:rPr>
        <w:t>
      піспені келесі өндірістік учаскелерге уақытында тапсыруды бақылау.</w:t>
      </w:r>
    </w:p>
    <w:bookmarkStart w:name="z884" w:id="882"/>
    <w:p>
      <w:pPr>
        <w:spacing w:after="0"/>
        <w:ind w:left="0"/>
        <w:jc w:val="both"/>
      </w:pPr>
      <w:r>
        <w:rPr>
          <w:rFonts w:ascii="Times New Roman"/>
          <w:b w:val="false"/>
          <w:i w:val="false"/>
          <w:color w:val="000000"/>
          <w:sz w:val="28"/>
        </w:rPr>
        <w:t>
      585. Білуге тиіс:</w:t>
      </w:r>
    </w:p>
    <w:bookmarkEnd w:id="882"/>
    <w:p>
      <w:pPr>
        <w:spacing w:after="0"/>
        <w:ind w:left="0"/>
        <w:jc w:val="both"/>
      </w:pPr>
      <w:r>
        <w:rPr>
          <w:rFonts w:ascii="Times New Roman"/>
          <w:b w:val="false"/>
          <w:i w:val="false"/>
          <w:color w:val="000000"/>
          <w:sz w:val="28"/>
        </w:rPr>
        <w:t>
      қызмет көрсететін жабдықтардың құрылғысы;</w:t>
      </w:r>
    </w:p>
    <w:p>
      <w:pPr>
        <w:spacing w:after="0"/>
        <w:ind w:left="0"/>
        <w:jc w:val="both"/>
      </w:pPr>
      <w:r>
        <w:rPr>
          <w:rFonts w:ascii="Times New Roman"/>
          <w:b w:val="false"/>
          <w:i w:val="false"/>
          <w:color w:val="000000"/>
          <w:sz w:val="28"/>
        </w:rPr>
        <w:t>
      жұмысындағы ақаулықтарды анықтау және жою тәсілдері;</w:t>
      </w:r>
    </w:p>
    <w:p>
      <w:pPr>
        <w:spacing w:after="0"/>
        <w:ind w:left="0"/>
        <w:jc w:val="both"/>
      </w:pPr>
      <w:r>
        <w:rPr>
          <w:rFonts w:ascii="Times New Roman"/>
          <w:b w:val="false"/>
          <w:i w:val="false"/>
          <w:color w:val="000000"/>
          <w:sz w:val="28"/>
        </w:rPr>
        <w:t>
      піспе-балқытуларға піспені тиеу нормалары;</w:t>
      </w:r>
    </w:p>
    <w:p>
      <w:pPr>
        <w:spacing w:after="0"/>
        <w:ind w:left="0"/>
        <w:jc w:val="both"/>
      </w:pPr>
      <w:r>
        <w:rPr>
          <w:rFonts w:ascii="Times New Roman"/>
          <w:b w:val="false"/>
          <w:i w:val="false"/>
          <w:color w:val="000000"/>
          <w:sz w:val="28"/>
        </w:rPr>
        <w:t>
      орнатылған сигнализация және автоматика схемасы.</w:t>
      </w:r>
    </w:p>
    <w:bookmarkStart w:name="z885" w:id="883"/>
    <w:p>
      <w:pPr>
        <w:spacing w:after="0"/>
        <w:ind w:left="0"/>
        <w:jc w:val="left"/>
      </w:pPr>
      <w:r>
        <w:rPr>
          <w:rFonts w:ascii="Times New Roman"/>
          <w:b/>
          <w:i w:val="false"/>
          <w:color w:val="000000"/>
        </w:rPr>
        <w:t xml:space="preserve"> 6-параграф. Текшеші, 3-разряд</w:t>
      </w:r>
    </w:p>
    <w:bookmarkEnd w:id="883"/>
    <w:bookmarkStart w:name="z886" w:id="884"/>
    <w:p>
      <w:pPr>
        <w:spacing w:after="0"/>
        <w:ind w:left="0"/>
        <w:jc w:val="both"/>
      </w:pPr>
      <w:r>
        <w:rPr>
          <w:rFonts w:ascii="Times New Roman"/>
          <w:b w:val="false"/>
          <w:i w:val="false"/>
          <w:color w:val="000000"/>
          <w:sz w:val="28"/>
        </w:rPr>
        <w:t>
      586. Жұмыс сипаттамасы:</w:t>
      </w:r>
    </w:p>
    <w:bookmarkEnd w:id="884"/>
    <w:p>
      <w:pPr>
        <w:spacing w:after="0"/>
        <w:ind w:left="0"/>
        <w:jc w:val="both"/>
      </w:pPr>
      <w:r>
        <w:rPr>
          <w:rFonts w:ascii="Times New Roman"/>
          <w:b w:val="false"/>
          <w:i w:val="false"/>
          <w:color w:val="000000"/>
          <w:sz w:val="28"/>
        </w:rPr>
        <w:t>
      текше мен қондырғыларда электродты өнімдерді сынау;</w:t>
      </w:r>
    </w:p>
    <w:p>
      <w:pPr>
        <w:spacing w:after="0"/>
        <w:ind w:left="0"/>
        <w:jc w:val="both"/>
      </w:pPr>
      <w:r>
        <w:rPr>
          <w:rFonts w:ascii="Times New Roman"/>
          <w:b w:val="false"/>
          <w:i w:val="false"/>
          <w:color w:val="000000"/>
          <w:sz w:val="28"/>
        </w:rPr>
        <w:t>
      агрегат қондырғыларына өнімдерді тиеу және түсіру;</w:t>
      </w:r>
    </w:p>
    <w:p>
      <w:pPr>
        <w:spacing w:after="0"/>
        <w:ind w:left="0"/>
        <w:jc w:val="both"/>
      </w:pPr>
      <w:r>
        <w:rPr>
          <w:rFonts w:ascii="Times New Roman"/>
          <w:b w:val="false"/>
          <w:i w:val="false"/>
          <w:color w:val="000000"/>
          <w:sz w:val="28"/>
        </w:rPr>
        <w:t>
      алдын ала бақылау тексерумен және бақылау тақта мен текшеде қиюластырумен әрбір конструктивті элементке блоктарды жинақтау;</w:t>
      </w:r>
    </w:p>
    <w:p>
      <w:pPr>
        <w:spacing w:after="0"/>
        <w:ind w:left="0"/>
        <w:jc w:val="both"/>
      </w:pPr>
      <w:r>
        <w:rPr>
          <w:rFonts w:ascii="Times New Roman"/>
          <w:b w:val="false"/>
          <w:i w:val="false"/>
          <w:color w:val="000000"/>
          <w:sz w:val="28"/>
        </w:rPr>
        <w:t>
      түрлері, өлшемі және тәсілі бойынша сұрыптау, өлшеу, электродты өнім тәсілі бойынша таңбалау, тасымалдау және қалау;</w:t>
      </w:r>
    </w:p>
    <w:p>
      <w:pPr>
        <w:spacing w:after="0"/>
        <w:ind w:left="0"/>
        <w:jc w:val="both"/>
      </w:pPr>
      <w:r>
        <w:rPr>
          <w:rFonts w:ascii="Times New Roman"/>
          <w:b w:val="false"/>
          <w:i w:val="false"/>
          <w:color w:val="000000"/>
          <w:sz w:val="28"/>
        </w:rPr>
        <w:t>
      өнімді, көтеру-тасымалдау құралдарын сынау үшін қондырғылар мен текшелерге қызмет көрсету және оларды жөндеуге қатысу.</w:t>
      </w:r>
    </w:p>
    <w:bookmarkStart w:name="z887" w:id="885"/>
    <w:p>
      <w:pPr>
        <w:spacing w:after="0"/>
        <w:ind w:left="0"/>
        <w:jc w:val="both"/>
      </w:pPr>
      <w:r>
        <w:rPr>
          <w:rFonts w:ascii="Times New Roman"/>
          <w:b w:val="false"/>
          <w:i w:val="false"/>
          <w:color w:val="000000"/>
          <w:sz w:val="28"/>
        </w:rPr>
        <w:t>
      587. Білуге тиіс:</w:t>
      </w:r>
    </w:p>
    <w:bookmarkEnd w:id="885"/>
    <w:p>
      <w:pPr>
        <w:spacing w:after="0"/>
        <w:ind w:left="0"/>
        <w:jc w:val="both"/>
      </w:pPr>
      <w:r>
        <w:rPr>
          <w:rFonts w:ascii="Times New Roman"/>
          <w:b w:val="false"/>
          <w:i w:val="false"/>
          <w:color w:val="000000"/>
          <w:sz w:val="28"/>
        </w:rPr>
        <w:t>
      электродты өнімдер мен көтеру-тасымалдау құралдарын сынау үшін қондырғылардың және текшелердің құрылғысы;</w:t>
      </w:r>
    </w:p>
    <w:p>
      <w:pPr>
        <w:spacing w:after="0"/>
        <w:ind w:left="0"/>
        <w:jc w:val="both"/>
      </w:pPr>
      <w:r>
        <w:rPr>
          <w:rFonts w:ascii="Times New Roman"/>
          <w:b w:val="false"/>
          <w:i w:val="false"/>
          <w:color w:val="000000"/>
          <w:sz w:val="28"/>
        </w:rPr>
        <w:t>
      электродты өнімдердің түрлері мен өлшемі, оның сапасына қойылатын талаптары;</w:t>
      </w:r>
    </w:p>
    <w:p>
      <w:pPr>
        <w:spacing w:after="0"/>
        <w:ind w:left="0"/>
        <w:jc w:val="both"/>
      </w:pPr>
      <w:r>
        <w:rPr>
          <w:rFonts w:ascii="Times New Roman"/>
          <w:b w:val="false"/>
          <w:i w:val="false"/>
          <w:color w:val="000000"/>
          <w:sz w:val="28"/>
        </w:rPr>
        <w:t>
      электродты өнімді тиеу, қалау және түсіру схемалары, , бақылау-өлшеу құралы;</w:t>
      </w:r>
    </w:p>
    <w:p>
      <w:pPr>
        <w:spacing w:after="0"/>
        <w:ind w:left="0"/>
        <w:jc w:val="both"/>
      </w:pPr>
      <w:r>
        <w:rPr>
          <w:rFonts w:ascii="Times New Roman"/>
          <w:b w:val="false"/>
          <w:i w:val="false"/>
          <w:color w:val="000000"/>
          <w:sz w:val="28"/>
        </w:rPr>
        <w:t>
      ілмектеу тәртібі, белгіленген сигнализация.</w:t>
      </w:r>
    </w:p>
    <w:p>
      <w:pPr>
        <w:spacing w:after="0"/>
        <w:ind w:left="0"/>
        <w:jc w:val="both"/>
      </w:pPr>
      <w:r>
        <w:rPr>
          <w:rFonts w:ascii="Times New Roman"/>
          <w:b w:val="false"/>
          <w:i w:val="false"/>
          <w:color w:val="000000"/>
          <w:sz w:val="28"/>
        </w:rPr>
        <w:t>
      Электродты арнайы өнімді сынау кезінде – 4-разряд.</w:t>
      </w:r>
    </w:p>
    <w:bookmarkStart w:name="z888" w:id="886"/>
    <w:p>
      <w:pPr>
        <w:spacing w:after="0"/>
        <w:ind w:left="0"/>
        <w:jc w:val="left"/>
      </w:pPr>
      <w:r>
        <w:rPr>
          <w:rFonts w:ascii="Times New Roman"/>
          <w:b/>
          <w:i w:val="false"/>
          <w:color w:val="000000"/>
        </w:rPr>
        <w:t xml:space="preserve"> 7-параграф. Электродтарды қатарлаушы, 2-разряд</w:t>
      </w:r>
    </w:p>
    <w:bookmarkEnd w:id="886"/>
    <w:bookmarkStart w:name="z889" w:id="887"/>
    <w:p>
      <w:pPr>
        <w:spacing w:after="0"/>
        <w:ind w:left="0"/>
        <w:jc w:val="both"/>
      </w:pPr>
      <w:r>
        <w:rPr>
          <w:rFonts w:ascii="Times New Roman"/>
          <w:b w:val="false"/>
          <w:i w:val="false"/>
          <w:color w:val="000000"/>
          <w:sz w:val="28"/>
        </w:rPr>
        <w:t>
      588. Жұмыс сипаттамасы:</w:t>
      </w:r>
    </w:p>
    <w:bookmarkEnd w:id="887"/>
    <w:p>
      <w:pPr>
        <w:spacing w:after="0"/>
        <w:ind w:left="0"/>
        <w:jc w:val="both"/>
      </w:pPr>
      <w:r>
        <w:rPr>
          <w:rFonts w:ascii="Times New Roman"/>
          <w:b w:val="false"/>
          <w:i w:val="false"/>
          <w:color w:val="000000"/>
          <w:sz w:val="28"/>
        </w:rPr>
        <w:t>
      электродты өнімдерді өңдеуден, тазалаудан және ассортимент бойынша сорттылыққа ақаусыздандырудан кейін қатарлау;</w:t>
      </w:r>
    </w:p>
    <w:p>
      <w:pPr>
        <w:spacing w:after="0"/>
        <w:ind w:left="0"/>
        <w:jc w:val="both"/>
      </w:pPr>
      <w:r>
        <w:rPr>
          <w:rFonts w:ascii="Times New Roman"/>
          <w:b w:val="false"/>
          <w:i w:val="false"/>
          <w:color w:val="000000"/>
          <w:sz w:val="28"/>
        </w:rPr>
        <w:t>
      электродты өнімді қатарлау бойынша алаңды тазалау және дайындау;</w:t>
      </w:r>
    </w:p>
    <w:p>
      <w:pPr>
        <w:spacing w:after="0"/>
        <w:ind w:left="0"/>
        <w:jc w:val="both"/>
      </w:pPr>
      <w:r>
        <w:rPr>
          <w:rFonts w:ascii="Times New Roman"/>
          <w:b w:val="false"/>
          <w:i w:val="false"/>
          <w:color w:val="000000"/>
          <w:sz w:val="28"/>
        </w:rPr>
        <w:t>
      вагондардан түсіру және қатарлап қалау;</w:t>
      </w:r>
    </w:p>
    <w:p>
      <w:pPr>
        <w:spacing w:after="0"/>
        <w:ind w:left="0"/>
        <w:jc w:val="both"/>
      </w:pPr>
      <w:r>
        <w:rPr>
          <w:rFonts w:ascii="Times New Roman"/>
          <w:b w:val="false"/>
          <w:i w:val="false"/>
          <w:color w:val="000000"/>
          <w:sz w:val="28"/>
        </w:rPr>
        <w:t>
      өңдеу, тазалау немесе сынамасын алу үшін электродты өнімдері станоктарға беру;</w:t>
      </w:r>
    </w:p>
    <w:p>
      <w:pPr>
        <w:spacing w:after="0"/>
        <w:ind w:left="0"/>
        <w:jc w:val="both"/>
      </w:pPr>
      <w:r>
        <w:rPr>
          <w:rFonts w:ascii="Times New Roman"/>
          <w:b w:val="false"/>
          <w:i w:val="false"/>
          <w:color w:val="000000"/>
          <w:sz w:val="28"/>
        </w:rPr>
        <w:t>
      меншікті электр кедергіні өлшеу үшін күйдірілген дайындаманы қалау және көлемді салмағын айқындау;</w:t>
      </w:r>
    </w:p>
    <w:p>
      <w:pPr>
        <w:spacing w:after="0"/>
        <w:ind w:left="0"/>
        <w:jc w:val="both"/>
      </w:pPr>
      <w:r>
        <w:rPr>
          <w:rFonts w:ascii="Times New Roman"/>
          <w:b w:val="false"/>
          <w:i w:val="false"/>
          <w:color w:val="000000"/>
          <w:sz w:val="28"/>
        </w:rPr>
        <w:t>
      өнімді таңбалау және оларды вагондарға тиеу;</w:t>
      </w:r>
    </w:p>
    <w:p>
      <w:pPr>
        <w:spacing w:after="0"/>
        <w:ind w:left="0"/>
        <w:jc w:val="both"/>
      </w:pPr>
      <w:r>
        <w:rPr>
          <w:rFonts w:ascii="Times New Roman"/>
          <w:b w:val="false"/>
          <w:i w:val="false"/>
          <w:color w:val="000000"/>
          <w:sz w:val="28"/>
        </w:rPr>
        <w:t>
      ақау өнімдерді цехтан шет орындарға жинау;</w:t>
      </w:r>
    </w:p>
    <w:p>
      <w:pPr>
        <w:spacing w:after="0"/>
        <w:ind w:left="0"/>
        <w:jc w:val="both"/>
      </w:pPr>
      <w:r>
        <w:rPr>
          <w:rFonts w:ascii="Times New Roman"/>
          <w:b w:val="false"/>
          <w:i w:val="false"/>
          <w:color w:val="000000"/>
          <w:sz w:val="28"/>
        </w:rPr>
        <w:t>
      ілмектеу жұмыстарды орындау.</w:t>
      </w:r>
    </w:p>
    <w:bookmarkStart w:name="z890" w:id="888"/>
    <w:p>
      <w:pPr>
        <w:spacing w:after="0"/>
        <w:ind w:left="0"/>
        <w:jc w:val="both"/>
      </w:pPr>
      <w:r>
        <w:rPr>
          <w:rFonts w:ascii="Times New Roman"/>
          <w:b w:val="false"/>
          <w:i w:val="false"/>
          <w:color w:val="000000"/>
          <w:sz w:val="28"/>
        </w:rPr>
        <w:t>
      589. Білуге тиіс:</w:t>
      </w:r>
    </w:p>
    <w:bookmarkEnd w:id="888"/>
    <w:p>
      <w:pPr>
        <w:spacing w:after="0"/>
        <w:ind w:left="0"/>
        <w:jc w:val="both"/>
      </w:pPr>
      <w:r>
        <w:rPr>
          <w:rFonts w:ascii="Times New Roman"/>
          <w:b w:val="false"/>
          <w:i w:val="false"/>
          <w:color w:val="000000"/>
          <w:sz w:val="28"/>
        </w:rPr>
        <w:t>
      электродты өнімнің ассортименті мен сорттары;</w:t>
      </w:r>
    </w:p>
    <w:p>
      <w:pPr>
        <w:spacing w:after="0"/>
        <w:ind w:left="0"/>
        <w:jc w:val="both"/>
      </w:pPr>
      <w:r>
        <w:rPr>
          <w:rFonts w:ascii="Times New Roman"/>
          <w:b w:val="false"/>
          <w:i w:val="false"/>
          <w:color w:val="000000"/>
          <w:sz w:val="28"/>
        </w:rPr>
        <w:t>
      электродты өнімді сыртқы түрі бойынша ажырату;</w:t>
      </w:r>
    </w:p>
    <w:p>
      <w:pPr>
        <w:spacing w:after="0"/>
        <w:ind w:left="0"/>
        <w:jc w:val="both"/>
      </w:pPr>
      <w:r>
        <w:rPr>
          <w:rFonts w:ascii="Times New Roman"/>
          <w:b w:val="false"/>
          <w:i w:val="false"/>
          <w:color w:val="000000"/>
          <w:sz w:val="28"/>
        </w:rPr>
        <w:t>
      өнімдерді алаңдарда, үстелде және басқа да құралдарда қатарлап қалау тәсілдері;</w:t>
      </w:r>
    </w:p>
    <w:p>
      <w:pPr>
        <w:spacing w:after="0"/>
        <w:ind w:left="0"/>
        <w:jc w:val="both"/>
      </w:pPr>
      <w:r>
        <w:rPr>
          <w:rFonts w:ascii="Times New Roman"/>
          <w:b w:val="false"/>
          <w:i w:val="false"/>
          <w:color w:val="000000"/>
          <w:sz w:val="28"/>
        </w:rPr>
        <w:t>
      белгіленген сигнализация;</w:t>
      </w:r>
    </w:p>
    <w:p>
      <w:pPr>
        <w:spacing w:after="0"/>
        <w:ind w:left="0"/>
        <w:jc w:val="both"/>
      </w:pPr>
      <w:r>
        <w:rPr>
          <w:rFonts w:ascii="Times New Roman"/>
          <w:b w:val="false"/>
          <w:i w:val="false"/>
          <w:color w:val="000000"/>
          <w:sz w:val="28"/>
        </w:rPr>
        <w:t>
      жүк қармаушы құралдардың түрлері;</w:t>
      </w:r>
    </w:p>
    <w:p>
      <w:pPr>
        <w:spacing w:after="0"/>
        <w:ind w:left="0"/>
        <w:jc w:val="both"/>
      </w:pPr>
      <w:r>
        <w:rPr>
          <w:rFonts w:ascii="Times New Roman"/>
          <w:b w:val="false"/>
          <w:i w:val="false"/>
          <w:color w:val="000000"/>
          <w:sz w:val="28"/>
        </w:rPr>
        <w:t>
      жүктерді ілмектеу тәртібі.</w:t>
      </w:r>
    </w:p>
    <w:bookmarkStart w:name="z891" w:id="889"/>
    <w:p>
      <w:pPr>
        <w:spacing w:after="0"/>
        <w:ind w:left="0"/>
        <w:jc w:val="left"/>
      </w:pPr>
      <w:r>
        <w:rPr>
          <w:rFonts w:ascii="Times New Roman"/>
          <w:b/>
          <w:i w:val="false"/>
          <w:color w:val="000000"/>
        </w:rPr>
        <w:t xml:space="preserve"> 8-параграф. Электродты массаны қалыптаушы, 2-разряд</w:t>
      </w:r>
    </w:p>
    <w:bookmarkEnd w:id="889"/>
    <w:bookmarkStart w:name="z892" w:id="890"/>
    <w:p>
      <w:pPr>
        <w:spacing w:after="0"/>
        <w:ind w:left="0"/>
        <w:jc w:val="both"/>
      </w:pPr>
      <w:r>
        <w:rPr>
          <w:rFonts w:ascii="Times New Roman"/>
          <w:b w:val="false"/>
          <w:i w:val="false"/>
          <w:color w:val="000000"/>
          <w:sz w:val="28"/>
        </w:rPr>
        <w:t>
      590. Жұмыс сипаттамасы:</w:t>
      </w:r>
    </w:p>
    <w:bookmarkEnd w:id="890"/>
    <w:p>
      <w:pPr>
        <w:spacing w:after="0"/>
        <w:ind w:left="0"/>
        <w:jc w:val="both"/>
      </w:pPr>
      <w:r>
        <w:rPr>
          <w:rFonts w:ascii="Times New Roman"/>
          <w:b w:val="false"/>
          <w:i w:val="false"/>
          <w:color w:val="000000"/>
          <w:sz w:val="28"/>
        </w:rPr>
        <w:t>
      біліктілігі анағұрлым жоғары қалыптаушының басшылығымен қалыптаушы машиналарда брикеттерге немесе блоктарға электродты, анодты және қалың массаларды қалыптау;</w:t>
      </w:r>
    </w:p>
    <w:p>
      <w:pPr>
        <w:spacing w:after="0"/>
        <w:ind w:left="0"/>
        <w:jc w:val="both"/>
      </w:pPr>
      <w:r>
        <w:rPr>
          <w:rFonts w:ascii="Times New Roman"/>
          <w:b w:val="false"/>
          <w:i w:val="false"/>
          <w:color w:val="000000"/>
          <w:sz w:val="28"/>
        </w:rPr>
        <w:t>
      массаларды машинаның бункеріне немесе қалыптарға тиеу;</w:t>
      </w:r>
    </w:p>
    <w:p>
      <w:pPr>
        <w:spacing w:after="0"/>
        <w:ind w:left="0"/>
        <w:jc w:val="both"/>
      </w:pPr>
      <w:r>
        <w:rPr>
          <w:rFonts w:ascii="Times New Roman"/>
          <w:b w:val="false"/>
          <w:i w:val="false"/>
          <w:color w:val="000000"/>
          <w:sz w:val="28"/>
        </w:rPr>
        <w:t>
      қалыптардан брикеттер мен блоктарды таңдау, тасымалдау және қатарлап қалау немесе кюбельдерге, себеттерге тиеу;</w:t>
      </w:r>
    </w:p>
    <w:p>
      <w:pPr>
        <w:spacing w:after="0"/>
        <w:ind w:left="0"/>
        <w:jc w:val="both"/>
      </w:pPr>
      <w:r>
        <w:rPr>
          <w:rFonts w:ascii="Times New Roman"/>
          <w:b w:val="false"/>
          <w:i w:val="false"/>
          <w:color w:val="000000"/>
          <w:sz w:val="28"/>
        </w:rPr>
        <w:t>
      қалыптаушы машиналарға, көлік құралдарына қызмет көрсету және оларды жөндеуге қатысу;</w:t>
      </w:r>
    </w:p>
    <w:p>
      <w:pPr>
        <w:spacing w:after="0"/>
        <w:ind w:left="0"/>
        <w:jc w:val="both"/>
      </w:pPr>
      <w:r>
        <w:rPr>
          <w:rFonts w:ascii="Times New Roman"/>
          <w:b w:val="false"/>
          <w:i w:val="false"/>
          <w:color w:val="000000"/>
          <w:sz w:val="28"/>
        </w:rPr>
        <w:t>
      ілмектеу жұмыстар.</w:t>
      </w:r>
    </w:p>
    <w:bookmarkStart w:name="z893" w:id="891"/>
    <w:p>
      <w:pPr>
        <w:spacing w:after="0"/>
        <w:ind w:left="0"/>
        <w:jc w:val="both"/>
      </w:pPr>
      <w:r>
        <w:rPr>
          <w:rFonts w:ascii="Times New Roman"/>
          <w:b w:val="false"/>
          <w:i w:val="false"/>
          <w:color w:val="000000"/>
          <w:sz w:val="28"/>
        </w:rPr>
        <w:t>
      591. Білуге тиіс:</w:t>
      </w:r>
    </w:p>
    <w:bookmarkEnd w:id="891"/>
    <w:p>
      <w:pPr>
        <w:spacing w:after="0"/>
        <w:ind w:left="0"/>
        <w:jc w:val="both"/>
      </w:pPr>
      <w:r>
        <w:rPr>
          <w:rFonts w:ascii="Times New Roman"/>
          <w:b w:val="false"/>
          <w:i w:val="false"/>
          <w:color w:val="000000"/>
          <w:sz w:val="28"/>
        </w:rPr>
        <w:t>
      массаларды қалыптастыру кезінде қолданылатын қызмет көрсететін жабдықтардың, құралдардың және құрал-саймандардың жұмыс принципі;</w:t>
      </w:r>
    </w:p>
    <w:p>
      <w:pPr>
        <w:spacing w:after="0"/>
        <w:ind w:left="0"/>
        <w:jc w:val="both"/>
      </w:pPr>
      <w:r>
        <w:rPr>
          <w:rFonts w:ascii="Times New Roman"/>
          <w:b w:val="false"/>
          <w:i w:val="false"/>
          <w:color w:val="000000"/>
          <w:sz w:val="28"/>
        </w:rPr>
        <w:t>
      қызмет көрсететін жабдықтардың жұмысындағы ақаулықтарды жою тәсілдері;</w:t>
      </w:r>
    </w:p>
    <w:p>
      <w:pPr>
        <w:spacing w:after="0"/>
        <w:ind w:left="0"/>
        <w:jc w:val="both"/>
      </w:pPr>
      <w:r>
        <w:rPr>
          <w:rFonts w:ascii="Times New Roman"/>
          <w:b w:val="false"/>
          <w:i w:val="false"/>
          <w:color w:val="000000"/>
          <w:sz w:val="28"/>
        </w:rPr>
        <w:t>
      электродты массаның қасиеттері мен құрамы;</w:t>
      </w:r>
    </w:p>
    <w:p>
      <w:pPr>
        <w:spacing w:after="0"/>
        <w:ind w:left="0"/>
        <w:jc w:val="both"/>
      </w:pPr>
      <w:r>
        <w:rPr>
          <w:rFonts w:ascii="Times New Roman"/>
          <w:b w:val="false"/>
          <w:i w:val="false"/>
          <w:color w:val="000000"/>
          <w:sz w:val="28"/>
        </w:rPr>
        <w:t>
      механизмдерді майлау жүйесі;</w:t>
      </w:r>
    </w:p>
    <w:p>
      <w:pPr>
        <w:spacing w:after="0"/>
        <w:ind w:left="0"/>
        <w:jc w:val="both"/>
      </w:pPr>
      <w:r>
        <w:rPr>
          <w:rFonts w:ascii="Times New Roman"/>
          <w:b w:val="false"/>
          <w:i w:val="false"/>
          <w:color w:val="000000"/>
          <w:sz w:val="28"/>
        </w:rPr>
        <w:t xml:space="preserve">
      белгіленген сигнализация; </w:t>
      </w:r>
    </w:p>
    <w:p>
      <w:pPr>
        <w:spacing w:after="0"/>
        <w:ind w:left="0"/>
        <w:jc w:val="both"/>
      </w:pPr>
      <w:r>
        <w:rPr>
          <w:rFonts w:ascii="Times New Roman"/>
          <w:b w:val="false"/>
          <w:i w:val="false"/>
          <w:color w:val="000000"/>
          <w:sz w:val="28"/>
        </w:rPr>
        <w:t>
      ілмектеу тәртібі;</w:t>
      </w:r>
    </w:p>
    <w:p>
      <w:pPr>
        <w:spacing w:after="0"/>
        <w:ind w:left="0"/>
        <w:jc w:val="both"/>
      </w:pPr>
      <w:r>
        <w:rPr>
          <w:rFonts w:ascii="Times New Roman"/>
          <w:b w:val="false"/>
          <w:i w:val="false"/>
          <w:color w:val="000000"/>
          <w:sz w:val="28"/>
        </w:rPr>
        <w:t>
      электродты, анодты, қалың масса және қалыпталған өнім сапасына қойылатын талаптар.</w:t>
      </w:r>
    </w:p>
    <w:bookmarkStart w:name="z894" w:id="892"/>
    <w:p>
      <w:pPr>
        <w:spacing w:after="0"/>
        <w:ind w:left="0"/>
        <w:jc w:val="left"/>
      </w:pPr>
      <w:r>
        <w:rPr>
          <w:rFonts w:ascii="Times New Roman"/>
          <w:b/>
          <w:i w:val="false"/>
          <w:color w:val="000000"/>
        </w:rPr>
        <w:t xml:space="preserve"> 9-параграф. Электродты массаны қалыптаушы, 3-разряд</w:t>
      </w:r>
    </w:p>
    <w:bookmarkEnd w:id="892"/>
    <w:bookmarkStart w:name="z895" w:id="893"/>
    <w:p>
      <w:pPr>
        <w:spacing w:after="0"/>
        <w:ind w:left="0"/>
        <w:jc w:val="both"/>
      </w:pPr>
      <w:r>
        <w:rPr>
          <w:rFonts w:ascii="Times New Roman"/>
          <w:b w:val="false"/>
          <w:i w:val="false"/>
          <w:color w:val="000000"/>
          <w:sz w:val="28"/>
        </w:rPr>
        <w:t>
      592. Жұмыс сипаттамасы:</w:t>
      </w:r>
    </w:p>
    <w:bookmarkEnd w:id="893"/>
    <w:p>
      <w:pPr>
        <w:spacing w:after="0"/>
        <w:ind w:left="0"/>
        <w:jc w:val="both"/>
      </w:pPr>
      <w:r>
        <w:rPr>
          <w:rFonts w:ascii="Times New Roman"/>
          <w:b w:val="false"/>
          <w:i w:val="false"/>
          <w:color w:val="000000"/>
          <w:sz w:val="28"/>
        </w:rPr>
        <w:t>
      қалыптаушы машиналарда брикеттерге немесе блоктарға электродты, анодты және қалың массаларды қалыптау;</w:t>
      </w:r>
    </w:p>
    <w:p>
      <w:pPr>
        <w:spacing w:after="0"/>
        <w:ind w:left="0"/>
        <w:jc w:val="both"/>
      </w:pPr>
      <w:r>
        <w:rPr>
          <w:rFonts w:ascii="Times New Roman"/>
          <w:b w:val="false"/>
          <w:i w:val="false"/>
          <w:color w:val="000000"/>
          <w:sz w:val="28"/>
        </w:rPr>
        <w:t>
      қалыптаушы машиналарды, көлік құралдарын, салқындату құрылғысын өңдеу және жұмысын реттеу, оларды жөндеуге қатысу;</w:t>
      </w:r>
    </w:p>
    <w:p>
      <w:pPr>
        <w:spacing w:after="0"/>
        <w:ind w:left="0"/>
        <w:jc w:val="both"/>
      </w:pPr>
      <w:r>
        <w:rPr>
          <w:rFonts w:ascii="Times New Roman"/>
          <w:b w:val="false"/>
          <w:i w:val="false"/>
          <w:color w:val="000000"/>
          <w:sz w:val="28"/>
        </w:rPr>
        <w:t>
      брикеттер шығарудың есебін жүргізу.</w:t>
      </w:r>
    </w:p>
    <w:bookmarkStart w:name="z896" w:id="894"/>
    <w:p>
      <w:pPr>
        <w:spacing w:after="0"/>
        <w:ind w:left="0"/>
        <w:jc w:val="both"/>
      </w:pPr>
      <w:r>
        <w:rPr>
          <w:rFonts w:ascii="Times New Roman"/>
          <w:b w:val="false"/>
          <w:i w:val="false"/>
          <w:color w:val="000000"/>
          <w:sz w:val="28"/>
        </w:rPr>
        <w:t>
      593. Білуге тиіс:</w:t>
      </w:r>
    </w:p>
    <w:bookmarkEnd w:id="894"/>
    <w:p>
      <w:pPr>
        <w:spacing w:after="0"/>
        <w:ind w:left="0"/>
        <w:jc w:val="both"/>
      </w:pPr>
      <w:r>
        <w:rPr>
          <w:rFonts w:ascii="Times New Roman"/>
          <w:b w:val="false"/>
          <w:i w:val="false"/>
          <w:color w:val="000000"/>
          <w:sz w:val="28"/>
        </w:rPr>
        <w:t>
      қызмет көрсететін қалыптаушы машиналардың құрылғысы;</w:t>
      </w:r>
    </w:p>
    <w:p>
      <w:pPr>
        <w:spacing w:after="0"/>
        <w:ind w:left="0"/>
        <w:jc w:val="both"/>
      </w:pPr>
      <w:r>
        <w:rPr>
          <w:rFonts w:ascii="Times New Roman"/>
          <w:b w:val="false"/>
          <w:i w:val="false"/>
          <w:color w:val="000000"/>
          <w:sz w:val="28"/>
        </w:rPr>
        <w:t>
      электродты массаны байланыстыратын компоненттердің құрамы, олардың физикалық-химиялық қасиеттері және міндеті;</w:t>
      </w:r>
    </w:p>
    <w:p>
      <w:pPr>
        <w:spacing w:after="0"/>
        <w:ind w:left="0"/>
        <w:jc w:val="both"/>
      </w:pPr>
      <w:r>
        <w:rPr>
          <w:rFonts w:ascii="Times New Roman"/>
          <w:b w:val="false"/>
          <w:i w:val="false"/>
          <w:color w:val="000000"/>
          <w:sz w:val="28"/>
        </w:rPr>
        <w:t>
      әртүрлі маркалы электродты массаны дайындау технологиясы;</w:t>
      </w:r>
    </w:p>
    <w:p>
      <w:pPr>
        <w:spacing w:after="0"/>
        <w:ind w:left="0"/>
        <w:jc w:val="both"/>
      </w:pPr>
      <w:r>
        <w:rPr>
          <w:rFonts w:ascii="Times New Roman"/>
          <w:b w:val="false"/>
          <w:i w:val="false"/>
          <w:color w:val="000000"/>
          <w:sz w:val="28"/>
        </w:rPr>
        <w:t>
      температуралық режимі;</w:t>
      </w:r>
    </w:p>
    <w:p>
      <w:pPr>
        <w:spacing w:after="0"/>
        <w:ind w:left="0"/>
        <w:jc w:val="both"/>
      </w:pPr>
      <w:r>
        <w:rPr>
          <w:rFonts w:ascii="Times New Roman"/>
          <w:b w:val="false"/>
          <w:i w:val="false"/>
          <w:color w:val="000000"/>
          <w:sz w:val="28"/>
        </w:rPr>
        <w:t>
      салқындату жүйесі;</w:t>
      </w:r>
    </w:p>
    <w:p>
      <w:pPr>
        <w:spacing w:after="0"/>
        <w:ind w:left="0"/>
        <w:jc w:val="both"/>
      </w:pPr>
      <w:r>
        <w:rPr>
          <w:rFonts w:ascii="Times New Roman"/>
          <w:b w:val="false"/>
          <w:i w:val="false"/>
          <w:color w:val="000000"/>
          <w:sz w:val="28"/>
        </w:rPr>
        <w:t>
      автоматтау және блоктау схемалары;</w:t>
      </w:r>
    </w:p>
    <w:p>
      <w:pPr>
        <w:spacing w:after="0"/>
        <w:ind w:left="0"/>
        <w:jc w:val="both"/>
      </w:pPr>
      <w:r>
        <w:rPr>
          <w:rFonts w:ascii="Times New Roman"/>
          <w:b w:val="false"/>
          <w:i w:val="false"/>
          <w:color w:val="000000"/>
          <w:sz w:val="28"/>
        </w:rPr>
        <w:t>
      шығарылатын өнімді есепке алу нысаны.</w:t>
      </w:r>
    </w:p>
    <w:bookmarkStart w:name="z897" w:id="895"/>
    <w:p>
      <w:pPr>
        <w:spacing w:after="0"/>
        <w:ind w:left="0"/>
        <w:jc w:val="left"/>
      </w:pPr>
      <w:r>
        <w:rPr>
          <w:rFonts w:ascii="Times New Roman"/>
          <w:b/>
          <w:i w:val="false"/>
          <w:color w:val="000000"/>
        </w:rPr>
        <w:t xml:space="preserve"> 10-параграф. Электродты өнім слесарі, 3-разряд</w:t>
      </w:r>
    </w:p>
    <w:bookmarkEnd w:id="895"/>
    <w:bookmarkStart w:name="z898" w:id="896"/>
    <w:p>
      <w:pPr>
        <w:spacing w:after="0"/>
        <w:ind w:left="0"/>
        <w:jc w:val="both"/>
      </w:pPr>
      <w:r>
        <w:rPr>
          <w:rFonts w:ascii="Times New Roman"/>
          <w:b w:val="false"/>
          <w:i w:val="false"/>
          <w:color w:val="000000"/>
          <w:sz w:val="28"/>
        </w:rPr>
        <w:t>
      594. Жұмыс сипаттамасы:</w:t>
      </w:r>
    </w:p>
    <w:bookmarkEnd w:id="896"/>
    <w:p>
      <w:pPr>
        <w:spacing w:after="0"/>
        <w:ind w:left="0"/>
        <w:jc w:val="both"/>
      </w:pPr>
      <w:r>
        <w:rPr>
          <w:rFonts w:ascii="Times New Roman"/>
          <w:b w:val="false"/>
          <w:i w:val="false"/>
          <w:color w:val="000000"/>
          <w:sz w:val="28"/>
        </w:rPr>
        <w:t>
      әртүрлі графитті бөлшектер мен бұйымдарды слесарьлық өңдеу және металл кесуші станоктарды пайдалана отырып, 11-13 квалитеттер (4-5 дәлдік классы) бойынша электродты өнім бұйымдарын жинау;</w:t>
      </w:r>
    </w:p>
    <w:p>
      <w:pPr>
        <w:spacing w:after="0"/>
        <w:ind w:left="0"/>
        <w:jc w:val="both"/>
      </w:pPr>
      <w:r>
        <w:rPr>
          <w:rFonts w:ascii="Times New Roman"/>
          <w:b w:val="false"/>
          <w:i w:val="false"/>
          <w:color w:val="000000"/>
          <w:sz w:val="28"/>
        </w:rPr>
        <w:t>
      қарапайым кескінді слесарьлық және кескіш құрал-саймандарды қайрау және толтыру;</w:t>
      </w:r>
    </w:p>
    <w:p>
      <w:pPr>
        <w:spacing w:after="0"/>
        <w:ind w:left="0"/>
        <w:jc w:val="both"/>
      </w:pPr>
      <w:r>
        <w:rPr>
          <w:rFonts w:ascii="Times New Roman"/>
          <w:b w:val="false"/>
          <w:i w:val="false"/>
          <w:color w:val="000000"/>
          <w:sz w:val="28"/>
        </w:rPr>
        <w:t>
      қызмет көрсететін жабдықты цементтеуге қатысу.</w:t>
      </w:r>
    </w:p>
    <w:bookmarkStart w:name="z899" w:id="897"/>
    <w:p>
      <w:pPr>
        <w:spacing w:after="0"/>
        <w:ind w:left="0"/>
        <w:jc w:val="both"/>
      </w:pPr>
      <w:r>
        <w:rPr>
          <w:rFonts w:ascii="Times New Roman"/>
          <w:b w:val="false"/>
          <w:i w:val="false"/>
          <w:color w:val="000000"/>
          <w:sz w:val="28"/>
        </w:rPr>
        <w:t>
      595. Білуге тиіс:</w:t>
      </w:r>
    </w:p>
    <w:bookmarkEnd w:id="897"/>
    <w:p>
      <w:pPr>
        <w:spacing w:after="0"/>
        <w:ind w:left="0"/>
        <w:jc w:val="both"/>
      </w:pPr>
      <w:r>
        <w:rPr>
          <w:rFonts w:ascii="Times New Roman"/>
          <w:b w:val="false"/>
          <w:i w:val="false"/>
          <w:color w:val="000000"/>
          <w:sz w:val="28"/>
        </w:rPr>
        <w:t>
      өңделетін электродты материалдардың қасиеті және оларды өңдеу тәсілдері;</w:t>
      </w:r>
    </w:p>
    <w:p>
      <w:pPr>
        <w:spacing w:after="0"/>
        <w:ind w:left="0"/>
        <w:jc w:val="both"/>
      </w:pPr>
      <w:r>
        <w:rPr>
          <w:rFonts w:ascii="Times New Roman"/>
          <w:b w:val="false"/>
          <w:i w:val="false"/>
          <w:color w:val="000000"/>
          <w:sz w:val="28"/>
        </w:rPr>
        <w:t>
      рұқсаттар мен қондырулар;</w:t>
      </w:r>
    </w:p>
    <w:p>
      <w:pPr>
        <w:spacing w:after="0"/>
        <w:ind w:left="0"/>
        <w:jc w:val="both"/>
      </w:pPr>
      <w:r>
        <w:rPr>
          <w:rFonts w:ascii="Times New Roman"/>
          <w:b w:val="false"/>
          <w:i w:val="false"/>
          <w:color w:val="000000"/>
          <w:sz w:val="28"/>
        </w:rPr>
        <w:t>
      қарапайым және орташа күрделі сызбалар мен нобайларды оқу;</w:t>
      </w:r>
    </w:p>
    <w:p>
      <w:pPr>
        <w:spacing w:after="0"/>
        <w:ind w:left="0"/>
        <w:jc w:val="both"/>
      </w:pPr>
      <w:r>
        <w:rPr>
          <w:rFonts w:ascii="Times New Roman"/>
          <w:b w:val="false"/>
          <w:i w:val="false"/>
          <w:color w:val="000000"/>
          <w:sz w:val="28"/>
        </w:rPr>
        <w:t>
      өңделетін бұйымдарға қойылатын талаптар;</w:t>
      </w:r>
    </w:p>
    <w:p>
      <w:pPr>
        <w:spacing w:after="0"/>
        <w:ind w:left="0"/>
        <w:jc w:val="both"/>
      </w:pPr>
      <w:r>
        <w:rPr>
          <w:rFonts w:ascii="Times New Roman"/>
          <w:b w:val="false"/>
          <w:i w:val="false"/>
          <w:color w:val="000000"/>
          <w:sz w:val="28"/>
        </w:rPr>
        <w:t>
      слесарьлық, кескіш және бақылау-өлшеу құрал-саймандарының міндеті және пайдалану тәртібі.</w:t>
      </w:r>
    </w:p>
    <w:bookmarkStart w:name="z900" w:id="898"/>
    <w:p>
      <w:pPr>
        <w:spacing w:after="0"/>
        <w:ind w:left="0"/>
        <w:jc w:val="left"/>
      </w:pPr>
      <w:r>
        <w:rPr>
          <w:rFonts w:ascii="Times New Roman"/>
          <w:b/>
          <w:i w:val="false"/>
          <w:color w:val="000000"/>
        </w:rPr>
        <w:t xml:space="preserve"> 11-параграф. Электродты өнім слесарі, 4-разряд</w:t>
      </w:r>
    </w:p>
    <w:bookmarkEnd w:id="898"/>
    <w:bookmarkStart w:name="z901" w:id="899"/>
    <w:p>
      <w:pPr>
        <w:spacing w:after="0"/>
        <w:ind w:left="0"/>
        <w:jc w:val="both"/>
      </w:pPr>
      <w:r>
        <w:rPr>
          <w:rFonts w:ascii="Times New Roman"/>
          <w:b w:val="false"/>
          <w:i w:val="false"/>
          <w:color w:val="000000"/>
          <w:sz w:val="28"/>
        </w:rPr>
        <w:t>
      596. Жұмыс сипаттамасы:</w:t>
      </w:r>
    </w:p>
    <w:bookmarkEnd w:id="899"/>
    <w:p>
      <w:pPr>
        <w:spacing w:after="0"/>
        <w:ind w:left="0"/>
        <w:jc w:val="both"/>
      </w:pPr>
      <w:r>
        <w:rPr>
          <w:rFonts w:ascii="Times New Roman"/>
          <w:b w:val="false"/>
          <w:i w:val="false"/>
          <w:color w:val="000000"/>
          <w:sz w:val="28"/>
        </w:rPr>
        <w:t>
      графитті бөлшектер мен бұйымдарды слесарьлық өңдеу және 7-10 квалитеттер (2-3 дәлдік классы) бойынша электродты өнім бұйымдарын жинау;</w:t>
      </w:r>
    </w:p>
    <w:p>
      <w:pPr>
        <w:spacing w:after="0"/>
        <w:ind w:left="0"/>
        <w:jc w:val="both"/>
      </w:pPr>
      <w:r>
        <w:rPr>
          <w:rFonts w:ascii="Times New Roman"/>
          <w:b w:val="false"/>
          <w:i w:val="false"/>
          <w:color w:val="000000"/>
          <w:sz w:val="28"/>
        </w:rPr>
        <w:t>
      силицирленген бөлшектерді слесарьлық өңдеу;</w:t>
      </w:r>
    </w:p>
    <w:p>
      <w:pPr>
        <w:spacing w:after="0"/>
        <w:ind w:left="0"/>
        <w:jc w:val="both"/>
      </w:pPr>
      <w:r>
        <w:rPr>
          <w:rFonts w:ascii="Times New Roman"/>
          <w:b w:val="false"/>
          <w:i w:val="false"/>
          <w:color w:val="000000"/>
          <w:sz w:val="28"/>
        </w:rPr>
        <w:t>
      өзара өлшемдер мен геометриялық параметрлермен байланған шаблондар бойынша күрделі кескінді бұйымдарды ойып кесу және егеу;</w:t>
      </w:r>
    </w:p>
    <w:p>
      <w:pPr>
        <w:spacing w:after="0"/>
        <w:ind w:left="0"/>
        <w:jc w:val="both"/>
      </w:pPr>
      <w:r>
        <w:rPr>
          <w:rFonts w:ascii="Times New Roman"/>
          <w:b w:val="false"/>
          <w:i w:val="false"/>
          <w:color w:val="000000"/>
          <w:sz w:val="28"/>
        </w:rPr>
        <w:t>
      бірнеше бейінді және өлшемді орташа және күрделі кескінді кесуші құрал-саймандарды қайрау және сапаландыру.</w:t>
      </w:r>
    </w:p>
    <w:bookmarkStart w:name="z902" w:id="900"/>
    <w:p>
      <w:pPr>
        <w:spacing w:after="0"/>
        <w:ind w:left="0"/>
        <w:jc w:val="both"/>
      </w:pPr>
      <w:r>
        <w:rPr>
          <w:rFonts w:ascii="Times New Roman"/>
          <w:b w:val="false"/>
          <w:i w:val="false"/>
          <w:color w:val="000000"/>
          <w:sz w:val="28"/>
        </w:rPr>
        <w:t>
      597. Білуге тиіс:</w:t>
      </w:r>
    </w:p>
    <w:bookmarkEnd w:id="900"/>
    <w:p>
      <w:pPr>
        <w:spacing w:after="0"/>
        <w:ind w:left="0"/>
        <w:jc w:val="both"/>
      </w:pPr>
      <w:r>
        <w:rPr>
          <w:rFonts w:ascii="Times New Roman"/>
          <w:b w:val="false"/>
          <w:i w:val="false"/>
          <w:color w:val="000000"/>
          <w:sz w:val="28"/>
        </w:rPr>
        <w:t xml:space="preserve">
      рұқсат беру және қондыру жүйесі; </w:t>
      </w:r>
    </w:p>
    <w:p>
      <w:pPr>
        <w:spacing w:after="0"/>
        <w:ind w:left="0"/>
        <w:jc w:val="both"/>
      </w:pPr>
      <w:r>
        <w:rPr>
          <w:rFonts w:ascii="Times New Roman"/>
          <w:b w:val="false"/>
          <w:i w:val="false"/>
          <w:color w:val="000000"/>
          <w:sz w:val="28"/>
        </w:rPr>
        <w:t>
      күрделі сызбалар мен нобайларды оқу;</w:t>
      </w:r>
    </w:p>
    <w:p>
      <w:pPr>
        <w:spacing w:after="0"/>
        <w:ind w:left="0"/>
        <w:jc w:val="both"/>
      </w:pPr>
      <w:r>
        <w:rPr>
          <w:rFonts w:ascii="Times New Roman"/>
          <w:b w:val="false"/>
          <w:i w:val="false"/>
          <w:color w:val="000000"/>
          <w:sz w:val="28"/>
        </w:rPr>
        <w:t>
      өңделетін бұйымдарға қойылатын талаптар;</w:t>
      </w:r>
    </w:p>
    <w:p>
      <w:pPr>
        <w:spacing w:after="0"/>
        <w:ind w:left="0"/>
        <w:jc w:val="both"/>
      </w:pPr>
      <w:r>
        <w:rPr>
          <w:rFonts w:ascii="Times New Roman"/>
          <w:b w:val="false"/>
          <w:i w:val="false"/>
          <w:color w:val="000000"/>
          <w:sz w:val="28"/>
        </w:rPr>
        <w:t>
      слесарьлық, кескіш және бақылау-өлшеу құрал-саймандардың құрылғысы және қолдану тәртібі;</w:t>
      </w:r>
    </w:p>
    <w:p>
      <w:pPr>
        <w:spacing w:after="0"/>
        <w:ind w:left="0"/>
        <w:jc w:val="both"/>
      </w:pPr>
      <w:r>
        <w:rPr>
          <w:rFonts w:ascii="Times New Roman"/>
          <w:b w:val="false"/>
          <w:i w:val="false"/>
          <w:color w:val="000000"/>
          <w:sz w:val="28"/>
        </w:rPr>
        <w:t>
      бөлшектерді белгілеу тәсілдері мен тәртібі.</w:t>
      </w:r>
    </w:p>
    <w:bookmarkStart w:name="z903" w:id="901"/>
    <w:p>
      <w:pPr>
        <w:spacing w:after="0"/>
        <w:ind w:left="0"/>
        <w:jc w:val="left"/>
      </w:pPr>
      <w:r>
        <w:rPr>
          <w:rFonts w:ascii="Times New Roman"/>
          <w:b/>
          <w:i w:val="false"/>
          <w:color w:val="000000"/>
        </w:rPr>
        <w:t xml:space="preserve"> 12-параграф. Электродты өнім слесарі, 5-разряд</w:t>
      </w:r>
    </w:p>
    <w:bookmarkEnd w:id="901"/>
    <w:bookmarkStart w:name="z904" w:id="902"/>
    <w:p>
      <w:pPr>
        <w:spacing w:after="0"/>
        <w:ind w:left="0"/>
        <w:jc w:val="both"/>
      </w:pPr>
      <w:r>
        <w:rPr>
          <w:rFonts w:ascii="Times New Roman"/>
          <w:b w:val="false"/>
          <w:i w:val="false"/>
          <w:color w:val="000000"/>
          <w:sz w:val="28"/>
        </w:rPr>
        <w:t>
      598. Жұмыс сипаттамасы:</w:t>
      </w:r>
    </w:p>
    <w:bookmarkEnd w:id="902"/>
    <w:p>
      <w:pPr>
        <w:spacing w:after="0"/>
        <w:ind w:left="0"/>
        <w:jc w:val="both"/>
      </w:pPr>
      <w:r>
        <w:rPr>
          <w:rFonts w:ascii="Times New Roman"/>
          <w:b w:val="false"/>
          <w:i w:val="false"/>
          <w:color w:val="000000"/>
          <w:sz w:val="28"/>
        </w:rPr>
        <w:t>
      лекалалар бойынша 5-6 квалитеттер (1-2 дәлдік классы) бойынша графиттің бағалы маркаларынан жасалған бөлшектер мен бұйымдарды слесарьлық өңдеу;</w:t>
      </w:r>
    </w:p>
    <w:p>
      <w:pPr>
        <w:spacing w:after="0"/>
        <w:ind w:left="0"/>
        <w:jc w:val="both"/>
      </w:pPr>
      <w:r>
        <w:rPr>
          <w:rFonts w:ascii="Times New Roman"/>
          <w:b w:val="false"/>
          <w:i w:val="false"/>
          <w:color w:val="000000"/>
          <w:sz w:val="28"/>
        </w:rPr>
        <w:t>
      гермотығындау алдында жауапты тораптар мен бұйымдарды жинау, реттеу, сынау және тапсыру.</w:t>
      </w:r>
    </w:p>
    <w:bookmarkStart w:name="z905" w:id="903"/>
    <w:p>
      <w:pPr>
        <w:spacing w:after="0"/>
        <w:ind w:left="0"/>
        <w:jc w:val="both"/>
      </w:pPr>
      <w:r>
        <w:rPr>
          <w:rFonts w:ascii="Times New Roman"/>
          <w:b w:val="false"/>
          <w:i w:val="false"/>
          <w:color w:val="000000"/>
          <w:sz w:val="28"/>
        </w:rPr>
        <w:t>
      599. Білуге тиіс:</w:t>
      </w:r>
    </w:p>
    <w:bookmarkEnd w:id="903"/>
    <w:p>
      <w:pPr>
        <w:spacing w:after="0"/>
        <w:ind w:left="0"/>
        <w:jc w:val="both"/>
      </w:pPr>
      <w:r>
        <w:rPr>
          <w:rFonts w:ascii="Times New Roman"/>
          <w:b w:val="false"/>
          <w:i w:val="false"/>
          <w:color w:val="000000"/>
          <w:sz w:val="28"/>
        </w:rPr>
        <w:t>
      техникалық сызу;</w:t>
      </w:r>
    </w:p>
    <w:p>
      <w:pPr>
        <w:spacing w:after="0"/>
        <w:ind w:left="0"/>
        <w:jc w:val="both"/>
      </w:pPr>
      <w:r>
        <w:rPr>
          <w:rFonts w:ascii="Times New Roman"/>
          <w:b w:val="false"/>
          <w:i w:val="false"/>
          <w:color w:val="000000"/>
          <w:sz w:val="28"/>
        </w:rPr>
        <w:t>
       лекалалы жұмыстарды жүргізу тәсілдері;</w:t>
      </w:r>
    </w:p>
    <w:p>
      <w:pPr>
        <w:spacing w:after="0"/>
        <w:ind w:left="0"/>
        <w:jc w:val="both"/>
      </w:pPr>
      <w:r>
        <w:rPr>
          <w:rFonts w:ascii="Times New Roman"/>
          <w:b w:val="false"/>
          <w:i w:val="false"/>
          <w:color w:val="000000"/>
          <w:sz w:val="28"/>
        </w:rPr>
        <w:t>
      геометрия мен тригонометрия негіздері;</w:t>
      </w:r>
    </w:p>
    <w:p>
      <w:pPr>
        <w:spacing w:after="0"/>
        <w:ind w:left="0"/>
        <w:jc w:val="both"/>
      </w:pPr>
      <w:r>
        <w:rPr>
          <w:rFonts w:ascii="Times New Roman"/>
          <w:b w:val="false"/>
          <w:i w:val="false"/>
          <w:color w:val="000000"/>
          <w:sz w:val="28"/>
        </w:rPr>
        <w:t>
      өңделетін электродты өнімнің қасиеттері мен технологиясы.</w:t>
      </w:r>
    </w:p>
    <w:bookmarkStart w:name="z906" w:id="904"/>
    <w:p>
      <w:pPr>
        <w:spacing w:after="0"/>
        <w:ind w:left="0"/>
        <w:jc w:val="left"/>
      </w:pPr>
      <w:r>
        <w:rPr>
          <w:rFonts w:ascii="Times New Roman"/>
          <w:b/>
          <w:i w:val="false"/>
          <w:color w:val="000000"/>
        </w:rPr>
        <w:t xml:space="preserve"> 13-параграф. Электродты өнімді механикалық өңдейтін станокшы, 2-разряд</w:t>
      </w:r>
    </w:p>
    <w:bookmarkEnd w:id="904"/>
    <w:bookmarkStart w:name="z907" w:id="905"/>
    <w:p>
      <w:pPr>
        <w:spacing w:after="0"/>
        <w:ind w:left="0"/>
        <w:jc w:val="both"/>
      </w:pPr>
      <w:r>
        <w:rPr>
          <w:rFonts w:ascii="Times New Roman"/>
          <w:b w:val="false"/>
          <w:i w:val="false"/>
          <w:color w:val="000000"/>
          <w:sz w:val="28"/>
        </w:rPr>
        <w:t>
      600. Жұмыс сипаттамасы:</w:t>
      </w:r>
    </w:p>
    <w:bookmarkEnd w:id="905"/>
    <w:p>
      <w:pPr>
        <w:spacing w:after="0"/>
        <w:ind w:left="0"/>
        <w:jc w:val="both"/>
      </w:pPr>
      <w:r>
        <w:rPr>
          <w:rFonts w:ascii="Times New Roman"/>
          <w:b w:val="false"/>
          <w:i w:val="false"/>
          <w:color w:val="000000"/>
          <w:sz w:val="28"/>
        </w:rPr>
        <w:t>
      техникалық талаптарға сәйкес токарлы, фрезерлік, ажарлау және басқа да металл кесуші станоктарда, жартылай автоматтарда, дискілі және таспалы араларда қарапайым шағын габаритті бөлшектерді өңдеу;</w:t>
      </w:r>
    </w:p>
    <w:p>
      <w:pPr>
        <w:spacing w:after="0"/>
        <w:ind w:left="0"/>
        <w:jc w:val="both"/>
      </w:pPr>
      <w:r>
        <w:rPr>
          <w:rFonts w:ascii="Times New Roman"/>
          <w:b w:val="false"/>
          <w:i w:val="false"/>
          <w:color w:val="000000"/>
          <w:sz w:val="28"/>
        </w:rPr>
        <w:t>
      кесу режимдерін өңдеу жүйелілігін сақтау;</w:t>
      </w:r>
    </w:p>
    <w:p>
      <w:pPr>
        <w:spacing w:after="0"/>
        <w:ind w:left="0"/>
        <w:jc w:val="both"/>
      </w:pPr>
      <w:r>
        <w:rPr>
          <w:rFonts w:ascii="Times New Roman"/>
          <w:b w:val="false"/>
          <w:i w:val="false"/>
          <w:color w:val="000000"/>
          <w:sz w:val="28"/>
        </w:rPr>
        <w:t>
      цилиндр бетін қайрау және қыру;</w:t>
      </w:r>
    </w:p>
    <w:p>
      <w:pPr>
        <w:spacing w:after="0"/>
        <w:ind w:left="0"/>
        <w:jc w:val="both"/>
      </w:pPr>
      <w:r>
        <w:rPr>
          <w:rFonts w:ascii="Times New Roman"/>
          <w:b w:val="false"/>
          <w:i w:val="false"/>
          <w:color w:val="000000"/>
          <w:sz w:val="28"/>
        </w:rPr>
        <w:t>
      тікбұрышты, сыртқы және ішкі радиусты, кемерлерді, саңылауларды және жырашықтарды фрезерлеу;</w:t>
      </w:r>
    </w:p>
    <w:p>
      <w:pPr>
        <w:spacing w:after="0"/>
        <w:ind w:left="0"/>
        <w:jc w:val="both"/>
      </w:pPr>
      <w:r>
        <w:rPr>
          <w:rFonts w:ascii="Times New Roman"/>
          <w:b w:val="false"/>
          <w:i w:val="false"/>
          <w:color w:val="000000"/>
          <w:sz w:val="28"/>
        </w:rPr>
        <w:t>
      қызмет көрсететін станоктарды жөндеу және оларды жөндеуге қатысу.</w:t>
      </w:r>
    </w:p>
    <w:bookmarkStart w:name="z908" w:id="906"/>
    <w:p>
      <w:pPr>
        <w:spacing w:after="0"/>
        <w:ind w:left="0"/>
        <w:jc w:val="both"/>
      </w:pPr>
      <w:r>
        <w:rPr>
          <w:rFonts w:ascii="Times New Roman"/>
          <w:b w:val="false"/>
          <w:i w:val="false"/>
          <w:color w:val="000000"/>
          <w:sz w:val="28"/>
        </w:rPr>
        <w:t>
      601. Білуге тиіс:</w:t>
      </w:r>
    </w:p>
    <w:bookmarkEnd w:id="906"/>
    <w:p>
      <w:pPr>
        <w:spacing w:after="0"/>
        <w:ind w:left="0"/>
        <w:jc w:val="both"/>
      </w:pPr>
      <w:r>
        <w:rPr>
          <w:rFonts w:ascii="Times New Roman"/>
          <w:b w:val="false"/>
          <w:i w:val="false"/>
          <w:color w:val="000000"/>
          <w:sz w:val="28"/>
        </w:rPr>
        <w:t>
      станок жұмыс істеу принципі;</w:t>
      </w:r>
    </w:p>
    <w:p>
      <w:pPr>
        <w:spacing w:after="0"/>
        <w:ind w:left="0"/>
        <w:jc w:val="both"/>
      </w:pPr>
      <w:r>
        <w:rPr>
          <w:rFonts w:ascii="Times New Roman"/>
          <w:b w:val="false"/>
          <w:i w:val="false"/>
          <w:color w:val="000000"/>
          <w:sz w:val="28"/>
        </w:rPr>
        <w:t>
      өнімді өңдеудің ұтымды режимдері;</w:t>
      </w:r>
    </w:p>
    <w:p>
      <w:pPr>
        <w:spacing w:after="0"/>
        <w:ind w:left="0"/>
        <w:jc w:val="both"/>
      </w:pPr>
      <w:r>
        <w:rPr>
          <w:rFonts w:ascii="Times New Roman"/>
          <w:b w:val="false"/>
          <w:i w:val="false"/>
          <w:color w:val="000000"/>
          <w:sz w:val="28"/>
        </w:rPr>
        <w:t>
      өңделетін материалдардың негізгі механикалық қасиеттері;</w:t>
      </w:r>
    </w:p>
    <w:p>
      <w:pPr>
        <w:spacing w:after="0"/>
        <w:ind w:left="0"/>
        <w:jc w:val="both"/>
      </w:pPr>
      <w:r>
        <w:rPr>
          <w:rFonts w:ascii="Times New Roman"/>
          <w:b w:val="false"/>
          <w:i w:val="false"/>
          <w:color w:val="000000"/>
          <w:sz w:val="28"/>
        </w:rPr>
        <w:t>
      кең таралған құралдардың, қалыпты және арнайы кесу құрал-саймандарының құрылғысы және қолдану шаралары;</w:t>
      </w:r>
    </w:p>
    <w:p>
      <w:pPr>
        <w:spacing w:after="0"/>
        <w:ind w:left="0"/>
        <w:jc w:val="both"/>
      </w:pPr>
      <w:r>
        <w:rPr>
          <w:rFonts w:ascii="Times New Roman"/>
          <w:b w:val="false"/>
          <w:i w:val="false"/>
          <w:color w:val="000000"/>
          <w:sz w:val="28"/>
        </w:rPr>
        <w:t>
      кесу бұрыштары, кескіштерді, бұрғыларды, фрездерді, дискілі және таспалы араларды қайрау және орнату тәртібі;</w:t>
      </w:r>
    </w:p>
    <w:p>
      <w:pPr>
        <w:spacing w:after="0"/>
        <w:ind w:left="0"/>
        <w:jc w:val="both"/>
      </w:pPr>
      <w:r>
        <w:rPr>
          <w:rFonts w:ascii="Times New Roman"/>
          <w:b w:val="false"/>
          <w:i w:val="false"/>
          <w:color w:val="000000"/>
          <w:sz w:val="28"/>
        </w:rPr>
        <w:t>
      қарапайым бақылау-өлшеу құрал-саймандары мен аспаптарының міндеті және қолдану шарттары;</w:t>
      </w:r>
    </w:p>
    <w:p>
      <w:pPr>
        <w:spacing w:after="0"/>
        <w:ind w:left="0"/>
        <w:jc w:val="both"/>
      </w:pPr>
      <w:r>
        <w:rPr>
          <w:rFonts w:ascii="Times New Roman"/>
          <w:b w:val="false"/>
          <w:i w:val="false"/>
          <w:color w:val="000000"/>
          <w:sz w:val="28"/>
        </w:rPr>
        <w:t>
      қарапайым сызбалар мен нобайларды оқу;</w:t>
      </w:r>
    </w:p>
    <w:p>
      <w:pPr>
        <w:spacing w:after="0"/>
        <w:ind w:left="0"/>
        <w:jc w:val="both"/>
      </w:pPr>
      <w:r>
        <w:rPr>
          <w:rFonts w:ascii="Times New Roman"/>
          <w:b w:val="false"/>
          <w:i w:val="false"/>
          <w:color w:val="000000"/>
          <w:sz w:val="28"/>
        </w:rPr>
        <w:t>
      өнімді өңдеу кезіндегі ақаулардың себебі және оларды алдын алу тәсілдері.</w:t>
      </w:r>
    </w:p>
    <w:bookmarkStart w:name="z909" w:id="907"/>
    <w:p>
      <w:pPr>
        <w:spacing w:after="0"/>
        <w:ind w:left="0"/>
        <w:jc w:val="both"/>
      </w:pPr>
      <w:r>
        <w:rPr>
          <w:rFonts w:ascii="Times New Roman"/>
          <w:b w:val="false"/>
          <w:i w:val="false"/>
          <w:color w:val="000000"/>
          <w:sz w:val="28"/>
        </w:rPr>
        <w:t>
      602. Жұмыс үлгілері:</w:t>
      </w:r>
    </w:p>
    <w:bookmarkEnd w:id="907"/>
    <w:p>
      <w:pPr>
        <w:spacing w:after="0"/>
        <w:ind w:left="0"/>
        <w:jc w:val="both"/>
      </w:pPr>
      <w:r>
        <w:rPr>
          <w:rFonts w:ascii="Times New Roman"/>
          <w:b w:val="false"/>
          <w:i w:val="false"/>
          <w:color w:val="000000"/>
          <w:sz w:val="28"/>
        </w:rPr>
        <w:t>
      1) дисктер, фланецтер диаметрі 350 миллиметрге дейін – кесу;</w:t>
      </w:r>
    </w:p>
    <w:p>
      <w:pPr>
        <w:spacing w:after="0"/>
        <w:ind w:left="0"/>
        <w:jc w:val="both"/>
      </w:pPr>
      <w:r>
        <w:rPr>
          <w:rFonts w:ascii="Times New Roman"/>
          <w:b w:val="false"/>
          <w:i w:val="false"/>
          <w:color w:val="000000"/>
          <w:sz w:val="28"/>
        </w:rPr>
        <w:t>
      2) қайықшалардың төсеніш орталығы және қақпақтары графитті – дайындау;</w:t>
      </w:r>
    </w:p>
    <w:p>
      <w:pPr>
        <w:spacing w:after="0"/>
        <w:ind w:left="0"/>
        <w:jc w:val="both"/>
      </w:pPr>
      <w:r>
        <w:rPr>
          <w:rFonts w:ascii="Times New Roman"/>
          <w:b w:val="false"/>
          <w:i w:val="false"/>
          <w:color w:val="000000"/>
          <w:sz w:val="28"/>
        </w:rPr>
        <w:t>
      3) өзекшелер диаметрі 150 миллиметрге дейін – өңдеу;</w:t>
      </w:r>
    </w:p>
    <w:p>
      <w:pPr>
        <w:spacing w:after="0"/>
        <w:ind w:left="0"/>
        <w:jc w:val="both"/>
      </w:pPr>
      <w:r>
        <w:rPr>
          <w:rFonts w:ascii="Times New Roman"/>
          <w:b w:val="false"/>
          <w:i w:val="false"/>
          <w:color w:val="000000"/>
          <w:sz w:val="28"/>
        </w:rPr>
        <w:t>
      4) әртүрлі диаметрлі түтіктер және қимасы 200 х 200 миллиметрге дейін квадратты блоктар – өңдеу.</w:t>
      </w:r>
    </w:p>
    <w:bookmarkStart w:name="z910" w:id="908"/>
    <w:p>
      <w:pPr>
        <w:spacing w:after="0"/>
        <w:ind w:left="0"/>
        <w:jc w:val="left"/>
      </w:pPr>
      <w:r>
        <w:rPr>
          <w:rFonts w:ascii="Times New Roman"/>
          <w:b/>
          <w:i w:val="false"/>
          <w:color w:val="000000"/>
        </w:rPr>
        <w:t xml:space="preserve"> 14-параграф. Электродты өнімді механикалық өңдейтін станокшы, 3-разряд</w:t>
      </w:r>
    </w:p>
    <w:bookmarkEnd w:id="908"/>
    <w:bookmarkStart w:name="z911" w:id="909"/>
    <w:p>
      <w:pPr>
        <w:spacing w:after="0"/>
        <w:ind w:left="0"/>
        <w:jc w:val="both"/>
      </w:pPr>
      <w:r>
        <w:rPr>
          <w:rFonts w:ascii="Times New Roman"/>
          <w:b w:val="false"/>
          <w:i w:val="false"/>
          <w:color w:val="000000"/>
          <w:sz w:val="28"/>
        </w:rPr>
        <w:t>
      603. Жұмыс сипаттамасы.</w:t>
      </w:r>
    </w:p>
    <w:bookmarkEnd w:id="909"/>
    <w:p>
      <w:pPr>
        <w:spacing w:after="0"/>
        <w:ind w:left="0"/>
        <w:jc w:val="both"/>
      </w:pPr>
      <w:r>
        <w:rPr>
          <w:rFonts w:ascii="Times New Roman"/>
          <w:b w:val="false"/>
          <w:i w:val="false"/>
          <w:color w:val="000000"/>
          <w:sz w:val="28"/>
        </w:rPr>
        <w:t>
      өлшеуші кесу құрал-саймандарды және арнайы құралдарды қолданумен токарлы, фрезерлік, ажарлау және басқа да металл кесуші станоктарда, жартылай автоматтарда, дискілі және таспалы араларда сыртқы диаметрі бойынша ірі габаритті электродтарды және орташа күрделі шағын габаритті бөлшектерді өңдеу;</w:t>
      </w:r>
    </w:p>
    <w:p>
      <w:pPr>
        <w:spacing w:after="0"/>
        <w:ind w:left="0"/>
        <w:jc w:val="both"/>
      </w:pPr>
      <w:r>
        <w:rPr>
          <w:rFonts w:ascii="Times New Roman"/>
          <w:b w:val="false"/>
          <w:i w:val="false"/>
          <w:color w:val="000000"/>
          <w:sz w:val="28"/>
        </w:rPr>
        <w:t>
      конустық бетін қайрау және қыру;</w:t>
      </w:r>
    </w:p>
    <w:p>
      <w:pPr>
        <w:spacing w:after="0"/>
        <w:ind w:left="0"/>
        <w:jc w:val="both"/>
      </w:pPr>
      <w:r>
        <w:rPr>
          <w:rFonts w:ascii="Times New Roman"/>
          <w:b w:val="false"/>
          <w:i w:val="false"/>
          <w:color w:val="000000"/>
          <w:sz w:val="28"/>
        </w:rPr>
        <w:t>
      әртүрлі кескінді сыртқы және ішкі жазықтарды фрезерлеу;</w:t>
      </w:r>
    </w:p>
    <w:p>
      <w:pPr>
        <w:spacing w:after="0"/>
        <w:ind w:left="0"/>
        <w:jc w:val="both"/>
      </w:pPr>
      <w:r>
        <w:rPr>
          <w:rFonts w:ascii="Times New Roman"/>
          <w:b w:val="false"/>
          <w:i w:val="false"/>
          <w:color w:val="000000"/>
          <w:sz w:val="28"/>
        </w:rPr>
        <w:t>
      станоктарды өңдеу, технологиялық жүйелілікті және кесу режимдерін белгілеу;</w:t>
      </w:r>
    </w:p>
    <w:p>
      <w:pPr>
        <w:spacing w:after="0"/>
        <w:ind w:left="0"/>
        <w:jc w:val="both"/>
      </w:pPr>
      <w:r>
        <w:rPr>
          <w:rFonts w:ascii="Times New Roman"/>
          <w:b w:val="false"/>
          <w:i w:val="false"/>
          <w:color w:val="000000"/>
          <w:sz w:val="28"/>
        </w:rPr>
        <w:t>
      екі жазықта салыстырумен әртүрлі құралдарда бөлшектерді орнату және бекіту;</w:t>
      </w:r>
    </w:p>
    <w:p>
      <w:pPr>
        <w:spacing w:after="0"/>
        <w:ind w:left="0"/>
        <w:jc w:val="both"/>
      </w:pPr>
      <w:r>
        <w:rPr>
          <w:rFonts w:ascii="Times New Roman"/>
          <w:b w:val="false"/>
          <w:i w:val="false"/>
          <w:color w:val="000000"/>
          <w:sz w:val="28"/>
        </w:rPr>
        <w:t>
      станоктарды жөндеуге қатысу.</w:t>
      </w:r>
    </w:p>
    <w:bookmarkStart w:name="z912" w:id="910"/>
    <w:p>
      <w:pPr>
        <w:spacing w:after="0"/>
        <w:ind w:left="0"/>
        <w:jc w:val="both"/>
      </w:pPr>
      <w:r>
        <w:rPr>
          <w:rFonts w:ascii="Times New Roman"/>
          <w:b w:val="false"/>
          <w:i w:val="false"/>
          <w:color w:val="000000"/>
          <w:sz w:val="28"/>
        </w:rPr>
        <w:t>
      604. Білуге тиіс:</w:t>
      </w:r>
    </w:p>
    <w:bookmarkEnd w:id="910"/>
    <w:p>
      <w:pPr>
        <w:spacing w:after="0"/>
        <w:ind w:left="0"/>
        <w:jc w:val="both"/>
      </w:pPr>
      <w:r>
        <w:rPr>
          <w:rFonts w:ascii="Times New Roman"/>
          <w:b w:val="false"/>
          <w:i w:val="false"/>
          <w:color w:val="000000"/>
          <w:sz w:val="28"/>
        </w:rPr>
        <w:t>
      қызмет көрсететін станоктардың құрылғысы;</w:t>
      </w:r>
    </w:p>
    <w:p>
      <w:pPr>
        <w:spacing w:after="0"/>
        <w:ind w:left="0"/>
        <w:jc w:val="both"/>
      </w:pPr>
      <w:r>
        <w:rPr>
          <w:rFonts w:ascii="Times New Roman"/>
          <w:b w:val="false"/>
          <w:i w:val="false"/>
          <w:color w:val="000000"/>
          <w:sz w:val="28"/>
        </w:rPr>
        <w:t>
      өңделетін материалдардың түрлері және негізгі қасиеттері;</w:t>
      </w:r>
    </w:p>
    <w:p>
      <w:pPr>
        <w:spacing w:after="0"/>
        <w:ind w:left="0"/>
        <w:jc w:val="both"/>
      </w:pPr>
      <w:r>
        <w:rPr>
          <w:rFonts w:ascii="Times New Roman"/>
          <w:b w:val="false"/>
          <w:i w:val="false"/>
          <w:color w:val="000000"/>
          <w:sz w:val="28"/>
        </w:rPr>
        <w:t>
      арнайы құралдардың құрылғысы және қолдану шарттары;</w:t>
      </w:r>
    </w:p>
    <w:p>
      <w:pPr>
        <w:spacing w:after="0"/>
        <w:ind w:left="0"/>
        <w:jc w:val="both"/>
      </w:pPr>
      <w:r>
        <w:rPr>
          <w:rFonts w:ascii="Times New Roman"/>
          <w:b w:val="false"/>
          <w:i w:val="false"/>
          <w:color w:val="000000"/>
          <w:sz w:val="28"/>
        </w:rPr>
        <w:t>
      қалыпты және арнайы кесуші құрал-саймандарды қайрау және орнату тәртібі;</w:t>
      </w:r>
    </w:p>
    <w:p>
      <w:pPr>
        <w:spacing w:after="0"/>
        <w:ind w:left="0"/>
        <w:jc w:val="both"/>
      </w:pPr>
      <w:r>
        <w:rPr>
          <w:rFonts w:ascii="Times New Roman"/>
          <w:b w:val="false"/>
          <w:i w:val="false"/>
          <w:color w:val="000000"/>
          <w:sz w:val="28"/>
        </w:rPr>
        <w:t>
      орташа күрделі бақылау-өлшеу құрал-саймандары мен аспаптарының міндеті және қолдану шарттары;</w:t>
      </w:r>
    </w:p>
    <w:p>
      <w:pPr>
        <w:spacing w:after="0"/>
        <w:ind w:left="0"/>
        <w:jc w:val="both"/>
      </w:pPr>
      <w:r>
        <w:rPr>
          <w:rFonts w:ascii="Times New Roman"/>
          <w:b w:val="false"/>
          <w:i w:val="false"/>
          <w:color w:val="000000"/>
          <w:sz w:val="28"/>
        </w:rPr>
        <w:t>
      орташа күрделі сызбалар мен нобайларды оқу;</w:t>
      </w:r>
    </w:p>
    <w:p>
      <w:pPr>
        <w:spacing w:after="0"/>
        <w:ind w:left="0"/>
        <w:jc w:val="both"/>
      </w:pPr>
      <w:r>
        <w:rPr>
          <w:rFonts w:ascii="Times New Roman"/>
          <w:b w:val="false"/>
          <w:i w:val="false"/>
          <w:color w:val="000000"/>
          <w:sz w:val="28"/>
        </w:rPr>
        <w:t>
      өнімді өңдеудің ұтымды режимдері, рұқсаттар мен қондырулар;</w:t>
      </w:r>
    </w:p>
    <w:p>
      <w:pPr>
        <w:spacing w:after="0"/>
        <w:ind w:left="0"/>
        <w:jc w:val="both"/>
      </w:pPr>
      <w:r>
        <w:rPr>
          <w:rFonts w:ascii="Times New Roman"/>
          <w:b w:val="false"/>
          <w:i w:val="false"/>
          <w:color w:val="000000"/>
          <w:sz w:val="28"/>
        </w:rPr>
        <w:t>
      майлау жүйесі және станоктарды күту тәртібі.</w:t>
      </w:r>
    </w:p>
    <w:bookmarkStart w:name="z913" w:id="911"/>
    <w:p>
      <w:pPr>
        <w:spacing w:after="0"/>
        <w:ind w:left="0"/>
        <w:jc w:val="both"/>
      </w:pPr>
      <w:r>
        <w:rPr>
          <w:rFonts w:ascii="Times New Roman"/>
          <w:b w:val="false"/>
          <w:i w:val="false"/>
          <w:color w:val="000000"/>
          <w:sz w:val="28"/>
        </w:rPr>
        <w:t>
      605. Жұмыс үлгілері:</w:t>
      </w:r>
    </w:p>
    <w:bookmarkEnd w:id="911"/>
    <w:p>
      <w:pPr>
        <w:spacing w:after="0"/>
        <w:ind w:left="0"/>
        <w:jc w:val="both"/>
      </w:pPr>
      <w:r>
        <w:rPr>
          <w:rFonts w:ascii="Times New Roman"/>
          <w:b w:val="false"/>
          <w:i w:val="false"/>
          <w:color w:val="000000"/>
          <w:sz w:val="28"/>
        </w:rPr>
        <w:t>
      1) графиттелген анодтар – шөрке төсеу және ажарлау;</w:t>
      </w:r>
    </w:p>
    <w:p>
      <w:pPr>
        <w:spacing w:after="0"/>
        <w:ind w:left="0"/>
        <w:jc w:val="both"/>
      </w:pPr>
      <w:r>
        <w:rPr>
          <w:rFonts w:ascii="Times New Roman"/>
          <w:b w:val="false"/>
          <w:i w:val="false"/>
          <w:color w:val="000000"/>
          <w:sz w:val="28"/>
        </w:rPr>
        <w:t>
      2) ниппельдер – шөрке төсеу;</w:t>
      </w:r>
    </w:p>
    <w:p>
      <w:pPr>
        <w:spacing w:after="0"/>
        <w:ind w:left="0"/>
        <w:jc w:val="both"/>
      </w:pPr>
      <w:r>
        <w:rPr>
          <w:rFonts w:ascii="Times New Roman"/>
          <w:b w:val="false"/>
          <w:i w:val="false"/>
          <w:color w:val="000000"/>
          <w:sz w:val="28"/>
        </w:rPr>
        <w:t>
      3) қимасы 200 х 200 миллиметрден жоғары квадратты блоктар – өңдеу;</w:t>
      </w:r>
    </w:p>
    <w:p>
      <w:pPr>
        <w:spacing w:after="0"/>
        <w:ind w:left="0"/>
        <w:jc w:val="both"/>
      </w:pPr>
      <w:r>
        <w:rPr>
          <w:rFonts w:ascii="Times New Roman"/>
          <w:b w:val="false"/>
          <w:i w:val="false"/>
          <w:color w:val="000000"/>
          <w:sz w:val="28"/>
        </w:rPr>
        <w:t>
      4) саңылаулар – фрезерлеу;</w:t>
      </w:r>
    </w:p>
    <w:p>
      <w:pPr>
        <w:spacing w:after="0"/>
        <w:ind w:left="0"/>
        <w:jc w:val="both"/>
      </w:pPr>
      <w:r>
        <w:rPr>
          <w:rFonts w:ascii="Times New Roman"/>
          <w:b w:val="false"/>
          <w:i w:val="false"/>
          <w:color w:val="000000"/>
          <w:sz w:val="28"/>
        </w:rPr>
        <w:t>
      5) конусты патрондар, графитті қайықшалар – токарлы және фрезерлі өңдеу;</w:t>
      </w:r>
    </w:p>
    <w:p>
      <w:pPr>
        <w:spacing w:after="0"/>
        <w:ind w:left="0"/>
        <w:jc w:val="both"/>
      </w:pPr>
      <w:r>
        <w:rPr>
          <w:rFonts w:ascii="Times New Roman"/>
          <w:b w:val="false"/>
          <w:i w:val="false"/>
          <w:color w:val="000000"/>
          <w:sz w:val="28"/>
        </w:rPr>
        <w:t>
      6) отбақыраштар диаметрі 350 миллиметрге дейін және муфельдер – толық токарлық өңдеу;</w:t>
      </w:r>
    </w:p>
    <w:p>
      <w:pPr>
        <w:spacing w:after="0"/>
        <w:ind w:left="0"/>
        <w:jc w:val="both"/>
      </w:pPr>
      <w:r>
        <w:rPr>
          <w:rFonts w:ascii="Times New Roman"/>
          <w:b w:val="false"/>
          <w:i w:val="false"/>
          <w:color w:val="000000"/>
          <w:sz w:val="28"/>
        </w:rPr>
        <w:t>
      7) өзекшелер диаметрі 150 миллиметрден жоғары – өңдеу;</w:t>
      </w:r>
    </w:p>
    <w:p>
      <w:pPr>
        <w:spacing w:after="0"/>
        <w:ind w:left="0"/>
        <w:jc w:val="both"/>
      </w:pPr>
      <w:r>
        <w:rPr>
          <w:rFonts w:ascii="Times New Roman"/>
          <w:b w:val="false"/>
          <w:i w:val="false"/>
          <w:color w:val="000000"/>
          <w:sz w:val="28"/>
        </w:rPr>
        <w:t>
      8) графиттелген дайындамалардан жасалған термопарларға арналған қаптар – токарлық өңдеу;</w:t>
      </w:r>
    </w:p>
    <w:p>
      <w:pPr>
        <w:spacing w:after="0"/>
        <w:ind w:left="0"/>
        <w:jc w:val="both"/>
      </w:pPr>
      <w:r>
        <w:rPr>
          <w:rFonts w:ascii="Times New Roman"/>
          <w:b w:val="false"/>
          <w:i w:val="false"/>
          <w:color w:val="000000"/>
          <w:sz w:val="28"/>
        </w:rPr>
        <w:t>
      9) электродтар – токарлы станоктар мен жартылай автоматтарда қайрау.</w:t>
      </w:r>
    </w:p>
    <w:bookmarkStart w:name="z914" w:id="912"/>
    <w:p>
      <w:pPr>
        <w:spacing w:after="0"/>
        <w:ind w:left="0"/>
        <w:jc w:val="left"/>
      </w:pPr>
      <w:r>
        <w:rPr>
          <w:rFonts w:ascii="Times New Roman"/>
          <w:b/>
          <w:i w:val="false"/>
          <w:color w:val="000000"/>
        </w:rPr>
        <w:t xml:space="preserve"> 15-параграф. Электродты өнімді механикалық өңдейтін станокшы, 4-разряд</w:t>
      </w:r>
    </w:p>
    <w:bookmarkEnd w:id="912"/>
    <w:bookmarkStart w:name="z915" w:id="913"/>
    <w:p>
      <w:pPr>
        <w:spacing w:after="0"/>
        <w:ind w:left="0"/>
        <w:jc w:val="both"/>
      </w:pPr>
      <w:r>
        <w:rPr>
          <w:rFonts w:ascii="Times New Roman"/>
          <w:b w:val="false"/>
          <w:i w:val="false"/>
          <w:color w:val="000000"/>
          <w:sz w:val="28"/>
        </w:rPr>
        <w:t>
      606. Жұмыс сипаттамасы:</w:t>
      </w:r>
    </w:p>
    <w:bookmarkEnd w:id="913"/>
    <w:p>
      <w:pPr>
        <w:spacing w:after="0"/>
        <w:ind w:left="0"/>
        <w:jc w:val="both"/>
      </w:pPr>
      <w:r>
        <w:rPr>
          <w:rFonts w:ascii="Times New Roman"/>
          <w:b w:val="false"/>
          <w:i w:val="false"/>
          <w:color w:val="000000"/>
          <w:sz w:val="28"/>
        </w:rPr>
        <w:t>
      токарлы, фрезерлік, ажарлау және басқа да металл кесуші станоктарда бұрандаларды қырып және кесіп, жұқа қабырғалы бөлшектерді, күрделі кескінді шағын габаритті бөлшектерді, ірі габаритті электродтарды өңдеу;</w:t>
      </w:r>
    </w:p>
    <w:p>
      <w:pPr>
        <w:spacing w:after="0"/>
        <w:ind w:left="0"/>
        <w:jc w:val="both"/>
      </w:pPr>
      <w:r>
        <w:rPr>
          <w:rFonts w:ascii="Times New Roman"/>
          <w:b w:val="false"/>
          <w:i w:val="false"/>
          <w:color w:val="000000"/>
          <w:sz w:val="28"/>
        </w:rPr>
        <w:t>
      сызбалар немесе нобайлар бойынша 8-11 квалитеттер (3-4 класс дәлдігі) бойынша өткелдердің көп санымен бөлшектерді дайындау;</w:t>
      </w:r>
    </w:p>
    <w:p>
      <w:pPr>
        <w:spacing w:after="0"/>
        <w:ind w:left="0"/>
        <w:jc w:val="both"/>
      </w:pPr>
      <w:r>
        <w:rPr>
          <w:rFonts w:ascii="Times New Roman"/>
          <w:b w:val="false"/>
          <w:i w:val="false"/>
          <w:color w:val="000000"/>
          <w:sz w:val="28"/>
        </w:rPr>
        <w:t>
      қатты қорытпаларды өндіру үшін графитті бұйымдарды дайындау;</w:t>
      </w:r>
    </w:p>
    <w:p>
      <w:pPr>
        <w:spacing w:after="0"/>
        <w:ind w:left="0"/>
        <w:jc w:val="both"/>
      </w:pPr>
      <w:r>
        <w:rPr>
          <w:rFonts w:ascii="Times New Roman"/>
          <w:b w:val="false"/>
          <w:i w:val="false"/>
          <w:color w:val="000000"/>
          <w:sz w:val="28"/>
        </w:rPr>
        <w:t>
      әртүрлі әмбебап және арнайы аспаптар мен тексерілген құрал-саймандарды қолданумен бірнеше жазықтарда дәлдік салыстырумен күрделі бөлшектерді орнату;</w:t>
      </w:r>
    </w:p>
    <w:p>
      <w:pPr>
        <w:spacing w:after="0"/>
        <w:ind w:left="0"/>
        <w:jc w:val="both"/>
      </w:pPr>
      <w:r>
        <w:rPr>
          <w:rFonts w:ascii="Times New Roman"/>
          <w:b w:val="false"/>
          <w:i w:val="false"/>
          <w:color w:val="000000"/>
          <w:sz w:val="28"/>
        </w:rPr>
        <w:t>
      үлгілі бетін қайрау;</w:t>
      </w:r>
    </w:p>
    <w:p>
      <w:pPr>
        <w:spacing w:after="0"/>
        <w:ind w:left="0"/>
        <w:jc w:val="both"/>
      </w:pPr>
      <w:r>
        <w:rPr>
          <w:rFonts w:ascii="Times New Roman"/>
          <w:b w:val="false"/>
          <w:i w:val="false"/>
          <w:color w:val="000000"/>
          <w:sz w:val="28"/>
        </w:rPr>
        <w:t>
      станокты жөндеу және бөлшектерді өңдеудің технологиялық жүйелілігін және анықтамалар мен станоктың паспорты бойынша ұтымды режимдерді белгілеу.</w:t>
      </w:r>
    </w:p>
    <w:bookmarkStart w:name="z916" w:id="914"/>
    <w:p>
      <w:pPr>
        <w:spacing w:after="0"/>
        <w:ind w:left="0"/>
        <w:jc w:val="both"/>
      </w:pPr>
      <w:r>
        <w:rPr>
          <w:rFonts w:ascii="Times New Roman"/>
          <w:b w:val="false"/>
          <w:i w:val="false"/>
          <w:color w:val="000000"/>
          <w:sz w:val="28"/>
        </w:rPr>
        <w:t>
      607. Білуге тиіс:</w:t>
      </w:r>
    </w:p>
    <w:bookmarkEnd w:id="914"/>
    <w:p>
      <w:pPr>
        <w:spacing w:after="0"/>
        <w:ind w:left="0"/>
        <w:jc w:val="both"/>
      </w:pPr>
      <w:r>
        <w:rPr>
          <w:rFonts w:ascii="Times New Roman"/>
          <w:b w:val="false"/>
          <w:i w:val="false"/>
          <w:color w:val="000000"/>
          <w:sz w:val="28"/>
        </w:rPr>
        <w:t xml:space="preserve">
      әртүрлі типтегі станоктардың құрылымдық ерекшеліктері, олардың негізгі тораптарының құрылысы және дәлдігін тексеру тәртібі; </w:t>
      </w:r>
    </w:p>
    <w:p>
      <w:pPr>
        <w:spacing w:after="0"/>
        <w:ind w:left="0"/>
        <w:jc w:val="both"/>
      </w:pPr>
      <w:r>
        <w:rPr>
          <w:rFonts w:ascii="Times New Roman"/>
          <w:b w:val="false"/>
          <w:i w:val="false"/>
          <w:color w:val="000000"/>
          <w:sz w:val="28"/>
        </w:rPr>
        <w:t xml:space="preserve">
      өңделетін материалдардың қасиеттері; </w:t>
      </w:r>
    </w:p>
    <w:p>
      <w:pPr>
        <w:spacing w:after="0"/>
        <w:ind w:left="0"/>
        <w:jc w:val="both"/>
      </w:pPr>
      <w:r>
        <w:rPr>
          <w:rFonts w:ascii="Times New Roman"/>
          <w:b w:val="false"/>
          <w:i w:val="false"/>
          <w:color w:val="000000"/>
          <w:sz w:val="28"/>
        </w:rPr>
        <w:t>
      әмбебап және арнайы құралдардың құрылғысы және қолдану шарттары;</w:t>
      </w:r>
    </w:p>
    <w:p>
      <w:pPr>
        <w:spacing w:after="0"/>
        <w:ind w:left="0"/>
        <w:jc w:val="both"/>
      </w:pPr>
      <w:r>
        <w:rPr>
          <w:rFonts w:ascii="Times New Roman"/>
          <w:b w:val="false"/>
          <w:i w:val="false"/>
          <w:color w:val="000000"/>
          <w:sz w:val="28"/>
        </w:rPr>
        <w:t>
      қалыпты және арнайы кесу құрал-саймандарды қайрау және сапаландыру тәртібі;</w:t>
      </w:r>
    </w:p>
    <w:p>
      <w:pPr>
        <w:spacing w:after="0"/>
        <w:ind w:left="0"/>
        <w:jc w:val="both"/>
      </w:pPr>
      <w:r>
        <w:rPr>
          <w:rFonts w:ascii="Times New Roman"/>
          <w:b w:val="false"/>
          <w:i w:val="false"/>
          <w:color w:val="000000"/>
          <w:sz w:val="28"/>
        </w:rPr>
        <w:t>
      геометриясы, кесу режимдерін анықтамалар мен станоктың паспорты бойынша белгілеу тәртібі;</w:t>
      </w:r>
    </w:p>
    <w:p>
      <w:pPr>
        <w:spacing w:after="0"/>
        <w:ind w:left="0"/>
        <w:jc w:val="both"/>
      </w:pPr>
      <w:r>
        <w:rPr>
          <w:rFonts w:ascii="Times New Roman"/>
          <w:b w:val="false"/>
          <w:i w:val="false"/>
          <w:color w:val="000000"/>
          <w:sz w:val="28"/>
        </w:rPr>
        <w:t>
      күрделі бақылау-өлшеу құрал-саймандары мен аспаптардың құрылғысы мен міндеті;</w:t>
      </w:r>
    </w:p>
    <w:p>
      <w:pPr>
        <w:spacing w:after="0"/>
        <w:ind w:left="0"/>
        <w:jc w:val="both"/>
      </w:pPr>
      <w:r>
        <w:rPr>
          <w:rFonts w:ascii="Times New Roman"/>
          <w:b w:val="false"/>
          <w:i w:val="false"/>
          <w:color w:val="000000"/>
          <w:sz w:val="28"/>
        </w:rPr>
        <w:t>
      рұқсаттар мен қондырулардың, квалитеттердің жүйесі және кедір-бұдыр параметрі (өңдеу дәлдігі мен тазалығының кластары).</w:t>
      </w:r>
    </w:p>
    <w:bookmarkStart w:name="z917" w:id="915"/>
    <w:p>
      <w:pPr>
        <w:spacing w:after="0"/>
        <w:ind w:left="0"/>
        <w:jc w:val="both"/>
      </w:pPr>
      <w:r>
        <w:rPr>
          <w:rFonts w:ascii="Times New Roman"/>
          <w:b w:val="false"/>
          <w:i w:val="false"/>
          <w:color w:val="000000"/>
          <w:sz w:val="28"/>
        </w:rPr>
        <w:t>
      608. Жұмыс үлгілері:</w:t>
      </w:r>
    </w:p>
    <w:bookmarkEnd w:id="915"/>
    <w:p>
      <w:pPr>
        <w:spacing w:after="0"/>
        <w:ind w:left="0"/>
        <w:jc w:val="both"/>
      </w:pPr>
      <w:r>
        <w:rPr>
          <w:rFonts w:ascii="Times New Roman"/>
          <w:b w:val="false"/>
          <w:i w:val="false"/>
          <w:color w:val="000000"/>
          <w:sz w:val="28"/>
        </w:rPr>
        <w:t>
      1) күрек секілді және сынапты түзеткіштердің анодтары – өңдеу;</w:t>
      </w:r>
    </w:p>
    <w:p>
      <w:pPr>
        <w:spacing w:after="0"/>
        <w:ind w:left="0"/>
        <w:jc w:val="both"/>
      </w:pPr>
      <w:r>
        <w:rPr>
          <w:rFonts w:ascii="Times New Roman"/>
          <w:b w:val="false"/>
          <w:i w:val="false"/>
          <w:color w:val="000000"/>
          <w:sz w:val="28"/>
        </w:rPr>
        <w:t>
      2) домна блоктары – фрезерлеу;</w:t>
      </w:r>
    </w:p>
    <w:p>
      <w:pPr>
        <w:spacing w:after="0"/>
        <w:ind w:left="0"/>
        <w:jc w:val="both"/>
      </w:pPr>
      <w:r>
        <w:rPr>
          <w:rFonts w:ascii="Times New Roman"/>
          <w:b w:val="false"/>
          <w:i w:val="false"/>
          <w:color w:val="000000"/>
          <w:sz w:val="28"/>
        </w:rPr>
        <w:t>
      3) графитті дайындамалар – бөлшектерді өңдеу;</w:t>
      </w:r>
    </w:p>
    <w:p>
      <w:pPr>
        <w:spacing w:after="0"/>
        <w:ind w:left="0"/>
        <w:jc w:val="both"/>
      </w:pPr>
      <w:r>
        <w:rPr>
          <w:rFonts w:ascii="Times New Roman"/>
          <w:b w:val="false"/>
          <w:i w:val="false"/>
          <w:color w:val="000000"/>
          <w:sz w:val="28"/>
        </w:rPr>
        <w:t>
      4) цилиндрлі ұялы электродтарға арналған дайындамалар - трапецеидалды бұранданы кесумен ниппельдерде өңдеу;</w:t>
      </w:r>
    </w:p>
    <w:p>
      <w:pPr>
        <w:spacing w:after="0"/>
        <w:ind w:left="0"/>
        <w:jc w:val="both"/>
      </w:pPr>
      <w:r>
        <w:rPr>
          <w:rFonts w:ascii="Times New Roman"/>
          <w:b w:val="false"/>
          <w:i w:val="false"/>
          <w:color w:val="000000"/>
          <w:sz w:val="28"/>
        </w:rPr>
        <w:t>
      5) графитті пештер мен минералокерамика конустары, визуалды түтіктер, баспа-нысандардың қақпақтары, баспа-нысандардың қыздырғыштары, стакандары – токарлық және фрезерлік өңдеу;</w:t>
      </w:r>
    </w:p>
    <w:p>
      <w:pPr>
        <w:spacing w:after="0"/>
        <w:ind w:left="0"/>
        <w:jc w:val="both"/>
      </w:pPr>
      <w:r>
        <w:rPr>
          <w:rFonts w:ascii="Times New Roman"/>
          <w:b w:val="false"/>
          <w:i w:val="false"/>
          <w:color w:val="000000"/>
          <w:sz w:val="28"/>
        </w:rPr>
        <w:t>
      6) отбақыраштар диаметрі 350 миллиметрден астам – толық токарлық өңдеу;</w:t>
      </w:r>
    </w:p>
    <w:p>
      <w:pPr>
        <w:spacing w:after="0"/>
        <w:ind w:left="0"/>
        <w:jc w:val="both"/>
      </w:pPr>
      <w:r>
        <w:rPr>
          <w:rFonts w:ascii="Times New Roman"/>
          <w:b w:val="false"/>
          <w:i w:val="false"/>
          <w:color w:val="000000"/>
          <w:sz w:val="28"/>
        </w:rPr>
        <w:t>
      7) цилиндрлік ұялы электродтар – трапецеидалды бұранданы қайрау және кесу.</w:t>
      </w:r>
    </w:p>
    <w:bookmarkStart w:name="z918" w:id="916"/>
    <w:p>
      <w:pPr>
        <w:spacing w:after="0"/>
        <w:ind w:left="0"/>
        <w:jc w:val="left"/>
      </w:pPr>
      <w:r>
        <w:rPr>
          <w:rFonts w:ascii="Times New Roman"/>
          <w:b/>
          <w:i w:val="false"/>
          <w:color w:val="000000"/>
        </w:rPr>
        <w:t xml:space="preserve"> 16-параграф. Электродты өнімді механикалық өңдейтін станокшы, 5-разряд</w:t>
      </w:r>
    </w:p>
    <w:bookmarkEnd w:id="916"/>
    <w:bookmarkStart w:name="z919" w:id="917"/>
    <w:p>
      <w:pPr>
        <w:spacing w:after="0"/>
        <w:ind w:left="0"/>
        <w:jc w:val="both"/>
      </w:pPr>
      <w:r>
        <w:rPr>
          <w:rFonts w:ascii="Times New Roman"/>
          <w:b w:val="false"/>
          <w:i w:val="false"/>
          <w:color w:val="000000"/>
          <w:sz w:val="28"/>
        </w:rPr>
        <w:t>
      609. Жұмыс сипаттамасы:</w:t>
      </w:r>
    </w:p>
    <w:bookmarkEnd w:id="917"/>
    <w:p>
      <w:pPr>
        <w:spacing w:after="0"/>
        <w:ind w:left="0"/>
        <w:jc w:val="both"/>
      </w:pPr>
      <w:r>
        <w:rPr>
          <w:rFonts w:ascii="Times New Roman"/>
          <w:b w:val="false"/>
          <w:i w:val="false"/>
          <w:color w:val="000000"/>
          <w:sz w:val="28"/>
        </w:rPr>
        <w:t>
      конустық жанасқан барлық диаметрлі электродтардың аса күрделі кескінді бөлшектерін өңдеу;</w:t>
      </w:r>
    </w:p>
    <w:p>
      <w:pPr>
        <w:spacing w:after="0"/>
        <w:ind w:left="0"/>
        <w:jc w:val="both"/>
      </w:pPr>
      <w:r>
        <w:rPr>
          <w:rFonts w:ascii="Times New Roman"/>
          <w:b w:val="false"/>
          <w:i w:val="false"/>
          <w:color w:val="000000"/>
          <w:sz w:val="28"/>
        </w:rPr>
        <w:t>
      трапецеидалды бұрандалы кесу электродтары үшін биконикалық ниппельдерді дайындау;</w:t>
      </w:r>
    </w:p>
    <w:p>
      <w:pPr>
        <w:spacing w:after="0"/>
        <w:ind w:left="0"/>
        <w:jc w:val="both"/>
      </w:pPr>
      <w:r>
        <w:rPr>
          <w:rFonts w:ascii="Times New Roman"/>
          <w:b w:val="false"/>
          <w:i w:val="false"/>
          <w:color w:val="000000"/>
          <w:sz w:val="28"/>
        </w:rPr>
        <w:t>
      электродтар мен ниппельдерді өңдеу;</w:t>
      </w:r>
    </w:p>
    <w:p>
      <w:pPr>
        <w:spacing w:after="0"/>
        <w:ind w:left="0"/>
        <w:jc w:val="both"/>
      </w:pPr>
      <w:r>
        <w:rPr>
          <w:rFonts w:ascii="Times New Roman"/>
          <w:b w:val="false"/>
          <w:i w:val="false"/>
          <w:color w:val="000000"/>
          <w:sz w:val="28"/>
        </w:rPr>
        <w:t>
      7-9 квалитеттер (2-3 класс дәлдігі) бойынша құрамдасқан бекітуді және бірнеше жазықта мұқият салыстыруды талап ететін әртүрлі өткелдер, қондырғылардың көп санымен бөлшектерді дайындау;</w:t>
      </w:r>
    </w:p>
    <w:p>
      <w:pPr>
        <w:spacing w:after="0"/>
        <w:ind w:left="0"/>
        <w:jc w:val="both"/>
      </w:pPr>
      <w:r>
        <w:rPr>
          <w:rFonts w:ascii="Times New Roman"/>
          <w:b w:val="false"/>
          <w:i w:val="false"/>
          <w:color w:val="000000"/>
          <w:sz w:val="28"/>
        </w:rPr>
        <w:t>
      сыртқы және ішкі қисық бетін және қисық бетімен цилиндрлік жанасқан бетін қайрау;</w:t>
      </w:r>
    </w:p>
    <w:p>
      <w:pPr>
        <w:spacing w:after="0"/>
        <w:ind w:left="0"/>
        <w:jc w:val="both"/>
      </w:pPr>
      <w:r>
        <w:rPr>
          <w:rFonts w:ascii="Times New Roman"/>
          <w:b w:val="false"/>
          <w:i w:val="false"/>
          <w:color w:val="000000"/>
          <w:sz w:val="28"/>
        </w:rPr>
        <w:t>
      тікбұрышты және әртүрлі модульді және қадамды трапецеидалды бұрандаларды кесу;</w:t>
      </w:r>
    </w:p>
    <w:p>
      <w:pPr>
        <w:spacing w:after="0"/>
        <w:ind w:left="0"/>
        <w:jc w:val="both"/>
      </w:pPr>
      <w:r>
        <w:rPr>
          <w:rFonts w:ascii="Times New Roman"/>
          <w:b w:val="false"/>
          <w:i w:val="false"/>
          <w:color w:val="000000"/>
          <w:sz w:val="28"/>
        </w:rPr>
        <w:t>
      станоктарды, жартылай автоматтарды және көшіргіш құралдарды өңдеу;</w:t>
      </w:r>
    </w:p>
    <w:p>
      <w:pPr>
        <w:spacing w:after="0"/>
        <w:ind w:left="0"/>
        <w:jc w:val="both"/>
      </w:pPr>
      <w:r>
        <w:rPr>
          <w:rFonts w:ascii="Times New Roman"/>
          <w:b w:val="false"/>
          <w:i w:val="false"/>
          <w:color w:val="000000"/>
          <w:sz w:val="28"/>
        </w:rPr>
        <w:t>
      бөлшектерді өңдеудің технологиялық жүйелілігін және анықтамалар мен станоктың паспорты бойынша кесудің ұтымды режимдерін белгілеу.</w:t>
      </w:r>
    </w:p>
    <w:bookmarkStart w:name="z920" w:id="918"/>
    <w:p>
      <w:pPr>
        <w:spacing w:after="0"/>
        <w:ind w:left="0"/>
        <w:jc w:val="both"/>
      </w:pPr>
      <w:r>
        <w:rPr>
          <w:rFonts w:ascii="Times New Roman"/>
          <w:b w:val="false"/>
          <w:i w:val="false"/>
          <w:color w:val="000000"/>
          <w:sz w:val="28"/>
        </w:rPr>
        <w:t>
      610. Білуге тиіс:</w:t>
      </w:r>
    </w:p>
    <w:bookmarkEnd w:id="918"/>
    <w:p>
      <w:pPr>
        <w:spacing w:after="0"/>
        <w:ind w:left="0"/>
        <w:jc w:val="both"/>
      </w:pPr>
      <w:r>
        <w:rPr>
          <w:rFonts w:ascii="Times New Roman"/>
          <w:b w:val="false"/>
          <w:i w:val="false"/>
          <w:color w:val="000000"/>
          <w:sz w:val="28"/>
        </w:rPr>
        <w:t>
      әртүрлі типті станоктар мен жартылай автоматтардың құрылғысы, кинематикалық және электрлік схемалары;</w:t>
      </w:r>
    </w:p>
    <w:p>
      <w:pPr>
        <w:spacing w:after="0"/>
        <w:ind w:left="0"/>
        <w:jc w:val="both"/>
      </w:pPr>
      <w:r>
        <w:rPr>
          <w:rFonts w:ascii="Times New Roman"/>
          <w:b w:val="false"/>
          <w:i w:val="false"/>
          <w:color w:val="000000"/>
          <w:sz w:val="28"/>
        </w:rPr>
        <w:t>
      берілген өңдеу дәлдігіне және тазалығына жету тәсілдері;</w:t>
      </w:r>
    </w:p>
    <w:p>
      <w:pPr>
        <w:spacing w:after="0"/>
        <w:ind w:left="0"/>
        <w:jc w:val="both"/>
      </w:pPr>
      <w:r>
        <w:rPr>
          <w:rFonts w:ascii="Times New Roman"/>
          <w:b w:val="false"/>
          <w:i w:val="false"/>
          <w:color w:val="000000"/>
          <w:sz w:val="28"/>
        </w:rPr>
        <w:t>
      кесу теориясының негіздері;</w:t>
      </w:r>
    </w:p>
    <w:p>
      <w:pPr>
        <w:spacing w:after="0"/>
        <w:ind w:left="0"/>
        <w:jc w:val="both"/>
      </w:pPr>
      <w:r>
        <w:rPr>
          <w:rFonts w:ascii="Times New Roman"/>
          <w:b w:val="false"/>
          <w:i w:val="false"/>
          <w:color w:val="000000"/>
          <w:sz w:val="28"/>
        </w:rPr>
        <w:t>
      аса күрделі бақылау-өлшеу құрал-саймандарының құрылғысы;</w:t>
      </w:r>
    </w:p>
    <w:p>
      <w:pPr>
        <w:spacing w:after="0"/>
        <w:ind w:left="0"/>
        <w:jc w:val="both"/>
      </w:pPr>
      <w:r>
        <w:rPr>
          <w:rFonts w:ascii="Times New Roman"/>
          <w:b w:val="false"/>
          <w:i w:val="false"/>
          <w:color w:val="000000"/>
          <w:sz w:val="28"/>
        </w:rPr>
        <w:t>
      аса күрделі және жауапты жұмыстарды орындаумен байланысты есептер.</w:t>
      </w:r>
    </w:p>
    <w:bookmarkStart w:name="z921" w:id="919"/>
    <w:p>
      <w:pPr>
        <w:spacing w:after="0"/>
        <w:ind w:left="0"/>
        <w:jc w:val="both"/>
      </w:pPr>
      <w:r>
        <w:rPr>
          <w:rFonts w:ascii="Times New Roman"/>
          <w:b w:val="false"/>
          <w:i w:val="false"/>
          <w:color w:val="000000"/>
          <w:sz w:val="28"/>
        </w:rPr>
        <w:t>
      611. Жұмыс үлгілері:</w:t>
      </w:r>
    </w:p>
    <w:bookmarkEnd w:id="919"/>
    <w:p>
      <w:pPr>
        <w:spacing w:after="0"/>
        <w:ind w:left="0"/>
        <w:jc w:val="both"/>
      </w:pPr>
      <w:r>
        <w:rPr>
          <w:rFonts w:ascii="Times New Roman"/>
          <w:b w:val="false"/>
          <w:i w:val="false"/>
          <w:color w:val="000000"/>
          <w:sz w:val="28"/>
        </w:rPr>
        <w:t>
      1) 4, 7-миллиметр, 10 ұяшықты, штабикалы, графитті токарлық, фрезерлік өңдеу пресс-қалыптары;</w:t>
      </w:r>
    </w:p>
    <w:p>
      <w:pPr>
        <w:spacing w:after="0"/>
        <w:ind w:left="0"/>
        <w:jc w:val="both"/>
      </w:pPr>
      <w:r>
        <w:rPr>
          <w:rFonts w:ascii="Times New Roman"/>
          <w:b w:val="false"/>
          <w:i w:val="false"/>
          <w:color w:val="000000"/>
          <w:sz w:val="28"/>
        </w:rPr>
        <w:t>
      2) электродтар – шеттерді қайрау, кесу, конустық жанасқан трапецеидалды бұрандаларды қайрау және кесу.</w:t>
      </w:r>
    </w:p>
    <w:bookmarkStart w:name="z922" w:id="920"/>
    <w:p>
      <w:pPr>
        <w:spacing w:after="0"/>
        <w:ind w:left="0"/>
        <w:jc w:val="left"/>
      </w:pPr>
      <w:r>
        <w:rPr>
          <w:rFonts w:ascii="Times New Roman"/>
          <w:b/>
          <w:i w:val="false"/>
          <w:color w:val="000000"/>
        </w:rPr>
        <w:t xml:space="preserve"> 17-параграф. Электродты өнімді механикалық өңдейтін станокшы, 6-разряд</w:t>
      </w:r>
    </w:p>
    <w:bookmarkEnd w:id="920"/>
    <w:bookmarkStart w:name="z923" w:id="921"/>
    <w:p>
      <w:pPr>
        <w:spacing w:after="0"/>
        <w:ind w:left="0"/>
        <w:jc w:val="both"/>
      </w:pPr>
      <w:r>
        <w:rPr>
          <w:rFonts w:ascii="Times New Roman"/>
          <w:b w:val="false"/>
          <w:i w:val="false"/>
          <w:color w:val="000000"/>
          <w:sz w:val="28"/>
        </w:rPr>
        <w:t>
      612. Жұмыс сипаттамасы:</w:t>
      </w:r>
    </w:p>
    <w:bookmarkEnd w:id="921"/>
    <w:p>
      <w:pPr>
        <w:spacing w:after="0"/>
        <w:ind w:left="0"/>
        <w:jc w:val="both"/>
      </w:pPr>
      <w:r>
        <w:rPr>
          <w:rFonts w:ascii="Times New Roman"/>
          <w:b w:val="false"/>
          <w:i w:val="false"/>
          <w:color w:val="000000"/>
          <w:sz w:val="28"/>
        </w:rPr>
        <w:t>
      әртүрлі станоктарды 5-8 квалитеттер (1-2 класс дәлдігі) бойынша арнайы бағалы маркалы графиттен жасалған эксцентрлік және сфералық беті іштей жанасқан жұқа қабырғалы және жауапты бөлшектер дайындау;</w:t>
      </w:r>
    </w:p>
    <w:p>
      <w:pPr>
        <w:spacing w:after="0"/>
        <w:ind w:left="0"/>
        <w:jc w:val="both"/>
      </w:pPr>
      <w:r>
        <w:rPr>
          <w:rFonts w:ascii="Times New Roman"/>
          <w:b w:val="false"/>
          <w:i w:val="false"/>
          <w:color w:val="000000"/>
          <w:sz w:val="28"/>
        </w:rPr>
        <w:t xml:space="preserve">
      сызықтық және бұрыштық өлшемдерге дәл координаталық өлшемдер мен рұқсаттарды қамтамасыз ету, қол жеткізу қиын жерлерде есептеулерді қолдана отырып әмбебап немесе бірегей дәл өлшеу құралымен өлшеу үшін күрделі технологиялық жабдықтарды қолдана отырып, әртүрлі үлгідегі станоктарды баптау; </w:t>
      </w:r>
    </w:p>
    <w:p>
      <w:pPr>
        <w:spacing w:after="0"/>
        <w:ind w:left="0"/>
        <w:jc w:val="both"/>
      </w:pPr>
      <w:r>
        <w:rPr>
          <w:rFonts w:ascii="Times New Roman"/>
          <w:b w:val="false"/>
          <w:i w:val="false"/>
          <w:color w:val="000000"/>
          <w:sz w:val="28"/>
        </w:rPr>
        <w:t>
      станоктарды күрделі көшіруге дайындау кезінде баптау.</w:t>
      </w:r>
    </w:p>
    <w:bookmarkStart w:name="z924" w:id="922"/>
    <w:p>
      <w:pPr>
        <w:spacing w:after="0"/>
        <w:ind w:left="0"/>
        <w:jc w:val="both"/>
      </w:pPr>
      <w:r>
        <w:rPr>
          <w:rFonts w:ascii="Times New Roman"/>
          <w:b w:val="false"/>
          <w:i w:val="false"/>
          <w:color w:val="000000"/>
          <w:sz w:val="28"/>
        </w:rPr>
        <w:t>
      613. Білуге тиіс:</w:t>
      </w:r>
    </w:p>
    <w:bookmarkEnd w:id="922"/>
    <w:p>
      <w:pPr>
        <w:spacing w:after="0"/>
        <w:ind w:left="0"/>
        <w:jc w:val="both"/>
      </w:pPr>
      <w:r>
        <w:rPr>
          <w:rFonts w:ascii="Times New Roman"/>
          <w:b w:val="false"/>
          <w:i w:val="false"/>
          <w:color w:val="000000"/>
          <w:sz w:val="28"/>
        </w:rPr>
        <w:t>
      құрылғының кинематикалық схемалары;</w:t>
      </w:r>
    </w:p>
    <w:p>
      <w:pPr>
        <w:spacing w:after="0"/>
        <w:ind w:left="0"/>
        <w:jc w:val="both"/>
      </w:pPr>
      <w:r>
        <w:rPr>
          <w:rFonts w:ascii="Times New Roman"/>
          <w:b w:val="false"/>
          <w:i w:val="false"/>
          <w:color w:val="000000"/>
          <w:sz w:val="28"/>
        </w:rPr>
        <w:t>
      кесу теориясының негіздері;</w:t>
      </w:r>
    </w:p>
    <w:p>
      <w:pPr>
        <w:spacing w:after="0"/>
        <w:ind w:left="0"/>
        <w:jc w:val="both"/>
      </w:pPr>
      <w:r>
        <w:rPr>
          <w:rFonts w:ascii="Times New Roman"/>
          <w:b w:val="false"/>
          <w:i w:val="false"/>
          <w:color w:val="000000"/>
          <w:sz w:val="28"/>
        </w:rPr>
        <w:t>
      техникалық сызу;</w:t>
      </w:r>
    </w:p>
    <w:p>
      <w:pPr>
        <w:spacing w:after="0"/>
        <w:ind w:left="0"/>
        <w:jc w:val="both"/>
      </w:pPr>
      <w:r>
        <w:rPr>
          <w:rFonts w:ascii="Times New Roman"/>
          <w:b w:val="false"/>
          <w:i w:val="false"/>
          <w:color w:val="000000"/>
          <w:sz w:val="28"/>
        </w:rPr>
        <w:t>
      кескіш құралдың геометриясы;</w:t>
      </w:r>
    </w:p>
    <w:p>
      <w:pPr>
        <w:spacing w:after="0"/>
        <w:ind w:left="0"/>
        <w:jc w:val="both"/>
      </w:pPr>
      <w:r>
        <w:rPr>
          <w:rFonts w:ascii="Times New Roman"/>
          <w:b w:val="false"/>
          <w:i w:val="false"/>
          <w:color w:val="000000"/>
          <w:sz w:val="28"/>
        </w:rPr>
        <w:t>
      графит өндеуінің технологиясы;</w:t>
      </w:r>
    </w:p>
    <w:p>
      <w:pPr>
        <w:spacing w:after="0"/>
        <w:ind w:left="0"/>
        <w:jc w:val="both"/>
      </w:pPr>
      <w:r>
        <w:rPr>
          <w:rFonts w:ascii="Times New Roman"/>
          <w:b w:val="false"/>
          <w:i w:val="false"/>
          <w:color w:val="000000"/>
          <w:sz w:val="28"/>
        </w:rPr>
        <w:t>
      элнектротехникалық және тригонометрияның негіздері.</w:t>
      </w:r>
    </w:p>
    <w:bookmarkStart w:name="z925" w:id="923"/>
    <w:p>
      <w:pPr>
        <w:spacing w:after="0"/>
        <w:ind w:left="0"/>
        <w:jc w:val="both"/>
      </w:pPr>
      <w:r>
        <w:rPr>
          <w:rFonts w:ascii="Times New Roman"/>
          <w:b w:val="false"/>
          <w:i w:val="false"/>
          <w:color w:val="000000"/>
          <w:sz w:val="28"/>
        </w:rPr>
        <w:t>
      614. Жұмыс үлгілері:</w:t>
      </w:r>
    </w:p>
    <w:bookmarkEnd w:id="923"/>
    <w:p>
      <w:pPr>
        <w:spacing w:after="0"/>
        <w:ind w:left="0"/>
        <w:jc w:val="both"/>
      </w:pPr>
      <w:r>
        <w:rPr>
          <w:rFonts w:ascii="Times New Roman"/>
          <w:b w:val="false"/>
          <w:i w:val="false"/>
          <w:color w:val="000000"/>
          <w:sz w:val="28"/>
        </w:rPr>
        <w:t>
      1) баспақ-нысандар – электрондық сүнгімен күрделі көшіруге көшіру-фрезарлық станоктарда фрезерлік өңдеу;</w:t>
      </w:r>
    </w:p>
    <w:p>
      <w:pPr>
        <w:spacing w:after="0"/>
        <w:ind w:left="0"/>
        <w:jc w:val="both"/>
      </w:pPr>
      <w:r>
        <w:rPr>
          <w:rFonts w:ascii="Times New Roman"/>
          <w:b w:val="false"/>
          <w:i w:val="false"/>
          <w:color w:val="000000"/>
          <w:sz w:val="28"/>
        </w:rPr>
        <w:t>
      2) көпорынды графиталық пресс-нысандар және оларға арналған бөлшектер.</w:t>
      </w:r>
    </w:p>
    <w:bookmarkStart w:name="z926" w:id="924"/>
    <w:p>
      <w:pPr>
        <w:spacing w:after="0"/>
        <w:ind w:left="0"/>
        <w:jc w:val="left"/>
      </w:pPr>
      <w:r>
        <w:rPr>
          <w:rFonts w:ascii="Times New Roman"/>
          <w:b/>
          <w:i w:val="false"/>
          <w:color w:val="000000"/>
        </w:rPr>
        <w:t xml:space="preserve"> 18-параграф. Электродты өнімді хлорлаушы, 3-разряд</w:t>
      </w:r>
    </w:p>
    <w:bookmarkEnd w:id="924"/>
    <w:bookmarkStart w:name="z927" w:id="925"/>
    <w:p>
      <w:pPr>
        <w:spacing w:after="0"/>
        <w:ind w:left="0"/>
        <w:jc w:val="both"/>
      </w:pPr>
      <w:r>
        <w:rPr>
          <w:rFonts w:ascii="Times New Roman"/>
          <w:b w:val="false"/>
          <w:i w:val="false"/>
          <w:color w:val="000000"/>
          <w:sz w:val="28"/>
        </w:rPr>
        <w:t>
      615. Жұмыс сипаттамасы:</w:t>
      </w:r>
    </w:p>
    <w:bookmarkEnd w:id="925"/>
    <w:p>
      <w:pPr>
        <w:spacing w:after="0"/>
        <w:ind w:left="0"/>
        <w:jc w:val="both"/>
      </w:pPr>
      <w:r>
        <w:rPr>
          <w:rFonts w:ascii="Times New Roman"/>
          <w:b w:val="false"/>
          <w:i w:val="false"/>
          <w:color w:val="000000"/>
          <w:sz w:val="28"/>
        </w:rPr>
        <w:t>
      біліктілігі анағұрлым жоғары хлорлаушының басшылығымен электродты өнімді хлорлау процесін жүргізу;</w:t>
      </w:r>
    </w:p>
    <w:p>
      <w:pPr>
        <w:spacing w:after="0"/>
        <w:ind w:left="0"/>
        <w:jc w:val="both"/>
      </w:pPr>
      <w:r>
        <w:rPr>
          <w:rFonts w:ascii="Times New Roman"/>
          <w:b w:val="false"/>
          <w:i w:val="false"/>
          <w:color w:val="000000"/>
          <w:sz w:val="28"/>
        </w:rPr>
        <w:t>
      өнімді хлорлау кезіндегі температура мен қысымды бақылау;</w:t>
      </w:r>
    </w:p>
    <w:p>
      <w:pPr>
        <w:spacing w:after="0"/>
        <w:ind w:left="0"/>
        <w:jc w:val="both"/>
      </w:pPr>
      <w:r>
        <w:rPr>
          <w:rFonts w:ascii="Times New Roman"/>
          <w:b w:val="false"/>
          <w:i w:val="false"/>
          <w:color w:val="000000"/>
          <w:sz w:val="28"/>
        </w:rPr>
        <w:t xml:space="preserve">
      бақылау-өлшеу аспаптарын сыйымдылықтарға орнату; </w:t>
      </w:r>
    </w:p>
    <w:p>
      <w:pPr>
        <w:spacing w:after="0"/>
        <w:ind w:left="0"/>
        <w:jc w:val="both"/>
      </w:pPr>
      <w:r>
        <w:rPr>
          <w:rFonts w:ascii="Times New Roman"/>
          <w:b w:val="false"/>
          <w:i w:val="false"/>
          <w:color w:val="000000"/>
          <w:sz w:val="28"/>
        </w:rPr>
        <w:t>
      цехтық тарату пунктінен хлорлауды тапсыруды реттеу;</w:t>
      </w:r>
    </w:p>
    <w:p>
      <w:pPr>
        <w:spacing w:after="0"/>
        <w:ind w:left="0"/>
        <w:jc w:val="both"/>
      </w:pPr>
      <w:r>
        <w:rPr>
          <w:rFonts w:ascii="Times New Roman"/>
          <w:b w:val="false"/>
          <w:i w:val="false"/>
          <w:color w:val="000000"/>
          <w:sz w:val="28"/>
        </w:rPr>
        <w:t>
      хлор құбырларына ниппельді орнату;</w:t>
      </w:r>
    </w:p>
    <w:p>
      <w:pPr>
        <w:spacing w:after="0"/>
        <w:ind w:left="0"/>
        <w:jc w:val="both"/>
      </w:pPr>
      <w:r>
        <w:rPr>
          <w:rFonts w:ascii="Times New Roman"/>
          <w:b w:val="false"/>
          <w:i w:val="false"/>
          <w:color w:val="000000"/>
          <w:sz w:val="28"/>
        </w:rPr>
        <w:t>
      иілгіш шлангтарды қосу және сөндіру;</w:t>
      </w:r>
    </w:p>
    <w:p>
      <w:pPr>
        <w:spacing w:after="0"/>
        <w:ind w:left="0"/>
        <w:jc w:val="both"/>
      </w:pPr>
      <w:r>
        <w:rPr>
          <w:rFonts w:ascii="Times New Roman"/>
          <w:b w:val="false"/>
          <w:i w:val="false"/>
          <w:color w:val="000000"/>
          <w:sz w:val="28"/>
        </w:rPr>
        <w:t>
      хлор құбырларын тазалау, оларды қысымда сумен немесе ауамен байқау;</w:t>
      </w:r>
    </w:p>
    <w:p>
      <w:pPr>
        <w:spacing w:after="0"/>
        <w:ind w:left="0"/>
        <w:jc w:val="both"/>
      </w:pPr>
      <w:r>
        <w:rPr>
          <w:rFonts w:ascii="Times New Roman"/>
          <w:b w:val="false"/>
          <w:i w:val="false"/>
          <w:color w:val="000000"/>
          <w:sz w:val="28"/>
        </w:rPr>
        <w:t>
      хлор салынған ыдысты тасымалдау және оның сақталуын қадағалау;</w:t>
      </w:r>
    </w:p>
    <w:p>
      <w:pPr>
        <w:spacing w:after="0"/>
        <w:ind w:left="0"/>
        <w:jc w:val="both"/>
      </w:pPr>
      <w:r>
        <w:rPr>
          <w:rFonts w:ascii="Times New Roman"/>
          <w:b w:val="false"/>
          <w:i w:val="false"/>
          <w:color w:val="000000"/>
          <w:sz w:val="28"/>
        </w:rPr>
        <w:t>
      қызмет көрсететін жабдықтардың жұмысындағы ақаулықтарды анықтауға және жоюға қатысу.</w:t>
      </w:r>
    </w:p>
    <w:bookmarkStart w:name="z928" w:id="926"/>
    <w:p>
      <w:pPr>
        <w:spacing w:after="0"/>
        <w:ind w:left="0"/>
        <w:jc w:val="both"/>
      </w:pPr>
      <w:r>
        <w:rPr>
          <w:rFonts w:ascii="Times New Roman"/>
          <w:b w:val="false"/>
          <w:i w:val="false"/>
          <w:color w:val="000000"/>
          <w:sz w:val="28"/>
        </w:rPr>
        <w:t>
      616. Білуге тиіс:</w:t>
      </w:r>
    </w:p>
    <w:bookmarkEnd w:id="926"/>
    <w:p>
      <w:pPr>
        <w:spacing w:after="0"/>
        <w:ind w:left="0"/>
        <w:jc w:val="both"/>
      </w:pPr>
      <w:r>
        <w:rPr>
          <w:rFonts w:ascii="Times New Roman"/>
          <w:b w:val="false"/>
          <w:i w:val="false"/>
          <w:color w:val="000000"/>
          <w:sz w:val="28"/>
        </w:rPr>
        <w:t>
      хлор құбырлары мен құбырлар коммуникациясының схемасы;</w:t>
      </w:r>
    </w:p>
    <w:p>
      <w:pPr>
        <w:spacing w:after="0"/>
        <w:ind w:left="0"/>
        <w:jc w:val="both"/>
      </w:pPr>
      <w:r>
        <w:rPr>
          <w:rFonts w:ascii="Times New Roman"/>
          <w:b w:val="false"/>
          <w:i w:val="false"/>
          <w:color w:val="000000"/>
          <w:sz w:val="28"/>
        </w:rPr>
        <w:t>
      хлордың негізгі қасиеттері мен шығыс нормалары;</w:t>
      </w:r>
    </w:p>
    <w:p>
      <w:pPr>
        <w:spacing w:after="0"/>
        <w:ind w:left="0"/>
        <w:jc w:val="both"/>
      </w:pPr>
      <w:r>
        <w:rPr>
          <w:rFonts w:ascii="Times New Roman"/>
          <w:b w:val="false"/>
          <w:i w:val="false"/>
          <w:color w:val="000000"/>
          <w:sz w:val="28"/>
        </w:rPr>
        <w:t>
      хлорды қосу кестесі;</w:t>
      </w:r>
    </w:p>
    <w:p>
      <w:pPr>
        <w:spacing w:after="0"/>
        <w:ind w:left="0"/>
        <w:jc w:val="both"/>
      </w:pPr>
      <w:r>
        <w:rPr>
          <w:rFonts w:ascii="Times New Roman"/>
          <w:b w:val="false"/>
          <w:i w:val="false"/>
          <w:color w:val="000000"/>
          <w:sz w:val="28"/>
        </w:rPr>
        <w:t>
      хлор беруді реттеу тәртібі;</w:t>
      </w:r>
    </w:p>
    <w:p>
      <w:pPr>
        <w:spacing w:after="0"/>
        <w:ind w:left="0"/>
        <w:jc w:val="both"/>
      </w:pPr>
      <w:r>
        <w:rPr>
          <w:rFonts w:ascii="Times New Roman"/>
          <w:b w:val="false"/>
          <w:i w:val="false"/>
          <w:color w:val="000000"/>
          <w:sz w:val="28"/>
        </w:rPr>
        <w:t>
      хлорды сақтау және тасымалдау тәсілдері;</w:t>
      </w:r>
    </w:p>
    <w:p>
      <w:pPr>
        <w:spacing w:after="0"/>
        <w:ind w:left="0"/>
        <w:jc w:val="both"/>
      </w:pPr>
      <w:r>
        <w:rPr>
          <w:rFonts w:ascii="Times New Roman"/>
          <w:b w:val="false"/>
          <w:i w:val="false"/>
          <w:color w:val="000000"/>
          <w:sz w:val="28"/>
        </w:rPr>
        <w:t>
      бақылау-өлшеу аспаптарын қолдану тәртібі.</w:t>
      </w:r>
    </w:p>
    <w:bookmarkStart w:name="z929" w:id="927"/>
    <w:p>
      <w:pPr>
        <w:spacing w:after="0"/>
        <w:ind w:left="0"/>
        <w:jc w:val="left"/>
      </w:pPr>
      <w:r>
        <w:rPr>
          <w:rFonts w:ascii="Times New Roman"/>
          <w:b/>
          <w:i w:val="false"/>
          <w:color w:val="000000"/>
        </w:rPr>
        <w:t xml:space="preserve"> 19-парагрф. Электродты өнімді хлорлаушы, 4-разряд</w:t>
      </w:r>
    </w:p>
    <w:bookmarkEnd w:id="927"/>
    <w:bookmarkStart w:name="z930" w:id="928"/>
    <w:p>
      <w:pPr>
        <w:spacing w:after="0"/>
        <w:ind w:left="0"/>
        <w:jc w:val="both"/>
      </w:pPr>
      <w:r>
        <w:rPr>
          <w:rFonts w:ascii="Times New Roman"/>
          <w:b w:val="false"/>
          <w:i w:val="false"/>
          <w:color w:val="000000"/>
          <w:sz w:val="28"/>
        </w:rPr>
        <w:t>
      617. Жұмыс сипаттамасы:</w:t>
      </w:r>
    </w:p>
    <w:bookmarkEnd w:id="928"/>
    <w:p>
      <w:pPr>
        <w:spacing w:after="0"/>
        <w:ind w:left="0"/>
        <w:jc w:val="both"/>
      </w:pPr>
      <w:r>
        <w:rPr>
          <w:rFonts w:ascii="Times New Roman"/>
          <w:b w:val="false"/>
          <w:i w:val="false"/>
          <w:color w:val="000000"/>
          <w:sz w:val="28"/>
        </w:rPr>
        <w:t>
      электродты өнімді хлорлау процесін жүргізу;</w:t>
      </w:r>
    </w:p>
    <w:p>
      <w:pPr>
        <w:spacing w:after="0"/>
        <w:ind w:left="0"/>
        <w:jc w:val="both"/>
      </w:pPr>
      <w:r>
        <w:rPr>
          <w:rFonts w:ascii="Times New Roman"/>
          <w:b w:val="false"/>
          <w:i w:val="false"/>
          <w:color w:val="000000"/>
          <w:sz w:val="28"/>
        </w:rPr>
        <w:t>
      хлорды орталық басқару пунктінен беруді реттеу және оның пешке біркелкі келуін қамтамасыз ету;</w:t>
      </w:r>
    </w:p>
    <w:p>
      <w:pPr>
        <w:spacing w:after="0"/>
        <w:ind w:left="0"/>
        <w:jc w:val="both"/>
      </w:pPr>
      <w:r>
        <w:rPr>
          <w:rFonts w:ascii="Times New Roman"/>
          <w:b w:val="false"/>
          <w:i w:val="false"/>
          <w:color w:val="000000"/>
          <w:sz w:val="28"/>
        </w:rPr>
        <w:t>
      сұйық хлорды теміржол цистерналарынан танкке құю;</w:t>
      </w:r>
    </w:p>
    <w:p>
      <w:pPr>
        <w:spacing w:after="0"/>
        <w:ind w:left="0"/>
        <w:jc w:val="both"/>
      </w:pPr>
      <w:r>
        <w:rPr>
          <w:rFonts w:ascii="Times New Roman"/>
          <w:b w:val="false"/>
          <w:i w:val="false"/>
          <w:color w:val="000000"/>
          <w:sz w:val="28"/>
        </w:rPr>
        <w:t>
      газсыздандыру ерітіндісін дайындау және оның қосылымдарын белгілеу;</w:t>
      </w:r>
    </w:p>
    <w:p>
      <w:pPr>
        <w:spacing w:after="0"/>
        <w:ind w:left="0"/>
        <w:jc w:val="both"/>
      </w:pPr>
      <w:r>
        <w:rPr>
          <w:rFonts w:ascii="Times New Roman"/>
          <w:b w:val="false"/>
          <w:i w:val="false"/>
          <w:color w:val="000000"/>
          <w:sz w:val="28"/>
        </w:rPr>
        <w:t>
      хлорлы коммуникация жүйесіне шлангтарды қосу;</w:t>
      </w:r>
    </w:p>
    <w:p>
      <w:pPr>
        <w:spacing w:after="0"/>
        <w:ind w:left="0"/>
        <w:jc w:val="both"/>
      </w:pPr>
      <w:r>
        <w:rPr>
          <w:rFonts w:ascii="Times New Roman"/>
          <w:b w:val="false"/>
          <w:i w:val="false"/>
          <w:color w:val="000000"/>
          <w:sz w:val="28"/>
        </w:rPr>
        <w:t>
      ыдыста қалған хлор қалдығын жою;</w:t>
      </w:r>
    </w:p>
    <w:p>
      <w:pPr>
        <w:spacing w:after="0"/>
        <w:ind w:left="0"/>
        <w:jc w:val="both"/>
      </w:pPr>
      <w:r>
        <w:rPr>
          <w:rFonts w:ascii="Times New Roman"/>
          <w:b w:val="false"/>
          <w:i w:val="false"/>
          <w:color w:val="000000"/>
          <w:sz w:val="28"/>
        </w:rPr>
        <w:t>
      қызмет көрсететін жабдықтың жұмысындағы ақаулықтарды анықтау және жою, оны жөндеуге қатысу;</w:t>
      </w:r>
    </w:p>
    <w:p>
      <w:pPr>
        <w:spacing w:after="0"/>
        <w:ind w:left="0"/>
        <w:jc w:val="both"/>
      </w:pPr>
      <w:r>
        <w:rPr>
          <w:rFonts w:ascii="Times New Roman"/>
          <w:b w:val="false"/>
          <w:i w:val="false"/>
          <w:color w:val="000000"/>
          <w:sz w:val="28"/>
        </w:rPr>
        <w:t>
      техникалық құжаттаманы жүргізу.</w:t>
      </w:r>
    </w:p>
    <w:bookmarkStart w:name="z931" w:id="929"/>
    <w:p>
      <w:pPr>
        <w:spacing w:after="0"/>
        <w:ind w:left="0"/>
        <w:jc w:val="both"/>
      </w:pPr>
      <w:r>
        <w:rPr>
          <w:rFonts w:ascii="Times New Roman"/>
          <w:b w:val="false"/>
          <w:i w:val="false"/>
          <w:color w:val="000000"/>
          <w:sz w:val="28"/>
        </w:rPr>
        <w:t>
      618. Білуге тиіс:</w:t>
      </w:r>
    </w:p>
    <w:bookmarkEnd w:id="929"/>
    <w:p>
      <w:pPr>
        <w:spacing w:after="0"/>
        <w:ind w:left="0"/>
        <w:jc w:val="both"/>
      </w:pPr>
      <w:r>
        <w:rPr>
          <w:rFonts w:ascii="Times New Roman"/>
          <w:b w:val="false"/>
          <w:i w:val="false"/>
          <w:color w:val="000000"/>
          <w:sz w:val="28"/>
        </w:rPr>
        <w:t>
      қызмет көрсететін жабдықтың құрылғысы;</w:t>
      </w:r>
    </w:p>
    <w:p>
      <w:pPr>
        <w:spacing w:after="0"/>
        <w:ind w:left="0"/>
        <w:jc w:val="both"/>
      </w:pPr>
      <w:r>
        <w:rPr>
          <w:rFonts w:ascii="Times New Roman"/>
          <w:b w:val="false"/>
          <w:i w:val="false"/>
          <w:color w:val="000000"/>
          <w:sz w:val="28"/>
        </w:rPr>
        <w:t>
      хлорлау процесінің барысын реттеу тәсілдері;</w:t>
      </w:r>
    </w:p>
    <w:p>
      <w:pPr>
        <w:spacing w:after="0"/>
        <w:ind w:left="0"/>
        <w:jc w:val="both"/>
      </w:pPr>
      <w:r>
        <w:rPr>
          <w:rFonts w:ascii="Times New Roman"/>
          <w:b w:val="false"/>
          <w:i w:val="false"/>
          <w:color w:val="000000"/>
          <w:sz w:val="28"/>
        </w:rPr>
        <w:t>
      хлордың қасиеттері және оның бұйымға әсері;</w:t>
      </w:r>
    </w:p>
    <w:p>
      <w:pPr>
        <w:spacing w:after="0"/>
        <w:ind w:left="0"/>
        <w:jc w:val="both"/>
      </w:pPr>
      <w:r>
        <w:rPr>
          <w:rFonts w:ascii="Times New Roman"/>
          <w:b w:val="false"/>
          <w:i w:val="false"/>
          <w:color w:val="000000"/>
          <w:sz w:val="28"/>
        </w:rPr>
        <w:t>
      ыдыста қалған хлор қалдығын жою тәсілдері;</w:t>
      </w:r>
    </w:p>
    <w:p>
      <w:pPr>
        <w:spacing w:after="0"/>
        <w:ind w:left="0"/>
        <w:jc w:val="both"/>
      </w:pPr>
      <w:r>
        <w:rPr>
          <w:rFonts w:ascii="Times New Roman"/>
          <w:b w:val="false"/>
          <w:i w:val="false"/>
          <w:color w:val="000000"/>
          <w:sz w:val="28"/>
        </w:rPr>
        <w:t>
      бейтараптандырушы ерітінділердің және дайын өнімнің сапасына қойылатын талаптар.</w:t>
      </w:r>
    </w:p>
    <w:bookmarkStart w:name="z932" w:id="930"/>
    <w:p>
      <w:pPr>
        <w:spacing w:after="0"/>
        <w:ind w:left="0"/>
        <w:jc w:val="left"/>
      </w:pPr>
      <w:r>
        <w:rPr>
          <w:rFonts w:ascii="Times New Roman"/>
          <w:b/>
          <w:i w:val="false"/>
          <w:color w:val="000000"/>
        </w:rPr>
        <w:t xml:space="preserve"> 20-параграф. Электродшы, 2-разряд</w:t>
      </w:r>
    </w:p>
    <w:bookmarkEnd w:id="930"/>
    <w:bookmarkStart w:name="z933" w:id="931"/>
    <w:p>
      <w:pPr>
        <w:spacing w:after="0"/>
        <w:ind w:left="0"/>
        <w:jc w:val="both"/>
      </w:pPr>
      <w:r>
        <w:rPr>
          <w:rFonts w:ascii="Times New Roman"/>
          <w:b w:val="false"/>
          <w:i w:val="false"/>
          <w:color w:val="000000"/>
          <w:sz w:val="28"/>
        </w:rPr>
        <w:t>
      619. Жұмыс сипаттамасы:</w:t>
      </w:r>
    </w:p>
    <w:bookmarkEnd w:id="931"/>
    <w:p>
      <w:pPr>
        <w:spacing w:after="0"/>
        <w:ind w:left="0"/>
        <w:jc w:val="both"/>
      </w:pPr>
      <w:r>
        <w:rPr>
          <w:rFonts w:ascii="Times New Roman"/>
          <w:b w:val="false"/>
          <w:i w:val="false"/>
          <w:color w:val="000000"/>
          <w:sz w:val="28"/>
        </w:rPr>
        <w:t>
      әртүрлі құралдардың көмегімен бұрышты өзекшелерді жабыстыру жолымен бұрышты электродтарды дайындау;</w:t>
      </w:r>
    </w:p>
    <w:p>
      <w:pPr>
        <w:spacing w:after="0"/>
        <w:ind w:left="0"/>
        <w:jc w:val="both"/>
      </w:pPr>
      <w:r>
        <w:rPr>
          <w:rFonts w:ascii="Times New Roman"/>
          <w:b w:val="false"/>
          <w:i w:val="false"/>
          <w:color w:val="000000"/>
          <w:sz w:val="28"/>
        </w:rPr>
        <w:t>
      әлектродты массаны алуға жіберілетін компоненттерді ұсақтау;</w:t>
      </w:r>
    </w:p>
    <w:p>
      <w:pPr>
        <w:spacing w:after="0"/>
        <w:ind w:left="0"/>
        <w:jc w:val="both"/>
      </w:pPr>
      <w:r>
        <w:rPr>
          <w:rFonts w:ascii="Times New Roman"/>
          <w:b w:val="false"/>
          <w:i w:val="false"/>
          <w:color w:val="000000"/>
          <w:sz w:val="28"/>
        </w:rPr>
        <w:t>
      тасымалдау кюбельге тиеу, қалау және электродты масса толтырылған жерге беру;</w:t>
      </w:r>
    </w:p>
    <w:p>
      <w:pPr>
        <w:spacing w:after="0"/>
        <w:ind w:left="0"/>
        <w:jc w:val="both"/>
      </w:pPr>
      <w:r>
        <w:rPr>
          <w:rFonts w:ascii="Times New Roman"/>
          <w:b w:val="false"/>
          <w:i w:val="false"/>
          <w:color w:val="000000"/>
          <w:sz w:val="28"/>
        </w:rPr>
        <w:t>
      шаңды сулау және электродты масса қоймасында тазалықты ұстау;</w:t>
      </w:r>
    </w:p>
    <w:p>
      <w:pPr>
        <w:spacing w:after="0"/>
        <w:ind w:left="0"/>
        <w:jc w:val="both"/>
      </w:pPr>
      <w:r>
        <w:rPr>
          <w:rFonts w:ascii="Times New Roman"/>
          <w:b w:val="false"/>
          <w:i w:val="false"/>
          <w:color w:val="000000"/>
          <w:sz w:val="28"/>
        </w:rPr>
        <w:t>
      бүркеніштер алу және олардан бандаждарды шешу.</w:t>
      </w:r>
    </w:p>
    <w:bookmarkStart w:name="z934" w:id="932"/>
    <w:p>
      <w:pPr>
        <w:spacing w:after="0"/>
        <w:ind w:left="0"/>
        <w:jc w:val="both"/>
      </w:pPr>
      <w:r>
        <w:rPr>
          <w:rFonts w:ascii="Times New Roman"/>
          <w:b w:val="false"/>
          <w:i w:val="false"/>
          <w:color w:val="000000"/>
          <w:sz w:val="28"/>
        </w:rPr>
        <w:t>
      620. Білуге тиіс:</w:t>
      </w:r>
    </w:p>
    <w:bookmarkEnd w:id="932"/>
    <w:p>
      <w:pPr>
        <w:spacing w:after="0"/>
        <w:ind w:left="0"/>
        <w:jc w:val="both"/>
      </w:pPr>
      <w:r>
        <w:rPr>
          <w:rFonts w:ascii="Times New Roman"/>
          <w:b w:val="false"/>
          <w:i w:val="false"/>
          <w:color w:val="000000"/>
          <w:sz w:val="28"/>
        </w:rPr>
        <w:t>
      қолданылатын құралдардың құрылғысы;</w:t>
      </w:r>
    </w:p>
    <w:p>
      <w:pPr>
        <w:spacing w:after="0"/>
        <w:ind w:left="0"/>
        <w:jc w:val="both"/>
      </w:pPr>
      <w:r>
        <w:rPr>
          <w:rFonts w:ascii="Times New Roman"/>
          <w:b w:val="false"/>
          <w:i w:val="false"/>
          <w:color w:val="000000"/>
          <w:sz w:val="28"/>
        </w:rPr>
        <w:t>
      электродты массалар алудың негіздері;</w:t>
      </w:r>
    </w:p>
    <w:p>
      <w:pPr>
        <w:spacing w:after="0"/>
        <w:ind w:left="0"/>
        <w:jc w:val="both"/>
      </w:pPr>
      <w:r>
        <w:rPr>
          <w:rFonts w:ascii="Times New Roman"/>
          <w:b w:val="false"/>
          <w:i w:val="false"/>
          <w:color w:val="000000"/>
          <w:sz w:val="28"/>
        </w:rPr>
        <w:t>
      электродты масса компоненттерінің түрлері мен қасиеттері;</w:t>
      </w:r>
    </w:p>
    <w:p>
      <w:pPr>
        <w:spacing w:after="0"/>
        <w:ind w:left="0"/>
        <w:jc w:val="both"/>
      </w:pPr>
      <w:r>
        <w:rPr>
          <w:rFonts w:ascii="Times New Roman"/>
          <w:b w:val="false"/>
          <w:i w:val="false"/>
          <w:color w:val="000000"/>
          <w:sz w:val="28"/>
        </w:rPr>
        <w:t>
      электродты массаны тасымалдау, қалау тәртібі;</w:t>
      </w:r>
    </w:p>
    <w:p>
      <w:pPr>
        <w:spacing w:after="0"/>
        <w:ind w:left="0"/>
        <w:jc w:val="both"/>
      </w:pPr>
      <w:r>
        <w:rPr>
          <w:rFonts w:ascii="Times New Roman"/>
          <w:b w:val="false"/>
          <w:i w:val="false"/>
          <w:color w:val="000000"/>
          <w:sz w:val="28"/>
        </w:rPr>
        <w:t>
      бұрышты өзекшелерді жабыстыру жолымен алынатын электродтардың сапасына қойылатын талаптар.</w:t>
      </w:r>
    </w:p>
    <w:bookmarkStart w:name="z935" w:id="933"/>
    <w:p>
      <w:pPr>
        <w:spacing w:after="0"/>
        <w:ind w:left="0"/>
        <w:jc w:val="left"/>
      </w:pPr>
      <w:r>
        <w:rPr>
          <w:rFonts w:ascii="Times New Roman"/>
          <w:b/>
          <w:i w:val="false"/>
          <w:color w:val="000000"/>
        </w:rPr>
        <w:t xml:space="preserve"> 21-параграф. Электродшы, 3-разряд</w:t>
      </w:r>
    </w:p>
    <w:bookmarkEnd w:id="933"/>
    <w:bookmarkStart w:name="z936" w:id="934"/>
    <w:p>
      <w:pPr>
        <w:spacing w:after="0"/>
        <w:ind w:left="0"/>
        <w:jc w:val="both"/>
      </w:pPr>
      <w:r>
        <w:rPr>
          <w:rFonts w:ascii="Times New Roman"/>
          <w:b w:val="false"/>
          <w:i w:val="false"/>
          <w:color w:val="000000"/>
          <w:sz w:val="28"/>
        </w:rPr>
        <w:t>
      621. Жұмыс сипаттамасы:</w:t>
      </w:r>
    </w:p>
    <w:bookmarkEnd w:id="934"/>
    <w:p>
      <w:pPr>
        <w:spacing w:after="0"/>
        <w:ind w:left="0"/>
        <w:jc w:val="both"/>
      </w:pPr>
      <w:r>
        <w:rPr>
          <w:rFonts w:ascii="Times New Roman"/>
          <w:b w:val="false"/>
          <w:i w:val="false"/>
          <w:color w:val="000000"/>
          <w:sz w:val="28"/>
        </w:rPr>
        <w:t>
      біліктілігі анағұрлым жоғары электродшының басшылығымен жылжымалы және қысу қондырғыларының көмегімен бұрышты электродтарды толтыру, өсіру және жинау процесін жүргізу;</w:t>
      </w:r>
    </w:p>
    <w:p>
      <w:pPr>
        <w:spacing w:after="0"/>
        <w:ind w:left="0"/>
        <w:jc w:val="both"/>
      </w:pPr>
      <w:r>
        <w:rPr>
          <w:rFonts w:ascii="Times New Roman"/>
          <w:b w:val="false"/>
          <w:i w:val="false"/>
          <w:color w:val="000000"/>
          <w:sz w:val="28"/>
        </w:rPr>
        <w:t>
      тік бүркеніштерді және пісірілген тігістің сапасын тексеру;</w:t>
      </w:r>
    </w:p>
    <w:p>
      <w:pPr>
        <w:spacing w:after="0"/>
        <w:ind w:left="0"/>
        <w:jc w:val="both"/>
      </w:pPr>
      <w:r>
        <w:rPr>
          <w:rFonts w:ascii="Times New Roman"/>
          <w:b w:val="false"/>
          <w:i w:val="false"/>
          <w:color w:val="000000"/>
          <w:sz w:val="28"/>
        </w:rPr>
        <w:t>
      электродты массаларды электродты бүркеніштерге тиеу;</w:t>
      </w:r>
    </w:p>
    <w:p>
      <w:pPr>
        <w:spacing w:after="0"/>
        <w:ind w:left="0"/>
        <w:jc w:val="both"/>
      </w:pPr>
      <w:r>
        <w:rPr>
          <w:rFonts w:ascii="Times New Roman"/>
          <w:b w:val="false"/>
          <w:i w:val="false"/>
          <w:color w:val="000000"/>
          <w:sz w:val="28"/>
        </w:rPr>
        <w:t>
      электродты массаның деңгейін өлшеу;</w:t>
      </w:r>
    </w:p>
    <w:p>
      <w:pPr>
        <w:spacing w:after="0"/>
        <w:ind w:left="0"/>
        <w:jc w:val="both"/>
      </w:pPr>
      <w:r>
        <w:rPr>
          <w:rFonts w:ascii="Times New Roman"/>
          <w:b w:val="false"/>
          <w:i w:val="false"/>
          <w:color w:val="000000"/>
          <w:sz w:val="28"/>
        </w:rPr>
        <w:t>
      қызмет көрсететін жабдықтарды жөндеуге қатысу.</w:t>
      </w:r>
    </w:p>
    <w:bookmarkStart w:name="z937" w:id="935"/>
    <w:p>
      <w:pPr>
        <w:spacing w:after="0"/>
        <w:ind w:left="0"/>
        <w:jc w:val="both"/>
      </w:pPr>
      <w:r>
        <w:rPr>
          <w:rFonts w:ascii="Times New Roman"/>
          <w:b w:val="false"/>
          <w:i w:val="false"/>
          <w:color w:val="000000"/>
          <w:sz w:val="28"/>
        </w:rPr>
        <w:t>
      622. Білуге тиіс:</w:t>
      </w:r>
    </w:p>
    <w:bookmarkEnd w:id="935"/>
    <w:p>
      <w:pPr>
        <w:spacing w:after="0"/>
        <w:ind w:left="0"/>
        <w:jc w:val="both"/>
      </w:pPr>
      <w:r>
        <w:rPr>
          <w:rFonts w:ascii="Times New Roman"/>
          <w:b w:val="false"/>
          <w:i w:val="false"/>
          <w:color w:val="000000"/>
          <w:sz w:val="28"/>
        </w:rPr>
        <w:t>
      қызмет көрсететін жабдықтардың қызмет принципі;</w:t>
      </w:r>
    </w:p>
    <w:p>
      <w:pPr>
        <w:spacing w:after="0"/>
        <w:ind w:left="0"/>
        <w:jc w:val="both"/>
      </w:pPr>
      <w:r>
        <w:rPr>
          <w:rFonts w:ascii="Times New Roman"/>
          <w:b w:val="false"/>
          <w:i w:val="false"/>
          <w:color w:val="000000"/>
          <w:sz w:val="28"/>
        </w:rPr>
        <w:t xml:space="preserve">
      әртүрлі электродтардың қаптамаларын жасау процесінің негіздері және олардың механикалық беріктігі мен электр өткізгіштігіне қойылатын талаптар; </w:t>
      </w:r>
    </w:p>
    <w:p>
      <w:pPr>
        <w:spacing w:after="0"/>
        <w:ind w:left="0"/>
        <w:jc w:val="both"/>
      </w:pPr>
      <w:r>
        <w:rPr>
          <w:rFonts w:ascii="Times New Roman"/>
          <w:b w:val="false"/>
          <w:i w:val="false"/>
          <w:color w:val="000000"/>
          <w:sz w:val="28"/>
        </w:rPr>
        <w:t>
      қолданылатын материалдардың түрі және қасиеттері;</w:t>
      </w:r>
    </w:p>
    <w:p>
      <w:pPr>
        <w:spacing w:after="0"/>
        <w:ind w:left="0"/>
        <w:jc w:val="both"/>
      </w:pPr>
      <w:r>
        <w:rPr>
          <w:rFonts w:ascii="Times New Roman"/>
          <w:b w:val="false"/>
          <w:i w:val="false"/>
          <w:color w:val="000000"/>
          <w:sz w:val="28"/>
        </w:rPr>
        <w:t>
      өзі пісірілетін электродтарды дайындаудың технологиялық процесінің негіздері;</w:t>
      </w:r>
    </w:p>
    <w:p>
      <w:pPr>
        <w:spacing w:after="0"/>
        <w:ind w:left="0"/>
        <w:jc w:val="both"/>
      </w:pPr>
      <w:r>
        <w:rPr>
          <w:rFonts w:ascii="Times New Roman"/>
          <w:b w:val="false"/>
          <w:i w:val="false"/>
          <w:color w:val="000000"/>
          <w:sz w:val="28"/>
        </w:rPr>
        <w:t>
      электродтарды дайындауға және жинауға жіберілетін материалдардың физикалық-химиялық қасиеттері;</w:t>
      </w:r>
    </w:p>
    <w:p>
      <w:pPr>
        <w:spacing w:after="0"/>
        <w:ind w:left="0"/>
        <w:jc w:val="both"/>
      </w:pPr>
      <w:r>
        <w:rPr>
          <w:rFonts w:ascii="Times New Roman"/>
          <w:b w:val="false"/>
          <w:i w:val="false"/>
          <w:color w:val="000000"/>
          <w:sz w:val="28"/>
        </w:rPr>
        <w:t>
      электродтарды өсіру мен қайта қосудың тәртібі;</w:t>
      </w:r>
    </w:p>
    <w:p>
      <w:pPr>
        <w:spacing w:after="0"/>
        <w:ind w:left="0"/>
        <w:jc w:val="both"/>
      </w:pPr>
      <w:r>
        <w:rPr>
          <w:rFonts w:ascii="Times New Roman"/>
          <w:b w:val="false"/>
          <w:i w:val="false"/>
          <w:color w:val="000000"/>
          <w:sz w:val="28"/>
        </w:rPr>
        <w:t>
      электр пісіру іс.</w:t>
      </w:r>
    </w:p>
    <w:bookmarkStart w:name="z938" w:id="936"/>
    <w:p>
      <w:pPr>
        <w:spacing w:after="0"/>
        <w:ind w:left="0"/>
        <w:jc w:val="left"/>
      </w:pPr>
      <w:r>
        <w:rPr>
          <w:rFonts w:ascii="Times New Roman"/>
          <w:b/>
          <w:i w:val="false"/>
          <w:color w:val="000000"/>
        </w:rPr>
        <w:t xml:space="preserve"> 22-параграф. Электродшы, 4-разряд</w:t>
      </w:r>
    </w:p>
    <w:bookmarkEnd w:id="936"/>
    <w:bookmarkStart w:name="z939" w:id="937"/>
    <w:p>
      <w:pPr>
        <w:spacing w:after="0"/>
        <w:ind w:left="0"/>
        <w:jc w:val="both"/>
      </w:pPr>
      <w:r>
        <w:rPr>
          <w:rFonts w:ascii="Times New Roman"/>
          <w:b w:val="false"/>
          <w:i w:val="false"/>
          <w:color w:val="000000"/>
          <w:sz w:val="28"/>
        </w:rPr>
        <w:t>
      623. Жұмыс сипаттамасы:</w:t>
      </w:r>
    </w:p>
    <w:bookmarkEnd w:id="937"/>
    <w:p>
      <w:pPr>
        <w:spacing w:after="0"/>
        <w:ind w:left="0"/>
        <w:jc w:val="both"/>
      </w:pPr>
      <w:r>
        <w:rPr>
          <w:rFonts w:ascii="Times New Roman"/>
          <w:b w:val="false"/>
          <w:i w:val="false"/>
          <w:color w:val="000000"/>
          <w:sz w:val="28"/>
        </w:rPr>
        <w:t>
      жылжымалы және қысу қондырғыларының көмегімен бұрышты электродтарды толтыру, өсіру және жинау процесін жүргізу;</w:t>
      </w:r>
    </w:p>
    <w:p>
      <w:pPr>
        <w:spacing w:after="0"/>
        <w:ind w:left="0"/>
        <w:jc w:val="both"/>
      </w:pPr>
      <w:r>
        <w:rPr>
          <w:rFonts w:ascii="Times New Roman"/>
          <w:b w:val="false"/>
          <w:i w:val="false"/>
          <w:color w:val="000000"/>
          <w:sz w:val="28"/>
        </w:rPr>
        <w:t>
      электродты массаның деңгейін өлшеу;</w:t>
      </w:r>
    </w:p>
    <w:p>
      <w:pPr>
        <w:spacing w:after="0"/>
        <w:ind w:left="0"/>
        <w:jc w:val="both"/>
      </w:pPr>
      <w:r>
        <w:rPr>
          <w:rFonts w:ascii="Times New Roman"/>
          <w:b w:val="false"/>
          <w:i w:val="false"/>
          <w:color w:val="000000"/>
          <w:sz w:val="28"/>
        </w:rPr>
        <w:t>
      жоғары сапалы электродтарды дайындауды қамтамасыз ету.</w:t>
      </w:r>
    </w:p>
    <w:bookmarkStart w:name="z940" w:id="938"/>
    <w:p>
      <w:pPr>
        <w:spacing w:after="0"/>
        <w:ind w:left="0"/>
        <w:jc w:val="both"/>
      </w:pPr>
      <w:r>
        <w:rPr>
          <w:rFonts w:ascii="Times New Roman"/>
          <w:b w:val="false"/>
          <w:i w:val="false"/>
          <w:color w:val="000000"/>
          <w:sz w:val="28"/>
        </w:rPr>
        <w:t>
      624. Білуге тиіс:</w:t>
      </w:r>
    </w:p>
    <w:bookmarkEnd w:id="938"/>
    <w:p>
      <w:pPr>
        <w:spacing w:after="0"/>
        <w:ind w:left="0"/>
        <w:jc w:val="both"/>
      </w:pPr>
      <w:r>
        <w:rPr>
          <w:rFonts w:ascii="Times New Roman"/>
          <w:b w:val="false"/>
          <w:i w:val="false"/>
          <w:color w:val="000000"/>
          <w:sz w:val="28"/>
        </w:rPr>
        <w:t xml:space="preserve">
      электр ұстағыштардың, тежегіш құрылғылардың, үрленетін желдеткіштің және басқа да қызмет көрсетілетін жабдықтың құрылысы; </w:t>
      </w:r>
    </w:p>
    <w:p>
      <w:pPr>
        <w:spacing w:after="0"/>
        <w:ind w:left="0"/>
        <w:jc w:val="both"/>
      </w:pPr>
      <w:r>
        <w:rPr>
          <w:rFonts w:ascii="Times New Roman"/>
          <w:b w:val="false"/>
          <w:i w:val="false"/>
          <w:color w:val="000000"/>
          <w:sz w:val="28"/>
        </w:rPr>
        <w:t>
      электродтарды толтырудың технологиялық процесі;</w:t>
      </w:r>
    </w:p>
    <w:p>
      <w:pPr>
        <w:spacing w:after="0"/>
        <w:ind w:left="0"/>
        <w:jc w:val="both"/>
      </w:pPr>
      <w:r>
        <w:rPr>
          <w:rFonts w:ascii="Times New Roman"/>
          <w:b w:val="false"/>
          <w:i w:val="false"/>
          <w:color w:val="000000"/>
          <w:sz w:val="28"/>
        </w:rPr>
        <w:t>
      бүркеніштерде электродты массаларды кокстандыру шарттары;</w:t>
      </w:r>
    </w:p>
    <w:p>
      <w:pPr>
        <w:spacing w:after="0"/>
        <w:ind w:left="0"/>
        <w:jc w:val="both"/>
      </w:pPr>
      <w:r>
        <w:rPr>
          <w:rFonts w:ascii="Times New Roman"/>
          <w:b w:val="false"/>
          <w:i w:val="false"/>
          <w:color w:val="000000"/>
          <w:sz w:val="28"/>
        </w:rPr>
        <w:t>
      электродтарды өсіру кезінде қолданылатын электродты массаның және темірдің физикалық-химиялық қасиеттері.</w:t>
      </w:r>
    </w:p>
    <w:bookmarkStart w:name="z941" w:id="939"/>
    <w:p>
      <w:pPr>
        <w:spacing w:after="0"/>
        <w:ind w:left="0"/>
        <w:jc w:val="left"/>
      </w:pPr>
      <w:r>
        <w:rPr>
          <w:rFonts w:ascii="Times New Roman"/>
          <w:b/>
          <w:i w:val="false"/>
          <w:color w:val="000000"/>
        </w:rPr>
        <w:t xml:space="preserve"> 23-параграф. Электродты өнімді баспалаушы, 3-разряд</w:t>
      </w:r>
    </w:p>
    <w:bookmarkEnd w:id="939"/>
    <w:bookmarkStart w:name="z942" w:id="940"/>
    <w:p>
      <w:pPr>
        <w:spacing w:after="0"/>
        <w:ind w:left="0"/>
        <w:jc w:val="both"/>
      </w:pPr>
      <w:r>
        <w:rPr>
          <w:rFonts w:ascii="Times New Roman"/>
          <w:b w:val="false"/>
          <w:i w:val="false"/>
          <w:color w:val="000000"/>
          <w:sz w:val="28"/>
        </w:rPr>
        <w:t>
      625. Жұмыс сипаттамасы:</w:t>
      </w:r>
    </w:p>
    <w:bookmarkEnd w:id="940"/>
    <w:p>
      <w:pPr>
        <w:spacing w:after="0"/>
        <w:ind w:left="0"/>
        <w:jc w:val="both"/>
      </w:pPr>
      <w:r>
        <w:rPr>
          <w:rFonts w:ascii="Times New Roman"/>
          <w:b w:val="false"/>
          <w:i w:val="false"/>
          <w:color w:val="000000"/>
          <w:sz w:val="28"/>
        </w:rPr>
        <w:t>
      біліктілігі анағұрлым жоғары баспалаушының басшылығымен қауттылығы 1500 тонна күшіне дейін баспақтарда электродты өнімді баспалау процесін жүргізу;</w:t>
      </w:r>
    </w:p>
    <w:p>
      <w:pPr>
        <w:spacing w:after="0"/>
        <w:ind w:left="0"/>
        <w:jc w:val="both"/>
      </w:pPr>
      <w:r>
        <w:rPr>
          <w:rFonts w:ascii="Times New Roman"/>
          <w:b w:val="false"/>
          <w:i w:val="false"/>
          <w:color w:val="000000"/>
          <w:sz w:val="28"/>
        </w:rPr>
        <w:t>
      таптау машиналарына және қосалқы жабдықтарға қызмет көрсету;</w:t>
      </w:r>
    </w:p>
    <w:p>
      <w:pPr>
        <w:spacing w:after="0"/>
        <w:ind w:left="0"/>
        <w:jc w:val="both"/>
      </w:pPr>
      <w:r>
        <w:rPr>
          <w:rFonts w:ascii="Times New Roman"/>
          <w:b w:val="false"/>
          <w:i w:val="false"/>
          <w:color w:val="000000"/>
          <w:sz w:val="28"/>
        </w:rPr>
        <w:t>
      миксерге массаны тиеу және түсіру, оны араластыру;</w:t>
      </w:r>
    </w:p>
    <w:p>
      <w:pPr>
        <w:spacing w:after="0"/>
        <w:ind w:left="0"/>
        <w:jc w:val="both"/>
      </w:pPr>
      <w:r>
        <w:rPr>
          <w:rFonts w:ascii="Times New Roman"/>
          <w:b w:val="false"/>
          <w:i w:val="false"/>
          <w:color w:val="000000"/>
          <w:sz w:val="28"/>
        </w:rPr>
        <w:t>
      массаны баспақ цилиндріне тиеу;</w:t>
      </w:r>
    </w:p>
    <w:p>
      <w:pPr>
        <w:spacing w:after="0"/>
        <w:ind w:left="0"/>
        <w:jc w:val="both"/>
      </w:pPr>
      <w:r>
        <w:rPr>
          <w:rFonts w:ascii="Times New Roman"/>
          <w:b w:val="false"/>
          <w:i w:val="false"/>
          <w:color w:val="000000"/>
          <w:sz w:val="28"/>
        </w:rPr>
        <w:t>
      массаны таптау және термостаттау;</w:t>
      </w:r>
    </w:p>
    <w:p>
      <w:pPr>
        <w:spacing w:after="0"/>
        <w:ind w:left="0"/>
        <w:jc w:val="both"/>
      </w:pPr>
      <w:r>
        <w:rPr>
          <w:rFonts w:ascii="Times New Roman"/>
          <w:b w:val="false"/>
          <w:i w:val="false"/>
          <w:color w:val="000000"/>
          <w:sz w:val="28"/>
        </w:rPr>
        <w:t>
      өнімнің баспақтан шығуын бақылау;</w:t>
      </w:r>
    </w:p>
    <w:p>
      <w:pPr>
        <w:spacing w:after="0"/>
        <w:ind w:left="0"/>
        <w:jc w:val="both"/>
      </w:pPr>
      <w:r>
        <w:rPr>
          <w:rFonts w:ascii="Times New Roman"/>
          <w:b w:val="false"/>
          <w:i w:val="false"/>
          <w:color w:val="000000"/>
          <w:sz w:val="28"/>
        </w:rPr>
        <w:t>
      баспаланған өнімді салқындату және тасымалдау;</w:t>
      </w:r>
    </w:p>
    <w:p>
      <w:pPr>
        <w:spacing w:after="0"/>
        <w:ind w:left="0"/>
        <w:jc w:val="both"/>
      </w:pPr>
      <w:r>
        <w:rPr>
          <w:rFonts w:ascii="Times New Roman"/>
          <w:b w:val="false"/>
          <w:i w:val="false"/>
          <w:color w:val="000000"/>
          <w:sz w:val="28"/>
        </w:rPr>
        <w:t>
      анодты баспақтарға ниппельді орналастыру және түсіру;</w:t>
      </w:r>
    </w:p>
    <w:p>
      <w:pPr>
        <w:spacing w:after="0"/>
        <w:ind w:left="0"/>
        <w:jc w:val="both"/>
      </w:pPr>
      <w:r>
        <w:rPr>
          <w:rFonts w:ascii="Times New Roman"/>
          <w:b w:val="false"/>
          <w:i w:val="false"/>
          <w:color w:val="000000"/>
          <w:sz w:val="28"/>
        </w:rPr>
        <w:t>
      мундштукты және матрицаны ауыстыруға және қызмет көрсететін жабдықтарды жөндеуге қатысу.</w:t>
      </w:r>
    </w:p>
    <w:bookmarkStart w:name="z943" w:id="941"/>
    <w:p>
      <w:pPr>
        <w:spacing w:after="0"/>
        <w:ind w:left="0"/>
        <w:jc w:val="both"/>
      </w:pPr>
      <w:r>
        <w:rPr>
          <w:rFonts w:ascii="Times New Roman"/>
          <w:b w:val="false"/>
          <w:i w:val="false"/>
          <w:color w:val="000000"/>
          <w:sz w:val="28"/>
        </w:rPr>
        <w:t>
      626. Білуге тиіс:</w:t>
      </w:r>
    </w:p>
    <w:bookmarkEnd w:id="941"/>
    <w:p>
      <w:pPr>
        <w:spacing w:after="0"/>
        <w:ind w:left="0"/>
        <w:jc w:val="both"/>
      </w:pPr>
      <w:r>
        <w:rPr>
          <w:rFonts w:ascii="Times New Roman"/>
          <w:b w:val="false"/>
          <w:i w:val="false"/>
          <w:color w:val="000000"/>
          <w:sz w:val="28"/>
        </w:rPr>
        <w:t>
      қызмет көрсететін баспақтардың қызмет принциптері;</w:t>
      </w:r>
    </w:p>
    <w:p>
      <w:pPr>
        <w:spacing w:after="0"/>
        <w:ind w:left="0"/>
        <w:jc w:val="both"/>
      </w:pPr>
      <w:r>
        <w:rPr>
          <w:rFonts w:ascii="Times New Roman"/>
          <w:b w:val="false"/>
          <w:i w:val="false"/>
          <w:color w:val="000000"/>
          <w:sz w:val="28"/>
        </w:rPr>
        <w:t>
      миксердің құрылғысы;</w:t>
      </w:r>
    </w:p>
    <w:p>
      <w:pPr>
        <w:spacing w:after="0"/>
        <w:ind w:left="0"/>
        <w:jc w:val="both"/>
      </w:pPr>
      <w:r>
        <w:rPr>
          <w:rFonts w:ascii="Times New Roman"/>
          <w:b w:val="false"/>
          <w:i w:val="false"/>
          <w:color w:val="000000"/>
          <w:sz w:val="28"/>
        </w:rPr>
        <w:t>
      массаны тиеу, түсіру және салқындату тәртібі;</w:t>
      </w:r>
    </w:p>
    <w:p>
      <w:pPr>
        <w:spacing w:after="0"/>
        <w:ind w:left="0"/>
        <w:jc w:val="both"/>
      </w:pPr>
      <w:r>
        <w:rPr>
          <w:rFonts w:ascii="Times New Roman"/>
          <w:b w:val="false"/>
          <w:i w:val="false"/>
          <w:color w:val="000000"/>
          <w:sz w:val="28"/>
        </w:rPr>
        <w:t>
      араласқан массаның сапасына қойылатын талаптар;</w:t>
      </w:r>
    </w:p>
    <w:p>
      <w:pPr>
        <w:spacing w:after="0"/>
        <w:ind w:left="0"/>
        <w:jc w:val="both"/>
      </w:pPr>
      <w:r>
        <w:rPr>
          <w:rFonts w:ascii="Times New Roman"/>
          <w:b w:val="false"/>
          <w:i w:val="false"/>
          <w:color w:val="000000"/>
          <w:sz w:val="28"/>
        </w:rPr>
        <w:t>
      баспалауға жататын массаның салмағы және көлемі.</w:t>
      </w:r>
    </w:p>
    <w:bookmarkStart w:name="z944" w:id="942"/>
    <w:p>
      <w:pPr>
        <w:spacing w:after="0"/>
        <w:ind w:left="0"/>
        <w:jc w:val="left"/>
      </w:pPr>
      <w:r>
        <w:rPr>
          <w:rFonts w:ascii="Times New Roman"/>
          <w:b/>
          <w:i w:val="false"/>
          <w:color w:val="000000"/>
        </w:rPr>
        <w:t xml:space="preserve"> 24-параграф. Электродты өнімді баспалаушы, 4-разряд</w:t>
      </w:r>
    </w:p>
    <w:bookmarkEnd w:id="942"/>
    <w:bookmarkStart w:name="z945" w:id="943"/>
    <w:p>
      <w:pPr>
        <w:spacing w:after="0"/>
        <w:ind w:left="0"/>
        <w:jc w:val="both"/>
      </w:pPr>
      <w:r>
        <w:rPr>
          <w:rFonts w:ascii="Times New Roman"/>
          <w:b w:val="false"/>
          <w:i w:val="false"/>
          <w:color w:val="000000"/>
          <w:sz w:val="28"/>
        </w:rPr>
        <w:t>
      627. Жұмыс сипаттамасы:</w:t>
      </w:r>
    </w:p>
    <w:bookmarkEnd w:id="943"/>
    <w:p>
      <w:pPr>
        <w:spacing w:after="0"/>
        <w:ind w:left="0"/>
        <w:jc w:val="both"/>
      </w:pPr>
      <w:r>
        <w:rPr>
          <w:rFonts w:ascii="Times New Roman"/>
          <w:b w:val="false"/>
          <w:i w:val="false"/>
          <w:color w:val="000000"/>
          <w:sz w:val="28"/>
        </w:rPr>
        <w:t xml:space="preserve">
      қуаттылығы 1500 тонна күшіне дейін баспақтарда электродты өнімді баспалау процесін жүргізу; </w:t>
      </w:r>
    </w:p>
    <w:p>
      <w:pPr>
        <w:spacing w:after="0"/>
        <w:ind w:left="0"/>
        <w:jc w:val="both"/>
      </w:pPr>
      <w:r>
        <w:rPr>
          <w:rFonts w:ascii="Times New Roman"/>
          <w:b w:val="false"/>
          <w:i w:val="false"/>
          <w:color w:val="000000"/>
          <w:sz w:val="28"/>
        </w:rPr>
        <w:t>
      біліктілігі анағұрлым жоғары баспалаушының басшылығымен қуаттылығы 1500 тонна күшінен 3000 тонна күшіне дейін баспақтарда электродты өнімді, қуаттылығы 3500 тонна күшіне дейін баспақтарды арнайы өнімді баспалау процесін жүргізу;</w:t>
      </w:r>
    </w:p>
    <w:p>
      <w:pPr>
        <w:spacing w:after="0"/>
        <w:ind w:left="0"/>
        <w:jc w:val="both"/>
      </w:pPr>
      <w:r>
        <w:rPr>
          <w:rFonts w:ascii="Times New Roman"/>
          <w:b w:val="false"/>
          <w:i w:val="false"/>
          <w:color w:val="000000"/>
          <w:sz w:val="28"/>
        </w:rPr>
        <w:t>
      баспақтарға және қосалқы жабдықтарға қызмет көрсету;</w:t>
      </w:r>
    </w:p>
    <w:p>
      <w:pPr>
        <w:spacing w:after="0"/>
        <w:ind w:left="0"/>
        <w:jc w:val="both"/>
      </w:pPr>
      <w:r>
        <w:rPr>
          <w:rFonts w:ascii="Times New Roman"/>
          <w:b w:val="false"/>
          <w:i w:val="false"/>
          <w:color w:val="000000"/>
          <w:sz w:val="28"/>
        </w:rPr>
        <w:t>
      белгілі өлшемдегі бұйымдарды баспалау үшін баспақтарды реттеу және өңдеу;</w:t>
      </w:r>
    </w:p>
    <w:p>
      <w:pPr>
        <w:spacing w:after="0"/>
        <w:ind w:left="0"/>
        <w:jc w:val="both"/>
      </w:pPr>
      <w:r>
        <w:rPr>
          <w:rFonts w:ascii="Times New Roman"/>
          <w:b w:val="false"/>
          <w:i w:val="false"/>
          <w:color w:val="000000"/>
          <w:sz w:val="28"/>
        </w:rPr>
        <w:t>
      баспалаудың температуралық режимін таңдау және реттеу;</w:t>
      </w:r>
    </w:p>
    <w:p>
      <w:pPr>
        <w:spacing w:after="0"/>
        <w:ind w:left="0"/>
        <w:jc w:val="both"/>
      </w:pPr>
      <w:r>
        <w:rPr>
          <w:rFonts w:ascii="Times New Roman"/>
          <w:b w:val="false"/>
          <w:i w:val="false"/>
          <w:color w:val="000000"/>
          <w:sz w:val="28"/>
        </w:rPr>
        <w:t>
      өнімнің шығуын қадағалау және баспалау сапасын бақылау;</w:t>
      </w:r>
    </w:p>
    <w:p>
      <w:pPr>
        <w:spacing w:after="0"/>
        <w:ind w:left="0"/>
        <w:jc w:val="both"/>
      </w:pPr>
      <w:r>
        <w:rPr>
          <w:rFonts w:ascii="Times New Roman"/>
          <w:b w:val="false"/>
          <w:i w:val="false"/>
          <w:color w:val="000000"/>
          <w:sz w:val="28"/>
        </w:rPr>
        <w:t>
      мундштук пен матрицаны ауыстыру;</w:t>
      </w:r>
    </w:p>
    <w:p>
      <w:pPr>
        <w:spacing w:after="0"/>
        <w:ind w:left="0"/>
        <w:jc w:val="both"/>
      </w:pPr>
      <w:r>
        <w:rPr>
          <w:rFonts w:ascii="Times New Roman"/>
          <w:b w:val="false"/>
          <w:i w:val="false"/>
          <w:color w:val="000000"/>
          <w:sz w:val="28"/>
        </w:rPr>
        <w:t>
      мундштукта берілген меншікті қысымды сақтау;</w:t>
      </w:r>
    </w:p>
    <w:p>
      <w:pPr>
        <w:spacing w:after="0"/>
        <w:ind w:left="0"/>
        <w:jc w:val="both"/>
      </w:pPr>
      <w:r>
        <w:rPr>
          <w:rFonts w:ascii="Times New Roman"/>
          <w:b w:val="false"/>
          <w:i w:val="false"/>
          <w:color w:val="000000"/>
          <w:sz w:val="28"/>
        </w:rPr>
        <w:t>
      қызмет көрсететін жабдықтың жұмысындағы ақаулықты анықтау және жою;</w:t>
      </w:r>
    </w:p>
    <w:p>
      <w:pPr>
        <w:spacing w:after="0"/>
        <w:ind w:left="0"/>
        <w:jc w:val="both"/>
      </w:pPr>
      <w:r>
        <w:rPr>
          <w:rFonts w:ascii="Times New Roman"/>
          <w:b w:val="false"/>
          <w:i w:val="false"/>
          <w:color w:val="000000"/>
          <w:sz w:val="28"/>
        </w:rPr>
        <w:t>
      техникалық құжаттаманы жүргізу.</w:t>
      </w:r>
    </w:p>
    <w:bookmarkStart w:name="z946" w:id="944"/>
    <w:p>
      <w:pPr>
        <w:spacing w:after="0"/>
        <w:ind w:left="0"/>
        <w:jc w:val="both"/>
      </w:pPr>
      <w:r>
        <w:rPr>
          <w:rFonts w:ascii="Times New Roman"/>
          <w:b w:val="false"/>
          <w:i w:val="false"/>
          <w:color w:val="000000"/>
          <w:sz w:val="28"/>
        </w:rPr>
        <w:t>
      628. Білуге тиіс:</w:t>
      </w:r>
    </w:p>
    <w:bookmarkEnd w:id="944"/>
    <w:p>
      <w:pPr>
        <w:spacing w:after="0"/>
        <w:ind w:left="0"/>
        <w:jc w:val="both"/>
      </w:pPr>
      <w:r>
        <w:rPr>
          <w:rFonts w:ascii="Times New Roman"/>
          <w:b w:val="false"/>
          <w:i w:val="false"/>
          <w:color w:val="000000"/>
          <w:sz w:val="28"/>
        </w:rPr>
        <w:t>
      қызмет көрсететін баспақтар мен қосалқы жабдықтардың құрылғысы;</w:t>
      </w:r>
    </w:p>
    <w:p>
      <w:pPr>
        <w:spacing w:after="0"/>
        <w:ind w:left="0"/>
        <w:jc w:val="both"/>
      </w:pPr>
      <w:r>
        <w:rPr>
          <w:rFonts w:ascii="Times New Roman"/>
          <w:b w:val="false"/>
          <w:i w:val="false"/>
          <w:color w:val="000000"/>
          <w:sz w:val="28"/>
        </w:rPr>
        <w:t>
      баспалау процесінің физикалық мәні;</w:t>
      </w:r>
    </w:p>
    <w:p>
      <w:pPr>
        <w:spacing w:after="0"/>
        <w:ind w:left="0"/>
        <w:jc w:val="both"/>
      </w:pPr>
      <w:r>
        <w:rPr>
          <w:rFonts w:ascii="Times New Roman"/>
          <w:b w:val="false"/>
          <w:i w:val="false"/>
          <w:color w:val="000000"/>
          <w:sz w:val="28"/>
        </w:rPr>
        <w:t>
      баспаланатын массаның илемділігіне әсер ететін факторлар және оны арттыру тәсілдері;</w:t>
      </w:r>
    </w:p>
    <w:p>
      <w:pPr>
        <w:spacing w:after="0"/>
        <w:ind w:left="0"/>
        <w:jc w:val="both"/>
      </w:pPr>
      <w:r>
        <w:rPr>
          <w:rFonts w:ascii="Times New Roman"/>
          <w:b w:val="false"/>
          <w:i w:val="false"/>
          <w:color w:val="000000"/>
          <w:sz w:val="28"/>
        </w:rPr>
        <w:t>
      масса шығысының нормалары;</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баспалау кезіндегі қажетті қысымы;</w:t>
      </w:r>
    </w:p>
    <w:p>
      <w:pPr>
        <w:spacing w:after="0"/>
        <w:ind w:left="0"/>
        <w:jc w:val="both"/>
      </w:pPr>
      <w:r>
        <w:rPr>
          <w:rFonts w:ascii="Times New Roman"/>
          <w:b w:val="false"/>
          <w:i w:val="false"/>
          <w:color w:val="000000"/>
          <w:sz w:val="28"/>
        </w:rPr>
        <w:t>
      өлшеу құралдары мен аспаптарын пайдалану тәртібі;</w:t>
      </w:r>
    </w:p>
    <w:p>
      <w:pPr>
        <w:spacing w:after="0"/>
        <w:ind w:left="0"/>
        <w:jc w:val="both"/>
      </w:pPr>
      <w:r>
        <w:rPr>
          <w:rFonts w:ascii="Times New Roman"/>
          <w:b w:val="false"/>
          <w:i w:val="false"/>
          <w:color w:val="000000"/>
          <w:sz w:val="28"/>
        </w:rPr>
        <w:t>
      баспалаудың температуралық режимін реттеу тәсілдері;</w:t>
      </w:r>
    </w:p>
    <w:p>
      <w:pPr>
        <w:spacing w:after="0"/>
        <w:ind w:left="0"/>
        <w:jc w:val="both"/>
      </w:pPr>
      <w:r>
        <w:rPr>
          <w:rFonts w:ascii="Times New Roman"/>
          <w:b w:val="false"/>
          <w:i w:val="false"/>
          <w:color w:val="000000"/>
          <w:sz w:val="28"/>
        </w:rPr>
        <w:t>
      масса мен баспаланған өнім сапасына қойылатын талаптар.</w:t>
      </w:r>
    </w:p>
    <w:bookmarkStart w:name="z947" w:id="945"/>
    <w:p>
      <w:pPr>
        <w:spacing w:after="0"/>
        <w:ind w:left="0"/>
        <w:jc w:val="left"/>
      </w:pPr>
      <w:r>
        <w:rPr>
          <w:rFonts w:ascii="Times New Roman"/>
          <w:b/>
          <w:i w:val="false"/>
          <w:color w:val="000000"/>
        </w:rPr>
        <w:t xml:space="preserve"> 25-параграф. Электродты өнімді баспалаушы, 5-разряд</w:t>
      </w:r>
    </w:p>
    <w:bookmarkEnd w:id="945"/>
    <w:bookmarkStart w:name="z948" w:id="946"/>
    <w:p>
      <w:pPr>
        <w:spacing w:after="0"/>
        <w:ind w:left="0"/>
        <w:jc w:val="both"/>
      </w:pPr>
      <w:r>
        <w:rPr>
          <w:rFonts w:ascii="Times New Roman"/>
          <w:b w:val="false"/>
          <w:i w:val="false"/>
          <w:color w:val="000000"/>
          <w:sz w:val="28"/>
        </w:rPr>
        <w:t>
      629. Жұмыс сипаттамасы:</w:t>
      </w:r>
    </w:p>
    <w:bookmarkEnd w:id="946"/>
    <w:p>
      <w:pPr>
        <w:spacing w:after="0"/>
        <w:ind w:left="0"/>
        <w:jc w:val="both"/>
      </w:pPr>
      <w:r>
        <w:rPr>
          <w:rFonts w:ascii="Times New Roman"/>
          <w:b w:val="false"/>
          <w:i w:val="false"/>
          <w:color w:val="000000"/>
          <w:sz w:val="28"/>
        </w:rPr>
        <w:t>
      қуаттылығы 1500 тонна күшінен 3000 тонна күшіне дейін баспақтарда электродты өнімді, қуаттылығы 3500 тонна күшіне дейін баспақтарды арнайы өнімді баспалау процесін жүргізу;</w:t>
      </w:r>
    </w:p>
    <w:p>
      <w:pPr>
        <w:spacing w:after="0"/>
        <w:ind w:left="0"/>
        <w:jc w:val="both"/>
      </w:pPr>
      <w:r>
        <w:rPr>
          <w:rFonts w:ascii="Times New Roman"/>
          <w:b w:val="false"/>
          <w:i w:val="false"/>
          <w:color w:val="000000"/>
          <w:sz w:val="28"/>
        </w:rPr>
        <w:t>
      біліктілігі анағұрлым жоғары баспалаушының басшылығымен қуаттылығы 3500 тонна күшінен жоғары баспақтарда электродты өнімді, діріл қалыптастырудың көлікті-технологиялық желісінде ірі габаритті анодты блоктарды баспалау процесін жүргізу;</w:t>
      </w:r>
    </w:p>
    <w:p>
      <w:pPr>
        <w:spacing w:after="0"/>
        <w:ind w:left="0"/>
        <w:jc w:val="both"/>
      </w:pPr>
      <w:r>
        <w:rPr>
          <w:rFonts w:ascii="Times New Roman"/>
          <w:b w:val="false"/>
          <w:i w:val="false"/>
          <w:color w:val="000000"/>
          <w:sz w:val="28"/>
        </w:rPr>
        <w:t>
      анодты блоктардың діріл қалыптастыру көлікті-технологиялық желісінің жекелеген агрегаттарын басқару;</w:t>
      </w:r>
    </w:p>
    <w:p>
      <w:pPr>
        <w:spacing w:after="0"/>
        <w:ind w:left="0"/>
        <w:jc w:val="both"/>
      </w:pPr>
      <w:r>
        <w:rPr>
          <w:rFonts w:ascii="Times New Roman"/>
          <w:b w:val="false"/>
          <w:i w:val="false"/>
          <w:color w:val="000000"/>
          <w:sz w:val="28"/>
        </w:rPr>
        <w:t>
      белгілі өлшемдегі бұйымдарды баспалау үшін баспақтарды реттеу және өңдеу;</w:t>
      </w:r>
    </w:p>
    <w:p>
      <w:pPr>
        <w:spacing w:after="0"/>
        <w:ind w:left="0"/>
        <w:jc w:val="both"/>
      </w:pPr>
      <w:r>
        <w:rPr>
          <w:rFonts w:ascii="Times New Roman"/>
          <w:b w:val="false"/>
          <w:i w:val="false"/>
          <w:color w:val="000000"/>
          <w:sz w:val="28"/>
        </w:rPr>
        <w:t>
      баспалаудың температуралық режимін таңдау және реттеу;</w:t>
      </w:r>
    </w:p>
    <w:p>
      <w:pPr>
        <w:spacing w:after="0"/>
        <w:ind w:left="0"/>
        <w:jc w:val="both"/>
      </w:pPr>
      <w:r>
        <w:rPr>
          <w:rFonts w:ascii="Times New Roman"/>
          <w:b w:val="false"/>
          <w:i w:val="false"/>
          <w:color w:val="000000"/>
          <w:sz w:val="28"/>
        </w:rPr>
        <w:t>
      баспақтардан өнімнің шығуын қадағалау және баспалау сапасын жедел бақылау;</w:t>
      </w:r>
    </w:p>
    <w:p>
      <w:pPr>
        <w:spacing w:after="0"/>
        <w:ind w:left="0"/>
        <w:jc w:val="both"/>
      </w:pPr>
      <w:r>
        <w:rPr>
          <w:rFonts w:ascii="Times New Roman"/>
          <w:b w:val="false"/>
          <w:i w:val="false"/>
          <w:color w:val="000000"/>
          <w:sz w:val="28"/>
        </w:rPr>
        <w:t>
      таңбалау блоктарын орнату.</w:t>
      </w:r>
    </w:p>
    <w:bookmarkStart w:name="z949" w:id="947"/>
    <w:p>
      <w:pPr>
        <w:spacing w:after="0"/>
        <w:ind w:left="0"/>
        <w:jc w:val="both"/>
      </w:pPr>
      <w:r>
        <w:rPr>
          <w:rFonts w:ascii="Times New Roman"/>
          <w:b w:val="false"/>
          <w:i w:val="false"/>
          <w:color w:val="000000"/>
          <w:sz w:val="28"/>
        </w:rPr>
        <w:t>
      630. Білуге тиіс:</w:t>
      </w:r>
    </w:p>
    <w:bookmarkEnd w:id="947"/>
    <w:p>
      <w:pPr>
        <w:spacing w:after="0"/>
        <w:ind w:left="0"/>
        <w:jc w:val="both"/>
      </w:pPr>
      <w:r>
        <w:rPr>
          <w:rFonts w:ascii="Times New Roman"/>
          <w:b w:val="false"/>
          <w:i w:val="false"/>
          <w:color w:val="000000"/>
          <w:sz w:val="28"/>
        </w:rPr>
        <w:t>
      қызмет көрсететін баспақтар мен ірі габаритті анод блоктарының діріл қалыптастыру көлікті-технологиялық желісінің жекелеген агрегаттарының құрылғысы;</w:t>
      </w:r>
    </w:p>
    <w:p>
      <w:pPr>
        <w:spacing w:after="0"/>
        <w:ind w:left="0"/>
        <w:jc w:val="both"/>
      </w:pPr>
      <w:r>
        <w:rPr>
          <w:rFonts w:ascii="Times New Roman"/>
          <w:b w:val="false"/>
          <w:i w:val="false"/>
          <w:color w:val="000000"/>
          <w:sz w:val="28"/>
        </w:rPr>
        <w:t>
      анодты блоктарды салқындатудың көлікті-технологиялық схемалары және массаны діріл баспалау қондырғылары;</w:t>
      </w:r>
    </w:p>
    <w:p>
      <w:pPr>
        <w:spacing w:after="0"/>
        <w:ind w:left="0"/>
        <w:jc w:val="both"/>
      </w:pPr>
      <w:r>
        <w:rPr>
          <w:rFonts w:ascii="Times New Roman"/>
          <w:b w:val="false"/>
          <w:i w:val="false"/>
          <w:color w:val="000000"/>
          <w:sz w:val="28"/>
        </w:rPr>
        <w:t>
      масса мен баспаланған өнім сапасына, сондай-ақ баспалау технологиясына және баспаланған арнайы өнімнің сапасына қойылатын талаптар;</w:t>
      </w:r>
    </w:p>
    <w:p>
      <w:pPr>
        <w:spacing w:after="0"/>
        <w:ind w:left="0"/>
        <w:jc w:val="both"/>
      </w:pPr>
      <w:r>
        <w:rPr>
          <w:rFonts w:ascii="Times New Roman"/>
          <w:b w:val="false"/>
          <w:i w:val="false"/>
          <w:color w:val="000000"/>
          <w:sz w:val="28"/>
        </w:rPr>
        <w:t>
      автоматты және қолмен істеу режимінде анодты блоктардың діріл қалыптастыру көлікті-технологиялық желілерінің агрегаттарын басқару тәртібі.</w:t>
      </w:r>
    </w:p>
    <w:bookmarkStart w:name="z950" w:id="948"/>
    <w:p>
      <w:pPr>
        <w:spacing w:after="0"/>
        <w:ind w:left="0"/>
        <w:jc w:val="left"/>
      </w:pPr>
      <w:r>
        <w:rPr>
          <w:rFonts w:ascii="Times New Roman"/>
          <w:b/>
          <w:i w:val="false"/>
          <w:color w:val="000000"/>
        </w:rPr>
        <w:t xml:space="preserve"> 26-параграф. Электродты өнімді баспалаушы, 6-разряд</w:t>
      </w:r>
    </w:p>
    <w:bookmarkEnd w:id="948"/>
    <w:bookmarkStart w:name="z951" w:id="949"/>
    <w:p>
      <w:pPr>
        <w:spacing w:after="0"/>
        <w:ind w:left="0"/>
        <w:jc w:val="both"/>
      </w:pPr>
      <w:r>
        <w:rPr>
          <w:rFonts w:ascii="Times New Roman"/>
          <w:b w:val="false"/>
          <w:i w:val="false"/>
          <w:color w:val="000000"/>
          <w:sz w:val="28"/>
        </w:rPr>
        <w:t>
      631. Жұмыс сипаттамасы:</w:t>
      </w:r>
    </w:p>
    <w:bookmarkEnd w:id="949"/>
    <w:p>
      <w:pPr>
        <w:spacing w:after="0"/>
        <w:ind w:left="0"/>
        <w:jc w:val="both"/>
      </w:pPr>
      <w:r>
        <w:rPr>
          <w:rFonts w:ascii="Times New Roman"/>
          <w:b w:val="false"/>
          <w:i w:val="false"/>
          <w:color w:val="000000"/>
          <w:sz w:val="28"/>
        </w:rPr>
        <w:t>
      қуаттылығы 3500 тонна күшінен жоғары баспақтарда электродты өнімді, діріл қалыптастырудың көлікті-технологиялық желісінде ірі габаритті анодты блоктарды баспалау процесін жүргізу;</w:t>
      </w:r>
    </w:p>
    <w:p>
      <w:pPr>
        <w:spacing w:after="0"/>
        <w:ind w:left="0"/>
        <w:jc w:val="both"/>
      </w:pPr>
      <w:r>
        <w:rPr>
          <w:rFonts w:ascii="Times New Roman"/>
          <w:b w:val="false"/>
          <w:i w:val="false"/>
          <w:color w:val="000000"/>
          <w:sz w:val="28"/>
        </w:rPr>
        <w:t xml:space="preserve">
      қысымды, температураны және масса салмағын, престеу уақыты мен діріл жиілігін престеудің технологиялық параметрлерінің сақталуын таңдау және бақылау; </w:t>
      </w:r>
    </w:p>
    <w:p>
      <w:pPr>
        <w:spacing w:after="0"/>
        <w:ind w:left="0"/>
        <w:jc w:val="both"/>
      </w:pPr>
      <w:r>
        <w:rPr>
          <w:rFonts w:ascii="Times New Roman"/>
          <w:b w:val="false"/>
          <w:i w:val="false"/>
          <w:color w:val="000000"/>
          <w:sz w:val="28"/>
        </w:rPr>
        <w:t>
      діріл баспалаудың температуралық режимін реттеу;</w:t>
      </w:r>
    </w:p>
    <w:p>
      <w:pPr>
        <w:spacing w:after="0"/>
        <w:ind w:left="0"/>
        <w:jc w:val="both"/>
      </w:pPr>
      <w:r>
        <w:rPr>
          <w:rFonts w:ascii="Times New Roman"/>
          <w:b w:val="false"/>
          <w:i w:val="false"/>
          <w:color w:val="000000"/>
          <w:sz w:val="28"/>
        </w:rPr>
        <w:t>
      желі жұмысын және дайын өнімнің шығуын қадағалау;</w:t>
      </w:r>
    </w:p>
    <w:p>
      <w:pPr>
        <w:spacing w:after="0"/>
        <w:ind w:left="0"/>
        <w:jc w:val="both"/>
      </w:pPr>
      <w:r>
        <w:rPr>
          <w:rFonts w:ascii="Times New Roman"/>
          <w:b w:val="false"/>
          <w:i w:val="false"/>
          <w:color w:val="000000"/>
          <w:sz w:val="28"/>
        </w:rPr>
        <w:t>
      ең жоғары тығыздықпен индукцияны алуға діріл баспақтарының қондырғыларын өңдеу;</w:t>
      </w:r>
    </w:p>
    <w:p>
      <w:pPr>
        <w:spacing w:after="0"/>
        <w:ind w:left="0"/>
        <w:jc w:val="both"/>
      </w:pPr>
      <w:r>
        <w:rPr>
          <w:rFonts w:ascii="Times New Roman"/>
          <w:b w:val="false"/>
          <w:i w:val="false"/>
          <w:color w:val="000000"/>
          <w:sz w:val="28"/>
        </w:rPr>
        <w:t>
      баспаланған өнім сапасын бақылау;</w:t>
      </w:r>
    </w:p>
    <w:p>
      <w:pPr>
        <w:spacing w:after="0"/>
        <w:ind w:left="0"/>
        <w:jc w:val="both"/>
      </w:pPr>
      <w:r>
        <w:rPr>
          <w:rFonts w:ascii="Times New Roman"/>
          <w:b w:val="false"/>
          <w:i w:val="false"/>
          <w:color w:val="000000"/>
          <w:sz w:val="28"/>
        </w:rPr>
        <w:t>
      электр тәсілдердің, автоматика тәсілдерінің және сигнализацияның, аспирация мен желдеткіштің жүйелерін қарау және тексеру;</w:t>
      </w:r>
    </w:p>
    <w:p>
      <w:pPr>
        <w:spacing w:after="0"/>
        <w:ind w:left="0"/>
        <w:jc w:val="both"/>
      </w:pPr>
      <w:r>
        <w:rPr>
          <w:rFonts w:ascii="Times New Roman"/>
          <w:b w:val="false"/>
          <w:i w:val="false"/>
          <w:color w:val="000000"/>
          <w:sz w:val="28"/>
        </w:rPr>
        <w:t>
      желі және оның жекелеген агрегаттарының жұмысында ақаулықтарды анықтау және жою.</w:t>
      </w:r>
    </w:p>
    <w:bookmarkStart w:name="z952" w:id="950"/>
    <w:p>
      <w:pPr>
        <w:spacing w:after="0"/>
        <w:ind w:left="0"/>
        <w:jc w:val="both"/>
      </w:pPr>
      <w:r>
        <w:rPr>
          <w:rFonts w:ascii="Times New Roman"/>
          <w:b w:val="false"/>
          <w:i w:val="false"/>
          <w:color w:val="000000"/>
          <w:sz w:val="28"/>
        </w:rPr>
        <w:t>
      632. Білуге тиіс:</w:t>
      </w:r>
    </w:p>
    <w:bookmarkEnd w:id="950"/>
    <w:p>
      <w:pPr>
        <w:spacing w:after="0"/>
        <w:ind w:left="0"/>
        <w:jc w:val="both"/>
      </w:pPr>
      <w:r>
        <w:rPr>
          <w:rFonts w:ascii="Times New Roman"/>
          <w:b w:val="false"/>
          <w:i w:val="false"/>
          <w:color w:val="000000"/>
          <w:sz w:val="28"/>
        </w:rPr>
        <w:t>
      автоматты және қолмен істеу режимінде анодты блоктардың діріл қалыптастыру көлікті-технологиялық желілерінің құрылғысы және киниматикалық схемалары, басқару тәртібі;</w:t>
      </w:r>
    </w:p>
    <w:p>
      <w:pPr>
        <w:spacing w:after="0"/>
        <w:ind w:left="0"/>
        <w:jc w:val="both"/>
      </w:pPr>
      <w:r>
        <w:rPr>
          <w:rFonts w:ascii="Times New Roman"/>
          <w:b w:val="false"/>
          <w:i w:val="false"/>
          <w:color w:val="000000"/>
          <w:sz w:val="28"/>
        </w:rPr>
        <w:t>
      діріл баспалау қондырғыларының технологиялық сипаттамалары;</w:t>
      </w:r>
    </w:p>
    <w:p>
      <w:pPr>
        <w:spacing w:after="0"/>
        <w:ind w:left="0"/>
        <w:jc w:val="both"/>
      </w:pPr>
      <w:r>
        <w:rPr>
          <w:rFonts w:ascii="Times New Roman"/>
          <w:b w:val="false"/>
          <w:i w:val="false"/>
          <w:color w:val="000000"/>
          <w:sz w:val="28"/>
        </w:rPr>
        <w:t>
      діріл баспалау параметрлері және өнім сапасына әсері;</w:t>
      </w:r>
    </w:p>
    <w:p>
      <w:pPr>
        <w:spacing w:after="0"/>
        <w:ind w:left="0"/>
        <w:jc w:val="both"/>
      </w:pPr>
      <w:r>
        <w:rPr>
          <w:rFonts w:ascii="Times New Roman"/>
          <w:b w:val="false"/>
          <w:i w:val="false"/>
          <w:color w:val="000000"/>
          <w:sz w:val="28"/>
        </w:rPr>
        <w:t>
      температуралық режимді реттеу және оны бақылау тәсілдері;</w:t>
      </w:r>
    </w:p>
    <w:p>
      <w:pPr>
        <w:spacing w:after="0"/>
        <w:ind w:left="0"/>
        <w:jc w:val="both"/>
      </w:pPr>
      <w:r>
        <w:rPr>
          <w:rFonts w:ascii="Times New Roman"/>
          <w:b w:val="false"/>
          <w:i w:val="false"/>
          <w:color w:val="000000"/>
          <w:sz w:val="28"/>
        </w:rPr>
        <w:t>
      масса мен шығарылатын өнімнің сапасына қойылатын талаптар.</w:t>
      </w:r>
    </w:p>
    <w:bookmarkStart w:name="z953" w:id="951"/>
    <w:p>
      <w:pPr>
        <w:spacing w:after="0"/>
        <w:ind w:left="0"/>
        <w:jc w:val="left"/>
      </w:pPr>
      <w:r>
        <w:rPr>
          <w:rFonts w:ascii="Times New Roman"/>
          <w:b/>
          <w:i w:val="false"/>
          <w:color w:val="000000"/>
        </w:rPr>
        <w:t xml:space="preserve"> 7-тарау. Жұмысшы кәсіптерінің алфавиттік көрсеткіші</w:t>
      </w:r>
    </w:p>
    <w:bookmarkEnd w:id="951"/>
    <w:bookmarkStart w:name="z954" w:id="952"/>
    <w:p>
      <w:pPr>
        <w:spacing w:after="0"/>
        <w:ind w:left="0"/>
        <w:jc w:val="both"/>
      </w:pPr>
      <w:r>
        <w:rPr>
          <w:rFonts w:ascii="Times New Roman"/>
          <w:b w:val="false"/>
          <w:i w:val="false"/>
          <w:color w:val="000000"/>
          <w:sz w:val="28"/>
        </w:rPr>
        <w:t xml:space="preserve">
      633. Жұмысшы кәсіптерінің алфавиттік көрсеткіші БТБА-ға (8-шығарылым)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9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 xml:space="preserve">біліктілік анықтамалығының </w:t>
            </w:r>
            <w:r>
              <w:br/>
            </w:r>
            <w:r>
              <w:rPr>
                <w:rFonts w:ascii="Times New Roman"/>
                <w:b w:val="false"/>
                <w:i w:val="false"/>
                <w:color w:val="000000"/>
                <w:sz w:val="20"/>
              </w:rPr>
              <w:t>анықтамалығының</w:t>
            </w:r>
            <w:r>
              <w:br/>
            </w:r>
            <w:r>
              <w:rPr>
                <w:rFonts w:ascii="Times New Roman"/>
                <w:b w:val="false"/>
                <w:i w:val="false"/>
                <w:color w:val="000000"/>
                <w:sz w:val="20"/>
              </w:rPr>
              <w:t xml:space="preserve">(8-шығарылым) </w:t>
            </w:r>
            <w:r>
              <w:br/>
            </w:r>
            <w:r>
              <w:rPr>
                <w:rFonts w:ascii="Times New Roman"/>
                <w:b w:val="false"/>
                <w:i w:val="false"/>
                <w:color w:val="000000"/>
                <w:sz w:val="20"/>
              </w:rPr>
              <w:t>қосымшасы</w:t>
            </w:r>
          </w:p>
        </w:tc>
      </w:tr>
    </w:tbl>
    <w:bookmarkStart w:name="z956" w:id="953"/>
    <w:p>
      <w:pPr>
        <w:spacing w:after="0"/>
        <w:ind w:left="0"/>
        <w:jc w:val="left"/>
      </w:pPr>
      <w:r>
        <w:rPr>
          <w:rFonts w:ascii="Times New Roman"/>
          <w:b/>
          <w:i w:val="false"/>
          <w:color w:val="000000"/>
        </w:rPr>
        <w:t xml:space="preserve"> Жұмысшы кәсіптерінің алфавиттік көрсеткіші</w:t>
      </w:r>
    </w:p>
    <w:bookmarkEnd w:id="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7"/>
        <w:gridCol w:w="3784"/>
        <w:gridCol w:w="2550"/>
        <w:gridCol w:w="2799"/>
      </w:tblGrid>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қорытпалар, баяу балқитын металдар мен ұнтақты металлургия бұйымдарының өндірісі</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балқитын металдардан жасалған бұйымдарды дәнекерлеуші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балқитын химиялық жартылай дайын өнімді дайындаушы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Жентектеуші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Карбидтеу аппаратшысы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пештерінің аппаратшысы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қорытпа бұйымдарын өңдеуші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қорытпалар және баяу балқитын металдар аппаратшысы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қорытпалар мен баяу балқитын металдардан жасалған бұйымдарды ажарлаушы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қорытпалар өнімдерін өңдейтін станокшы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қорытпаларды баспақтаушы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 мен ерітінділерді дайындайтын аппаратшы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Молибденді қалдықтар тотығының аппаратшысы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Пакеттерді жинаушы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Сормайт шыбықтарын өңдеуші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Танталды электрохимиялық өндіру аппаратшысы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Темірді қалпына келтіретін және темір ұнтақтарын жұмсартатын пешші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металдарды өңдеу</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металдар ұстасы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металдардан жасалған бұйымдарды құрастырушы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жалатушы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Гидробаспақтарда баспалаушы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илектеуші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майларды пісіруші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Орамдықтардың ұршықшысы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Сусальдық металдарды кесуші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Сусальдық металдардың қалыптарын жинақтаушы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металды жаншылаушы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майларды дайындаушы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металдарды жұмсартушы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металдарды қыздырушы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металдарды қырушы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металдарды өңдеу желісінің операторы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металдарды сымдаушы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Фольганы каширлеуші – сырлаушы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Фольганы тесуші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металдарды илектеуші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Анодтарды құюшы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жөндейтін шегендеуші – қышқақшы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Ванналарды жөндейтін монтажшы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 қондырғыларының машинисі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Жармалау-тарту-сұрыптау механизмдерінің машинисі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жасау станциясын басқару қалқанының (пультінің) операторы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байытушы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тазалаушы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жөндейтін монтажшы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 өнімін бақылаушы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жеткізуші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Шикіқұрамды тиеуші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Шикіқұрамшы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слесарь-түйістіруші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реттеуші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сирек металдар мен түсті металдардан ұнтақ өндірісі</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алюминий өндіру процесінің операторы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өндірісіндегі анодшы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Аппаратшы-гидрометаллург</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металдар мен шикізатты қабылдаушы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металдар өндірісіндегі аппаратшы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металдар өндірісіндегі жабдықтарды баптаушы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электролитті балқытушы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Дистильдеу пештерінің раймошысы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хлорлы қалайы дайындайтын хлорлаушы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тұздарды электролиздеуші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шеелиттерді дайындайтын аппаратшы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Йодпен тазартатын пешші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Катодшы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 пультшісі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Күкіртті-қышқыл сазтопырақты дайындайтын аппаратшы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Қадалық кран машинисі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қалдықтарды өңдеуші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Қақтау пештеріндегі пешші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 бен айналма материалдарды тазалаушы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Құймаларды фрезерлеуші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титан бар және сирек топырақты материалдарды өңдейтін пешші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Матрица табақтарын өңдеуші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төгуші – құюшы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ұнтақтары өндірісіндегі аппаратшы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Мырышты купорос алатын пешші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Мырышты күл өндірісіндегі пешші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ұнтақты қалпына келтіретін пешші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 құрылғылардың аппаратшысы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Пульпаны шаюшы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Реакциялық аппараттардың монтажшысы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топырақ элементтерін ажырату жөніндегі аппаратшы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ерітінділерін электролиздеуші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құюшы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ерітінділерін электролиздеуші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құюшы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тазартушы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шыңдаушы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металдардың гидрототықты қоспаларын алатын аппаратшы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Сілтілерді тиеуші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тәсілмен қалпына келтіретін пешші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және сирек металдар өндірісіндегі аппаратшы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кеуектерін бөлуші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кеуектерін қағымдаушы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мен сирек металдарды қалпына келтіретін және тазартатын пешші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 өндірісіндегі аппаратшы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мен балқымаларды құюшы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металдарды құюшы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тотықты сүрме өндірісіндегі пешші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Цементтепкіш</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Электрлі-сәулелік балқыту балқытушысы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ванналар шламшысы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өнім өндірісі</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Жұмсарту және графиттеу пештердің түсіруші-тиеушісі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Піспе-балқытушы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қатарлаушы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массаны қалыптаушы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өнім слесарі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өнімді механикалық өңдейтін станокшы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өнімді хлорлаушы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өнімді баспалаушы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