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424a" w14:textId="2384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"Әскери міндеттілерге кезекті әскери атақтар беру қағидаларын бекіту туралы" Қазақстан Республикасы Қорғаныс министрінің 2018 жылғы 12 сәуірдегі № 206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2021 жылғы 8 қаңтардағы № 4 бұйрығы. Қазақстан Республикасының Әділет министрлігінде 2021 жылғы 11 қаңтарда № 22056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"Әскери міндеттілерге кезекті әскери атақтар беру қағидаларын бекіту туралы" Қазақстан Республикасы Қорғаныс министрінің 2018 жылғы 12 сәуірдегі № 206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16841 болып тіркелген, 2018 жылғы 5 мамырда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Әскери міндеттілерге кезекті әскери атақтар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Офицерлер құрамының әскери міндеттілеріне әскери атақтар және жоғары сержанттар құрамына "шебер-сержант" әскери атағы Қазақстан Республикасы Қорғаныс министрінің бұйрықтарымен, жоғары сержанттар құрамының "штаб-сержант" әскери атағы және аға сержанттар құрамына – Қорғаныс министрінің бірінші орынбасары – Қазақстан Республикасы Қарулы Күштері Бас штабы бастығының бұйрықтарымен, қатардағы жауынгерлер және кіші сержанттар құрамдарына – олардың базасында әскери жиындар өткізілетін әскери бөлімдер мен мекемелер командирлерінің (бастықтарының) бұйрықтарымен беріледі.";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Әскери міндеттілерге офицерлер құрамының кезекті әскери атақтарын және офицерлер құрамының алғашқы "лейтенант" әскери атағын беру туралы шешім қабылдау үшін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Қазақстан Республикасы Қорғаныс министрлігінің кадр органына жолданады.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Жоғары және аға сержанттар құрамдарының әскери міндеттілеріне кезекті әскери атақтар беру туралы шешім қабылдау үшін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Қазақстан Республикасы Қорғаныс министрлігінің кадр органына жолданады.";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министрлігінің Кадрлар департаменті Қазақстан Республикасының заңнамасында белгіленген тәртіппен: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тіркелген күннен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министрлігі аппаратының басшысына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