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3953" w14:textId="a9f3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(66 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11 қаңтардағы № 7 бұйрығы. Қазақстан Республикасының Әділет министрлігінде 2021 жылғы 12 қаңтарда № 22061 болып тіркелді</w:t>
      </w:r>
    </w:p>
    <w:p>
      <w:pPr>
        <w:spacing w:after="0"/>
        <w:ind w:left="0"/>
        <w:jc w:val="both"/>
      </w:pPr>
      <w:bookmarkStart w:name="z2"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(66-шығарылым) бекітілсін.</w:t>
      </w:r>
    </w:p>
    <w:bookmarkEnd w:id="1"/>
    <w:bookmarkStart w:name="z4"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Қазақстан Республикасы Әділет миинистрлігінде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8"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(66-шығарылым) бекіту туралы" Қазақстан Республикасы Еңбек және халықты әлеуметтік қорғау министрінің 2012 жылғы 24 желтоқсандағы № 496-ө-м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8234 болып тіркелген, 2013 жылғы 17 қазанда № 233 (28172) "Егемен Қазақстан" газетінде жарияланған) күші жойылды деп танылсын.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7 бұйрығына қосымша</w:t>
            </w:r>
          </w:p>
        </w:tc>
      </w:tr>
    </w:tbl>
    <w:bookmarkStart w:name="z12"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(66-шығарылым)</w:t>
      </w:r>
    </w:p>
    <w:bookmarkEnd w:id="9"/>
    <w:bookmarkStart w:name="z13" w:id="10"/>
    <w:p>
      <w:pPr>
        <w:spacing w:after="0"/>
        <w:ind w:left="0"/>
        <w:jc w:val="left"/>
      </w:pPr>
      <w:r>
        <w:rPr>
          <w:rFonts w:ascii="Times New Roman"/>
          <w:b/>
          <w:i w:val="false"/>
          <w:color w:val="000000"/>
        </w:rPr>
        <w:t xml:space="preserve"> 1-тарау. Кіріспе</w:t>
      </w:r>
    </w:p>
    <w:bookmarkEnd w:id="10"/>
    <w:bookmarkStart w:name="z14"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(66-шығарылым) (бұдан әрі – БТБА (66-шығарылым) арнайы өндіріс бұйымдарын жөндеу және сынау жұмыстарын қамтиды.</w:t>
      </w:r>
    </w:p>
    <w:bookmarkEnd w:id="11"/>
    <w:bookmarkStart w:name="z15" w:id="12"/>
    <w:p>
      <w:pPr>
        <w:spacing w:after="0"/>
        <w:ind w:left="0"/>
        <w:jc w:val="both"/>
      </w:pPr>
      <w:r>
        <w:rPr>
          <w:rFonts w:ascii="Times New Roman"/>
          <w:b w:val="false"/>
          <w:i w:val="false"/>
          <w:color w:val="000000"/>
          <w:sz w:val="28"/>
        </w:rPr>
        <w:t>
      2. БТБА-ны (66-шығарылым) Қазақстан Республикасының Еңбек және халықты әлеуметтік қорғау министрлігі әзірлеген.</w:t>
      </w:r>
    </w:p>
    <w:bookmarkEnd w:id="12"/>
    <w:bookmarkStart w:name="z16" w:id="13"/>
    <w:p>
      <w:pPr>
        <w:spacing w:after="0"/>
        <w:ind w:left="0"/>
        <w:jc w:val="both"/>
      </w:pPr>
      <w:r>
        <w:rPr>
          <w:rFonts w:ascii="Times New Roman"/>
          <w:b w:val="false"/>
          <w:i w:val="false"/>
          <w:color w:val="000000"/>
          <w:sz w:val="28"/>
        </w:rPr>
        <w:t>
      3. Тарифтік-біліктілік сипаттамалар осы (66-шығарылым)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7" w:id="14"/>
    <w:p>
      <w:pPr>
        <w:spacing w:after="0"/>
        <w:ind w:left="0"/>
        <w:jc w:val="left"/>
      </w:pPr>
      <w:r>
        <w:rPr>
          <w:rFonts w:ascii="Times New Roman"/>
          <w:b/>
          <w:i w:val="false"/>
          <w:color w:val="000000"/>
        </w:rPr>
        <w:t xml:space="preserve"> 2-тарау. Арнайы өндіріс бұйымдарын жөндеу және сынау жұмыстарына арналған разрядтар бойынша жұмысшы кәсіптерінің тарифтік-біліктілік сипаттамалары</w:t>
      </w:r>
    </w:p>
    <w:bookmarkEnd w:id="14"/>
    <w:bookmarkStart w:name="z18" w:id="15"/>
    <w:p>
      <w:pPr>
        <w:spacing w:after="0"/>
        <w:ind w:left="0"/>
        <w:jc w:val="left"/>
      </w:pPr>
      <w:r>
        <w:rPr>
          <w:rFonts w:ascii="Times New Roman"/>
          <w:b/>
          <w:i w:val="false"/>
          <w:color w:val="000000"/>
        </w:rPr>
        <w:t xml:space="preserve"> 1-параграф. Атыстарды бақылап-қабылдаушы, 2-разряд</w:t>
      </w:r>
    </w:p>
    <w:bookmarkEnd w:id="15"/>
    <w:bookmarkStart w:name="z19"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жақын қашықтықта жерде және бөгеттерге (қалқан, пакля, құм, жоңқа, броня және бетон қабырға) шағын калибрлі снарядтармен сынақ атыстарды қабылдау;</w:t>
      </w:r>
    </w:p>
    <w:p>
      <w:pPr>
        <w:spacing w:after="0"/>
        <w:ind w:left="0"/>
        <w:jc w:val="both"/>
      </w:pPr>
      <w:r>
        <w:rPr>
          <w:rFonts w:ascii="Times New Roman"/>
          <w:b w:val="false"/>
          <w:i w:val="false"/>
          <w:color w:val="000000"/>
          <w:sz w:val="28"/>
        </w:rPr>
        <w:t>
      гранатометтерден атыстарды қабылдау және гранаталарды атыс позициясына жақын жинау;</w:t>
      </w:r>
    </w:p>
    <w:p>
      <w:pPr>
        <w:spacing w:after="0"/>
        <w:ind w:left="0"/>
        <w:jc w:val="both"/>
      </w:pPr>
      <w:r>
        <w:rPr>
          <w:rFonts w:ascii="Times New Roman"/>
          <w:b w:val="false"/>
          <w:i w:val="false"/>
          <w:color w:val="000000"/>
          <w:sz w:val="28"/>
        </w:rPr>
        <w:t>
      жұмсақ топырақты құрастыру алаңдарында снарядтар мен арнайы бұйымдарды қазып алу;</w:t>
      </w:r>
    </w:p>
    <w:p>
      <w:pPr>
        <w:spacing w:after="0"/>
        <w:ind w:left="0"/>
        <w:jc w:val="both"/>
      </w:pPr>
      <w:r>
        <w:rPr>
          <w:rFonts w:ascii="Times New Roman"/>
          <w:b w:val="false"/>
          <w:i w:val="false"/>
          <w:color w:val="000000"/>
          <w:sz w:val="28"/>
        </w:rPr>
        <w:t>
      алаңда жиналған снарядтарды тасымалдау;</w:t>
      </w:r>
    </w:p>
    <w:p>
      <w:pPr>
        <w:spacing w:after="0"/>
        <w:ind w:left="0"/>
        <w:jc w:val="both"/>
      </w:pPr>
      <w:r>
        <w:rPr>
          <w:rFonts w:ascii="Times New Roman"/>
          <w:b w:val="false"/>
          <w:i w:val="false"/>
          <w:color w:val="000000"/>
          <w:sz w:val="28"/>
        </w:rPr>
        <w:t>
      қалқандағы ойықтардың координаттарын анықтау;</w:t>
      </w:r>
    </w:p>
    <w:p>
      <w:pPr>
        <w:spacing w:after="0"/>
        <w:ind w:left="0"/>
        <w:jc w:val="both"/>
      </w:pPr>
      <w:r>
        <w:rPr>
          <w:rFonts w:ascii="Times New Roman"/>
          <w:b w:val="false"/>
          <w:i w:val="false"/>
          <w:color w:val="000000"/>
          <w:sz w:val="28"/>
        </w:rPr>
        <w:t>
      жерден жинақтау алаңында снаряд іздеу;</w:t>
      </w:r>
    </w:p>
    <w:p>
      <w:pPr>
        <w:spacing w:after="0"/>
        <w:ind w:left="0"/>
        <w:jc w:val="both"/>
      </w:pPr>
      <w:r>
        <w:rPr>
          <w:rFonts w:ascii="Times New Roman"/>
          <w:b w:val="false"/>
          <w:i w:val="false"/>
          <w:color w:val="000000"/>
          <w:sz w:val="28"/>
        </w:rPr>
        <w:t>
      ұстағыштардан снаряд корпусын таңдау.</w:t>
      </w:r>
    </w:p>
    <w:bookmarkStart w:name="z20"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оқ-дәрілер туралы негізгі мәліметтер, оларды таңбалау және пайдалану тәртібін;</w:t>
      </w:r>
    </w:p>
    <w:p>
      <w:pPr>
        <w:spacing w:after="0"/>
        <w:ind w:left="0"/>
        <w:jc w:val="both"/>
      </w:pPr>
      <w:r>
        <w:rPr>
          <w:rFonts w:ascii="Times New Roman"/>
          <w:b w:val="false"/>
          <w:i w:val="false"/>
          <w:color w:val="000000"/>
          <w:sz w:val="28"/>
        </w:rPr>
        <w:t>
      бақылау пункттері мен құрастыру алаңдарының құрылысы мен орналасуын;</w:t>
      </w:r>
    </w:p>
    <w:p>
      <w:pPr>
        <w:spacing w:after="0"/>
        <w:ind w:left="0"/>
        <w:jc w:val="both"/>
      </w:pPr>
      <w:r>
        <w:rPr>
          <w:rFonts w:ascii="Times New Roman"/>
          <w:b w:val="false"/>
          <w:i w:val="false"/>
          <w:color w:val="000000"/>
          <w:sz w:val="28"/>
        </w:rPr>
        <w:t>
      бұйымдарды іздеу тәртібі мен тәсілдерін;</w:t>
      </w:r>
    </w:p>
    <w:p>
      <w:pPr>
        <w:spacing w:after="0"/>
        <w:ind w:left="0"/>
        <w:jc w:val="both"/>
      </w:pPr>
      <w:r>
        <w:rPr>
          <w:rFonts w:ascii="Times New Roman"/>
          <w:b w:val="false"/>
          <w:i w:val="false"/>
          <w:color w:val="000000"/>
          <w:sz w:val="28"/>
        </w:rPr>
        <w:t>
      1,5 метр тереңдікте снарядтарды топырақтан алу және оларды межелі жерге тасымалдау жөніндегі жер жұмыстарын жүргізу тәртібі мен дәйектілігін;</w:t>
      </w:r>
    </w:p>
    <w:p>
      <w:pPr>
        <w:spacing w:after="0"/>
        <w:ind w:left="0"/>
        <w:jc w:val="both"/>
      </w:pPr>
      <w:r>
        <w:rPr>
          <w:rFonts w:ascii="Times New Roman"/>
          <w:b w:val="false"/>
          <w:i w:val="false"/>
          <w:color w:val="000000"/>
          <w:sz w:val="28"/>
        </w:rPr>
        <w:t>
      қалқандағы ойықтардың координаттарын өлшеу тәртібін;</w:t>
      </w:r>
    </w:p>
    <w:p>
      <w:pPr>
        <w:spacing w:after="0"/>
        <w:ind w:left="0"/>
        <w:jc w:val="both"/>
      </w:pPr>
      <w:r>
        <w:rPr>
          <w:rFonts w:ascii="Times New Roman"/>
          <w:b w:val="false"/>
          <w:i w:val="false"/>
          <w:color w:val="000000"/>
          <w:sz w:val="28"/>
        </w:rPr>
        <w:t>
      күрделі емес құралдарды пайдалану тәртібін;</w:t>
      </w:r>
    </w:p>
    <w:p>
      <w:pPr>
        <w:spacing w:after="0"/>
        <w:ind w:left="0"/>
        <w:jc w:val="both"/>
      </w:pPr>
      <w:r>
        <w:rPr>
          <w:rFonts w:ascii="Times New Roman"/>
          <w:b w:val="false"/>
          <w:i w:val="false"/>
          <w:color w:val="000000"/>
          <w:sz w:val="28"/>
        </w:rPr>
        <w:t>
      өндірілген жұмыстарға құжаттама ресімдеу тәртібін.</w:t>
      </w:r>
    </w:p>
    <w:bookmarkStart w:name="z21" w:id="18"/>
    <w:p>
      <w:pPr>
        <w:spacing w:after="0"/>
        <w:ind w:left="0"/>
        <w:jc w:val="left"/>
      </w:pPr>
      <w:r>
        <w:rPr>
          <w:rFonts w:ascii="Times New Roman"/>
          <w:b/>
          <w:i w:val="false"/>
          <w:color w:val="000000"/>
        </w:rPr>
        <w:t xml:space="preserve"> 2-параграф. Атыстарды бақылап-қабылдаушы, 3-разряд</w:t>
      </w:r>
    </w:p>
    <w:bookmarkEnd w:id="18"/>
    <w:bookmarkStart w:name="z22"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орташа қашықтықтан жерде және жасанды бөгеттерден артиллериялық және минометтен атуды қабылдау;</w:t>
      </w:r>
    </w:p>
    <w:p>
      <w:pPr>
        <w:spacing w:after="0"/>
        <w:ind w:left="0"/>
        <w:jc w:val="both"/>
      </w:pPr>
      <w:r>
        <w:rPr>
          <w:rFonts w:ascii="Times New Roman"/>
          <w:b w:val="false"/>
          <w:i w:val="false"/>
          <w:color w:val="000000"/>
          <w:sz w:val="28"/>
        </w:rPr>
        <w:t>
      атылған снарядтарды іздеу және олардың жерге түсу координаттарын анықтау;</w:t>
      </w:r>
    </w:p>
    <w:p>
      <w:pPr>
        <w:spacing w:after="0"/>
        <w:ind w:left="0"/>
        <w:jc w:val="both"/>
      </w:pPr>
      <w:r>
        <w:rPr>
          <w:rFonts w:ascii="Times New Roman"/>
          <w:b w:val="false"/>
          <w:i w:val="false"/>
          <w:color w:val="000000"/>
          <w:sz w:val="28"/>
        </w:rPr>
        <w:t>
      жерде снарядтың көзге көрінетін жарылуын аспаппен белгілеу;</w:t>
      </w:r>
    </w:p>
    <w:p>
      <w:pPr>
        <w:spacing w:after="0"/>
        <w:ind w:left="0"/>
        <w:jc w:val="both"/>
      </w:pPr>
      <w:r>
        <w:rPr>
          <w:rFonts w:ascii="Times New Roman"/>
          <w:b w:val="false"/>
          <w:i w:val="false"/>
          <w:color w:val="000000"/>
          <w:sz w:val="28"/>
        </w:rPr>
        <w:t>
      ұшақтарды сынау кезінде оқ-дәрілердің (радиожарғыштар, парашют бұйымдары, шамшырақ) іс-әрекетін бақылау;</w:t>
      </w:r>
    </w:p>
    <w:p>
      <w:pPr>
        <w:spacing w:after="0"/>
        <w:ind w:left="0"/>
        <w:jc w:val="both"/>
      </w:pPr>
      <w:r>
        <w:rPr>
          <w:rFonts w:ascii="Times New Roman"/>
          <w:b w:val="false"/>
          <w:i w:val="false"/>
          <w:color w:val="000000"/>
          <w:sz w:val="28"/>
        </w:rPr>
        <w:t>
      1,5 метрден астам тереңдіктегі снарядтарды жерден қазып алу;</w:t>
      </w:r>
    </w:p>
    <w:p>
      <w:pPr>
        <w:spacing w:after="0"/>
        <w:ind w:left="0"/>
        <w:jc w:val="both"/>
      </w:pPr>
      <w:r>
        <w:rPr>
          <w:rFonts w:ascii="Times New Roman"/>
          <w:b w:val="false"/>
          <w:i w:val="false"/>
          <w:color w:val="000000"/>
          <w:sz w:val="28"/>
        </w:rPr>
        <w:t>
      атылған сәттен бастап трасерлердің жану уақытын, түтіктің немесе жарғыштың іске қосылу уақытын өлшеу;</w:t>
      </w:r>
    </w:p>
    <w:p>
      <w:pPr>
        <w:spacing w:after="0"/>
        <w:ind w:left="0"/>
        <w:jc w:val="both"/>
      </w:pPr>
      <w:r>
        <w:rPr>
          <w:rFonts w:ascii="Times New Roman"/>
          <w:b w:val="false"/>
          <w:i w:val="false"/>
          <w:color w:val="000000"/>
          <w:sz w:val="28"/>
        </w:rPr>
        <w:t>
      снарядтардың түскен орнының координаттарын айқындау.</w:t>
      </w:r>
    </w:p>
    <w:bookmarkStart w:name="z23"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артиллерия мен атқыш қару-жарақ туралы негізгі мәліметтерін;</w:t>
      </w:r>
    </w:p>
    <w:p>
      <w:pPr>
        <w:spacing w:after="0"/>
        <w:ind w:left="0"/>
        <w:jc w:val="both"/>
      </w:pPr>
      <w:r>
        <w:rPr>
          <w:rFonts w:ascii="Times New Roman"/>
          <w:b w:val="false"/>
          <w:i w:val="false"/>
          <w:color w:val="000000"/>
          <w:sz w:val="28"/>
        </w:rPr>
        <w:t>
      баллистика туралы негізгі мәліметтерін;</w:t>
      </w:r>
    </w:p>
    <w:p>
      <w:pPr>
        <w:spacing w:after="0"/>
        <w:ind w:left="0"/>
        <w:jc w:val="both"/>
      </w:pPr>
      <w:r>
        <w:rPr>
          <w:rFonts w:ascii="Times New Roman"/>
          <w:b w:val="false"/>
          <w:i w:val="false"/>
          <w:color w:val="000000"/>
          <w:sz w:val="28"/>
        </w:rPr>
        <w:t>
      сынақ жүргізу және снарядтар мен бұйымдарды атқаннан кейін оларды жинақтау әдістемесін;</w:t>
      </w:r>
    </w:p>
    <w:p>
      <w:pPr>
        <w:spacing w:after="0"/>
        <w:ind w:left="0"/>
        <w:jc w:val="both"/>
      </w:pPr>
      <w:r>
        <w:rPr>
          <w:rFonts w:ascii="Times New Roman"/>
          <w:b w:val="false"/>
          <w:i w:val="false"/>
          <w:color w:val="000000"/>
          <w:sz w:val="28"/>
        </w:rPr>
        <w:t>
      атыс алаңы туралы негізгі мәліметтерін;</w:t>
      </w:r>
    </w:p>
    <w:p>
      <w:pPr>
        <w:spacing w:after="0"/>
        <w:ind w:left="0"/>
        <w:jc w:val="both"/>
      </w:pPr>
      <w:r>
        <w:rPr>
          <w:rFonts w:ascii="Times New Roman"/>
          <w:b w:val="false"/>
          <w:i w:val="false"/>
          <w:color w:val="000000"/>
          <w:sz w:val="28"/>
        </w:rPr>
        <w:t>
      жергілікті жерде бағдарлау және топографиялық карталарды оқу тәртібін;</w:t>
      </w:r>
    </w:p>
    <w:p>
      <w:pPr>
        <w:spacing w:after="0"/>
        <w:ind w:left="0"/>
        <w:jc w:val="both"/>
      </w:pPr>
      <w:r>
        <w:rPr>
          <w:rFonts w:ascii="Times New Roman"/>
          <w:b w:val="false"/>
          <w:i w:val="false"/>
          <w:color w:val="000000"/>
          <w:sz w:val="28"/>
        </w:rPr>
        <w:t>
      жергілікті пәндер бойынша қашықтықты анықтау тәртібін;</w:t>
      </w:r>
    </w:p>
    <w:p>
      <w:pPr>
        <w:spacing w:after="0"/>
        <w:ind w:left="0"/>
        <w:jc w:val="both"/>
      </w:pPr>
      <w:r>
        <w:rPr>
          <w:rFonts w:ascii="Times New Roman"/>
          <w:b w:val="false"/>
          <w:i w:val="false"/>
          <w:color w:val="000000"/>
          <w:sz w:val="28"/>
        </w:rPr>
        <w:t>
      снарядтардың түскен орнының координаттарын айқындау тәсілдерін;</w:t>
      </w:r>
    </w:p>
    <w:p>
      <w:pPr>
        <w:spacing w:after="0"/>
        <w:ind w:left="0"/>
        <w:jc w:val="both"/>
      </w:pPr>
      <w:r>
        <w:rPr>
          <w:rFonts w:ascii="Times New Roman"/>
          <w:b w:val="false"/>
          <w:i w:val="false"/>
          <w:color w:val="000000"/>
          <w:sz w:val="28"/>
        </w:rPr>
        <w:t>
      снарядтардың жарылуын бақылау аспабының көмегімен анықтау тәртібін;</w:t>
      </w:r>
    </w:p>
    <w:p>
      <w:pPr>
        <w:spacing w:after="0"/>
        <w:ind w:left="0"/>
        <w:jc w:val="both"/>
      </w:pPr>
      <w:r>
        <w:rPr>
          <w:rFonts w:ascii="Times New Roman"/>
          <w:b w:val="false"/>
          <w:i w:val="false"/>
          <w:color w:val="000000"/>
          <w:sz w:val="28"/>
        </w:rPr>
        <w:t>
      ұшақтардан сыналатын оқ-дәрілердің іс-қимылдарын бақылау тәртібін;</w:t>
      </w:r>
    </w:p>
    <w:p>
      <w:pPr>
        <w:spacing w:after="0"/>
        <w:ind w:left="0"/>
        <w:jc w:val="both"/>
      </w:pPr>
      <w:r>
        <w:rPr>
          <w:rFonts w:ascii="Times New Roman"/>
          <w:b w:val="false"/>
          <w:i w:val="false"/>
          <w:color w:val="000000"/>
          <w:sz w:val="28"/>
        </w:rPr>
        <w:t>
      бақылау аспаптарының (бинокль, буссоль, стереотруб және өзге де бақылау аспаптарының) құрылымы мен істеу принципін және оларды жұмыста пайдалану тәртібін.</w:t>
      </w:r>
    </w:p>
    <w:bookmarkStart w:name="z24" w:id="21"/>
    <w:p>
      <w:pPr>
        <w:spacing w:after="0"/>
        <w:ind w:left="0"/>
        <w:jc w:val="left"/>
      </w:pPr>
      <w:r>
        <w:rPr>
          <w:rFonts w:ascii="Times New Roman"/>
          <w:b/>
          <w:i w:val="false"/>
          <w:color w:val="000000"/>
        </w:rPr>
        <w:t xml:space="preserve"> 3-параграф. Атыстарды бақылап-қабылдаушы, 4-разряд</w:t>
      </w:r>
    </w:p>
    <w:bookmarkEnd w:id="21"/>
    <w:bookmarkStart w:name="z25"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орташа қашықтықта жылжымалы нысандарды атуды қабылдау;</w:t>
      </w:r>
    </w:p>
    <w:p>
      <w:pPr>
        <w:spacing w:after="0"/>
        <w:ind w:left="0"/>
        <w:jc w:val="both"/>
      </w:pPr>
      <w:r>
        <w:rPr>
          <w:rFonts w:ascii="Times New Roman"/>
          <w:b w:val="false"/>
          <w:i w:val="false"/>
          <w:color w:val="000000"/>
          <w:sz w:val="28"/>
        </w:rPr>
        <w:t>
      диаметрі мен тереңдігі бойынша және топырақтың сипатын бере отырып, воронкаларын өлшей отырып, ажырамаларының толықтығына орай атыстарды қабылдау;</w:t>
      </w:r>
    </w:p>
    <w:p>
      <w:pPr>
        <w:spacing w:after="0"/>
        <w:ind w:left="0"/>
        <w:jc w:val="both"/>
      </w:pPr>
      <w:r>
        <w:rPr>
          <w:rFonts w:ascii="Times New Roman"/>
          <w:b w:val="false"/>
          <w:i w:val="false"/>
          <w:color w:val="000000"/>
          <w:sz w:val="28"/>
        </w:rPr>
        <w:t>
      зерттеуге жататын снарядтар мен арнайы бұйымдарды қадағалау және іздестіру;</w:t>
      </w:r>
    </w:p>
    <w:p>
      <w:pPr>
        <w:spacing w:after="0"/>
        <w:ind w:left="0"/>
        <w:jc w:val="both"/>
      </w:pPr>
      <w:r>
        <w:rPr>
          <w:rFonts w:ascii="Times New Roman"/>
          <w:b w:val="false"/>
          <w:i w:val="false"/>
          <w:color w:val="000000"/>
          <w:sz w:val="28"/>
        </w:rPr>
        <w:t>
      сынамалы жарылмаған снарядтар мен арнайы бұйымдарды жерден қандай тереңдікте болса да алу;</w:t>
      </w:r>
    </w:p>
    <w:p>
      <w:pPr>
        <w:spacing w:after="0"/>
        <w:ind w:left="0"/>
        <w:jc w:val="both"/>
      </w:pPr>
      <w:r>
        <w:rPr>
          <w:rFonts w:ascii="Times New Roman"/>
          <w:b w:val="false"/>
          <w:i w:val="false"/>
          <w:color w:val="000000"/>
          <w:sz w:val="28"/>
        </w:rPr>
        <w:t>
      рикошеттен атылған снарядтарды іздеу;</w:t>
      </w:r>
    </w:p>
    <w:p>
      <w:pPr>
        <w:spacing w:after="0"/>
        <w:ind w:left="0"/>
        <w:jc w:val="both"/>
      </w:pPr>
      <w:r>
        <w:rPr>
          <w:rFonts w:ascii="Times New Roman"/>
          <w:b w:val="false"/>
          <w:i w:val="false"/>
          <w:color w:val="000000"/>
          <w:sz w:val="28"/>
        </w:rPr>
        <w:t>
      бақылау деректерін алғашқы өңдеу және сыналатын снарядтарды жинау.</w:t>
      </w:r>
    </w:p>
    <w:bookmarkStart w:name="z26"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орташа қашықтықта жылжымалы нысандарды ату кезінде снарядтар мен бұйымдарды сынау әдістемесін;</w:t>
      </w:r>
    </w:p>
    <w:p>
      <w:pPr>
        <w:spacing w:after="0"/>
        <w:ind w:left="0"/>
        <w:jc w:val="both"/>
      </w:pPr>
      <w:r>
        <w:rPr>
          <w:rFonts w:ascii="Times New Roman"/>
          <w:b w:val="false"/>
          <w:i w:val="false"/>
          <w:color w:val="000000"/>
          <w:sz w:val="28"/>
        </w:rPr>
        <w:t>
      координаттық деректерді дайындау тәсілдерін және атыстарды түзету тәртібін;</w:t>
      </w:r>
    </w:p>
    <w:p>
      <w:pPr>
        <w:spacing w:after="0"/>
        <w:ind w:left="0"/>
        <w:jc w:val="both"/>
      </w:pPr>
      <w:r>
        <w:rPr>
          <w:rFonts w:ascii="Times New Roman"/>
          <w:b w:val="false"/>
          <w:i w:val="false"/>
          <w:color w:val="000000"/>
          <w:sz w:val="28"/>
        </w:rPr>
        <w:t>
      жарылмаған сынамалы снарядтарды жерден қазып алу жөніндегі нұсқаулығын;</w:t>
      </w:r>
    </w:p>
    <w:p>
      <w:pPr>
        <w:spacing w:after="0"/>
        <w:ind w:left="0"/>
        <w:jc w:val="both"/>
      </w:pPr>
      <w:r>
        <w:rPr>
          <w:rFonts w:ascii="Times New Roman"/>
          <w:b w:val="false"/>
          <w:i w:val="false"/>
          <w:color w:val="000000"/>
          <w:sz w:val="28"/>
        </w:rPr>
        <w:t>
      снарядтардың ұшу бағытын және түскен жерін анықтау тәсілдерін.</w:t>
      </w:r>
    </w:p>
    <w:bookmarkStart w:name="z27" w:id="24"/>
    <w:p>
      <w:pPr>
        <w:spacing w:after="0"/>
        <w:ind w:left="0"/>
        <w:jc w:val="left"/>
      </w:pPr>
      <w:r>
        <w:rPr>
          <w:rFonts w:ascii="Times New Roman"/>
          <w:b/>
          <w:i w:val="false"/>
          <w:color w:val="000000"/>
        </w:rPr>
        <w:t xml:space="preserve"> 4-параграф. Атыстарды бақылап-қабылдаушы, 5-разряд</w:t>
      </w:r>
    </w:p>
    <w:bookmarkEnd w:id="24"/>
    <w:bookmarkStart w:name="z28"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алыс қашықтықта артиллериялық атыстар мен зымыран құрылғыларынан атуды кез келген жағдайда қабылдау;</w:t>
      </w:r>
    </w:p>
    <w:p>
      <w:pPr>
        <w:spacing w:after="0"/>
        <w:ind w:left="0"/>
        <w:jc w:val="both"/>
      </w:pPr>
      <w:r>
        <w:rPr>
          <w:rFonts w:ascii="Times New Roman"/>
          <w:b w:val="false"/>
          <w:i w:val="false"/>
          <w:color w:val="000000"/>
          <w:sz w:val="28"/>
        </w:rPr>
        <w:t>
      бақылау аспаптарының көмегімен ауа жарылыстарының биіктігі мен координаттарын айқындау;</w:t>
      </w:r>
    </w:p>
    <w:p>
      <w:pPr>
        <w:spacing w:after="0"/>
        <w:ind w:left="0"/>
        <w:jc w:val="both"/>
      </w:pPr>
      <w:r>
        <w:rPr>
          <w:rFonts w:ascii="Times New Roman"/>
          <w:b w:val="false"/>
          <w:i w:val="false"/>
          <w:color w:val="000000"/>
          <w:sz w:val="28"/>
        </w:rPr>
        <w:t>
      әрбір 10 сантиметр сайын тереңдігі мен диаметрін өлшей отырып және воронканың бойлық және көлденең эскизін жасай отырып, толық профилін анықтай отырып воронкаларды өлшеу;</w:t>
      </w:r>
    </w:p>
    <w:p>
      <w:pPr>
        <w:spacing w:after="0"/>
        <w:ind w:left="0"/>
        <w:jc w:val="both"/>
      </w:pPr>
      <w:r>
        <w:rPr>
          <w:rFonts w:ascii="Times New Roman"/>
          <w:b w:val="false"/>
          <w:i w:val="false"/>
          <w:color w:val="000000"/>
          <w:sz w:val="28"/>
        </w:rPr>
        <w:t>
      орналасқан жерінде кертпені планшетте өңдеу және снарядтардың түскен жерінің нақты координаттарын анықтау;</w:t>
      </w:r>
    </w:p>
    <w:p>
      <w:pPr>
        <w:spacing w:after="0"/>
        <w:ind w:left="0"/>
        <w:jc w:val="both"/>
      </w:pPr>
      <w:r>
        <w:rPr>
          <w:rFonts w:ascii="Times New Roman"/>
          <w:b w:val="false"/>
          <w:i w:val="false"/>
          <w:color w:val="000000"/>
          <w:sz w:val="28"/>
        </w:rPr>
        <w:t>
      артиллериялық шеңберді қолдана отырып, картадан нысанаға ату мен атудың негізгі бағытының дирекциялық бұрышы туралы түсінік.</w:t>
      </w:r>
    </w:p>
    <w:bookmarkStart w:name="z29"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зымыран қару-жарағы бойынша негізгі мәліметтерін;</w:t>
      </w:r>
    </w:p>
    <w:p>
      <w:pPr>
        <w:spacing w:after="0"/>
        <w:ind w:left="0"/>
        <w:jc w:val="both"/>
      </w:pPr>
      <w:r>
        <w:rPr>
          <w:rFonts w:ascii="Times New Roman"/>
          <w:b w:val="false"/>
          <w:i w:val="false"/>
          <w:color w:val="000000"/>
          <w:sz w:val="28"/>
        </w:rPr>
        <w:t>
      артиллериялық және зымыран қару-жарақтарының барлық түрінен дүркін атыс кезінде түзету тәртібін;</w:t>
      </w:r>
    </w:p>
    <w:p>
      <w:pPr>
        <w:spacing w:after="0"/>
        <w:ind w:left="0"/>
        <w:jc w:val="both"/>
      </w:pPr>
      <w:r>
        <w:rPr>
          <w:rFonts w:ascii="Times New Roman"/>
          <w:b w:val="false"/>
          <w:i w:val="false"/>
          <w:color w:val="000000"/>
          <w:sz w:val="28"/>
        </w:rPr>
        <w:t>
      картадан дирекциялық бұрышты алу кезінде артиллериялық шеңберді пайдалану тәртібін.</w:t>
      </w:r>
    </w:p>
    <w:p>
      <w:pPr>
        <w:spacing w:after="0"/>
        <w:ind w:left="0"/>
        <w:jc w:val="left"/>
      </w:pPr>
      <w:r>
        <w:rPr>
          <w:rFonts w:ascii="Times New Roman"/>
          <w:b/>
          <w:i w:val="false"/>
          <w:color w:val="000000"/>
        </w:rPr>
        <w:t xml:space="preserve"> 5-параграф. Аэростат аспаптарын жөндеуші слесарь, 2-разряд</w:t>
      </w:r>
    </w:p>
    <w:bookmarkStart w:name="z30" w:id="27"/>
    <w:p>
      <w:pPr>
        <w:spacing w:after="0"/>
        <w:ind w:left="0"/>
        <w:jc w:val="both"/>
      </w:pPr>
      <w:r>
        <w:rPr>
          <w:rFonts w:ascii="Times New Roman"/>
          <w:b w:val="false"/>
          <w:i w:val="false"/>
          <w:color w:val="000000"/>
          <w:sz w:val="28"/>
        </w:rPr>
        <w:t>
      12. Жұмыс сипаттамасы:</w:t>
      </w:r>
    </w:p>
    <w:bookmarkEnd w:id="27"/>
    <w:p>
      <w:pPr>
        <w:spacing w:after="0"/>
        <w:ind w:left="0"/>
        <w:jc w:val="both"/>
      </w:pPr>
      <w:r>
        <w:rPr>
          <w:rFonts w:ascii="Times New Roman"/>
          <w:b w:val="false"/>
          <w:i w:val="false"/>
          <w:color w:val="000000"/>
          <w:sz w:val="28"/>
        </w:rPr>
        <w:t>
      қарапайым аэростат аспаптары мен механизмдерін жөндеу, құрастыру, реттеу және сынау;</w:t>
      </w:r>
    </w:p>
    <w:p>
      <w:pPr>
        <w:spacing w:after="0"/>
        <w:ind w:left="0"/>
        <w:jc w:val="both"/>
      </w:pPr>
      <w:r>
        <w:rPr>
          <w:rFonts w:ascii="Times New Roman"/>
          <w:b w:val="false"/>
          <w:i w:val="false"/>
          <w:color w:val="000000"/>
          <w:sz w:val="28"/>
        </w:rPr>
        <w:t>
      бөлшектерді 12-14 квалитет бойынша (5-7 дәлдік класы) бойынша слесарлық өңдеу;</w:t>
      </w:r>
    </w:p>
    <w:p>
      <w:pPr>
        <w:spacing w:after="0"/>
        <w:ind w:left="0"/>
        <w:jc w:val="both"/>
      </w:pPr>
      <w:r>
        <w:rPr>
          <w:rFonts w:ascii="Times New Roman"/>
          <w:b w:val="false"/>
          <w:i w:val="false"/>
          <w:color w:val="000000"/>
          <w:sz w:val="28"/>
        </w:rPr>
        <w:t>
      бөлшектерді ілу және пісіру бойынша құрастыру;</w:t>
      </w:r>
    </w:p>
    <w:p>
      <w:pPr>
        <w:spacing w:after="0"/>
        <w:ind w:left="0"/>
        <w:jc w:val="both"/>
      </w:pPr>
      <w:r>
        <w:rPr>
          <w:rFonts w:ascii="Times New Roman"/>
          <w:b w:val="false"/>
          <w:i w:val="false"/>
          <w:color w:val="000000"/>
          <w:sz w:val="28"/>
        </w:rPr>
        <w:t>
      қарапайым бөлшектерді белгілеу;</w:t>
      </w:r>
    </w:p>
    <w:p>
      <w:pPr>
        <w:spacing w:after="0"/>
        <w:ind w:left="0"/>
        <w:jc w:val="both"/>
      </w:pPr>
      <w:r>
        <w:rPr>
          <w:rFonts w:ascii="Times New Roman"/>
          <w:b w:val="false"/>
          <w:i w:val="false"/>
          <w:color w:val="000000"/>
          <w:sz w:val="28"/>
        </w:rPr>
        <w:t>
      бөлшектерді коррозияға қарсы өңдеу;</w:t>
      </w:r>
    </w:p>
    <w:p>
      <w:pPr>
        <w:spacing w:after="0"/>
        <w:ind w:left="0"/>
        <w:jc w:val="both"/>
      </w:pPr>
      <w:r>
        <w:rPr>
          <w:rFonts w:ascii="Times New Roman"/>
          <w:b w:val="false"/>
          <w:i w:val="false"/>
          <w:color w:val="000000"/>
          <w:sz w:val="28"/>
        </w:rPr>
        <w:t>
      тесу және бұранда кесу станоктарында жұмыстарды орындау.</w:t>
      </w:r>
    </w:p>
    <w:bookmarkStart w:name="z31" w:id="28"/>
    <w:p>
      <w:pPr>
        <w:spacing w:after="0"/>
        <w:ind w:left="0"/>
        <w:jc w:val="both"/>
      </w:pPr>
      <w:r>
        <w:rPr>
          <w:rFonts w:ascii="Times New Roman"/>
          <w:b w:val="false"/>
          <w:i w:val="false"/>
          <w:color w:val="000000"/>
          <w:sz w:val="28"/>
        </w:rPr>
        <w:t>
      13. Білуге тиіс:</w:t>
      </w:r>
    </w:p>
    <w:bookmarkEnd w:id="28"/>
    <w:p>
      <w:pPr>
        <w:spacing w:after="0"/>
        <w:ind w:left="0"/>
        <w:jc w:val="both"/>
      </w:pPr>
      <w:r>
        <w:rPr>
          <w:rFonts w:ascii="Times New Roman"/>
          <w:b w:val="false"/>
          <w:i w:val="false"/>
          <w:color w:val="000000"/>
          <w:sz w:val="28"/>
        </w:rPr>
        <w:t>
      қарапайым жөнделетін аэростат аспаптарының, механизмдерінің құрылғысын, мақсаты мен жұмыс істеу принципін;</w:t>
      </w:r>
    </w:p>
    <w:p>
      <w:pPr>
        <w:spacing w:after="0"/>
        <w:ind w:left="0"/>
        <w:jc w:val="both"/>
      </w:pPr>
      <w:r>
        <w:rPr>
          <w:rFonts w:ascii="Times New Roman"/>
          <w:b w:val="false"/>
          <w:i w:val="false"/>
          <w:color w:val="000000"/>
          <w:sz w:val="28"/>
        </w:rPr>
        <w:t>
      аспаптар мен механизмдерді жөндеуге және сынауға қойылатын техникалық шарттарын;</w:t>
      </w:r>
    </w:p>
    <w:p>
      <w:pPr>
        <w:spacing w:after="0"/>
        <w:ind w:left="0"/>
        <w:jc w:val="both"/>
      </w:pPr>
      <w:r>
        <w:rPr>
          <w:rFonts w:ascii="Times New Roman"/>
          <w:b w:val="false"/>
          <w:i w:val="false"/>
          <w:color w:val="000000"/>
          <w:sz w:val="28"/>
        </w:rPr>
        <w:t>
      шектеулер мен қондырмалар, квалитеттер (дәлдік сыныптары) және кедір-бұдырлық параметрлері (өңдеу тазалығы сыныптары) туралы негізгі мәліметтер;</w:t>
      </w:r>
    </w:p>
    <w:p>
      <w:pPr>
        <w:spacing w:after="0"/>
        <w:ind w:left="0"/>
        <w:jc w:val="both"/>
      </w:pPr>
      <w:r>
        <w:rPr>
          <w:rFonts w:ascii="Times New Roman"/>
          <w:b w:val="false"/>
          <w:i w:val="false"/>
          <w:color w:val="000000"/>
          <w:sz w:val="28"/>
        </w:rPr>
        <w:t>
      коррозияға қарсы майлар мен сылақтардың сорттары мен түрлерін;</w:t>
      </w:r>
    </w:p>
    <w:p>
      <w:pPr>
        <w:spacing w:after="0"/>
        <w:ind w:left="0"/>
        <w:jc w:val="both"/>
      </w:pPr>
      <w:r>
        <w:rPr>
          <w:rFonts w:ascii="Times New Roman"/>
          <w:b w:val="false"/>
          <w:i w:val="false"/>
          <w:color w:val="000000"/>
          <w:sz w:val="28"/>
        </w:rPr>
        <w:t>
      орындалатын жұмыс көлеміндегі электротехниканың негіздерін.</w:t>
      </w:r>
    </w:p>
    <w:bookmarkStart w:name="z32" w:id="29"/>
    <w:p>
      <w:pPr>
        <w:spacing w:after="0"/>
        <w:ind w:left="0"/>
        <w:jc w:val="both"/>
      </w:pPr>
      <w:r>
        <w:rPr>
          <w:rFonts w:ascii="Times New Roman"/>
          <w:b w:val="false"/>
          <w:i w:val="false"/>
          <w:color w:val="000000"/>
          <w:sz w:val="28"/>
        </w:rPr>
        <w:t>
      14. Жұмыс үлгілері:</w:t>
      </w:r>
    </w:p>
    <w:bookmarkEnd w:id="29"/>
    <w:p>
      <w:pPr>
        <w:spacing w:after="0"/>
        <w:ind w:left="0"/>
        <w:jc w:val="both"/>
      </w:pPr>
      <w:r>
        <w:rPr>
          <w:rFonts w:ascii="Times New Roman"/>
          <w:b w:val="false"/>
          <w:i w:val="false"/>
          <w:color w:val="000000"/>
          <w:sz w:val="28"/>
        </w:rPr>
        <w:t>
      1) "ГПВ-47" аспаптарының ауыспалы дискілері – жөндеу;</w:t>
      </w:r>
    </w:p>
    <w:p>
      <w:pPr>
        <w:spacing w:after="0"/>
        <w:ind w:left="0"/>
        <w:jc w:val="both"/>
      </w:pPr>
      <w:r>
        <w:rPr>
          <w:rFonts w:ascii="Times New Roman"/>
          <w:b w:val="false"/>
          <w:i w:val="false"/>
          <w:color w:val="000000"/>
          <w:sz w:val="28"/>
        </w:rPr>
        <w:t>
      2) "ГВ" аспаптарының сорғылары – жөндеу, реттеу;</w:t>
      </w:r>
    </w:p>
    <w:p>
      <w:pPr>
        <w:spacing w:after="0"/>
        <w:ind w:left="0"/>
        <w:jc w:val="both"/>
      </w:pPr>
      <w:r>
        <w:rPr>
          <w:rFonts w:ascii="Times New Roman"/>
          <w:b w:val="false"/>
          <w:i w:val="false"/>
          <w:color w:val="000000"/>
          <w:sz w:val="28"/>
        </w:rPr>
        <w:t>
      3) газоанализатор панельдері – жөндеу;</w:t>
      </w:r>
    </w:p>
    <w:p>
      <w:pPr>
        <w:spacing w:after="0"/>
        <w:ind w:left="0"/>
        <w:jc w:val="both"/>
      </w:pPr>
      <w:r>
        <w:rPr>
          <w:rFonts w:ascii="Times New Roman"/>
          <w:b w:val="false"/>
          <w:i w:val="false"/>
          <w:color w:val="000000"/>
          <w:sz w:val="28"/>
        </w:rPr>
        <w:t>
      4) қарапайым аэростат аспаптар – жөндеу, реттеу;</w:t>
      </w:r>
    </w:p>
    <w:p>
      <w:pPr>
        <w:spacing w:after="0"/>
        <w:ind w:left="0"/>
        <w:jc w:val="both"/>
      </w:pPr>
      <w:r>
        <w:rPr>
          <w:rFonts w:ascii="Times New Roman"/>
          <w:b w:val="false"/>
          <w:i w:val="false"/>
          <w:color w:val="000000"/>
          <w:sz w:val="28"/>
        </w:rPr>
        <w:t>
      5) құбырлар – ұштарын дәнекерлеу және бітеу.</w:t>
      </w:r>
    </w:p>
    <w:bookmarkStart w:name="z33" w:id="30"/>
    <w:p>
      <w:pPr>
        <w:spacing w:after="0"/>
        <w:ind w:left="0"/>
        <w:jc w:val="left"/>
      </w:pPr>
      <w:r>
        <w:rPr>
          <w:rFonts w:ascii="Times New Roman"/>
          <w:b/>
          <w:i w:val="false"/>
          <w:color w:val="000000"/>
        </w:rPr>
        <w:t xml:space="preserve"> 6-параграф. Аэростат аспаптарын жөндеуші слесарь, 3-разряд</w:t>
      </w:r>
    </w:p>
    <w:bookmarkEnd w:id="30"/>
    <w:bookmarkStart w:name="z34" w:id="31"/>
    <w:p>
      <w:pPr>
        <w:spacing w:after="0"/>
        <w:ind w:left="0"/>
        <w:jc w:val="both"/>
      </w:pPr>
      <w:r>
        <w:rPr>
          <w:rFonts w:ascii="Times New Roman"/>
          <w:b w:val="false"/>
          <w:i w:val="false"/>
          <w:color w:val="000000"/>
          <w:sz w:val="28"/>
        </w:rPr>
        <w:t>
      15. Жұмыс сипаттамасы:</w:t>
      </w:r>
    </w:p>
    <w:bookmarkEnd w:id="31"/>
    <w:p>
      <w:pPr>
        <w:spacing w:after="0"/>
        <w:ind w:left="0"/>
        <w:jc w:val="both"/>
      </w:pPr>
      <w:r>
        <w:rPr>
          <w:rFonts w:ascii="Times New Roman"/>
          <w:b w:val="false"/>
          <w:i w:val="false"/>
          <w:color w:val="000000"/>
          <w:sz w:val="28"/>
        </w:rPr>
        <w:t>
      күрделілігі орташа аэростат аспаптарын жөндеу, құрастыру, реттеу және сынау;</w:t>
      </w:r>
    </w:p>
    <w:p>
      <w:pPr>
        <w:spacing w:after="0"/>
        <w:ind w:left="0"/>
        <w:jc w:val="both"/>
      </w:pPr>
      <w:r>
        <w:rPr>
          <w:rFonts w:ascii="Times New Roman"/>
          <w:b w:val="false"/>
          <w:i w:val="false"/>
          <w:color w:val="000000"/>
          <w:sz w:val="28"/>
        </w:rPr>
        <w:t>
      әртүрлі дәнекерлермен (мыс, күміс және тағы басқалар) дәнекерлеу, аспаптарды бояу;</w:t>
      </w:r>
    </w:p>
    <w:p>
      <w:pPr>
        <w:spacing w:after="0"/>
        <w:ind w:left="0"/>
        <w:jc w:val="both"/>
      </w:pPr>
      <w:r>
        <w:rPr>
          <w:rFonts w:ascii="Times New Roman"/>
          <w:b w:val="false"/>
          <w:i w:val="false"/>
          <w:color w:val="000000"/>
          <w:sz w:val="28"/>
        </w:rPr>
        <w:t>
      11-12 квалитет (4-5 класс дәлдігі) бойынша бөлшектер мен тораптарды слесарлық өңдеу және келтіру;</w:t>
      </w:r>
    </w:p>
    <w:p>
      <w:pPr>
        <w:spacing w:after="0"/>
        <w:ind w:left="0"/>
        <w:jc w:val="both"/>
      </w:pPr>
      <w:r>
        <w:rPr>
          <w:rFonts w:ascii="Times New Roman"/>
          <w:b w:val="false"/>
          <w:i w:val="false"/>
          <w:color w:val="000000"/>
          <w:sz w:val="28"/>
        </w:rPr>
        <w:t>
      аспаптар мен механизмдерді құрастыру және сынау кезінде табылған ақауларды жою.</w:t>
      </w:r>
    </w:p>
    <w:bookmarkStart w:name="z35" w:id="32"/>
    <w:p>
      <w:pPr>
        <w:spacing w:after="0"/>
        <w:ind w:left="0"/>
        <w:jc w:val="both"/>
      </w:pPr>
      <w:r>
        <w:rPr>
          <w:rFonts w:ascii="Times New Roman"/>
          <w:b w:val="false"/>
          <w:i w:val="false"/>
          <w:color w:val="000000"/>
          <w:sz w:val="28"/>
        </w:rPr>
        <w:t>
      16. Білуге тиіс:</w:t>
      </w:r>
    </w:p>
    <w:bookmarkEnd w:id="32"/>
    <w:p>
      <w:pPr>
        <w:spacing w:after="0"/>
        <w:ind w:left="0"/>
        <w:jc w:val="both"/>
      </w:pPr>
      <w:r>
        <w:rPr>
          <w:rFonts w:ascii="Times New Roman"/>
          <w:b w:val="false"/>
          <w:i w:val="false"/>
          <w:color w:val="000000"/>
          <w:sz w:val="28"/>
        </w:rPr>
        <w:t>
      күрделілігі орташа жөнделетін аспаптар мен механизмдердің құрылғысын, мақсатын және жұмыс істеу принципін;</w:t>
      </w:r>
    </w:p>
    <w:p>
      <w:pPr>
        <w:spacing w:after="0"/>
        <w:ind w:left="0"/>
        <w:jc w:val="both"/>
      </w:pPr>
      <w:r>
        <w:rPr>
          <w:rFonts w:ascii="Times New Roman"/>
          <w:b w:val="false"/>
          <w:i w:val="false"/>
          <w:color w:val="000000"/>
          <w:sz w:val="28"/>
        </w:rPr>
        <w:t>
      аспаптар мен механизмді сынауға және тапсыруға қоятын техникалық шарттарын;</w:t>
      </w:r>
    </w:p>
    <w:p>
      <w:pPr>
        <w:spacing w:after="0"/>
        <w:ind w:left="0"/>
        <w:jc w:val="both"/>
      </w:pPr>
      <w:r>
        <w:rPr>
          <w:rFonts w:ascii="Times New Roman"/>
          <w:b w:val="false"/>
          <w:i w:val="false"/>
          <w:color w:val="000000"/>
          <w:sz w:val="28"/>
        </w:rPr>
        <w:t>
      аспаптардағы қарапайым кінәраттар және оларды жою тәсілдерін;</w:t>
      </w:r>
    </w:p>
    <w:p>
      <w:pPr>
        <w:spacing w:after="0"/>
        <w:ind w:left="0"/>
        <w:jc w:val="both"/>
      </w:pPr>
      <w:r>
        <w:rPr>
          <w:rFonts w:ascii="Times New Roman"/>
          <w:b w:val="false"/>
          <w:i w:val="false"/>
          <w:color w:val="000000"/>
          <w:sz w:val="28"/>
        </w:rPr>
        <w:t>
      жөндеу кезінде қолданылатын металлдар мен қорытпалардың негізгі қасиеттерін;</w:t>
      </w:r>
    </w:p>
    <w:p>
      <w:pPr>
        <w:spacing w:after="0"/>
        <w:ind w:left="0"/>
        <w:jc w:val="both"/>
      </w:pPr>
      <w:r>
        <w:rPr>
          <w:rFonts w:ascii="Times New Roman"/>
          <w:b w:val="false"/>
          <w:i w:val="false"/>
          <w:color w:val="000000"/>
          <w:sz w:val="28"/>
        </w:rPr>
        <w:t>
      сутегін пайдалану нұсқаулығын;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 (өңдеу тазалығы кластары).</w:t>
      </w:r>
    </w:p>
    <w:bookmarkStart w:name="z36" w:id="33"/>
    <w:p>
      <w:pPr>
        <w:spacing w:after="0"/>
        <w:ind w:left="0"/>
        <w:jc w:val="both"/>
      </w:pPr>
      <w:r>
        <w:rPr>
          <w:rFonts w:ascii="Times New Roman"/>
          <w:b w:val="false"/>
          <w:i w:val="false"/>
          <w:color w:val="000000"/>
          <w:sz w:val="28"/>
        </w:rPr>
        <w:t>
      17. Жұмыс үлгілері:</w:t>
      </w:r>
    </w:p>
    <w:bookmarkEnd w:id="33"/>
    <w:p>
      <w:pPr>
        <w:spacing w:after="0"/>
        <w:ind w:left="0"/>
        <w:jc w:val="both"/>
      </w:pPr>
      <w:r>
        <w:rPr>
          <w:rFonts w:ascii="Times New Roman"/>
          <w:b w:val="false"/>
          <w:i w:val="false"/>
          <w:color w:val="000000"/>
          <w:sz w:val="28"/>
        </w:rPr>
        <w:t>
      1) аэростат вертлюгаларды қадағалау және бөгеу – жөндеу, құрастыру;</w:t>
      </w:r>
    </w:p>
    <w:p>
      <w:pPr>
        <w:spacing w:after="0"/>
        <w:ind w:left="0"/>
        <w:jc w:val="both"/>
      </w:pPr>
      <w:r>
        <w:rPr>
          <w:rFonts w:ascii="Times New Roman"/>
          <w:b w:val="false"/>
          <w:i w:val="false"/>
          <w:color w:val="000000"/>
          <w:sz w:val="28"/>
        </w:rPr>
        <w:t>
      2) "ГПВ-47", "ГВ-47" типтік газоанализаторы - жөндеу, құрастыру, реттеу;</w:t>
      </w:r>
    </w:p>
    <w:p>
      <w:pPr>
        <w:spacing w:after="0"/>
        <w:ind w:left="0"/>
        <w:jc w:val="both"/>
      </w:pPr>
      <w:r>
        <w:rPr>
          <w:rFonts w:ascii="Times New Roman"/>
          <w:b w:val="false"/>
          <w:i w:val="false"/>
          <w:color w:val="000000"/>
          <w:sz w:val="28"/>
        </w:rPr>
        <w:t>
      3) "ИЗ-4М", "ИЗ-В-2" инерциялық үзбелер – жөндеу;</w:t>
      </w:r>
    </w:p>
    <w:p>
      <w:pPr>
        <w:spacing w:after="0"/>
        <w:ind w:left="0"/>
        <w:jc w:val="both"/>
      </w:pPr>
      <w:r>
        <w:rPr>
          <w:rFonts w:ascii="Times New Roman"/>
          <w:b w:val="false"/>
          <w:i w:val="false"/>
          <w:color w:val="000000"/>
          <w:sz w:val="28"/>
        </w:rPr>
        <w:t>
      4) сутектің кему индикаторлары – жөндеу.</w:t>
      </w:r>
    </w:p>
    <w:bookmarkStart w:name="z37" w:id="34"/>
    <w:p>
      <w:pPr>
        <w:spacing w:after="0"/>
        <w:ind w:left="0"/>
        <w:jc w:val="left"/>
      </w:pPr>
      <w:r>
        <w:rPr>
          <w:rFonts w:ascii="Times New Roman"/>
          <w:b/>
          <w:i w:val="false"/>
          <w:color w:val="000000"/>
        </w:rPr>
        <w:t xml:space="preserve"> 7-параграф. Аэростат аспаптарын жөндеуші слесарь, 4-разряд</w:t>
      </w:r>
    </w:p>
    <w:bookmarkEnd w:id="34"/>
    <w:bookmarkStart w:name="z38" w:id="35"/>
    <w:p>
      <w:pPr>
        <w:spacing w:after="0"/>
        <w:ind w:left="0"/>
        <w:jc w:val="both"/>
      </w:pPr>
      <w:r>
        <w:rPr>
          <w:rFonts w:ascii="Times New Roman"/>
          <w:b w:val="false"/>
          <w:i w:val="false"/>
          <w:color w:val="000000"/>
          <w:sz w:val="28"/>
        </w:rPr>
        <w:t>
      18. Жұмыс сипаттамасы:</w:t>
      </w:r>
    </w:p>
    <w:bookmarkEnd w:id="35"/>
    <w:p>
      <w:pPr>
        <w:spacing w:after="0"/>
        <w:ind w:left="0"/>
        <w:jc w:val="both"/>
      </w:pPr>
      <w:r>
        <w:rPr>
          <w:rFonts w:ascii="Times New Roman"/>
          <w:b w:val="false"/>
          <w:i w:val="false"/>
          <w:color w:val="000000"/>
          <w:sz w:val="28"/>
        </w:rPr>
        <w:t>
      күрделі аэростат аспаптар мен механизмдерін жауапты бөлшектер мен тораптарды келтіріп және жетілдіріп жөндеу, құрастыру, реттеу және сынау;</w:t>
      </w:r>
    </w:p>
    <w:p>
      <w:pPr>
        <w:spacing w:after="0"/>
        <w:ind w:left="0"/>
        <w:jc w:val="both"/>
      </w:pPr>
      <w:r>
        <w:rPr>
          <w:rFonts w:ascii="Times New Roman"/>
          <w:b w:val="false"/>
          <w:i w:val="false"/>
          <w:color w:val="000000"/>
          <w:sz w:val="28"/>
        </w:rPr>
        <w:t>
      бөлшектерді 7-10 квалитет (2-3 класс дәлдігі) бойынша слесарлық өңдеу;</w:t>
      </w:r>
    </w:p>
    <w:p>
      <w:pPr>
        <w:spacing w:after="0"/>
        <w:ind w:left="0"/>
        <w:jc w:val="both"/>
      </w:pPr>
      <w:r>
        <w:rPr>
          <w:rFonts w:ascii="Times New Roman"/>
          <w:b w:val="false"/>
          <w:i w:val="false"/>
          <w:color w:val="000000"/>
          <w:sz w:val="28"/>
        </w:rPr>
        <w:t>
      жөнделетін тораптар мен агрегаттарды орталықтау;</w:t>
      </w:r>
    </w:p>
    <w:p>
      <w:pPr>
        <w:spacing w:after="0"/>
        <w:ind w:left="0"/>
        <w:jc w:val="both"/>
      </w:pPr>
      <w:r>
        <w:rPr>
          <w:rFonts w:ascii="Times New Roman"/>
          <w:b w:val="false"/>
          <w:i w:val="false"/>
          <w:color w:val="000000"/>
          <w:sz w:val="28"/>
        </w:rPr>
        <w:t>
      жөнделген аспаптарға паспорттар толтыру.</w:t>
      </w:r>
    </w:p>
    <w:bookmarkStart w:name="z39" w:id="36"/>
    <w:p>
      <w:pPr>
        <w:spacing w:after="0"/>
        <w:ind w:left="0"/>
        <w:jc w:val="both"/>
      </w:pPr>
      <w:r>
        <w:rPr>
          <w:rFonts w:ascii="Times New Roman"/>
          <w:b w:val="false"/>
          <w:i w:val="false"/>
          <w:color w:val="000000"/>
          <w:sz w:val="28"/>
        </w:rPr>
        <w:t>
      19. Білуге тиіс:</w:t>
      </w:r>
    </w:p>
    <w:bookmarkEnd w:id="36"/>
    <w:p>
      <w:pPr>
        <w:spacing w:after="0"/>
        <w:ind w:left="0"/>
        <w:jc w:val="both"/>
      </w:pPr>
      <w:r>
        <w:rPr>
          <w:rFonts w:ascii="Times New Roman"/>
          <w:b w:val="false"/>
          <w:i w:val="false"/>
          <w:color w:val="000000"/>
          <w:sz w:val="28"/>
        </w:rPr>
        <w:t>
      күрделі аэростат аспаптарының, механизмдері мен аппараттарының құрылғысын, мақсатын және жұмыс істеу принципін;</w:t>
      </w:r>
    </w:p>
    <w:p>
      <w:pPr>
        <w:spacing w:after="0"/>
        <w:ind w:left="0"/>
        <w:jc w:val="both"/>
      </w:pPr>
      <w:r>
        <w:rPr>
          <w:rFonts w:ascii="Times New Roman"/>
          <w:b w:val="false"/>
          <w:i w:val="false"/>
          <w:color w:val="000000"/>
          <w:sz w:val="28"/>
        </w:rPr>
        <w:t>
      аспаптарды құрастыруға және сынауға қойылатын техникалық шарттарын;</w:t>
      </w:r>
    </w:p>
    <w:p>
      <w:pPr>
        <w:spacing w:after="0"/>
        <w:ind w:left="0"/>
        <w:jc w:val="both"/>
      </w:pPr>
      <w:r>
        <w:rPr>
          <w:rFonts w:ascii="Times New Roman"/>
          <w:b w:val="false"/>
          <w:i w:val="false"/>
          <w:color w:val="000000"/>
          <w:sz w:val="28"/>
        </w:rPr>
        <w:t>
      аспаптар мен аппараттарды сынау, тарирлеу және реттеу тәсілдерін;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параметрлерінің (өңдеу тазалығы кластары) жүйесін;</w:t>
      </w:r>
    </w:p>
    <w:p>
      <w:pPr>
        <w:spacing w:after="0"/>
        <w:ind w:left="0"/>
        <w:jc w:val="both"/>
      </w:pPr>
      <w:r>
        <w:rPr>
          <w:rFonts w:ascii="Times New Roman"/>
          <w:b w:val="false"/>
          <w:i w:val="false"/>
          <w:color w:val="000000"/>
          <w:sz w:val="28"/>
        </w:rPr>
        <w:t>
      орындалатын жұмыс көлемінде механика мен электр техника негіздерін.</w:t>
      </w:r>
    </w:p>
    <w:bookmarkStart w:name="z40" w:id="37"/>
    <w:p>
      <w:pPr>
        <w:spacing w:after="0"/>
        <w:ind w:left="0"/>
        <w:jc w:val="both"/>
      </w:pPr>
      <w:r>
        <w:rPr>
          <w:rFonts w:ascii="Times New Roman"/>
          <w:b w:val="false"/>
          <w:i w:val="false"/>
          <w:color w:val="000000"/>
          <w:sz w:val="28"/>
        </w:rPr>
        <w:t>
      20. Жұмыс үлгілері:</w:t>
      </w:r>
    </w:p>
    <w:bookmarkEnd w:id="37"/>
    <w:p>
      <w:pPr>
        <w:spacing w:after="0"/>
        <w:ind w:left="0"/>
        <w:jc w:val="both"/>
      </w:pPr>
      <w:r>
        <w:rPr>
          <w:rFonts w:ascii="Times New Roman"/>
          <w:b w:val="false"/>
          <w:i w:val="false"/>
          <w:color w:val="000000"/>
          <w:sz w:val="28"/>
        </w:rPr>
        <w:t>
      1) авто шығырлардың динамометрлер – жөндеу, тарирлеу;</w:t>
      </w:r>
    </w:p>
    <w:p>
      <w:pPr>
        <w:spacing w:after="0"/>
        <w:ind w:left="0"/>
        <w:jc w:val="both"/>
      </w:pPr>
      <w:r>
        <w:rPr>
          <w:rFonts w:ascii="Times New Roman"/>
          <w:b w:val="false"/>
          <w:i w:val="false"/>
          <w:color w:val="000000"/>
          <w:sz w:val="28"/>
        </w:rPr>
        <w:t>
      2) тензиометрлер – жөндеу, тарирлеу.</w:t>
      </w:r>
    </w:p>
    <w:bookmarkStart w:name="z41" w:id="38"/>
    <w:p>
      <w:pPr>
        <w:spacing w:after="0"/>
        <w:ind w:left="0"/>
        <w:jc w:val="left"/>
      </w:pPr>
      <w:r>
        <w:rPr>
          <w:rFonts w:ascii="Times New Roman"/>
          <w:b/>
          <w:i w:val="false"/>
          <w:color w:val="000000"/>
        </w:rPr>
        <w:t xml:space="preserve"> 8-параграф. Аэростат аспаптарын жөндеуші слесарь, 5-разряд</w:t>
      </w:r>
    </w:p>
    <w:bookmarkEnd w:id="38"/>
    <w:bookmarkStart w:name="z42" w:id="39"/>
    <w:p>
      <w:pPr>
        <w:spacing w:after="0"/>
        <w:ind w:left="0"/>
        <w:jc w:val="both"/>
      </w:pPr>
      <w:r>
        <w:rPr>
          <w:rFonts w:ascii="Times New Roman"/>
          <w:b w:val="false"/>
          <w:i w:val="false"/>
          <w:color w:val="000000"/>
          <w:sz w:val="28"/>
        </w:rPr>
        <w:t>
      21. Жұмыс сипаттамасы:</w:t>
      </w:r>
    </w:p>
    <w:bookmarkEnd w:id="39"/>
    <w:p>
      <w:pPr>
        <w:spacing w:after="0"/>
        <w:ind w:left="0"/>
        <w:jc w:val="both"/>
      </w:pPr>
      <w:r>
        <w:rPr>
          <w:rFonts w:ascii="Times New Roman"/>
          <w:b w:val="false"/>
          <w:i w:val="false"/>
          <w:color w:val="000000"/>
          <w:sz w:val="28"/>
        </w:rPr>
        <w:t>
      ерекше күрделі және жауапты аэростатты және ауамен балқыту аспаптарын жөндеу, құрастыру, реттеу және сынау;</w:t>
      </w:r>
    </w:p>
    <w:p>
      <w:pPr>
        <w:spacing w:after="0"/>
        <w:ind w:left="0"/>
        <w:jc w:val="both"/>
      </w:pPr>
      <w:r>
        <w:rPr>
          <w:rFonts w:ascii="Times New Roman"/>
          <w:b w:val="false"/>
          <w:i w:val="false"/>
          <w:color w:val="000000"/>
          <w:sz w:val="28"/>
        </w:rPr>
        <w:t>
      бөлшектер мен тораптарды 6-7 квалитет (1-2 класс дәлдігі) бойынша слесарлық өңдеу және жетілдіру.</w:t>
      </w:r>
    </w:p>
    <w:bookmarkStart w:name="z43" w:id="40"/>
    <w:p>
      <w:pPr>
        <w:spacing w:after="0"/>
        <w:ind w:left="0"/>
        <w:jc w:val="both"/>
      </w:pPr>
      <w:r>
        <w:rPr>
          <w:rFonts w:ascii="Times New Roman"/>
          <w:b w:val="false"/>
          <w:i w:val="false"/>
          <w:color w:val="000000"/>
          <w:sz w:val="28"/>
        </w:rPr>
        <w:t>
      22. Білуге тиіс:</w:t>
      </w:r>
    </w:p>
    <w:bookmarkEnd w:id="40"/>
    <w:p>
      <w:pPr>
        <w:spacing w:after="0"/>
        <w:ind w:left="0"/>
        <w:jc w:val="both"/>
      </w:pPr>
      <w:r>
        <w:rPr>
          <w:rFonts w:ascii="Times New Roman"/>
          <w:b w:val="false"/>
          <w:i w:val="false"/>
          <w:color w:val="000000"/>
          <w:sz w:val="28"/>
        </w:rPr>
        <w:t>
      жөнделетін ерекше күрделі және тура аэростатты аспаптардың конструктивтік ерекшеліктерін және оларды реттеу мен тарирлеу тәсілдерін;</w:t>
      </w:r>
    </w:p>
    <w:p>
      <w:pPr>
        <w:spacing w:after="0"/>
        <w:ind w:left="0"/>
        <w:jc w:val="both"/>
      </w:pPr>
      <w:r>
        <w:rPr>
          <w:rFonts w:ascii="Times New Roman"/>
          <w:b w:val="false"/>
          <w:i w:val="false"/>
          <w:color w:val="000000"/>
          <w:sz w:val="28"/>
        </w:rPr>
        <w:t>
      аспаптарды жөндеуге және сынауға қойылатын техникалық шарттарын;</w:t>
      </w:r>
    </w:p>
    <w:p>
      <w:pPr>
        <w:spacing w:after="0"/>
        <w:ind w:left="0"/>
        <w:jc w:val="both"/>
      </w:pPr>
      <w:r>
        <w:rPr>
          <w:rFonts w:ascii="Times New Roman"/>
          <w:b w:val="false"/>
          <w:i w:val="false"/>
          <w:color w:val="000000"/>
          <w:sz w:val="28"/>
        </w:rPr>
        <w:t>
      барлық типтегі өзі жазатын аспаптардың кинематикалық схемасын.</w:t>
      </w:r>
    </w:p>
    <w:bookmarkStart w:name="z44" w:id="41"/>
    <w:p>
      <w:pPr>
        <w:spacing w:after="0"/>
        <w:ind w:left="0"/>
        <w:jc w:val="both"/>
      </w:pPr>
      <w:r>
        <w:rPr>
          <w:rFonts w:ascii="Times New Roman"/>
          <w:b w:val="false"/>
          <w:i w:val="false"/>
          <w:color w:val="000000"/>
          <w:sz w:val="28"/>
        </w:rPr>
        <w:t>
      23. Жұмыс үлгілері:</w:t>
      </w:r>
    </w:p>
    <w:bookmarkEnd w:id="41"/>
    <w:p>
      <w:pPr>
        <w:spacing w:after="0"/>
        <w:ind w:left="0"/>
        <w:jc w:val="both"/>
      </w:pPr>
      <w:r>
        <w:rPr>
          <w:rFonts w:ascii="Times New Roman"/>
          <w:b w:val="false"/>
          <w:i w:val="false"/>
          <w:color w:val="000000"/>
          <w:sz w:val="28"/>
        </w:rPr>
        <w:t>
      1) "КГПВ-47" типтік газоанализаторлар – жөндеу, құрастыру, реттеу;</w:t>
      </w:r>
    </w:p>
    <w:p>
      <w:pPr>
        <w:spacing w:after="0"/>
        <w:ind w:left="0"/>
        <w:jc w:val="both"/>
      </w:pPr>
      <w:r>
        <w:rPr>
          <w:rFonts w:ascii="Times New Roman"/>
          <w:b w:val="false"/>
          <w:i w:val="false"/>
          <w:color w:val="000000"/>
          <w:sz w:val="28"/>
        </w:rPr>
        <w:t>
      2) ерекше күрделі шығырлардың динамометрлері – жөндеу, сынау;</w:t>
      </w:r>
    </w:p>
    <w:p>
      <w:pPr>
        <w:spacing w:after="0"/>
        <w:ind w:left="0"/>
        <w:jc w:val="both"/>
      </w:pPr>
      <w:r>
        <w:rPr>
          <w:rFonts w:ascii="Times New Roman"/>
          <w:b w:val="false"/>
          <w:i w:val="false"/>
          <w:color w:val="000000"/>
          <w:sz w:val="28"/>
        </w:rPr>
        <w:t>
      3) электрлік тензиометрлер - жөндеу, реттеу.</w:t>
      </w:r>
    </w:p>
    <w:bookmarkStart w:name="z45" w:id="42"/>
    <w:p>
      <w:pPr>
        <w:spacing w:after="0"/>
        <w:ind w:left="0"/>
        <w:jc w:val="left"/>
      </w:pPr>
      <w:r>
        <w:rPr>
          <w:rFonts w:ascii="Times New Roman"/>
          <w:b/>
          <w:i w:val="false"/>
          <w:color w:val="000000"/>
        </w:rPr>
        <w:t xml:space="preserve"> 9-параграф. Аэростатшы, 1-разряд</w:t>
      </w:r>
    </w:p>
    <w:bookmarkEnd w:id="42"/>
    <w:bookmarkStart w:name="z46" w:id="43"/>
    <w:p>
      <w:pPr>
        <w:spacing w:after="0"/>
        <w:ind w:left="0"/>
        <w:jc w:val="both"/>
      </w:pPr>
      <w:r>
        <w:rPr>
          <w:rFonts w:ascii="Times New Roman"/>
          <w:b w:val="false"/>
          <w:i w:val="false"/>
          <w:color w:val="000000"/>
          <w:sz w:val="28"/>
        </w:rPr>
        <w:t>
      24. Жұмыс сипаттамасы:</w:t>
      </w:r>
    </w:p>
    <w:bookmarkEnd w:id="43"/>
    <w:p>
      <w:pPr>
        <w:spacing w:after="0"/>
        <w:ind w:left="0"/>
        <w:jc w:val="both"/>
      </w:pPr>
      <w:r>
        <w:rPr>
          <w:rFonts w:ascii="Times New Roman"/>
          <w:b w:val="false"/>
          <w:i w:val="false"/>
          <w:color w:val="000000"/>
          <w:sz w:val="28"/>
        </w:rPr>
        <w:t>
      такелаждың қарапайым бөлшектерін тазалау, жөндеу және жасау;</w:t>
      </w:r>
    </w:p>
    <w:p>
      <w:pPr>
        <w:spacing w:after="0"/>
        <w:ind w:left="0"/>
        <w:jc w:val="both"/>
      </w:pPr>
      <w:r>
        <w:rPr>
          <w:rFonts w:ascii="Times New Roman"/>
          <w:b w:val="false"/>
          <w:i w:val="false"/>
          <w:color w:val="000000"/>
          <w:sz w:val="28"/>
        </w:rPr>
        <w:t>
      біліктілігі анағұрлым жоғары аэростатшының басшылығымен аэростаттың қабығын және оның керек-жарақтарын жөндеу.</w:t>
      </w:r>
    </w:p>
    <w:bookmarkStart w:name="z47" w:id="44"/>
    <w:p>
      <w:pPr>
        <w:spacing w:after="0"/>
        <w:ind w:left="0"/>
        <w:jc w:val="both"/>
      </w:pPr>
      <w:r>
        <w:rPr>
          <w:rFonts w:ascii="Times New Roman"/>
          <w:b w:val="false"/>
          <w:i w:val="false"/>
          <w:color w:val="000000"/>
          <w:sz w:val="28"/>
        </w:rPr>
        <w:t>
      25. Білуге тиіс:</w:t>
      </w:r>
    </w:p>
    <w:bookmarkEnd w:id="44"/>
    <w:p>
      <w:pPr>
        <w:spacing w:after="0"/>
        <w:ind w:left="0"/>
        <w:jc w:val="both"/>
      </w:pPr>
      <w:r>
        <w:rPr>
          <w:rFonts w:ascii="Times New Roman"/>
          <w:b w:val="false"/>
          <w:i w:val="false"/>
          <w:color w:val="000000"/>
          <w:sz w:val="28"/>
        </w:rPr>
        <w:t>
      такелаждың, аэростаттардың, газгольдерлердің негізгі түрлері мен мақсатын;</w:t>
      </w:r>
    </w:p>
    <w:p>
      <w:pPr>
        <w:spacing w:after="0"/>
        <w:ind w:left="0"/>
        <w:jc w:val="both"/>
      </w:pPr>
      <w:r>
        <w:rPr>
          <w:rFonts w:ascii="Times New Roman"/>
          <w:b w:val="false"/>
          <w:i w:val="false"/>
          <w:color w:val="000000"/>
          <w:sz w:val="28"/>
        </w:rPr>
        <w:t>
      такелажға қойылатын негізгі талаптарын;</w:t>
      </w:r>
    </w:p>
    <w:p>
      <w:pPr>
        <w:spacing w:after="0"/>
        <w:ind w:left="0"/>
        <w:jc w:val="both"/>
      </w:pPr>
      <w:r>
        <w:rPr>
          <w:rFonts w:ascii="Times New Roman"/>
          <w:b w:val="false"/>
          <w:i w:val="false"/>
          <w:color w:val="000000"/>
          <w:sz w:val="28"/>
        </w:rPr>
        <w:t>
      қарапайым тораптар мен бітіктерін;</w:t>
      </w:r>
    </w:p>
    <w:p>
      <w:pPr>
        <w:spacing w:after="0"/>
        <w:ind w:left="0"/>
        <w:jc w:val="both"/>
      </w:pPr>
      <w:r>
        <w:rPr>
          <w:rFonts w:ascii="Times New Roman"/>
          <w:b w:val="false"/>
          <w:i w:val="false"/>
          <w:color w:val="000000"/>
          <w:sz w:val="28"/>
        </w:rPr>
        <w:t>
      аэростат пен газгольдердің әртүрлі түйіндеріне баратын заттың сыртқы түрі мен айырмашылығы;</w:t>
      </w:r>
    </w:p>
    <w:p>
      <w:pPr>
        <w:spacing w:after="0"/>
        <w:ind w:left="0"/>
        <w:jc w:val="both"/>
      </w:pPr>
      <w:r>
        <w:rPr>
          <w:rFonts w:ascii="Times New Roman"/>
          <w:b w:val="false"/>
          <w:i w:val="false"/>
          <w:color w:val="000000"/>
          <w:sz w:val="28"/>
        </w:rPr>
        <w:t>
      бөлшектерді желімдеу және жөндеу кезінде бетін дайындау тәсілдерін.</w:t>
      </w:r>
    </w:p>
    <w:bookmarkStart w:name="z48" w:id="45"/>
    <w:p>
      <w:pPr>
        <w:spacing w:after="0"/>
        <w:ind w:left="0"/>
        <w:jc w:val="both"/>
      </w:pPr>
      <w:r>
        <w:rPr>
          <w:rFonts w:ascii="Times New Roman"/>
          <w:b w:val="false"/>
          <w:i w:val="false"/>
          <w:color w:val="000000"/>
          <w:sz w:val="28"/>
        </w:rPr>
        <w:t>
      26. Жұмыс үлгілері:</w:t>
      </w:r>
    </w:p>
    <w:bookmarkEnd w:id="45"/>
    <w:p>
      <w:pPr>
        <w:spacing w:after="0"/>
        <w:ind w:left="0"/>
        <w:jc w:val="both"/>
      </w:pPr>
      <w:r>
        <w:rPr>
          <w:rFonts w:ascii="Times New Roman"/>
          <w:b w:val="false"/>
          <w:i w:val="false"/>
          <w:color w:val="000000"/>
          <w:sz w:val="28"/>
        </w:rPr>
        <w:t>
      1) газгольдерлерді ауыстыруға арналған жіп - жасау;</w:t>
      </w:r>
    </w:p>
    <w:p>
      <w:pPr>
        <w:spacing w:after="0"/>
        <w:ind w:left="0"/>
        <w:jc w:val="both"/>
      </w:pPr>
      <w:r>
        <w:rPr>
          <w:rFonts w:ascii="Times New Roman"/>
          <w:b w:val="false"/>
          <w:i w:val="false"/>
          <w:color w:val="000000"/>
          <w:sz w:val="28"/>
        </w:rPr>
        <w:t>
      2) газгольдерлер - тесілген жерге жамау салу және көлемі 20 милиметрге дейінгі тесікті бітеу;</w:t>
      </w:r>
    </w:p>
    <w:p>
      <w:pPr>
        <w:spacing w:after="0"/>
        <w:ind w:left="0"/>
        <w:jc w:val="both"/>
      </w:pPr>
      <w:r>
        <w:rPr>
          <w:rFonts w:ascii="Times New Roman"/>
          <w:b w:val="false"/>
          <w:i w:val="false"/>
          <w:color w:val="000000"/>
          <w:sz w:val="28"/>
        </w:rPr>
        <w:t>
      3) таспа - ауыстыру;</w:t>
      </w:r>
    </w:p>
    <w:p>
      <w:pPr>
        <w:spacing w:after="0"/>
        <w:ind w:left="0"/>
        <w:jc w:val="both"/>
      </w:pPr>
      <w:r>
        <w:rPr>
          <w:rFonts w:ascii="Times New Roman"/>
          <w:b w:val="false"/>
          <w:i w:val="false"/>
          <w:color w:val="000000"/>
          <w:sz w:val="28"/>
        </w:rPr>
        <w:t>
      4) демалыс табандарының ілмектері - жасау;</w:t>
      </w:r>
    </w:p>
    <w:p>
      <w:pPr>
        <w:spacing w:after="0"/>
        <w:ind w:left="0"/>
        <w:jc w:val="both"/>
      </w:pPr>
      <w:r>
        <w:rPr>
          <w:rFonts w:ascii="Times New Roman"/>
          <w:b w:val="false"/>
          <w:i w:val="false"/>
          <w:color w:val="000000"/>
          <w:sz w:val="28"/>
        </w:rPr>
        <w:t>
      5) әртүрлі ілмектер - өру;</w:t>
      </w:r>
    </w:p>
    <w:p>
      <w:pPr>
        <w:spacing w:after="0"/>
        <w:ind w:left="0"/>
        <w:jc w:val="both"/>
      </w:pPr>
      <w:r>
        <w:rPr>
          <w:rFonts w:ascii="Times New Roman"/>
          <w:b w:val="false"/>
          <w:i w:val="false"/>
          <w:color w:val="000000"/>
          <w:sz w:val="28"/>
        </w:rPr>
        <w:t>
      6) газгольдердің шайбалары - ауыстыру.</w:t>
      </w:r>
    </w:p>
    <w:bookmarkStart w:name="z49" w:id="46"/>
    <w:p>
      <w:pPr>
        <w:spacing w:after="0"/>
        <w:ind w:left="0"/>
        <w:jc w:val="left"/>
      </w:pPr>
      <w:r>
        <w:rPr>
          <w:rFonts w:ascii="Times New Roman"/>
          <w:b/>
          <w:i w:val="false"/>
          <w:color w:val="000000"/>
        </w:rPr>
        <w:t xml:space="preserve"> 10-параграф. Аэростатшы, 2-разряд</w:t>
      </w:r>
    </w:p>
    <w:bookmarkEnd w:id="46"/>
    <w:bookmarkStart w:name="z50" w:id="47"/>
    <w:p>
      <w:pPr>
        <w:spacing w:after="0"/>
        <w:ind w:left="0"/>
        <w:jc w:val="both"/>
      </w:pPr>
      <w:r>
        <w:rPr>
          <w:rFonts w:ascii="Times New Roman"/>
          <w:b w:val="false"/>
          <w:i w:val="false"/>
          <w:color w:val="000000"/>
          <w:sz w:val="28"/>
        </w:rPr>
        <w:t>
      27. Жұмыс сипаттамасы:</w:t>
      </w:r>
    </w:p>
    <w:bookmarkEnd w:id="47"/>
    <w:p>
      <w:pPr>
        <w:spacing w:after="0"/>
        <w:ind w:left="0"/>
        <w:jc w:val="both"/>
      </w:pPr>
      <w:r>
        <w:rPr>
          <w:rFonts w:ascii="Times New Roman"/>
          <w:b w:val="false"/>
          <w:i w:val="false"/>
          <w:color w:val="000000"/>
          <w:sz w:val="28"/>
        </w:rPr>
        <w:t>
      аэростат такелажының жиынтығына кіретін күрделілігі орташа бөлшектер мен керек-жарақтарды жасау;</w:t>
      </w:r>
    </w:p>
    <w:p>
      <w:pPr>
        <w:spacing w:after="0"/>
        <w:ind w:left="0"/>
        <w:jc w:val="both"/>
      </w:pPr>
      <w:r>
        <w:rPr>
          <w:rFonts w:ascii="Times New Roman"/>
          <w:b w:val="false"/>
          <w:i w:val="false"/>
          <w:color w:val="000000"/>
          <w:sz w:val="28"/>
        </w:rPr>
        <w:t>
      аэростаттың қабығын және оның керек-жарақтарын ұсақ жөндеу;</w:t>
      </w:r>
    </w:p>
    <w:p>
      <w:pPr>
        <w:spacing w:after="0"/>
        <w:ind w:left="0"/>
        <w:jc w:val="both"/>
      </w:pPr>
      <w:r>
        <w:rPr>
          <w:rFonts w:ascii="Times New Roman"/>
          <w:b w:val="false"/>
          <w:i w:val="false"/>
          <w:color w:val="000000"/>
          <w:sz w:val="28"/>
        </w:rPr>
        <w:t>
      біліктілігі анағұрлым жоғары аэростатшының басшылығымен барлық жүйенің тораптары мен бөлшектерін сынауға дайындау және сынау;</w:t>
      </w:r>
    </w:p>
    <w:p>
      <w:pPr>
        <w:spacing w:after="0"/>
        <w:ind w:left="0"/>
        <w:jc w:val="both"/>
      </w:pPr>
      <w:r>
        <w:rPr>
          <w:rFonts w:ascii="Times New Roman"/>
          <w:b w:val="false"/>
          <w:i w:val="false"/>
          <w:color w:val="000000"/>
          <w:sz w:val="28"/>
        </w:rPr>
        <w:t>
      аэростаттың беріктігін сынауға қатысу.</w:t>
      </w:r>
    </w:p>
    <w:bookmarkStart w:name="z51" w:id="48"/>
    <w:p>
      <w:pPr>
        <w:spacing w:after="0"/>
        <w:ind w:left="0"/>
        <w:jc w:val="both"/>
      </w:pPr>
      <w:r>
        <w:rPr>
          <w:rFonts w:ascii="Times New Roman"/>
          <w:b w:val="false"/>
          <w:i w:val="false"/>
          <w:color w:val="000000"/>
          <w:sz w:val="28"/>
        </w:rPr>
        <w:t>
      28. Білуге тиіс:</w:t>
      </w:r>
    </w:p>
    <w:bookmarkEnd w:id="48"/>
    <w:p>
      <w:pPr>
        <w:spacing w:after="0"/>
        <w:ind w:left="0"/>
        <w:jc w:val="both"/>
      </w:pPr>
      <w:r>
        <w:rPr>
          <w:rFonts w:ascii="Times New Roman"/>
          <w:b w:val="false"/>
          <w:i w:val="false"/>
          <w:color w:val="000000"/>
          <w:sz w:val="28"/>
        </w:rPr>
        <w:t>
      аэростаттардың типіне байланысты такелаждың құрылысын және оларға қойылатын техникалық шарттарын;</w:t>
      </w:r>
    </w:p>
    <w:p>
      <w:pPr>
        <w:spacing w:after="0"/>
        <w:ind w:left="0"/>
        <w:jc w:val="both"/>
      </w:pPr>
      <w:r>
        <w:rPr>
          <w:rFonts w:ascii="Times New Roman"/>
          <w:b w:val="false"/>
          <w:i w:val="false"/>
          <w:color w:val="000000"/>
          <w:sz w:val="28"/>
        </w:rPr>
        <w:t>
      аэростаттар мен газгольдерлердің құрылысын;</w:t>
      </w:r>
    </w:p>
    <w:p>
      <w:pPr>
        <w:spacing w:after="0"/>
        <w:ind w:left="0"/>
        <w:jc w:val="both"/>
      </w:pPr>
      <w:r>
        <w:rPr>
          <w:rFonts w:ascii="Times New Roman"/>
          <w:b w:val="false"/>
          <w:i w:val="false"/>
          <w:color w:val="000000"/>
          <w:sz w:val="28"/>
        </w:rPr>
        <w:t>
      аэростаттар мен алмалы-салмалы такелажды сынау тәртібін;</w:t>
      </w:r>
    </w:p>
    <w:p>
      <w:pPr>
        <w:spacing w:after="0"/>
        <w:ind w:left="0"/>
        <w:jc w:val="both"/>
      </w:pPr>
      <w:r>
        <w:rPr>
          <w:rFonts w:ascii="Times New Roman"/>
          <w:b w:val="false"/>
          <w:i w:val="false"/>
          <w:color w:val="000000"/>
          <w:sz w:val="28"/>
        </w:rPr>
        <w:t>
      сынау кезінде қолданылатын машиналардың, механизмдер мен аспаптардың қызмет істеу принципін;</w:t>
      </w:r>
    </w:p>
    <w:p>
      <w:pPr>
        <w:spacing w:after="0"/>
        <w:ind w:left="0"/>
        <w:jc w:val="both"/>
      </w:pPr>
      <w:r>
        <w:rPr>
          <w:rFonts w:ascii="Times New Roman"/>
          <w:b w:val="false"/>
          <w:i w:val="false"/>
          <w:color w:val="000000"/>
          <w:sz w:val="28"/>
        </w:rPr>
        <w:t>
      сынаудан кейін тексеру жүргізу тәртібін;</w:t>
      </w:r>
    </w:p>
    <w:p>
      <w:pPr>
        <w:spacing w:after="0"/>
        <w:ind w:left="0"/>
        <w:jc w:val="both"/>
      </w:pPr>
      <w:r>
        <w:rPr>
          <w:rFonts w:ascii="Times New Roman"/>
          <w:b w:val="false"/>
          <w:i w:val="false"/>
          <w:color w:val="000000"/>
          <w:sz w:val="28"/>
        </w:rPr>
        <w:t>
      такелаж үшін қолданылатын материалды, оның қасиеттері мен ерекшеліктерін;</w:t>
      </w:r>
    </w:p>
    <w:p>
      <w:pPr>
        <w:spacing w:after="0"/>
        <w:ind w:left="0"/>
        <w:jc w:val="both"/>
      </w:pPr>
      <w:r>
        <w:rPr>
          <w:rFonts w:ascii="Times New Roman"/>
          <w:b w:val="false"/>
          <w:i w:val="false"/>
          <w:color w:val="000000"/>
          <w:sz w:val="28"/>
        </w:rPr>
        <w:t>
      қарапайым тораптардың, өрмелер мен бітіктердің типтерін;</w:t>
      </w:r>
    </w:p>
    <w:p>
      <w:pPr>
        <w:spacing w:after="0"/>
        <w:ind w:left="0"/>
        <w:jc w:val="both"/>
      </w:pPr>
      <w:r>
        <w:rPr>
          <w:rFonts w:ascii="Times New Roman"/>
          <w:b w:val="false"/>
          <w:i w:val="false"/>
          <w:color w:val="000000"/>
          <w:sz w:val="28"/>
        </w:rPr>
        <w:t>
      газгольдерлерді орташа жөндеуге, желімді сынауға арналған техникалық шарттар;</w:t>
      </w:r>
    </w:p>
    <w:p>
      <w:pPr>
        <w:spacing w:after="0"/>
        <w:ind w:left="0"/>
        <w:jc w:val="both"/>
      </w:pPr>
      <w:r>
        <w:rPr>
          <w:rFonts w:ascii="Times New Roman"/>
          <w:b w:val="false"/>
          <w:i w:val="false"/>
          <w:color w:val="000000"/>
          <w:sz w:val="28"/>
        </w:rPr>
        <w:t>
      ақаулықтардың түрлерін және олардың алдын алу және жою тәсілдерін.</w:t>
      </w:r>
    </w:p>
    <w:bookmarkStart w:name="z52" w:id="49"/>
    <w:p>
      <w:pPr>
        <w:spacing w:after="0"/>
        <w:ind w:left="0"/>
        <w:jc w:val="both"/>
      </w:pPr>
      <w:r>
        <w:rPr>
          <w:rFonts w:ascii="Times New Roman"/>
          <w:b w:val="false"/>
          <w:i w:val="false"/>
          <w:color w:val="000000"/>
          <w:sz w:val="28"/>
        </w:rPr>
        <w:t>
      29. Жұмыс үлгілері:</w:t>
      </w:r>
    </w:p>
    <w:bookmarkEnd w:id="49"/>
    <w:p>
      <w:pPr>
        <w:spacing w:after="0"/>
        <w:ind w:left="0"/>
        <w:jc w:val="both"/>
      </w:pPr>
      <w:r>
        <w:rPr>
          <w:rFonts w:ascii="Times New Roman"/>
          <w:b w:val="false"/>
          <w:i w:val="false"/>
          <w:color w:val="000000"/>
          <w:sz w:val="28"/>
        </w:rPr>
        <w:t>
      1) жапсырмалар - орнату;</w:t>
      </w:r>
    </w:p>
    <w:p>
      <w:pPr>
        <w:spacing w:after="0"/>
        <w:ind w:left="0"/>
        <w:jc w:val="both"/>
      </w:pPr>
      <w:r>
        <w:rPr>
          <w:rFonts w:ascii="Times New Roman"/>
          <w:b w:val="false"/>
          <w:i w:val="false"/>
          <w:color w:val="000000"/>
          <w:sz w:val="28"/>
        </w:rPr>
        <w:t>
      2) газгольдерлер - жартылай сақинаны ауыстыру;</w:t>
      </w:r>
    </w:p>
    <w:p>
      <w:pPr>
        <w:spacing w:after="0"/>
        <w:ind w:left="0"/>
        <w:jc w:val="both"/>
      </w:pPr>
      <w:r>
        <w:rPr>
          <w:rFonts w:ascii="Times New Roman"/>
          <w:b w:val="false"/>
          <w:i w:val="false"/>
          <w:color w:val="000000"/>
          <w:sz w:val="28"/>
        </w:rPr>
        <w:t>
      3) такелаж табанның ілмектері - жасау;</w:t>
      </w:r>
    </w:p>
    <w:p>
      <w:pPr>
        <w:spacing w:after="0"/>
        <w:ind w:left="0"/>
        <w:jc w:val="both"/>
      </w:pPr>
      <w:r>
        <w:rPr>
          <w:rFonts w:ascii="Times New Roman"/>
          <w:b w:val="false"/>
          <w:i w:val="false"/>
          <w:color w:val="000000"/>
          <w:sz w:val="28"/>
        </w:rPr>
        <w:t>
      4) жарылатын айлабұйымдар - бітеу;</w:t>
      </w:r>
    </w:p>
    <w:p>
      <w:pPr>
        <w:spacing w:after="0"/>
        <w:ind w:left="0"/>
        <w:jc w:val="both"/>
      </w:pPr>
      <w:r>
        <w:rPr>
          <w:rFonts w:ascii="Times New Roman"/>
          <w:b w:val="false"/>
          <w:i w:val="false"/>
          <w:color w:val="000000"/>
          <w:sz w:val="28"/>
        </w:rPr>
        <w:t>
      5) демалу такелажын - жасау;</w:t>
      </w:r>
    </w:p>
    <w:p>
      <w:pPr>
        <w:spacing w:after="0"/>
        <w:ind w:left="0"/>
        <w:jc w:val="both"/>
      </w:pPr>
      <w:r>
        <w:rPr>
          <w:rFonts w:ascii="Times New Roman"/>
          <w:b w:val="false"/>
          <w:i w:val="false"/>
          <w:color w:val="000000"/>
          <w:sz w:val="28"/>
        </w:rPr>
        <w:t>
      6) қабығының трапециясы (алғашқы) - ауыстыру.</w:t>
      </w:r>
    </w:p>
    <w:bookmarkStart w:name="z53" w:id="50"/>
    <w:p>
      <w:pPr>
        <w:spacing w:after="0"/>
        <w:ind w:left="0"/>
        <w:jc w:val="left"/>
      </w:pPr>
      <w:r>
        <w:rPr>
          <w:rFonts w:ascii="Times New Roman"/>
          <w:b/>
          <w:i w:val="false"/>
          <w:color w:val="000000"/>
        </w:rPr>
        <w:t xml:space="preserve"> 11-параграф. Аэростатшы, 3-разряд</w:t>
      </w:r>
    </w:p>
    <w:bookmarkEnd w:id="50"/>
    <w:bookmarkStart w:name="z54" w:id="51"/>
    <w:p>
      <w:pPr>
        <w:spacing w:after="0"/>
        <w:ind w:left="0"/>
        <w:jc w:val="both"/>
      </w:pPr>
      <w:r>
        <w:rPr>
          <w:rFonts w:ascii="Times New Roman"/>
          <w:b w:val="false"/>
          <w:i w:val="false"/>
          <w:color w:val="000000"/>
          <w:sz w:val="28"/>
        </w:rPr>
        <w:t>
      30. Жұмыс сипаттамасы:</w:t>
      </w:r>
    </w:p>
    <w:bookmarkEnd w:id="51"/>
    <w:p>
      <w:pPr>
        <w:spacing w:after="0"/>
        <w:ind w:left="0"/>
        <w:jc w:val="both"/>
      </w:pPr>
      <w:r>
        <w:rPr>
          <w:rFonts w:ascii="Times New Roman"/>
          <w:b w:val="false"/>
          <w:i w:val="false"/>
          <w:color w:val="000000"/>
          <w:sz w:val="28"/>
        </w:rPr>
        <w:t>
      аэростат қабығын орташа жөндеу және оның керек-жарақтары;</w:t>
      </w:r>
    </w:p>
    <w:p>
      <w:pPr>
        <w:spacing w:after="0"/>
        <w:ind w:left="0"/>
        <w:jc w:val="both"/>
      </w:pPr>
      <w:r>
        <w:rPr>
          <w:rFonts w:ascii="Times New Roman"/>
          <w:b w:val="false"/>
          <w:i w:val="false"/>
          <w:color w:val="000000"/>
          <w:sz w:val="28"/>
        </w:rPr>
        <w:t>
      аэростат такелажының жиынтығына кіретін күрделі бөлшектер мен керек-жарақтарды жасау;</w:t>
      </w:r>
    </w:p>
    <w:p>
      <w:pPr>
        <w:spacing w:after="0"/>
        <w:ind w:left="0"/>
        <w:jc w:val="both"/>
      </w:pPr>
      <w:r>
        <w:rPr>
          <w:rFonts w:ascii="Times New Roman"/>
          <w:b w:val="false"/>
          <w:i w:val="false"/>
          <w:color w:val="000000"/>
          <w:sz w:val="28"/>
        </w:rPr>
        <w:t>
      такелаж материалдарын сынау.</w:t>
      </w:r>
    </w:p>
    <w:bookmarkStart w:name="z55" w:id="52"/>
    <w:p>
      <w:pPr>
        <w:spacing w:after="0"/>
        <w:ind w:left="0"/>
        <w:jc w:val="both"/>
      </w:pPr>
      <w:r>
        <w:rPr>
          <w:rFonts w:ascii="Times New Roman"/>
          <w:b w:val="false"/>
          <w:i w:val="false"/>
          <w:color w:val="000000"/>
          <w:sz w:val="28"/>
        </w:rPr>
        <w:t>
      31. Білуге тиіс:</w:t>
      </w:r>
    </w:p>
    <w:bookmarkEnd w:id="52"/>
    <w:p>
      <w:pPr>
        <w:spacing w:after="0"/>
        <w:ind w:left="0"/>
        <w:jc w:val="both"/>
      </w:pPr>
      <w:r>
        <w:rPr>
          <w:rFonts w:ascii="Times New Roman"/>
          <w:b w:val="false"/>
          <w:i w:val="false"/>
          <w:color w:val="000000"/>
          <w:sz w:val="28"/>
        </w:rPr>
        <w:t>
      аэростаттар мен газгольдерлерді жасау кезінде қолданылатын материалдардың мақсатын, қасиеттері мен ерекшеліктерін;</w:t>
      </w:r>
    </w:p>
    <w:p>
      <w:pPr>
        <w:spacing w:after="0"/>
        <w:ind w:left="0"/>
        <w:jc w:val="both"/>
      </w:pPr>
      <w:r>
        <w:rPr>
          <w:rFonts w:ascii="Times New Roman"/>
          <w:b w:val="false"/>
          <w:i w:val="false"/>
          <w:color w:val="000000"/>
          <w:sz w:val="28"/>
        </w:rPr>
        <w:t>
      аэростаттар мен газгольдерлердің беріктігін сынау жөніндегі нұсқаулығын;</w:t>
      </w:r>
    </w:p>
    <w:p>
      <w:pPr>
        <w:spacing w:after="0"/>
        <w:ind w:left="0"/>
        <w:jc w:val="both"/>
      </w:pPr>
      <w:r>
        <w:rPr>
          <w:rFonts w:ascii="Times New Roman"/>
          <w:b w:val="false"/>
          <w:i w:val="false"/>
          <w:color w:val="000000"/>
          <w:sz w:val="28"/>
        </w:rPr>
        <w:t>
      резиналанған мата мен зығыр арқанның беріктігінің нормаларын;</w:t>
      </w:r>
    </w:p>
    <w:p>
      <w:pPr>
        <w:spacing w:after="0"/>
        <w:ind w:left="0"/>
        <w:jc w:val="both"/>
      </w:pPr>
      <w:r>
        <w:rPr>
          <w:rFonts w:ascii="Times New Roman"/>
          <w:b w:val="false"/>
          <w:i w:val="false"/>
          <w:color w:val="000000"/>
          <w:sz w:val="28"/>
        </w:rPr>
        <w:t>
      сынау кезінде қолданылатын механизмдер, аспаптар мен құрылғылар;</w:t>
      </w:r>
    </w:p>
    <w:p>
      <w:pPr>
        <w:spacing w:after="0"/>
        <w:ind w:left="0"/>
        <w:jc w:val="both"/>
      </w:pPr>
      <w:r>
        <w:rPr>
          <w:rFonts w:ascii="Times New Roman"/>
          <w:b w:val="false"/>
          <w:i w:val="false"/>
          <w:color w:val="000000"/>
          <w:sz w:val="28"/>
        </w:rPr>
        <w:t>
      сынаудан кейін тексеру жүргізу тәртібін;</w:t>
      </w:r>
    </w:p>
    <w:p>
      <w:pPr>
        <w:spacing w:after="0"/>
        <w:ind w:left="0"/>
        <w:jc w:val="both"/>
      </w:pPr>
      <w:r>
        <w:rPr>
          <w:rFonts w:ascii="Times New Roman"/>
          <w:b w:val="false"/>
          <w:i w:val="false"/>
          <w:color w:val="000000"/>
          <w:sz w:val="28"/>
        </w:rPr>
        <w:t>
      ақаулықтарды анықтау және жою тәсілдерін.</w:t>
      </w:r>
    </w:p>
    <w:bookmarkStart w:name="z56" w:id="53"/>
    <w:p>
      <w:pPr>
        <w:spacing w:after="0"/>
        <w:ind w:left="0"/>
        <w:jc w:val="both"/>
      </w:pPr>
      <w:r>
        <w:rPr>
          <w:rFonts w:ascii="Times New Roman"/>
          <w:b w:val="false"/>
          <w:i w:val="false"/>
          <w:color w:val="000000"/>
          <w:sz w:val="28"/>
        </w:rPr>
        <w:t>
      32. Жұмыс үлгілері:</w:t>
      </w:r>
    </w:p>
    <w:bookmarkEnd w:id="53"/>
    <w:p>
      <w:pPr>
        <w:spacing w:after="0"/>
        <w:ind w:left="0"/>
        <w:jc w:val="both"/>
      </w:pPr>
      <w:r>
        <w:rPr>
          <w:rFonts w:ascii="Times New Roman"/>
          <w:b w:val="false"/>
          <w:i w:val="false"/>
          <w:color w:val="000000"/>
          <w:sz w:val="28"/>
        </w:rPr>
        <w:t>
      1) аэростаттар - такелаж табанды ауыстыру;</w:t>
      </w:r>
    </w:p>
    <w:p>
      <w:pPr>
        <w:spacing w:after="0"/>
        <w:ind w:left="0"/>
        <w:jc w:val="both"/>
      </w:pPr>
      <w:r>
        <w:rPr>
          <w:rFonts w:ascii="Times New Roman"/>
          <w:b w:val="false"/>
          <w:i w:val="false"/>
          <w:color w:val="000000"/>
          <w:sz w:val="28"/>
        </w:rPr>
        <w:t>
      2) жіп – қара май жағу;</w:t>
      </w:r>
    </w:p>
    <w:p>
      <w:pPr>
        <w:spacing w:after="0"/>
        <w:ind w:left="0"/>
        <w:jc w:val="both"/>
      </w:pPr>
      <w:r>
        <w:rPr>
          <w:rFonts w:ascii="Times New Roman"/>
          <w:b w:val="false"/>
          <w:i w:val="false"/>
          <w:color w:val="000000"/>
          <w:sz w:val="28"/>
        </w:rPr>
        <w:t>
      3) газоанализаторлар – сынау және бақылау;</w:t>
      </w:r>
    </w:p>
    <w:p>
      <w:pPr>
        <w:spacing w:after="0"/>
        <w:ind w:left="0"/>
        <w:jc w:val="both"/>
      </w:pPr>
      <w:r>
        <w:rPr>
          <w:rFonts w:ascii="Times New Roman"/>
          <w:b w:val="false"/>
          <w:i w:val="false"/>
          <w:color w:val="000000"/>
          <w:sz w:val="28"/>
        </w:rPr>
        <w:t>
      4) қабық трапециясының топтары - ауыстыру;</w:t>
      </w:r>
    </w:p>
    <w:p>
      <w:pPr>
        <w:spacing w:after="0"/>
        <w:ind w:left="0"/>
        <w:jc w:val="both"/>
      </w:pPr>
      <w:r>
        <w:rPr>
          <w:rFonts w:ascii="Times New Roman"/>
          <w:b w:val="false"/>
          <w:i w:val="false"/>
          <w:color w:val="000000"/>
          <w:sz w:val="28"/>
        </w:rPr>
        <w:t>
      5) "ГВ-47" аспаптарынан сорғылар - сынау;</w:t>
      </w:r>
    </w:p>
    <w:p>
      <w:pPr>
        <w:spacing w:after="0"/>
        <w:ind w:left="0"/>
        <w:jc w:val="both"/>
      </w:pPr>
      <w:r>
        <w:rPr>
          <w:rFonts w:ascii="Times New Roman"/>
          <w:b w:val="false"/>
          <w:i w:val="false"/>
          <w:color w:val="000000"/>
          <w:sz w:val="28"/>
        </w:rPr>
        <w:t>
      6) байланатын такелаж - жасау;</w:t>
      </w:r>
    </w:p>
    <w:p>
      <w:pPr>
        <w:spacing w:after="0"/>
        <w:ind w:left="0"/>
        <w:jc w:val="both"/>
      </w:pPr>
      <w:r>
        <w:rPr>
          <w:rFonts w:ascii="Times New Roman"/>
          <w:b w:val="false"/>
          <w:i w:val="false"/>
          <w:color w:val="000000"/>
          <w:sz w:val="28"/>
        </w:rPr>
        <w:t>
      7) тор тораптар - байлау;</w:t>
      </w:r>
    </w:p>
    <w:p>
      <w:pPr>
        <w:spacing w:after="0"/>
        <w:ind w:left="0"/>
        <w:jc w:val="both"/>
      </w:pPr>
      <w:r>
        <w:rPr>
          <w:rFonts w:ascii="Times New Roman"/>
          <w:b w:val="false"/>
          <w:i w:val="false"/>
          <w:color w:val="000000"/>
          <w:sz w:val="28"/>
        </w:rPr>
        <w:t>
      8) тіректің тартпа белдіктері - ауыстыру;</w:t>
      </w:r>
    </w:p>
    <w:p>
      <w:pPr>
        <w:spacing w:after="0"/>
        <w:ind w:left="0"/>
        <w:jc w:val="both"/>
      </w:pPr>
      <w:r>
        <w:rPr>
          <w:rFonts w:ascii="Times New Roman"/>
          <w:b w:val="false"/>
          <w:i w:val="false"/>
          <w:color w:val="000000"/>
          <w:sz w:val="28"/>
        </w:rPr>
        <w:t>
      9) тірек трапециясы - ауыстыру;</w:t>
      </w:r>
    </w:p>
    <w:p>
      <w:pPr>
        <w:spacing w:after="0"/>
        <w:ind w:left="0"/>
        <w:jc w:val="both"/>
      </w:pPr>
      <w:r>
        <w:rPr>
          <w:rFonts w:ascii="Times New Roman"/>
          <w:b w:val="false"/>
          <w:i w:val="false"/>
          <w:color w:val="000000"/>
          <w:sz w:val="28"/>
        </w:rPr>
        <w:t>
      10) такелаж - сынау;</w:t>
      </w:r>
    </w:p>
    <w:p>
      <w:pPr>
        <w:spacing w:after="0"/>
        <w:ind w:left="0"/>
        <w:jc w:val="both"/>
      </w:pPr>
      <w:r>
        <w:rPr>
          <w:rFonts w:ascii="Times New Roman"/>
          <w:b w:val="false"/>
          <w:i w:val="false"/>
          <w:color w:val="000000"/>
          <w:sz w:val="28"/>
        </w:rPr>
        <w:t>
      11) қатты арқан - бітіктер;</w:t>
      </w:r>
    </w:p>
    <w:p>
      <w:pPr>
        <w:spacing w:after="0"/>
        <w:ind w:left="0"/>
        <w:jc w:val="both"/>
      </w:pPr>
      <w:r>
        <w:rPr>
          <w:rFonts w:ascii="Times New Roman"/>
          <w:b w:val="false"/>
          <w:i w:val="false"/>
          <w:color w:val="000000"/>
          <w:sz w:val="28"/>
        </w:rPr>
        <w:t>
      12) шлангылар, аппендикстер, белдіктер мен табандар - жасау.</w:t>
      </w:r>
    </w:p>
    <w:bookmarkStart w:name="z57" w:id="54"/>
    <w:p>
      <w:pPr>
        <w:spacing w:after="0"/>
        <w:ind w:left="0"/>
        <w:jc w:val="left"/>
      </w:pPr>
      <w:r>
        <w:rPr>
          <w:rFonts w:ascii="Times New Roman"/>
          <w:b/>
          <w:i w:val="false"/>
          <w:color w:val="000000"/>
        </w:rPr>
        <w:t xml:space="preserve"> 12-параграф. Аэростатшы, 4-разряд</w:t>
      </w:r>
    </w:p>
    <w:bookmarkEnd w:id="54"/>
    <w:bookmarkStart w:name="z58" w:id="55"/>
    <w:p>
      <w:pPr>
        <w:spacing w:after="0"/>
        <w:ind w:left="0"/>
        <w:jc w:val="both"/>
      </w:pPr>
      <w:r>
        <w:rPr>
          <w:rFonts w:ascii="Times New Roman"/>
          <w:b w:val="false"/>
          <w:i w:val="false"/>
          <w:color w:val="000000"/>
          <w:sz w:val="28"/>
        </w:rPr>
        <w:t>
      33. Жұмыс сипаттамасы:</w:t>
      </w:r>
    </w:p>
    <w:bookmarkEnd w:id="55"/>
    <w:p>
      <w:pPr>
        <w:spacing w:after="0"/>
        <w:ind w:left="0"/>
        <w:jc w:val="both"/>
      </w:pPr>
      <w:r>
        <w:rPr>
          <w:rFonts w:ascii="Times New Roman"/>
          <w:b w:val="false"/>
          <w:i w:val="false"/>
          <w:color w:val="000000"/>
          <w:sz w:val="28"/>
        </w:rPr>
        <w:t>
      барлық жүйенің аэростаттарын сынау;</w:t>
      </w:r>
    </w:p>
    <w:p>
      <w:pPr>
        <w:spacing w:after="0"/>
        <w:ind w:left="0"/>
        <w:jc w:val="both"/>
      </w:pPr>
      <w:r>
        <w:rPr>
          <w:rFonts w:ascii="Times New Roman"/>
          <w:b w:val="false"/>
          <w:i w:val="false"/>
          <w:color w:val="000000"/>
          <w:sz w:val="28"/>
        </w:rPr>
        <w:t>
      сынақ қорытындысы бойынша қорытындыны дайындау;</w:t>
      </w:r>
    </w:p>
    <w:p>
      <w:pPr>
        <w:spacing w:after="0"/>
        <w:ind w:left="0"/>
        <w:jc w:val="both"/>
      </w:pPr>
      <w:r>
        <w:rPr>
          <w:rFonts w:ascii="Times New Roman"/>
          <w:b w:val="false"/>
          <w:i w:val="false"/>
          <w:color w:val="000000"/>
          <w:sz w:val="28"/>
        </w:rPr>
        <w:t>
      аэростаттар мен газгольдерлерді жөндеу;</w:t>
      </w:r>
    </w:p>
    <w:p>
      <w:pPr>
        <w:spacing w:after="0"/>
        <w:ind w:left="0"/>
        <w:jc w:val="both"/>
      </w:pPr>
      <w:r>
        <w:rPr>
          <w:rFonts w:ascii="Times New Roman"/>
          <w:b w:val="false"/>
          <w:i w:val="false"/>
          <w:color w:val="000000"/>
          <w:sz w:val="28"/>
        </w:rPr>
        <w:t>
      аэростат жиынтығына кіретін барлық аспаптарды сынау;</w:t>
      </w:r>
    </w:p>
    <w:p>
      <w:pPr>
        <w:spacing w:after="0"/>
        <w:ind w:left="0"/>
        <w:jc w:val="both"/>
      </w:pPr>
      <w:r>
        <w:rPr>
          <w:rFonts w:ascii="Times New Roman"/>
          <w:b w:val="false"/>
          <w:i w:val="false"/>
          <w:color w:val="000000"/>
          <w:sz w:val="28"/>
        </w:rPr>
        <w:t>
      көтеруге дайындау және аэростаттарды дала жағдайында көтеру.</w:t>
      </w:r>
    </w:p>
    <w:bookmarkStart w:name="z59" w:id="56"/>
    <w:p>
      <w:pPr>
        <w:spacing w:after="0"/>
        <w:ind w:left="0"/>
        <w:jc w:val="both"/>
      </w:pPr>
      <w:r>
        <w:rPr>
          <w:rFonts w:ascii="Times New Roman"/>
          <w:b w:val="false"/>
          <w:i w:val="false"/>
          <w:color w:val="000000"/>
          <w:sz w:val="28"/>
        </w:rPr>
        <w:t>
      34. Білуге тиіс:</w:t>
      </w:r>
    </w:p>
    <w:bookmarkEnd w:id="56"/>
    <w:p>
      <w:pPr>
        <w:spacing w:after="0"/>
        <w:ind w:left="0"/>
        <w:jc w:val="both"/>
      </w:pPr>
      <w:r>
        <w:rPr>
          <w:rFonts w:ascii="Times New Roman"/>
          <w:b w:val="false"/>
          <w:i w:val="false"/>
          <w:color w:val="000000"/>
          <w:sz w:val="28"/>
        </w:rPr>
        <w:t>
      аэростаттар мен газгольдерлер жиынтығына кіретін аэростаттары мен газгольдерлерін барлық жүйелердің, такелажды және керек-жарақтарын сынауды жүргізуге арналған техникалық шарттар;</w:t>
      </w:r>
    </w:p>
    <w:p>
      <w:pPr>
        <w:spacing w:after="0"/>
        <w:ind w:left="0"/>
        <w:jc w:val="both"/>
      </w:pPr>
      <w:r>
        <w:rPr>
          <w:rFonts w:ascii="Times New Roman"/>
          <w:b w:val="false"/>
          <w:i w:val="false"/>
          <w:color w:val="000000"/>
          <w:sz w:val="28"/>
        </w:rPr>
        <w:t>
      бұйымдарды сынауға құжаттаманы ресімдеу тәртібін;</w:t>
      </w:r>
    </w:p>
    <w:p>
      <w:pPr>
        <w:spacing w:after="0"/>
        <w:ind w:left="0"/>
        <w:jc w:val="both"/>
      </w:pPr>
      <w:r>
        <w:rPr>
          <w:rFonts w:ascii="Times New Roman"/>
          <w:b w:val="false"/>
          <w:i w:val="false"/>
          <w:color w:val="000000"/>
          <w:sz w:val="28"/>
        </w:rPr>
        <w:t>
      аэростаттарды көтеруге дайындау және оларды көтеру тәртібін;</w:t>
      </w:r>
    </w:p>
    <w:p>
      <w:pPr>
        <w:spacing w:after="0"/>
        <w:ind w:left="0"/>
        <w:jc w:val="both"/>
      </w:pPr>
      <w:r>
        <w:rPr>
          <w:rFonts w:ascii="Times New Roman"/>
          <w:b w:val="false"/>
          <w:i w:val="false"/>
          <w:color w:val="000000"/>
          <w:sz w:val="28"/>
        </w:rPr>
        <w:t>
      аэростаттардың бивакта толық күйінде болу тәртібін;</w:t>
      </w:r>
    </w:p>
    <w:p>
      <w:pPr>
        <w:spacing w:after="0"/>
        <w:ind w:left="0"/>
        <w:jc w:val="both"/>
      </w:pPr>
      <w:r>
        <w:rPr>
          <w:rFonts w:ascii="Times New Roman"/>
          <w:b w:val="false"/>
          <w:i w:val="false"/>
          <w:color w:val="000000"/>
          <w:sz w:val="28"/>
        </w:rPr>
        <w:t>
      аэростаттарды көтеру кезінде аэрометеорологиялық жағдайдың ерекшеліктерін.</w:t>
      </w:r>
    </w:p>
    <w:bookmarkStart w:name="z60" w:id="57"/>
    <w:p>
      <w:pPr>
        <w:spacing w:after="0"/>
        <w:ind w:left="0"/>
        <w:jc w:val="both"/>
      </w:pPr>
      <w:r>
        <w:rPr>
          <w:rFonts w:ascii="Times New Roman"/>
          <w:b w:val="false"/>
          <w:i w:val="false"/>
          <w:color w:val="000000"/>
          <w:sz w:val="28"/>
        </w:rPr>
        <w:t>
      35. Жұмыс үлгілері:</w:t>
      </w:r>
    </w:p>
    <w:bookmarkEnd w:id="57"/>
    <w:p>
      <w:pPr>
        <w:spacing w:after="0"/>
        <w:ind w:left="0"/>
        <w:jc w:val="both"/>
      </w:pPr>
      <w:r>
        <w:rPr>
          <w:rFonts w:ascii="Times New Roman"/>
          <w:b w:val="false"/>
          <w:i w:val="false"/>
          <w:color w:val="000000"/>
          <w:sz w:val="28"/>
        </w:rPr>
        <w:t>
      1) аэростаттар – тұтас жайманы ауыстыру;</w:t>
      </w:r>
    </w:p>
    <w:p>
      <w:pPr>
        <w:spacing w:after="0"/>
        <w:ind w:left="0"/>
        <w:jc w:val="both"/>
      </w:pPr>
      <w:r>
        <w:rPr>
          <w:rFonts w:ascii="Times New Roman"/>
          <w:b w:val="false"/>
          <w:i w:val="false"/>
          <w:color w:val="000000"/>
          <w:sz w:val="28"/>
        </w:rPr>
        <w:t>
      2) газгольдерлер - аппендиксті ауыстыру;</w:t>
      </w:r>
    </w:p>
    <w:p>
      <w:pPr>
        <w:spacing w:after="0"/>
        <w:ind w:left="0"/>
        <w:jc w:val="both"/>
      </w:pPr>
      <w:r>
        <w:rPr>
          <w:rFonts w:ascii="Times New Roman"/>
          <w:b w:val="false"/>
          <w:i w:val="false"/>
          <w:color w:val="000000"/>
          <w:sz w:val="28"/>
        </w:rPr>
        <w:t>
      3) корм конусы – жасау және орнату;</w:t>
      </w:r>
    </w:p>
    <w:p>
      <w:pPr>
        <w:spacing w:after="0"/>
        <w:ind w:left="0"/>
        <w:jc w:val="both"/>
      </w:pPr>
      <w:r>
        <w:rPr>
          <w:rFonts w:ascii="Times New Roman"/>
          <w:b w:val="false"/>
          <w:i w:val="false"/>
          <w:color w:val="000000"/>
          <w:sz w:val="28"/>
        </w:rPr>
        <w:t>
      4) аэростат қабығы – беріктігін сынау;</w:t>
      </w:r>
    </w:p>
    <w:p>
      <w:pPr>
        <w:spacing w:after="0"/>
        <w:ind w:left="0"/>
        <w:jc w:val="both"/>
      </w:pPr>
      <w:r>
        <w:rPr>
          <w:rFonts w:ascii="Times New Roman"/>
          <w:b w:val="false"/>
          <w:i w:val="false"/>
          <w:color w:val="000000"/>
          <w:sz w:val="28"/>
        </w:rPr>
        <w:t>
      5) стабилизаторы - құрастыру.</w:t>
      </w:r>
    </w:p>
    <w:bookmarkStart w:name="z61" w:id="58"/>
    <w:p>
      <w:pPr>
        <w:spacing w:after="0"/>
        <w:ind w:left="0"/>
        <w:jc w:val="left"/>
      </w:pPr>
      <w:r>
        <w:rPr>
          <w:rFonts w:ascii="Times New Roman"/>
          <w:b/>
          <w:i w:val="false"/>
          <w:color w:val="000000"/>
        </w:rPr>
        <w:t xml:space="preserve"> 13-параграф. Әскери және арнайы машиналарды жөндеуші слесарь, 1-разряд</w:t>
      </w:r>
    </w:p>
    <w:bookmarkEnd w:id="58"/>
    <w:bookmarkStart w:name="z62" w:id="59"/>
    <w:p>
      <w:pPr>
        <w:spacing w:after="0"/>
        <w:ind w:left="0"/>
        <w:jc w:val="both"/>
      </w:pPr>
      <w:r>
        <w:rPr>
          <w:rFonts w:ascii="Times New Roman"/>
          <w:b w:val="false"/>
          <w:i w:val="false"/>
          <w:color w:val="000000"/>
          <w:sz w:val="28"/>
        </w:rPr>
        <w:t>
      36. Жұмыс сипаттамасы:</w:t>
      </w:r>
    </w:p>
    <w:bookmarkEnd w:id="59"/>
    <w:p>
      <w:pPr>
        <w:spacing w:after="0"/>
        <w:ind w:left="0"/>
        <w:jc w:val="both"/>
      </w:pPr>
      <w:r>
        <w:rPr>
          <w:rFonts w:ascii="Times New Roman"/>
          <w:b w:val="false"/>
          <w:i w:val="false"/>
          <w:color w:val="000000"/>
          <w:sz w:val="28"/>
        </w:rPr>
        <w:t>
      әскери және арнайы машиналардың жекелеген қарапайым бөлшектері мен тораптарын демонтаждау, бөлшектеу, жинақтау және орнату;</w:t>
      </w:r>
    </w:p>
    <w:p>
      <w:pPr>
        <w:spacing w:after="0"/>
        <w:ind w:left="0"/>
        <w:jc w:val="both"/>
      </w:pPr>
      <w:r>
        <w:rPr>
          <w:rFonts w:ascii="Times New Roman"/>
          <w:b w:val="false"/>
          <w:i w:val="false"/>
          <w:color w:val="000000"/>
          <w:sz w:val="28"/>
        </w:rPr>
        <w:t>
      қолмен кескішпен қысқарту және шабу;</w:t>
      </w:r>
    </w:p>
    <w:p>
      <w:pPr>
        <w:spacing w:after="0"/>
        <w:ind w:left="0"/>
        <w:jc w:val="both"/>
      </w:pPr>
      <w:r>
        <w:rPr>
          <w:rFonts w:ascii="Times New Roman"/>
          <w:b w:val="false"/>
          <w:i w:val="false"/>
          <w:color w:val="000000"/>
          <w:sz w:val="28"/>
        </w:rPr>
        <w:t>
      қабыршақтарды, майысуларды, дәнекерлеу жіктерін аралау және тазалау;</w:t>
      </w:r>
    </w:p>
    <w:p>
      <w:pPr>
        <w:spacing w:after="0"/>
        <w:ind w:left="0"/>
        <w:jc w:val="both"/>
      </w:pPr>
      <w:r>
        <w:rPr>
          <w:rFonts w:ascii="Times New Roman"/>
          <w:b w:val="false"/>
          <w:i w:val="false"/>
          <w:color w:val="000000"/>
          <w:sz w:val="28"/>
        </w:rPr>
        <w:t>
      бөлшектерді жуу, тазалау және майлау;</w:t>
      </w:r>
    </w:p>
    <w:p>
      <w:pPr>
        <w:spacing w:after="0"/>
        <w:ind w:left="0"/>
        <w:jc w:val="both"/>
      </w:pPr>
      <w:r>
        <w:rPr>
          <w:rFonts w:ascii="Times New Roman"/>
          <w:b w:val="false"/>
          <w:i w:val="false"/>
          <w:color w:val="000000"/>
          <w:sz w:val="28"/>
        </w:rPr>
        <w:t>
      қол қайшылармен және қол аралармен шыбықтан және жапырақтан жасалған дайындамаларды кесу;</w:t>
      </w:r>
    </w:p>
    <w:p>
      <w:pPr>
        <w:spacing w:after="0"/>
        <w:ind w:left="0"/>
        <w:jc w:val="both"/>
      </w:pPr>
      <w:r>
        <w:rPr>
          <w:rFonts w:ascii="Times New Roman"/>
          <w:b w:val="false"/>
          <w:i w:val="false"/>
          <w:color w:val="000000"/>
          <w:sz w:val="28"/>
        </w:rPr>
        <w:t>
      фаскаларды түсіру, бұранданы айдау;</w:t>
      </w:r>
    </w:p>
    <w:p>
      <w:pPr>
        <w:spacing w:after="0"/>
        <w:ind w:left="0"/>
        <w:jc w:val="both"/>
      </w:pPr>
      <w:r>
        <w:rPr>
          <w:rFonts w:ascii="Times New Roman"/>
          <w:b w:val="false"/>
          <w:i w:val="false"/>
          <w:color w:val="000000"/>
          <w:sz w:val="28"/>
        </w:rPr>
        <w:t>
      пневматикалық және электр машиналармен белгі әрі контур бойынша тесіктер тесу;</w:t>
      </w:r>
    </w:p>
    <w:p>
      <w:pPr>
        <w:spacing w:after="0"/>
        <w:ind w:left="0"/>
        <w:jc w:val="both"/>
      </w:pPr>
      <w:r>
        <w:rPr>
          <w:rFonts w:ascii="Times New Roman"/>
          <w:b w:val="false"/>
          <w:i w:val="false"/>
          <w:color w:val="000000"/>
          <w:sz w:val="28"/>
        </w:rPr>
        <w:t>
      машиналарды, механизмдер мен тораптарды бөлшектеу кезінде дайындық жұмыстарды орындау.</w:t>
      </w:r>
    </w:p>
    <w:bookmarkStart w:name="z63" w:id="60"/>
    <w:p>
      <w:pPr>
        <w:spacing w:after="0"/>
        <w:ind w:left="0"/>
        <w:jc w:val="both"/>
      </w:pPr>
      <w:r>
        <w:rPr>
          <w:rFonts w:ascii="Times New Roman"/>
          <w:b w:val="false"/>
          <w:i w:val="false"/>
          <w:color w:val="000000"/>
          <w:sz w:val="28"/>
        </w:rPr>
        <w:t>
      37. Білуге тиіс:</w:t>
      </w:r>
    </w:p>
    <w:bookmarkEnd w:id="60"/>
    <w:p>
      <w:pPr>
        <w:spacing w:after="0"/>
        <w:ind w:left="0"/>
        <w:jc w:val="both"/>
      </w:pPr>
      <w:r>
        <w:rPr>
          <w:rFonts w:ascii="Times New Roman"/>
          <w:b w:val="false"/>
          <w:i w:val="false"/>
          <w:color w:val="000000"/>
          <w:sz w:val="28"/>
        </w:rPr>
        <w:t>
      әскери және арнайы машиналардың қарапайым тораптары мен бөлшектерінің құрылғысын және оларды демонтаждауға, бөлшектеуге, құрастыруға қойылатын техникалық шарттарын;</w:t>
      </w:r>
    </w:p>
    <w:p>
      <w:pPr>
        <w:spacing w:after="0"/>
        <w:ind w:left="0"/>
        <w:jc w:val="both"/>
      </w:pPr>
      <w:r>
        <w:rPr>
          <w:rFonts w:ascii="Times New Roman"/>
          <w:b w:val="false"/>
          <w:i w:val="false"/>
          <w:color w:val="000000"/>
          <w:sz w:val="28"/>
        </w:rPr>
        <w:t>
      қарапайым слесарлық және өлшегіш құралдардың мақсаты мен қолдану тәртібін;</w:t>
      </w:r>
    </w:p>
    <w:p>
      <w:pPr>
        <w:spacing w:after="0"/>
        <w:ind w:left="0"/>
        <w:jc w:val="both"/>
      </w:pPr>
      <w:r>
        <w:rPr>
          <w:rFonts w:ascii="Times New Roman"/>
          <w:b w:val="false"/>
          <w:i w:val="false"/>
          <w:color w:val="000000"/>
          <w:sz w:val="28"/>
        </w:rPr>
        <w:t>
      электрлік және пневматикалық тескіш машиналарда жұмыс істеу тәртібін;</w:t>
      </w:r>
    </w:p>
    <w:p>
      <w:pPr>
        <w:spacing w:after="0"/>
        <w:ind w:left="0"/>
        <w:jc w:val="both"/>
      </w:pPr>
      <w:r>
        <w:rPr>
          <w:rFonts w:ascii="Times New Roman"/>
          <w:b w:val="false"/>
          <w:i w:val="false"/>
          <w:color w:val="000000"/>
          <w:sz w:val="28"/>
        </w:rPr>
        <w:t>
      жөнделетін бөлшектердің номенклатурасын.</w:t>
      </w:r>
    </w:p>
    <w:bookmarkStart w:name="z64" w:id="61"/>
    <w:p>
      <w:pPr>
        <w:spacing w:after="0"/>
        <w:ind w:left="0"/>
        <w:jc w:val="both"/>
      </w:pPr>
      <w:r>
        <w:rPr>
          <w:rFonts w:ascii="Times New Roman"/>
          <w:b w:val="false"/>
          <w:i w:val="false"/>
          <w:color w:val="000000"/>
          <w:sz w:val="28"/>
        </w:rPr>
        <w:t>
      38. Жұмыс үлгілері:</w:t>
      </w:r>
    </w:p>
    <w:bookmarkEnd w:id="61"/>
    <w:p>
      <w:pPr>
        <w:spacing w:after="0"/>
        <w:ind w:left="0"/>
        <w:jc w:val="both"/>
      </w:pPr>
      <w:r>
        <w:rPr>
          <w:rFonts w:ascii="Times New Roman"/>
          <w:b w:val="false"/>
          <w:i w:val="false"/>
          <w:color w:val="000000"/>
          <w:sz w:val="28"/>
        </w:rPr>
        <w:t>
      1) агрегаттар, тораптар мен бөлшектер – бөлшектеу, жуу және жөндеу орнына тасымалдау;</w:t>
      </w:r>
    </w:p>
    <w:p>
      <w:pPr>
        <w:spacing w:after="0"/>
        <w:ind w:left="0"/>
        <w:jc w:val="both"/>
      </w:pPr>
      <w:r>
        <w:rPr>
          <w:rFonts w:ascii="Times New Roman"/>
          <w:b w:val="false"/>
          <w:i w:val="false"/>
          <w:color w:val="000000"/>
          <w:sz w:val="28"/>
        </w:rPr>
        <w:t>
      2) болттар, винттер, гайкалар – бұранданы келтіру;</w:t>
      </w:r>
    </w:p>
    <w:p>
      <w:pPr>
        <w:spacing w:after="0"/>
        <w:ind w:left="0"/>
        <w:jc w:val="both"/>
      </w:pPr>
      <w:r>
        <w:rPr>
          <w:rFonts w:ascii="Times New Roman"/>
          <w:b w:val="false"/>
          <w:i w:val="false"/>
          <w:color w:val="000000"/>
          <w:sz w:val="28"/>
        </w:rPr>
        <w:t>
      3) қосалқы бактарды бекіту бонкалары, қапсырмалары, планкалары мен кронштейндері, қосалқы бөлшектер, құрал-саймандар мен аспаптардың жиынтығы, боеукладкалар - демонтаждау, жөндеу және шаблондар бойынша орнату;</w:t>
      </w:r>
    </w:p>
    <w:p>
      <w:pPr>
        <w:spacing w:after="0"/>
        <w:ind w:left="0"/>
        <w:jc w:val="both"/>
      </w:pPr>
      <w:r>
        <w:rPr>
          <w:rFonts w:ascii="Times New Roman"/>
          <w:b w:val="false"/>
          <w:i w:val="false"/>
          <w:color w:val="000000"/>
          <w:sz w:val="28"/>
        </w:rPr>
        <w:t>
      4) қосалқы бөлшектер, құрал-саймандар мен аспаптардың жиынтығы, қосалқы трактар, сыртқы бактар, тіркеме тростар – түсіру;</w:t>
      </w:r>
    </w:p>
    <w:p>
      <w:pPr>
        <w:spacing w:after="0"/>
        <w:ind w:left="0"/>
        <w:jc w:val="both"/>
      </w:pPr>
      <w:r>
        <w:rPr>
          <w:rFonts w:ascii="Times New Roman"/>
          <w:b w:val="false"/>
          <w:i w:val="false"/>
          <w:color w:val="000000"/>
          <w:sz w:val="28"/>
        </w:rPr>
        <w:t>
      5) әртүрлі бөлшектер – ауамен тазалау, жуу, ысқылау, үрлеу, пісіру бойынша жарықтарды бітеу;</w:t>
      </w:r>
    </w:p>
    <w:p>
      <w:pPr>
        <w:spacing w:after="0"/>
        <w:ind w:left="0"/>
        <w:jc w:val="both"/>
      </w:pPr>
      <w:r>
        <w:rPr>
          <w:rFonts w:ascii="Times New Roman"/>
          <w:b w:val="false"/>
          <w:i w:val="false"/>
          <w:color w:val="000000"/>
          <w:sz w:val="28"/>
        </w:rPr>
        <w:t>
      6) табақты материал – қол қайшылармен, қол аралармен тіке сызықты кесу және түзету;</w:t>
      </w:r>
    </w:p>
    <w:p>
      <w:pPr>
        <w:spacing w:after="0"/>
        <w:ind w:left="0"/>
        <w:jc w:val="both"/>
      </w:pPr>
      <w:r>
        <w:rPr>
          <w:rFonts w:ascii="Times New Roman"/>
          <w:b w:val="false"/>
          <w:i w:val="false"/>
          <w:color w:val="000000"/>
          <w:sz w:val="28"/>
        </w:rPr>
        <w:t>
      7) машиналар мен агрегаттар – суды, отынды, майды төгу;</w:t>
      </w:r>
    </w:p>
    <w:p>
      <w:pPr>
        <w:spacing w:after="0"/>
        <w:ind w:left="0"/>
        <w:jc w:val="both"/>
      </w:pPr>
      <w:r>
        <w:rPr>
          <w:rFonts w:ascii="Times New Roman"/>
          <w:b w:val="false"/>
          <w:i w:val="false"/>
          <w:color w:val="000000"/>
          <w:sz w:val="28"/>
        </w:rPr>
        <w:t>
      8) қарапайым конфигурациялы әртүрлі астарлар – шаблон немесе орны бойынша жасау;</w:t>
      </w:r>
    </w:p>
    <w:p>
      <w:pPr>
        <w:spacing w:after="0"/>
        <w:ind w:left="0"/>
        <w:jc w:val="both"/>
      </w:pPr>
      <w:r>
        <w:rPr>
          <w:rFonts w:ascii="Times New Roman"/>
          <w:b w:val="false"/>
          <w:i w:val="false"/>
          <w:color w:val="000000"/>
          <w:sz w:val="28"/>
        </w:rPr>
        <w:t>
      9) газ құбырлары – қол аралармен кесу;</w:t>
      </w:r>
    </w:p>
    <w:p>
      <w:pPr>
        <w:spacing w:after="0"/>
        <w:ind w:left="0"/>
        <w:jc w:val="both"/>
      </w:pPr>
      <w:r>
        <w:rPr>
          <w:rFonts w:ascii="Times New Roman"/>
          <w:b w:val="false"/>
          <w:i w:val="false"/>
          <w:color w:val="000000"/>
          <w:sz w:val="28"/>
        </w:rPr>
        <w:t>
      10) құбырлар – иілту үшін құммен толтыру;</w:t>
      </w:r>
    </w:p>
    <w:p>
      <w:pPr>
        <w:spacing w:after="0"/>
        <w:ind w:left="0"/>
        <w:jc w:val="both"/>
      </w:pPr>
      <w:r>
        <w:rPr>
          <w:rFonts w:ascii="Times New Roman"/>
          <w:b w:val="false"/>
          <w:i w:val="false"/>
          <w:color w:val="000000"/>
          <w:sz w:val="28"/>
        </w:rPr>
        <w:t>
      11) әмбебап қамыттар, әртүрлі материалдардан жасалған және әртүрлі өлшемдегі қапсырмалар – жасау және құрастыру;</w:t>
      </w:r>
    </w:p>
    <w:p>
      <w:pPr>
        <w:spacing w:after="0"/>
        <w:ind w:left="0"/>
        <w:jc w:val="both"/>
      </w:pPr>
      <w:r>
        <w:rPr>
          <w:rFonts w:ascii="Times New Roman"/>
          <w:b w:val="false"/>
          <w:i w:val="false"/>
          <w:color w:val="000000"/>
          <w:sz w:val="28"/>
        </w:rPr>
        <w:t>
      12) тістегершіктер, біліктер мен басқа да бөлшектер – механикалық өңдеуден кейін қабыршықтарды тазалау;</w:t>
      </w:r>
    </w:p>
    <w:p>
      <w:pPr>
        <w:spacing w:after="0"/>
        <w:ind w:left="0"/>
        <w:jc w:val="both"/>
      </w:pPr>
      <w:r>
        <w:rPr>
          <w:rFonts w:ascii="Times New Roman"/>
          <w:b w:val="false"/>
          <w:i w:val="false"/>
          <w:color w:val="000000"/>
          <w:sz w:val="28"/>
        </w:rPr>
        <w:t>
      13) сазды қалқандар, артқы – түсіру және орнату.</w:t>
      </w:r>
    </w:p>
    <w:bookmarkStart w:name="z65" w:id="62"/>
    <w:p>
      <w:pPr>
        <w:spacing w:after="0"/>
        <w:ind w:left="0"/>
        <w:jc w:val="left"/>
      </w:pPr>
      <w:r>
        <w:rPr>
          <w:rFonts w:ascii="Times New Roman"/>
          <w:b/>
          <w:i w:val="false"/>
          <w:color w:val="000000"/>
        </w:rPr>
        <w:t xml:space="preserve"> 14-параграф. Әскери және арнайы машиналарды жөндеуші слесарь, 2-разряд</w:t>
      </w:r>
    </w:p>
    <w:bookmarkEnd w:id="62"/>
    <w:bookmarkStart w:name="z66" w:id="63"/>
    <w:p>
      <w:pPr>
        <w:spacing w:after="0"/>
        <w:ind w:left="0"/>
        <w:jc w:val="both"/>
      </w:pPr>
      <w:r>
        <w:rPr>
          <w:rFonts w:ascii="Times New Roman"/>
          <w:b w:val="false"/>
          <w:i w:val="false"/>
          <w:color w:val="000000"/>
          <w:sz w:val="28"/>
        </w:rPr>
        <w:t>
      39. Жұмыс сипаттамасы:</w:t>
      </w:r>
    </w:p>
    <w:bookmarkEnd w:id="63"/>
    <w:p>
      <w:pPr>
        <w:spacing w:after="0"/>
        <w:ind w:left="0"/>
        <w:jc w:val="both"/>
      </w:pPr>
      <w:r>
        <w:rPr>
          <w:rFonts w:ascii="Times New Roman"/>
          <w:b w:val="false"/>
          <w:i w:val="false"/>
          <w:color w:val="000000"/>
          <w:sz w:val="28"/>
        </w:rPr>
        <w:t>
      әскери және арнайы машиналардың қарапайым тораптары мен механизмдеріне техникалық қызмет көрсету, демонтаждау, жөндеу, құрастыру, реттеу және сынау;</w:t>
      </w:r>
    </w:p>
    <w:p>
      <w:pPr>
        <w:spacing w:after="0"/>
        <w:ind w:left="0"/>
        <w:jc w:val="both"/>
      </w:pPr>
      <w:r>
        <w:rPr>
          <w:rFonts w:ascii="Times New Roman"/>
          <w:b w:val="false"/>
          <w:i w:val="false"/>
          <w:color w:val="000000"/>
          <w:sz w:val="28"/>
        </w:rPr>
        <w:t>
      әмбебап құрылғыларды қолданып, 12-14 квалитет (5-7 класс дәлдігі) бойынша бөлшектерді слесарлық өңдеу және келтіру;</w:t>
      </w:r>
    </w:p>
    <w:p>
      <w:pPr>
        <w:spacing w:after="0"/>
        <w:ind w:left="0"/>
        <w:jc w:val="both"/>
      </w:pPr>
      <w:r>
        <w:rPr>
          <w:rFonts w:ascii="Times New Roman"/>
          <w:b w:val="false"/>
          <w:i w:val="false"/>
          <w:color w:val="000000"/>
          <w:sz w:val="28"/>
        </w:rPr>
        <w:t>
      ілестіру және пісіру бойынша бөлшектер мен тораптарды құрастыру;</w:t>
      </w:r>
    </w:p>
    <w:p>
      <w:pPr>
        <w:spacing w:after="0"/>
        <w:ind w:left="0"/>
        <w:jc w:val="both"/>
      </w:pPr>
      <w:r>
        <w:rPr>
          <w:rFonts w:ascii="Times New Roman"/>
          <w:b w:val="false"/>
          <w:i w:val="false"/>
          <w:color w:val="000000"/>
          <w:sz w:val="28"/>
        </w:rPr>
        <w:t>
      бұранданы белгілер мен плашкалармен кесу;</w:t>
      </w:r>
    </w:p>
    <w:p>
      <w:pPr>
        <w:spacing w:after="0"/>
        <w:ind w:left="0"/>
        <w:jc w:val="both"/>
      </w:pPr>
      <w:r>
        <w:rPr>
          <w:rFonts w:ascii="Times New Roman"/>
          <w:b w:val="false"/>
          <w:i w:val="false"/>
          <w:color w:val="000000"/>
          <w:sz w:val="28"/>
        </w:rPr>
        <w:t>
      қарапайым бөлшектерді белгілеу;</w:t>
      </w:r>
    </w:p>
    <w:p>
      <w:pPr>
        <w:spacing w:after="0"/>
        <w:ind w:left="0"/>
        <w:jc w:val="both"/>
      </w:pPr>
      <w:r>
        <w:rPr>
          <w:rFonts w:ascii="Times New Roman"/>
          <w:b w:val="false"/>
          <w:i w:val="false"/>
          <w:color w:val="000000"/>
          <w:sz w:val="28"/>
        </w:rPr>
        <w:t>
      кескіш және слесарлық құралдарды қайрау және түзету;</w:t>
      </w:r>
    </w:p>
    <w:p>
      <w:pPr>
        <w:spacing w:after="0"/>
        <w:ind w:left="0"/>
        <w:jc w:val="both"/>
      </w:pPr>
      <w:r>
        <w:rPr>
          <w:rFonts w:ascii="Times New Roman"/>
          <w:b w:val="false"/>
          <w:i w:val="false"/>
          <w:color w:val="000000"/>
          <w:sz w:val="28"/>
        </w:rPr>
        <w:t>
      машиналар мен агрегаттарға май, отын, су құю;</w:t>
      </w:r>
    </w:p>
    <w:p>
      <w:pPr>
        <w:spacing w:after="0"/>
        <w:ind w:left="0"/>
        <w:jc w:val="both"/>
      </w:pPr>
      <w:r>
        <w:rPr>
          <w:rFonts w:ascii="Times New Roman"/>
          <w:b w:val="false"/>
          <w:i w:val="false"/>
          <w:color w:val="000000"/>
          <w:sz w:val="28"/>
        </w:rPr>
        <w:t>
      күрделі емес тораптар мен агрегаттарды машинаның сыртына және ішіне орнату;</w:t>
      </w:r>
    </w:p>
    <w:bookmarkStart w:name="z67" w:id="64"/>
    <w:p>
      <w:pPr>
        <w:spacing w:after="0"/>
        <w:ind w:left="0"/>
        <w:jc w:val="both"/>
      </w:pPr>
      <w:r>
        <w:rPr>
          <w:rFonts w:ascii="Times New Roman"/>
          <w:b w:val="false"/>
          <w:i w:val="false"/>
          <w:color w:val="000000"/>
          <w:sz w:val="28"/>
        </w:rPr>
        <w:t>
      40. Білуге тиіс:</w:t>
      </w:r>
    </w:p>
    <w:bookmarkEnd w:id="64"/>
    <w:p>
      <w:pPr>
        <w:spacing w:after="0"/>
        <w:ind w:left="0"/>
        <w:jc w:val="both"/>
      </w:pPr>
      <w:r>
        <w:rPr>
          <w:rFonts w:ascii="Times New Roman"/>
          <w:b w:val="false"/>
          <w:i w:val="false"/>
          <w:color w:val="000000"/>
          <w:sz w:val="28"/>
        </w:rPr>
        <w:t>
      жөнделетін тораптардың, механизмдер мен агрегаттардың, жауынгерлік және арнайы машиналардың құрылысы мен мақсатын;</w:t>
      </w:r>
    </w:p>
    <w:p>
      <w:pPr>
        <w:spacing w:after="0"/>
        <w:ind w:left="0"/>
        <w:jc w:val="both"/>
      </w:pPr>
      <w:r>
        <w:rPr>
          <w:rFonts w:ascii="Times New Roman"/>
          <w:b w:val="false"/>
          <w:i w:val="false"/>
          <w:color w:val="000000"/>
          <w:sz w:val="28"/>
        </w:rPr>
        <w:t>
      қарапайым тораптар мен агрегаттарды бөлшектеуге, құрастыруға, реттеуге және сынауға арналған техникалық шарттарын;</w:t>
      </w:r>
    </w:p>
    <w:p>
      <w:pPr>
        <w:spacing w:after="0"/>
        <w:ind w:left="0"/>
        <w:jc w:val="both"/>
      </w:pPr>
      <w:r>
        <w:rPr>
          <w:rFonts w:ascii="Times New Roman"/>
          <w:b w:val="false"/>
          <w:i w:val="false"/>
          <w:color w:val="000000"/>
          <w:sz w:val="28"/>
        </w:rPr>
        <w:t>
      белгілеуші, кесуші, электр, пневматикалық және бақылау-өлшеу құралдары мен аспаптарын қолдану тәртібін;</w:t>
      </w:r>
    </w:p>
    <w:p>
      <w:pPr>
        <w:spacing w:after="0"/>
        <w:ind w:left="0"/>
        <w:jc w:val="both"/>
      </w:pPr>
      <w:r>
        <w:rPr>
          <w:rFonts w:ascii="Times New Roman"/>
          <w:b w:val="false"/>
          <w:i w:val="false"/>
          <w:color w:val="000000"/>
          <w:sz w:val="28"/>
        </w:rPr>
        <w:t>
      сымдар мен тростарды жетілдіру, дәнекерлеу тәсілдерін;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параметрлерінің (өңдеу тазалығы кластары) туралы негізгі мәліметтерін;</w:t>
      </w:r>
    </w:p>
    <w:p>
      <w:pPr>
        <w:spacing w:after="0"/>
        <w:ind w:left="0"/>
        <w:jc w:val="both"/>
      </w:pPr>
      <w:r>
        <w:rPr>
          <w:rFonts w:ascii="Times New Roman"/>
          <w:b w:val="false"/>
          <w:i w:val="false"/>
          <w:color w:val="000000"/>
          <w:sz w:val="28"/>
        </w:rPr>
        <w:t>
      орындалатын жұмыс көлемінде металл технологиясы туралы негізгі мәліметтерін;</w:t>
      </w:r>
    </w:p>
    <w:p>
      <w:pPr>
        <w:spacing w:after="0"/>
        <w:ind w:left="0"/>
        <w:jc w:val="both"/>
      </w:pPr>
      <w:r>
        <w:rPr>
          <w:rFonts w:ascii="Times New Roman"/>
          <w:b w:val="false"/>
          <w:i w:val="false"/>
          <w:color w:val="000000"/>
          <w:sz w:val="28"/>
        </w:rPr>
        <w:t>
      жөнделетін қарапайым тораптар мен бөлшектердің сызбаларын.</w:t>
      </w:r>
    </w:p>
    <w:bookmarkStart w:name="z68" w:id="65"/>
    <w:p>
      <w:pPr>
        <w:spacing w:after="0"/>
        <w:ind w:left="0"/>
        <w:jc w:val="both"/>
      </w:pPr>
      <w:r>
        <w:rPr>
          <w:rFonts w:ascii="Times New Roman"/>
          <w:b w:val="false"/>
          <w:i w:val="false"/>
          <w:color w:val="000000"/>
          <w:sz w:val="28"/>
        </w:rPr>
        <w:t>
      41. Жұмыс үлгілері:</w:t>
      </w:r>
    </w:p>
    <w:bookmarkEnd w:id="65"/>
    <w:p>
      <w:pPr>
        <w:spacing w:after="0"/>
        <w:ind w:left="0"/>
        <w:jc w:val="both"/>
      </w:pPr>
      <w:r>
        <w:rPr>
          <w:rFonts w:ascii="Times New Roman"/>
          <w:b w:val="false"/>
          <w:i w:val="false"/>
          <w:color w:val="000000"/>
          <w:sz w:val="28"/>
        </w:rPr>
        <w:t>
      1) әуе баллондары, сыртқы бактар, қосалқы бөлшектер, құрал-саймандар мен аспаптардың жиынтығы, қосалқы трактар, тіркеме тростар – машиналарға орнату;</w:t>
      </w:r>
    </w:p>
    <w:p>
      <w:pPr>
        <w:spacing w:after="0"/>
        <w:ind w:left="0"/>
        <w:jc w:val="both"/>
      </w:pPr>
      <w:r>
        <w:rPr>
          <w:rFonts w:ascii="Times New Roman"/>
          <w:b w:val="false"/>
          <w:i w:val="false"/>
          <w:color w:val="000000"/>
          <w:sz w:val="28"/>
        </w:rPr>
        <w:t>
      2) қарулар жинағыш – түсіру, бөлшектеу, құрастыру және орнына салу;</w:t>
      </w:r>
    </w:p>
    <w:p>
      <w:pPr>
        <w:spacing w:after="0"/>
        <w:ind w:left="0"/>
        <w:jc w:val="both"/>
      </w:pPr>
      <w:r>
        <w:rPr>
          <w:rFonts w:ascii="Times New Roman"/>
          <w:b w:val="false"/>
          <w:i w:val="false"/>
          <w:color w:val="000000"/>
          <w:sz w:val="28"/>
        </w:rPr>
        <w:t>
      3) алынбалы-салынбалы бронь, бронь тығындары, түптегі және қозғалтқыштағы люктердің қақпақтары – түсіру және келтіріп орнына салу;</w:t>
      </w:r>
    </w:p>
    <w:p>
      <w:pPr>
        <w:spacing w:after="0"/>
        <w:ind w:left="0"/>
        <w:jc w:val="both"/>
      </w:pPr>
      <w:r>
        <w:rPr>
          <w:rFonts w:ascii="Times New Roman"/>
          <w:b w:val="false"/>
          <w:i w:val="false"/>
          <w:color w:val="000000"/>
          <w:sz w:val="28"/>
        </w:rPr>
        <w:t>
      4) кардан біліктері – түсіру, бөлшектеу;</w:t>
      </w:r>
    </w:p>
    <w:p>
      <w:pPr>
        <w:spacing w:after="0"/>
        <w:ind w:left="0"/>
        <w:jc w:val="both"/>
      </w:pPr>
      <w:r>
        <w:rPr>
          <w:rFonts w:ascii="Times New Roman"/>
          <w:b w:val="false"/>
          <w:i w:val="false"/>
          <w:color w:val="000000"/>
          <w:sz w:val="28"/>
        </w:rPr>
        <w:t>
      5) сөндіргіштер және қозғалтқыштың шығарынды құбырлары – түсіру және орнату;</w:t>
      </w:r>
    </w:p>
    <w:p>
      <w:pPr>
        <w:spacing w:after="0"/>
        <w:ind w:left="0"/>
        <w:jc w:val="both"/>
      </w:pPr>
      <w:r>
        <w:rPr>
          <w:rFonts w:ascii="Times New Roman"/>
          <w:b w:val="false"/>
          <w:i w:val="false"/>
          <w:color w:val="000000"/>
          <w:sz w:val="28"/>
        </w:rPr>
        <w:t>
      6) металл және резеңке-металл шынжыр табандар – бөлшектеу;</w:t>
      </w:r>
    </w:p>
    <w:p>
      <w:pPr>
        <w:spacing w:after="0"/>
        <w:ind w:left="0"/>
        <w:jc w:val="both"/>
      </w:pPr>
      <w:r>
        <w:rPr>
          <w:rFonts w:ascii="Times New Roman"/>
          <w:b w:val="false"/>
          <w:i w:val="false"/>
          <w:color w:val="000000"/>
          <w:sz w:val="28"/>
        </w:rPr>
        <w:t>
      7) жалюзи, жалюзи торлары - түсіру, бөлшектеу;</w:t>
      </w:r>
    </w:p>
    <w:p>
      <w:pPr>
        <w:spacing w:after="0"/>
        <w:ind w:left="0"/>
        <w:jc w:val="both"/>
      </w:pPr>
      <w:r>
        <w:rPr>
          <w:rFonts w:ascii="Times New Roman"/>
          <w:b w:val="false"/>
          <w:i w:val="false"/>
          <w:color w:val="000000"/>
          <w:sz w:val="28"/>
        </w:rPr>
        <w:t>
      8) қалқыма машиналардың кингстондары – түсіру, бөлшектеу;</w:t>
      </w:r>
    </w:p>
    <w:p>
      <w:pPr>
        <w:spacing w:after="0"/>
        <w:ind w:left="0"/>
        <w:jc w:val="both"/>
      </w:pPr>
      <w:r>
        <w:rPr>
          <w:rFonts w:ascii="Times New Roman"/>
          <w:b w:val="false"/>
          <w:i w:val="false"/>
          <w:color w:val="000000"/>
          <w:sz w:val="28"/>
        </w:rPr>
        <w:t>
      9) жетекші және бағыттаушы доңғалақтар, тірек және ұстап тұратын каткалар – бөлшектеу;</w:t>
      </w:r>
    </w:p>
    <w:p>
      <w:pPr>
        <w:spacing w:after="0"/>
        <w:ind w:left="0"/>
        <w:jc w:val="both"/>
      </w:pPr>
      <w:r>
        <w:rPr>
          <w:rFonts w:ascii="Times New Roman"/>
          <w:b w:val="false"/>
          <w:i w:val="false"/>
          <w:color w:val="000000"/>
          <w:sz w:val="28"/>
        </w:rPr>
        <w:t>
      10) бронь тасымалдағыш доңғалақтар – түсіру және орнату, шиналарды демонтаждау және монтаждау;</w:t>
      </w:r>
    </w:p>
    <w:p>
      <w:pPr>
        <w:spacing w:after="0"/>
        <w:ind w:left="0"/>
        <w:jc w:val="both"/>
      </w:pPr>
      <w:r>
        <w:rPr>
          <w:rFonts w:ascii="Times New Roman"/>
          <w:b w:val="false"/>
          <w:i w:val="false"/>
          <w:color w:val="000000"/>
          <w:sz w:val="28"/>
        </w:rPr>
        <w:t>
      11) қарапайым кронштейндер – жасау;</w:t>
      </w:r>
    </w:p>
    <w:p>
      <w:pPr>
        <w:spacing w:after="0"/>
        <w:ind w:left="0"/>
        <w:jc w:val="both"/>
      </w:pPr>
      <w:r>
        <w:rPr>
          <w:rFonts w:ascii="Times New Roman"/>
          <w:b w:val="false"/>
          <w:i w:val="false"/>
          <w:color w:val="000000"/>
          <w:sz w:val="28"/>
        </w:rPr>
        <w:t>
      12) корпус қақпақтарының табақтары – орнату, бекіту;</w:t>
      </w:r>
    </w:p>
    <w:p>
      <w:pPr>
        <w:spacing w:after="0"/>
        <w:ind w:left="0"/>
        <w:jc w:val="both"/>
      </w:pPr>
      <w:r>
        <w:rPr>
          <w:rFonts w:ascii="Times New Roman"/>
          <w:b w:val="false"/>
          <w:i w:val="false"/>
          <w:color w:val="000000"/>
          <w:sz w:val="28"/>
        </w:rPr>
        <w:t>
      13) командир мен жүргізушінің люктері, атылған гильзаларды лақтыратын люктер – түсіру, бөлшектеу;</w:t>
      </w:r>
    </w:p>
    <w:p>
      <w:pPr>
        <w:spacing w:after="0"/>
        <w:ind w:left="0"/>
        <w:jc w:val="both"/>
      </w:pPr>
      <w:r>
        <w:rPr>
          <w:rFonts w:ascii="Times New Roman"/>
          <w:b w:val="false"/>
          <w:i w:val="false"/>
          <w:color w:val="000000"/>
          <w:sz w:val="28"/>
        </w:rPr>
        <w:t>
      14) люк қақпақтарын жабатын механизмдер – түсіру және орнату;</w:t>
      </w:r>
    </w:p>
    <w:p>
      <w:pPr>
        <w:spacing w:after="0"/>
        <w:ind w:left="0"/>
        <w:jc w:val="both"/>
      </w:pPr>
      <w:r>
        <w:rPr>
          <w:rFonts w:ascii="Times New Roman"/>
          <w:b w:val="false"/>
          <w:i w:val="false"/>
          <w:color w:val="000000"/>
          <w:sz w:val="28"/>
        </w:rPr>
        <w:t>
      15) су астында жүргізуге арналған жабдықтар – түсіру, бөлшектеу, құрастыру;</w:t>
      </w:r>
    </w:p>
    <w:p>
      <w:pPr>
        <w:spacing w:after="0"/>
        <w:ind w:left="0"/>
        <w:jc w:val="both"/>
      </w:pPr>
      <w:r>
        <w:rPr>
          <w:rFonts w:ascii="Times New Roman"/>
          <w:b w:val="false"/>
          <w:i w:val="false"/>
          <w:color w:val="000000"/>
          <w:sz w:val="28"/>
        </w:rPr>
        <w:t>
      16) мотор далдалары, қанаттар, кронштейндер, шынжыр табан астына қойылатын сөрелер – түсіру, бөлшектеу, жөндеу, құрастыру және келтіріп орнату;</w:t>
      </w:r>
    </w:p>
    <w:p>
      <w:pPr>
        <w:spacing w:after="0"/>
        <w:ind w:left="0"/>
        <w:jc w:val="both"/>
      </w:pPr>
      <w:r>
        <w:rPr>
          <w:rFonts w:ascii="Times New Roman"/>
          <w:b w:val="false"/>
          <w:i w:val="false"/>
          <w:color w:val="000000"/>
          <w:sz w:val="28"/>
        </w:rPr>
        <w:t>
      17) мұнара погоны – тығыздағышты орнату;</w:t>
      </w:r>
    </w:p>
    <w:p>
      <w:pPr>
        <w:spacing w:after="0"/>
        <w:ind w:left="0"/>
        <w:jc w:val="both"/>
      </w:pPr>
      <w:r>
        <w:rPr>
          <w:rFonts w:ascii="Times New Roman"/>
          <w:b w:val="false"/>
          <w:i w:val="false"/>
          <w:color w:val="000000"/>
          <w:sz w:val="28"/>
        </w:rPr>
        <w:t>
      18) едендер мен платформалар – түсіру, бөлшектеу;</w:t>
      </w:r>
    </w:p>
    <w:p>
      <w:pPr>
        <w:spacing w:after="0"/>
        <w:ind w:left="0"/>
        <w:jc w:val="both"/>
      </w:pPr>
      <w:r>
        <w:rPr>
          <w:rFonts w:ascii="Times New Roman"/>
          <w:b w:val="false"/>
          <w:i w:val="false"/>
          <w:color w:val="000000"/>
          <w:sz w:val="28"/>
        </w:rPr>
        <w:t>
      19) байқау аспаптары – түсіру;</w:t>
      </w:r>
    </w:p>
    <w:p>
      <w:pPr>
        <w:spacing w:after="0"/>
        <w:ind w:left="0"/>
        <w:jc w:val="both"/>
      </w:pPr>
      <w:r>
        <w:rPr>
          <w:rFonts w:ascii="Times New Roman"/>
          <w:b w:val="false"/>
          <w:i w:val="false"/>
          <w:color w:val="000000"/>
          <w:sz w:val="28"/>
        </w:rPr>
        <w:t>
      20) картоннан, парониттен, резеңкеден жасалған арнайы астарлар-жасау;</w:t>
      </w:r>
    </w:p>
    <w:p>
      <w:pPr>
        <w:spacing w:after="0"/>
        <w:ind w:left="0"/>
        <w:jc w:val="both"/>
      </w:pPr>
      <w:r>
        <w:rPr>
          <w:rFonts w:ascii="Times New Roman"/>
          <w:b w:val="false"/>
          <w:i w:val="false"/>
          <w:color w:val="000000"/>
          <w:sz w:val="28"/>
        </w:rPr>
        <w:t>
      21) резеңке астарлары – корпус пен мұнараға жабыстыру;</w:t>
      </w:r>
    </w:p>
    <w:p>
      <w:pPr>
        <w:spacing w:after="0"/>
        <w:ind w:left="0"/>
        <w:jc w:val="both"/>
      </w:pPr>
      <w:r>
        <w:rPr>
          <w:rFonts w:ascii="Times New Roman"/>
          <w:b w:val="false"/>
          <w:i w:val="false"/>
          <w:color w:val="000000"/>
          <w:sz w:val="28"/>
        </w:rPr>
        <w:t>
      22) доңғалақтары бар машиналардың рессорлары-бөлшектеу, құрастыру, орнату;</w:t>
      </w:r>
    </w:p>
    <w:p>
      <w:pPr>
        <w:spacing w:after="0"/>
        <w:ind w:left="0"/>
        <w:jc w:val="both"/>
      </w:pPr>
      <w:r>
        <w:rPr>
          <w:rFonts w:ascii="Times New Roman"/>
          <w:b w:val="false"/>
          <w:i w:val="false"/>
          <w:color w:val="000000"/>
          <w:sz w:val="28"/>
        </w:rPr>
        <w:t>
      23) рычагтар, тығыздама құрсаулары, сателлиттер, манжеттер-бөлшектеу, құрастыру;</w:t>
      </w:r>
    </w:p>
    <w:p>
      <w:pPr>
        <w:spacing w:after="0"/>
        <w:ind w:left="0"/>
        <w:jc w:val="both"/>
      </w:pPr>
      <w:r>
        <w:rPr>
          <w:rFonts w:ascii="Times New Roman"/>
          <w:b w:val="false"/>
          <w:i w:val="false"/>
          <w:color w:val="000000"/>
          <w:sz w:val="28"/>
        </w:rPr>
        <w:t>
      24) экипажға арналған орындықтар – түсіру, бөлшектеу;</w:t>
      </w:r>
    </w:p>
    <w:p>
      <w:pPr>
        <w:spacing w:after="0"/>
        <w:ind w:left="0"/>
        <w:jc w:val="both"/>
      </w:pPr>
      <w:r>
        <w:rPr>
          <w:rFonts w:ascii="Times New Roman"/>
          <w:b w:val="false"/>
          <w:i w:val="false"/>
          <w:color w:val="000000"/>
          <w:sz w:val="28"/>
        </w:rPr>
        <w:t>
      25) айналатын еденнің тумбасы – орнату;</w:t>
      </w:r>
    </w:p>
    <w:p>
      <w:pPr>
        <w:spacing w:after="0"/>
        <w:ind w:left="0"/>
        <w:jc w:val="both"/>
      </w:pPr>
      <w:r>
        <w:rPr>
          <w:rFonts w:ascii="Times New Roman"/>
          <w:b w:val="false"/>
          <w:i w:val="false"/>
          <w:color w:val="000000"/>
          <w:sz w:val="28"/>
        </w:rPr>
        <w:t>
      26) тартымдардың тіркеме құрылғылары – түсіру, бөлшектеу;</w:t>
      </w:r>
    </w:p>
    <w:p>
      <w:pPr>
        <w:spacing w:after="0"/>
        <w:ind w:left="0"/>
        <w:jc w:val="both"/>
      </w:pPr>
      <w:r>
        <w:rPr>
          <w:rFonts w:ascii="Times New Roman"/>
          <w:b w:val="false"/>
          <w:i w:val="false"/>
          <w:color w:val="000000"/>
          <w:sz w:val="28"/>
        </w:rPr>
        <w:t>
      27) қатты және жұмсақ тазалайтын фильтрлер – бөлшектеу, құрастыру;</w:t>
      </w:r>
    </w:p>
    <w:p>
      <w:pPr>
        <w:spacing w:after="0"/>
        <w:ind w:left="0"/>
        <w:jc w:val="both"/>
      </w:pPr>
      <w:r>
        <w:rPr>
          <w:rFonts w:ascii="Times New Roman"/>
          <w:b w:val="false"/>
          <w:i w:val="false"/>
          <w:color w:val="000000"/>
          <w:sz w:val="28"/>
        </w:rPr>
        <w:t>
      28) дюритті шлангтар – герметикалығына сынау;</w:t>
      </w:r>
    </w:p>
    <w:p>
      <w:pPr>
        <w:spacing w:after="0"/>
        <w:ind w:left="0"/>
        <w:jc w:val="both"/>
      </w:pPr>
      <w:r>
        <w:rPr>
          <w:rFonts w:ascii="Times New Roman"/>
          <w:b w:val="false"/>
          <w:i w:val="false"/>
          <w:color w:val="000000"/>
          <w:sz w:val="28"/>
        </w:rPr>
        <w:t>
      29) экрандар (бүйір қалқандары) – түсіру.</w:t>
      </w:r>
    </w:p>
    <w:bookmarkStart w:name="z69" w:id="66"/>
    <w:p>
      <w:pPr>
        <w:spacing w:after="0"/>
        <w:ind w:left="0"/>
        <w:jc w:val="left"/>
      </w:pPr>
      <w:r>
        <w:rPr>
          <w:rFonts w:ascii="Times New Roman"/>
          <w:b/>
          <w:i w:val="false"/>
          <w:color w:val="000000"/>
        </w:rPr>
        <w:t xml:space="preserve"> 15-параграф. Әскери және арнайы машиналарды жөндеуші слесарь, 3-разряд</w:t>
      </w:r>
    </w:p>
    <w:bookmarkEnd w:id="66"/>
    <w:bookmarkStart w:name="z70" w:id="67"/>
    <w:p>
      <w:pPr>
        <w:spacing w:after="0"/>
        <w:ind w:left="0"/>
        <w:jc w:val="both"/>
      </w:pPr>
      <w:r>
        <w:rPr>
          <w:rFonts w:ascii="Times New Roman"/>
          <w:b w:val="false"/>
          <w:i w:val="false"/>
          <w:color w:val="000000"/>
          <w:sz w:val="28"/>
        </w:rPr>
        <w:t>
      42. Жұмыс сипаттамасы:</w:t>
      </w:r>
    </w:p>
    <w:bookmarkEnd w:id="67"/>
    <w:p>
      <w:pPr>
        <w:spacing w:after="0"/>
        <w:ind w:left="0"/>
        <w:jc w:val="both"/>
      </w:pPr>
      <w:r>
        <w:rPr>
          <w:rFonts w:ascii="Times New Roman"/>
          <w:b w:val="false"/>
          <w:i w:val="false"/>
          <w:color w:val="000000"/>
          <w:sz w:val="28"/>
        </w:rPr>
        <w:t>
      жеңіл танктерді, артиллериялық тартқыштарды, бронетранспортерлерді және олардың шассиіне орнатылған арнайы машиналарды агрегаттар мен тораптарға бөлшектеу;</w:t>
      </w:r>
    </w:p>
    <w:p>
      <w:pPr>
        <w:spacing w:after="0"/>
        <w:ind w:left="0"/>
        <w:jc w:val="both"/>
      </w:pPr>
      <w:r>
        <w:rPr>
          <w:rFonts w:ascii="Times New Roman"/>
          <w:b w:val="false"/>
          <w:i w:val="false"/>
          <w:color w:val="000000"/>
          <w:sz w:val="28"/>
        </w:rPr>
        <w:t>
      стендте техникалық қызмет көрсету, бөлшектеу, құрастыру, реттеу, сынау;</w:t>
      </w:r>
    </w:p>
    <w:p>
      <w:pPr>
        <w:spacing w:after="0"/>
        <w:ind w:left="0"/>
        <w:jc w:val="both"/>
      </w:pPr>
      <w:r>
        <w:rPr>
          <w:rFonts w:ascii="Times New Roman"/>
          <w:b w:val="false"/>
          <w:i w:val="false"/>
          <w:color w:val="000000"/>
          <w:sz w:val="28"/>
        </w:rPr>
        <w:t>
      күрделілігі орташа агрегаттар мен тораптарды орнату және орталықтау;</w:t>
      </w:r>
    </w:p>
    <w:p>
      <w:pPr>
        <w:spacing w:after="0"/>
        <w:ind w:left="0"/>
        <w:jc w:val="both"/>
      </w:pPr>
      <w:r>
        <w:rPr>
          <w:rFonts w:ascii="Times New Roman"/>
          <w:b w:val="false"/>
          <w:i w:val="false"/>
          <w:color w:val="000000"/>
          <w:sz w:val="28"/>
        </w:rPr>
        <w:t>
      әмбебап аспаптарды қолданып, 11-12 квалитет (4-5 класс дәлдігі) бойынша бөлшектер мен тораптарды слесарлық өңдеу, жасау және келтіру;</w:t>
      </w:r>
    </w:p>
    <w:p>
      <w:pPr>
        <w:spacing w:after="0"/>
        <w:ind w:left="0"/>
        <w:jc w:val="both"/>
      </w:pPr>
      <w:r>
        <w:rPr>
          <w:rFonts w:ascii="Times New Roman"/>
          <w:b w:val="false"/>
          <w:i w:val="false"/>
          <w:color w:val="000000"/>
          <w:sz w:val="28"/>
        </w:rPr>
        <w:t>
      құрастыру жұмыстарын орындау кезінде бөлшектер мен тораптарды жону, ысқылау және түзету;</w:t>
      </w:r>
    </w:p>
    <w:p>
      <w:pPr>
        <w:spacing w:after="0"/>
        <w:ind w:left="0"/>
        <w:jc w:val="both"/>
      </w:pPr>
      <w:r>
        <w:rPr>
          <w:rFonts w:ascii="Times New Roman"/>
          <w:b w:val="false"/>
          <w:i w:val="false"/>
          <w:color w:val="000000"/>
          <w:sz w:val="28"/>
        </w:rPr>
        <w:t>
      бөлшектер мен тораптарды пісіретін және салатын жерлерін белгілеу;</w:t>
      </w:r>
    </w:p>
    <w:p>
      <w:pPr>
        <w:spacing w:after="0"/>
        <w:ind w:left="0"/>
        <w:jc w:val="both"/>
      </w:pPr>
      <w:r>
        <w:rPr>
          <w:rFonts w:ascii="Times New Roman"/>
          <w:b w:val="false"/>
          <w:i w:val="false"/>
          <w:color w:val="000000"/>
          <w:sz w:val="28"/>
        </w:rPr>
        <w:t>
      корпус пен мұнара бөлшектерінде тесіктер тесу және жазу;</w:t>
      </w:r>
    </w:p>
    <w:p>
      <w:pPr>
        <w:spacing w:after="0"/>
        <w:ind w:left="0"/>
        <w:jc w:val="both"/>
      </w:pPr>
      <w:r>
        <w:rPr>
          <w:rFonts w:ascii="Times New Roman"/>
          <w:b w:val="false"/>
          <w:i w:val="false"/>
          <w:color w:val="000000"/>
          <w:sz w:val="28"/>
        </w:rPr>
        <w:t>
      күрделігі орташа тораптарды құрастыру және сынау кезінде анықталған ақауларды жою.</w:t>
      </w:r>
    </w:p>
    <w:bookmarkStart w:name="z71" w:id="68"/>
    <w:p>
      <w:pPr>
        <w:spacing w:after="0"/>
        <w:ind w:left="0"/>
        <w:jc w:val="both"/>
      </w:pPr>
      <w:r>
        <w:rPr>
          <w:rFonts w:ascii="Times New Roman"/>
          <w:b w:val="false"/>
          <w:i w:val="false"/>
          <w:color w:val="000000"/>
          <w:sz w:val="28"/>
        </w:rPr>
        <w:t>
      43. Білуге тиіс:</w:t>
      </w:r>
    </w:p>
    <w:bookmarkEnd w:id="68"/>
    <w:p>
      <w:pPr>
        <w:spacing w:after="0"/>
        <w:ind w:left="0"/>
        <w:jc w:val="both"/>
      </w:pPr>
      <w:r>
        <w:rPr>
          <w:rFonts w:ascii="Times New Roman"/>
          <w:b w:val="false"/>
          <w:i w:val="false"/>
          <w:color w:val="000000"/>
          <w:sz w:val="28"/>
        </w:rPr>
        <w:t>
      жөнделетін машиналардың күрделілігі орташа тораптары мен агрегаттарының құрылғысын, мақсатын, жұмыс істеу принципін;</w:t>
      </w:r>
    </w:p>
    <w:p>
      <w:pPr>
        <w:spacing w:after="0"/>
        <w:ind w:left="0"/>
        <w:jc w:val="both"/>
      </w:pPr>
      <w:r>
        <w:rPr>
          <w:rFonts w:ascii="Times New Roman"/>
          <w:b w:val="false"/>
          <w:i w:val="false"/>
          <w:color w:val="000000"/>
          <w:sz w:val="28"/>
        </w:rPr>
        <w:t>
      жауынгерлік және арнайы машиналарды бөлшектеуге, күрделілігі орташа агрегаттарды орнатуға және ортаға дәл келтіруге, жинауға, реттеуге және сынауға арналған техникалық шарттар мен нұсқаулықтар;</w:t>
      </w:r>
    </w:p>
    <w:p>
      <w:pPr>
        <w:spacing w:after="0"/>
        <w:ind w:left="0"/>
        <w:jc w:val="both"/>
      </w:pPr>
      <w:r>
        <w:rPr>
          <w:rFonts w:ascii="Times New Roman"/>
          <w:b w:val="false"/>
          <w:i w:val="false"/>
          <w:color w:val="000000"/>
          <w:sz w:val="28"/>
        </w:rPr>
        <w:t>
      машиналардың тораптары мен агрегаттарын құрастыру, сынау және реттеу кезінде пайда болатын ақауларды жою тәсілдерін;</w:t>
      </w:r>
    </w:p>
    <w:p>
      <w:pPr>
        <w:spacing w:after="0"/>
        <w:ind w:left="0"/>
        <w:jc w:val="both"/>
      </w:pPr>
      <w:r>
        <w:rPr>
          <w:rFonts w:ascii="Times New Roman"/>
          <w:b w:val="false"/>
          <w:i w:val="false"/>
          <w:color w:val="000000"/>
          <w:sz w:val="28"/>
        </w:rPr>
        <w:t>
      жөндеу кезінде қолданылатын әмбебап және арнайы құрылғылардың құрылғысын;</w:t>
      </w:r>
    </w:p>
    <w:p>
      <w:pPr>
        <w:spacing w:after="0"/>
        <w:ind w:left="0"/>
        <w:jc w:val="both"/>
      </w:pPr>
      <w:r>
        <w:rPr>
          <w:rFonts w:ascii="Times New Roman"/>
          <w:b w:val="false"/>
          <w:i w:val="false"/>
          <w:color w:val="000000"/>
          <w:sz w:val="28"/>
        </w:rPr>
        <w:t>
      слесарлық-құрастыру құралы және бақылау-өлшеу аспаптарын;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 (өңдеу тазалығы кластары);</w:t>
      </w:r>
    </w:p>
    <w:p>
      <w:pPr>
        <w:spacing w:after="0"/>
        <w:ind w:left="0"/>
        <w:jc w:val="both"/>
      </w:pPr>
      <w:r>
        <w:rPr>
          <w:rFonts w:ascii="Times New Roman"/>
          <w:b w:val="false"/>
          <w:i w:val="false"/>
          <w:color w:val="000000"/>
          <w:sz w:val="28"/>
        </w:rPr>
        <w:t>
      сызу және металл технологиясының негіздерін.</w:t>
      </w:r>
    </w:p>
    <w:bookmarkStart w:name="z72" w:id="69"/>
    <w:p>
      <w:pPr>
        <w:spacing w:after="0"/>
        <w:ind w:left="0"/>
        <w:jc w:val="both"/>
      </w:pPr>
      <w:r>
        <w:rPr>
          <w:rFonts w:ascii="Times New Roman"/>
          <w:b w:val="false"/>
          <w:i w:val="false"/>
          <w:color w:val="000000"/>
          <w:sz w:val="28"/>
        </w:rPr>
        <w:t>
      44. Жұмыс үлгілері:</w:t>
      </w:r>
    </w:p>
    <w:bookmarkEnd w:id="69"/>
    <w:p>
      <w:pPr>
        <w:spacing w:after="0"/>
        <w:ind w:left="0"/>
        <w:jc w:val="both"/>
      </w:pPr>
      <w:r>
        <w:rPr>
          <w:rFonts w:ascii="Times New Roman"/>
          <w:b w:val="false"/>
          <w:i w:val="false"/>
          <w:color w:val="000000"/>
          <w:sz w:val="28"/>
        </w:rPr>
        <w:t>
      1) машиналардың тәжірибелік үлгідегі агрегаттары мен тораптары – оларды орнатқаннан және орталағаннан кейін бекіту;</w:t>
      </w:r>
    </w:p>
    <w:p>
      <w:pPr>
        <w:spacing w:after="0"/>
        <w:ind w:left="0"/>
        <w:jc w:val="both"/>
      </w:pPr>
      <w:r>
        <w:rPr>
          <w:rFonts w:ascii="Times New Roman"/>
          <w:b w:val="false"/>
          <w:i w:val="false"/>
          <w:color w:val="000000"/>
          <w:sz w:val="28"/>
        </w:rPr>
        <w:t>
      2) гидравликалық амортизаторлар, желдеткіштер, гитарлар, негізгі және бортты фрикциондары, айналымның планетарлық механизмдер – бөлшектеу;</w:t>
      </w:r>
    </w:p>
    <w:p>
      <w:pPr>
        <w:spacing w:after="0"/>
        <w:ind w:left="0"/>
        <w:jc w:val="both"/>
      </w:pPr>
      <w:r>
        <w:rPr>
          <w:rFonts w:ascii="Times New Roman"/>
          <w:b w:val="false"/>
          <w:i w:val="false"/>
          <w:color w:val="000000"/>
          <w:sz w:val="28"/>
        </w:rPr>
        <w:t>
      3) балансирлер, домалақтары бар құрастырылатын балансирлер – құрастыру, жөндеу, бөлшектеу;</w:t>
      </w:r>
    </w:p>
    <w:p>
      <w:pPr>
        <w:spacing w:after="0"/>
        <w:ind w:left="0"/>
        <w:jc w:val="both"/>
      </w:pPr>
      <w:r>
        <w:rPr>
          <w:rFonts w:ascii="Times New Roman"/>
          <w:b w:val="false"/>
          <w:i w:val="false"/>
          <w:color w:val="000000"/>
          <w:sz w:val="28"/>
        </w:rPr>
        <w:t>
      4) әуе баллондары және "ППО" – жөндеу, құрастыру, сынау;</w:t>
      </w:r>
    </w:p>
    <w:p>
      <w:pPr>
        <w:spacing w:after="0"/>
        <w:ind w:left="0"/>
        <w:jc w:val="both"/>
      </w:pPr>
      <w:r>
        <w:rPr>
          <w:rFonts w:ascii="Times New Roman"/>
          <w:b w:val="false"/>
          <w:i w:val="false"/>
          <w:color w:val="000000"/>
          <w:sz w:val="28"/>
        </w:rPr>
        <w:t>
      5) мұнаралар, погондар, кішкене мұнаралар, айналма механизмдер – түсіру, бөлшектеу;</w:t>
      </w:r>
    </w:p>
    <w:p>
      <w:pPr>
        <w:spacing w:after="0"/>
        <w:ind w:left="0"/>
        <w:jc w:val="both"/>
      </w:pPr>
      <w:r>
        <w:rPr>
          <w:rFonts w:ascii="Times New Roman"/>
          <w:b w:val="false"/>
          <w:i w:val="false"/>
          <w:color w:val="000000"/>
          <w:sz w:val="28"/>
        </w:rPr>
        <w:t>
      6) цилиндр блоктары – түсіру;</w:t>
      </w:r>
    </w:p>
    <w:p>
      <w:pPr>
        <w:spacing w:after="0"/>
        <w:ind w:left="0"/>
        <w:jc w:val="both"/>
      </w:pPr>
      <w:r>
        <w:rPr>
          <w:rFonts w:ascii="Times New Roman"/>
          <w:b w:val="false"/>
          <w:i w:val="false"/>
          <w:color w:val="000000"/>
          <w:sz w:val="28"/>
        </w:rPr>
        <w:t>
      7) иінді біліктер, блоктардың қалпақшалары, айдамалағыштар – бөлшектеу;</w:t>
      </w:r>
    </w:p>
    <w:p>
      <w:pPr>
        <w:spacing w:after="0"/>
        <w:ind w:left="0"/>
        <w:jc w:val="both"/>
      </w:pPr>
      <w:r>
        <w:rPr>
          <w:rFonts w:ascii="Times New Roman"/>
          <w:b w:val="false"/>
          <w:i w:val="false"/>
          <w:color w:val="000000"/>
          <w:sz w:val="28"/>
        </w:rPr>
        <w:t>
      8) кардан біліктері – жөндеу, құрастыру, реттеу;</w:t>
      </w:r>
    </w:p>
    <w:p>
      <w:pPr>
        <w:spacing w:after="0"/>
        <w:ind w:left="0"/>
        <w:jc w:val="both"/>
      </w:pPr>
      <w:r>
        <w:rPr>
          <w:rFonts w:ascii="Times New Roman"/>
          <w:b w:val="false"/>
          <w:i w:val="false"/>
          <w:color w:val="000000"/>
          <w:sz w:val="28"/>
        </w:rPr>
        <w:t>
      9) бұрамалар – бөлшектеу, құрастыру, сынау, орнату;</w:t>
      </w:r>
    </w:p>
    <w:p>
      <w:pPr>
        <w:spacing w:after="0"/>
        <w:ind w:left="0"/>
        <w:jc w:val="both"/>
      </w:pPr>
      <w:r>
        <w:rPr>
          <w:rFonts w:ascii="Times New Roman"/>
          <w:b w:val="false"/>
          <w:i w:val="false"/>
          <w:color w:val="000000"/>
          <w:sz w:val="28"/>
        </w:rPr>
        <w:t>
      10) ауа тазалағыштар, қыздыру қазандықтары – жөндеу, орнату;</w:t>
      </w:r>
    </w:p>
    <w:p>
      <w:pPr>
        <w:spacing w:after="0"/>
        <w:ind w:left="0"/>
        <w:jc w:val="both"/>
      </w:pPr>
      <w:r>
        <w:rPr>
          <w:rFonts w:ascii="Times New Roman"/>
          <w:b w:val="false"/>
          <w:i w:val="false"/>
          <w:color w:val="000000"/>
          <w:sz w:val="28"/>
        </w:rPr>
        <w:t>
      11) балансирлердің төлкелері – орнату;</w:t>
      </w:r>
    </w:p>
    <w:p>
      <w:pPr>
        <w:spacing w:after="0"/>
        <w:ind w:left="0"/>
        <w:jc w:val="both"/>
      </w:pPr>
      <w:r>
        <w:rPr>
          <w:rFonts w:ascii="Times New Roman"/>
          <w:b w:val="false"/>
          <w:i w:val="false"/>
          <w:color w:val="000000"/>
          <w:sz w:val="28"/>
        </w:rPr>
        <w:t>
      12) металл және резеңке-металл шынжырлы табандар – құрастыру;</w:t>
      </w:r>
    </w:p>
    <w:p>
      <w:pPr>
        <w:spacing w:after="0"/>
        <w:ind w:left="0"/>
        <w:jc w:val="both"/>
      </w:pPr>
      <w:r>
        <w:rPr>
          <w:rFonts w:ascii="Times New Roman"/>
          <w:b w:val="false"/>
          <w:i w:val="false"/>
          <w:color w:val="000000"/>
          <w:sz w:val="28"/>
        </w:rPr>
        <w:t>
      13) суатқыш қозғалтқыштар, "765" типтік бұйымдардың есіктері-бактары – түсіру, құрастыру;</w:t>
      </w:r>
    </w:p>
    <w:p>
      <w:pPr>
        <w:spacing w:after="0"/>
        <w:ind w:left="0"/>
        <w:jc w:val="both"/>
      </w:pPr>
      <w:r>
        <w:rPr>
          <w:rFonts w:ascii="Times New Roman"/>
          <w:b w:val="false"/>
          <w:i w:val="false"/>
          <w:color w:val="000000"/>
          <w:sz w:val="28"/>
        </w:rPr>
        <w:t>
      14) қуаты 100 ат күшіне дейін бір қатарлы іштен жанатын қозғалтқыштар – бөлшектеу;</w:t>
      </w:r>
    </w:p>
    <w:p>
      <w:pPr>
        <w:spacing w:after="0"/>
        <w:ind w:left="0"/>
        <w:jc w:val="both"/>
      </w:pPr>
      <w:r>
        <w:rPr>
          <w:rFonts w:ascii="Times New Roman"/>
          <w:b w:val="false"/>
          <w:i w:val="false"/>
          <w:color w:val="000000"/>
          <w:sz w:val="28"/>
        </w:rPr>
        <w:t>
      15) тісті дискілері – тістерді шаблондар бойынша келтіру;</w:t>
      </w:r>
    </w:p>
    <w:p>
      <w:pPr>
        <w:spacing w:after="0"/>
        <w:ind w:left="0"/>
        <w:jc w:val="both"/>
      </w:pPr>
      <w:r>
        <w:rPr>
          <w:rFonts w:ascii="Times New Roman"/>
          <w:b w:val="false"/>
          <w:i w:val="false"/>
          <w:color w:val="000000"/>
          <w:sz w:val="28"/>
        </w:rPr>
        <w:t>
      16) картерлер – бергіш мойынтіректер бойынша тесіктерді жөндеу;</w:t>
      </w:r>
    </w:p>
    <w:p>
      <w:pPr>
        <w:spacing w:after="0"/>
        <w:ind w:left="0"/>
        <w:jc w:val="both"/>
      </w:pPr>
      <w:r>
        <w:rPr>
          <w:rFonts w:ascii="Times New Roman"/>
          <w:b w:val="false"/>
          <w:i w:val="false"/>
          <w:color w:val="000000"/>
          <w:sz w:val="28"/>
        </w:rPr>
        <w:t>
      17) төменгі картер – үстіңгі картермен тігу;</w:t>
      </w:r>
    </w:p>
    <w:p>
      <w:pPr>
        <w:spacing w:after="0"/>
        <w:ind w:left="0"/>
        <w:jc w:val="both"/>
      </w:pPr>
      <w:r>
        <w:rPr>
          <w:rFonts w:ascii="Times New Roman"/>
          <w:b w:val="false"/>
          <w:i w:val="false"/>
          <w:color w:val="000000"/>
          <w:sz w:val="28"/>
        </w:rPr>
        <w:t>
      18) қалқыма машиналардың кингстондары – құрастыру, тоқтату;</w:t>
      </w:r>
    </w:p>
    <w:p>
      <w:pPr>
        <w:spacing w:after="0"/>
        <w:ind w:left="0"/>
        <w:jc w:val="both"/>
      </w:pPr>
      <w:r>
        <w:rPr>
          <w:rFonts w:ascii="Times New Roman"/>
          <w:b w:val="false"/>
          <w:i w:val="false"/>
          <w:color w:val="000000"/>
          <w:sz w:val="28"/>
        </w:rPr>
        <w:t>
      19) жетекші және бағыттағыш доңғалақтар, тірейтін және ұстап тұратын дөңгелектер – құрастыру;</w:t>
      </w:r>
    </w:p>
    <w:p>
      <w:pPr>
        <w:spacing w:after="0"/>
        <w:ind w:left="0"/>
        <w:jc w:val="both"/>
      </w:pPr>
      <w:r>
        <w:rPr>
          <w:rFonts w:ascii="Times New Roman"/>
          <w:b w:val="false"/>
          <w:i w:val="false"/>
          <w:color w:val="000000"/>
          <w:sz w:val="28"/>
        </w:rPr>
        <w:t>
      20) бронь тасымалдағыштың корпусы – жөндеу;</w:t>
      </w:r>
    </w:p>
    <w:p>
      <w:pPr>
        <w:spacing w:after="0"/>
        <w:ind w:left="0"/>
        <w:jc w:val="both"/>
      </w:pPr>
      <w:r>
        <w:rPr>
          <w:rFonts w:ascii="Times New Roman"/>
          <w:b w:val="false"/>
          <w:i w:val="false"/>
          <w:color w:val="000000"/>
          <w:sz w:val="28"/>
        </w:rPr>
        <w:t>
      21) арнайы машиналардың кузовтары – орнату және шассиге бекіту;</w:t>
      </w:r>
    </w:p>
    <w:p>
      <w:pPr>
        <w:spacing w:after="0"/>
        <w:ind w:left="0"/>
        <w:jc w:val="both"/>
      </w:pPr>
      <w:r>
        <w:rPr>
          <w:rFonts w:ascii="Times New Roman"/>
          <w:b w:val="false"/>
          <w:i w:val="false"/>
          <w:color w:val="000000"/>
          <w:sz w:val="28"/>
        </w:rPr>
        <w:t>
      22) дөңгелегі бар машиналардың жетекші көпірлері – бөлшектеу;</w:t>
      </w:r>
    </w:p>
    <w:p>
      <w:pPr>
        <w:spacing w:after="0"/>
        <w:ind w:left="0"/>
        <w:jc w:val="both"/>
      </w:pPr>
      <w:r>
        <w:rPr>
          <w:rFonts w:ascii="Times New Roman"/>
          <w:b w:val="false"/>
          <w:i w:val="false"/>
          <w:color w:val="000000"/>
          <w:sz w:val="28"/>
        </w:rPr>
        <w:t>
      23) айдамалағыштар, иінді біліктер, блоктардың қалпақшалары – бөлшектеу;</w:t>
      </w:r>
    </w:p>
    <w:p>
      <w:pPr>
        <w:spacing w:after="0"/>
        <w:ind w:left="0"/>
        <w:jc w:val="both"/>
      </w:pPr>
      <w:r>
        <w:rPr>
          <w:rFonts w:ascii="Times New Roman"/>
          <w:b w:val="false"/>
          <w:i w:val="false"/>
          <w:color w:val="000000"/>
          <w:sz w:val="28"/>
        </w:rPr>
        <w:t>
      24) су, май, отын басқылағыш сорғылар – бөлшектеу, құрастыру;</w:t>
      </w:r>
    </w:p>
    <w:p>
      <w:pPr>
        <w:spacing w:after="0"/>
        <w:ind w:left="0"/>
        <w:jc w:val="both"/>
      </w:pPr>
      <w:r>
        <w:rPr>
          <w:rFonts w:ascii="Times New Roman"/>
          <w:b w:val="false"/>
          <w:i w:val="false"/>
          <w:color w:val="000000"/>
          <w:sz w:val="28"/>
        </w:rPr>
        <w:t>
      25) жоғары қысымды отын сорғылары – бөлшектеу;</w:t>
      </w:r>
    </w:p>
    <w:p>
      <w:pPr>
        <w:spacing w:after="0"/>
        <w:ind w:left="0"/>
        <w:jc w:val="both"/>
      </w:pPr>
      <w:r>
        <w:rPr>
          <w:rFonts w:ascii="Times New Roman"/>
          <w:b w:val="false"/>
          <w:i w:val="false"/>
          <w:color w:val="000000"/>
          <w:sz w:val="28"/>
        </w:rPr>
        <w:t>
      26) тіреу мойынтіректері – иінді білікке орнату;</w:t>
      </w:r>
    </w:p>
    <w:p>
      <w:pPr>
        <w:spacing w:after="0"/>
        <w:ind w:left="0"/>
        <w:jc w:val="both"/>
      </w:pPr>
      <w:r>
        <w:rPr>
          <w:rFonts w:ascii="Times New Roman"/>
          <w:b w:val="false"/>
          <w:i w:val="false"/>
          <w:color w:val="000000"/>
          <w:sz w:val="28"/>
        </w:rPr>
        <w:t>
      27) байқау аспаптары – орнату;</w:t>
      </w:r>
    </w:p>
    <w:p>
      <w:pPr>
        <w:spacing w:after="0"/>
        <w:ind w:left="0"/>
        <w:jc w:val="both"/>
      </w:pPr>
      <w:r>
        <w:rPr>
          <w:rFonts w:ascii="Times New Roman"/>
          <w:b w:val="false"/>
          <w:i w:val="false"/>
          <w:color w:val="000000"/>
          <w:sz w:val="28"/>
        </w:rPr>
        <w:t>
      28) басқару жетектері, түзеткіш және ауыспалы біліктер, тізгінді қораптар, жылдамдық вилкалары, кулистер, мұнара бекіткіштері, сервомеханизмдер – түсіру, бөлшектеу, құрастыру;</w:t>
      </w:r>
    </w:p>
    <w:p>
      <w:pPr>
        <w:spacing w:after="0"/>
        <w:ind w:left="0"/>
        <w:jc w:val="both"/>
      </w:pPr>
      <w:r>
        <w:rPr>
          <w:rFonts w:ascii="Times New Roman"/>
          <w:b w:val="false"/>
          <w:i w:val="false"/>
          <w:color w:val="000000"/>
          <w:sz w:val="28"/>
        </w:rPr>
        <w:t>
      29) "915" типтік бұйымдардың пневматикалық рессорлары – түсіру, бөлшектеу, құрастыру;</w:t>
      </w:r>
    </w:p>
    <w:p>
      <w:pPr>
        <w:spacing w:after="0"/>
        <w:ind w:left="0"/>
        <w:jc w:val="both"/>
      </w:pPr>
      <w:r>
        <w:rPr>
          <w:rFonts w:ascii="Times New Roman"/>
          <w:b w:val="false"/>
          <w:i w:val="false"/>
          <w:color w:val="000000"/>
          <w:sz w:val="28"/>
        </w:rPr>
        <w:t>
      30) жүргізушінің отындығы – орнату және салу;</w:t>
      </w:r>
    </w:p>
    <w:p>
      <w:pPr>
        <w:spacing w:after="0"/>
        <w:ind w:left="0"/>
        <w:jc w:val="both"/>
      </w:pPr>
      <w:r>
        <w:rPr>
          <w:rFonts w:ascii="Times New Roman"/>
          <w:b w:val="false"/>
          <w:i w:val="false"/>
          <w:color w:val="000000"/>
          <w:sz w:val="28"/>
        </w:rPr>
        <w:t>
      31) гидравликалық және пневматикалық тежегіштер – түсіру;</w:t>
      </w:r>
    </w:p>
    <w:p>
      <w:pPr>
        <w:spacing w:after="0"/>
        <w:ind w:left="0"/>
        <w:jc w:val="both"/>
      </w:pPr>
      <w:r>
        <w:rPr>
          <w:rFonts w:ascii="Times New Roman"/>
          <w:b w:val="false"/>
          <w:i w:val="false"/>
          <w:color w:val="000000"/>
          <w:sz w:val="28"/>
        </w:rPr>
        <w:t>
      32) артиллериялық тартқыштардың тіркеме құрылғылары – орнату, құрастыру;</w:t>
      </w:r>
    </w:p>
    <w:p>
      <w:pPr>
        <w:spacing w:after="0"/>
        <w:ind w:left="0"/>
        <w:jc w:val="both"/>
      </w:pPr>
      <w:r>
        <w:rPr>
          <w:rFonts w:ascii="Times New Roman"/>
          <w:b w:val="false"/>
          <w:i w:val="false"/>
          <w:color w:val="000000"/>
          <w:sz w:val="28"/>
        </w:rPr>
        <w:t>
      33) шынжыр табан машиналардың жүретін бөлігі – түсіру.</w:t>
      </w:r>
    </w:p>
    <w:bookmarkStart w:name="z73" w:id="70"/>
    <w:p>
      <w:pPr>
        <w:spacing w:after="0"/>
        <w:ind w:left="0"/>
        <w:jc w:val="left"/>
      </w:pPr>
      <w:r>
        <w:rPr>
          <w:rFonts w:ascii="Times New Roman"/>
          <w:b/>
          <w:i w:val="false"/>
          <w:color w:val="000000"/>
        </w:rPr>
        <w:t xml:space="preserve"> 16-параграф. Әскери және арнайы машиналарды жөндеуші слесарь, 4-разряд</w:t>
      </w:r>
    </w:p>
    <w:bookmarkEnd w:id="70"/>
    <w:bookmarkStart w:name="z74" w:id="71"/>
    <w:p>
      <w:pPr>
        <w:spacing w:after="0"/>
        <w:ind w:left="0"/>
        <w:jc w:val="both"/>
      </w:pPr>
      <w:r>
        <w:rPr>
          <w:rFonts w:ascii="Times New Roman"/>
          <w:b w:val="false"/>
          <w:i w:val="false"/>
          <w:color w:val="000000"/>
          <w:sz w:val="28"/>
        </w:rPr>
        <w:t>
      45. Жұмыс сипаттамасы:</w:t>
      </w:r>
    </w:p>
    <w:bookmarkEnd w:id="71"/>
    <w:p>
      <w:pPr>
        <w:spacing w:after="0"/>
        <w:ind w:left="0"/>
        <w:jc w:val="both"/>
      </w:pPr>
      <w:r>
        <w:rPr>
          <w:rFonts w:ascii="Times New Roman"/>
          <w:b w:val="false"/>
          <w:i w:val="false"/>
          <w:color w:val="000000"/>
          <w:sz w:val="28"/>
        </w:rPr>
        <w:t>
      орташа және ауыр танкілердің агрегаттары мен тораптарын және шасси жөнделген арнайы машиналарды бөлшектеу;</w:t>
      </w:r>
    </w:p>
    <w:p>
      <w:pPr>
        <w:spacing w:after="0"/>
        <w:ind w:left="0"/>
        <w:jc w:val="both"/>
      </w:pPr>
      <w:r>
        <w:rPr>
          <w:rFonts w:ascii="Times New Roman"/>
          <w:b w:val="false"/>
          <w:i w:val="false"/>
          <w:color w:val="000000"/>
          <w:sz w:val="28"/>
        </w:rPr>
        <w:t>
      әскери және арнайы машиналардың күрделі әрі жауапты тораптары мен агрегаттарына техникалық қызмет көрсету, құрастыру, реттеу және сынау;</w:t>
      </w:r>
    </w:p>
    <w:p>
      <w:pPr>
        <w:spacing w:after="0"/>
        <w:ind w:left="0"/>
        <w:jc w:val="both"/>
      </w:pPr>
      <w:r>
        <w:rPr>
          <w:rFonts w:ascii="Times New Roman"/>
          <w:b w:val="false"/>
          <w:i w:val="false"/>
          <w:color w:val="000000"/>
          <w:sz w:val="28"/>
        </w:rPr>
        <w:t>
      негізгі агрегаттар мен механизмдерді орталықтап, жеңіл танктерді, артиллериялық тартқыштар мен бронь тасымалдағыштарды құрастыру және стационарлық сынақтар жүргізу;</w:t>
      </w:r>
    </w:p>
    <w:p>
      <w:pPr>
        <w:spacing w:after="0"/>
        <w:ind w:left="0"/>
        <w:jc w:val="both"/>
      </w:pPr>
      <w:r>
        <w:rPr>
          <w:rFonts w:ascii="Times New Roman"/>
          <w:b w:val="false"/>
          <w:i w:val="false"/>
          <w:color w:val="000000"/>
          <w:sz w:val="28"/>
        </w:rPr>
        <w:t>
      7-10 квалитет (2-3 класс дәлдігі) бойынша бөлшектер мен тораптарды слесарлық өңдеу және келтіру;</w:t>
      </w:r>
    </w:p>
    <w:p>
      <w:pPr>
        <w:spacing w:after="0"/>
        <w:ind w:left="0"/>
        <w:jc w:val="both"/>
      </w:pPr>
      <w:r>
        <w:rPr>
          <w:rFonts w:ascii="Times New Roman"/>
          <w:b w:val="false"/>
          <w:i w:val="false"/>
          <w:color w:val="000000"/>
          <w:sz w:val="28"/>
        </w:rPr>
        <w:t>
      танктер мен бронь тасымалдағыштардың корпустары мен мұнараларын жөндеу;</w:t>
      </w:r>
    </w:p>
    <w:p>
      <w:pPr>
        <w:spacing w:after="0"/>
        <w:ind w:left="0"/>
        <w:jc w:val="both"/>
      </w:pPr>
      <w:r>
        <w:rPr>
          <w:rFonts w:ascii="Times New Roman"/>
          <w:b w:val="false"/>
          <w:i w:val="false"/>
          <w:color w:val="000000"/>
          <w:sz w:val="28"/>
        </w:rPr>
        <w:t>
      күрделі тәжірибелі тораптарды, агрегаттар мен машиналарды бөлшектеу, күрделілігі орташа тәжірибелі тораптар мен агрегаттарды құрастыру және сынау.</w:t>
      </w:r>
    </w:p>
    <w:bookmarkStart w:name="z75" w:id="72"/>
    <w:p>
      <w:pPr>
        <w:spacing w:after="0"/>
        <w:ind w:left="0"/>
        <w:jc w:val="both"/>
      </w:pPr>
      <w:r>
        <w:rPr>
          <w:rFonts w:ascii="Times New Roman"/>
          <w:b w:val="false"/>
          <w:i w:val="false"/>
          <w:color w:val="000000"/>
          <w:sz w:val="28"/>
        </w:rPr>
        <w:t>
      46. Білуге тиіс:</w:t>
      </w:r>
    </w:p>
    <w:bookmarkEnd w:id="72"/>
    <w:p>
      <w:pPr>
        <w:spacing w:after="0"/>
        <w:ind w:left="0"/>
        <w:jc w:val="both"/>
      </w:pPr>
      <w:r>
        <w:rPr>
          <w:rFonts w:ascii="Times New Roman"/>
          <w:b w:val="false"/>
          <w:i w:val="false"/>
          <w:color w:val="000000"/>
          <w:sz w:val="28"/>
        </w:rPr>
        <w:t>
      жөнделетін агрегаттардың және әскери әрі арнайы машиналардың конструкциясын, құрылғысын, жұмыс істеу принципін, техникалық сипаттамасын;</w:t>
      </w:r>
    </w:p>
    <w:p>
      <w:pPr>
        <w:spacing w:after="0"/>
        <w:ind w:left="0"/>
        <w:jc w:val="both"/>
      </w:pPr>
      <w:r>
        <w:rPr>
          <w:rFonts w:ascii="Times New Roman"/>
          <w:b w:val="false"/>
          <w:i w:val="false"/>
          <w:color w:val="000000"/>
          <w:sz w:val="28"/>
        </w:rPr>
        <w:t>
      негізгі агрегаттар мен механизмдерді орнату мен орталықтандыруға және жеңіл танктерді, өздігінен жүретін артиллериялық қондырғыларды, артиллериялық тартқыштар мен бронетранспортерлерді стационарлық сынауға арналған техникалық шарттар мен нұсқаулықтар;</w:t>
      </w:r>
    </w:p>
    <w:p>
      <w:pPr>
        <w:spacing w:after="0"/>
        <w:ind w:left="0"/>
        <w:jc w:val="both"/>
      </w:pPr>
      <w:r>
        <w:rPr>
          <w:rFonts w:ascii="Times New Roman"/>
          <w:b w:val="false"/>
          <w:i w:val="false"/>
          <w:color w:val="000000"/>
          <w:sz w:val="28"/>
        </w:rPr>
        <w:t>
      механика және металдарды өңдеудің технологиясының негіздерін;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параметрлерінің (өңдеу тазалығы кластары) жүйесін;</w:t>
      </w:r>
    </w:p>
    <w:p>
      <w:pPr>
        <w:spacing w:after="0"/>
        <w:ind w:left="0"/>
        <w:jc w:val="both"/>
      </w:pPr>
      <w:r>
        <w:rPr>
          <w:rFonts w:ascii="Times New Roman"/>
          <w:b w:val="false"/>
          <w:i w:val="false"/>
          <w:color w:val="000000"/>
          <w:sz w:val="28"/>
        </w:rPr>
        <w:t>
      күрделі монтаждау схемаларын және технологиялық карталарын.</w:t>
      </w:r>
    </w:p>
    <w:bookmarkStart w:name="z76" w:id="73"/>
    <w:p>
      <w:pPr>
        <w:spacing w:after="0"/>
        <w:ind w:left="0"/>
        <w:jc w:val="both"/>
      </w:pPr>
      <w:r>
        <w:rPr>
          <w:rFonts w:ascii="Times New Roman"/>
          <w:b w:val="false"/>
          <w:i w:val="false"/>
          <w:color w:val="000000"/>
          <w:sz w:val="28"/>
        </w:rPr>
        <w:t>
      47. Жұмыс үлгілері:</w:t>
      </w:r>
    </w:p>
    <w:bookmarkEnd w:id="73"/>
    <w:p>
      <w:pPr>
        <w:spacing w:after="0"/>
        <w:ind w:left="0"/>
        <w:jc w:val="both"/>
      </w:pPr>
      <w:r>
        <w:rPr>
          <w:rFonts w:ascii="Times New Roman"/>
          <w:b w:val="false"/>
          <w:i w:val="false"/>
          <w:color w:val="000000"/>
          <w:sz w:val="28"/>
        </w:rPr>
        <w:t>
      1) қозғалтқыштардың аспалы агрегаттары – қозғалтқышты машинадан алмай ауыстыру және реттеу;</w:t>
      </w:r>
    </w:p>
    <w:p>
      <w:pPr>
        <w:spacing w:after="0"/>
        <w:ind w:left="0"/>
        <w:jc w:val="both"/>
      </w:pPr>
      <w:r>
        <w:rPr>
          <w:rFonts w:ascii="Times New Roman"/>
          <w:b w:val="false"/>
          <w:i w:val="false"/>
          <w:color w:val="000000"/>
          <w:sz w:val="28"/>
        </w:rPr>
        <w:t>
      2) май және отын бактары, сумен әрі маймен істейтін радиаторлар – сынау, машинаның ішінде монтаждау;</w:t>
      </w:r>
    </w:p>
    <w:p>
      <w:pPr>
        <w:spacing w:after="0"/>
        <w:ind w:left="0"/>
        <w:jc w:val="both"/>
      </w:pPr>
      <w:r>
        <w:rPr>
          <w:rFonts w:ascii="Times New Roman"/>
          <w:b w:val="false"/>
          <w:i w:val="false"/>
          <w:color w:val="000000"/>
          <w:sz w:val="28"/>
        </w:rPr>
        <w:t>
      3) машиналарда торсиондармен теңгеру – монтаждау;</w:t>
      </w:r>
    </w:p>
    <w:p>
      <w:pPr>
        <w:spacing w:after="0"/>
        <w:ind w:left="0"/>
        <w:jc w:val="both"/>
      </w:pPr>
      <w:r>
        <w:rPr>
          <w:rFonts w:ascii="Times New Roman"/>
          <w:b w:val="false"/>
          <w:i w:val="false"/>
          <w:color w:val="000000"/>
          <w:sz w:val="28"/>
        </w:rPr>
        <w:t>
      4) кіші мұнаралар – жөндеу, құрастыру және машинаға орнату;</w:t>
      </w:r>
    </w:p>
    <w:p>
      <w:pPr>
        <w:spacing w:after="0"/>
        <w:ind w:left="0"/>
        <w:jc w:val="both"/>
      </w:pPr>
      <w:r>
        <w:rPr>
          <w:rFonts w:ascii="Times New Roman"/>
          <w:b w:val="false"/>
          <w:i w:val="false"/>
          <w:color w:val="000000"/>
          <w:sz w:val="28"/>
        </w:rPr>
        <w:t>
      5) бронь тасымалдағыштар, жеңіл танкілер, өздігінен жүретін артиллериялық қондырғылар – жалпы құрастыру және стационарлы сынау;</w:t>
      </w:r>
    </w:p>
    <w:p>
      <w:pPr>
        <w:spacing w:after="0"/>
        <w:ind w:left="0"/>
        <w:jc w:val="both"/>
      </w:pPr>
      <w:r>
        <w:rPr>
          <w:rFonts w:ascii="Times New Roman"/>
          <w:b w:val="false"/>
          <w:i w:val="false"/>
          <w:color w:val="000000"/>
          <w:sz w:val="28"/>
        </w:rPr>
        <w:t>
      6) генератор жетегінің біліктері – генератор білігімен біліктестігін тексеру;</w:t>
      </w:r>
    </w:p>
    <w:p>
      <w:pPr>
        <w:spacing w:after="0"/>
        <w:ind w:left="0"/>
        <w:jc w:val="both"/>
      </w:pPr>
      <w:r>
        <w:rPr>
          <w:rFonts w:ascii="Times New Roman"/>
          <w:b w:val="false"/>
          <w:i w:val="false"/>
          <w:color w:val="000000"/>
          <w:sz w:val="28"/>
        </w:rPr>
        <w:t>
      7) негізгі, жүк, аралық беріліс қораптарының, планетарлық механизмдердің біліктері – тістегершіктер мен мойынтіректердің іліністерін реттеп құрастыру;</w:t>
      </w:r>
    </w:p>
    <w:p>
      <w:pPr>
        <w:spacing w:after="0"/>
        <w:ind w:left="0"/>
        <w:jc w:val="both"/>
      </w:pPr>
      <w:r>
        <w:rPr>
          <w:rFonts w:ascii="Times New Roman"/>
          <w:b w:val="false"/>
          <w:i w:val="false"/>
          <w:color w:val="000000"/>
          <w:sz w:val="28"/>
        </w:rPr>
        <w:t>
      8) кардан біліктері – орнату;</w:t>
      </w:r>
    </w:p>
    <w:p>
      <w:pPr>
        <w:spacing w:after="0"/>
        <w:ind w:left="0"/>
        <w:jc w:val="both"/>
      </w:pPr>
      <w:r>
        <w:rPr>
          <w:rFonts w:ascii="Times New Roman"/>
          <w:b w:val="false"/>
          <w:i w:val="false"/>
          <w:color w:val="000000"/>
          <w:sz w:val="28"/>
        </w:rPr>
        <w:t>
      9) қалқыма машиналардың ескіш бұрамалары – бейінді қалпына келтіру және теңгеру;</w:t>
      </w:r>
    </w:p>
    <w:p>
      <w:pPr>
        <w:spacing w:after="0"/>
        <w:ind w:left="0"/>
        <w:jc w:val="both"/>
      </w:pPr>
      <w:r>
        <w:rPr>
          <w:rFonts w:ascii="Times New Roman"/>
          <w:b w:val="false"/>
          <w:i w:val="false"/>
          <w:color w:val="000000"/>
          <w:sz w:val="28"/>
        </w:rPr>
        <w:t>
      10) "765" типтік бұйымның есіктері-бактары – құрастыру, сынау;</w:t>
      </w:r>
    </w:p>
    <w:p>
      <w:pPr>
        <w:spacing w:after="0"/>
        <w:ind w:left="0"/>
        <w:jc w:val="both"/>
      </w:pPr>
      <w:r>
        <w:rPr>
          <w:rFonts w:ascii="Times New Roman"/>
          <w:b w:val="false"/>
          <w:i w:val="false"/>
          <w:color w:val="000000"/>
          <w:sz w:val="28"/>
        </w:rPr>
        <w:t>
      11) іштен жанатын қозғалтқыштар бір қатарлы (бензинді) – құрастыру, реттеу;</w:t>
      </w:r>
    </w:p>
    <w:p>
      <w:pPr>
        <w:spacing w:after="0"/>
        <w:ind w:left="0"/>
        <w:jc w:val="both"/>
      </w:pPr>
      <w:r>
        <w:rPr>
          <w:rFonts w:ascii="Times New Roman"/>
          <w:b w:val="false"/>
          <w:i w:val="false"/>
          <w:color w:val="000000"/>
          <w:sz w:val="28"/>
        </w:rPr>
        <w:t>
      12) дизельді және у-секілді іштен жанатын қозғалтқыштар, автоматты және планетарлық беріліс қораптары, гидро басқарылатын – бөлшектеу;</w:t>
      </w:r>
    </w:p>
    <w:p>
      <w:pPr>
        <w:spacing w:after="0"/>
        <w:ind w:left="0"/>
        <w:jc w:val="both"/>
      </w:pPr>
      <w:r>
        <w:rPr>
          <w:rFonts w:ascii="Times New Roman"/>
          <w:b w:val="false"/>
          <w:i w:val="false"/>
          <w:color w:val="000000"/>
          <w:sz w:val="28"/>
        </w:rPr>
        <w:t>
      13) қозғалтқыштар, беріліс қораптары, жеңіл танктердің, бронь тасымалдағыштардың, артиллериялық тартқыштардың – орнату, орталау;</w:t>
      </w:r>
    </w:p>
    <w:p>
      <w:pPr>
        <w:spacing w:after="0"/>
        <w:ind w:left="0"/>
        <w:jc w:val="both"/>
      </w:pPr>
      <w:r>
        <w:rPr>
          <w:rFonts w:ascii="Times New Roman"/>
          <w:b w:val="false"/>
          <w:i w:val="false"/>
          <w:color w:val="000000"/>
          <w:sz w:val="28"/>
        </w:rPr>
        <w:t>
      14) фрикцион конустары, конустың тістегершіктер, бұрамдық жұптар, мойынтіректердің ұяшықтары – жұптарды іріктеу, ысқылау, келтіру және жону;</w:t>
      </w:r>
    </w:p>
    <w:p>
      <w:pPr>
        <w:spacing w:after="0"/>
        <w:ind w:left="0"/>
        <w:jc w:val="both"/>
      </w:pPr>
      <w:r>
        <w:rPr>
          <w:rFonts w:ascii="Times New Roman"/>
          <w:b w:val="false"/>
          <w:i w:val="false"/>
          <w:color w:val="000000"/>
          <w:sz w:val="28"/>
        </w:rPr>
        <w:t>
      15) шынжырлы табан машиналарының корпустары – сынауға дайындау және герметикалығына сынау;</w:t>
      </w:r>
    </w:p>
    <w:p>
      <w:pPr>
        <w:spacing w:after="0"/>
        <w:ind w:left="0"/>
        <w:jc w:val="both"/>
      </w:pPr>
      <w:r>
        <w:rPr>
          <w:rFonts w:ascii="Times New Roman"/>
          <w:b w:val="false"/>
          <w:i w:val="false"/>
          <w:color w:val="000000"/>
          <w:sz w:val="28"/>
        </w:rPr>
        <w:t>
      16) корпус пен мұнара - техникалық шарттар мен сызбаларға сәйкес бөлшектер мен тораптарды қиыстырып келтіру және түпкілікті тексеру;</w:t>
      </w:r>
    </w:p>
    <w:p>
      <w:pPr>
        <w:spacing w:after="0"/>
        <w:ind w:left="0"/>
        <w:jc w:val="both"/>
      </w:pPr>
      <w:r>
        <w:rPr>
          <w:rFonts w:ascii="Times New Roman"/>
          <w:b w:val="false"/>
          <w:i w:val="false"/>
          <w:color w:val="000000"/>
          <w:sz w:val="28"/>
        </w:rPr>
        <w:t>
      17) командирдің, жүргізушінің, атылған гильзаларды лақтыратын люктер – құрастыру, сынау, келтіріп орнату;</w:t>
      </w:r>
    </w:p>
    <w:p>
      <w:pPr>
        <w:spacing w:after="0"/>
        <w:ind w:left="0"/>
        <w:jc w:val="both"/>
      </w:pPr>
      <w:r>
        <w:rPr>
          <w:rFonts w:ascii="Times New Roman"/>
          <w:b w:val="false"/>
          <w:i w:val="false"/>
          <w:color w:val="000000"/>
          <w:sz w:val="28"/>
        </w:rPr>
        <w:t>
      18) жоғары қысымды отын сорғылары – бөлшектеу;</w:t>
      </w:r>
    </w:p>
    <w:p>
      <w:pPr>
        <w:spacing w:after="0"/>
        <w:ind w:left="0"/>
        <w:jc w:val="both"/>
      </w:pPr>
      <w:r>
        <w:rPr>
          <w:rFonts w:ascii="Times New Roman"/>
          <w:b w:val="false"/>
          <w:i w:val="false"/>
          <w:color w:val="000000"/>
          <w:sz w:val="28"/>
        </w:rPr>
        <w:t>
      19) май, су, отын басқылайтын сорғылар – сынау;</w:t>
      </w:r>
    </w:p>
    <w:p>
      <w:pPr>
        <w:spacing w:after="0"/>
        <w:ind w:left="0"/>
        <w:jc w:val="both"/>
      </w:pPr>
      <w:r>
        <w:rPr>
          <w:rFonts w:ascii="Times New Roman"/>
          <w:b w:val="false"/>
          <w:i w:val="false"/>
          <w:color w:val="000000"/>
          <w:sz w:val="28"/>
        </w:rPr>
        <w:t>
      20) су астында жүргізуге арналған жабдықтар – орнату, сынау;</w:t>
      </w:r>
    </w:p>
    <w:p>
      <w:pPr>
        <w:spacing w:after="0"/>
        <w:ind w:left="0"/>
        <w:jc w:val="both"/>
      </w:pPr>
      <w:r>
        <w:rPr>
          <w:rFonts w:ascii="Times New Roman"/>
          <w:b w:val="false"/>
          <w:i w:val="false"/>
          <w:color w:val="000000"/>
          <w:sz w:val="28"/>
        </w:rPr>
        <w:t>
      21) бортты берілістер – тістегершіктердегі саңылаулар бойынша және мойынтірек сақиналарын картер ұяшықтарына іріктеу;</w:t>
      </w:r>
    </w:p>
    <w:p>
      <w:pPr>
        <w:spacing w:after="0"/>
        <w:ind w:left="0"/>
        <w:jc w:val="both"/>
      </w:pPr>
      <w:r>
        <w:rPr>
          <w:rFonts w:ascii="Times New Roman"/>
          <w:b w:val="false"/>
          <w:i w:val="false"/>
          <w:color w:val="000000"/>
          <w:sz w:val="28"/>
        </w:rPr>
        <w:t>
      22) погондар - монтаждау;</w:t>
      </w:r>
    </w:p>
    <w:p>
      <w:pPr>
        <w:spacing w:after="0"/>
        <w:ind w:left="0"/>
        <w:jc w:val="both"/>
      </w:pPr>
      <w:r>
        <w:rPr>
          <w:rFonts w:ascii="Times New Roman"/>
          <w:b w:val="false"/>
          <w:i w:val="false"/>
          <w:color w:val="000000"/>
          <w:sz w:val="28"/>
        </w:rPr>
        <w:t>
      23) желдеткіш пен компрессордың жетектері – құрастыру;</w:t>
      </w:r>
    </w:p>
    <w:p>
      <w:pPr>
        <w:spacing w:after="0"/>
        <w:ind w:left="0"/>
        <w:jc w:val="both"/>
      </w:pPr>
      <w:r>
        <w:rPr>
          <w:rFonts w:ascii="Times New Roman"/>
          <w:b w:val="false"/>
          <w:i w:val="false"/>
          <w:color w:val="000000"/>
          <w:sz w:val="28"/>
        </w:rPr>
        <w:t>
      24) басқару жетектері – орнату және реттеу;</w:t>
      </w:r>
    </w:p>
    <w:p>
      <w:pPr>
        <w:spacing w:after="0"/>
        <w:ind w:left="0"/>
        <w:jc w:val="both"/>
      </w:pPr>
      <w:r>
        <w:rPr>
          <w:rFonts w:ascii="Times New Roman"/>
          <w:b w:val="false"/>
          <w:i w:val="false"/>
          <w:color w:val="000000"/>
          <w:sz w:val="28"/>
        </w:rPr>
        <w:t>
      25) жылдамдықты реттегіш, әмбебап (гидравликалық) – құрастыру, орнату;</w:t>
      </w:r>
    </w:p>
    <w:p>
      <w:pPr>
        <w:spacing w:after="0"/>
        <w:ind w:left="0"/>
        <w:jc w:val="both"/>
      </w:pPr>
      <w:r>
        <w:rPr>
          <w:rFonts w:ascii="Times New Roman"/>
          <w:b w:val="false"/>
          <w:i w:val="false"/>
          <w:color w:val="000000"/>
          <w:sz w:val="28"/>
        </w:rPr>
        <w:t>
      26) шынжырлы табан машиналардың жүріс бөлігі – монтаждау;</w:t>
      </w:r>
    </w:p>
    <w:p>
      <w:pPr>
        <w:spacing w:after="0"/>
        <w:ind w:left="0"/>
        <w:jc w:val="both"/>
      </w:pPr>
      <w:r>
        <w:rPr>
          <w:rFonts w:ascii="Times New Roman"/>
          <w:b w:val="false"/>
          <w:i w:val="false"/>
          <w:color w:val="000000"/>
          <w:sz w:val="28"/>
        </w:rPr>
        <w:t>
      27) барлық типтегі эжекторлары – құрастыру, орны бойынша келтіріп орнату.</w:t>
      </w:r>
    </w:p>
    <w:bookmarkStart w:name="z77" w:id="74"/>
    <w:p>
      <w:pPr>
        <w:spacing w:after="0"/>
        <w:ind w:left="0"/>
        <w:jc w:val="left"/>
      </w:pPr>
      <w:r>
        <w:rPr>
          <w:rFonts w:ascii="Times New Roman"/>
          <w:b/>
          <w:i w:val="false"/>
          <w:color w:val="000000"/>
        </w:rPr>
        <w:t xml:space="preserve"> 17-параграф. Әскери және арнайы машиналарды жөндеуші слесарь, 5-разряд</w:t>
      </w:r>
    </w:p>
    <w:bookmarkEnd w:id="74"/>
    <w:bookmarkStart w:name="z78" w:id="75"/>
    <w:p>
      <w:pPr>
        <w:spacing w:after="0"/>
        <w:ind w:left="0"/>
        <w:jc w:val="both"/>
      </w:pPr>
      <w:r>
        <w:rPr>
          <w:rFonts w:ascii="Times New Roman"/>
          <w:b w:val="false"/>
          <w:i w:val="false"/>
          <w:color w:val="000000"/>
          <w:sz w:val="28"/>
        </w:rPr>
        <w:t>
      48. Жұмыс сипаттамасы:</w:t>
      </w:r>
    </w:p>
    <w:bookmarkEnd w:id="75"/>
    <w:p>
      <w:pPr>
        <w:spacing w:after="0"/>
        <w:ind w:left="0"/>
        <w:jc w:val="both"/>
      </w:pPr>
      <w:r>
        <w:rPr>
          <w:rFonts w:ascii="Times New Roman"/>
          <w:b w:val="false"/>
          <w:i w:val="false"/>
          <w:color w:val="000000"/>
          <w:sz w:val="28"/>
        </w:rPr>
        <w:t>
      әскери және арнайы машиналардың ерекше күрделі әрі жауапты агрегаттары мен механизмдеріне техникалық қызмет көрсету, құрастыру, реттеу, сынау және тапсыру;</w:t>
      </w:r>
    </w:p>
    <w:p>
      <w:pPr>
        <w:spacing w:after="0"/>
        <w:ind w:left="0"/>
        <w:jc w:val="both"/>
      </w:pPr>
      <w:r>
        <w:rPr>
          <w:rFonts w:ascii="Times New Roman"/>
          <w:b w:val="false"/>
          <w:i w:val="false"/>
          <w:color w:val="000000"/>
          <w:sz w:val="28"/>
        </w:rPr>
        <w:t>
      өздігінен жүретін артиллериялық қондырғыларды, орта және ауыр танктерді, артиллериялық тартқыштарды және олардың базасында құрастырылған арнайы машиналарды құрастыру;</w:t>
      </w:r>
    </w:p>
    <w:p>
      <w:pPr>
        <w:spacing w:after="0"/>
        <w:ind w:left="0"/>
        <w:jc w:val="both"/>
      </w:pPr>
      <w:r>
        <w:rPr>
          <w:rFonts w:ascii="Times New Roman"/>
          <w:b w:val="false"/>
          <w:i w:val="false"/>
          <w:color w:val="000000"/>
          <w:sz w:val="28"/>
        </w:rPr>
        <w:t>
      негізгі агрегаттар мен механизмдерді орталау және орнату, стационарлық сынау;</w:t>
      </w:r>
    </w:p>
    <w:p>
      <w:pPr>
        <w:spacing w:after="0"/>
        <w:ind w:left="0"/>
        <w:jc w:val="both"/>
      </w:pPr>
      <w:r>
        <w:rPr>
          <w:rFonts w:ascii="Times New Roman"/>
          <w:b w:val="false"/>
          <w:i w:val="false"/>
          <w:color w:val="000000"/>
          <w:sz w:val="28"/>
        </w:rPr>
        <w:t>
      стендтерде тәжірибелі тораптар мен агрегаттарды толық құрастыру, реттеу және сынау;</w:t>
      </w:r>
    </w:p>
    <w:p>
      <w:pPr>
        <w:spacing w:after="0"/>
        <w:ind w:left="0"/>
        <w:jc w:val="both"/>
      </w:pPr>
      <w:r>
        <w:rPr>
          <w:rFonts w:ascii="Times New Roman"/>
          <w:b w:val="false"/>
          <w:i w:val="false"/>
          <w:color w:val="000000"/>
          <w:sz w:val="28"/>
        </w:rPr>
        <w:t>
      6-7 квалитет (1-2 класс дәлдігі) бойынша бөлшектер мен тораптарды слесарлық өңдеу, келтіру және жетілдіру;</w:t>
      </w:r>
    </w:p>
    <w:p>
      <w:pPr>
        <w:spacing w:after="0"/>
        <w:ind w:left="0"/>
        <w:jc w:val="both"/>
      </w:pPr>
      <w:r>
        <w:rPr>
          <w:rFonts w:ascii="Times New Roman"/>
          <w:b w:val="false"/>
          <w:i w:val="false"/>
          <w:color w:val="000000"/>
          <w:sz w:val="28"/>
        </w:rPr>
        <w:t>
      ерекше күрделі конфигурациялы бөлшектер мен тораптарды статистикалық және динамикалық теңгеру;</w:t>
      </w:r>
    </w:p>
    <w:p>
      <w:pPr>
        <w:spacing w:after="0"/>
        <w:ind w:left="0"/>
        <w:jc w:val="both"/>
      </w:pPr>
      <w:r>
        <w:rPr>
          <w:rFonts w:ascii="Times New Roman"/>
          <w:b w:val="false"/>
          <w:i w:val="false"/>
          <w:color w:val="000000"/>
          <w:sz w:val="28"/>
        </w:rPr>
        <w:t>
      негізгі агрегаттарды, механизмдер мен машиналарды құрастыру және сынау кезінде анықталған ақауларды жою;</w:t>
      </w:r>
    </w:p>
    <w:p>
      <w:pPr>
        <w:spacing w:after="0"/>
        <w:ind w:left="0"/>
        <w:jc w:val="both"/>
      </w:pPr>
      <w:r>
        <w:rPr>
          <w:rFonts w:ascii="Times New Roman"/>
          <w:b w:val="false"/>
          <w:i w:val="false"/>
          <w:color w:val="000000"/>
          <w:sz w:val="28"/>
        </w:rPr>
        <w:t>
      тапсыру құжаттарын ресімдей отырып, машиналарды техникалық бақылау бөліміне тапсыру.</w:t>
      </w:r>
    </w:p>
    <w:bookmarkStart w:name="z79" w:id="76"/>
    <w:p>
      <w:pPr>
        <w:spacing w:after="0"/>
        <w:ind w:left="0"/>
        <w:jc w:val="both"/>
      </w:pPr>
      <w:r>
        <w:rPr>
          <w:rFonts w:ascii="Times New Roman"/>
          <w:b w:val="false"/>
          <w:i w:val="false"/>
          <w:color w:val="000000"/>
          <w:sz w:val="28"/>
        </w:rPr>
        <w:t>
      49. Білуге тиіс:</w:t>
      </w:r>
    </w:p>
    <w:bookmarkEnd w:id="76"/>
    <w:p>
      <w:pPr>
        <w:spacing w:after="0"/>
        <w:ind w:left="0"/>
        <w:jc w:val="both"/>
      </w:pPr>
      <w:r>
        <w:rPr>
          <w:rFonts w:ascii="Times New Roman"/>
          <w:b w:val="false"/>
          <w:i w:val="false"/>
          <w:color w:val="000000"/>
          <w:sz w:val="28"/>
        </w:rPr>
        <w:t>
      барлық модельдегі әскери және арнайы машиналардың конструктивтік ерекшеліктерін, олардың техникалық және пайдалану сипаттамаларын;</w:t>
      </w:r>
    </w:p>
    <w:p>
      <w:pPr>
        <w:spacing w:after="0"/>
        <w:ind w:left="0"/>
        <w:jc w:val="both"/>
      </w:pPr>
      <w:r>
        <w:rPr>
          <w:rFonts w:ascii="Times New Roman"/>
          <w:b w:val="false"/>
          <w:i w:val="false"/>
          <w:color w:val="000000"/>
          <w:sz w:val="28"/>
        </w:rPr>
        <w:t>
      тәжірибелік агрегаттар мен машиналардың құрылысын, жұмыс істеу принципін, мақсатын;</w:t>
      </w:r>
    </w:p>
    <w:p>
      <w:pPr>
        <w:spacing w:after="0"/>
        <w:ind w:left="0"/>
        <w:jc w:val="both"/>
      </w:pPr>
      <w:r>
        <w:rPr>
          <w:rFonts w:ascii="Times New Roman"/>
          <w:b w:val="false"/>
          <w:i w:val="false"/>
          <w:color w:val="000000"/>
          <w:sz w:val="28"/>
        </w:rPr>
        <w:t>
      өздігінен жүретін артиллериялық қондырғыларды, орташа және ауыр танктерді құрастыруға және сынауға арналған техникалық шарттар мен нұсқаулықтар;</w:t>
      </w:r>
    </w:p>
    <w:p>
      <w:pPr>
        <w:spacing w:after="0"/>
        <w:ind w:left="0"/>
        <w:jc w:val="both"/>
      </w:pPr>
      <w:r>
        <w:rPr>
          <w:rFonts w:ascii="Times New Roman"/>
          <w:b w:val="false"/>
          <w:i w:val="false"/>
          <w:color w:val="000000"/>
          <w:sz w:val="28"/>
        </w:rPr>
        <w:t>
      металл технологиясының негіздерін;</w:t>
      </w:r>
    </w:p>
    <w:p>
      <w:pPr>
        <w:spacing w:after="0"/>
        <w:ind w:left="0"/>
        <w:jc w:val="both"/>
      </w:pPr>
      <w:r>
        <w:rPr>
          <w:rFonts w:ascii="Times New Roman"/>
          <w:b w:val="false"/>
          <w:i w:val="false"/>
          <w:color w:val="000000"/>
          <w:sz w:val="28"/>
        </w:rPr>
        <w:t>
      сынақ стендтердің құрылғысын;</w:t>
      </w:r>
    </w:p>
    <w:p>
      <w:pPr>
        <w:spacing w:after="0"/>
        <w:ind w:left="0"/>
        <w:jc w:val="both"/>
      </w:pPr>
      <w:r>
        <w:rPr>
          <w:rFonts w:ascii="Times New Roman"/>
          <w:b w:val="false"/>
          <w:i w:val="false"/>
          <w:color w:val="000000"/>
          <w:sz w:val="28"/>
        </w:rPr>
        <w:t>
      машиналарды техникалық бақылау бөліміне тапсыру тәртібін.</w:t>
      </w:r>
    </w:p>
    <w:bookmarkStart w:name="z80" w:id="77"/>
    <w:p>
      <w:pPr>
        <w:spacing w:after="0"/>
        <w:ind w:left="0"/>
        <w:jc w:val="both"/>
      </w:pPr>
      <w:r>
        <w:rPr>
          <w:rFonts w:ascii="Times New Roman"/>
          <w:b w:val="false"/>
          <w:i w:val="false"/>
          <w:color w:val="000000"/>
          <w:sz w:val="28"/>
        </w:rPr>
        <w:t>
      50. Жұмыс үлгілері:</w:t>
      </w:r>
    </w:p>
    <w:bookmarkEnd w:id="77"/>
    <w:p>
      <w:pPr>
        <w:spacing w:after="0"/>
        <w:ind w:left="0"/>
        <w:jc w:val="both"/>
      </w:pPr>
      <w:r>
        <w:rPr>
          <w:rFonts w:ascii="Times New Roman"/>
          <w:b w:val="false"/>
          <w:i w:val="false"/>
          <w:color w:val="000000"/>
          <w:sz w:val="28"/>
        </w:rPr>
        <w:t>
      1) "АДУ-2с" типтік қысым автоматтары – құрастыру, сынау;</w:t>
      </w:r>
    </w:p>
    <w:p>
      <w:pPr>
        <w:spacing w:after="0"/>
        <w:ind w:left="0"/>
        <w:jc w:val="both"/>
      </w:pPr>
      <w:r>
        <w:rPr>
          <w:rFonts w:ascii="Times New Roman"/>
          <w:b w:val="false"/>
          <w:i w:val="false"/>
          <w:color w:val="000000"/>
          <w:sz w:val="28"/>
        </w:rPr>
        <w:t>
      2) гидравликалық амортизаторлар, желдеткіштер, негізгі және бортты фрикциондар, айналымның планетарлық механизмдері, борт берілістері, борт редукторлары, суатқыш қозғалтқыштар, беріліс қораптары – құрастыру, реттеу және сынау;</w:t>
      </w:r>
    </w:p>
    <w:p>
      <w:pPr>
        <w:spacing w:after="0"/>
        <w:ind w:left="0"/>
        <w:jc w:val="both"/>
      </w:pPr>
      <w:r>
        <w:rPr>
          <w:rFonts w:ascii="Times New Roman"/>
          <w:b w:val="false"/>
          <w:i w:val="false"/>
          <w:color w:val="000000"/>
          <w:sz w:val="28"/>
        </w:rPr>
        <w:t>
      3) мұнара - монтаждау;</w:t>
      </w:r>
    </w:p>
    <w:p>
      <w:pPr>
        <w:spacing w:after="0"/>
        <w:ind w:left="0"/>
        <w:jc w:val="both"/>
      </w:pPr>
      <w:r>
        <w:rPr>
          <w:rFonts w:ascii="Times New Roman"/>
          <w:b w:val="false"/>
          <w:i w:val="false"/>
          <w:color w:val="000000"/>
          <w:sz w:val="28"/>
        </w:rPr>
        <w:t>
      4) ауа таратқыш – орнату және реттеу;</w:t>
      </w:r>
    </w:p>
    <w:p>
      <w:pPr>
        <w:spacing w:after="0"/>
        <w:ind w:left="0"/>
        <w:jc w:val="both"/>
      </w:pPr>
      <w:r>
        <w:rPr>
          <w:rFonts w:ascii="Times New Roman"/>
          <w:b w:val="false"/>
          <w:i w:val="false"/>
          <w:color w:val="000000"/>
          <w:sz w:val="28"/>
        </w:rPr>
        <w:t>
      5) цилиндрлердің гильзалары – ысқылау және орнату;</w:t>
      </w:r>
    </w:p>
    <w:p>
      <w:pPr>
        <w:spacing w:after="0"/>
        <w:ind w:left="0"/>
        <w:jc w:val="both"/>
      </w:pPr>
      <w:r>
        <w:rPr>
          <w:rFonts w:ascii="Times New Roman"/>
          <w:b w:val="false"/>
          <w:i w:val="false"/>
          <w:color w:val="000000"/>
          <w:sz w:val="28"/>
        </w:rPr>
        <w:t>
      6) дизельді және у-секілді қозғалтқыштар – құрастыру;</w:t>
      </w:r>
    </w:p>
    <w:p>
      <w:pPr>
        <w:spacing w:after="0"/>
        <w:ind w:left="0"/>
        <w:jc w:val="both"/>
      </w:pPr>
      <w:r>
        <w:rPr>
          <w:rFonts w:ascii="Times New Roman"/>
          <w:b w:val="false"/>
          <w:i w:val="false"/>
          <w:color w:val="000000"/>
          <w:sz w:val="28"/>
        </w:rPr>
        <w:t>
      7) қуаты 100 ат күшінен артық бензинді қозғалтқыштар – реттеу және сынау;</w:t>
      </w:r>
    </w:p>
    <w:p>
      <w:pPr>
        <w:spacing w:after="0"/>
        <w:ind w:left="0"/>
        <w:jc w:val="both"/>
      </w:pPr>
      <w:r>
        <w:rPr>
          <w:rFonts w:ascii="Times New Roman"/>
          <w:b w:val="false"/>
          <w:i w:val="false"/>
          <w:color w:val="000000"/>
          <w:sz w:val="28"/>
        </w:rPr>
        <w:t>
      8) қозғалтқыштар, беріліс қораптары, бортты планетарлық трасмиссиялар және орташа және ауыр танктердің негізгі редукторлары – орнату, реттеу және орталықтау;</w:t>
      </w:r>
    </w:p>
    <w:p>
      <w:pPr>
        <w:spacing w:after="0"/>
        <w:ind w:left="0"/>
        <w:jc w:val="both"/>
      </w:pPr>
      <w:r>
        <w:rPr>
          <w:rFonts w:ascii="Times New Roman"/>
          <w:b w:val="false"/>
          <w:i w:val="false"/>
          <w:color w:val="000000"/>
          <w:sz w:val="28"/>
        </w:rPr>
        <w:t>
      9) бронь корпустар мен мұнаралары – тахникалық шарттарға және сызбаларға сәйкес толық салыстырып тексеру;</w:t>
      </w:r>
    </w:p>
    <w:p>
      <w:pPr>
        <w:spacing w:after="0"/>
        <w:ind w:left="0"/>
        <w:jc w:val="both"/>
      </w:pPr>
      <w:r>
        <w:rPr>
          <w:rFonts w:ascii="Times New Roman"/>
          <w:b w:val="false"/>
          <w:i w:val="false"/>
          <w:color w:val="000000"/>
          <w:sz w:val="28"/>
        </w:rPr>
        <w:t>
      10) теңгерім кронштейндері, тежегіш асты фундаменттері, беріліс қораптарының тіректері мен гитары, артжүйе бекіткіштерінің цапфтары, зеңбіректің көтергіш механизмдерінің кронштейндері – жөндеу, орны бойынша келтіріп ауыстыру;</w:t>
      </w:r>
    </w:p>
    <w:p>
      <w:pPr>
        <w:spacing w:after="0"/>
        <w:ind w:left="0"/>
        <w:jc w:val="both"/>
      </w:pPr>
      <w:r>
        <w:rPr>
          <w:rFonts w:ascii="Times New Roman"/>
          <w:b w:val="false"/>
          <w:i w:val="false"/>
          <w:color w:val="000000"/>
          <w:sz w:val="28"/>
        </w:rPr>
        <w:t>
      11) тәжірибелік үлгідегі түрлі жүйелердің клапанды механизмдері – құрастыру, реттеу;</w:t>
      </w:r>
    </w:p>
    <w:p>
      <w:pPr>
        <w:spacing w:after="0"/>
        <w:ind w:left="0"/>
        <w:jc w:val="both"/>
      </w:pPr>
      <w:r>
        <w:rPr>
          <w:rFonts w:ascii="Times New Roman"/>
          <w:b w:val="false"/>
          <w:i w:val="false"/>
          <w:color w:val="000000"/>
          <w:sz w:val="28"/>
        </w:rPr>
        <w:t>
      12) танктердің көтергіш және айналма механизмдері – құрастыру, реттеу, сынау;</w:t>
      </w:r>
    </w:p>
    <w:p>
      <w:pPr>
        <w:spacing w:after="0"/>
        <w:ind w:left="0"/>
        <w:jc w:val="both"/>
      </w:pPr>
      <w:r>
        <w:rPr>
          <w:rFonts w:ascii="Times New Roman"/>
          <w:b w:val="false"/>
          <w:i w:val="false"/>
          <w:color w:val="000000"/>
          <w:sz w:val="28"/>
        </w:rPr>
        <w:t>
      13) айдағыштар - құрастыру;</w:t>
      </w:r>
    </w:p>
    <w:p>
      <w:pPr>
        <w:spacing w:after="0"/>
        <w:ind w:left="0"/>
        <w:jc w:val="both"/>
      </w:pPr>
      <w:r>
        <w:rPr>
          <w:rFonts w:ascii="Times New Roman"/>
          <w:b w:val="false"/>
          <w:i w:val="false"/>
          <w:color w:val="000000"/>
          <w:sz w:val="28"/>
        </w:rPr>
        <w:t>
      14) жоғары қысымды отын сорғылары, форсункалар – стендте реттеу, сынау;</w:t>
      </w:r>
    </w:p>
    <w:p>
      <w:pPr>
        <w:spacing w:after="0"/>
        <w:ind w:left="0"/>
        <w:jc w:val="both"/>
      </w:pPr>
      <w:r>
        <w:rPr>
          <w:rFonts w:ascii="Times New Roman"/>
          <w:b w:val="false"/>
          <w:i w:val="false"/>
          <w:color w:val="000000"/>
          <w:sz w:val="28"/>
        </w:rPr>
        <w:t>
      15) үстіңгі және астыңғы картердегі қозғалтқыштардың берілстері – құрастыру, реттеу;</w:t>
      </w:r>
    </w:p>
    <w:p>
      <w:pPr>
        <w:spacing w:after="0"/>
        <w:ind w:left="0"/>
        <w:jc w:val="both"/>
      </w:pPr>
      <w:r>
        <w:rPr>
          <w:rFonts w:ascii="Times New Roman"/>
          <w:b w:val="false"/>
          <w:i w:val="false"/>
          <w:color w:val="000000"/>
          <w:sz w:val="28"/>
        </w:rPr>
        <w:t>
      16) мұнара погондары - құрастыру;</w:t>
      </w:r>
    </w:p>
    <w:p>
      <w:pPr>
        <w:spacing w:after="0"/>
        <w:ind w:left="0"/>
        <w:jc w:val="both"/>
      </w:pPr>
      <w:r>
        <w:rPr>
          <w:rFonts w:ascii="Times New Roman"/>
          <w:b w:val="false"/>
          <w:i w:val="false"/>
          <w:color w:val="000000"/>
          <w:sz w:val="28"/>
        </w:rPr>
        <w:t>
      17) басқару жетектері – құрастырылған машинада толық реттеу, саңылауларды, еркін жүрістерді және рычагтағы күшейткіштерді өлшеу;</w:t>
      </w:r>
    </w:p>
    <w:p>
      <w:pPr>
        <w:spacing w:after="0"/>
        <w:ind w:left="0"/>
        <w:jc w:val="both"/>
      </w:pPr>
      <w:r>
        <w:rPr>
          <w:rFonts w:ascii="Times New Roman"/>
          <w:b w:val="false"/>
          <w:i w:val="false"/>
          <w:color w:val="000000"/>
          <w:sz w:val="28"/>
        </w:rPr>
        <w:t>
      18) жаппай талқандайтын қарудан, өртке қарсы жабдықтардан қорғайтын автоматтық жүйе, отынмен, ауамен, маймен қоректену жүйесі – салқындату, монтаждау, сынау;</w:t>
      </w:r>
    </w:p>
    <w:p>
      <w:pPr>
        <w:spacing w:after="0"/>
        <w:ind w:left="0"/>
        <w:jc w:val="both"/>
      </w:pPr>
      <w:r>
        <w:rPr>
          <w:rFonts w:ascii="Times New Roman"/>
          <w:b w:val="false"/>
          <w:i w:val="false"/>
          <w:color w:val="000000"/>
          <w:sz w:val="28"/>
        </w:rPr>
        <w:t>
      19) танктердің жүретін бөлігі – шектер бойынша салу;</w:t>
      </w:r>
    </w:p>
    <w:p>
      <w:pPr>
        <w:spacing w:after="0"/>
        <w:ind w:left="0"/>
        <w:jc w:val="both"/>
      </w:pPr>
      <w:r>
        <w:rPr>
          <w:rFonts w:ascii="Times New Roman"/>
          <w:b w:val="false"/>
          <w:i w:val="false"/>
          <w:color w:val="000000"/>
          <w:sz w:val="28"/>
        </w:rPr>
        <w:t>
      20) шатундар – салмағы бойынша жинақтау.</w:t>
      </w:r>
    </w:p>
    <w:bookmarkStart w:name="z81" w:id="78"/>
    <w:p>
      <w:pPr>
        <w:spacing w:after="0"/>
        <w:ind w:left="0"/>
        <w:jc w:val="left"/>
      </w:pPr>
      <w:r>
        <w:rPr>
          <w:rFonts w:ascii="Times New Roman"/>
          <w:b/>
          <w:i w:val="false"/>
          <w:color w:val="000000"/>
        </w:rPr>
        <w:t xml:space="preserve"> 18-параграф. Әскери және арнайы машиналарды жөндеуші слесарь, 6-разряд</w:t>
      </w:r>
    </w:p>
    <w:bookmarkEnd w:id="78"/>
    <w:bookmarkStart w:name="z82" w:id="79"/>
    <w:p>
      <w:pPr>
        <w:spacing w:after="0"/>
        <w:ind w:left="0"/>
        <w:jc w:val="both"/>
      </w:pPr>
      <w:r>
        <w:rPr>
          <w:rFonts w:ascii="Times New Roman"/>
          <w:b w:val="false"/>
          <w:i w:val="false"/>
          <w:color w:val="000000"/>
          <w:sz w:val="28"/>
        </w:rPr>
        <w:t>
      51. Жұмыс сипаттамасы:</w:t>
      </w:r>
    </w:p>
    <w:bookmarkEnd w:id="79"/>
    <w:p>
      <w:pPr>
        <w:spacing w:after="0"/>
        <w:ind w:left="0"/>
        <w:jc w:val="both"/>
      </w:pPr>
      <w:r>
        <w:rPr>
          <w:rFonts w:ascii="Times New Roman"/>
          <w:b w:val="false"/>
          <w:i w:val="false"/>
          <w:color w:val="000000"/>
          <w:sz w:val="28"/>
        </w:rPr>
        <w:t>
      6 квалитет (1 дәлдік сыныбы) бойынша бөлшектерді қиыстыра отырып, тәжірибелік эксперименттік машиналарды, ерекше күрделі және жауапты тораптар мен механизмдерді құрастыру, реттеу, ортаға дәл келтіру);</w:t>
      </w:r>
    </w:p>
    <w:p>
      <w:pPr>
        <w:spacing w:after="0"/>
        <w:ind w:left="0"/>
        <w:jc w:val="both"/>
      </w:pPr>
      <w:r>
        <w:rPr>
          <w:rFonts w:ascii="Times New Roman"/>
          <w:b w:val="false"/>
          <w:i w:val="false"/>
          <w:color w:val="000000"/>
          <w:sz w:val="28"/>
        </w:rPr>
        <w:t>
      әскери машиналардың ерекше күрделі арнайы тораптарын, механизмдері мен аспаптарын құрастыру, реттеу және сынау;</w:t>
      </w:r>
    </w:p>
    <w:p>
      <w:pPr>
        <w:spacing w:after="0"/>
        <w:ind w:left="0"/>
        <w:jc w:val="both"/>
      </w:pPr>
      <w:r>
        <w:rPr>
          <w:rFonts w:ascii="Times New Roman"/>
          <w:b w:val="false"/>
          <w:i w:val="false"/>
          <w:color w:val="000000"/>
          <w:sz w:val="28"/>
        </w:rPr>
        <w:t>
      эксперименталды машиналар мен механизмдерді құрастыру және реттеу кезінде анықталған ақауларды жою;</w:t>
      </w:r>
    </w:p>
    <w:p>
      <w:pPr>
        <w:spacing w:after="0"/>
        <w:ind w:left="0"/>
        <w:jc w:val="both"/>
      </w:pPr>
      <w:r>
        <w:rPr>
          <w:rFonts w:ascii="Times New Roman"/>
          <w:b w:val="false"/>
          <w:i w:val="false"/>
          <w:color w:val="000000"/>
          <w:sz w:val="28"/>
        </w:rPr>
        <w:t>
      пайдалану сипаттамасын түсіріп машиналардың дұрыс құрастырылғанын тексеру.</w:t>
      </w:r>
    </w:p>
    <w:bookmarkStart w:name="z83" w:id="80"/>
    <w:p>
      <w:pPr>
        <w:spacing w:after="0"/>
        <w:ind w:left="0"/>
        <w:jc w:val="both"/>
      </w:pPr>
      <w:r>
        <w:rPr>
          <w:rFonts w:ascii="Times New Roman"/>
          <w:b w:val="false"/>
          <w:i w:val="false"/>
          <w:color w:val="000000"/>
          <w:sz w:val="28"/>
        </w:rPr>
        <w:t>
      52. Білуге тиіс:</w:t>
      </w:r>
    </w:p>
    <w:bookmarkEnd w:id="80"/>
    <w:p>
      <w:pPr>
        <w:spacing w:after="0"/>
        <w:ind w:left="0"/>
        <w:jc w:val="both"/>
      </w:pPr>
      <w:r>
        <w:rPr>
          <w:rFonts w:ascii="Times New Roman"/>
          <w:b w:val="false"/>
          <w:i w:val="false"/>
          <w:color w:val="000000"/>
          <w:sz w:val="28"/>
        </w:rPr>
        <w:t>
      тәжірибелік машиналар мен механизмдерді құрастыруға, реттеуге және ортаға дәл келтіруге арналған конструктивтік ерекшеліктер, құрылғы, кинематикалық схемалар және техникалық шарттар;</w:t>
      </w:r>
    </w:p>
    <w:p>
      <w:pPr>
        <w:spacing w:after="0"/>
        <w:ind w:left="0"/>
        <w:jc w:val="both"/>
      </w:pPr>
      <w:r>
        <w:rPr>
          <w:rFonts w:ascii="Times New Roman"/>
          <w:b w:val="false"/>
          <w:i w:val="false"/>
          <w:color w:val="000000"/>
          <w:sz w:val="28"/>
        </w:rPr>
        <w:t>
      ерекше күрделі арнайы механизмдерді, аспаптар мен жүйелерді құрастыруға, реттеуге және сынауға арналған техникалық шарттар;</w:t>
      </w:r>
    </w:p>
    <w:p>
      <w:pPr>
        <w:spacing w:after="0"/>
        <w:ind w:left="0"/>
        <w:jc w:val="both"/>
      </w:pPr>
      <w:r>
        <w:rPr>
          <w:rFonts w:ascii="Times New Roman"/>
          <w:b w:val="false"/>
          <w:i w:val="false"/>
          <w:color w:val="000000"/>
          <w:sz w:val="28"/>
        </w:rPr>
        <w:t>
      машиналардың дұрыс құрастырылуын тексеруге және пайдалану сипаттамасын түсіруге арналған нұсқаулықтарын.</w:t>
      </w:r>
    </w:p>
    <w:bookmarkStart w:name="z84" w:id="81"/>
    <w:p>
      <w:pPr>
        <w:spacing w:after="0"/>
        <w:ind w:left="0"/>
        <w:jc w:val="both"/>
      </w:pPr>
      <w:r>
        <w:rPr>
          <w:rFonts w:ascii="Times New Roman"/>
          <w:b w:val="false"/>
          <w:i w:val="false"/>
          <w:color w:val="000000"/>
          <w:sz w:val="28"/>
        </w:rPr>
        <w:t>
      53. Техникалық және кәсіптік (арнайы орта, кәсіптік орта) білім талап етіледі.</w:t>
      </w:r>
    </w:p>
    <w:bookmarkEnd w:id="81"/>
    <w:bookmarkStart w:name="z85" w:id="82"/>
    <w:p>
      <w:pPr>
        <w:spacing w:after="0"/>
        <w:ind w:left="0"/>
        <w:jc w:val="both"/>
      </w:pPr>
      <w:r>
        <w:rPr>
          <w:rFonts w:ascii="Times New Roman"/>
          <w:b w:val="false"/>
          <w:i w:val="false"/>
          <w:color w:val="000000"/>
          <w:sz w:val="28"/>
        </w:rPr>
        <w:t>
      54. Жұмыс үлгілері:</w:t>
      </w:r>
    </w:p>
    <w:bookmarkEnd w:id="82"/>
    <w:p>
      <w:pPr>
        <w:spacing w:after="0"/>
        <w:ind w:left="0"/>
        <w:jc w:val="both"/>
      </w:pPr>
      <w:r>
        <w:rPr>
          <w:rFonts w:ascii="Times New Roman"/>
          <w:b w:val="false"/>
          <w:i w:val="false"/>
          <w:color w:val="000000"/>
          <w:sz w:val="28"/>
        </w:rPr>
        <w:t>
      1) қозғалтқыштардың газ таратқыштары – орнату, реттеу;</w:t>
      </w:r>
    </w:p>
    <w:p>
      <w:pPr>
        <w:spacing w:after="0"/>
        <w:ind w:left="0"/>
        <w:jc w:val="both"/>
      </w:pPr>
      <w:r>
        <w:rPr>
          <w:rFonts w:ascii="Times New Roman"/>
          <w:b w:val="false"/>
          <w:i w:val="false"/>
          <w:color w:val="000000"/>
          <w:sz w:val="28"/>
        </w:rPr>
        <w:t>
      2) "ГТД-100" типтік газтурбиналық, "5ТДФ" типтік дизелдік қозғалтқыштар – құрастыру, реттеу;</w:t>
      </w:r>
    </w:p>
    <w:p>
      <w:pPr>
        <w:spacing w:after="0"/>
        <w:ind w:left="0"/>
        <w:jc w:val="both"/>
      </w:pPr>
      <w:r>
        <w:rPr>
          <w:rFonts w:ascii="Times New Roman"/>
          <w:b w:val="false"/>
          <w:i w:val="false"/>
          <w:color w:val="000000"/>
          <w:sz w:val="28"/>
        </w:rPr>
        <w:t>
      3) автоматтық, планетарлық, гидробасқарылатын беріліс қораптары – құрастыру, реттеу, сынау;</w:t>
      </w:r>
    </w:p>
    <w:p>
      <w:pPr>
        <w:spacing w:after="0"/>
        <w:ind w:left="0"/>
        <w:jc w:val="both"/>
      </w:pPr>
      <w:r>
        <w:rPr>
          <w:rFonts w:ascii="Times New Roman"/>
          <w:b w:val="false"/>
          <w:i w:val="false"/>
          <w:color w:val="000000"/>
          <w:sz w:val="28"/>
        </w:rPr>
        <w:t>
      4) арнайы жабдықтар (тұрақтандырғыш жүйелер, инфрақызыл техника аспаптары) - құрастыру, реттеу және сипаттамасын түсіріп сынау.</w:t>
      </w:r>
    </w:p>
    <w:bookmarkStart w:name="z86" w:id="83"/>
    <w:p>
      <w:pPr>
        <w:spacing w:after="0"/>
        <w:ind w:left="0"/>
        <w:jc w:val="left"/>
      </w:pPr>
      <w:r>
        <w:rPr>
          <w:rFonts w:ascii="Times New Roman"/>
          <w:b/>
          <w:i w:val="false"/>
          <w:color w:val="000000"/>
        </w:rPr>
        <w:t xml:space="preserve"> 19-параграф. Әскери және арнайы машиналардың жүргізушісі</w:t>
      </w:r>
    </w:p>
    <w:bookmarkEnd w:id="83"/>
    <w:bookmarkStart w:name="z87" w:id="84"/>
    <w:p>
      <w:pPr>
        <w:spacing w:after="0"/>
        <w:ind w:left="0"/>
        <w:jc w:val="both"/>
      </w:pPr>
      <w:r>
        <w:rPr>
          <w:rFonts w:ascii="Times New Roman"/>
          <w:b w:val="false"/>
          <w:i w:val="false"/>
          <w:color w:val="000000"/>
          <w:sz w:val="28"/>
        </w:rPr>
        <w:t>
      55. Жұмыс сипаттамасы:</w:t>
      </w:r>
    </w:p>
    <w:bookmarkEnd w:id="84"/>
    <w:p>
      <w:pPr>
        <w:spacing w:after="0"/>
        <w:ind w:left="0"/>
        <w:jc w:val="both"/>
      </w:pPr>
      <w:r>
        <w:rPr>
          <w:rFonts w:ascii="Times New Roman"/>
          <w:b w:val="false"/>
          <w:i w:val="false"/>
          <w:color w:val="000000"/>
          <w:sz w:val="28"/>
        </w:rPr>
        <w:t>
      әскери және арнайы машиналарды (танкілерді, өздігінен жүретін құрылғыларды, бронетранспортерлерді, арттягачтар мен өзге де оның базасында монтаждалған машиналарды) көлікке арту және одан түсіру кезінде, жөндеу үшін цехтарға жіберу үшін, сынауға байланысты емес өзге жағдайларда көшіру үшін басқару;</w:t>
      </w:r>
    </w:p>
    <w:p>
      <w:pPr>
        <w:spacing w:after="0"/>
        <w:ind w:left="0"/>
        <w:jc w:val="both"/>
      </w:pPr>
      <w:r>
        <w:rPr>
          <w:rFonts w:ascii="Times New Roman"/>
          <w:b w:val="false"/>
          <w:i w:val="false"/>
          <w:color w:val="000000"/>
          <w:sz w:val="28"/>
        </w:rPr>
        <w:t>
      әскери және арнайы машиналарға техникалық қызмет көрсету және ағымдағы жөндеу;</w:t>
      </w:r>
    </w:p>
    <w:p>
      <w:pPr>
        <w:spacing w:after="0"/>
        <w:ind w:left="0"/>
        <w:jc w:val="both"/>
      </w:pPr>
      <w:r>
        <w:rPr>
          <w:rFonts w:ascii="Times New Roman"/>
          <w:b w:val="false"/>
          <w:i w:val="false"/>
          <w:color w:val="000000"/>
          <w:sz w:val="28"/>
        </w:rPr>
        <w:t>
      машина жұмысындағы ақауларды анықтау және жою;</w:t>
      </w:r>
    </w:p>
    <w:p>
      <w:pPr>
        <w:spacing w:after="0"/>
        <w:ind w:left="0"/>
        <w:jc w:val="both"/>
      </w:pPr>
      <w:r>
        <w:rPr>
          <w:rFonts w:ascii="Times New Roman"/>
          <w:b w:val="false"/>
          <w:i w:val="false"/>
          <w:color w:val="000000"/>
          <w:sz w:val="28"/>
        </w:rPr>
        <w:t>
      машиналарға жанар және жағармай материалдарын құю.</w:t>
      </w:r>
    </w:p>
    <w:bookmarkStart w:name="z88" w:id="85"/>
    <w:p>
      <w:pPr>
        <w:spacing w:after="0"/>
        <w:ind w:left="0"/>
        <w:jc w:val="both"/>
      </w:pPr>
      <w:r>
        <w:rPr>
          <w:rFonts w:ascii="Times New Roman"/>
          <w:b w:val="false"/>
          <w:i w:val="false"/>
          <w:color w:val="000000"/>
          <w:sz w:val="28"/>
        </w:rPr>
        <w:t>
      56. Білуге тиіс:</w:t>
      </w:r>
    </w:p>
    <w:bookmarkEnd w:id="85"/>
    <w:p>
      <w:pPr>
        <w:spacing w:after="0"/>
        <w:ind w:left="0"/>
        <w:jc w:val="both"/>
      </w:pPr>
      <w:r>
        <w:rPr>
          <w:rFonts w:ascii="Times New Roman"/>
          <w:b w:val="false"/>
          <w:i w:val="false"/>
          <w:color w:val="000000"/>
          <w:sz w:val="28"/>
        </w:rPr>
        <w:t>
      машинаның құрылысын, оны пайдалану, техникалық күту және алдын-ала жөндеу тәртібі мен нұсқаулығын;</w:t>
      </w:r>
    </w:p>
    <w:p>
      <w:pPr>
        <w:spacing w:after="0"/>
        <w:ind w:left="0"/>
        <w:jc w:val="both"/>
      </w:pPr>
      <w:r>
        <w:rPr>
          <w:rFonts w:ascii="Times New Roman"/>
          <w:b w:val="false"/>
          <w:i w:val="false"/>
          <w:color w:val="000000"/>
          <w:sz w:val="28"/>
        </w:rPr>
        <w:t>
      жанар және жағармай материалдардың жұмсау нормаларын;</w:t>
      </w:r>
    </w:p>
    <w:p>
      <w:pPr>
        <w:spacing w:after="0"/>
        <w:ind w:left="0"/>
        <w:jc w:val="both"/>
      </w:pPr>
      <w:r>
        <w:rPr>
          <w:rFonts w:ascii="Times New Roman"/>
          <w:b w:val="false"/>
          <w:i w:val="false"/>
          <w:color w:val="000000"/>
          <w:sz w:val="28"/>
        </w:rPr>
        <w:t>
      машинаны көлікке арту және тиеу тәртібін;</w:t>
      </w:r>
    </w:p>
    <w:p>
      <w:pPr>
        <w:spacing w:after="0"/>
        <w:ind w:left="0"/>
        <w:jc w:val="both"/>
      </w:pPr>
      <w:r>
        <w:rPr>
          <w:rFonts w:ascii="Times New Roman"/>
          <w:b w:val="false"/>
          <w:i w:val="false"/>
          <w:color w:val="000000"/>
          <w:sz w:val="28"/>
        </w:rPr>
        <w:t>
      әскери және арнайы машиналарды жөндеу жөніндегі слесарь үшін көзделген көлемде слесарлық іс, алайда жүргізушіге берілген разрядтан бір разрядқа төмен.</w:t>
      </w:r>
    </w:p>
    <w:p>
      <w:pPr>
        <w:spacing w:after="0"/>
        <w:ind w:left="0"/>
        <w:jc w:val="both"/>
      </w:pPr>
      <w:r>
        <w:rPr>
          <w:rFonts w:ascii="Times New Roman"/>
          <w:b w:val="false"/>
          <w:i w:val="false"/>
          <w:color w:val="000000"/>
          <w:sz w:val="28"/>
        </w:rPr>
        <w:t>
      Жеңіл танкілер мен артжетектерді, бронетранспортерлер мен олардың базасында монтаждалған әскери және арнайы машиналарды басқару кезінде - 4-разряд.</w:t>
      </w:r>
    </w:p>
    <w:p>
      <w:pPr>
        <w:spacing w:after="0"/>
        <w:ind w:left="0"/>
        <w:jc w:val="both"/>
      </w:pPr>
      <w:r>
        <w:rPr>
          <w:rFonts w:ascii="Times New Roman"/>
          <w:b w:val="false"/>
          <w:i w:val="false"/>
          <w:color w:val="000000"/>
          <w:sz w:val="28"/>
        </w:rPr>
        <w:t>
      Орташа және ауыр танкілер мен артжетектерді және олардың базасында монтаждалған әскери және арнайы машиналарды басқару кезінде - 5-разряд.</w:t>
      </w:r>
    </w:p>
    <w:bookmarkStart w:name="z89" w:id="86"/>
    <w:p>
      <w:pPr>
        <w:spacing w:after="0"/>
        <w:ind w:left="0"/>
        <w:jc w:val="both"/>
      </w:pPr>
      <w:r>
        <w:rPr>
          <w:rFonts w:ascii="Times New Roman"/>
          <w:b w:val="false"/>
          <w:i w:val="false"/>
          <w:color w:val="000000"/>
          <w:sz w:val="28"/>
        </w:rPr>
        <w:t>
      57. Ескерту:</w:t>
      </w:r>
    </w:p>
    <w:bookmarkEnd w:id="86"/>
    <w:p>
      <w:pPr>
        <w:spacing w:after="0"/>
        <w:ind w:left="0"/>
        <w:jc w:val="both"/>
      </w:pPr>
      <w:r>
        <w:rPr>
          <w:rFonts w:ascii="Times New Roman"/>
          <w:b w:val="false"/>
          <w:i w:val="false"/>
          <w:color w:val="000000"/>
          <w:sz w:val="28"/>
        </w:rPr>
        <w:t>
      әскери және арнайы машиналардың жүргізушісінің көлік құралын жүргізу құқығына белгіленген үлгідегі жүргізуші куәлігі болуы керек.</w:t>
      </w:r>
    </w:p>
    <w:bookmarkStart w:name="z90" w:id="87"/>
    <w:p>
      <w:pPr>
        <w:spacing w:after="0"/>
        <w:ind w:left="0"/>
        <w:jc w:val="left"/>
      </w:pPr>
      <w:r>
        <w:rPr>
          <w:rFonts w:ascii="Times New Roman"/>
          <w:b/>
          <w:i w:val="false"/>
          <w:color w:val="000000"/>
        </w:rPr>
        <w:t xml:space="preserve"> 20-параграф. Әскери және арнайы машиналардың электр жабдықтарын жөндеу жөніндегі слесарь-электрик, 2-разряд</w:t>
      </w:r>
    </w:p>
    <w:bookmarkEnd w:id="87"/>
    <w:bookmarkStart w:name="z91" w:id="88"/>
    <w:p>
      <w:pPr>
        <w:spacing w:after="0"/>
        <w:ind w:left="0"/>
        <w:jc w:val="both"/>
      </w:pPr>
      <w:r>
        <w:rPr>
          <w:rFonts w:ascii="Times New Roman"/>
          <w:b w:val="false"/>
          <w:i w:val="false"/>
          <w:color w:val="000000"/>
          <w:sz w:val="28"/>
        </w:rPr>
        <w:t>
      58. Жұмыс сипаттамасы:</w:t>
      </w:r>
    </w:p>
    <w:bookmarkEnd w:id="88"/>
    <w:p>
      <w:pPr>
        <w:spacing w:after="0"/>
        <w:ind w:left="0"/>
        <w:jc w:val="both"/>
      </w:pPr>
      <w:r>
        <w:rPr>
          <w:rFonts w:ascii="Times New Roman"/>
          <w:b w:val="false"/>
          <w:i w:val="false"/>
          <w:color w:val="000000"/>
          <w:sz w:val="28"/>
        </w:rPr>
        <w:t>
      жеңіл танк, бронетранспортерлер, арттартқыштар типті әскери және арнайы машиналардан және солардың базасында монтаждалған машиналардан электр жабдықтарды түсіру;</w:t>
      </w:r>
    </w:p>
    <w:p>
      <w:pPr>
        <w:spacing w:after="0"/>
        <w:ind w:left="0"/>
        <w:jc w:val="both"/>
      </w:pPr>
      <w:r>
        <w:rPr>
          <w:rFonts w:ascii="Times New Roman"/>
          <w:b w:val="false"/>
          <w:i w:val="false"/>
          <w:color w:val="000000"/>
          <w:sz w:val="28"/>
        </w:rPr>
        <w:t>
      әмбебап құрылғылар мен құралдарды пайдаланып, қарапайым тораптарды, агрегаттарды және электр жабдықтардың арматураларын бөлшектеу, жөндеу, құрастыру және орнату;</w:t>
      </w:r>
    </w:p>
    <w:p>
      <w:pPr>
        <w:spacing w:after="0"/>
        <w:ind w:left="0"/>
        <w:jc w:val="both"/>
      </w:pPr>
      <w:r>
        <w:rPr>
          <w:rFonts w:ascii="Times New Roman"/>
          <w:b w:val="false"/>
          <w:i w:val="false"/>
          <w:color w:val="000000"/>
          <w:sz w:val="28"/>
        </w:rPr>
        <w:t>
      12-14 квалитет (5-7 класс дәлдігі) бойынша бөлшектер мен тораптарды слесарлық өңдеу және келтіру;</w:t>
      </w:r>
    </w:p>
    <w:p>
      <w:pPr>
        <w:spacing w:after="0"/>
        <w:ind w:left="0"/>
        <w:jc w:val="both"/>
      </w:pPr>
      <w:r>
        <w:rPr>
          <w:rFonts w:ascii="Times New Roman"/>
          <w:b w:val="false"/>
          <w:i w:val="false"/>
          <w:color w:val="000000"/>
          <w:sz w:val="28"/>
        </w:rPr>
        <w:t>
      электр жабдықтардың бөлшектері мен аспаптарын қысылған ауамен тазалау, ысқылау және үрлеу;</w:t>
      </w:r>
    </w:p>
    <w:p>
      <w:pPr>
        <w:spacing w:after="0"/>
        <w:ind w:left="0"/>
        <w:jc w:val="both"/>
      </w:pPr>
      <w:r>
        <w:rPr>
          <w:rFonts w:ascii="Times New Roman"/>
          <w:b w:val="false"/>
          <w:i w:val="false"/>
          <w:color w:val="000000"/>
          <w:sz w:val="28"/>
        </w:rPr>
        <w:t>
      оқшаулағыш және сортты материалдардан дайындалған қарапайым бөлшектерді жасау;</w:t>
      </w:r>
    </w:p>
    <w:p>
      <w:pPr>
        <w:spacing w:after="0"/>
        <w:ind w:left="0"/>
        <w:jc w:val="both"/>
      </w:pPr>
      <w:r>
        <w:rPr>
          <w:rFonts w:ascii="Times New Roman"/>
          <w:b w:val="false"/>
          <w:i w:val="false"/>
          <w:color w:val="000000"/>
          <w:sz w:val="28"/>
        </w:rPr>
        <w:t>
      сымдарды дәнекерлеу (қалайылау), кабельдердің, біріктіргіш муфталар мен қораптарын шеттерін бітеу;</w:t>
      </w:r>
    </w:p>
    <w:p>
      <w:pPr>
        <w:spacing w:after="0"/>
        <w:ind w:left="0"/>
        <w:jc w:val="both"/>
      </w:pPr>
      <w:r>
        <w:rPr>
          <w:rFonts w:ascii="Times New Roman"/>
          <w:b w:val="false"/>
          <w:i w:val="false"/>
          <w:color w:val="000000"/>
          <w:sz w:val="28"/>
        </w:rPr>
        <w:t>
      сызбалар мен шаблондар бойынша қажетті ұзындықта сымдар дайындау;</w:t>
      </w:r>
    </w:p>
    <w:p>
      <w:pPr>
        <w:spacing w:after="0"/>
        <w:ind w:left="0"/>
        <w:jc w:val="both"/>
      </w:pPr>
      <w:r>
        <w:rPr>
          <w:rFonts w:ascii="Times New Roman"/>
          <w:b w:val="false"/>
          <w:i w:val="false"/>
          <w:color w:val="000000"/>
          <w:sz w:val="28"/>
        </w:rPr>
        <w:t>
      сымдар мен кабельдердің оқшаулау кедергілерін тексеру және өлшеу.</w:t>
      </w:r>
    </w:p>
    <w:bookmarkStart w:name="z92" w:id="89"/>
    <w:p>
      <w:pPr>
        <w:spacing w:after="0"/>
        <w:ind w:left="0"/>
        <w:jc w:val="both"/>
      </w:pPr>
      <w:r>
        <w:rPr>
          <w:rFonts w:ascii="Times New Roman"/>
          <w:b w:val="false"/>
          <w:i w:val="false"/>
          <w:color w:val="000000"/>
          <w:sz w:val="28"/>
        </w:rPr>
        <w:t>
      59. Білуге тиіс:</w:t>
      </w:r>
    </w:p>
    <w:bookmarkEnd w:id="89"/>
    <w:p>
      <w:pPr>
        <w:spacing w:after="0"/>
        <w:ind w:left="0"/>
        <w:jc w:val="both"/>
      </w:pPr>
      <w:r>
        <w:rPr>
          <w:rFonts w:ascii="Times New Roman"/>
          <w:b w:val="false"/>
          <w:i w:val="false"/>
          <w:color w:val="000000"/>
          <w:sz w:val="28"/>
        </w:rPr>
        <w:t>
      әскери және арнайы машиналардың жөнделетін электр жабдықтарының мақсатын, құрылғысын және жұмыс істеу принципін;</w:t>
      </w:r>
    </w:p>
    <w:p>
      <w:pPr>
        <w:spacing w:after="0"/>
        <w:ind w:left="0"/>
        <w:jc w:val="both"/>
      </w:pPr>
      <w:r>
        <w:rPr>
          <w:rFonts w:ascii="Times New Roman"/>
          <w:b w:val="false"/>
          <w:i w:val="false"/>
          <w:color w:val="000000"/>
          <w:sz w:val="28"/>
        </w:rPr>
        <w:t>
      дәнекерлеу кезінде қолданылатын дәнекерлер мен флюстерді;</w:t>
      </w:r>
    </w:p>
    <w:p>
      <w:pPr>
        <w:spacing w:after="0"/>
        <w:ind w:left="0"/>
        <w:jc w:val="both"/>
      </w:pPr>
      <w:r>
        <w:rPr>
          <w:rFonts w:ascii="Times New Roman"/>
          <w:b w:val="false"/>
          <w:i w:val="false"/>
          <w:color w:val="000000"/>
          <w:sz w:val="28"/>
        </w:rPr>
        <w:t>
      оқшаулағыш материалдарды, тораптар мен аспаптарды біріктірудің қарапайым электр монтаждау схемаларын;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 (өңдеу тазалығы кластары) туралы негізгі мәліметтер;</w:t>
      </w:r>
    </w:p>
    <w:p>
      <w:pPr>
        <w:spacing w:after="0"/>
        <w:ind w:left="0"/>
        <w:jc w:val="both"/>
      </w:pPr>
      <w:r>
        <w:rPr>
          <w:rFonts w:ascii="Times New Roman"/>
          <w:b w:val="false"/>
          <w:i w:val="false"/>
          <w:color w:val="000000"/>
          <w:sz w:val="28"/>
        </w:rPr>
        <w:t>
      орындалатын жұмыс көлемінде электр техника және металл технологиясының негіздерін;</w:t>
      </w:r>
    </w:p>
    <w:bookmarkStart w:name="z93" w:id="90"/>
    <w:p>
      <w:pPr>
        <w:spacing w:after="0"/>
        <w:ind w:left="0"/>
        <w:jc w:val="both"/>
      </w:pPr>
      <w:r>
        <w:rPr>
          <w:rFonts w:ascii="Times New Roman"/>
          <w:b w:val="false"/>
          <w:i w:val="false"/>
          <w:color w:val="000000"/>
          <w:sz w:val="28"/>
        </w:rPr>
        <w:t>
      60. Жұмыс үлгілері:</w:t>
      </w:r>
    </w:p>
    <w:bookmarkEnd w:id="90"/>
    <w:p>
      <w:pPr>
        <w:spacing w:after="0"/>
        <w:ind w:left="0"/>
        <w:jc w:val="both"/>
      </w:pPr>
      <w:r>
        <w:rPr>
          <w:rFonts w:ascii="Times New Roman"/>
          <w:b w:val="false"/>
          <w:i w:val="false"/>
          <w:color w:val="000000"/>
          <w:sz w:val="28"/>
        </w:rPr>
        <w:t>
      1) аккумуляторлар – түсіру және орнату;</w:t>
      </w:r>
    </w:p>
    <w:p>
      <w:pPr>
        <w:spacing w:after="0"/>
        <w:ind w:left="0"/>
        <w:jc w:val="both"/>
      </w:pPr>
      <w:r>
        <w:rPr>
          <w:rFonts w:ascii="Times New Roman"/>
          <w:b w:val="false"/>
          <w:i w:val="false"/>
          <w:color w:val="000000"/>
          <w:sz w:val="28"/>
        </w:rPr>
        <w:t>
      2) аккумулятордың қорғау блоктары – құрастыру;</w:t>
      </w:r>
    </w:p>
    <w:p>
      <w:pPr>
        <w:spacing w:after="0"/>
        <w:ind w:left="0"/>
        <w:jc w:val="both"/>
      </w:pPr>
      <w:r>
        <w:rPr>
          <w:rFonts w:ascii="Times New Roman"/>
          <w:b w:val="false"/>
          <w:i w:val="false"/>
          <w:color w:val="000000"/>
          <w:sz w:val="28"/>
        </w:rPr>
        <w:t>
      3) кабель вилкалары мен муфталары – жөндеу;</w:t>
      </w:r>
    </w:p>
    <w:p>
      <w:pPr>
        <w:spacing w:after="0"/>
        <w:ind w:left="0"/>
        <w:jc w:val="both"/>
      </w:pPr>
      <w:r>
        <w:rPr>
          <w:rFonts w:ascii="Times New Roman"/>
          <w:b w:val="false"/>
          <w:i w:val="false"/>
          <w:color w:val="000000"/>
          <w:sz w:val="28"/>
        </w:rPr>
        <w:t>
      4) байланыстырғыш құрылғылардың сөндіргіштері - бөлшектеу, құрастыру;</w:t>
      </w:r>
    </w:p>
    <w:p>
      <w:pPr>
        <w:spacing w:after="0"/>
        <w:ind w:left="0"/>
        <w:jc w:val="both"/>
      </w:pPr>
      <w:r>
        <w:rPr>
          <w:rFonts w:ascii="Times New Roman"/>
          <w:b w:val="false"/>
          <w:i w:val="false"/>
          <w:color w:val="000000"/>
          <w:sz w:val="28"/>
        </w:rPr>
        <w:t>
      5) жарықтандыру желі штепсельді ұяшықтарының сөндіргіштері - схема бойынша орнату;</w:t>
      </w:r>
    </w:p>
    <w:p>
      <w:pPr>
        <w:spacing w:after="0"/>
        <w:ind w:left="0"/>
        <w:jc w:val="both"/>
      </w:pPr>
      <w:r>
        <w:rPr>
          <w:rFonts w:ascii="Times New Roman"/>
          <w:b w:val="false"/>
          <w:i w:val="false"/>
          <w:color w:val="000000"/>
          <w:sz w:val="28"/>
        </w:rPr>
        <w:t>
      6) бөлшектер – күйіктен және коррозиядан тазарту;</w:t>
      </w:r>
    </w:p>
    <w:p>
      <w:pPr>
        <w:spacing w:after="0"/>
        <w:ind w:left="0"/>
        <w:jc w:val="both"/>
      </w:pPr>
      <w:r>
        <w:rPr>
          <w:rFonts w:ascii="Times New Roman"/>
          <w:b w:val="false"/>
          <w:i w:val="false"/>
          <w:color w:val="000000"/>
          <w:sz w:val="28"/>
        </w:rPr>
        <w:t>
      7) пресшпаннан, текстолиттен жасалған бөлшектер – жасау;</w:t>
      </w:r>
    </w:p>
    <w:p>
      <w:pPr>
        <w:spacing w:after="0"/>
        <w:ind w:left="0"/>
        <w:jc w:val="both"/>
      </w:pPr>
      <w:r>
        <w:rPr>
          <w:rFonts w:ascii="Times New Roman"/>
          <w:b w:val="false"/>
          <w:i w:val="false"/>
          <w:color w:val="000000"/>
          <w:sz w:val="28"/>
        </w:rPr>
        <w:t>
      8) сымдардың, кабельдердің жгуттары – бөлшектеу;</w:t>
      </w:r>
    </w:p>
    <w:p>
      <w:pPr>
        <w:spacing w:after="0"/>
        <w:ind w:left="0"/>
        <w:jc w:val="both"/>
      </w:pPr>
      <w:r>
        <w:rPr>
          <w:rFonts w:ascii="Times New Roman"/>
          <w:b w:val="false"/>
          <w:i w:val="false"/>
          <w:color w:val="000000"/>
          <w:sz w:val="28"/>
        </w:rPr>
        <w:t>
      9) кронштейні бар жарық түсіргіш қораптар – құрастыру;</w:t>
      </w:r>
    </w:p>
    <w:p>
      <w:pPr>
        <w:spacing w:after="0"/>
        <w:ind w:left="0"/>
        <w:jc w:val="both"/>
      </w:pPr>
      <w:r>
        <w:rPr>
          <w:rFonts w:ascii="Times New Roman"/>
          <w:b w:val="false"/>
          <w:i w:val="false"/>
          <w:color w:val="000000"/>
          <w:sz w:val="28"/>
        </w:rPr>
        <w:t>
      10) балқымалы сақтандырғыштар – ауыстыру, жөндеу;</w:t>
      </w:r>
    </w:p>
    <w:p>
      <w:pPr>
        <w:spacing w:after="0"/>
        <w:ind w:left="0"/>
        <w:jc w:val="both"/>
      </w:pPr>
      <w:r>
        <w:rPr>
          <w:rFonts w:ascii="Times New Roman"/>
          <w:b w:val="false"/>
          <w:i w:val="false"/>
          <w:color w:val="000000"/>
          <w:sz w:val="28"/>
        </w:rPr>
        <w:t>
      11) тоқтатқыштар-бөліп-таратқыштар, шамдар – байланыстырғышта тазалау;</w:t>
      </w:r>
    </w:p>
    <w:p>
      <w:pPr>
        <w:spacing w:after="0"/>
        <w:ind w:left="0"/>
        <w:jc w:val="both"/>
      </w:pPr>
      <w:r>
        <w:rPr>
          <w:rFonts w:ascii="Times New Roman"/>
          <w:b w:val="false"/>
          <w:i w:val="false"/>
          <w:color w:val="000000"/>
          <w:sz w:val="28"/>
        </w:rPr>
        <w:t>
      12) сымдар – қалайылау, дәнекерлеу, ұштарын бітеу;</w:t>
      </w:r>
    </w:p>
    <w:p>
      <w:pPr>
        <w:spacing w:after="0"/>
        <w:ind w:left="0"/>
        <w:jc w:val="both"/>
      </w:pPr>
      <w:r>
        <w:rPr>
          <w:rFonts w:ascii="Times New Roman"/>
          <w:b w:val="false"/>
          <w:i w:val="false"/>
          <w:color w:val="000000"/>
          <w:sz w:val="28"/>
        </w:rPr>
        <w:t>
      13) ажыратқыштар, ауыстырып-қосқыштар, сақтандырғыш қораптар – бөлшектерді ауыстыру;</w:t>
      </w:r>
    </w:p>
    <w:p>
      <w:pPr>
        <w:spacing w:after="0"/>
        <w:ind w:left="0"/>
        <w:jc w:val="both"/>
      </w:pPr>
      <w:r>
        <w:rPr>
          <w:rFonts w:ascii="Times New Roman"/>
          <w:b w:val="false"/>
          <w:i w:val="false"/>
          <w:color w:val="000000"/>
          <w:sz w:val="28"/>
        </w:rPr>
        <w:t>
      14) сымдар мен кабельдерді тартуға арналған құбырлар – жасау;</w:t>
      </w:r>
    </w:p>
    <w:p>
      <w:pPr>
        <w:spacing w:after="0"/>
        <w:ind w:left="0"/>
        <w:jc w:val="both"/>
      </w:pPr>
      <w:r>
        <w:rPr>
          <w:rFonts w:ascii="Times New Roman"/>
          <w:b w:val="false"/>
          <w:i w:val="false"/>
          <w:color w:val="000000"/>
          <w:sz w:val="28"/>
        </w:rPr>
        <w:t>
      15) фарлар, габаритті фонарлар, жарық түсіргіш плафондар, дыбыс сигналдары – түсіру және орнату;</w:t>
      </w:r>
    </w:p>
    <w:p>
      <w:pPr>
        <w:spacing w:after="0"/>
        <w:ind w:left="0"/>
        <w:jc w:val="both"/>
      </w:pPr>
      <w:r>
        <w:rPr>
          <w:rFonts w:ascii="Times New Roman"/>
          <w:b w:val="false"/>
          <w:i w:val="false"/>
          <w:color w:val="000000"/>
          <w:sz w:val="28"/>
        </w:rPr>
        <w:t>
      16) щетка ұстағыштар – бөлшектеу, құрастыру.</w:t>
      </w:r>
    </w:p>
    <w:bookmarkStart w:name="z94" w:id="91"/>
    <w:p>
      <w:pPr>
        <w:spacing w:after="0"/>
        <w:ind w:left="0"/>
        <w:jc w:val="left"/>
      </w:pPr>
      <w:r>
        <w:rPr>
          <w:rFonts w:ascii="Times New Roman"/>
          <w:b/>
          <w:i w:val="false"/>
          <w:color w:val="000000"/>
        </w:rPr>
        <w:t xml:space="preserve"> 21-параграф. Әскери және арнайы машиналардың электр жабдықтарын жөндеу жөніндегі слесарь-электрик, 3-разряд</w:t>
      </w:r>
    </w:p>
    <w:bookmarkEnd w:id="91"/>
    <w:bookmarkStart w:name="z95" w:id="92"/>
    <w:p>
      <w:pPr>
        <w:spacing w:after="0"/>
        <w:ind w:left="0"/>
        <w:jc w:val="both"/>
      </w:pPr>
      <w:r>
        <w:rPr>
          <w:rFonts w:ascii="Times New Roman"/>
          <w:b w:val="false"/>
          <w:i w:val="false"/>
          <w:color w:val="000000"/>
          <w:sz w:val="28"/>
        </w:rPr>
        <w:t>
      61. Жұмыс сипаттамасы:</w:t>
      </w:r>
    </w:p>
    <w:bookmarkEnd w:id="92"/>
    <w:p>
      <w:pPr>
        <w:spacing w:after="0"/>
        <w:ind w:left="0"/>
        <w:jc w:val="both"/>
      </w:pPr>
      <w:r>
        <w:rPr>
          <w:rFonts w:ascii="Times New Roman"/>
          <w:b w:val="false"/>
          <w:i w:val="false"/>
          <w:color w:val="000000"/>
          <w:sz w:val="28"/>
        </w:rPr>
        <w:t>
      орташа және жеңіл танктер типті әскери машиналардан және олардың базасында жөнделген арнайы машиналардан электр жабдықтарды түсіру;</w:t>
      </w:r>
    </w:p>
    <w:p>
      <w:pPr>
        <w:spacing w:after="0"/>
        <w:ind w:left="0"/>
        <w:jc w:val="both"/>
      </w:pPr>
      <w:r>
        <w:rPr>
          <w:rFonts w:ascii="Times New Roman"/>
          <w:b w:val="false"/>
          <w:i w:val="false"/>
          <w:color w:val="000000"/>
          <w:sz w:val="28"/>
        </w:rPr>
        <w:t>
      күрделі емес аспаптар мен электр агрегаттарды құрастыру, реттеу және сынау;</w:t>
      </w:r>
    </w:p>
    <w:p>
      <w:pPr>
        <w:spacing w:after="0"/>
        <w:ind w:left="0"/>
        <w:jc w:val="both"/>
      </w:pPr>
      <w:r>
        <w:rPr>
          <w:rFonts w:ascii="Times New Roman"/>
          <w:b w:val="false"/>
          <w:i w:val="false"/>
          <w:color w:val="000000"/>
          <w:sz w:val="28"/>
        </w:rPr>
        <w:t>
      күрделілігі орташа электр жабдықтардың аспаптары мен агрегаттарын бөлшектеу;</w:t>
      </w:r>
    </w:p>
    <w:p>
      <w:pPr>
        <w:spacing w:after="0"/>
        <w:ind w:left="0"/>
        <w:jc w:val="both"/>
      </w:pPr>
      <w:r>
        <w:rPr>
          <w:rFonts w:ascii="Times New Roman"/>
          <w:b w:val="false"/>
          <w:i w:val="false"/>
          <w:color w:val="000000"/>
          <w:sz w:val="28"/>
        </w:rPr>
        <w:t>
      бөлшектер мен тораптарды 11-12 квалитет (4-5 класс дәлдігі) бойынша слесарлық өңдеу және келтіру;</w:t>
      </w:r>
    </w:p>
    <w:p>
      <w:pPr>
        <w:spacing w:after="0"/>
        <w:ind w:left="0"/>
        <w:jc w:val="both"/>
      </w:pPr>
      <w:r>
        <w:rPr>
          <w:rFonts w:ascii="Times New Roman"/>
          <w:b w:val="false"/>
          <w:i w:val="false"/>
          <w:color w:val="000000"/>
          <w:sz w:val="28"/>
        </w:rPr>
        <w:t>
      электр желілер мен сымдарды құбырлар бойынша тарту және оларды сызбалар мен күрделілігі орташа схемалар бойынша топтап біріктіру;</w:t>
      </w:r>
    </w:p>
    <w:p>
      <w:pPr>
        <w:spacing w:after="0"/>
        <w:ind w:left="0"/>
        <w:jc w:val="both"/>
      </w:pPr>
      <w:r>
        <w:rPr>
          <w:rFonts w:ascii="Times New Roman"/>
          <w:b w:val="false"/>
          <w:i w:val="false"/>
          <w:color w:val="000000"/>
          <w:sz w:val="28"/>
        </w:rPr>
        <w:t>
      түрлі қимада 25 данаға дейін сымдары бар біріктіру жәшіктерінің электр схемаларын байлау;</w:t>
      </w:r>
    </w:p>
    <w:p>
      <w:pPr>
        <w:spacing w:after="0"/>
        <w:ind w:left="0"/>
        <w:jc w:val="both"/>
      </w:pPr>
      <w:r>
        <w:rPr>
          <w:rFonts w:ascii="Times New Roman"/>
          <w:b w:val="false"/>
          <w:i w:val="false"/>
          <w:color w:val="000000"/>
          <w:sz w:val="28"/>
        </w:rPr>
        <w:t>
      аспаптар мен аппаратураларды қоректендіру көздеріне қосу, орамдарға сіңдіру және кептіру.</w:t>
      </w:r>
    </w:p>
    <w:bookmarkStart w:name="z96" w:id="93"/>
    <w:p>
      <w:pPr>
        <w:spacing w:after="0"/>
        <w:ind w:left="0"/>
        <w:jc w:val="both"/>
      </w:pPr>
      <w:r>
        <w:rPr>
          <w:rFonts w:ascii="Times New Roman"/>
          <w:b w:val="false"/>
          <w:i w:val="false"/>
          <w:color w:val="000000"/>
          <w:sz w:val="28"/>
        </w:rPr>
        <w:t>
      62. Білуге тиіс:</w:t>
      </w:r>
    </w:p>
    <w:bookmarkEnd w:id="93"/>
    <w:p>
      <w:pPr>
        <w:spacing w:after="0"/>
        <w:ind w:left="0"/>
        <w:jc w:val="both"/>
      </w:pPr>
      <w:r>
        <w:rPr>
          <w:rFonts w:ascii="Times New Roman"/>
          <w:b w:val="false"/>
          <w:i w:val="false"/>
          <w:color w:val="000000"/>
          <w:sz w:val="28"/>
        </w:rPr>
        <w:t>
      әскери және арнайы машиналардың жөнделетін тораптары мен агрегаттарының құрылғысын, жұмыс істеу принципін және мақсатын;</w:t>
      </w:r>
    </w:p>
    <w:p>
      <w:pPr>
        <w:spacing w:after="0"/>
        <w:ind w:left="0"/>
        <w:jc w:val="both"/>
      </w:pPr>
      <w:r>
        <w:rPr>
          <w:rFonts w:ascii="Times New Roman"/>
          <w:b w:val="false"/>
          <w:i w:val="false"/>
          <w:color w:val="000000"/>
          <w:sz w:val="28"/>
        </w:rPr>
        <w:t>
      электр жабдықтардың күрделі емес агрегаттарын жөндеуге, құрастыруға және сынауға қойылатын техникалық шарттарын;</w:t>
      </w:r>
    </w:p>
    <w:p>
      <w:pPr>
        <w:spacing w:after="0"/>
        <w:ind w:left="0"/>
        <w:jc w:val="both"/>
      </w:pPr>
      <w:r>
        <w:rPr>
          <w:rFonts w:ascii="Times New Roman"/>
          <w:b w:val="false"/>
          <w:i w:val="false"/>
          <w:color w:val="000000"/>
          <w:sz w:val="28"/>
        </w:rPr>
        <w:t>
      күрделілігі орташа электрмен монтаждау схемаларын;</w:t>
      </w:r>
    </w:p>
    <w:p>
      <w:pPr>
        <w:spacing w:after="0"/>
        <w:ind w:left="0"/>
        <w:jc w:val="both"/>
      </w:pPr>
      <w:r>
        <w:rPr>
          <w:rFonts w:ascii="Times New Roman"/>
          <w:b w:val="false"/>
          <w:i w:val="false"/>
          <w:color w:val="000000"/>
          <w:sz w:val="28"/>
        </w:rPr>
        <w:t>
      рұқсатнамалар мен қондырмалар, квалитеттер және кедір-бұдырлық параметрлерін;</w:t>
      </w:r>
    </w:p>
    <w:p>
      <w:pPr>
        <w:spacing w:after="0"/>
        <w:ind w:left="0"/>
        <w:jc w:val="both"/>
      </w:pPr>
      <w:r>
        <w:rPr>
          <w:rFonts w:ascii="Times New Roman"/>
          <w:b w:val="false"/>
          <w:i w:val="false"/>
          <w:color w:val="000000"/>
          <w:sz w:val="28"/>
        </w:rPr>
        <w:t>
      орындалатын жұмыс көлемінде электр техникасын.</w:t>
      </w:r>
    </w:p>
    <w:bookmarkStart w:name="z97" w:id="94"/>
    <w:p>
      <w:pPr>
        <w:spacing w:after="0"/>
        <w:ind w:left="0"/>
        <w:jc w:val="both"/>
      </w:pPr>
      <w:r>
        <w:rPr>
          <w:rFonts w:ascii="Times New Roman"/>
          <w:b w:val="false"/>
          <w:i w:val="false"/>
          <w:color w:val="000000"/>
          <w:sz w:val="28"/>
        </w:rPr>
        <w:t>
      63. Жұмыс үлгілері:</w:t>
      </w:r>
    </w:p>
    <w:bookmarkEnd w:id="94"/>
    <w:p>
      <w:pPr>
        <w:spacing w:after="0"/>
        <w:ind w:left="0"/>
        <w:jc w:val="both"/>
      </w:pPr>
      <w:r>
        <w:rPr>
          <w:rFonts w:ascii="Times New Roman"/>
          <w:b w:val="false"/>
          <w:i w:val="false"/>
          <w:color w:val="000000"/>
          <w:sz w:val="28"/>
        </w:rPr>
        <w:t>
      1) "АЗС" және "АЗР" типті желілерді қорғау автоматтары, "АС" сигнал беру автоматтары, "Б-3", "БГ-3-26" типті қоректену блоктары – бөлшектеу;</w:t>
      </w:r>
    </w:p>
    <w:p>
      <w:pPr>
        <w:spacing w:after="0"/>
        <w:ind w:left="0"/>
        <w:jc w:val="both"/>
      </w:pPr>
      <w:r>
        <w:rPr>
          <w:rFonts w:ascii="Times New Roman"/>
          <w:b w:val="false"/>
          <w:i w:val="false"/>
          <w:color w:val="000000"/>
          <w:sz w:val="28"/>
        </w:rPr>
        <w:t>
      2) генераторларды қосу механизмдері – жөндеу, құрастыру, реттеу;</w:t>
      </w:r>
    </w:p>
    <w:p>
      <w:pPr>
        <w:spacing w:after="0"/>
        <w:ind w:left="0"/>
        <w:jc w:val="both"/>
      </w:pPr>
      <w:r>
        <w:rPr>
          <w:rFonts w:ascii="Times New Roman"/>
          <w:b w:val="false"/>
          <w:i w:val="false"/>
          <w:color w:val="000000"/>
          <w:sz w:val="28"/>
        </w:rPr>
        <w:t>
      3) "СУЗГА-2" типтік жарық бергіштер – жөндеу, құрастыру, реттеу;</w:t>
      </w:r>
    </w:p>
    <w:p>
      <w:pPr>
        <w:spacing w:after="0"/>
        <w:ind w:left="0"/>
        <w:jc w:val="both"/>
      </w:pPr>
      <w:r>
        <w:rPr>
          <w:rFonts w:ascii="Times New Roman"/>
          <w:b w:val="false"/>
          <w:i w:val="false"/>
          <w:color w:val="000000"/>
          <w:sz w:val="28"/>
        </w:rPr>
        <w:t>
      4) тұтандыруды таратқыш – тұтандыруды орнату, бөлшектеу;</w:t>
      </w:r>
    </w:p>
    <w:p>
      <w:pPr>
        <w:spacing w:after="0"/>
        <w:ind w:left="0"/>
        <w:jc w:val="both"/>
      </w:pPr>
      <w:r>
        <w:rPr>
          <w:rFonts w:ascii="Times New Roman"/>
          <w:b w:val="false"/>
          <w:i w:val="false"/>
          <w:color w:val="000000"/>
          <w:sz w:val="28"/>
        </w:rPr>
        <w:t>
      5) реле-реттегіштер, "PCT-15A" типтік реле, "КРР-2", "КР-6", "КР-40" типтік реле қораптары – бөлшектеу;</w:t>
      </w:r>
    </w:p>
    <w:p>
      <w:pPr>
        <w:spacing w:after="0"/>
        <w:ind w:left="0"/>
        <w:jc w:val="both"/>
      </w:pPr>
      <w:r>
        <w:rPr>
          <w:rFonts w:ascii="Times New Roman"/>
          <w:b w:val="false"/>
          <w:i w:val="false"/>
          <w:color w:val="000000"/>
          <w:sz w:val="28"/>
        </w:rPr>
        <w:t>
      6) "ВКУ-27", "ВКУ-330-1" типтік байланыстырғыш айналма құрылғылар-бөлшектеу;</w:t>
      </w:r>
    </w:p>
    <w:p>
      <w:pPr>
        <w:spacing w:after="0"/>
        <w:ind w:left="0"/>
        <w:jc w:val="both"/>
      </w:pPr>
      <w:r>
        <w:rPr>
          <w:rFonts w:ascii="Times New Roman"/>
          <w:b w:val="false"/>
          <w:i w:val="false"/>
          <w:color w:val="000000"/>
          <w:sz w:val="28"/>
        </w:rPr>
        <w:t>
      7) фарлар, габаритті фонарлар, дыбыс сигналдары, тұтандыру тұйықтандырғыштары, тарамдану қораптары – жөндеу, құрастыру, реттеу;</w:t>
      </w:r>
    </w:p>
    <w:p>
      <w:pPr>
        <w:spacing w:after="0"/>
        <w:ind w:left="0"/>
        <w:jc w:val="both"/>
      </w:pPr>
      <w:r>
        <w:rPr>
          <w:rFonts w:ascii="Times New Roman"/>
          <w:b w:val="false"/>
          <w:i w:val="false"/>
          <w:color w:val="000000"/>
          <w:sz w:val="28"/>
        </w:rPr>
        <w:t>
      8) электр аспаптардың қалқандары, жүргізуші-механик қалқандары – бөлшектеу;</w:t>
      </w:r>
    </w:p>
    <w:p>
      <w:pPr>
        <w:spacing w:after="0"/>
        <w:ind w:left="0"/>
        <w:jc w:val="both"/>
      </w:pPr>
      <w:r>
        <w:rPr>
          <w:rFonts w:ascii="Times New Roman"/>
          <w:b w:val="false"/>
          <w:i w:val="false"/>
          <w:color w:val="000000"/>
          <w:sz w:val="28"/>
        </w:rPr>
        <w:t>
      9) "ГСР-900", "ГСР-18000", "ПР-600", "ПО-750", "ПО-4500" типтік электр агрегаттар - бөлшектеу;</w:t>
      </w:r>
    </w:p>
    <w:p>
      <w:pPr>
        <w:spacing w:after="0"/>
        <w:ind w:left="0"/>
        <w:jc w:val="both"/>
      </w:pPr>
      <w:r>
        <w:rPr>
          <w:rFonts w:ascii="Times New Roman"/>
          <w:b w:val="false"/>
          <w:i w:val="false"/>
          <w:color w:val="000000"/>
          <w:sz w:val="28"/>
        </w:rPr>
        <w:t>
      10) "ПМБ-55", "МВ-42", "МВ-67", "МВП-2", "МУ-431" типтік электр қозғалтқыштары бөлшектеу;</w:t>
      </w:r>
    </w:p>
    <w:p>
      <w:pPr>
        <w:spacing w:after="0"/>
        <w:ind w:left="0"/>
        <w:jc w:val="both"/>
      </w:pPr>
      <w:r>
        <w:rPr>
          <w:rFonts w:ascii="Times New Roman"/>
          <w:b w:val="false"/>
          <w:i w:val="false"/>
          <w:color w:val="000000"/>
          <w:sz w:val="28"/>
        </w:rPr>
        <w:t>
      11) генераторлардың, стартерлердің зәкірлері - теңгеру.</w:t>
      </w:r>
    </w:p>
    <w:bookmarkStart w:name="z98" w:id="95"/>
    <w:p>
      <w:pPr>
        <w:spacing w:after="0"/>
        <w:ind w:left="0"/>
        <w:jc w:val="left"/>
      </w:pPr>
      <w:r>
        <w:rPr>
          <w:rFonts w:ascii="Times New Roman"/>
          <w:b/>
          <w:i w:val="false"/>
          <w:color w:val="000000"/>
        </w:rPr>
        <w:t xml:space="preserve"> 22-параграф. Әскери және арнайы машиналардың электр жабдықтарын жөндеу жөніндегі слесарь-электрик, 4-разряд</w:t>
      </w:r>
    </w:p>
    <w:bookmarkEnd w:id="95"/>
    <w:bookmarkStart w:name="z99" w:id="96"/>
    <w:p>
      <w:pPr>
        <w:spacing w:after="0"/>
        <w:ind w:left="0"/>
        <w:jc w:val="both"/>
      </w:pPr>
      <w:r>
        <w:rPr>
          <w:rFonts w:ascii="Times New Roman"/>
          <w:b w:val="false"/>
          <w:i w:val="false"/>
          <w:color w:val="000000"/>
          <w:sz w:val="28"/>
        </w:rPr>
        <w:t>
      64. Жұмыс сипаттамасы:</w:t>
      </w:r>
    </w:p>
    <w:bookmarkEnd w:id="96"/>
    <w:p>
      <w:pPr>
        <w:spacing w:after="0"/>
        <w:ind w:left="0"/>
        <w:jc w:val="both"/>
      </w:pPr>
      <w:r>
        <w:rPr>
          <w:rFonts w:ascii="Times New Roman"/>
          <w:b w:val="false"/>
          <w:i w:val="false"/>
          <w:color w:val="000000"/>
          <w:sz w:val="28"/>
        </w:rPr>
        <w:t>
      жеңіл танк, бронетранспортерлер, артиллериялық тартқыштар типті әскери машиналарына және солардың базасында монтаждалған арнайы машиналарға электр жабдықтарды орнату;</w:t>
      </w:r>
    </w:p>
    <w:p>
      <w:pPr>
        <w:spacing w:after="0"/>
        <w:ind w:left="0"/>
        <w:jc w:val="both"/>
      </w:pPr>
      <w:r>
        <w:rPr>
          <w:rFonts w:ascii="Times New Roman"/>
          <w:b w:val="false"/>
          <w:i w:val="false"/>
          <w:color w:val="000000"/>
          <w:sz w:val="28"/>
        </w:rPr>
        <w:t>
      күрделілігі орташа электр жабдықтардың агрегаттары мен аспаптарын жөндеу, құрастыру және реттеу, сынау және тапсыру;</w:t>
      </w:r>
    </w:p>
    <w:p>
      <w:pPr>
        <w:spacing w:after="0"/>
        <w:ind w:left="0"/>
        <w:jc w:val="both"/>
      </w:pPr>
      <w:r>
        <w:rPr>
          <w:rFonts w:ascii="Times New Roman"/>
          <w:b w:val="false"/>
          <w:i w:val="false"/>
          <w:color w:val="000000"/>
          <w:sz w:val="28"/>
        </w:rPr>
        <w:t>
      электр жабдықтардың күрделі және негізгі агрегаттары мен аспаптарын бөлшектеу;</w:t>
      </w:r>
    </w:p>
    <w:p>
      <w:pPr>
        <w:spacing w:after="0"/>
        <w:ind w:left="0"/>
        <w:jc w:val="both"/>
      </w:pPr>
      <w:r>
        <w:rPr>
          <w:rFonts w:ascii="Times New Roman"/>
          <w:b w:val="false"/>
          <w:i w:val="false"/>
          <w:color w:val="000000"/>
          <w:sz w:val="28"/>
        </w:rPr>
        <w:t>
      бөлшектер мен тораптарды 7-10 квалитет (2-3 класс дәлдігі) бойынша слесарлық өңдеу және келтіру;</w:t>
      </w:r>
    </w:p>
    <w:p>
      <w:pPr>
        <w:spacing w:after="0"/>
        <w:ind w:left="0"/>
        <w:jc w:val="both"/>
      </w:pPr>
      <w:r>
        <w:rPr>
          <w:rFonts w:ascii="Times New Roman"/>
          <w:b w:val="false"/>
          <w:i w:val="false"/>
          <w:color w:val="000000"/>
          <w:sz w:val="28"/>
        </w:rPr>
        <w:t>
      электр жабдықтардың агрегаттары мен аспаптарын жинақтау, орнату және сынау кезінде анықталған ақауларды жою.</w:t>
      </w:r>
    </w:p>
    <w:bookmarkStart w:name="z100" w:id="97"/>
    <w:p>
      <w:pPr>
        <w:spacing w:after="0"/>
        <w:ind w:left="0"/>
        <w:jc w:val="both"/>
      </w:pPr>
      <w:r>
        <w:rPr>
          <w:rFonts w:ascii="Times New Roman"/>
          <w:b w:val="false"/>
          <w:i w:val="false"/>
          <w:color w:val="000000"/>
          <w:sz w:val="28"/>
        </w:rPr>
        <w:t>
      65. Білуге тиіс:</w:t>
      </w:r>
    </w:p>
    <w:bookmarkEnd w:id="97"/>
    <w:p>
      <w:pPr>
        <w:spacing w:after="0"/>
        <w:ind w:left="0"/>
        <w:jc w:val="both"/>
      </w:pPr>
      <w:r>
        <w:rPr>
          <w:rFonts w:ascii="Times New Roman"/>
          <w:b w:val="false"/>
          <w:i w:val="false"/>
          <w:color w:val="000000"/>
          <w:sz w:val="28"/>
        </w:rPr>
        <w:t>
      әскери және арнайы машиналардың жөнделетін күрделі және негізгі электр жабдық агрегаттары мен аспаптарының құрылғысын, мақсатын және жұмыс істеу принципін;</w:t>
      </w:r>
    </w:p>
    <w:p>
      <w:pPr>
        <w:spacing w:after="0"/>
        <w:ind w:left="0"/>
        <w:jc w:val="both"/>
      </w:pPr>
      <w:r>
        <w:rPr>
          <w:rFonts w:ascii="Times New Roman"/>
          <w:b w:val="false"/>
          <w:i w:val="false"/>
          <w:color w:val="000000"/>
          <w:sz w:val="28"/>
        </w:rPr>
        <w:t>
      электр жабдықтарды жөндеуге, құрастыруға, реттеуге және орнатуға қойылатын техникалық шарттар;</w:t>
      </w:r>
    </w:p>
    <w:p>
      <w:pPr>
        <w:spacing w:after="0"/>
        <w:ind w:left="0"/>
        <w:jc w:val="both"/>
      </w:pPr>
      <w:r>
        <w:rPr>
          <w:rFonts w:ascii="Times New Roman"/>
          <w:b w:val="false"/>
          <w:i w:val="false"/>
          <w:color w:val="000000"/>
          <w:sz w:val="28"/>
        </w:rPr>
        <w:t>
      машина электр жабдықтарының монтаждау схемаларын;</w:t>
      </w:r>
    </w:p>
    <w:p>
      <w:pPr>
        <w:spacing w:after="0"/>
        <w:ind w:left="0"/>
        <w:jc w:val="both"/>
      </w:pPr>
      <w:r>
        <w:rPr>
          <w:rFonts w:ascii="Times New Roman"/>
          <w:b w:val="false"/>
          <w:i w:val="false"/>
          <w:color w:val="000000"/>
          <w:sz w:val="28"/>
        </w:rPr>
        <w:t>
      рұқсатнамалар мен қондырмалар, квалитеттер және кедір-бұдырлық параметрлерінің жүйелерін;</w:t>
      </w:r>
    </w:p>
    <w:p>
      <w:pPr>
        <w:spacing w:after="0"/>
        <w:ind w:left="0"/>
        <w:jc w:val="both"/>
      </w:pPr>
      <w:r>
        <w:rPr>
          <w:rFonts w:ascii="Times New Roman"/>
          <w:b w:val="false"/>
          <w:i w:val="false"/>
          <w:color w:val="000000"/>
          <w:sz w:val="28"/>
        </w:rPr>
        <w:t>
      орындалатын жұмыс көлемінде электр техника мен металл технологиясын.</w:t>
      </w:r>
    </w:p>
    <w:bookmarkStart w:name="z101" w:id="98"/>
    <w:p>
      <w:pPr>
        <w:spacing w:after="0"/>
        <w:ind w:left="0"/>
        <w:jc w:val="both"/>
      </w:pPr>
      <w:r>
        <w:rPr>
          <w:rFonts w:ascii="Times New Roman"/>
          <w:b w:val="false"/>
          <w:i w:val="false"/>
          <w:color w:val="000000"/>
          <w:sz w:val="28"/>
        </w:rPr>
        <w:t>
      66. Жұмыс үлгілері:</w:t>
      </w:r>
    </w:p>
    <w:bookmarkEnd w:id="98"/>
    <w:p>
      <w:pPr>
        <w:spacing w:after="0"/>
        <w:ind w:left="0"/>
        <w:jc w:val="both"/>
      </w:pPr>
      <w:r>
        <w:rPr>
          <w:rFonts w:ascii="Times New Roman"/>
          <w:b w:val="false"/>
          <w:i w:val="false"/>
          <w:color w:val="000000"/>
          <w:sz w:val="28"/>
        </w:rPr>
        <w:t>
      1) "АЗС", "АЗР" типтік желіні қорғау автоматтары, "АС" сигнал беру автоматтары – жөндеу, құрастыру, сынау;</w:t>
      </w:r>
    </w:p>
    <w:p>
      <w:pPr>
        <w:spacing w:after="0"/>
        <w:ind w:left="0"/>
        <w:jc w:val="both"/>
      </w:pPr>
      <w:r>
        <w:rPr>
          <w:rFonts w:ascii="Times New Roman"/>
          <w:b w:val="false"/>
          <w:i w:val="false"/>
          <w:color w:val="000000"/>
          <w:sz w:val="28"/>
        </w:rPr>
        <w:t>
      2) "Г-731", "Г-5", "Г-111", "Г-261", "ВГ-7500", "Г-55" типтік генераторлар, "СГ-10" типтік стартер-генераторлар, "CT-16M", "С-5", "СТ-700", "СТ-8Б" типтік стартерлер, "СП-24", "СП-14", "СП-106" спидометрлер – бөлшектеу;</w:t>
      </w:r>
    </w:p>
    <w:p>
      <w:pPr>
        <w:spacing w:after="0"/>
        <w:ind w:left="0"/>
        <w:jc w:val="both"/>
      </w:pPr>
      <w:r>
        <w:rPr>
          <w:rFonts w:ascii="Times New Roman"/>
          <w:b w:val="false"/>
          <w:i w:val="false"/>
          <w:color w:val="000000"/>
          <w:sz w:val="28"/>
        </w:rPr>
        <w:t>
      3) "ГПК-48", "ГПК-59" типтік гирожартылайкомпастар – бөлшектеу;</w:t>
      </w:r>
    </w:p>
    <w:p>
      <w:pPr>
        <w:spacing w:after="0"/>
        <w:ind w:left="0"/>
        <w:jc w:val="both"/>
      </w:pPr>
      <w:r>
        <w:rPr>
          <w:rFonts w:ascii="Times New Roman"/>
          <w:b w:val="false"/>
          <w:i w:val="false"/>
          <w:color w:val="000000"/>
          <w:sz w:val="28"/>
        </w:rPr>
        <w:t>
      4) тұтандыруды таратқыш – тұтандыруды орнату, бөлшектеу;</w:t>
      </w:r>
    </w:p>
    <w:p>
      <w:pPr>
        <w:spacing w:after="0"/>
        <w:ind w:left="0"/>
        <w:jc w:val="both"/>
      </w:pPr>
      <w:r>
        <w:rPr>
          <w:rFonts w:ascii="Times New Roman"/>
          <w:b w:val="false"/>
          <w:i w:val="false"/>
          <w:color w:val="000000"/>
          <w:sz w:val="28"/>
        </w:rPr>
        <w:t>
      5) реле-реттегіштер, "PCT-15A" типтік реле, "КРР-2", "КР-6", "КР-40" типтік реле қораптары – жөндеу, құрастыру, реттеу;</w:t>
      </w:r>
    </w:p>
    <w:p>
      <w:pPr>
        <w:spacing w:after="0"/>
        <w:ind w:left="0"/>
        <w:jc w:val="both"/>
      </w:pPr>
      <w:r>
        <w:rPr>
          <w:rFonts w:ascii="Times New Roman"/>
          <w:b w:val="false"/>
          <w:i w:val="false"/>
          <w:color w:val="000000"/>
          <w:sz w:val="28"/>
        </w:rPr>
        <w:t>
      6) электр машиналы күшейткіштер, "ПАГ-1Ф" типтік түрлендіргіштер - бөлшектеу;</w:t>
      </w:r>
    </w:p>
    <w:p>
      <w:pPr>
        <w:spacing w:after="0"/>
        <w:ind w:left="0"/>
        <w:jc w:val="both"/>
      </w:pPr>
      <w:r>
        <w:rPr>
          <w:rFonts w:ascii="Times New Roman"/>
          <w:b w:val="false"/>
          <w:i w:val="false"/>
          <w:color w:val="000000"/>
          <w:sz w:val="28"/>
        </w:rPr>
        <w:t>
      7) "ВКУ-27", "ВКУ-330-1" типтік байланыстырғыш айналма құрылғылар - құрастыру, сынау;</w:t>
      </w:r>
    </w:p>
    <w:p>
      <w:pPr>
        <w:spacing w:after="0"/>
        <w:ind w:left="0"/>
        <w:jc w:val="both"/>
      </w:pPr>
      <w:r>
        <w:rPr>
          <w:rFonts w:ascii="Times New Roman"/>
          <w:b w:val="false"/>
          <w:i w:val="false"/>
          <w:color w:val="000000"/>
          <w:sz w:val="28"/>
        </w:rPr>
        <w:t>
      8) электр жетек қалқандары, жүргізуші-механик қалқандары - бөлшектеу, жөндеу;</w:t>
      </w:r>
    </w:p>
    <w:p>
      <w:pPr>
        <w:spacing w:after="0"/>
        <w:ind w:left="0"/>
        <w:jc w:val="both"/>
      </w:pPr>
      <w:r>
        <w:rPr>
          <w:rFonts w:ascii="Times New Roman"/>
          <w:b w:val="false"/>
          <w:i w:val="false"/>
          <w:color w:val="000000"/>
          <w:sz w:val="28"/>
        </w:rPr>
        <w:t>
      9) "МПБ-55", "МВ-42", "МВ-67", "МУ-431" типтік электр қозғалтқыштар - жөндеу, құрастыру, реттеу, сынау;</w:t>
      </w:r>
    </w:p>
    <w:p>
      <w:pPr>
        <w:spacing w:after="0"/>
        <w:ind w:left="0"/>
        <w:jc w:val="both"/>
      </w:pPr>
      <w:r>
        <w:rPr>
          <w:rFonts w:ascii="Times New Roman"/>
          <w:b w:val="false"/>
          <w:i w:val="false"/>
          <w:color w:val="000000"/>
          <w:sz w:val="28"/>
        </w:rPr>
        <w:t>
      10) "ЭК-48" типтік электрпневмоклапандар, электр магниттер - жөндеу, құрастыру, сынау.</w:t>
      </w:r>
    </w:p>
    <w:bookmarkStart w:name="z102" w:id="99"/>
    <w:p>
      <w:pPr>
        <w:spacing w:after="0"/>
        <w:ind w:left="0"/>
        <w:jc w:val="left"/>
      </w:pPr>
      <w:r>
        <w:rPr>
          <w:rFonts w:ascii="Times New Roman"/>
          <w:b/>
          <w:i w:val="false"/>
          <w:color w:val="000000"/>
        </w:rPr>
        <w:t xml:space="preserve"> 23-параграф. Әскери және арнайы машиналардың электр жабдықтарын жөндеу жөніндегі слесарь-электрик, 5-разряд</w:t>
      </w:r>
    </w:p>
    <w:bookmarkEnd w:id="99"/>
    <w:bookmarkStart w:name="z103" w:id="100"/>
    <w:p>
      <w:pPr>
        <w:spacing w:after="0"/>
        <w:ind w:left="0"/>
        <w:jc w:val="both"/>
      </w:pPr>
      <w:r>
        <w:rPr>
          <w:rFonts w:ascii="Times New Roman"/>
          <w:b w:val="false"/>
          <w:i w:val="false"/>
          <w:color w:val="000000"/>
          <w:sz w:val="28"/>
        </w:rPr>
        <w:t>
      67. Жұмыс сипаттамасы:</w:t>
      </w:r>
    </w:p>
    <w:bookmarkEnd w:id="100"/>
    <w:p>
      <w:pPr>
        <w:spacing w:after="0"/>
        <w:ind w:left="0"/>
        <w:jc w:val="both"/>
      </w:pPr>
      <w:r>
        <w:rPr>
          <w:rFonts w:ascii="Times New Roman"/>
          <w:b w:val="false"/>
          <w:i w:val="false"/>
          <w:color w:val="000000"/>
          <w:sz w:val="28"/>
        </w:rPr>
        <w:t>
      орташа және ауыр танк типті әскери машиналарына және солардың базасында жөнделген арнайы машиналарға электр жабдықтарды орнату;</w:t>
      </w:r>
    </w:p>
    <w:p>
      <w:pPr>
        <w:spacing w:after="0"/>
        <w:ind w:left="0"/>
        <w:jc w:val="both"/>
      </w:pPr>
      <w:r>
        <w:rPr>
          <w:rFonts w:ascii="Times New Roman"/>
          <w:b w:val="false"/>
          <w:i w:val="false"/>
          <w:color w:val="000000"/>
          <w:sz w:val="28"/>
        </w:rPr>
        <w:t>
      электр жабдықтардың күрделі және негізгі агрегаттары мен аспаптарын жөндеу, құрастыру, реттеу және сынау;</w:t>
      </w:r>
    </w:p>
    <w:p>
      <w:pPr>
        <w:spacing w:after="0"/>
        <w:ind w:left="0"/>
        <w:jc w:val="both"/>
      </w:pPr>
      <w:r>
        <w:rPr>
          <w:rFonts w:ascii="Times New Roman"/>
          <w:b w:val="false"/>
          <w:i w:val="false"/>
          <w:color w:val="000000"/>
          <w:sz w:val="28"/>
        </w:rPr>
        <w:t>
      электр жабдықтардың ерекше күрделі және негізгі агрегаттары мен аспаптарын бөлшектеу;</w:t>
      </w:r>
    </w:p>
    <w:p>
      <w:pPr>
        <w:spacing w:after="0"/>
        <w:ind w:left="0"/>
        <w:jc w:val="both"/>
      </w:pPr>
      <w:r>
        <w:rPr>
          <w:rFonts w:ascii="Times New Roman"/>
          <w:b w:val="false"/>
          <w:i w:val="false"/>
          <w:color w:val="000000"/>
          <w:sz w:val="28"/>
        </w:rPr>
        <w:t>
      бөлшектер мен тораптарды 6-7 квалитет (1-2 класс дәлдігі) бойынша слесарлық өңдеу және келтіру;</w:t>
      </w:r>
    </w:p>
    <w:p>
      <w:pPr>
        <w:spacing w:after="0"/>
        <w:ind w:left="0"/>
        <w:jc w:val="both"/>
      </w:pPr>
      <w:r>
        <w:rPr>
          <w:rFonts w:ascii="Times New Roman"/>
          <w:b w:val="false"/>
          <w:i w:val="false"/>
          <w:color w:val="000000"/>
          <w:sz w:val="28"/>
        </w:rPr>
        <w:t>
      түрлі сымдардан жасалған едәуір күрделі электр схемалар мен монтаждарды жасау.</w:t>
      </w:r>
    </w:p>
    <w:bookmarkStart w:name="z104" w:id="101"/>
    <w:p>
      <w:pPr>
        <w:spacing w:after="0"/>
        <w:ind w:left="0"/>
        <w:jc w:val="both"/>
      </w:pPr>
      <w:r>
        <w:rPr>
          <w:rFonts w:ascii="Times New Roman"/>
          <w:b w:val="false"/>
          <w:i w:val="false"/>
          <w:color w:val="000000"/>
          <w:sz w:val="28"/>
        </w:rPr>
        <w:t>
      68. Білуге тиіс:</w:t>
      </w:r>
    </w:p>
    <w:bookmarkEnd w:id="101"/>
    <w:p>
      <w:pPr>
        <w:spacing w:after="0"/>
        <w:ind w:left="0"/>
        <w:jc w:val="both"/>
      </w:pPr>
      <w:r>
        <w:rPr>
          <w:rFonts w:ascii="Times New Roman"/>
          <w:b w:val="false"/>
          <w:i w:val="false"/>
          <w:color w:val="000000"/>
          <w:sz w:val="28"/>
        </w:rPr>
        <w:t>
      әскери және арнайы машина электр жабдықтарының ерекше күрделі және негізгі агрегаттарының, аспаптар мен аппаратураларының мақсатын, құрылғысын және өзара әрекетін;</w:t>
      </w:r>
    </w:p>
    <w:p>
      <w:pPr>
        <w:spacing w:after="0"/>
        <w:ind w:left="0"/>
        <w:jc w:val="both"/>
      </w:pPr>
      <w:r>
        <w:rPr>
          <w:rFonts w:ascii="Times New Roman"/>
          <w:b w:val="false"/>
          <w:i w:val="false"/>
          <w:color w:val="000000"/>
          <w:sz w:val="28"/>
        </w:rPr>
        <w:t>
      электр жабдықтардың ерекше күрделі және негізгі агрегаттары мен аспаптарын құрастыруға және сынауға қойылатын техникалық шарттарын;</w:t>
      </w:r>
    </w:p>
    <w:p>
      <w:pPr>
        <w:spacing w:after="0"/>
        <w:ind w:left="0"/>
        <w:jc w:val="both"/>
      </w:pPr>
      <w:r>
        <w:rPr>
          <w:rFonts w:ascii="Times New Roman"/>
          <w:b w:val="false"/>
          <w:i w:val="false"/>
          <w:color w:val="000000"/>
          <w:sz w:val="28"/>
        </w:rPr>
        <w:t>
      аспаптар мен аппаратураларды біріктірудің ерекше күрделі электр монтаждау схемаларын;</w:t>
      </w:r>
    </w:p>
    <w:p>
      <w:pPr>
        <w:spacing w:after="0"/>
        <w:ind w:left="0"/>
        <w:jc w:val="both"/>
      </w:pPr>
      <w:r>
        <w:rPr>
          <w:rFonts w:ascii="Times New Roman"/>
          <w:b w:val="false"/>
          <w:i w:val="false"/>
          <w:color w:val="000000"/>
          <w:sz w:val="28"/>
        </w:rPr>
        <w:t>
      орындалатын жұмыс көлемінде электр техника және металл технологиясын.</w:t>
      </w:r>
    </w:p>
    <w:bookmarkStart w:name="z105" w:id="102"/>
    <w:p>
      <w:pPr>
        <w:spacing w:after="0"/>
        <w:ind w:left="0"/>
        <w:jc w:val="both"/>
      </w:pPr>
      <w:r>
        <w:rPr>
          <w:rFonts w:ascii="Times New Roman"/>
          <w:b w:val="false"/>
          <w:i w:val="false"/>
          <w:color w:val="000000"/>
          <w:sz w:val="28"/>
        </w:rPr>
        <w:t>
      69. Жұмыс үлгілері:</w:t>
      </w:r>
    </w:p>
    <w:bookmarkEnd w:id="102"/>
    <w:p>
      <w:pPr>
        <w:spacing w:after="0"/>
        <w:ind w:left="0"/>
        <w:jc w:val="both"/>
      </w:pPr>
      <w:r>
        <w:rPr>
          <w:rFonts w:ascii="Times New Roman"/>
          <w:b w:val="false"/>
          <w:i w:val="false"/>
          <w:color w:val="000000"/>
          <w:sz w:val="28"/>
        </w:rPr>
        <w:t>
      1) "Б-3", "БТ-6-26" типтік қоректену блоктары - жөндеу, құрастыру, сынау;</w:t>
      </w:r>
    </w:p>
    <w:p>
      <w:pPr>
        <w:spacing w:after="0"/>
        <w:ind w:left="0"/>
        <w:jc w:val="both"/>
      </w:pPr>
      <w:r>
        <w:rPr>
          <w:rFonts w:ascii="Times New Roman"/>
          <w:b w:val="false"/>
          <w:i w:val="false"/>
          <w:color w:val="000000"/>
          <w:sz w:val="28"/>
        </w:rPr>
        <w:t>
      2) "Г-731", "Г-5", "Г-111", "Г-261", "Г-74", "Г-7500", "Г-55" типтік генераторлар, "СГ-10" стартер-генераторлар, "CT-16M", "СТ-700", "СТ-8Б" типтік стартерлер, "СП-24", "СП-14", "СП-106" типтік спидометрлер, "ГПК-48" типтік гирожартылайкомпастар – жөндеу, құрастыру, сынау;</w:t>
      </w:r>
    </w:p>
    <w:p>
      <w:pPr>
        <w:spacing w:after="0"/>
        <w:ind w:left="0"/>
        <w:jc w:val="both"/>
      </w:pPr>
      <w:r>
        <w:rPr>
          <w:rFonts w:ascii="Times New Roman"/>
          <w:b w:val="false"/>
          <w:i w:val="false"/>
          <w:color w:val="000000"/>
          <w:sz w:val="28"/>
        </w:rPr>
        <w:t>
      3) реле-реттегіштер, "PCT-15A" типтік реле, "КРР-2", "КР-6", "КР-40", "КУВ" типтік реле қораптары – сынау;</w:t>
      </w:r>
    </w:p>
    <w:p>
      <w:pPr>
        <w:spacing w:after="0"/>
        <w:ind w:left="0"/>
        <w:jc w:val="both"/>
      </w:pPr>
      <w:r>
        <w:rPr>
          <w:rFonts w:ascii="Times New Roman"/>
          <w:b w:val="false"/>
          <w:i w:val="false"/>
          <w:color w:val="000000"/>
          <w:sz w:val="28"/>
        </w:rPr>
        <w:t>
      4) бағыттау жүйелері – құрастыру, реттеу;</w:t>
      </w:r>
    </w:p>
    <w:p>
      <w:pPr>
        <w:spacing w:after="0"/>
        <w:ind w:left="0"/>
        <w:jc w:val="both"/>
      </w:pPr>
      <w:r>
        <w:rPr>
          <w:rFonts w:ascii="Times New Roman"/>
          <w:b w:val="false"/>
          <w:i w:val="false"/>
          <w:color w:val="000000"/>
          <w:sz w:val="28"/>
        </w:rPr>
        <w:t>
      5) "ПАГ-1Ф" и "ПТ-200И" типтік электр машиналары және түрлендіргіш күшейткіштер – жөндеу, құрастыру, сынау;</w:t>
      </w:r>
    </w:p>
    <w:p>
      <w:pPr>
        <w:spacing w:after="0"/>
        <w:ind w:left="0"/>
        <w:jc w:val="both"/>
      </w:pPr>
      <w:r>
        <w:rPr>
          <w:rFonts w:ascii="Times New Roman"/>
          <w:b w:val="false"/>
          <w:i w:val="false"/>
          <w:color w:val="000000"/>
          <w:sz w:val="28"/>
        </w:rPr>
        <w:t>
      6) электржетектердің қалқандары, жүргізуші-механик қалқандары – құрастыру, сынау.</w:t>
      </w:r>
    </w:p>
    <w:bookmarkStart w:name="z106" w:id="103"/>
    <w:p>
      <w:pPr>
        <w:spacing w:after="0"/>
        <w:ind w:left="0"/>
        <w:jc w:val="left"/>
      </w:pPr>
      <w:r>
        <w:rPr>
          <w:rFonts w:ascii="Times New Roman"/>
          <w:b/>
          <w:i w:val="false"/>
          <w:color w:val="000000"/>
        </w:rPr>
        <w:t xml:space="preserve"> 24-параграф. Әскери және арнайы машиналардың электр жабдықтарын жөндеу жөніндегі слесарь-электрик, 6-разряд</w:t>
      </w:r>
    </w:p>
    <w:bookmarkEnd w:id="103"/>
    <w:bookmarkStart w:name="z107" w:id="104"/>
    <w:p>
      <w:pPr>
        <w:spacing w:after="0"/>
        <w:ind w:left="0"/>
        <w:jc w:val="both"/>
      </w:pPr>
      <w:r>
        <w:rPr>
          <w:rFonts w:ascii="Times New Roman"/>
          <w:b w:val="false"/>
          <w:i w:val="false"/>
          <w:color w:val="000000"/>
          <w:sz w:val="28"/>
        </w:rPr>
        <w:t>
      70. Жұмыс сипаттамасы:</w:t>
      </w:r>
    </w:p>
    <w:bookmarkEnd w:id="104"/>
    <w:p>
      <w:pPr>
        <w:spacing w:after="0"/>
        <w:ind w:left="0"/>
        <w:jc w:val="both"/>
      </w:pPr>
      <w:r>
        <w:rPr>
          <w:rFonts w:ascii="Times New Roman"/>
          <w:b w:val="false"/>
          <w:i w:val="false"/>
          <w:color w:val="000000"/>
          <w:sz w:val="28"/>
        </w:rPr>
        <w:t>
      әскери машиналардың ерекше күрделі және негізгі радиоэлектрондық аппаратура мен аспаптарды құрастыру, реттеу және сынау;</w:t>
      </w:r>
    </w:p>
    <w:p>
      <w:pPr>
        <w:spacing w:after="0"/>
        <w:ind w:left="0"/>
        <w:jc w:val="both"/>
      </w:pPr>
      <w:r>
        <w:rPr>
          <w:rFonts w:ascii="Times New Roman"/>
          <w:b w:val="false"/>
          <w:i w:val="false"/>
          <w:color w:val="000000"/>
          <w:sz w:val="28"/>
        </w:rPr>
        <w:t>
      аралық басқарылатын электр жабдықтар мен автоматтандырылған жүйені кешенді сынау.</w:t>
      </w:r>
    </w:p>
    <w:bookmarkStart w:name="z108" w:id="105"/>
    <w:p>
      <w:pPr>
        <w:spacing w:after="0"/>
        <w:ind w:left="0"/>
        <w:jc w:val="both"/>
      </w:pPr>
      <w:r>
        <w:rPr>
          <w:rFonts w:ascii="Times New Roman"/>
          <w:b w:val="false"/>
          <w:i w:val="false"/>
          <w:color w:val="000000"/>
          <w:sz w:val="28"/>
        </w:rPr>
        <w:t>
      71. Білуге тиіс:</w:t>
      </w:r>
    </w:p>
    <w:bookmarkEnd w:id="105"/>
    <w:p>
      <w:pPr>
        <w:spacing w:after="0"/>
        <w:ind w:left="0"/>
        <w:jc w:val="both"/>
      </w:pPr>
      <w:r>
        <w:rPr>
          <w:rFonts w:ascii="Times New Roman"/>
          <w:b w:val="false"/>
          <w:i w:val="false"/>
          <w:color w:val="000000"/>
          <w:sz w:val="28"/>
        </w:rPr>
        <w:t>
      әскери машиналарына салынатын ерекше күрделі және негізгі радио электронды аппаратуралардың конструкциясын, мақсатын және жұмыс істеу принципін;</w:t>
      </w:r>
    </w:p>
    <w:p>
      <w:pPr>
        <w:spacing w:after="0"/>
        <w:ind w:left="0"/>
        <w:jc w:val="both"/>
      </w:pPr>
      <w:r>
        <w:rPr>
          <w:rFonts w:ascii="Times New Roman"/>
          <w:b w:val="false"/>
          <w:i w:val="false"/>
          <w:color w:val="000000"/>
          <w:sz w:val="28"/>
        </w:rPr>
        <w:t>
      ерекше күрделі электрондық және электрлік жабдықтарды құрастыруға, реттеуге және сынауға қойылатын техникалық шарттарын;</w:t>
      </w:r>
    </w:p>
    <w:p>
      <w:pPr>
        <w:spacing w:after="0"/>
        <w:ind w:left="0"/>
        <w:jc w:val="both"/>
      </w:pPr>
      <w:r>
        <w:rPr>
          <w:rFonts w:ascii="Times New Roman"/>
          <w:b w:val="false"/>
          <w:i w:val="false"/>
          <w:color w:val="000000"/>
          <w:sz w:val="28"/>
        </w:rPr>
        <w:t>
      аралық басқарылатын электр жабдықтар мен жүйелерді кешенді сынау нұсқаулығын;</w:t>
      </w:r>
    </w:p>
    <w:p>
      <w:pPr>
        <w:spacing w:after="0"/>
        <w:ind w:left="0"/>
        <w:jc w:val="both"/>
      </w:pPr>
      <w:r>
        <w:rPr>
          <w:rFonts w:ascii="Times New Roman"/>
          <w:b w:val="false"/>
          <w:i w:val="false"/>
          <w:color w:val="000000"/>
          <w:sz w:val="28"/>
        </w:rPr>
        <w:t>
      орындалатын жұмыс көлемінде электр техника мен радиотехниканы.</w:t>
      </w:r>
    </w:p>
    <w:bookmarkStart w:name="z109" w:id="106"/>
    <w:p>
      <w:pPr>
        <w:spacing w:after="0"/>
        <w:ind w:left="0"/>
        <w:jc w:val="both"/>
      </w:pPr>
      <w:r>
        <w:rPr>
          <w:rFonts w:ascii="Times New Roman"/>
          <w:b w:val="false"/>
          <w:i w:val="false"/>
          <w:color w:val="000000"/>
          <w:sz w:val="28"/>
        </w:rPr>
        <w:t>
      72. Техникалық және кәсіптік (арнайы орта, кәсіптік орта) білім талап етіледі.</w:t>
      </w:r>
    </w:p>
    <w:bookmarkEnd w:id="106"/>
    <w:bookmarkStart w:name="z110" w:id="107"/>
    <w:p>
      <w:pPr>
        <w:spacing w:after="0"/>
        <w:ind w:left="0"/>
        <w:jc w:val="both"/>
      </w:pPr>
      <w:r>
        <w:rPr>
          <w:rFonts w:ascii="Times New Roman"/>
          <w:b w:val="false"/>
          <w:i w:val="false"/>
          <w:color w:val="000000"/>
          <w:sz w:val="28"/>
        </w:rPr>
        <w:t>
      73. Жұмыс үлгілері:</w:t>
      </w:r>
    </w:p>
    <w:bookmarkEnd w:id="107"/>
    <w:p>
      <w:pPr>
        <w:spacing w:after="0"/>
        <w:ind w:left="0"/>
        <w:jc w:val="both"/>
      </w:pPr>
      <w:r>
        <w:rPr>
          <w:rFonts w:ascii="Times New Roman"/>
          <w:b w:val="false"/>
          <w:i w:val="false"/>
          <w:color w:val="000000"/>
          <w:sz w:val="28"/>
        </w:rPr>
        <w:t>
      1) түнде көретін аспаптар - жөндеу, құрастыру, реттеу және сынау;</w:t>
      </w:r>
    </w:p>
    <w:p>
      <w:pPr>
        <w:spacing w:after="0"/>
        <w:ind w:left="0"/>
        <w:jc w:val="both"/>
      </w:pPr>
      <w:r>
        <w:rPr>
          <w:rFonts w:ascii="Times New Roman"/>
          <w:b w:val="false"/>
          <w:i w:val="false"/>
          <w:color w:val="000000"/>
          <w:sz w:val="28"/>
        </w:rPr>
        <w:t>
      2) тұрақтандыру жүйелері, отты және жарақтандыру кешенін басқару жүйелері - кешенді сынау</w:t>
      </w:r>
    </w:p>
    <w:bookmarkStart w:name="z111" w:id="108"/>
    <w:p>
      <w:pPr>
        <w:spacing w:after="0"/>
        <w:ind w:left="0"/>
        <w:jc w:val="left"/>
      </w:pPr>
      <w:r>
        <w:rPr>
          <w:rFonts w:ascii="Times New Roman"/>
          <w:b/>
          <w:i w:val="false"/>
          <w:color w:val="000000"/>
        </w:rPr>
        <w:t xml:space="preserve"> 25-параграф. Бомбалар мен снарядтарды ұшаққа ілуші, 3-разряд</w:t>
      </w:r>
    </w:p>
    <w:bookmarkEnd w:id="108"/>
    <w:bookmarkStart w:name="z112" w:id="109"/>
    <w:p>
      <w:pPr>
        <w:spacing w:after="0"/>
        <w:ind w:left="0"/>
        <w:jc w:val="both"/>
      </w:pPr>
      <w:r>
        <w:rPr>
          <w:rFonts w:ascii="Times New Roman"/>
          <w:b w:val="false"/>
          <w:i w:val="false"/>
          <w:color w:val="000000"/>
          <w:sz w:val="28"/>
        </w:rPr>
        <w:t>
      74. Жұмыс сипаттамасы:</w:t>
      </w:r>
    </w:p>
    <w:bookmarkEnd w:id="109"/>
    <w:p>
      <w:pPr>
        <w:spacing w:after="0"/>
        <w:ind w:left="0"/>
        <w:jc w:val="both"/>
      </w:pPr>
      <w:r>
        <w:rPr>
          <w:rFonts w:ascii="Times New Roman"/>
          <w:b w:val="false"/>
          <w:i w:val="false"/>
          <w:color w:val="000000"/>
          <w:sz w:val="28"/>
        </w:rPr>
        <w:t>
      шығырдың көмегімен бомбаларды ұшаққа ілу.</w:t>
      </w:r>
    </w:p>
    <w:bookmarkStart w:name="z113" w:id="110"/>
    <w:p>
      <w:pPr>
        <w:spacing w:after="0"/>
        <w:ind w:left="0"/>
        <w:jc w:val="both"/>
      </w:pPr>
      <w:r>
        <w:rPr>
          <w:rFonts w:ascii="Times New Roman"/>
          <w:b w:val="false"/>
          <w:i w:val="false"/>
          <w:color w:val="000000"/>
          <w:sz w:val="28"/>
        </w:rPr>
        <w:t>
      75. Білуге тиіс:</w:t>
      </w:r>
    </w:p>
    <w:bookmarkEnd w:id="110"/>
    <w:p>
      <w:pPr>
        <w:spacing w:after="0"/>
        <w:ind w:left="0"/>
        <w:jc w:val="both"/>
      </w:pPr>
      <w:r>
        <w:rPr>
          <w:rFonts w:ascii="Times New Roman"/>
          <w:b w:val="false"/>
          <w:i w:val="false"/>
          <w:color w:val="000000"/>
          <w:sz w:val="28"/>
        </w:rPr>
        <w:t>
      ұшақтардың барлық жүйесінің бомба ұстағыштарының және бомбаларды ілу үшін қолданылатын құрылғылардың құрылғысын, оларды реттеуді;</w:t>
      </w:r>
    </w:p>
    <w:p>
      <w:pPr>
        <w:spacing w:after="0"/>
        <w:ind w:left="0"/>
        <w:jc w:val="both"/>
      </w:pPr>
      <w:r>
        <w:rPr>
          <w:rFonts w:ascii="Times New Roman"/>
          <w:b w:val="false"/>
          <w:i w:val="false"/>
          <w:color w:val="000000"/>
          <w:sz w:val="28"/>
        </w:rPr>
        <w:t>
      бомбаларды ілу тәсілдерін.</w:t>
      </w:r>
    </w:p>
    <w:bookmarkStart w:name="z114" w:id="111"/>
    <w:p>
      <w:pPr>
        <w:spacing w:after="0"/>
        <w:ind w:left="0"/>
        <w:jc w:val="left"/>
      </w:pPr>
      <w:r>
        <w:rPr>
          <w:rFonts w:ascii="Times New Roman"/>
          <w:b/>
          <w:i w:val="false"/>
          <w:color w:val="000000"/>
        </w:rPr>
        <w:t xml:space="preserve"> 26-параграф. Бомбалар мен снарядтарды самолетке ілуші, 4-разряд</w:t>
      </w:r>
    </w:p>
    <w:bookmarkEnd w:id="111"/>
    <w:bookmarkStart w:name="z115" w:id="112"/>
    <w:p>
      <w:pPr>
        <w:spacing w:after="0"/>
        <w:ind w:left="0"/>
        <w:jc w:val="both"/>
      </w:pPr>
      <w:r>
        <w:rPr>
          <w:rFonts w:ascii="Times New Roman"/>
          <w:b w:val="false"/>
          <w:i w:val="false"/>
          <w:color w:val="000000"/>
          <w:sz w:val="28"/>
        </w:rPr>
        <w:t>
      76. Жұмыс сипаттамасы:</w:t>
      </w:r>
    </w:p>
    <w:bookmarkEnd w:id="112"/>
    <w:p>
      <w:pPr>
        <w:spacing w:after="0"/>
        <w:ind w:left="0"/>
        <w:jc w:val="both"/>
      </w:pPr>
      <w:r>
        <w:rPr>
          <w:rFonts w:ascii="Times New Roman"/>
          <w:b w:val="false"/>
          <w:i w:val="false"/>
          <w:color w:val="000000"/>
          <w:sz w:val="28"/>
        </w:rPr>
        <w:t>
      ұшақтың ұшыру жүйелерін реактивті снарядтармен зарядтау.</w:t>
      </w:r>
    </w:p>
    <w:bookmarkStart w:name="z116" w:id="113"/>
    <w:p>
      <w:pPr>
        <w:spacing w:after="0"/>
        <w:ind w:left="0"/>
        <w:jc w:val="both"/>
      </w:pPr>
      <w:r>
        <w:rPr>
          <w:rFonts w:ascii="Times New Roman"/>
          <w:b w:val="false"/>
          <w:i w:val="false"/>
          <w:color w:val="000000"/>
          <w:sz w:val="28"/>
        </w:rPr>
        <w:t>
      77. Білуге тиіс:</w:t>
      </w:r>
    </w:p>
    <w:bookmarkEnd w:id="113"/>
    <w:p>
      <w:pPr>
        <w:spacing w:after="0"/>
        <w:ind w:left="0"/>
        <w:jc w:val="both"/>
      </w:pPr>
      <w:r>
        <w:rPr>
          <w:rFonts w:ascii="Times New Roman"/>
          <w:b w:val="false"/>
          <w:i w:val="false"/>
          <w:color w:val="000000"/>
          <w:sz w:val="28"/>
        </w:rPr>
        <w:t>
      ұшақтың ұшыру жүйелерін реактивті снарядтармен зарядтау тәртібін;</w:t>
      </w:r>
    </w:p>
    <w:p>
      <w:pPr>
        <w:spacing w:after="0"/>
        <w:ind w:left="0"/>
        <w:jc w:val="both"/>
      </w:pPr>
      <w:r>
        <w:rPr>
          <w:rFonts w:ascii="Times New Roman"/>
          <w:b w:val="false"/>
          <w:i w:val="false"/>
          <w:color w:val="000000"/>
          <w:sz w:val="28"/>
        </w:rPr>
        <w:t>
      қару-жарақ түрлерін және оның элементтерін.</w:t>
      </w:r>
    </w:p>
    <w:bookmarkStart w:name="z117" w:id="114"/>
    <w:p>
      <w:pPr>
        <w:spacing w:after="0"/>
        <w:ind w:left="0"/>
        <w:jc w:val="left"/>
      </w:pPr>
      <w:r>
        <w:rPr>
          <w:rFonts w:ascii="Times New Roman"/>
          <w:b/>
          <w:i w:val="false"/>
          <w:color w:val="000000"/>
        </w:rPr>
        <w:t xml:space="preserve"> 27-параграф. Бомбалар мен снарядтарды ұшаққа ілуші, 5-разряд</w:t>
      </w:r>
    </w:p>
    <w:bookmarkEnd w:id="114"/>
    <w:bookmarkStart w:name="z118" w:id="115"/>
    <w:p>
      <w:pPr>
        <w:spacing w:after="0"/>
        <w:ind w:left="0"/>
        <w:jc w:val="both"/>
      </w:pPr>
      <w:r>
        <w:rPr>
          <w:rFonts w:ascii="Times New Roman"/>
          <w:b w:val="false"/>
          <w:i w:val="false"/>
          <w:color w:val="000000"/>
          <w:sz w:val="28"/>
        </w:rPr>
        <w:t>
      78. Жұмыс сипаттамасы:</w:t>
      </w:r>
    </w:p>
    <w:bookmarkEnd w:id="115"/>
    <w:p>
      <w:pPr>
        <w:spacing w:after="0"/>
        <w:ind w:left="0"/>
        <w:jc w:val="both"/>
      </w:pPr>
      <w:r>
        <w:rPr>
          <w:rFonts w:ascii="Times New Roman"/>
          <w:b w:val="false"/>
          <w:i w:val="false"/>
          <w:color w:val="000000"/>
          <w:sz w:val="28"/>
        </w:rPr>
        <w:t>
      әртүрлі жүйедегі ұрыс жарғыштарын бомбаларға және реактивтік снарядтарға бұрау;</w:t>
      </w:r>
    </w:p>
    <w:p>
      <w:pPr>
        <w:spacing w:after="0"/>
        <w:ind w:left="0"/>
        <w:jc w:val="both"/>
      </w:pPr>
      <w:r>
        <w:rPr>
          <w:rFonts w:ascii="Times New Roman"/>
          <w:b w:val="false"/>
          <w:i w:val="false"/>
          <w:color w:val="000000"/>
          <w:sz w:val="28"/>
        </w:rPr>
        <w:t>
      жарғыштарды сыртқы тексеру.</w:t>
      </w:r>
    </w:p>
    <w:bookmarkStart w:name="z119" w:id="116"/>
    <w:p>
      <w:pPr>
        <w:spacing w:after="0"/>
        <w:ind w:left="0"/>
        <w:jc w:val="both"/>
      </w:pPr>
      <w:r>
        <w:rPr>
          <w:rFonts w:ascii="Times New Roman"/>
          <w:b w:val="false"/>
          <w:i w:val="false"/>
          <w:color w:val="000000"/>
          <w:sz w:val="28"/>
        </w:rPr>
        <w:t>
      79. Білуге тиіс:</w:t>
      </w:r>
    </w:p>
    <w:bookmarkEnd w:id="116"/>
    <w:p>
      <w:pPr>
        <w:spacing w:after="0"/>
        <w:ind w:left="0"/>
        <w:jc w:val="both"/>
      </w:pPr>
      <w:r>
        <w:rPr>
          <w:rFonts w:ascii="Times New Roman"/>
          <w:b w:val="false"/>
          <w:i w:val="false"/>
          <w:color w:val="000000"/>
          <w:sz w:val="28"/>
        </w:rPr>
        <w:t>
      әртүрлі жүйедегі жарғыштардың құрылғысы мен жұмыс істеу принципін;</w:t>
      </w:r>
    </w:p>
    <w:p>
      <w:pPr>
        <w:spacing w:after="0"/>
        <w:ind w:left="0"/>
        <w:jc w:val="both"/>
      </w:pPr>
      <w:r>
        <w:rPr>
          <w:rFonts w:ascii="Times New Roman"/>
          <w:b w:val="false"/>
          <w:i w:val="false"/>
          <w:color w:val="000000"/>
          <w:sz w:val="28"/>
        </w:rPr>
        <w:t>
      ұрыс жарғыштарын тексеру және қысылуын тексеріп, оларды бомбалар мен реактивті снарядтарға бұрау тәртібін.</w:t>
      </w:r>
    </w:p>
    <w:bookmarkStart w:name="z120" w:id="117"/>
    <w:p>
      <w:pPr>
        <w:spacing w:after="0"/>
        <w:ind w:left="0"/>
        <w:jc w:val="left"/>
      </w:pPr>
      <w:r>
        <w:rPr>
          <w:rFonts w:ascii="Times New Roman"/>
          <w:b/>
          <w:i w:val="false"/>
          <w:color w:val="000000"/>
        </w:rPr>
        <w:t xml:space="preserve"> 28-параграф. Бөлшектер мен бұйымдардың ақауын анықтаушы, 2-разряд</w:t>
      </w:r>
    </w:p>
    <w:bookmarkEnd w:id="117"/>
    <w:bookmarkStart w:name="z121" w:id="118"/>
    <w:p>
      <w:pPr>
        <w:spacing w:after="0"/>
        <w:ind w:left="0"/>
        <w:jc w:val="both"/>
      </w:pPr>
      <w:r>
        <w:rPr>
          <w:rFonts w:ascii="Times New Roman"/>
          <w:b w:val="false"/>
          <w:i w:val="false"/>
          <w:color w:val="000000"/>
          <w:sz w:val="28"/>
        </w:rPr>
        <w:t>
      80. Жұмыс сипаттамасы:</w:t>
      </w:r>
    </w:p>
    <w:bookmarkEnd w:id="118"/>
    <w:p>
      <w:pPr>
        <w:spacing w:after="0"/>
        <w:ind w:left="0"/>
        <w:jc w:val="both"/>
      </w:pPr>
      <w:r>
        <w:rPr>
          <w:rFonts w:ascii="Times New Roman"/>
          <w:b w:val="false"/>
          <w:i w:val="false"/>
          <w:color w:val="000000"/>
          <w:sz w:val="28"/>
        </w:rPr>
        <w:t>
      артсистемалардың, зымыран және артиллериялық қондырғылардың, атыс қаруы мен машиналардың күрделі емес бөлшектерінің, тораптары мен механизмдерінің техникалық жай-күйін және техникалық шарттарға сәйкестігін сырттай қарап және қарапайым Бақылау-өлшеу құралдары мен аспаптарын (шаблондарды, штангенциркульдерді, щуптарды, кронциркульдерді, калибрлерді, лупаларды, амперметрлерді, вольтметрлерді және өзгелерді) қолдана отырып айқындау, оларды жарамдылық санаттары және жөндеу түрлері бойынша сұрыптау;</w:t>
      </w:r>
    </w:p>
    <w:p>
      <w:pPr>
        <w:spacing w:after="0"/>
        <w:ind w:left="0"/>
        <w:jc w:val="both"/>
      </w:pPr>
      <w:r>
        <w:rPr>
          <w:rFonts w:ascii="Times New Roman"/>
          <w:b w:val="false"/>
          <w:i w:val="false"/>
          <w:color w:val="000000"/>
          <w:sz w:val="28"/>
        </w:rPr>
        <w:t>
      ақаулығын анықтау техникалық құжаттамасын ресімдеу;</w:t>
      </w:r>
    </w:p>
    <w:p>
      <w:pPr>
        <w:spacing w:after="0"/>
        <w:ind w:left="0"/>
        <w:jc w:val="both"/>
      </w:pPr>
      <w:r>
        <w:rPr>
          <w:rFonts w:ascii="Times New Roman"/>
          <w:b w:val="false"/>
          <w:i w:val="false"/>
          <w:color w:val="000000"/>
          <w:sz w:val="28"/>
        </w:rPr>
        <w:t>
      ақаулығын анықтау кезінде бөлшектерді ішінара бөлшектеу.</w:t>
      </w:r>
    </w:p>
    <w:bookmarkStart w:name="z122" w:id="119"/>
    <w:p>
      <w:pPr>
        <w:spacing w:after="0"/>
        <w:ind w:left="0"/>
        <w:jc w:val="both"/>
      </w:pPr>
      <w:r>
        <w:rPr>
          <w:rFonts w:ascii="Times New Roman"/>
          <w:b w:val="false"/>
          <w:i w:val="false"/>
          <w:color w:val="000000"/>
          <w:sz w:val="28"/>
        </w:rPr>
        <w:t>
      81. Білуге тиіс:</w:t>
      </w:r>
    </w:p>
    <w:bookmarkEnd w:id="119"/>
    <w:p>
      <w:pPr>
        <w:spacing w:after="0"/>
        <w:ind w:left="0"/>
        <w:jc w:val="both"/>
      </w:pPr>
      <w:r>
        <w:rPr>
          <w:rFonts w:ascii="Times New Roman"/>
          <w:b w:val="false"/>
          <w:i w:val="false"/>
          <w:color w:val="000000"/>
          <w:sz w:val="28"/>
        </w:rPr>
        <w:t>
      ақаулы бөлшектердің, тораптар мен механизмдердің атауларын, мақсаты мен құрылысын;</w:t>
      </w:r>
    </w:p>
    <w:p>
      <w:pPr>
        <w:spacing w:after="0"/>
        <w:ind w:left="0"/>
        <w:jc w:val="both"/>
      </w:pPr>
      <w:r>
        <w:rPr>
          <w:rFonts w:ascii="Times New Roman"/>
          <w:b w:val="false"/>
          <w:i w:val="false"/>
          <w:color w:val="000000"/>
          <w:sz w:val="28"/>
        </w:rPr>
        <w:t>
      ақаулықтардың түрлері мен оларды жою тәсілдерін;</w:t>
      </w:r>
    </w:p>
    <w:p>
      <w:pPr>
        <w:spacing w:after="0"/>
        <w:ind w:left="0"/>
        <w:jc w:val="both"/>
      </w:pPr>
      <w:r>
        <w:rPr>
          <w:rFonts w:ascii="Times New Roman"/>
          <w:b w:val="false"/>
          <w:i w:val="false"/>
          <w:color w:val="000000"/>
          <w:sz w:val="28"/>
        </w:rPr>
        <w:t>
      рұқсатнамалар мен қондырмалар, квалитеттер туралы (дәлдік кластары) және кедір-бұдырлық параметрлерінің (өңдеу тазалығы кластары) туралы негізгі мәліметтер;</w:t>
      </w:r>
    </w:p>
    <w:p>
      <w:pPr>
        <w:spacing w:after="0"/>
        <w:ind w:left="0"/>
        <w:jc w:val="both"/>
      </w:pPr>
      <w:r>
        <w:rPr>
          <w:rFonts w:ascii="Times New Roman"/>
          <w:b w:val="false"/>
          <w:i w:val="false"/>
          <w:color w:val="000000"/>
          <w:sz w:val="28"/>
        </w:rPr>
        <w:t>
      бөлшектер мен бұйымдардың ақаулығын анықтаудың техникалық шарттарын;</w:t>
      </w:r>
    </w:p>
    <w:p>
      <w:pPr>
        <w:spacing w:after="0"/>
        <w:ind w:left="0"/>
        <w:jc w:val="both"/>
      </w:pPr>
      <w:r>
        <w:rPr>
          <w:rFonts w:ascii="Times New Roman"/>
          <w:b w:val="false"/>
          <w:i w:val="false"/>
          <w:color w:val="000000"/>
          <w:sz w:val="28"/>
        </w:rPr>
        <w:t>
      тік сызықты және қисық сызықты беттерді бояуға, щуппен, штихмаспен тексеру әдістерін;</w:t>
      </w:r>
    </w:p>
    <w:p>
      <w:pPr>
        <w:spacing w:after="0"/>
        <w:ind w:left="0"/>
        <w:jc w:val="both"/>
      </w:pPr>
      <w:r>
        <w:rPr>
          <w:rFonts w:ascii="Times New Roman"/>
          <w:b w:val="false"/>
          <w:i w:val="false"/>
          <w:color w:val="000000"/>
          <w:sz w:val="28"/>
        </w:rPr>
        <w:t>
      ақауын анықтауға құжаттаманы ресімдеу тәртібін;</w:t>
      </w:r>
    </w:p>
    <w:p>
      <w:pPr>
        <w:spacing w:after="0"/>
        <w:ind w:left="0"/>
        <w:jc w:val="both"/>
      </w:pPr>
      <w:r>
        <w:rPr>
          <w:rFonts w:ascii="Times New Roman"/>
          <w:b w:val="false"/>
          <w:i w:val="false"/>
          <w:color w:val="000000"/>
          <w:sz w:val="28"/>
        </w:rPr>
        <w:t>
      күрделі емес бөлшектер мен тораптардың сызбаларын.</w:t>
      </w:r>
    </w:p>
    <w:bookmarkStart w:name="z123" w:id="120"/>
    <w:p>
      <w:pPr>
        <w:spacing w:after="0"/>
        <w:ind w:left="0"/>
        <w:jc w:val="both"/>
      </w:pPr>
      <w:r>
        <w:rPr>
          <w:rFonts w:ascii="Times New Roman"/>
          <w:b w:val="false"/>
          <w:i w:val="false"/>
          <w:color w:val="000000"/>
          <w:sz w:val="28"/>
        </w:rPr>
        <w:t>
      82. Жұмыс үлгілері:</w:t>
      </w:r>
    </w:p>
    <w:bookmarkEnd w:id="120"/>
    <w:p>
      <w:pPr>
        <w:spacing w:after="0"/>
        <w:ind w:left="0"/>
        <w:jc w:val="both"/>
      </w:pPr>
      <w:r>
        <w:rPr>
          <w:rFonts w:ascii="Times New Roman"/>
          <w:b w:val="false"/>
          <w:i w:val="false"/>
          <w:color w:val="000000"/>
          <w:sz w:val="28"/>
        </w:rPr>
        <w:t>
      1) аккумулятор батареялары, аккумулятор жәшіктері - ақауын анықтау;</w:t>
      </w:r>
    </w:p>
    <w:p>
      <w:pPr>
        <w:spacing w:after="0"/>
        <w:ind w:left="0"/>
        <w:jc w:val="both"/>
      </w:pPr>
      <w:r>
        <w:rPr>
          <w:rFonts w:ascii="Times New Roman"/>
          <w:b w:val="false"/>
          <w:i w:val="false"/>
          <w:color w:val="000000"/>
          <w:sz w:val="28"/>
        </w:rPr>
        <w:t>
      2) бонкалар, қапсырма шеге, бронь және қоршау, болт, гайка, шайбалар - ақауын анықтау;</w:t>
      </w:r>
    </w:p>
    <w:p>
      <w:pPr>
        <w:spacing w:after="0"/>
        <w:ind w:left="0"/>
        <w:jc w:val="both"/>
      </w:pPr>
      <w:r>
        <w:rPr>
          <w:rFonts w:ascii="Times New Roman"/>
          <w:b w:val="false"/>
          <w:i w:val="false"/>
          <w:color w:val="000000"/>
          <w:sz w:val="28"/>
        </w:rPr>
        <w:t>
      3) 5-7 сыныпты дәлдікпен жасалған біліктер мен осьтер - ақауын анықтау;</w:t>
      </w:r>
    </w:p>
    <w:p>
      <w:pPr>
        <w:spacing w:after="0"/>
        <w:ind w:left="0"/>
        <w:jc w:val="both"/>
      </w:pPr>
      <w:r>
        <w:rPr>
          <w:rFonts w:ascii="Times New Roman"/>
          <w:b w:val="false"/>
          <w:i w:val="false"/>
          <w:color w:val="000000"/>
          <w:sz w:val="28"/>
        </w:rPr>
        <w:t>
      4) "ВКУ-27" айналмалы контактілі құрылғылар – бөлшектердің ақауын анықтау;</w:t>
      </w:r>
    </w:p>
    <w:p>
      <w:pPr>
        <w:spacing w:after="0"/>
        <w:ind w:left="0"/>
        <w:jc w:val="both"/>
      </w:pPr>
      <w:r>
        <w:rPr>
          <w:rFonts w:ascii="Times New Roman"/>
          <w:b w:val="false"/>
          <w:i w:val="false"/>
          <w:color w:val="000000"/>
          <w:sz w:val="28"/>
        </w:rPr>
        <w:t>
      5) гильза ұстағыштар, жапсырмалар, цапфалар, жабушы механизмдер - ақауын анықтау;</w:t>
      </w:r>
    </w:p>
    <w:p>
      <w:pPr>
        <w:spacing w:after="0"/>
        <w:ind w:left="0"/>
        <w:jc w:val="both"/>
      </w:pPr>
      <w:r>
        <w:rPr>
          <w:rFonts w:ascii="Times New Roman"/>
          <w:b w:val="false"/>
          <w:i w:val="false"/>
          <w:color w:val="000000"/>
          <w:sz w:val="28"/>
        </w:rPr>
        <w:t>
      6) шынжыр табан, жетекші дөңгелектер, машинаның тірек және сүйеу катоктары, тығын-айналмалы шынжырлар, экскаватордың жұлдызшалары - ақауын анықтау;</w:t>
      </w:r>
    </w:p>
    <w:p>
      <w:pPr>
        <w:spacing w:after="0"/>
        <w:ind w:left="0"/>
        <w:jc w:val="both"/>
      </w:pPr>
      <w:r>
        <w:rPr>
          <w:rFonts w:ascii="Times New Roman"/>
          <w:b w:val="false"/>
          <w:i w:val="false"/>
          <w:color w:val="000000"/>
          <w:sz w:val="28"/>
        </w:rPr>
        <w:t>
      7) дегазациялық аспаптар, противогаз, теріні қорғау құралдары жиналған күйде және жеке күйінде ақаулығын анықтау;</w:t>
      </w:r>
    </w:p>
    <w:p>
      <w:pPr>
        <w:spacing w:after="0"/>
        <w:ind w:left="0"/>
        <w:jc w:val="both"/>
      </w:pPr>
      <w:r>
        <w:rPr>
          <w:rFonts w:ascii="Times New Roman"/>
          <w:b w:val="false"/>
          <w:i w:val="false"/>
          <w:color w:val="000000"/>
          <w:sz w:val="28"/>
        </w:rPr>
        <w:t>
      8) артқұрылғылардың домкраттары, артиллериялық қосалқы бөлшектер, құрал-саймандар мен аспаптардың жиынтығы - ақауын анықтау;</w:t>
      </w:r>
    </w:p>
    <w:p>
      <w:pPr>
        <w:spacing w:after="0"/>
        <w:ind w:left="0"/>
        <w:jc w:val="both"/>
      </w:pPr>
      <w:r>
        <w:rPr>
          <w:rFonts w:ascii="Times New Roman"/>
          <w:b w:val="false"/>
          <w:i w:val="false"/>
          <w:color w:val="000000"/>
          <w:sz w:val="28"/>
        </w:rPr>
        <w:t>
      9) картерлер, түптер, шкивтер, "КДМ-100", "Д-40" және "УД" типті қозғалтқыштардың газ таратқышының қақпағы - ақауын анықтау;</w:t>
      </w:r>
    </w:p>
    <w:p>
      <w:pPr>
        <w:spacing w:after="0"/>
        <w:ind w:left="0"/>
        <w:jc w:val="both"/>
      </w:pPr>
      <w:r>
        <w:rPr>
          <w:rFonts w:ascii="Times New Roman"/>
          <w:b w:val="false"/>
          <w:i w:val="false"/>
          <w:color w:val="000000"/>
          <w:sz w:val="28"/>
        </w:rPr>
        <w:t>
      10) электр кабельдің, электр сымның ұштары, басұштар, оқшаулауыш, бандаждауыш, "КС-31" стартердің кнопкасы, жарықты қосқыш және сөндіргіш, розеткалар, ашалар, сигналдық шам, сақтандырғыштар, штепсель ажырамалары, клеммалар мен клеммалық қысқыштар, тартпа релесі, дыбыс сигналдарының электр арматуралары, фаралар - ақауын анықтау;</w:t>
      </w:r>
    </w:p>
    <w:p>
      <w:pPr>
        <w:spacing w:after="0"/>
        <w:ind w:left="0"/>
        <w:jc w:val="both"/>
      </w:pPr>
      <w:r>
        <w:rPr>
          <w:rFonts w:ascii="Times New Roman"/>
          <w:b w:val="false"/>
          <w:i w:val="false"/>
          <w:color w:val="000000"/>
          <w:sz w:val="28"/>
        </w:rPr>
        <w:t>
      11) қақпақтар, қарапайым рычагтар мен шарнирлер, агрегаттар мен машина тораптарының люктері, бекіту бөлшектері, бұрандалы саңылау- ақауын анықтау;</w:t>
      </w:r>
    </w:p>
    <w:p>
      <w:pPr>
        <w:spacing w:after="0"/>
        <w:ind w:left="0"/>
        <w:jc w:val="both"/>
      </w:pPr>
      <w:r>
        <w:rPr>
          <w:rFonts w:ascii="Times New Roman"/>
          <w:b w:val="false"/>
          <w:i w:val="false"/>
          <w:color w:val="000000"/>
          <w:sz w:val="28"/>
        </w:rPr>
        <w:t>
      12) винтовкалардың, карабиндер мен автоматтардың қалақтары, пистолет-пулеметтердің дүмі, пулеметтің магазині, металл таспасы мен қорабы - ақауын анықтау;</w:t>
      </w:r>
    </w:p>
    <w:p>
      <w:pPr>
        <w:spacing w:after="0"/>
        <w:ind w:left="0"/>
        <w:jc w:val="both"/>
      </w:pPr>
      <w:r>
        <w:rPr>
          <w:rFonts w:ascii="Times New Roman"/>
          <w:b w:val="false"/>
          <w:i w:val="false"/>
          <w:color w:val="000000"/>
          <w:sz w:val="28"/>
        </w:rPr>
        <w:t>
      13) құрастырылған күйдегі 120 милиметрге дейінгі минометтер және 160 милиметр минометтердің бөлшектері, құрылғылардың бекітуші болттары - ақауын анықтау;</w:t>
      </w:r>
    </w:p>
    <w:p>
      <w:pPr>
        <w:spacing w:after="0"/>
        <w:ind w:left="0"/>
        <w:jc w:val="both"/>
      </w:pPr>
      <w:r>
        <w:rPr>
          <w:rFonts w:ascii="Times New Roman"/>
          <w:b w:val="false"/>
          <w:i w:val="false"/>
          <w:color w:val="000000"/>
          <w:sz w:val="28"/>
        </w:rPr>
        <w:t>
      14) мотоциклдердің рамалары мен арбасы, отырғышы, стеллажы, оқ-дәрі салатын орны, мұнара погондарының сепараторы - ақауын анықтау;</w:t>
      </w:r>
    </w:p>
    <w:p>
      <w:pPr>
        <w:spacing w:after="0"/>
        <w:ind w:left="0"/>
        <w:jc w:val="both"/>
      </w:pPr>
      <w:r>
        <w:rPr>
          <w:rFonts w:ascii="Times New Roman"/>
          <w:b w:val="false"/>
          <w:i w:val="false"/>
          <w:color w:val="000000"/>
          <w:sz w:val="28"/>
        </w:rPr>
        <w:t>
      15) құбырлар, ауа тазалағыштар, басқару жетектерінің тартпалары-ақауын анықтау.</w:t>
      </w:r>
    </w:p>
    <w:bookmarkStart w:name="z124" w:id="121"/>
    <w:p>
      <w:pPr>
        <w:spacing w:after="0"/>
        <w:ind w:left="0"/>
        <w:jc w:val="left"/>
      </w:pPr>
      <w:r>
        <w:rPr>
          <w:rFonts w:ascii="Times New Roman"/>
          <w:b/>
          <w:i w:val="false"/>
          <w:color w:val="000000"/>
        </w:rPr>
        <w:t xml:space="preserve"> 29-параграф. Бөлшектер мен бұйымдардың ақауын анықтаушы, 3-разряд</w:t>
      </w:r>
    </w:p>
    <w:bookmarkEnd w:id="121"/>
    <w:bookmarkStart w:name="z125" w:id="122"/>
    <w:p>
      <w:pPr>
        <w:spacing w:after="0"/>
        <w:ind w:left="0"/>
        <w:jc w:val="both"/>
      </w:pPr>
      <w:r>
        <w:rPr>
          <w:rFonts w:ascii="Times New Roman"/>
          <w:b w:val="false"/>
          <w:i w:val="false"/>
          <w:color w:val="000000"/>
          <w:sz w:val="28"/>
        </w:rPr>
        <w:t>
      83. Жұмыс сипаттамасы:</w:t>
      </w:r>
    </w:p>
    <w:bookmarkEnd w:id="122"/>
    <w:p>
      <w:pPr>
        <w:spacing w:after="0"/>
        <w:ind w:left="0"/>
        <w:jc w:val="both"/>
      </w:pPr>
      <w:r>
        <w:rPr>
          <w:rFonts w:ascii="Times New Roman"/>
          <w:b w:val="false"/>
          <w:i w:val="false"/>
          <w:color w:val="000000"/>
          <w:sz w:val="28"/>
        </w:rPr>
        <w:t>
      барлық жүйелі күрделілігі орташа қару-жарақтың, зымыран және артиллериялық құрылғылардың, атқыш қарулар мен машиналардың бөлшектерінің, тораптары мен агрегаттарының, механизмдерінің, плиталардың, призмалардың, бұрыштар мен струбциналардың, домкраттар мен стенділердің техникалық жай-күйін құрастырмалы кондукторлар мен әмбебап айлабұйымдарды пайдалана отырып және қажетті бақылау-өлшеу аспаптарының көмегімен анықтау;</w:t>
      </w:r>
    </w:p>
    <w:p>
      <w:pPr>
        <w:spacing w:after="0"/>
        <w:ind w:left="0"/>
        <w:jc w:val="both"/>
      </w:pPr>
      <w:r>
        <w:rPr>
          <w:rFonts w:ascii="Times New Roman"/>
          <w:b w:val="false"/>
          <w:i w:val="false"/>
          <w:color w:val="000000"/>
          <w:sz w:val="28"/>
        </w:rPr>
        <w:t>
      қарапайым оптикалық аспаптардың бөлшектерінің, тораптары мен механизмдерінің ақауын анықтау;</w:t>
      </w:r>
    </w:p>
    <w:p>
      <w:pPr>
        <w:spacing w:after="0"/>
        <w:ind w:left="0"/>
        <w:jc w:val="both"/>
      </w:pPr>
      <w:r>
        <w:rPr>
          <w:rFonts w:ascii="Times New Roman"/>
          <w:b w:val="false"/>
          <w:i w:val="false"/>
          <w:color w:val="000000"/>
          <w:sz w:val="28"/>
        </w:rPr>
        <w:t>
      ақаулығы анықталатын бөлшектердің кемшілігі бар бөлшектерін жарамды бөлшектермен ауыстыру;</w:t>
      </w:r>
    </w:p>
    <w:p>
      <w:pPr>
        <w:spacing w:after="0"/>
        <w:ind w:left="0"/>
        <w:jc w:val="both"/>
      </w:pPr>
      <w:r>
        <w:rPr>
          <w:rFonts w:ascii="Times New Roman"/>
          <w:b w:val="false"/>
          <w:i w:val="false"/>
          <w:color w:val="000000"/>
          <w:sz w:val="28"/>
        </w:rPr>
        <w:t>
      бөлшектер мен жинақтаушы элементтерді магнит дефектоскоппен және люминесцентті құрылғымен тексеру;</w:t>
      </w:r>
    </w:p>
    <w:p>
      <w:pPr>
        <w:spacing w:after="0"/>
        <w:ind w:left="0"/>
        <w:jc w:val="both"/>
      </w:pPr>
      <w:r>
        <w:rPr>
          <w:rFonts w:ascii="Times New Roman"/>
          <w:b w:val="false"/>
          <w:i w:val="false"/>
          <w:color w:val="000000"/>
          <w:sz w:val="28"/>
        </w:rPr>
        <w:t>
      ақаулығы анықталатын бұйымдардың техникалық құжаттамасын ресімдеу.</w:t>
      </w:r>
    </w:p>
    <w:bookmarkStart w:name="z126" w:id="123"/>
    <w:p>
      <w:pPr>
        <w:spacing w:after="0"/>
        <w:ind w:left="0"/>
        <w:jc w:val="both"/>
      </w:pPr>
      <w:r>
        <w:rPr>
          <w:rFonts w:ascii="Times New Roman"/>
          <w:b w:val="false"/>
          <w:i w:val="false"/>
          <w:color w:val="000000"/>
          <w:sz w:val="28"/>
        </w:rPr>
        <w:t>
      84. Білуге тиіс:</w:t>
      </w:r>
    </w:p>
    <w:bookmarkEnd w:id="123"/>
    <w:p>
      <w:pPr>
        <w:spacing w:after="0"/>
        <w:ind w:left="0"/>
        <w:jc w:val="both"/>
      </w:pPr>
      <w:r>
        <w:rPr>
          <w:rFonts w:ascii="Times New Roman"/>
          <w:b w:val="false"/>
          <w:i w:val="false"/>
          <w:color w:val="000000"/>
          <w:sz w:val="28"/>
        </w:rPr>
        <w:t>
      ақаулығы анықталатын бөлшектердің, тораптардың, агрегаттар мен механизмдердің құрылысын, мақсаты мен жұмыс принципін;</w:t>
      </w:r>
    </w:p>
    <w:p>
      <w:pPr>
        <w:spacing w:after="0"/>
        <w:ind w:left="0"/>
        <w:jc w:val="both"/>
      </w:pPr>
      <w:r>
        <w:rPr>
          <w:rFonts w:ascii="Times New Roman"/>
          <w:b w:val="false"/>
          <w:i w:val="false"/>
          <w:color w:val="000000"/>
          <w:sz w:val="28"/>
        </w:rPr>
        <w:t>
      ақауды анықтауға және сынақ жүргізуге арналған техникалық шарттар;</w:t>
      </w:r>
    </w:p>
    <w:p>
      <w:pPr>
        <w:spacing w:after="0"/>
        <w:ind w:left="0"/>
        <w:jc w:val="both"/>
      </w:pPr>
      <w:r>
        <w:rPr>
          <w:rFonts w:ascii="Times New Roman"/>
          <w:b w:val="false"/>
          <w:i w:val="false"/>
          <w:color w:val="000000"/>
          <w:sz w:val="28"/>
        </w:rPr>
        <w:t>
      ақаулықтардың түрлерін және оларды жою тәсілдерін;</w:t>
      </w:r>
    </w:p>
    <w:p>
      <w:pPr>
        <w:spacing w:after="0"/>
        <w:ind w:left="0"/>
        <w:jc w:val="both"/>
      </w:pPr>
      <w:r>
        <w:rPr>
          <w:rFonts w:ascii="Times New Roman"/>
          <w:b w:val="false"/>
          <w:i w:val="false"/>
          <w:color w:val="000000"/>
          <w:sz w:val="28"/>
        </w:rPr>
        <w:t>
      үнемдеуге арналған оптикалық аспаптарды есепке алу, сақтау тәртібін;</w:t>
      </w:r>
    </w:p>
    <w:p>
      <w:pPr>
        <w:spacing w:after="0"/>
        <w:ind w:left="0"/>
        <w:jc w:val="both"/>
      </w:pPr>
      <w:r>
        <w:rPr>
          <w:rFonts w:ascii="Times New Roman"/>
          <w:b w:val="false"/>
          <w:i w:val="false"/>
          <w:color w:val="000000"/>
          <w:sz w:val="28"/>
        </w:rPr>
        <w:t>
      орындалатын жұмыс көлемінде физика және электр техника жөніндегі қарапайым мәліметтерін;</w:t>
      </w:r>
    </w:p>
    <w:p>
      <w:pPr>
        <w:spacing w:after="0"/>
        <w:ind w:left="0"/>
        <w:jc w:val="both"/>
      </w:pPr>
      <w:r>
        <w:rPr>
          <w:rFonts w:ascii="Times New Roman"/>
          <w:b w:val="false"/>
          <w:i w:val="false"/>
          <w:color w:val="000000"/>
          <w:sz w:val="28"/>
        </w:rPr>
        <w:t>
      бұйымдардың ақауын анықтауға және сынауға қажетті құжаттаманы ресімдеу тәртібін;</w:t>
      </w:r>
    </w:p>
    <w:p>
      <w:pPr>
        <w:spacing w:after="0"/>
        <w:ind w:left="0"/>
        <w:jc w:val="both"/>
      </w:pPr>
      <w:r>
        <w:rPr>
          <w:rFonts w:ascii="Times New Roman"/>
          <w:b w:val="false"/>
          <w:i w:val="false"/>
          <w:color w:val="000000"/>
          <w:sz w:val="28"/>
        </w:rPr>
        <w:t>
      күрделігі орташа тораптар мен агрегаттардың схемасы мен сызбасын;</w:t>
      </w:r>
    </w:p>
    <w:p>
      <w:pPr>
        <w:spacing w:after="0"/>
        <w:ind w:left="0"/>
        <w:jc w:val="both"/>
      </w:pPr>
      <w:r>
        <w:rPr>
          <w:rFonts w:ascii="Times New Roman"/>
          <w:b w:val="false"/>
          <w:i w:val="false"/>
          <w:color w:val="000000"/>
          <w:sz w:val="28"/>
        </w:rPr>
        <w:t>
      магнит және люминесцентті дефектоскоптардың жұмыс істеу принципін.</w:t>
      </w:r>
    </w:p>
    <w:bookmarkStart w:name="z127" w:id="124"/>
    <w:p>
      <w:pPr>
        <w:spacing w:after="0"/>
        <w:ind w:left="0"/>
        <w:jc w:val="both"/>
      </w:pPr>
      <w:r>
        <w:rPr>
          <w:rFonts w:ascii="Times New Roman"/>
          <w:b w:val="false"/>
          <w:i w:val="false"/>
          <w:color w:val="000000"/>
          <w:sz w:val="28"/>
        </w:rPr>
        <w:t>
      85. Жұмыс үлгілері:</w:t>
      </w:r>
    </w:p>
    <w:bookmarkEnd w:id="124"/>
    <w:p>
      <w:pPr>
        <w:spacing w:after="0"/>
        <w:ind w:left="0"/>
        <w:jc w:val="both"/>
      </w:pPr>
      <w:r>
        <w:rPr>
          <w:rFonts w:ascii="Times New Roman"/>
          <w:b w:val="false"/>
          <w:i w:val="false"/>
          <w:color w:val="000000"/>
          <w:sz w:val="28"/>
        </w:rPr>
        <w:t>
      1) "АБ-61" мұнарасының агрегаты - бөлшектер мен тораптардың ақаулығын анықтау;</w:t>
      </w:r>
    </w:p>
    <w:p>
      <w:pPr>
        <w:spacing w:after="0"/>
        <w:ind w:left="0"/>
        <w:jc w:val="both"/>
      </w:pPr>
      <w:r>
        <w:rPr>
          <w:rFonts w:ascii="Times New Roman"/>
          <w:b w:val="false"/>
          <w:i w:val="false"/>
          <w:color w:val="000000"/>
          <w:sz w:val="28"/>
        </w:rPr>
        <w:t>
      2) жанар май бактары, құю мойындарының, шолу люктердің, басқару кабиналарының, құлыптардың, есіктер мен қораптардың, арнайы кузовтардың ішкі қаптамасының бөлшектері, крандар, вентильдер, жік ысырмасы, жанармай деңгейін көрсететін қалтқы көрсеткіш, шаң-тозаң тұнбасы бар су бөлгіш, сақтандырғыш-өткізгіш клапандар, цистерналардың толтырылуының шектеулері - ақаулығын анықтау;</w:t>
      </w:r>
    </w:p>
    <w:p>
      <w:pPr>
        <w:spacing w:after="0"/>
        <w:ind w:left="0"/>
        <w:jc w:val="both"/>
      </w:pPr>
      <w:r>
        <w:rPr>
          <w:rFonts w:ascii="Times New Roman"/>
          <w:b w:val="false"/>
          <w:i w:val="false"/>
          <w:color w:val="000000"/>
          <w:sz w:val="28"/>
        </w:rPr>
        <w:t>
      3) теңгергіштер, кривошиптер, штоктер, аспа серіппелері, торсион біліктер, борт фрикционы мен бұрылыстың планетарлық механизмінің барабаны, фрикциондар мен бекіту дискілері - ақаулығын анықтау;</w:t>
      </w:r>
    </w:p>
    <w:p>
      <w:pPr>
        <w:spacing w:after="0"/>
        <w:ind w:left="0"/>
        <w:jc w:val="both"/>
      </w:pPr>
      <w:r>
        <w:rPr>
          <w:rFonts w:ascii="Times New Roman"/>
          <w:b w:val="false"/>
          <w:i w:val="false"/>
          <w:color w:val="000000"/>
          <w:sz w:val="28"/>
        </w:rPr>
        <w:t>
      4) бинокльдер, "ВК-3", "ВК-4", "К-8-Т" типті коллиматорлар, "ТР" перископтар, "МК-4" типті шолу құралдары, "ПО-1М", "ППУ-8-Т", "ОП2-50" және "МПМ-46" типті шанақтар, дальномердің шідері, тысқап, аспалы сөмке және оптикалық аспаптардың орау қораптары - ақаулығын анықтау;</w:t>
      </w:r>
    </w:p>
    <w:p>
      <w:pPr>
        <w:spacing w:after="0"/>
        <w:ind w:left="0"/>
        <w:jc w:val="both"/>
      </w:pPr>
      <w:r>
        <w:rPr>
          <w:rFonts w:ascii="Times New Roman"/>
          <w:b w:val="false"/>
          <w:i w:val="false"/>
          <w:color w:val="000000"/>
          <w:sz w:val="28"/>
        </w:rPr>
        <w:t>
      5) "ОСМ", "СТУ", "БТУ" типті бульдозерлер - аспалы жабдықтың ақауын анықтау;</w:t>
      </w:r>
    </w:p>
    <w:p>
      <w:pPr>
        <w:spacing w:after="0"/>
        <w:ind w:left="0"/>
        <w:jc w:val="both"/>
      </w:pPr>
      <w:r>
        <w:rPr>
          <w:rFonts w:ascii="Times New Roman"/>
          <w:b w:val="false"/>
          <w:i w:val="false"/>
          <w:color w:val="000000"/>
          <w:sz w:val="28"/>
        </w:rPr>
        <w:t>
      6) гермосауыт, гидравликалық амортизаторлар, арматураланған шлангылар - ақаулығын анықтау;</w:t>
      </w:r>
    </w:p>
    <w:p>
      <w:pPr>
        <w:spacing w:after="0"/>
        <w:ind w:left="0"/>
        <w:jc w:val="both"/>
      </w:pPr>
      <w:r>
        <w:rPr>
          <w:rFonts w:ascii="Times New Roman"/>
          <w:b w:val="false"/>
          <w:i w:val="false"/>
          <w:color w:val="000000"/>
          <w:sz w:val="28"/>
        </w:rPr>
        <w:t>
      7) тахометрлердің датчиктері, іске қосу магнетоларының бөлшектері, реостаттар, индукциялық катушкалар - ақаулығын анықтау;</w:t>
      </w:r>
    </w:p>
    <w:p>
      <w:pPr>
        <w:spacing w:after="0"/>
        <w:ind w:left="0"/>
        <w:jc w:val="both"/>
      </w:pPr>
      <w:r>
        <w:rPr>
          <w:rFonts w:ascii="Times New Roman"/>
          <w:b w:val="false"/>
          <w:i w:val="false"/>
          <w:color w:val="000000"/>
          <w:sz w:val="28"/>
        </w:rPr>
        <w:t>
      8) мотоциклдердің қозғалтқыштары және берілісті ауыстыру қораптары - бөлшектердің ақаулығын анықтау;</w:t>
      </w:r>
    </w:p>
    <w:p>
      <w:pPr>
        <w:spacing w:after="0"/>
        <w:ind w:left="0"/>
        <w:jc w:val="both"/>
      </w:pPr>
      <w:r>
        <w:rPr>
          <w:rFonts w:ascii="Times New Roman"/>
          <w:b w:val="false"/>
          <w:i w:val="false"/>
          <w:color w:val="000000"/>
          <w:sz w:val="28"/>
        </w:rPr>
        <w:t>
      9) винтовкалардың, карабиндер мен пулеметтердің, пистолет-пулеметтердің, автоматтардың, қол және станокты пулеметтердің бітеулері мен көздеу айлабұйымдары, зениттік-пулеметтік қондырғының ракурстық көздеуіштері, түсіру қораптары мен механизмдері, револьверлер, "ТТ", "Макаров", "Стечкин", пистолеттер, "СГ", "ДШК" пулеметтердің станоктары - ақаулығын анықтау;</w:t>
      </w:r>
    </w:p>
    <w:p>
      <w:pPr>
        <w:spacing w:after="0"/>
        <w:ind w:left="0"/>
        <w:jc w:val="both"/>
      </w:pPr>
      <w:r>
        <w:rPr>
          <w:rFonts w:ascii="Times New Roman"/>
          <w:b w:val="false"/>
          <w:i w:val="false"/>
          <w:color w:val="000000"/>
          <w:sz w:val="28"/>
        </w:rPr>
        <w:t>
      10) бітемелер, люлька, оқпанның тұғыры, қарудың тежегіш құрылғысы - ақаулығын анықтау;</w:t>
      </w:r>
    </w:p>
    <w:p>
      <w:pPr>
        <w:spacing w:after="0"/>
        <w:ind w:left="0"/>
        <w:jc w:val="both"/>
      </w:pPr>
      <w:r>
        <w:rPr>
          <w:rFonts w:ascii="Times New Roman"/>
          <w:b w:val="false"/>
          <w:i w:val="false"/>
          <w:color w:val="000000"/>
          <w:sz w:val="28"/>
        </w:rPr>
        <w:t>
      11) "8T137", "8T113" және "2ТЗ" типті бұйымдар - құрылған күйінде ақаулығын анықтау;</w:t>
      </w:r>
    </w:p>
    <w:p>
      <w:pPr>
        <w:spacing w:after="0"/>
        <w:ind w:left="0"/>
        <w:jc w:val="both"/>
      </w:pPr>
      <w:r>
        <w:rPr>
          <w:rFonts w:ascii="Times New Roman"/>
          <w:b w:val="false"/>
          <w:i w:val="false"/>
          <w:color w:val="000000"/>
          <w:sz w:val="28"/>
        </w:rPr>
        <w:t>
      12) кабель - ақаулығын анықтау;</w:t>
      </w:r>
    </w:p>
    <w:p>
      <w:pPr>
        <w:spacing w:after="0"/>
        <w:ind w:left="0"/>
        <w:jc w:val="both"/>
      </w:pPr>
      <w:r>
        <w:rPr>
          <w:rFonts w:ascii="Times New Roman"/>
          <w:b w:val="false"/>
          <w:i w:val="false"/>
          <w:color w:val="000000"/>
          <w:sz w:val="28"/>
        </w:rPr>
        <w:t>
      13) кулисалар, тісті муфтілер - ақаулығын анықтау;</w:t>
      </w:r>
    </w:p>
    <w:p>
      <w:pPr>
        <w:spacing w:after="0"/>
        <w:ind w:left="0"/>
        <w:jc w:val="both"/>
      </w:pPr>
      <w:r>
        <w:rPr>
          <w:rFonts w:ascii="Times New Roman"/>
          <w:b w:val="false"/>
          <w:i w:val="false"/>
          <w:color w:val="000000"/>
          <w:sz w:val="28"/>
        </w:rPr>
        <w:t>
      14) кранның бұру механизмдері, автогрейдерлердің рамалары, скреперлер - ақаулығын анықтау;</w:t>
      </w:r>
    </w:p>
    <w:p>
      <w:pPr>
        <w:spacing w:after="0"/>
        <w:ind w:left="0"/>
        <w:jc w:val="both"/>
      </w:pPr>
      <w:r>
        <w:rPr>
          <w:rFonts w:ascii="Times New Roman"/>
          <w:b w:val="false"/>
          <w:i w:val="false"/>
          <w:color w:val="000000"/>
          <w:sz w:val="28"/>
        </w:rPr>
        <w:t>
      15) 160 милиметр минометтер, зымыранның такелаждық алмалы-салмалы тораптары, бұру рамасы және әскери машинаның бұру рамасының бекіткіші - ақаулығын анықтау;</w:t>
      </w:r>
    </w:p>
    <w:p>
      <w:pPr>
        <w:spacing w:after="0"/>
        <w:ind w:left="0"/>
        <w:jc w:val="both"/>
      </w:pPr>
      <w:r>
        <w:rPr>
          <w:rFonts w:ascii="Times New Roman"/>
          <w:b w:val="false"/>
          <w:i w:val="false"/>
          <w:color w:val="000000"/>
          <w:sz w:val="28"/>
        </w:rPr>
        <w:t>
      16) "МБ-208" моторы - сынау;</w:t>
      </w:r>
    </w:p>
    <w:p>
      <w:pPr>
        <w:spacing w:after="0"/>
        <w:ind w:left="0"/>
        <w:jc w:val="both"/>
      </w:pPr>
      <w:r>
        <w:rPr>
          <w:rFonts w:ascii="Times New Roman"/>
          <w:b w:val="false"/>
          <w:i w:val="false"/>
          <w:color w:val="000000"/>
          <w:sz w:val="28"/>
        </w:rPr>
        <w:t>
      17) "МВ-42" моторы, "МПБ-54" моторы, "АПА", "МТС", "ДТ-75" желдеткіштің моторы – бөлшектер мен тораптардың ақаулығын анықтау;</w:t>
      </w:r>
    </w:p>
    <w:p>
      <w:pPr>
        <w:spacing w:after="0"/>
        <w:ind w:left="0"/>
        <w:jc w:val="both"/>
      </w:pPr>
      <w:r>
        <w:rPr>
          <w:rFonts w:ascii="Times New Roman"/>
          <w:b w:val="false"/>
          <w:i w:val="false"/>
          <w:color w:val="000000"/>
          <w:sz w:val="28"/>
        </w:rPr>
        <w:t>
      18) беріліс муфтілері, рамалар, рөлмен басқару, қозғалтқыштың реттеуіштері, іске қосу механизмдері және бронетранспортерлер мен арнайы машиналардың редукторлары - ақаулығын анықтау;</w:t>
      </w:r>
    </w:p>
    <w:p>
      <w:pPr>
        <w:spacing w:after="0"/>
        <w:ind w:left="0"/>
        <w:jc w:val="both"/>
      </w:pPr>
      <w:r>
        <w:rPr>
          <w:rFonts w:ascii="Times New Roman"/>
          <w:b w:val="false"/>
          <w:i w:val="false"/>
          <w:color w:val="000000"/>
          <w:sz w:val="28"/>
        </w:rPr>
        <w:t>
      19) сүйірлер, науа, құю-ағызу магистралінің бітемесі, магистраль құбыр зымыранын бекіту тартпасы - ақаулығын анықтау;</w:t>
      </w:r>
    </w:p>
    <w:p>
      <w:pPr>
        <w:spacing w:after="0"/>
        <w:ind w:left="0"/>
        <w:jc w:val="both"/>
      </w:pPr>
      <w:r>
        <w:rPr>
          <w:rFonts w:ascii="Times New Roman"/>
          <w:b w:val="false"/>
          <w:i w:val="false"/>
          <w:color w:val="000000"/>
          <w:sz w:val="28"/>
        </w:rPr>
        <w:t>
      20) радиаторлар, қыздырғыштар - ақаулығын анықтау;</w:t>
      </w:r>
    </w:p>
    <w:p>
      <w:pPr>
        <w:spacing w:after="0"/>
        <w:ind w:left="0"/>
        <w:jc w:val="both"/>
      </w:pPr>
      <w:r>
        <w:rPr>
          <w:rFonts w:ascii="Times New Roman"/>
          <w:b w:val="false"/>
          <w:i w:val="false"/>
          <w:color w:val="000000"/>
          <w:sz w:val="28"/>
        </w:rPr>
        <w:t>
      21) ілмектердің рессорлары, жартылай ось, дөңгелек - ақаулығын анықтау;</w:t>
      </w:r>
    </w:p>
    <w:p>
      <w:pPr>
        <w:spacing w:after="0"/>
        <w:ind w:left="0"/>
        <w:jc w:val="both"/>
      </w:pPr>
      <w:r>
        <w:rPr>
          <w:rFonts w:ascii="Times New Roman"/>
          <w:b w:val="false"/>
          <w:i w:val="false"/>
          <w:color w:val="000000"/>
          <w:sz w:val="28"/>
        </w:rPr>
        <w:t>
      22) көтергіш механизмдер мен машиналардың арқандары-ақаулығын анықтау;</w:t>
      </w:r>
    </w:p>
    <w:p>
      <w:pPr>
        <w:spacing w:after="0"/>
        <w:ind w:left="0"/>
        <w:jc w:val="both"/>
      </w:pPr>
      <w:r>
        <w:rPr>
          <w:rFonts w:ascii="Times New Roman"/>
          <w:b w:val="false"/>
          <w:i w:val="false"/>
          <w:color w:val="000000"/>
          <w:sz w:val="28"/>
        </w:rPr>
        <w:t>
      23) жанар-жағар май сүзгісі, реттегіш корпусы - ақаулығын анықтау.</w:t>
      </w:r>
    </w:p>
    <w:bookmarkStart w:name="z128" w:id="125"/>
    <w:p>
      <w:pPr>
        <w:spacing w:after="0"/>
        <w:ind w:left="0"/>
        <w:jc w:val="left"/>
      </w:pPr>
      <w:r>
        <w:rPr>
          <w:rFonts w:ascii="Times New Roman"/>
          <w:b/>
          <w:i w:val="false"/>
          <w:color w:val="000000"/>
        </w:rPr>
        <w:t xml:space="preserve"> 30-параграф. Бөлшектер мен бұйымдардың ақауын анықтаушы, 4-разряд</w:t>
      </w:r>
    </w:p>
    <w:bookmarkEnd w:id="125"/>
    <w:bookmarkStart w:name="z129" w:id="126"/>
    <w:p>
      <w:pPr>
        <w:spacing w:after="0"/>
        <w:ind w:left="0"/>
        <w:jc w:val="both"/>
      </w:pPr>
      <w:r>
        <w:rPr>
          <w:rFonts w:ascii="Times New Roman"/>
          <w:b w:val="false"/>
          <w:i w:val="false"/>
          <w:color w:val="000000"/>
          <w:sz w:val="28"/>
        </w:rPr>
        <w:t>
      86. Жұмыс сипаттамасы:</w:t>
      </w:r>
    </w:p>
    <w:bookmarkEnd w:id="126"/>
    <w:p>
      <w:pPr>
        <w:spacing w:after="0"/>
        <w:ind w:left="0"/>
        <w:jc w:val="both"/>
      </w:pPr>
      <w:r>
        <w:rPr>
          <w:rFonts w:ascii="Times New Roman"/>
          <w:b w:val="false"/>
          <w:i w:val="false"/>
          <w:color w:val="000000"/>
          <w:sz w:val="28"/>
        </w:rPr>
        <w:t>
      барлық жүйе қаруларының, зымыран және артиллериялық құрылғылардың, ату қару-жарақтарының, машиналар мен қозғалтқыштардың күрделі бөлшектерінің, тораптарының, агрегаттар мен механизмдерінің техникалық жай-күйін анықтау;</w:t>
      </w:r>
    </w:p>
    <w:p>
      <w:pPr>
        <w:spacing w:after="0"/>
        <w:ind w:left="0"/>
        <w:jc w:val="both"/>
      </w:pPr>
      <w:r>
        <w:rPr>
          <w:rFonts w:ascii="Times New Roman"/>
          <w:b w:val="false"/>
          <w:i w:val="false"/>
          <w:color w:val="000000"/>
          <w:sz w:val="28"/>
        </w:rPr>
        <w:t>
      құрастырылған күйде жер бетіндегі артиллерия қаруларының ақаулығын анықтау;</w:t>
      </w:r>
    </w:p>
    <w:p>
      <w:pPr>
        <w:spacing w:after="0"/>
        <w:ind w:left="0"/>
        <w:jc w:val="both"/>
      </w:pPr>
      <w:r>
        <w:rPr>
          <w:rFonts w:ascii="Times New Roman"/>
          <w:b w:val="false"/>
          <w:i w:val="false"/>
          <w:color w:val="000000"/>
          <w:sz w:val="28"/>
        </w:rPr>
        <w:t>
      күрделігі орташа оптикалық аспаптарды бөлшектей және құрастыра отырып ақаулығын анықтау;</w:t>
      </w:r>
    </w:p>
    <w:p>
      <w:pPr>
        <w:spacing w:after="0"/>
        <w:ind w:left="0"/>
        <w:jc w:val="both"/>
      </w:pPr>
      <w:r>
        <w:rPr>
          <w:rFonts w:ascii="Times New Roman"/>
          <w:b w:val="false"/>
          <w:i w:val="false"/>
          <w:color w:val="000000"/>
          <w:sz w:val="28"/>
        </w:rPr>
        <w:t>
      аспаптың ақаулы бөлшектерінің орнына жарамды бөлшектерін жинақтау;</w:t>
      </w:r>
    </w:p>
    <w:p>
      <w:pPr>
        <w:spacing w:after="0"/>
        <w:ind w:left="0"/>
        <w:jc w:val="both"/>
      </w:pPr>
      <w:r>
        <w:rPr>
          <w:rFonts w:ascii="Times New Roman"/>
          <w:b w:val="false"/>
          <w:i w:val="false"/>
          <w:color w:val="000000"/>
          <w:sz w:val="28"/>
        </w:rPr>
        <w:t>
      жөндеу және бөлшектерді, механизмдер мен агрегаттарды қалпына келтіру сипатын белгілеу;</w:t>
      </w:r>
    </w:p>
    <w:p>
      <w:pPr>
        <w:spacing w:after="0"/>
        <w:ind w:left="0"/>
        <w:jc w:val="both"/>
      </w:pPr>
      <w:r>
        <w:rPr>
          <w:rFonts w:ascii="Times New Roman"/>
          <w:b w:val="false"/>
          <w:i w:val="false"/>
          <w:color w:val="000000"/>
          <w:sz w:val="28"/>
        </w:rPr>
        <w:t>
      ақауын анықтау кезінде қолданылатын бақылау-өлшеу аспаптарын, құралдарды, айлабұйымдар мен стенділерді баптау.</w:t>
      </w:r>
    </w:p>
    <w:bookmarkStart w:name="z130" w:id="127"/>
    <w:p>
      <w:pPr>
        <w:spacing w:after="0"/>
        <w:ind w:left="0"/>
        <w:jc w:val="both"/>
      </w:pPr>
      <w:r>
        <w:rPr>
          <w:rFonts w:ascii="Times New Roman"/>
          <w:b w:val="false"/>
          <w:i w:val="false"/>
          <w:color w:val="000000"/>
          <w:sz w:val="28"/>
        </w:rPr>
        <w:t>
      87. Білуге тиіс:</w:t>
      </w:r>
    </w:p>
    <w:bookmarkEnd w:id="127"/>
    <w:p>
      <w:pPr>
        <w:spacing w:after="0"/>
        <w:ind w:left="0"/>
        <w:jc w:val="both"/>
      </w:pPr>
      <w:r>
        <w:rPr>
          <w:rFonts w:ascii="Times New Roman"/>
          <w:b w:val="false"/>
          <w:i w:val="false"/>
          <w:color w:val="000000"/>
          <w:sz w:val="28"/>
        </w:rPr>
        <w:t>
      ақаулығы анықталатын агрегаттардың, механизмдер мен бұйымдардың құрылысын, мақсаты мен жұмыс принипін;</w:t>
      </w:r>
    </w:p>
    <w:p>
      <w:pPr>
        <w:spacing w:after="0"/>
        <w:ind w:left="0"/>
        <w:jc w:val="both"/>
      </w:pPr>
      <w:r>
        <w:rPr>
          <w:rFonts w:ascii="Times New Roman"/>
          <w:b w:val="false"/>
          <w:i w:val="false"/>
          <w:color w:val="000000"/>
          <w:sz w:val="28"/>
        </w:rPr>
        <w:t>
      күрделі тораптардың, агрегаттар мен бұйымдардың ақаулығын анықтаудың техникалық шарттарын;</w:t>
      </w:r>
    </w:p>
    <w:p>
      <w:pPr>
        <w:spacing w:after="0"/>
        <w:ind w:left="0"/>
        <w:jc w:val="both"/>
      </w:pPr>
      <w:r>
        <w:rPr>
          <w:rFonts w:ascii="Times New Roman"/>
          <w:b w:val="false"/>
          <w:i w:val="false"/>
          <w:color w:val="000000"/>
          <w:sz w:val="28"/>
        </w:rPr>
        <w:t>
      ақаулықтардың түрлерін және оларды жою тәсілдерін;</w:t>
      </w:r>
    </w:p>
    <w:p>
      <w:pPr>
        <w:spacing w:after="0"/>
        <w:ind w:left="0"/>
        <w:jc w:val="both"/>
      </w:pPr>
      <w:r>
        <w:rPr>
          <w:rFonts w:ascii="Times New Roman"/>
          <w:b w:val="false"/>
          <w:i w:val="false"/>
          <w:color w:val="000000"/>
          <w:sz w:val="28"/>
        </w:rPr>
        <w:t>
      бақылау-өлшеу аспаптарын, құралдар мен стенділерді баптау және реттеу тәртібін;</w:t>
      </w:r>
    </w:p>
    <w:p>
      <w:pPr>
        <w:spacing w:after="0"/>
        <w:ind w:left="0"/>
        <w:jc w:val="both"/>
      </w:pPr>
      <w:r>
        <w:rPr>
          <w:rFonts w:ascii="Times New Roman"/>
          <w:b w:val="false"/>
          <w:i w:val="false"/>
          <w:color w:val="000000"/>
          <w:sz w:val="28"/>
        </w:rPr>
        <w:t>
      орындалатын жұмыс көлемінде физика және электротехника бойынша негізгі мәліметтерін.</w:t>
      </w:r>
    </w:p>
    <w:bookmarkStart w:name="z131" w:id="128"/>
    <w:p>
      <w:pPr>
        <w:spacing w:after="0"/>
        <w:ind w:left="0"/>
        <w:jc w:val="both"/>
      </w:pPr>
      <w:r>
        <w:rPr>
          <w:rFonts w:ascii="Times New Roman"/>
          <w:b w:val="false"/>
          <w:i w:val="false"/>
          <w:color w:val="000000"/>
          <w:sz w:val="28"/>
        </w:rPr>
        <w:t>
      88. Жұмыс үлгілері:</w:t>
      </w:r>
    </w:p>
    <w:bookmarkEnd w:id="128"/>
    <w:p>
      <w:pPr>
        <w:spacing w:after="0"/>
        <w:ind w:left="0"/>
        <w:jc w:val="both"/>
      </w:pPr>
      <w:r>
        <w:rPr>
          <w:rFonts w:ascii="Times New Roman"/>
          <w:b w:val="false"/>
          <w:i w:val="false"/>
          <w:color w:val="000000"/>
          <w:sz w:val="28"/>
        </w:rPr>
        <w:t>
      1) мұнаралар (кесінділер), арнайы кабиналар, алмалы-салмалы қалқа - ақауын анықтау;</w:t>
      </w:r>
    </w:p>
    <w:p>
      <w:pPr>
        <w:spacing w:after="0"/>
        <w:ind w:left="0"/>
        <w:jc w:val="both"/>
      </w:pPr>
      <w:r>
        <w:rPr>
          <w:rFonts w:ascii="Times New Roman"/>
          <w:b w:val="false"/>
          <w:i w:val="false"/>
          <w:color w:val="000000"/>
          <w:sz w:val="28"/>
        </w:rPr>
        <w:t>
      2) "ПАБ" буссольдері, "K-10T" және "К-8Т" типті коллиматорлық визирлер, 1 метрге дейінгі базасы бар дальномерлер, қару-жарақ панорамасы, "ПЕР-17а" типті перископтық призмалық аспаптар, "ТНП", "ТПК" типті шолу аспаптары, "ПБО" көздегіштері, "ПОС-1" аспаптары, стереотүтіктер, "ТТ-2", "ТТ-3", "РТ" типті топографиялық және геодезиялық аспаптар, "КБ" кипрегельдер, нивелирлер - ақауын анықтау;</w:t>
      </w:r>
    </w:p>
    <w:p>
      <w:pPr>
        <w:spacing w:after="0"/>
        <w:ind w:left="0"/>
        <w:jc w:val="both"/>
      </w:pPr>
      <w:r>
        <w:rPr>
          <w:rFonts w:ascii="Times New Roman"/>
          <w:b w:val="false"/>
          <w:i w:val="false"/>
          <w:color w:val="000000"/>
          <w:sz w:val="28"/>
        </w:rPr>
        <w:t>
      3) бас біліктер, тістегершіктер мен тісті тәж, гильзалар мен блоктың бастары - ақауын анықтау;</w:t>
      </w:r>
    </w:p>
    <w:p>
      <w:pPr>
        <w:spacing w:after="0"/>
        <w:ind w:left="0"/>
        <w:jc w:val="both"/>
      </w:pPr>
      <w:r>
        <w:rPr>
          <w:rFonts w:ascii="Times New Roman"/>
          <w:b w:val="false"/>
          <w:i w:val="false"/>
          <w:color w:val="000000"/>
          <w:sz w:val="28"/>
        </w:rPr>
        <w:t>
      4) "8ГЗЗ" типті бұйымның ауа өткізгіштері - ақауын анықтау және қысыммен нығыздау;</w:t>
      </w:r>
    </w:p>
    <w:p>
      <w:pPr>
        <w:spacing w:after="0"/>
        <w:ind w:left="0"/>
        <w:jc w:val="both"/>
      </w:pPr>
      <w:r>
        <w:rPr>
          <w:rFonts w:ascii="Times New Roman"/>
          <w:b w:val="false"/>
          <w:i w:val="false"/>
          <w:color w:val="000000"/>
          <w:sz w:val="28"/>
        </w:rPr>
        <w:t>
      5) барлық типті генераторлар, стартерлер, іске қосуды реттеу аппаратурасы - ақауын анықтау және сынау;</w:t>
      </w:r>
    </w:p>
    <w:p>
      <w:pPr>
        <w:spacing w:after="0"/>
        <w:ind w:left="0"/>
        <w:jc w:val="both"/>
      </w:pPr>
      <w:r>
        <w:rPr>
          <w:rFonts w:ascii="Times New Roman"/>
          <w:b w:val="false"/>
          <w:i w:val="false"/>
          <w:color w:val="000000"/>
          <w:sz w:val="28"/>
        </w:rPr>
        <w:t>
      6) гидравликалық көтергіш механизмдер - ақауын анықтау;</w:t>
      </w:r>
    </w:p>
    <w:p>
      <w:pPr>
        <w:spacing w:after="0"/>
        <w:ind w:left="0"/>
        <w:jc w:val="both"/>
      </w:pPr>
      <w:r>
        <w:rPr>
          <w:rFonts w:ascii="Times New Roman"/>
          <w:b w:val="false"/>
          <w:i w:val="false"/>
          <w:color w:val="000000"/>
          <w:sz w:val="28"/>
        </w:rPr>
        <w:t>
      7) "ЗАК-32" және "3AК-41" типті толтырғыштар, "8T311" типті бұйымдар - құрастырылған күйінде ақауын анықтау;</w:t>
      </w:r>
    </w:p>
    <w:p>
      <w:pPr>
        <w:spacing w:after="0"/>
        <w:ind w:left="0"/>
        <w:jc w:val="both"/>
      </w:pPr>
      <w:r>
        <w:rPr>
          <w:rFonts w:ascii="Times New Roman"/>
          <w:b w:val="false"/>
          <w:i w:val="false"/>
          <w:color w:val="000000"/>
          <w:sz w:val="28"/>
        </w:rPr>
        <w:t>
      8) 203 милиметр және одан үлкен калибрлі қарудың тығындары, құрылғының құлыпты-бекіту құралы-ақауын анықтау;</w:t>
      </w:r>
    </w:p>
    <w:p>
      <w:pPr>
        <w:spacing w:after="0"/>
        <w:ind w:left="0"/>
        <w:jc w:val="both"/>
      </w:pPr>
      <w:r>
        <w:rPr>
          <w:rFonts w:ascii="Times New Roman"/>
          <w:b w:val="false"/>
          <w:i w:val="false"/>
          <w:color w:val="000000"/>
          <w:sz w:val="28"/>
        </w:rPr>
        <w:t>
      9) "8Т26", "2Т8", "8T211", "8Г135", "8Т22", "8Т116" типті бұйымдар - құрастырылған күйінде ақауын анықтау;</w:t>
      </w:r>
    </w:p>
    <w:p>
      <w:pPr>
        <w:spacing w:after="0"/>
        <w:ind w:left="0"/>
        <w:jc w:val="both"/>
      </w:pPr>
      <w:r>
        <w:rPr>
          <w:rFonts w:ascii="Times New Roman"/>
          <w:b w:val="false"/>
          <w:i w:val="false"/>
          <w:color w:val="000000"/>
          <w:sz w:val="28"/>
        </w:rPr>
        <w:t>
      10) карбюраторлар, газ бөлгіш механизмдер, жанар-жағар май сорғылары, форсунка - ақауын анықтау;</w:t>
      </w:r>
    </w:p>
    <w:p>
      <w:pPr>
        <w:spacing w:after="0"/>
        <w:ind w:left="0"/>
        <w:jc w:val="both"/>
      </w:pPr>
      <w:r>
        <w:rPr>
          <w:rFonts w:ascii="Times New Roman"/>
          <w:b w:val="false"/>
          <w:i w:val="false"/>
          <w:color w:val="000000"/>
          <w:sz w:val="28"/>
        </w:rPr>
        <w:t>
      11) ауыспалы беріліс қораптары, борттық берілістер, борттық фрикциондар, қуатты іріктеу қораптары, қуатты іріктеудің тарату қораптары, тарату қораптары мен арнайы машиналар мен бронетранспортерлердің шығырлары - ақауын анықтау;</w:t>
      </w:r>
    </w:p>
    <w:p>
      <w:pPr>
        <w:spacing w:after="0"/>
        <w:ind w:left="0"/>
        <w:jc w:val="both"/>
      </w:pPr>
      <w:r>
        <w:rPr>
          <w:rFonts w:ascii="Times New Roman"/>
          <w:b w:val="false"/>
          <w:i w:val="false"/>
          <w:color w:val="000000"/>
          <w:sz w:val="28"/>
        </w:rPr>
        <w:t>
      12) "К-61" типті қалқыма транспортерлердің корпусы - ақауын анықтау;</w:t>
      </w:r>
    </w:p>
    <w:p>
      <w:pPr>
        <w:spacing w:after="0"/>
        <w:ind w:left="0"/>
        <w:jc w:val="both"/>
      </w:pPr>
      <w:r>
        <w:rPr>
          <w:rFonts w:ascii="Times New Roman"/>
          <w:b w:val="false"/>
          <w:i w:val="false"/>
          <w:color w:val="000000"/>
          <w:sz w:val="28"/>
        </w:rPr>
        <w:t>
      13) төменгі ілмектің кронштейндері, теңгерімдер мен ленивецтің тығыны - ақауын анықтау;</w:t>
      </w:r>
    </w:p>
    <w:p>
      <w:pPr>
        <w:spacing w:after="0"/>
        <w:ind w:left="0"/>
        <w:jc w:val="both"/>
      </w:pPr>
      <w:r>
        <w:rPr>
          <w:rFonts w:ascii="Times New Roman"/>
          <w:b w:val="false"/>
          <w:i w:val="false"/>
          <w:color w:val="000000"/>
          <w:sz w:val="28"/>
        </w:rPr>
        <w:t>
      14) автомобиль типтес машинаның алдыңғы және артқы, радиолокациялық станциялардың жүретін бөлігі - ақауын анықтау;</w:t>
      </w:r>
    </w:p>
    <w:p>
      <w:pPr>
        <w:spacing w:after="0"/>
        <w:ind w:left="0"/>
        <w:jc w:val="both"/>
      </w:pPr>
      <w:r>
        <w:rPr>
          <w:rFonts w:ascii="Times New Roman"/>
          <w:b w:val="false"/>
          <w:i w:val="false"/>
          <w:color w:val="000000"/>
          <w:sz w:val="28"/>
        </w:rPr>
        <w:t>
      15) су және май сорғылар - бөлшектердің ақауын анықтау;</w:t>
      </w:r>
    </w:p>
    <w:p>
      <w:pPr>
        <w:spacing w:after="0"/>
        <w:ind w:left="0"/>
        <w:jc w:val="both"/>
      </w:pPr>
      <w:r>
        <w:rPr>
          <w:rFonts w:ascii="Times New Roman"/>
          <w:b w:val="false"/>
          <w:i w:val="false"/>
          <w:color w:val="000000"/>
          <w:sz w:val="28"/>
        </w:rPr>
        <w:t>
      16) "БМ" "ГМЧ" бағыттаушы артқұрылғылар - пакетті калибрлеу;</w:t>
      </w:r>
    </w:p>
    <w:p>
      <w:pPr>
        <w:spacing w:after="0"/>
        <w:ind w:left="0"/>
        <w:jc w:val="both"/>
      </w:pPr>
      <w:r>
        <w:rPr>
          <w:rFonts w:ascii="Times New Roman"/>
          <w:b w:val="false"/>
          <w:i w:val="false"/>
          <w:color w:val="000000"/>
          <w:sz w:val="28"/>
        </w:rPr>
        <w:t>
      17) мұнара мен люктердің погоны - ақауын анықтау;</w:t>
      </w:r>
    </w:p>
    <w:p>
      <w:pPr>
        <w:spacing w:after="0"/>
        <w:ind w:left="0"/>
        <w:jc w:val="both"/>
      </w:pPr>
      <w:r>
        <w:rPr>
          <w:rFonts w:ascii="Times New Roman"/>
          <w:b w:val="false"/>
          <w:i w:val="false"/>
          <w:color w:val="000000"/>
          <w:sz w:val="28"/>
        </w:rPr>
        <w:t>
      18) "ПО-750", "4500", "6000" типтік түрлендіргіштер, радиолокациялық станциялардың дроссельдері - ақауын анықтау;</w:t>
      </w:r>
    </w:p>
    <w:p>
      <w:pPr>
        <w:spacing w:after="0"/>
        <w:ind w:left="0"/>
        <w:jc w:val="both"/>
      </w:pPr>
      <w:r>
        <w:rPr>
          <w:rFonts w:ascii="Times New Roman"/>
          <w:b w:val="false"/>
          <w:i w:val="false"/>
          <w:color w:val="000000"/>
          <w:sz w:val="28"/>
        </w:rPr>
        <w:t>
      19) өздігінен жүретін артиллериялық қондырғының механикалық көздеуіштері, жердегі артиллерияның қару-жарақтары және 160 миллиметрден астам калибрлі минометтер, жер астындағы және бұрылыс механизмдері - ақауын анықтау;</w:t>
      </w:r>
    </w:p>
    <w:p>
      <w:pPr>
        <w:spacing w:after="0"/>
        <w:ind w:left="0"/>
        <w:jc w:val="both"/>
      </w:pPr>
      <w:r>
        <w:rPr>
          <w:rFonts w:ascii="Times New Roman"/>
          <w:b w:val="false"/>
          <w:i w:val="false"/>
          <w:color w:val="000000"/>
          <w:sz w:val="28"/>
        </w:rPr>
        <w:t>
      20) "РРТ-30", "Р-5", "РА-ЧП", "РКС-10", "РЗ-ЗП", "РУ-2П", "ТРЗ" типті реле-реттегіштер - ақауын анықтау және сынау;</w:t>
      </w:r>
    </w:p>
    <w:p>
      <w:pPr>
        <w:spacing w:after="0"/>
        <w:ind w:left="0"/>
        <w:jc w:val="both"/>
      </w:pPr>
      <w:r>
        <w:rPr>
          <w:rFonts w:ascii="Times New Roman"/>
          <w:b w:val="false"/>
          <w:i w:val="false"/>
          <w:color w:val="000000"/>
          <w:sz w:val="28"/>
        </w:rPr>
        <w:t>
      21) экскаваторлар мен кранның бұрмалары - ақауын анықтау;</w:t>
      </w:r>
    </w:p>
    <w:p>
      <w:pPr>
        <w:spacing w:after="0"/>
        <w:ind w:left="0"/>
        <w:jc w:val="both"/>
      </w:pPr>
      <w:r>
        <w:rPr>
          <w:rFonts w:ascii="Times New Roman"/>
          <w:b w:val="false"/>
          <w:i w:val="false"/>
          <w:color w:val="000000"/>
          <w:sz w:val="28"/>
        </w:rPr>
        <w:t>
      22) жанармай және ауа жүйелерінің құбырлары, зымыран құрылғыларының компенсаторлары мен арнайы кабельдері - ақауын анықтау;</w:t>
      </w:r>
    </w:p>
    <w:p>
      <w:pPr>
        <w:spacing w:after="0"/>
        <w:ind w:left="0"/>
        <w:jc w:val="both"/>
      </w:pPr>
      <w:r>
        <w:rPr>
          <w:rFonts w:ascii="Times New Roman"/>
          <w:b w:val="false"/>
          <w:i w:val="false"/>
          <w:color w:val="000000"/>
          <w:sz w:val="28"/>
        </w:rPr>
        <w:t>
      23) "21П6", "2П26", "8У23", "8У218", "2В30", "СМ-63-П" типті бұйымдардың тораптары - ақауын анықтау;</w:t>
      </w:r>
    </w:p>
    <w:p>
      <w:pPr>
        <w:spacing w:after="0"/>
        <w:ind w:left="0"/>
        <w:jc w:val="both"/>
      </w:pPr>
      <w:r>
        <w:rPr>
          <w:rFonts w:ascii="Times New Roman"/>
          <w:b w:val="false"/>
          <w:i w:val="false"/>
          <w:color w:val="000000"/>
          <w:sz w:val="28"/>
        </w:rPr>
        <w:t>
      24) "ЗПУ-1", "ЗПУ-2" типті зенит құрылғылар, ірі калибрлі пулеметтер, ату қару-жарақтарының барлық үлгілерінің оқпандары, барлық жүйелі винтовкалардың, карабиндердің, автоматтар мен пулеметтердің оқпан қораптары - ақауын анықтау;</w:t>
      </w:r>
    </w:p>
    <w:p>
      <w:pPr>
        <w:spacing w:after="0"/>
        <w:ind w:left="0"/>
        <w:jc w:val="both"/>
      </w:pPr>
      <w:r>
        <w:rPr>
          <w:rFonts w:ascii="Times New Roman"/>
          <w:b w:val="false"/>
          <w:i w:val="false"/>
          <w:color w:val="000000"/>
          <w:sz w:val="28"/>
        </w:rPr>
        <w:t>
      25) шарик және ролик мойынтіректері - ақауын анықтау;</w:t>
      </w:r>
    </w:p>
    <w:p>
      <w:pPr>
        <w:spacing w:after="0"/>
        <w:ind w:left="0"/>
        <w:jc w:val="both"/>
      </w:pPr>
      <w:r>
        <w:rPr>
          <w:rFonts w:ascii="Times New Roman"/>
          <w:b w:val="false"/>
          <w:i w:val="false"/>
          <w:color w:val="000000"/>
          <w:sz w:val="28"/>
        </w:rPr>
        <w:t>
      26) қозғалтқыш құрылғылары автоматикасының элементтері-ақауын анықтау.</w:t>
      </w:r>
    </w:p>
    <w:bookmarkStart w:name="z132" w:id="129"/>
    <w:p>
      <w:pPr>
        <w:spacing w:after="0"/>
        <w:ind w:left="0"/>
        <w:jc w:val="left"/>
      </w:pPr>
      <w:r>
        <w:rPr>
          <w:rFonts w:ascii="Times New Roman"/>
          <w:b/>
          <w:i w:val="false"/>
          <w:color w:val="000000"/>
        </w:rPr>
        <w:t xml:space="preserve"> 31-параграф. Бөлшектер мен бұйымдардың ақауын анықтаушы, 5-разряд</w:t>
      </w:r>
    </w:p>
    <w:bookmarkEnd w:id="129"/>
    <w:bookmarkStart w:name="z133" w:id="130"/>
    <w:p>
      <w:pPr>
        <w:spacing w:after="0"/>
        <w:ind w:left="0"/>
        <w:jc w:val="both"/>
      </w:pPr>
      <w:r>
        <w:rPr>
          <w:rFonts w:ascii="Times New Roman"/>
          <w:b w:val="false"/>
          <w:i w:val="false"/>
          <w:color w:val="000000"/>
          <w:sz w:val="28"/>
        </w:rPr>
        <w:t>
      89. Жұмыс сипаттамасы:</w:t>
      </w:r>
    </w:p>
    <w:bookmarkEnd w:id="130"/>
    <w:p>
      <w:pPr>
        <w:spacing w:after="0"/>
        <w:ind w:left="0"/>
        <w:jc w:val="both"/>
      </w:pPr>
      <w:r>
        <w:rPr>
          <w:rFonts w:ascii="Times New Roman"/>
          <w:b w:val="false"/>
          <w:i w:val="false"/>
          <w:color w:val="000000"/>
          <w:sz w:val="28"/>
        </w:rPr>
        <w:t>
      артиллериялық қару-жарақтардың, машиналар мен қозғалтқыштардың аса күрделі және негізгі тораптары мен агрегаттарының техникалық жай-күйін анықтау;</w:t>
      </w:r>
    </w:p>
    <w:p>
      <w:pPr>
        <w:spacing w:after="0"/>
        <w:ind w:left="0"/>
        <w:jc w:val="both"/>
      </w:pPr>
      <w:r>
        <w:rPr>
          <w:rFonts w:ascii="Times New Roman"/>
          <w:b w:val="false"/>
          <w:i w:val="false"/>
          <w:color w:val="000000"/>
          <w:sz w:val="28"/>
        </w:rPr>
        <w:t>
      құрастырылған күйінде механикаландырылған көздеуіші бар автомат және жартылай автомат зенит қару-жарақтарының, зымыран құрылғыларының электр қуатты және іске қосу жабдықтарының ақауын анықтау;</w:t>
      </w:r>
    </w:p>
    <w:p>
      <w:pPr>
        <w:spacing w:after="0"/>
        <w:ind w:left="0"/>
        <w:jc w:val="both"/>
      </w:pPr>
      <w:r>
        <w:rPr>
          <w:rFonts w:ascii="Times New Roman"/>
          <w:b w:val="false"/>
          <w:i w:val="false"/>
          <w:color w:val="000000"/>
          <w:sz w:val="28"/>
        </w:rPr>
        <w:t>
      күрделі және дәлме-дәл бөлшектердің микрометриялық өлшеуді күрделі және аса күрделі оптикалық және бақылау-өлшеу аспаптарын бөлшектеу және құрастыру технологиясына сәйкес жүргізу;</w:t>
      </w:r>
    </w:p>
    <w:p>
      <w:pPr>
        <w:spacing w:after="0"/>
        <w:ind w:left="0"/>
        <w:jc w:val="both"/>
      </w:pPr>
      <w:r>
        <w:rPr>
          <w:rFonts w:ascii="Times New Roman"/>
          <w:b w:val="false"/>
          <w:i w:val="false"/>
          <w:color w:val="000000"/>
          <w:sz w:val="28"/>
        </w:rPr>
        <w:t>
      аса күрделі электр схемасы бар арнайы мақсаттағы аса күрделі және негізгі электр аппаратурасының және бірнеше механизмнен тұратын, электроникаға негізделген күрделі жеке электр монтаждау схемасы бар аспаптардың ақауын анықтау;</w:t>
      </w:r>
    </w:p>
    <w:p>
      <w:pPr>
        <w:spacing w:after="0"/>
        <w:ind w:left="0"/>
        <w:jc w:val="both"/>
      </w:pPr>
      <w:r>
        <w:rPr>
          <w:rFonts w:ascii="Times New Roman"/>
          <w:b w:val="false"/>
          <w:i w:val="false"/>
          <w:color w:val="000000"/>
          <w:sz w:val="28"/>
        </w:rPr>
        <w:t>
      ақауын анықтау кезінде арнайы стенділерді барлық арнайы және әмбебап бақылау-өлшеу құралдары мен аспаптарын қолдана отырып, техникалық шартта көзделген сынақтарды жүргізу;</w:t>
      </w:r>
    </w:p>
    <w:p>
      <w:pPr>
        <w:spacing w:after="0"/>
        <w:ind w:left="0"/>
        <w:jc w:val="both"/>
      </w:pPr>
      <w:r>
        <w:rPr>
          <w:rFonts w:ascii="Times New Roman"/>
          <w:b w:val="false"/>
          <w:i w:val="false"/>
          <w:color w:val="000000"/>
          <w:sz w:val="28"/>
        </w:rPr>
        <w:t>
      ақауын анықтаған кезінде қолданылатын аспаптарды, стенділер мен айлабұйымдарды баптау және реттеу.</w:t>
      </w:r>
    </w:p>
    <w:bookmarkStart w:name="z134" w:id="131"/>
    <w:p>
      <w:pPr>
        <w:spacing w:after="0"/>
        <w:ind w:left="0"/>
        <w:jc w:val="both"/>
      </w:pPr>
      <w:r>
        <w:rPr>
          <w:rFonts w:ascii="Times New Roman"/>
          <w:b w:val="false"/>
          <w:i w:val="false"/>
          <w:color w:val="000000"/>
          <w:sz w:val="28"/>
        </w:rPr>
        <w:t>
      90. Білуге тиіс:</w:t>
      </w:r>
    </w:p>
    <w:bookmarkEnd w:id="131"/>
    <w:p>
      <w:pPr>
        <w:spacing w:after="0"/>
        <w:ind w:left="0"/>
        <w:jc w:val="both"/>
      </w:pPr>
      <w:r>
        <w:rPr>
          <w:rFonts w:ascii="Times New Roman"/>
          <w:b w:val="false"/>
          <w:i w:val="false"/>
          <w:color w:val="000000"/>
          <w:sz w:val="28"/>
        </w:rPr>
        <w:t>
      ақаулығы анықталатын бұйымдардың құрылысын, мақсаты мен жұмыс істеу принципін;</w:t>
      </w:r>
    </w:p>
    <w:p>
      <w:pPr>
        <w:spacing w:after="0"/>
        <w:ind w:left="0"/>
        <w:jc w:val="both"/>
      </w:pPr>
      <w:r>
        <w:rPr>
          <w:rFonts w:ascii="Times New Roman"/>
          <w:b w:val="false"/>
          <w:i w:val="false"/>
          <w:color w:val="000000"/>
          <w:sz w:val="28"/>
        </w:rPr>
        <w:t>
      аса күрделі және негізгі тораптар, механизмдер мен бұйымдардың ақаулығын анықтаудың техникалық шарттарын;</w:t>
      </w:r>
    </w:p>
    <w:p>
      <w:pPr>
        <w:spacing w:after="0"/>
        <w:ind w:left="0"/>
        <w:jc w:val="both"/>
      </w:pPr>
      <w:r>
        <w:rPr>
          <w:rFonts w:ascii="Times New Roman"/>
          <w:b w:val="false"/>
          <w:i w:val="false"/>
          <w:color w:val="000000"/>
          <w:sz w:val="28"/>
        </w:rPr>
        <w:t>
      ақаулықтарды жою тәсілдерін;</w:t>
      </w:r>
    </w:p>
    <w:p>
      <w:pPr>
        <w:spacing w:after="0"/>
        <w:ind w:left="0"/>
        <w:jc w:val="both"/>
      </w:pPr>
      <w:r>
        <w:rPr>
          <w:rFonts w:ascii="Times New Roman"/>
          <w:b w:val="false"/>
          <w:i w:val="false"/>
          <w:color w:val="000000"/>
          <w:sz w:val="28"/>
        </w:rPr>
        <w:t>
      оптикалық және бақылау-түзету аспаптарын бөлшектеу және құрастыру технологиялық процессін;</w:t>
      </w:r>
    </w:p>
    <w:p>
      <w:pPr>
        <w:spacing w:after="0"/>
        <w:ind w:left="0"/>
        <w:jc w:val="both"/>
      </w:pPr>
      <w:r>
        <w:rPr>
          <w:rFonts w:ascii="Times New Roman"/>
          <w:b w:val="false"/>
          <w:i w:val="false"/>
          <w:color w:val="000000"/>
          <w:sz w:val="28"/>
        </w:rPr>
        <w:t>
      өте дәл жазықтықты тексерудің интерференциялық әдістерін;</w:t>
      </w:r>
    </w:p>
    <w:p>
      <w:pPr>
        <w:spacing w:after="0"/>
        <w:ind w:left="0"/>
        <w:jc w:val="both"/>
      </w:pPr>
      <w:r>
        <w:rPr>
          <w:rFonts w:ascii="Times New Roman"/>
          <w:b w:val="false"/>
          <w:i w:val="false"/>
          <w:color w:val="000000"/>
          <w:sz w:val="28"/>
        </w:rPr>
        <w:t>
      тұрақты және айнымалы токты қашықтықтан басқару электр жетектерінің жүйесін, олардың құрылысы мен жұмыс істеу принципін;</w:t>
      </w:r>
    </w:p>
    <w:p>
      <w:pPr>
        <w:spacing w:after="0"/>
        <w:ind w:left="0"/>
        <w:jc w:val="both"/>
      </w:pPr>
      <w:r>
        <w:rPr>
          <w:rFonts w:ascii="Times New Roman"/>
          <w:b w:val="false"/>
          <w:i w:val="false"/>
          <w:color w:val="000000"/>
          <w:sz w:val="28"/>
        </w:rPr>
        <w:t>
      бұйымдарды тексеруге арналған бақылау-өлшеу аппаратурасын, аспаптар мен арнайы қондырғыларды баптау және жөндеу тәсілдерін;</w:t>
      </w:r>
    </w:p>
    <w:p>
      <w:pPr>
        <w:spacing w:after="0"/>
        <w:ind w:left="0"/>
        <w:jc w:val="both"/>
      </w:pPr>
      <w:r>
        <w:rPr>
          <w:rFonts w:ascii="Times New Roman"/>
          <w:b w:val="false"/>
          <w:i w:val="false"/>
          <w:color w:val="000000"/>
          <w:sz w:val="28"/>
        </w:rPr>
        <w:t>
      орындалатын жұмыс көлемінде электротехника, электроника және механикасын;</w:t>
      </w:r>
    </w:p>
    <w:p>
      <w:pPr>
        <w:spacing w:after="0"/>
        <w:ind w:left="0"/>
        <w:jc w:val="both"/>
      </w:pPr>
      <w:r>
        <w:rPr>
          <w:rFonts w:ascii="Times New Roman"/>
          <w:b w:val="false"/>
          <w:i w:val="false"/>
          <w:color w:val="000000"/>
          <w:sz w:val="28"/>
        </w:rPr>
        <w:t>
      аса күрделі бұрыштар мен агрегаттардың құрастыру сызбаларын.</w:t>
      </w:r>
    </w:p>
    <w:bookmarkStart w:name="z135" w:id="132"/>
    <w:p>
      <w:pPr>
        <w:spacing w:after="0"/>
        <w:ind w:left="0"/>
        <w:jc w:val="both"/>
      </w:pPr>
      <w:r>
        <w:rPr>
          <w:rFonts w:ascii="Times New Roman"/>
          <w:b w:val="false"/>
          <w:i w:val="false"/>
          <w:color w:val="000000"/>
          <w:sz w:val="28"/>
        </w:rPr>
        <w:t>
      91. Жұмыс үлгілері:</w:t>
      </w:r>
    </w:p>
    <w:bookmarkEnd w:id="132"/>
    <w:p>
      <w:pPr>
        <w:spacing w:after="0"/>
        <w:ind w:left="0"/>
        <w:jc w:val="both"/>
      </w:pPr>
      <w:r>
        <w:rPr>
          <w:rFonts w:ascii="Times New Roman"/>
          <w:b w:val="false"/>
          <w:i w:val="false"/>
          <w:color w:val="000000"/>
          <w:sz w:val="28"/>
        </w:rPr>
        <w:t>
      1) 1 метрден жоғары базасы бар дальномерлер, кең бұрышты және ұзын фокусты коллиматорлар, компараторлар, өлшеу микроскоптары, оптиметрлер, "СТ-10" және "ТШ" типті көздеуіш, электронды-оптикалық аспаптар - ақауын анықтау;</w:t>
      </w:r>
    </w:p>
    <w:p>
      <w:pPr>
        <w:spacing w:after="0"/>
        <w:ind w:left="0"/>
        <w:jc w:val="both"/>
      </w:pPr>
      <w:r>
        <w:rPr>
          <w:rFonts w:ascii="Times New Roman"/>
          <w:b w:val="false"/>
          <w:i w:val="false"/>
          <w:color w:val="000000"/>
          <w:sz w:val="28"/>
        </w:rPr>
        <w:t>
      2) қозғалтқыштар, жоғары қысымды бұйымдар мен агрегаттардың пневмо- және гидрожүйелері - ақауын анықтау;</w:t>
      </w:r>
    </w:p>
    <w:p>
      <w:pPr>
        <w:spacing w:after="0"/>
        <w:ind w:left="0"/>
        <w:jc w:val="both"/>
      </w:pPr>
      <w:r>
        <w:rPr>
          <w:rFonts w:ascii="Times New Roman"/>
          <w:b w:val="false"/>
          <w:i w:val="false"/>
          <w:color w:val="000000"/>
          <w:sz w:val="28"/>
        </w:rPr>
        <w:t>
      3) детандерлер, турбомуфтілер, "ДБ-70", "ДВ-40" типті дискілі литрометрлер, тахометрлер, термометрлер, манометрлер, спидометрлер - ақауын анықтау;</w:t>
      </w:r>
    </w:p>
    <w:p>
      <w:pPr>
        <w:spacing w:after="0"/>
        <w:ind w:left="0"/>
        <w:jc w:val="both"/>
      </w:pPr>
      <w:r>
        <w:rPr>
          <w:rFonts w:ascii="Times New Roman"/>
          <w:b w:val="false"/>
          <w:i w:val="false"/>
          <w:color w:val="000000"/>
          <w:sz w:val="28"/>
        </w:rPr>
        <w:t>
      4) "37 АЗП" типті бұйымдар, 85 милиметр зенит зеңбірек, "КС-19", "КС-30", "С-60" – құрастырылған күйінде ақауын анықтау;</w:t>
      </w:r>
    </w:p>
    <w:p>
      <w:pPr>
        <w:spacing w:after="0"/>
        <w:ind w:left="0"/>
        <w:jc w:val="both"/>
      </w:pPr>
      <w:r>
        <w:rPr>
          <w:rFonts w:ascii="Times New Roman"/>
          <w:b w:val="false"/>
          <w:i w:val="false"/>
          <w:color w:val="000000"/>
          <w:sz w:val="28"/>
        </w:rPr>
        <w:t>
      5) "2П16", "2П26", "8У218", "2В30", "8Г315", "8Г113", "8Г140", "ГВ32", "СМ-63-П" типті бұйымдар - құрастырылған күйінде ақауын анықтау;</w:t>
      </w:r>
    </w:p>
    <w:p>
      <w:pPr>
        <w:spacing w:after="0"/>
        <w:ind w:left="0"/>
        <w:jc w:val="both"/>
      </w:pPr>
      <w:r>
        <w:rPr>
          <w:rFonts w:ascii="Times New Roman"/>
          <w:b w:val="false"/>
          <w:i w:val="false"/>
          <w:color w:val="000000"/>
          <w:sz w:val="28"/>
        </w:rPr>
        <w:t>
      6) "ЭСП-57" типті бұйымдар - ақауын анықтау;</w:t>
      </w:r>
    </w:p>
    <w:p>
      <w:pPr>
        <w:spacing w:after="0"/>
        <w:ind w:left="0"/>
        <w:jc w:val="both"/>
      </w:pPr>
      <w:r>
        <w:rPr>
          <w:rFonts w:ascii="Times New Roman"/>
          <w:b w:val="false"/>
          <w:i w:val="false"/>
          <w:color w:val="000000"/>
          <w:sz w:val="28"/>
        </w:rPr>
        <w:t>
      7) жоғарғы және төменгі картерлер, цилиндр блоктары, иінді білік, цилиндр сүргілер - ақауын анықтау;</w:t>
      </w:r>
    </w:p>
    <w:p>
      <w:pPr>
        <w:spacing w:after="0"/>
        <w:ind w:left="0"/>
        <w:jc w:val="both"/>
      </w:pPr>
      <w:r>
        <w:rPr>
          <w:rFonts w:ascii="Times New Roman"/>
          <w:b w:val="false"/>
          <w:i w:val="false"/>
          <w:color w:val="000000"/>
          <w:sz w:val="28"/>
        </w:rPr>
        <w:t>
      8) танкілер мен өздігінен жүретін артиллериялық қондырғының корпустары, мұнараны бұру механизмдері, гитаралар, бекіткіштер, компрессорлар - ақауын анықтау;</w:t>
      </w:r>
    </w:p>
    <w:p>
      <w:pPr>
        <w:spacing w:after="0"/>
        <w:ind w:left="0"/>
        <w:jc w:val="both"/>
      </w:pPr>
      <w:r>
        <w:rPr>
          <w:rFonts w:ascii="Times New Roman"/>
          <w:b w:val="false"/>
          <w:i w:val="false"/>
          <w:color w:val="000000"/>
          <w:sz w:val="28"/>
        </w:rPr>
        <w:t>
      9) көздеу механизмі, "ПУО" - ақауын анықтау;</w:t>
      </w:r>
    </w:p>
    <w:p>
      <w:pPr>
        <w:spacing w:after="0"/>
        <w:ind w:left="0"/>
        <w:jc w:val="both"/>
      </w:pPr>
      <w:r>
        <w:rPr>
          <w:rFonts w:ascii="Times New Roman"/>
          <w:b w:val="false"/>
          <w:i w:val="false"/>
          <w:color w:val="000000"/>
          <w:sz w:val="28"/>
        </w:rPr>
        <w:t>
      10) бронекорпустардың артқы мосты – ось сәйкестігін тексеру;</w:t>
      </w:r>
    </w:p>
    <w:p>
      <w:pPr>
        <w:spacing w:after="0"/>
        <w:ind w:left="0"/>
        <w:jc w:val="both"/>
      </w:pPr>
      <w:r>
        <w:rPr>
          <w:rFonts w:ascii="Times New Roman"/>
          <w:b w:val="false"/>
          <w:i w:val="false"/>
          <w:color w:val="000000"/>
          <w:sz w:val="28"/>
        </w:rPr>
        <w:t>
      11) борттық және негізгі берілістер, берілісті ауыстыру қораптары, борттық редукторлар, танкілер мен өздігінен жүретін артиллериялық қондырғының, пневмотежегіштерінің және олардың негізінде құрылған машиналардың компрессорлары - ақауын анықтау;</w:t>
      </w:r>
    </w:p>
    <w:p>
      <w:pPr>
        <w:spacing w:after="0"/>
        <w:ind w:left="0"/>
        <w:jc w:val="both"/>
      </w:pPr>
      <w:r>
        <w:rPr>
          <w:rFonts w:ascii="Times New Roman"/>
          <w:b w:val="false"/>
          <w:i w:val="false"/>
          <w:color w:val="000000"/>
          <w:sz w:val="28"/>
        </w:rPr>
        <w:t>
      12) көлденең берілістер мен агрегаттың берілістері - ақауын анықтау;</w:t>
      </w:r>
    </w:p>
    <w:p>
      <w:pPr>
        <w:spacing w:after="0"/>
        <w:ind w:left="0"/>
        <w:jc w:val="both"/>
      </w:pPr>
      <w:r>
        <w:rPr>
          <w:rFonts w:ascii="Times New Roman"/>
          <w:b w:val="false"/>
          <w:i w:val="false"/>
          <w:color w:val="000000"/>
          <w:sz w:val="28"/>
        </w:rPr>
        <w:t>
      13) "КС-19" типті зенит құрылғысының шолып бақылаушы жетегі (қашықтықтан, гидравликалық) - ақауын анықтау;</w:t>
      </w:r>
    </w:p>
    <w:p>
      <w:pPr>
        <w:spacing w:after="0"/>
        <w:ind w:left="0"/>
        <w:jc w:val="both"/>
      </w:pPr>
      <w:r>
        <w:rPr>
          <w:rFonts w:ascii="Times New Roman"/>
          <w:b w:val="false"/>
          <w:i w:val="false"/>
          <w:color w:val="000000"/>
          <w:sz w:val="28"/>
        </w:rPr>
        <w:t>
      14) қысым реттегіштері, рөлді машиналар, турбоагрегаттың жану камералары, редукторлар, жоғары қысымды баллондар мен ыдыстар - ақауын анықтау;</w:t>
      </w:r>
    </w:p>
    <w:p>
      <w:pPr>
        <w:spacing w:after="0"/>
        <w:ind w:left="0"/>
        <w:jc w:val="both"/>
      </w:pPr>
      <w:r>
        <w:rPr>
          <w:rFonts w:ascii="Times New Roman"/>
          <w:b w:val="false"/>
          <w:i w:val="false"/>
          <w:color w:val="000000"/>
          <w:sz w:val="28"/>
        </w:rPr>
        <w:t>
      15) әскери және арнайы машиналардың гидравликалық жүйесі - ақауын анықтау;</w:t>
      </w:r>
    </w:p>
    <w:p>
      <w:pPr>
        <w:spacing w:after="0"/>
        <w:ind w:left="0"/>
        <w:jc w:val="both"/>
      </w:pPr>
      <w:r>
        <w:rPr>
          <w:rFonts w:ascii="Times New Roman"/>
          <w:b w:val="false"/>
          <w:i w:val="false"/>
          <w:color w:val="000000"/>
          <w:sz w:val="28"/>
        </w:rPr>
        <w:t>
      16) деңгейді бақылаудың сигнализация жүйесі - күрделі тораптардың ақауын анықтау;</w:t>
      </w:r>
    </w:p>
    <w:p>
      <w:pPr>
        <w:spacing w:after="0"/>
        <w:ind w:left="0"/>
        <w:jc w:val="both"/>
      </w:pPr>
      <w:r>
        <w:rPr>
          <w:rFonts w:ascii="Times New Roman"/>
          <w:b w:val="false"/>
          <w:i w:val="false"/>
          <w:color w:val="000000"/>
          <w:sz w:val="28"/>
        </w:rPr>
        <w:t>
      17) бақылаушы электрогидравликалық жүйелер - құрастырылған күйінде ақауын анықтау;</w:t>
      </w:r>
    </w:p>
    <w:p>
      <w:pPr>
        <w:spacing w:after="0"/>
        <w:ind w:left="0"/>
        <w:jc w:val="both"/>
      </w:pPr>
      <w:r>
        <w:rPr>
          <w:rFonts w:ascii="Times New Roman"/>
          <w:b w:val="false"/>
          <w:i w:val="false"/>
          <w:color w:val="000000"/>
          <w:sz w:val="28"/>
        </w:rPr>
        <w:t>
      18) басқару механизмдері бар планетарлық трансмиссиялар, қару-жарақтың жылжытпайтын құрылғысы - ақауын анықтау;</w:t>
      </w:r>
    </w:p>
    <w:p>
      <w:pPr>
        <w:spacing w:after="0"/>
        <w:ind w:left="0"/>
        <w:jc w:val="both"/>
      </w:pPr>
      <w:r>
        <w:rPr>
          <w:rFonts w:ascii="Times New Roman"/>
          <w:b w:val="false"/>
          <w:i w:val="false"/>
          <w:color w:val="000000"/>
          <w:sz w:val="28"/>
        </w:rPr>
        <w:t>
      19) қозғалтқыштың астындағы іргетас және берілісті ауыстыру қорабының тіреуіші - ақауын анықтау.</w:t>
      </w:r>
    </w:p>
    <w:bookmarkStart w:name="z136" w:id="133"/>
    <w:p>
      <w:pPr>
        <w:spacing w:after="0"/>
        <w:ind w:left="0"/>
        <w:jc w:val="left"/>
      </w:pPr>
      <w:r>
        <w:rPr>
          <w:rFonts w:ascii="Times New Roman"/>
          <w:b/>
          <w:i w:val="false"/>
          <w:color w:val="000000"/>
        </w:rPr>
        <w:t xml:space="preserve"> 32-параграф. Бөлшектер мен бұйымдардың ақауын анықтаушы, 6-разряд</w:t>
      </w:r>
    </w:p>
    <w:bookmarkEnd w:id="133"/>
    <w:bookmarkStart w:name="z137" w:id="134"/>
    <w:p>
      <w:pPr>
        <w:spacing w:after="0"/>
        <w:ind w:left="0"/>
        <w:jc w:val="both"/>
      </w:pPr>
      <w:r>
        <w:rPr>
          <w:rFonts w:ascii="Times New Roman"/>
          <w:b w:val="false"/>
          <w:i w:val="false"/>
          <w:color w:val="000000"/>
          <w:sz w:val="28"/>
        </w:rPr>
        <w:t>
      92. Жұмыс сипаттамасы:</w:t>
      </w:r>
    </w:p>
    <w:bookmarkEnd w:id="134"/>
    <w:p>
      <w:pPr>
        <w:spacing w:after="0"/>
        <w:ind w:left="0"/>
        <w:jc w:val="both"/>
      </w:pPr>
      <w:r>
        <w:rPr>
          <w:rFonts w:ascii="Times New Roman"/>
          <w:b w:val="false"/>
          <w:i w:val="false"/>
          <w:color w:val="000000"/>
          <w:sz w:val="28"/>
        </w:rPr>
        <w:t>
      арнайы құралдарды, аспаптар мен стенділерді пайдалана отырып, арнайы мақсаттағы зымыран қару-жарақтарының аса күрделі және негізгі тораптарының, аспаптары мен агрегаттарының техникалық жай-күйін анықтау;</w:t>
      </w:r>
    </w:p>
    <w:p>
      <w:pPr>
        <w:spacing w:after="0"/>
        <w:ind w:left="0"/>
        <w:jc w:val="both"/>
      </w:pPr>
      <w:r>
        <w:rPr>
          <w:rFonts w:ascii="Times New Roman"/>
          <w:b w:val="false"/>
          <w:i w:val="false"/>
          <w:color w:val="000000"/>
          <w:sz w:val="28"/>
        </w:rPr>
        <w:t>
      қолдану алдында бақылау құралдарын, аспаптар мен стенділерді баптау және реттеу.</w:t>
      </w:r>
    </w:p>
    <w:bookmarkStart w:name="z138" w:id="135"/>
    <w:p>
      <w:pPr>
        <w:spacing w:after="0"/>
        <w:ind w:left="0"/>
        <w:jc w:val="both"/>
      </w:pPr>
      <w:r>
        <w:rPr>
          <w:rFonts w:ascii="Times New Roman"/>
          <w:b w:val="false"/>
          <w:i w:val="false"/>
          <w:color w:val="000000"/>
          <w:sz w:val="28"/>
        </w:rPr>
        <w:t>
      93. Білуге тиіс:</w:t>
      </w:r>
    </w:p>
    <w:bookmarkEnd w:id="135"/>
    <w:p>
      <w:pPr>
        <w:spacing w:after="0"/>
        <w:ind w:left="0"/>
        <w:jc w:val="both"/>
      </w:pPr>
      <w:r>
        <w:rPr>
          <w:rFonts w:ascii="Times New Roman"/>
          <w:b w:val="false"/>
          <w:i w:val="false"/>
          <w:color w:val="000000"/>
          <w:sz w:val="28"/>
        </w:rPr>
        <w:t>
      зымыран қару-жарақтарының мақсаты мен конструкциясын, қару-жарақтың ақаулығына қойылатын техникалық шарттарын және стенділердегі тексерілетін бұйымдардың параметрлерін;</w:t>
      </w:r>
    </w:p>
    <w:p>
      <w:pPr>
        <w:spacing w:after="0"/>
        <w:ind w:left="0"/>
        <w:jc w:val="both"/>
      </w:pPr>
      <w:r>
        <w:rPr>
          <w:rFonts w:ascii="Times New Roman"/>
          <w:b w:val="false"/>
          <w:i w:val="false"/>
          <w:color w:val="000000"/>
          <w:sz w:val="28"/>
        </w:rPr>
        <w:t>
      қару-жарақтар мен аспаптардың анағұрлым үлгі ақаулықтарын, олардың пайда болу себептері мен оларды анықтау әдістерін;</w:t>
      </w:r>
    </w:p>
    <w:p>
      <w:pPr>
        <w:spacing w:after="0"/>
        <w:ind w:left="0"/>
        <w:jc w:val="both"/>
      </w:pPr>
      <w:r>
        <w:rPr>
          <w:rFonts w:ascii="Times New Roman"/>
          <w:b w:val="false"/>
          <w:i w:val="false"/>
          <w:color w:val="000000"/>
          <w:sz w:val="28"/>
        </w:rPr>
        <w:t>
      ақаулығын анықтау кезінде қолданылатын құралдардың, аспаптар мен стенділердің құрылысын.</w:t>
      </w:r>
    </w:p>
    <w:bookmarkStart w:name="z139" w:id="136"/>
    <w:p>
      <w:pPr>
        <w:spacing w:after="0"/>
        <w:ind w:left="0"/>
        <w:jc w:val="both"/>
      </w:pPr>
      <w:r>
        <w:rPr>
          <w:rFonts w:ascii="Times New Roman"/>
          <w:b w:val="false"/>
          <w:i w:val="false"/>
          <w:color w:val="000000"/>
          <w:sz w:val="28"/>
        </w:rPr>
        <w:t>
      94. Жұмыс үлгілері:</w:t>
      </w:r>
    </w:p>
    <w:bookmarkEnd w:id="136"/>
    <w:p>
      <w:pPr>
        <w:spacing w:after="0"/>
        <w:ind w:left="0"/>
        <w:jc w:val="both"/>
      </w:pPr>
      <w:r>
        <w:rPr>
          <w:rFonts w:ascii="Times New Roman"/>
          <w:b w:val="false"/>
          <w:i w:val="false"/>
          <w:color w:val="000000"/>
          <w:sz w:val="28"/>
        </w:rPr>
        <w:t>
      тұрақтандырғышты күшейту және интеграторлардың блоктарын;</w:t>
      </w:r>
    </w:p>
    <w:p>
      <w:pPr>
        <w:spacing w:after="0"/>
        <w:ind w:left="0"/>
        <w:jc w:val="both"/>
      </w:pPr>
      <w:r>
        <w:rPr>
          <w:rFonts w:ascii="Times New Roman"/>
          <w:b w:val="false"/>
          <w:i w:val="false"/>
          <w:color w:val="000000"/>
          <w:sz w:val="28"/>
        </w:rPr>
        <w:t>
      статистикалық түрлендіргіштер - арнайы стенділерде шығу параметрлерін өлшей отырып ақауын анықтау.</w:t>
      </w:r>
    </w:p>
    <w:bookmarkStart w:name="z140" w:id="137"/>
    <w:p>
      <w:pPr>
        <w:spacing w:after="0"/>
        <w:ind w:left="0"/>
        <w:jc w:val="left"/>
      </w:pPr>
      <w:r>
        <w:rPr>
          <w:rFonts w:ascii="Times New Roman"/>
          <w:b/>
          <w:i w:val="false"/>
          <w:color w:val="000000"/>
        </w:rPr>
        <w:t xml:space="preserve"> 33-параграф. Бұйымдарды консервациялау және жинақтау жөніндегі бақылаушы, 2-разряд</w:t>
      </w:r>
    </w:p>
    <w:bookmarkEnd w:id="137"/>
    <w:bookmarkStart w:name="z141" w:id="138"/>
    <w:p>
      <w:pPr>
        <w:spacing w:after="0"/>
        <w:ind w:left="0"/>
        <w:jc w:val="both"/>
      </w:pPr>
      <w:r>
        <w:rPr>
          <w:rFonts w:ascii="Times New Roman"/>
          <w:b w:val="false"/>
          <w:i w:val="false"/>
          <w:color w:val="000000"/>
          <w:sz w:val="28"/>
        </w:rPr>
        <w:t>
      95. Жұмыс сипаттамасы:</w:t>
      </w:r>
    </w:p>
    <w:bookmarkEnd w:id="138"/>
    <w:p>
      <w:pPr>
        <w:spacing w:after="0"/>
        <w:ind w:left="0"/>
        <w:jc w:val="both"/>
      </w:pPr>
      <w:r>
        <w:rPr>
          <w:rFonts w:ascii="Times New Roman"/>
          <w:b w:val="false"/>
          <w:i w:val="false"/>
          <w:color w:val="000000"/>
          <w:sz w:val="28"/>
        </w:rPr>
        <w:t>
      топтық жиынтықтардың, күрделі тораптардың қосалқы бөлшектерінің, қарапайым агрегаттар мен машиналардың консервациялану және жинақталу сапасын техникалық шарттарға және ұзақ мерзім және қысқа мерзімде сақтау нұсқаулықтарына сәйкес бақылау және қабылдау;</w:t>
      </w:r>
    </w:p>
    <w:p>
      <w:pPr>
        <w:spacing w:after="0"/>
        <w:ind w:left="0"/>
        <w:jc w:val="both"/>
      </w:pPr>
      <w:r>
        <w:rPr>
          <w:rFonts w:ascii="Times New Roman"/>
          <w:b w:val="false"/>
          <w:i w:val="false"/>
          <w:color w:val="000000"/>
          <w:sz w:val="28"/>
        </w:rPr>
        <w:t>
      агрегаттар мен тораптарды консервациялау және жеткізе жинақтау технологиялық процессінің орындалуын бақылау;</w:t>
      </w:r>
    </w:p>
    <w:p>
      <w:pPr>
        <w:spacing w:after="0"/>
        <w:ind w:left="0"/>
        <w:jc w:val="both"/>
      </w:pPr>
      <w:r>
        <w:rPr>
          <w:rFonts w:ascii="Times New Roman"/>
          <w:b w:val="false"/>
          <w:i w:val="false"/>
          <w:color w:val="000000"/>
          <w:sz w:val="28"/>
        </w:rPr>
        <w:t>
      түпкілікті қабылданған бұйымдарды контрлеу және пломбылау дұрыстығы мен беріктігін бақылау;</w:t>
      </w:r>
    </w:p>
    <w:p>
      <w:pPr>
        <w:spacing w:after="0"/>
        <w:ind w:left="0"/>
        <w:jc w:val="both"/>
      </w:pPr>
      <w:r>
        <w:rPr>
          <w:rFonts w:ascii="Times New Roman"/>
          <w:b w:val="false"/>
          <w:i w:val="false"/>
          <w:color w:val="000000"/>
          <w:sz w:val="28"/>
        </w:rPr>
        <w:t>
      қажетті бақылау-өлшеу құралдары мен айлабұйымдарын қолдану;</w:t>
      </w:r>
    </w:p>
    <w:p>
      <w:pPr>
        <w:spacing w:after="0"/>
        <w:ind w:left="0"/>
        <w:jc w:val="both"/>
      </w:pPr>
      <w:r>
        <w:rPr>
          <w:rFonts w:ascii="Times New Roman"/>
          <w:b w:val="false"/>
          <w:i w:val="false"/>
          <w:color w:val="000000"/>
          <w:sz w:val="28"/>
        </w:rPr>
        <w:t>
      жарамды және жарамсыз өнімдердің есебін ақаулық себептерін жіктей отырып жүргізу;</w:t>
      </w:r>
    </w:p>
    <w:p>
      <w:pPr>
        <w:spacing w:after="0"/>
        <w:ind w:left="0"/>
        <w:jc w:val="both"/>
      </w:pPr>
      <w:r>
        <w:rPr>
          <w:rFonts w:ascii="Times New Roman"/>
          <w:b w:val="false"/>
          <w:i w:val="false"/>
          <w:color w:val="000000"/>
          <w:sz w:val="28"/>
        </w:rPr>
        <w:t>
      бұйымның орамасының сапасын тексеру.</w:t>
      </w:r>
    </w:p>
    <w:bookmarkStart w:name="z142" w:id="139"/>
    <w:p>
      <w:pPr>
        <w:spacing w:after="0"/>
        <w:ind w:left="0"/>
        <w:jc w:val="both"/>
      </w:pPr>
      <w:r>
        <w:rPr>
          <w:rFonts w:ascii="Times New Roman"/>
          <w:b w:val="false"/>
          <w:i w:val="false"/>
          <w:color w:val="000000"/>
          <w:sz w:val="28"/>
        </w:rPr>
        <w:t>
      96. Білуге тиіс:</w:t>
      </w:r>
    </w:p>
    <w:bookmarkEnd w:id="139"/>
    <w:p>
      <w:pPr>
        <w:spacing w:after="0"/>
        <w:ind w:left="0"/>
        <w:jc w:val="both"/>
      </w:pPr>
      <w:r>
        <w:rPr>
          <w:rFonts w:ascii="Times New Roman"/>
          <w:b w:val="false"/>
          <w:i w:val="false"/>
          <w:color w:val="000000"/>
          <w:sz w:val="28"/>
        </w:rPr>
        <w:t>
      бөлшектерді, тораптар мен агрегаттарды консервациялаудың техникалық шарттары мен нұсқаулығын;</w:t>
      </w:r>
    </w:p>
    <w:p>
      <w:pPr>
        <w:spacing w:after="0"/>
        <w:ind w:left="0"/>
        <w:jc w:val="both"/>
      </w:pPr>
      <w:r>
        <w:rPr>
          <w:rFonts w:ascii="Times New Roman"/>
          <w:b w:val="false"/>
          <w:i w:val="false"/>
          <w:color w:val="000000"/>
          <w:sz w:val="28"/>
        </w:rPr>
        <w:t>
      бөлшектердің, тораптар мен агрегаттардың атауы мен мақсатын;</w:t>
      </w:r>
    </w:p>
    <w:p>
      <w:pPr>
        <w:spacing w:after="0"/>
        <w:ind w:left="0"/>
        <w:jc w:val="both"/>
      </w:pPr>
      <w:r>
        <w:rPr>
          <w:rFonts w:ascii="Times New Roman"/>
          <w:b w:val="false"/>
          <w:i w:val="false"/>
          <w:color w:val="000000"/>
          <w:sz w:val="28"/>
        </w:rPr>
        <w:t>
      консервация кезінде қолданылатын құрылғының, стенділер мен арнайы жабдықтардың құрылысы мен мақсатын;</w:t>
      </w:r>
    </w:p>
    <w:p>
      <w:pPr>
        <w:spacing w:after="0"/>
        <w:ind w:left="0"/>
        <w:jc w:val="both"/>
      </w:pPr>
      <w:r>
        <w:rPr>
          <w:rFonts w:ascii="Times New Roman"/>
          <w:b w:val="false"/>
          <w:i w:val="false"/>
          <w:color w:val="000000"/>
          <w:sz w:val="28"/>
        </w:rPr>
        <w:t>
      коррозияға қарсы материалдардың негізгі қасиеттерін;</w:t>
      </w:r>
    </w:p>
    <w:p>
      <w:pPr>
        <w:spacing w:after="0"/>
        <w:ind w:left="0"/>
        <w:jc w:val="both"/>
      </w:pPr>
      <w:r>
        <w:rPr>
          <w:rFonts w:ascii="Times New Roman"/>
          <w:b w:val="false"/>
          <w:i w:val="false"/>
          <w:color w:val="000000"/>
          <w:sz w:val="28"/>
        </w:rPr>
        <w:t>
      консервілеудің технологиялық процесін;</w:t>
      </w:r>
    </w:p>
    <w:p>
      <w:pPr>
        <w:spacing w:after="0"/>
        <w:ind w:left="0"/>
        <w:jc w:val="both"/>
      </w:pPr>
      <w:r>
        <w:rPr>
          <w:rFonts w:ascii="Times New Roman"/>
          <w:b w:val="false"/>
          <w:i w:val="false"/>
          <w:color w:val="000000"/>
          <w:sz w:val="28"/>
        </w:rPr>
        <w:t>
      ілеспе құжаттаманы ресімдеу, консервация кезінде қолданылатын майлардың маркасы мен атауларын;</w:t>
      </w:r>
    </w:p>
    <w:p>
      <w:pPr>
        <w:spacing w:after="0"/>
        <w:ind w:left="0"/>
        <w:jc w:val="both"/>
      </w:pPr>
      <w:r>
        <w:rPr>
          <w:rFonts w:ascii="Times New Roman"/>
          <w:b w:val="false"/>
          <w:i w:val="false"/>
          <w:color w:val="000000"/>
          <w:sz w:val="28"/>
        </w:rPr>
        <w:t>
      жинақтау ведомостерін, қабылданған өнімді контрлеу және пломбылау тәртібін;</w:t>
      </w:r>
    </w:p>
    <w:p>
      <w:pPr>
        <w:spacing w:after="0"/>
        <w:ind w:left="0"/>
        <w:jc w:val="both"/>
      </w:pPr>
      <w:r>
        <w:rPr>
          <w:rFonts w:ascii="Times New Roman"/>
          <w:b w:val="false"/>
          <w:i w:val="false"/>
          <w:color w:val="000000"/>
          <w:sz w:val="28"/>
        </w:rPr>
        <w:t>
      тексеру кезінде қолданылатын құралдарды және бақылау-өлшеу аспаптары мен айлабұйымдарының мақсаты мен пайдалану тәртібін.</w:t>
      </w:r>
    </w:p>
    <w:bookmarkStart w:name="z143" w:id="140"/>
    <w:p>
      <w:pPr>
        <w:spacing w:after="0"/>
        <w:ind w:left="0"/>
        <w:jc w:val="left"/>
      </w:pPr>
      <w:r>
        <w:rPr>
          <w:rFonts w:ascii="Times New Roman"/>
          <w:b/>
          <w:i w:val="false"/>
          <w:color w:val="000000"/>
        </w:rPr>
        <w:t xml:space="preserve"> 34-параграф. Бұйымдарды консервациялау және жинақтау жөніндегі бақылаушы, 3-разряд</w:t>
      </w:r>
    </w:p>
    <w:bookmarkEnd w:id="140"/>
    <w:bookmarkStart w:name="z144" w:id="141"/>
    <w:p>
      <w:pPr>
        <w:spacing w:after="0"/>
        <w:ind w:left="0"/>
        <w:jc w:val="both"/>
      </w:pPr>
      <w:r>
        <w:rPr>
          <w:rFonts w:ascii="Times New Roman"/>
          <w:b w:val="false"/>
          <w:i w:val="false"/>
          <w:color w:val="000000"/>
          <w:sz w:val="28"/>
        </w:rPr>
        <w:t>
      97. Жұмыс сипаттамасы:</w:t>
      </w:r>
    </w:p>
    <w:bookmarkEnd w:id="141"/>
    <w:p>
      <w:pPr>
        <w:spacing w:after="0"/>
        <w:ind w:left="0"/>
        <w:jc w:val="both"/>
      </w:pPr>
      <w:r>
        <w:rPr>
          <w:rFonts w:ascii="Times New Roman"/>
          <w:b w:val="false"/>
          <w:i w:val="false"/>
          <w:color w:val="000000"/>
          <w:sz w:val="28"/>
        </w:rPr>
        <w:t>
      техникалық шарттар мен жинақтау ведомостеріне сәйкес күрделі агрегаттардың, қозғалтқыштар мен машиналардың консервациялануының сапасын бақылау және қабылдау;</w:t>
      </w:r>
    </w:p>
    <w:p>
      <w:pPr>
        <w:spacing w:after="0"/>
        <w:ind w:left="0"/>
        <w:jc w:val="both"/>
      </w:pPr>
      <w:r>
        <w:rPr>
          <w:rFonts w:ascii="Times New Roman"/>
          <w:b w:val="false"/>
          <w:i w:val="false"/>
          <w:color w:val="000000"/>
          <w:sz w:val="28"/>
        </w:rPr>
        <w:t>
      консервациялау үшін майды дайындауды бақылау;</w:t>
      </w:r>
    </w:p>
    <w:p>
      <w:pPr>
        <w:spacing w:after="0"/>
        <w:ind w:left="0"/>
        <w:jc w:val="both"/>
      </w:pPr>
      <w:r>
        <w:rPr>
          <w:rFonts w:ascii="Times New Roman"/>
          <w:b w:val="false"/>
          <w:i w:val="false"/>
          <w:color w:val="000000"/>
          <w:sz w:val="28"/>
        </w:rPr>
        <w:t>
      бақылау және қабылдау кезінде қолданылатын бақылау-өлшеу аспаптарын, құралдары мен айлабұйымдарын реттеу;</w:t>
      </w:r>
    </w:p>
    <w:p>
      <w:pPr>
        <w:spacing w:after="0"/>
        <w:ind w:left="0"/>
        <w:jc w:val="both"/>
      </w:pPr>
      <w:r>
        <w:rPr>
          <w:rFonts w:ascii="Times New Roman"/>
          <w:b w:val="false"/>
          <w:i w:val="false"/>
          <w:color w:val="000000"/>
          <w:sz w:val="28"/>
        </w:rPr>
        <w:t>
      бақылау және қабылдау бойынша құжаттамасын ресімдеу.</w:t>
      </w:r>
    </w:p>
    <w:bookmarkStart w:name="z145" w:id="142"/>
    <w:p>
      <w:pPr>
        <w:spacing w:after="0"/>
        <w:ind w:left="0"/>
        <w:jc w:val="both"/>
      </w:pPr>
      <w:r>
        <w:rPr>
          <w:rFonts w:ascii="Times New Roman"/>
          <w:b w:val="false"/>
          <w:i w:val="false"/>
          <w:color w:val="000000"/>
          <w:sz w:val="28"/>
        </w:rPr>
        <w:t>
      98. Білуге тиіс:</w:t>
      </w:r>
    </w:p>
    <w:bookmarkEnd w:id="142"/>
    <w:p>
      <w:pPr>
        <w:spacing w:after="0"/>
        <w:ind w:left="0"/>
        <w:jc w:val="both"/>
      </w:pPr>
      <w:r>
        <w:rPr>
          <w:rFonts w:ascii="Times New Roman"/>
          <w:b w:val="false"/>
          <w:i w:val="false"/>
          <w:color w:val="000000"/>
          <w:sz w:val="28"/>
        </w:rPr>
        <w:t>
      консервациялау кезінде қозғалтқыштар мен машиналарды бөлшектеу және құрастыру тәртібі мен кезектілігін;</w:t>
      </w:r>
    </w:p>
    <w:p>
      <w:pPr>
        <w:spacing w:after="0"/>
        <w:ind w:left="0"/>
        <w:jc w:val="both"/>
      </w:pPr>
      <w:r>
        <w:rPr>
          <w:rFonts w:ascii="Times New Roman"/>
          <w:b w:val="false"/>
          <w:i w:val="false"/>
          <w:color w:val="000000"/>
          <w:sz w:val="28"/>
        </w:rPr>
        <w:t>
      қозғалтқыштар мен машиналарды консервациялаудың техникалық шарттарын;</w:t>
      </w:r>
    </w:p>
    <w:p>
      <w:pPr>
        <w:spacing w:after="0"/>
        <w:ind w:left="0"/>
        <w:jc w:val="both"/>
      </w:pPr>
      <w:r>
        <w:rPr>
          <w:rFonts w:ascii="Times New Roman"/>
          <w:b w:val="false"/>
          <w:i w:val="false"/>
          <w:color w:val="000000"/>
          <w:sz w:val="28"/>
        </w:rPr>
        <w:t>
      бұйымдарды жинақтау тәртібі мен жинақтау ведомостерін;</w:t>
      </w:r>
    </w:p>
    <w:p>
      <w:pPr>
        <w:spacing w:after="0"/>
        <w:ind w:left="0"/>
        <w:jc w:val="both"/>
      </w:pPr>
      <w:r>
        <w:rPr>
          <w:rFonts w:ascii="Times New Roman"/>
          <w:b w:val="false"/>
          <w:i w:val="false"/>
          <w:color w:val="000000"/>
          <w:sz w:val="28"/>
        </w:rPr>
        <w:t>
      консервілеу майларын дайындаудың технологиялық процессін және олардың қасиеттерін;</w:t>
      </w:r>
    </w:p>
    <w:p>
      <w:pPr>
        <w:spacing w:after="0"/>
        <w:ind w:left="0"/>
        <w:jc w:val="both"/>
      </w:pPr>
      <w:r>
        <w:rPr>
          <w:rFonts w:ascii="Times New Roman"/>
          <w:b w:val="false"/>
          <w:i w:val="false"/>
          <w:color w:val="000000"/>
          <w:sz w:val="28"/>
        </w:rPr>
        <w:t>
      консервілеу майларын талдау әдістерін;</w:t>
      </w:r>
    </w:p>
    <w:p>
      <w:pPr>
        <w:spacing w:after="0"/>
        <w:ind w:left="0"/>
        <w:jc w:val="both"/>
      </w:pPr>
      <w:r>
        <w:rPr>
          <w:rFonts w:ascii="Times New Roman"/>
          <w:b w:val="false"/>
          <w:i w:val="false"/>
          <w:color w:val="000000"/>
          <w:sz w:val="28"/>
        </w:rPr>
        <w:t>
      консервациялауға арналған құрылғылардың конструкциясы мен мақсатын.</w:t>
      </w:r>
    </w:p>
    <w:bookmarkStart w:name="z146" w:id="143"/>
    <w:p>
      <w:pPr>
        <w:spacing w:after="0"/>
        <w:ind w:left="0"/>
        <w:jc w:val="left"/>
      </w:pPr>
      <w:r>
        <w:rPr>
          <w:rFonts w:ascii="Times New Roman"/>
          <w:b/>
          <w:i w:val="false"/>
          <w:color w:val="000000"/>
        </w:rPr>
        <w:t xml:space="preserve"> 35-параграф. Гильзаларды жаңарту және атысты құрастыру жөніндегі автоматшы, 5-разряд</w:t>
      </w:r>
    </w:p>
    <w:bookmarkEnd w:id="143"/>
    <w:bookmarkStart w:name="z147" w:id="144"/>
    <w:p>
      <w:pPr>
        <w:spacing w:after="0"/>
        <w:ind w:left="0"/>
        <w:jc w:val="both"/>
      </w:pPr>
      <w:r>
        <w:rPr>
          <w:rFonts w:ascii="Times New Roman"/>
          <w:b w:val="false"/>
          <w:i w:val="false"/>
          <w:color w:val="000000"/>
          <w:sz w:val="28"/>
        </w:rPr>
        <w:t>
      99. Жұмыс сипаттамасы:</w:t>
      </w:r>
    </w:p>
    <w:bookmarkEnd w:id="144"/>
    <w:p>
      <w:pPr>
        <w:spacing w:after="0"/>
        <w:ind w:left="0"/>
        <w:jc w:val="both"/>
      </w:pPr>
      <w:r>
        <w:rPr>
          <w:rFonts w:ascii="Times New Roman"/>
          <w:b w:val="false"/>
          <w:i w:val="false"/>
          <w:color w:val="000000"/>
          <w:sz w:val="28"/>
        </w:rPr>
        <w:t>
      гильзаларды жаңарту және атысты құрастыру жұмыстарын орындау кезінде автомат желіні басқару;</w:t>
      </w:r>
    </w:p>
    <w:p>
      <w:pPr>
        <w:spacing w:after="0"/>
        <w:ind w:left="0"/>
        <w:jc w:val="both"/>
      </w:pPr>
      <w:r>
        <w:rPr>
          <w:rFonts w:ascii="Times New Roman"/>
          <w:b w:val="false"/>
          <w:i w:val="false"/>
          <w:color w:val="000000"/>
          <w:sz w:val="28"/>
        </w:rPr>
        <w:t>
      әртүрлі калибрлі гильзаларды жаңарту және атысты құрастыруға арналған автомат желіні баптау және күйін келтіру.</w:t>
      </w:r>
    </w:p>
    <w:p>
      <w:pPr>
        <w:spacing w:after="0"/>
        <w:ind w:left="0"/>
        <w:jc w:val="both"/>
      </w:pPr>
      <w:r>
        <w:rPr>
          <w:rFonts w:ascii="Times New Roman"/>
          <w:b w:val="false"/>
          <w:i w:val="false"/>
          <w:color w:val="000000"/>
          <w:sz w:val="28"/>
        </w:rPr>
        <w:t>
      автоматты желідегі ақаулықтарды жою;</w:t>
      </w:r>
    </w:p>
    <w:p>
      <w:pPr>
        <w:spacing w:after="0"/>
        <w:ind w:left="0"/>
        <w:jc w:val="both"/>
      </w:pPr>
      <w:r>
        <w:rPr>
          <w:rFonts w:ascii="Times New Roman"/>
          <w:b w:val="false"/>
          <w:i w:val="false"/>
          <w:color w:val="000000"/>
          <w:sz w:val="28"/>
        </w:rPr>
        <w:t>
      автомат желіге салу және оның үздіксіз жұмысын қамтамасыз ету және жұмыс істеу процессінде жабдықтар мен механизмдерді реттеу;</w:t>
      </w:r>
    </w:p>
    <w:p>
      <w:pPr>
        <w:spacing w:after="0"/>
        <w:ind w:left="0"/>
        <w:jc w:val="both"/>
      </w:pPr>
      <w:r>
        <w:rPr>
          <w:rFonts w:ascii="Times New Roman"/>
          <w:b w:val="false"/>
          <w:i w:val="false"/>
          <w:color w:val="000000"/>
          <w:sz w:val="28"/>
        </w:rPr>
        <w:t>
      өнімді техникалық бақылау бөліміне тапсыру.</w:t>
      </w:r>
    </w:p>
    <w:bookmarkStart w:name="z148" w:id="145"/>
    <w:p>
      <w:pPr>
        <w:spacing w:after="0"/>
        <w:ind w:left="0"/>
        <w:jc w:val="both"/>
      </w:pPr>
      <w:r>
        <w:rPr>
          <w:rFonts w:ascii="Times New Roman"/>
          <w:b w:val="false"/>
          <w:i w:val="false"/>
          <w:color w:val="000000"/>
          <w:sz w:val="28"/>
        </w:rPr>
        <w:t>
      100. Білуге тиіс:</w:t>
      </w:r>
    </w:p>
    <w:bookmarkEnd w:id="145"/>
    <w:p>
      <w:pPr>
        <w:spacing w:after="0"/>
        <w:ind w:left="0"/>
        <w:jc w:val="both"/>
      </w:pPr>
      <w:r>
        <w:rPr>
          <w:rFonts w:ascii="Times New Roman"/>
          <w:b w:val="false"/>
          <w:i w:val="false"/>
          <w:color w:val="000000"/>
          <w:sz w:val="28"/>
        </w:rPr>
        <w:t>
      қызмет көрсетілетін автомат желінің құрылысын, оның жұмыс істеу принциптерін, пайдалану және техникалық ерекшеліктерін;</w:t>
      </w:r>
    </w:p>
    <w:p>
      <w:pPr>
        <w:spacing w:after="0"/>
        <w:ind w:left="0"/>
        <w:jc w:val="both"/>
      </w:pPr>
      <w:r>
        <w:rPr>
          <w:rFonts w:ascii="Times New Roman"/>
          <w:b w:val="false"/>
          <w:i w:val="false"/>
          <w:color w:val="000000"/>
          <w:sz w:val="28"/>
        </w:rPr>
        <w:t>
      электрлік қоректендіру схемасын және электр тізбегінің үзілген жерлерін жалғау тәсілдерін;</w:t>
      </w:r>
    </w:p>
    <w:p>
      <w:pPr>
        <w:spacing w:after="0"/>
        <w:ind w:left="0"/>
        <w:jc w:val="both"/>
      </w:pPr>
      <w:r>
        <w:rPr>
          <w:rFonts w:ascii="Times New Roman"/>
          <w:b w:val="false"/>
          <w:i w:val="false"/>
          <w:color w:val="000000"/>
          <w:sz w:val="28"/>
        </w:rPr>
        <w:t>
      гильзаларды жаңартуға қойылатын техникалық талаптарын;</w:t>
      </w:r>
    </w:p>
    <w:p>
      <w:pPr>
        <w:spacing w:after="0"/>
        <w:ind w:left="0"/>
        <w:jc w:val="both"/>
      </w:pPr>
      <w:r>
        <w:rPr>
          <w:rFonts w:ascii="Times New Roman"/>
          <w:b w:val="false"/>
          <w:i w:val="false"/>
          <w:color w:val="000000"/>
          <w:sz w:val="28"/>
        </w:rPr>
        <w:t>
      автомат желіге қызмет көрсету кезінде қолданылатын құралдарын;</w:t>
      </w:r>
    </w:p>
    <w:p>
      <w:pPr>
        <w:spacing w:after="0"/>
        <w:ind w:left="0"/>
        <w:jc w:val="both"/>
      </w:pPr>
      <w:r>
        <w:rPr>
          <w:rFonts w:ascii="Times New Roman"/>
          <w:b w:val="false"/>
          <w:i w:val="false"/>
          <w:color w:val="000000"/>
          <w:sz w:val="28"/>
        </w:rPr>
        <w:t>
      шығарылатын өнімнің сапасын анықтауға және автомат желінің қалыпты жұмысына арналған бақылау-өлшеу аспаптарын;</w:t>
      </w:r>
    </w:p>
    <w:p>
      <w:pPr>
        <w:spacing w:after="0"/>
        <w:ind w:left="0"/>
        <w:jc w:val="both"/>
      </w:pPr>
      <w:r>
        <w:rPr>
          <w:rFonts w:ascii="Times New Roman"/>
          <w:b w:val="false"/>
          <w:i w:val="false"/>
          <w:color w:val="000000"/>
          <w:sz w:val="28"/>
        </w:rPr>
        <w:t>
      электротехника негіздерін.</w:t>
      </w:r>
    </w:p>
    <w:bookmarkStart w:name="z149" w:id="146"/>
    <w:p>
      <w:pPr>
        <w:spacing w:after="0"/>
        <w:ind w:left="0"/>
        <w:jc w:val="left"/>
      </w:pPr>
      <w:r>
        <w:rPr>
          <w:rFonts w:ascii="Times New Roman"/>
          <w:b/>
          <w:i w:val="false"/>
          <w:color w:val="000000"/>
        </w:rPr>
        <w:t xml:space="preserve"> 36-параграф. Далалық баллистика станциясының операторы, 2-разряд</w:t>
      </w:r>
    </w:p>
    <w:bookmarkEnd w:id="146"/>
    <w:bookmarkStart w:name="z150" w:id="147"/>
    <w:p>
      <w:pPr>
        <w:spacing w:after="0"/>
        <w:ind w:left="0"/>
        <w:jc w:val="both"/>
      </w:pPr>
      <w:r>
        <w:rPr>
          <w:rFonts w:ascii="Times New Roman"/>
          <w:b w:val="false"/>
          <w:i w:val="false"/>
          <w:color w:val="000000"/>
          <w:sz w:val="28"/>
        </w:rPr>
        <w:t>
      101. Жұмыс сипаттамасы:</w:t>
      </w:r>
    </w:p>
    <w:bookmarkEnd w:id="147"/>
    <w:p>
      <w:pPr>
        <w:spacing w:after="0"/>
        <w:ind w:left="0"/>
        <w:jc w:val="both"/>
      </w:pPr>
      <w:r>
        <w:rPr>
          <w:rFonts w:ascii="Times New Roman"/>
          <w:b w:val="false"/>
          <w:i w:val="false"/>
          <w:color w:val="000000"/>
          <w:sz w:val="28"/>
        </w:rPr>
        <w:t>
      есептоп құрамында станцияны ұрыс қалпына жазу;</w:t>
      </w:r>
    </w:p>
    <w:p>
      <w:pPr>
        <w:spacing w:after="0"/>
        <w:ind w:left="0"/>
        <w:jc w:val="both"/>
      </w:pPr>
      <w:r>
        <w:rPr>
          <w:rFonts w:ascii="Times New Roman"/>
          <w:b w:val="false"/>
          <w:i w:val="false"/>
          <w:color w:val="000000"/>
          <w:sz w:val="28"/>
        </w:rPr>
        <w:t>
      есептоп құрамында станцияны ұрыс қалпынан жорық қалпына қысқарту;</w:t>
      </w:r>
    </w:p>
    <w:p>
      <w:pPr>
        <w:spacing w:after="0"/>
        <w:ind w:left="0"/>
        <w:jc w:val="both"/>
      </w:pPr>
      <w:r>
        <w:rPr>
          <w:rFonts w:ascii="Times New Roman"/>
          <w:b w:val="false"/>
          <w:i w:val="false"/>
          <w:color w:val="000000"/>
          <w:sz w:val="28"/>
        </w:rPr>
        <w:t>
      ұрыс кезінде станцияның қарапайым блоктарының біріне қызмет көрсету;</w:t>
      </w:r>
    </w:p>
    <w:p>
      <w:pPr>
        <w:spacing w:after="0"/>
        <w:ind w:left="0"/>
        <w:jc w:val="both"/>
      </w:pPr>
      <w:r>
        <w:rPr>
          <w:rFonts w:ascii="Times New Roman"/>
          <w:b w:val="false"/>
          <w:i w:val="false"/>
          <w:color w:val="000000"/>
          <w:sz w:val="28"/>
        </w:rPr>
        <w:t>
      қарапайым есептеу аспаптарының көмегімен өлшеу нәтижелерін алғаш өңдеу;</w:t>
      </w:r>
    </w:p>
    <w:p>
      <w:pPr>
        <w:spacing w:after="0"/>
        <w:ind w:left="0"/>
        <w:jc w:val="both"/>
      </w:pPr>
      <w:r>
        <w:rPr>
          <w:rFonts w:ascii="Times New Roman"/>
          <w:b w:val="false"/>
          <w:i w:val="false"/>
          <w:color w:val="000000"/>
          <w:sz w:val="28"/>
        </w:rPr>
        <w:t>
      станцияның жалғастырғыш желілерін жөндеу.</w:t>
      </w:r>
    </w:p>
    <w:bookmarkStart w:name="z151" w:id="148"/>
    <w:p>
      <w:pPr>
        <w:spacing w:after="0"/>
        <w:ind w:left="0"/>
        <w:jc w:val="both"/>
      </w:pPr>
      <w:r>
        <w:rPr>
          <w:rFonts w:ascii="Times New Roman"/>
          <w:b w:val="false"/>
          <w:i w:val="false"/>
          <w:color w:val="000000"/>
          <w:sz w:val="28"/>
        </w:rPr>
        <w:t>
      102. Білуге тиіс:</w:t>
      </w:r>
    </w:p>
    <w:bookmarkEnd w:id="148"/>
    <w:p>
      <w:pPr>
        <w:spacing w:after="0"/>
        <w:ind w:left="0"/>
        <w:jc w:val="both"/>
      </w:pPr>
      <w:r>
        <w:rPr>
          <w:rFonts w:ascii="Times New Roman"/>
          <w:b w:val="false"/>
          <w:i w:val="false"/>
          <w:color w:val="000000"/>
          <w:sz w:val="28"/>
        </w:rPr>
        <w:t>
      электр техниканың негізгі мәліметтерін, станцияның жинақтығын;</w:t>
      </w:r>
    </w:p>
    <w:p>
      <w:pPr>
        <w:spacing w:after="0"/>
        <w:ind w:left="0"/>
        <w:jc w:val="both"/>
      </w:pPr>
      <w:r>
        <w:rPr>
          <w:rFonts w:ascii="Times New Roman"/>
          <w:b w:val="false"/>
          <w:i w:val="false"/>
          <w:color w:val="000000"/>
          <w:sz w:val="28"/>
        </w:rPr>
        <w:t>
      станцияның ұрыс және жорық жағдайында аппаратура мен көмекші жабдықтарды орналастыру тәртібін және орындарын;</w:t>
      </w:r>
    </w:p>
    <w:p>
      <w:pPr>
        <w:spacing w:after="0"/>
        <w:ind w:left="0"/>
        <w:jc w:val="both"/>
      </w:pPr>
      <w:r>
        <w:rPr>
          <w:rFonts w:ascii="Times New Roman"/>
          <w:b w:val="false"/>
          <w:i w:val="false"/>
          <w:color w:val="000000"/>
          <w:sz w:val="28"/>
        </w:rPr>
        <w:t>
      станцияның қызмет көрсететін блоктарының құрылғысын және мақсатын;</w:t>
      </w:r>
    </w:p>
    <w:p>
      <w:pPr>
        <w:spacing w:after="0"/>
        <w:ind w:left="0"/>
        <w:jc w:val="both"/>
      </w:pPr>
      <w:r>
        <w:rPr>
          <w:rFonts w:ascii="Times New Roman"/>
          <w:b w:val="false"/>
          <w:i w:val="false"/>
          <w:color w:val="000000"/>
          <w:sz w:val="28"/>
        </w:rPr>
        <w:t>
      қарапайым есептеу құрылғыларының (арифмометр, логарифмдік сызғыш, кестелер) құрылғысын және мақсатын;</w:t>
      </w:r>
    </w:p>
    <w:p>
      <w:pPr>
        <w:spacing w:after="0"/>
        <w:ind w:left="0"/>
        <w:jc w:val="both"/>
      </w:pPr>
      <w:r>
        <w:rPr>
          <w:rFonts w:ascii="Times New Roman"/>
          <w:b w:val="false"/>
          <w:i w:val="false"/>
          <w:color w:val="000000"/>
          <w:sz w:val="28"/>
        </w:rPr>
        <w:t>
      өлшеулердің орта нәтижелерін және орташа қателерін есептеу тәсілдерін;</w:t>
      </w:r>
    </w:p>
    <w:p>
      <w:pPr>
        <w:spacing w:after="0"/>
        <w:ind w:left="0"/>
        <w:jc w:val="both"/>
      </w:pPr>
      <w:r>
        <w:rPr>
          <w:rFonts w:ascii="Times New Roman"/>
          <w:b w:val="false"/>
          <w:i w:val="false"/>
          <w:color w:val="000000"/>
          <w:sz w:val="28"/>
        </w:rPr>
        <w:t>
      станцияның камералық құралының құрылғысын және мақсатын;</w:t>
      </w:r>
    </w:p>
    <w:p>
      <w:pPr>
        <w:spacing w:after="0"/>
        <w:ind w:left="0"/>
        <w:jc w:val="both"/>
      </w:pPr>
      <w:r>
        <w:rPr>
          <w:rFonts w:ascii="Times New Roman"/>
          <w:b w:val="false"/>
          <w:i w:val="false"/>
          <w:color w:val="000000"/>
          <w:sz w:val="28"/>
        </w:rPr>
        <w:t>
      қарапайым есептеулерді жүргізген кезде есептеуші техниканың жұмысын;</w:t>
      </w:r>
    </w:p>
    <w:p>
      <w:pPr>
        <w:spacing w:after="0"/>
        <w:ind w:left="0"/>
        <w:jc w:val="both"/>
      </w:pPr>
      <w:r>
        <w:rPr>
          <w:rFonts w:ascii="Times New Roman"/>
          <w:b w:val="false"/>
          <w:i w:val="false"/>
          <w:color w:val="000000"/>
          <w:sz w:val="28"/>
        </w:rPr>
        <w:t>
      сынақ жүргізу жөніндегі нұсқаулығын.</w:t>
      </w:r>
    </w:p>
    <w:bookmarkStart w:name="z152" w:id="149"/>
    <w:p>
      <w:pPr>
        <w:spacing w:after="0"/>
        <w:ind w:left="0"/>
        <w:jc w:val="left"/>
      </w:pPr>
      <w:r>
        <w:rPr>
          <w:rFonts w:ascii="Times New Roman"/>
          <w:b/>
          <w:i w:val="false"/>
          <w:color w:val="000000"/>
        </w:rPr>
        <w:t xml:space="preserve"> 37-параграф. Далалық баллистика станциясының операторы, 3-разряд</w:t>
      </w:r>
    </w:p>
    <w:bookmarkEnd w:id="149"/>
    <w:bookmarkStart w:name="z153" w:id="150"/>
    <w:p>
      <w:pPr>
        <w:spacing w:after="0"/>
        <w:ind w:left="0"/>
        <w:jc w:val="both"/>
      </w:pPr>
      <w:r>
        <w:rPr>
          <w:rFonts w:ascii="Times New Roman"/>
          <w:b w:val="false"/>
          <w:i w:val="false"/>
          <w:color w:val="000000"/>
          <w:sz w:val="28"/>
        </w:rPr>
        <w:t>
      103. Жұмыс сипаттамасы:</w:t>
      </w:r>
    </w:p>
    <w:bookmarkEnd w:id="150"/>
    <w:p>
      <w:pPr>
        <w:spacing w:after="0"/>
        <w:ind w:left="0"/>
        <w:jc w:val="both"/>
      </w:pPr>
      <w:r>
        <w:rPr>
          <w:rFonts w:ascii="Times New Roman"/>
          <w:b w:val="false"/>
          <w:i w:val="false"/>
          <w:color w:val="000000"/>
          <w:sz w:val="28"/>
        </w:rPr>
        <w:t>
      станцияның тіркеуші аппаратурасын (хронометр, осциллограф, индикаторлы блок) дайындау, қосу және жұмыс істеу қабілетін бақылап тексеру;</w:t>
      </w:r>
    </w:p>
    <w:p>
      <w:pPr>
        <w:spacing w:after="0"/>
        <w:ind w:left="0"/>
        <w:jc w:val="both"/>
      </w:pPr>
      <w:r>
        <w:rPr>
          <w:rFonts w:ascii="Times New Roman"/>
          <w:b w:val="false"/>
          <w:i w:val="false"/>
          <w:color w:val="000000"/>
          <w:sz w:val="28"/>
        </w:rPr>
        <w:t>
      атысты қабылдаған кезде станцияның хронометрі мен индикаторлы блогына қызмет көрсету;</w:t>
      </w:r>
    </w:p>
    <w:p>
      <w:pPr>
        <w:spacing w:after="0"/>
        <w:ind w:left="0"/>
        <w:jc w:val="both"/>
      </w:pPr>
      <w:r>
        <w:rPr>
          <w:rFonts w:ascii="Times New Roman"/>
          <w:b w:val="false"/>
          <w:i w:val="false"/>
          <w:color w:val="000000"/>
          <w:sz w:val="28"/>
        </w:rPr>
        <w:t>
      аккумуляторлық батареяны зарядтауға дайындау және зарядтау;</w:t>
      </w:r>
    </w:p>
    <w:p>
      <w:pPr>
        <w:spacing w:after="0"/>
        <w:ind w:left="0"/>
        <w:jc w:val="both"/>
      </w:pPr>
      <w:r>
        <w:rPr>
          <w:rFonts w:ascii="Times New Roman"/>
          <w:b w:val="false"/>
          <w:i w:val="false"/>
          <w:color w:val="000000"/>
          <w:sz w:val="28"/>
        </w:rPr>
        <w:t>
      станцияның аккумуляторы мен блоктарының жұмысындағы кінәраттарды анықтау және жою;</w:t>
      </w:r>
    </w:p>
    <w:p>
      <w:pPr>
        <w:spacing w:after="0"/>
        <w:ind w:left="0"/>
        <w:jc w:val="both"/>
      </w:pPr>
      <w:r>
        <w:rPr>
          <w:rFonts w:ascii="Times New Roman"/>
          <w:b w:val="false"/>
          <w:i w:val="false"/>
          <w:color w:val="000000"/>
          <w:sz w:val="28"/>
        </w:rPr>
        <w:t>
      авометрдің көмегімен кабельді желілердің дұрыстығын тексеру;</w:t>
      </w:r>
    </w:p>
    <w:p>
      <w:pPr>
        <w:spacing w:after="0"/>
        <w:ind w:left="0"/>
        <w:jc w:val="both"/>
      </w:pPr>
      <w:r>
        <w:rPr>
          <w:rFonts w:ascii="Times New Roman"/>
          <w:b w:val="false"/>
          <w:i w:val="false"/>
          <w:color w:val="000000"/>
          <w:sz w:val="28"/>
        </w:rPr>
        <w:t>
      кабельді фишкаларды бітеу және өңдеу;</w:t>
      </w:r>
    </w:p>
    <w:p>
      <w:pPr>
        <w:spacing w:after="0"/>
        <w:ind w:left="0"/>
        <w:jc w:val="both"/>
      </w:pPr>
      <w:r>
        <w:rPr>
          <w:rFonts w:ascii="Times New Roman"/>
          <w:b w:val="false"/>
          <w:i w:val="false"/>
          <w:color w:val="000000"/>
          <w:sz w:val="28"/>
        </w:rPr>
        <w:t>
      түзетулер енгізе отырып, сынақ нәтижелерін өңдеу;</w:t>
      </w:r>
    </w:p>
    <w:p>
      <w:pPr>
        <w:spacing w:after="0"/>
        <w:ind w:left="0"/>
        <w:jc w:val="both"/>
      </w:pPr>
      <w:r>
        <w:rPr>
          <w:rFonts w:ascii="Times New Roman"/>
          <w:b w:val="false"/>
          <w:i w:val="false"/>
          <w:color w:val="000000"/>
          <w:sz w:val="28"/>
        </w:rPr>
        <w:t>
      осциллограммаларды фотохимиялық өңдеу.</w:t>
      </w:r>
    </w:p>
    <w:bookmarkStart w:name="z154" w:id="151"/>
    <w:p>
      <w:pPr>
        <w:spacing w:after="0"/>
        <w:ind w:left="0"/>
        <w:jc w:val="both"/>
      </w:pPr>
      <w:r>
        <w:rPr>
          <w:rFonts w:ascii="Times New Roman"/>
          <w:b w:val="false"/>
          <w:i w:val="false"/>
          <w:color w:val="000000"/>
          <w:sz w:val="28"/>
        </w:rPr>
        <w:t>
      104. Білуге тиіс:</w:t>
      </w:r>
    </w:p>
    <w:bookmarkEnd w:id="151"/>
    <w:p>
      <w:pPr>
        <w:spacing w:after="0"/>
        <w:ind w:left="0"/>
        <w:jc w:val="both"/>
      </w:pPr>
      <w:r>
        <w:rPr>
          <w:rFonts w:ascii="Times New Roman"/>
          <w:b w:val="false"/>
          <w:i w:val="false"/>
          <w:color w:val="000000"/>
          <w:sz w:val="28"/>
        </w:rPr>
        <w:t>
      станцияның жекелеген блоктарының (хронометрдің, индикаторлық блоктың) мақсатын, құрылғысы және әрекет ету принципі туралы жалпы мәліметтерді;</w:t>
      </w:r>
    </w:p>
    <w:p>
      <w:pPr>
        <w:spacing w:after="0"/>
        <w:ind w:left="0"/>
        <w:jc w:val="both"/>
      </w:pPr>
      <w:r>
        <w:rPr>
          <w:rFonts w:ascii="Times New Roman"/>
          <w:b w:val="false"/>
          <w:i w:val="false"/>
          <w:color w:val="000000"/>
          <w:sz w:val="28"/>
        </w:rPr>
        <w:t>
      шлейфті осциллографтың ("МПО-2" типтік) құрылғысы мен жұмыс істеу принципін;</w:t>
      </w:r>
    </w:p>
    <w:p>
      <w:pPr>
        <w:spacing w:after="0"/>
        <w:ind w:left="0"/>
        <w:jc w:val="both"/>
      </w:pPr>
      <w:r>
        <w:rPr>
          <w:rFonts w:ascii="Times New Roman"/>
          <w:b w:val="false"/>
          <w:i w:val="false"/>
          <w:color w:val="000000"/>
          <w:sz w:val="28"/>
        </w:rPr>
        <w:t>
      негізгі бақылау-өлшеу аспаптарының (омметр, авометр, мегометр) мақсаты мен құрылғысын және оларды пайдалану тәртібін;</w:t>
      </w:r>
    </w:p>
    <w:p>
      <w:pPr>
        <w:spacing w:after="0"/>
        <w:ind w:left="0"/>
        <w:jc w:val="both"/>
      </w:pPr>
      <w:r>
        <w:rPr>
          <w:rFonts w:ascii="Times New Roman"/>
          <w:b w:val="false"/>
          <w:i w:val="false"/>
          <w:color w:val="000000"/>
          <w:sz w:val="28"/>
        </w:rPr>
        <w:t>
      аккумуляторлық батареялардың құрылғысын, оларға күтім көрсету тәртібін және пайдаланудың негізгі деректерін;</w:t>
      </w:r>
    </w:p>
    <w:p>
      <w:pPr>
        <w:spacing w:after="0"/>
        <w:ind w:left="0"/>
        <w:jc w:val="both"/>
      </w:pPr>
      <w:r>
        <w:rPr>
          <w:rFonts w:ascii="Times New Roman"/>
          <w:b w:val="false"/>
          <w:i w:val="false"/>
          <w:color w:val="000000"/>
          <w:sz w:val="28"/>
        </w:rPr>
        <w:t>
      аккумуляторларды зарядтау тәртібін;</w:t>
      </w:r>
    </w:p>
    <w:p>
      <w:pPr>
        <w:spacing w:after="0"/>
        <w:ind w:left="0"/>
        <w:jc w:val="both"/>
      </w:pPr>
      <w:r>
        <w:rPr>
          <w:rFonts w:ascii="Times New Roman"/>
          <w:b w:val="false"/>
          <w:i w:val="false"/>
          <w:color w:val="000000"/>
          <w:sz w:val="28"/>
        </w:rPr>
        <w:t>
      станцияның кінәраттарын анықтау және жою тәсілдерін;</w:t>
      </w:r>
    </w:p>
    <w:p>
      <w:pPr>
        <w:spacing w:after="0"/>
        <w:ind w:left="0"/>
        <w:jc w:val="both"/>
      </w:pPr>
      <w:r>
        <w:rPr>
          <w:rFonts w:ascii="Times New Roman"/>
          <w:b w:val="false"/>
          <w:i w:val="false"/>
          <w:color w:val="000000"/>
          <w:sz w:val="28"/>
        </w:rPr>
        <w:t>
      түзетулерді (баллистикалық және аспаптық) айқындау және өлшеу нәтижелеріне енгізу тәсілдерін;</w:t>
      </w:r>
    </w:p>
    <w:p>
      <w:pPr>
        <w:spacing w:after="0"/>
        <w:ind w:left="0"/>
        <w:jc w:val="both"/>
      </w:pPr>
      <w:r>
        <w:rPr>
          <w:rFonts w:ascii="Times New Roman"/>
          <w:b w:val="false"/>
          <w:i w:val="false"/>
          <w:color w:val="000000"/>
          <w:sz w:val="28"/>
        </w:rPr>
        <w:t>
      радиотехниканың (станцияда қолданылатын радиолампалардың жұмыс істеу принципі мен мақсаты, радио бөлшектердің құрылғысы мен мақсаты) негізгі мәліметтерін;</w:t>
      </w:r>
    </w:p>
    <w:p>
      <w:pPr>
        <w:spacing w:after="0"/>
        <w:ind w:left="0"/>
        <w:jc w:val="both"/>
      </w:pPr>
      <w:r>
        <w:rPr>
          <w:rFonts w:ascii="Times New Roman"/>
          <w:b w:val="false"/>
          <w:i w:val="false"/>
          <w:color w:val="000000"/>
          <w:sz w:val="28"/>
        </w:rPr>
        <w:t>
      реактивтерді жасау және осциллограммаларды фотохимиялық өңдеу тәртібін.</w:t>
      </w:r>
    </w:p>
    <w:bookmarkStart w:name="z155" w:id="152"/>
    <w:p>
      <w:pPr>
        <w:spacing w:after="0"/>
        <w:ind w:left="0"/>
        <w:jc w:val="left"/>
      </w:pPr>
      <w:r>
        <w:rPr>
          <w:rFonts w:ascii="Times New Roman"/>
          <w:b/>
          <w:i w:val="false"/>
          <w:color w:val="000000"/>
        </w:rPr>
        <w:t xml:space="preserve"> 38-параграф. Далалық баллистика станциясының операторы, 4-разряд</w:t>
      </w:r>
    </w:p>
    <w:bookmarkEnd w:id="152"/>
    <w:bookmarkStart w:name="z156" w:id="153"/>
    <w:p>
      <w:pPr>
        <w:spacing w:after="0"/>
        <w:ind w:left="0"/>
        <w:jc w:val="both"/>
      </w:pPr>
      <w:r>
        <w:rPr>
          <w:rFonts w:ascii="Times New Roman"/>
          <w:b w:val="false"/>
          <w:i w:val="false"/>
          <w:color w:val="000000"/>
          <w:sz w:val="28"/>
        </w:rPr>
        <w:t>
      105. Жұмыс сипаттамасы:</w:t>
      </w:r>
    </w:p>
    <w:bookmarkEnd w:id="153"/>
    <w:p>
      <w:pPr>
        <w:spacing w:after="0"/>
        <w:ind w:left="0"/>
        <w:jc w:val="both"/>
      </w:pPr>
      <w:r>
        <w:rPr>
          <w:rFonts w:ascii="Times New Roman"/>
          <w:b w:val="false"/>
          <w:i w:val="false"/>
          <w:color w:val="000000"/>
          <w:sz w:val="28"/>
        </w:rPr>
        <w:t>
      станцияның шығарылатын блоктарын (қабылдау таратқышты, антенна жүйесін, фотожазбаны) дайындау, қосу және бақылау тексеру);</w:t>
      </w:r>
    </w:p>
    <w:p>
      <w:pPr>
        <w:spacing w:after="0"/>
        <w:ind w:left="0"/>
        <w:jc w:val="both"/>
      </w:pPr>
      <w:r>
        <w:rPr>
          <w:rFonts w:ascii="Times New Roman"/>
          <w:b w:val="false"/>
          <w:i w:val="false"/>
          <w:color w:val="000000"/>
          <w:sz w:val="28"/>
        </w:rPr>
        <w:t>
      өлшенген жылдамдыққа түзетулерді айқындау үшін қажетті арақашықтық пен бұрыштарды өлшеу;</w:t>
      </w:r>
    </w:p>
    <w:p>
      <w:pPr>
        <w:spacing w:after="0"/>
        <w:ind w:left="0"/>
        <w:jc w:val="both"/>
      </w:pPr>
      <w:r>
        <w:rPr>
          <w:rFonts w:ascii="Times New Roman"/>
          <w:b w:val="false"/>
          <w:i w:val="false"/>
          <w:color w:val="000000"/>
          <w:sz w:val="28"/>
        </w:rPr>
        <w:t>
      толқын өлшегіштің көмегімен таратқышты теңшеу, толқын ұзындығын өлшеу және қабылдағыштың кристалды араластырғыштарын теңшеу;</w:t>
      </w:r>
    </w:p>
    <w:p>
      <w:pPr>
        <w:spacing w:after="0"/>
        <w:ind w:left="0"/>
        <w:jc w:val="both"/>
      </w:pPr>
      <w:r>
        <w:rPr>
          <w:rFonts w:ascii="Times New Roman"/>
          <w:b w:val="false"/>
          <w:i w:val="false"/>
          <w:color w:val="000000"/>
          <w:sz w:val="28"/>
        </w:rPr>
        <w:t>
      антенналарды бағдарлау және тікелей байланыс сигналын іріктеу;</w:t>
      </w:r>
    </w:p>
    <w:p>
      <w:pPr>
        <w:spacing w:after="0"/>
        <w:ind w:left="0"/>
        <w:jc w:val="both"/>
      </w:pPr>
      <w:r>
        <w:rPr>
          <w:rFonts w:ascii="Times New Roman"/>
          <w:b w:val="false"/>
          <w:i w:val="false"/>
          <w:color w:val="000000"/>
          <w:sz w:val="28"/>
        </w:rPr>
        <w:t>
      станцияның жұмыс істеуі кезінде қабылдау-таратқыш блогына қызмет көрсету, атыс қабылдау процесінде оны бақылау және реттеу;</w:t>
      </w:r>
    </w:p>
    <w:p>
      <w:pPr>
        <w:spacing w:after="0"/>
        <w:ind w:left="0"/>
        <w:jc w:val="both"/>
      </w:pPr>
      <w:r>
        <w:rPr>
          <w:rFonts w:ascii="Times New Roman"/>
          <w:b w:val="false"/>
          <w:i w:val="false"/>
          <w:color w:val="000000"/>
          <w:sz w:val="28"/>
        </w:rPr>
        <w:t>
      барлық баллистикалық түзетулерді айқындап және енгізіп, кестелерді қолданбай, әмбебап тәсілмен атыс нәтижелерін өңдеу.</w:t>
      </w:r>
    </w:p>
    <w:bookmarkStart w:name="z157" w:id="154"/>
    <w:p>
      <w:pPr>
        <w:spacing w:after="0"/>
        <w:ind w:left="0"/>
        <w:jc w:val="both"/>
      </w:pPr>
      <w:r>
        <w:rPr>
          <w:rFonts w:ascii="Times New Roman"/>
          <w:b w:val="false"/>
          <w:i w:val="false"/>
          <w:color w:val="000000"/>
          <w:sz w:val="28"/>
        </w:rPr>
        <w:t>
      106. Білуге тиіс:</w:t>
      </w:r>
    </w:p>
    <w:bookmarkEnd w:id="154"/>
    <w:p>
      <w:pPr>
        <w:spacing w:after="0"/>
        <w:ind w:left="0"/>
        <w:jc w:val="both"/>
      </w:pPr>
      <w:r>
        <w:rPr>
          <w:rFonts w:ascii="Times New Roman"/>
          <w:b w:val="false"/>
          <w:i w:val="false"/>
          <w:color w:val="000000"/>
          <w:sz w:val="28"/>
        </w:rPr>
        <w:t>
      станция блоктарының мақсатын, құрылғысын және жұмыс істеу принципін;</w:t>
      </w:r>
    </w:p>
    <w:p>
      <w:pPr>
        <w:spacing w:after="0"/>
        <w:ind w:left="0"/>
        <w:jc w:val="both"/>
      </w:pPr>
      <w:r>
        <w:rPr>
          <w:rFonts w:ascii="Times New Roman"/>
          <w:b w:val="false"/>
          <w:i w:val="false"/>
          <w:color w:val="000000"/>
          <w:sz w:val="28"/>
        </w:rPr>
        <w:t>
      толқын өлшегіштің мақсаты мен құрылғысын және олармен жұмыс істеу әдістемесін;</w:t>
      </w:r>
    </w:p>
    <w:p>
      <w:pPr>
        <w:spacing w:after="0"/>
        <w:ind w:left="0"/>
        <w:jc w:val="both"/>
      </w:pPr>
      <w:r>
        <w:rPr>
          <w:rFonts w:ascii="Times New Roman"/>
          <w:b w:val="false"/>
          <w:i w:val="false"/>
          <w:color w:val="000000"/>
          <w:sz w:val="28"/>
        </w:rPr>
        <w:t>
      таратқыштарды және тұтас алғанда қабылдау-таратқыш блоктарын теңшеу және жұмысын тексеру тәртібін;</w:t>
      </w:r>
    </w:p>
    <w:p>
      <w:pPr>
        <w:spacing w:after="0"/>
        <w:ind w:left="0"/>
        <w:jc w:val="both"/>
      </w:pPr>
      <w:r>
        <w:rPr>
          <w:rFonts w:ascii="Times New Roman"/>
          <w:b w:val="false"/>
          <w:i w:val="false"/>
          <w:color w:val="000000"/>
          <w:sz w:val="28"/>
        </w:rPr>
        <w:t>
      таратқыш толқындарының ұзындығын салыстырып тексеру және оның номиналды мәнін алу тәсілін;</w:t>
      </w:r>
    </w:p>
    <w:p>
      <w:pPr>
        <w:spacing w:after="0"/>
        <w:ind w:left="0"/>
        <w:jc w:val="both"/>
      </w:pPr>
      <w:r>
        <w:rPr>
          <w:rFonts w:ascii="Times New Roman"/>
          <w:b w:val="false"/>
          <w:i w:val="false"/>
          <w:color w:val="000000"/>
          <w:sz w:val="28"/>
        </w:rPr>
        <w:t>
      кестелі және әмбебап тәсілмен өлшеу нәтижелерін өңдеу әдістемесін;</w:t>
      </w:r>
    </w:p>
    <w:p>
      <w:pPr>
        <w:spacing w:after="0"/>
        <w:ind w:left="0"/>
        <w:jc w:val="both"/>
      </w:pPr>
      <w:r>
        <w:rPr>
          <w:rFonts w:ascii="Times New Roman"/>
          <w:b w:val="false"/>
          <w:i w:val="false"/>
          <w:color w:val="000000"/>
          <w:sz w:val="28"/>
        </w:rPr>
        <w:t>
      компаратордың құрылғысы мен мақсатын және компараторда осциллографиялы жазбаны өңдеу әдістемесін;</w:t>
      </w:r>
    </w:p>
    <w:p>
      <w:pPr>
        <w:spacing w:after="0"/>
        <w:ind w:left="0"/>
        <w:jc w:val="both"/>
      </w:pPr>
      <w:r>
        <w:rPr>
          <w:rFonts w:ascii="Times New Roman"/>
          <w:b w:val="false"/>
          <w:i w:val="false"/>
          <w:color w:val="000000"/>
          <w:sz w:val="28"/>
        </w:rPr>
        <w:t>
      радио және импульсті техниканың негізгі мәліметтерін;</w:t>
      </w:r>
    </w:p>
    <w:p>
      <w:pPr>
        <w:spacing w:after="0"/>
        <w:ind w:left="0"/>
        <w:jc w:val="both"/>
      </w:pPr>
      <w:r>
        <w:rPr>
          <w:rFonts w:ascii="Times New Roman"/>
          <w:b w:val="false"/>
          <w:i w:val="false"/>
          <w:color w:val="000000"/>
          <w:sz w:val="28"/>
        </w:rPr>
        <w:t>
      станцияның негізгі блоктарының принциптік және монтаждық схемаларын.</w:t>
      </w:r>
    </w:p>
    <w:bookmarkStart w:name="z158" w:id="155"/>
    <w:p>
      <w:pPr>
        <w:spacing w:after="0"/>
        <w:ind w:left="0"/>
        <w:jc w:val="left"/>
      </w:pPr>
      <w:r>
        <w:rPr>
          <w:rFonts w:ascii="Times New Roman"/>
          <w:b/>
          <w:i w:val="false"/>
          <w:color w:val="000000"/>
        </w:rPr>
        <w:t xml:space="preserve"> 39-параграф. Далалық баллистика станциясының операторы, 5-разряд</w:t>
      </w:r>
    </w:p>
    <w:bookmarkEnd w:id="155"/>
    <w:bookmarkStart w:name="z159" w:id="156"/>
    <w:p>
      <w:pPr>
        <w:spacing w:after="0"/>
        <w:ind w:left="0"/>
        <w:jc w:val="both"/>
      </w:pPr>
      <w:r>
        <w:rPr>
          <w:rFonts w:ascii="Times New Roman"/>
          <w:b w:val="false"/>
          <w:i w:val="false"/>
          <w:color w:val="000000"/>
          <w:sz w:val="28"/>
        </w:rPr>
        <w:t>
      107. Жұмыс сипаттамасы:</w:t>
      </w:r>
    </w:p>
    <w:bookmarkEnd w:id="156"/>
    <w:p>
      <w:pPr>
        <w:spacing w:after="0"/>
        <w:ind w:left="0"/>
        <w:jc w:val="both"/>
      </w:pPr>
      <w:r>
        <w:rPr>
          <w:rFonts w:ascii="Times New Roman"/>
          <w:b w:val="false"/>
          <w:i w:val="false"/>
          <w:color w:val="000000"/>
          <w:sz w:val="28"/>
        </w:rPr>
        <w:t>
      станцияны атысты қабылдауға дайындау және оның жұмысын бақылау;</w:t>
      </w:r>
    </w:p>
    <w:p>
      <w:pPr>
        <w:spacing w:after="0"/>
        <w:ind w:left="0"/>
        <w:jc w:val="both"/>
      </w:pPr>
      <w:r>
        <w:rPr>
          <w:rFonts w:ascii="Times New Roman"/>
          <w:b w:val="false"/>
          <w:i w:val="false"/>
          <w:color w:val="000000"/>
          <w:sz w:val="28"/>
        </w:rPr>
        <w:t>
      катодты осциллограф пен дыбыс генераторының көмегімен станцияның кінәраттарын анықтау және жою;</w:t>
      </w:r>
    </w:p>
    <w:p>
      <w:pPr>
        <w:spacing w:after="0"/>
        <w:ind w:left="0"/>
        <w:jc w:val="both"/>
      </w:pPr>
      <w:r>
        <w:rPr>
          <w:rFonts w:ascii="Times New Roman"/>
          <w:b w:val="false"/>
          <w:i w:val="false"/>
          <w:color w:val="000000"/>
          <w:sz w:val="28"/>
        </w:rPr>
        <w:t>
      станция блоктарының сипаттамаларын кейіннен тексере отырып, ақаулы бөлшектер мен блоктарды ауыстыру;</w:t>
      </w:r>
    </w:p>
    <w:p>
      <w:pPr>
        <w:spacing w:after="0"/>
        <w:ind w:left="0"/>
        <w:jc w:val="both"/>
      </w:pPr>
      <w:r>
        <w:rPr>
          <w:rFonts w:ascii="Times New Roman"/>
          <w:b w:val="false"/>
          <w:i w:val="false"/>
          <w:color w:val="000000"/>
          <w:sz w:val="28"/>
        </w:rPr>
        <w:t>
      шусыз ату аспаптарының тәжірибелік үлгілеріне қызмет көрсету;</w:t>
      </w:r>
    </w:p>
    <w:p>
      <w:pPr>
        <w:spacing w:after="0"/>
        <w:ind w:left="0"/>
        <w:jc w:val="both"/>
      </w:pPr>
      <w:r>
        <w:rPr>
          <w:rFonts w:ascii="Times New Roman"/>
          <w:b w:val="false"/>
          <w:i w:val="false"/>
          <w:color w:val="000000"/>
          <w:sz w:val="28"/>
        </w:rPr>
        <w:t>
      катодты осциллографты, стандартты сигнал генераторларын, дыбыс генераторларын пайдалана отырып, станцияға профилактикалық және ағымдағы жөндеу жүргізу.</w:t>
      </w:r>
    </w:p>
    <w:bookmarkStart w:name="z160" w:id="157"/>
    <w:p>
      <w:pPr>
        <w:spacing w:after="0"/>
        <w:ind w:left="0"/>
        <w:jc w:val="both"/>
      </w:pPr>
      <w:r>
        <w:rPr>
          <w:rFonts w:ascii="Times New Roman"/>
          <w:b w:val="false"/>
          <w:i w:val="false"/>
          <w:color w:val="000000"/>
          <w:sz w:val="28"/>
        </w:rPr>
        <w:t>
      108. Білуге тиіс:</w:t>
      </w:r>
    </w:p>
    <w:bookmarkEnd w:id="157"/>
    <w:p>
      <w:pPr>
        <w:spacing w:after="0"/>
        <w:ind w:left="0"/>
        <w:jc w:val="both"/>
      </w:pPr>
      <w:r>
        <w:rPr>
          <w:rFonts w:ascii="Times New Roman"/>
          <w:b w:val="false"/>
          <w:i w:val="false"/>
          <w:color w:val="000000"/>
          <w:sz w:val="28"/>
        </w:rPr>
        <w:t>
      станцияның тұтас алғандағы мақсатын, құрылғысын, жұмыс істеу принципін, тексеру және теңшеу тәртібін;</w:t>
      </w:r>
    </w:p>
    <w:p>
      <w:pPr>
        <w:spacing w:after="0"/>
        <w:ind w:left="0"/>
        <w:jc w:val="both"/>
      </w:pPr>
      <w:r>
        <w:rPr>
          <w:rFonts w:ascii="Times New Roman"/>
          <w:b w:val="false"/>
          <w:i w:val="false"/>
          <w:color w:val="000000"/>
          <w:sz w:val="28"/>
        </w:rPr>
        <w:t>
      жалпы станцияны күту, сақтау тәртібін;</w:t>
      </w:r>
    </w:p>
    <w:p>
      <w:pPr>
        <w:spacing w:after="0"/>
        <w:ind w:left="0"/>
        <w:jc w:val="both"/>
      </w:pPr>
      <w:r>
        <w:rPr>
          <w:rFonts w:ascii="Times New Roman"/>
          <w:b w:val="false"/>
          <w:i w:val="false"/>
          <w:color w:val="000000"/>
          <w:sz w:val="28"/>
        </w:rPr>
        <w:t>
      тәжірибелі артиллериялық жүйелер мен зымыран қондырғыларының атыстарын қабылдау кезінде станцияны қолдану әдістемесін;</w:t>
      </w:r>
    </w:p>
    <w:p>
      <w:pPr>
        <w:spacing w:after="0"/>
        <w:ind w:left="0"/>
        <w:jc w:val="both"/>
      </w:pPr>
      <w:r>
        <w:rPr>
          <w:rFonts w:ascii="Times New Roman"/>
          <w:b w:val="false"/>
          <w:i w:val="false"/>
          <w:color w:val="000000"/>
          <w:sz w:val="28"/>
        </w:rPr>
        <w:t>
      сыртқы және ішкі баллистиканың негізгі мәліметтерін.</w:t>
      </w:r>
    </w:p>
    <w:bookmarkStart w:name="z161" w:id="158"/>
    <w:p>
      <w:pPr>
        <w:spacing w:after="0"/>
        <w:ind w:left="0"/>
        <w:jc w:val="left"/>
      </w:pPr>
      <w:r>
        <w:rPr>
          <w:rFonts w:ascii="Times New Roman"/>
          <w:b/>
          <w:i w:val="false"/>
          <w:color w:val="000000"/>
        </w:rPr>
        <w:t xml:space="preserve"> 40-параграф. Дыбыс өлшегіш станцияның операторы, 3-разряд</w:t>
      </w:r>
    </w:p>
    <w:bookmarkEnd w:id="158"/>
    <w:bookmarkStart w:name="z162" w:id="159"/>
    <w:p>
      <w:pPr>
        <w:spacing w:after="0"/>
        <w:ind w:left="0"/>
        <w:jc w:val="both"/>
      </w:pPr>
      <w:r>
        <w:rPr>
          <w:rFonts w:ascii="Times New Roman"/>
          <w:b w:val="false"/>
          <w:i w:val="false"/>
          <w:color w:val="000000"/>
          <w:sz w:val="28"/>
        </w:rPr>
        <w:t>
      109. Жұмыс сипаттамасы:</w:t>
      </w:r>
    </w:p>
    <w:bookmarkEnd w:id="159"/>
    <w:p>
      <w:pPr>
        <w:spacing w:after="0"/>
        <w:ind w:left="0"/>
        <w:jc w:val="both"/>
      </w:pPr>
      <w:r>
        <w:rPr>
          <w:rFonts w:ascii="Times New Roman"/>
          <w:b w:val="false"/>
          <w:i w:val="false"/>
          <w:color w:val="000000"/>
          <w:sz w:val="28"/>
        </w:rPr>
        <w:t>
      тәжірибе жүргізу уақытында станцияның жұмыс істеуі кезінде есептеу нөмірінің ішінен біреуінің міндетін орындау;</w:t>
      </w:r>
    </w:p>
    <w:p>
      <w:pPr>
        <w:spacing w:after="0"/>
        <w:ind w:left="0"/>
        <w:jc w:val="both"/>
      </w:pPr>
      <w:r>
        <w:rPr>
          <w:rFonts w:ascii="Times New Roman"/>
          <w:b w:val="false"/>
          <w:i w:val="false"/>
          <w:color w:val="000000"/>
          <w:sz w:val="28"/>
        </w:rPr>
        <w:t>
      берілген схема бойынша дыбыс өлшегіш станцияның аппаратурасын жазу, қосу және жұмысқа дайындау;</w:t>
      </w:r>
    </w:p>
    <w:p>
      <w:pPr>
        <w:spacing w:after="0"/>
        <w:ind w:left="0"/>
        <w:jc w:val="both"/>
      </w:pPr>
      <w:r>
        <w:rPr>
          <w:rFonts w:ascii="Times New Roman"/>
          <w:b w:val="false"/>
          <w:i w:val="false"/>
          <w:color w:val="000000"/>
          <w:sz w:val="28"/>
        </w:rPr>
        <w:t>
      станцияның жекелеген тораптарының жұмысын бақылау;</w:t>
      </w:r>
    </w:p>
    <w:p>
      <w:pPr>
        <w:spacing w:after="0"/>
        <w:ind w:left="0"/>
        <w:jc w:val="both"/>
      </w:pPr>
      <w:r>
        <w:rPr>
          <w:rFonts w:ascii="Times New Roman"/>
          <w:b w:val="false"/>
          <w:i w:val="false"/>
          <w:color w:val="000000"/>
          <w:sz w:val="28"/>
        </w:rPr>
        <w:t>
      станцияның жекелеген тораптарына профилактикалық жөндеу жүргізу;</w:t>
      </w:r>
    </w:p>
    <w:p>
      <w:pPr>
        <w:spacing w:after="0"/>
        <w:ind w:left="0"/>
        <w:jc w:val="both"/>
      </w:pPr>
      <w:r>
        <w:rPr>
          <w:rFonts w:ascii="Times New Roman"/>
          <w:b w:val="false"/>
          <w:i w:val="false"/>
          <w:color w:val="000000"/>
          <w:sz w:val="28"/>
        </w:rPr>
        <w:t>
      станцияның жинағына кіретін аппаратураны кінәраттарын анықтау және жою.</w:t>
      </w:r>
    </w:p>
    <w:bookmarkStart w:name="z163" w:id="160"/>
    <w:p>
      <w:pPr>
        <w:spacing w:after="0"/>
        <w:ind w:left="0"/>
        <w:jc w:val="both"/>
      </w:pPr>
      <w:r>
        <w:rPr>
          <w:rFonts w:ascii="Times New Roman"/>
          <w:b w:val="false"/>
          <w:i w:val="false"/>
          <w:color w:val="000000"/>
          <w:sz w:val="28"/>
        </w:rPr>
        <w:t>
      110. Білуге тиіс:</w:t>
      </w:r>
    </w:p>
    <w:bookmarkEnd w:id="160"/>
    <w:p>
      <w:pPr>
        <w:spacing w:after="0"/>
        <w:ind w:left="0"/>
        <w:jc w:val="both"/>
      </w:pPr>
      <w:r>
        <w:rPr>
          <w:rFonts w:ascii="Times New Roman"/>
          <w:b w:val="false"/>
          <w:i w:val="false"/>
          <w:color w:val="000000"/>
          <w:sz w:val="28"/>
        </w:rPr>
        <w:t>
      әлсіз ток электр техникасы бойынша негізгі мәліметтер;</w:t>
      </w:r>
    </w:p>
    <w:p>
      <w:pPr>
        <w:spacing w:after="0"/>
        <w:ind w:left="0"/>
        <w:jc w:val="both"/>
      </w:pPr>
      <w:r>
        <w:rPr>
          <w:rFonts w:ascii="Times New Roman"/>
          <w:b w:val="false"/>
          <w:i w:val="false"/>
          <w:color w:val="000000"/>
          <w:sz w:val="28"/>
        </w:rPr>
        <w:t>
      станцияның негізгі тораптарының мақсаты мен жұмыс істеу принципін;</w:t>
      </w:r>
    </w:p>
    <w:p>
      <w:pPr>
        <w:spacing w:after="0"/>
        <w:ind w:left="0"/>
        <w:jc w:val="both"/>
      </w:pPr>
      <w:r>
        <w:rPr>
          <w:rFonts w:ascii="Times New Roman"/>
          <w:b w:val="false"/>
          <w:i w:val="false"/>
          <w:color w:val="000000"/>
          <w:sz w:val="28"/>
        </w:rPr>
        <w:t>
      станцияны есептеуде өз нөмірінің міндеттерін;</w:t>
      </w:r>
    </w:p>
    <w:p>
      <w:pPr>
        <w:spacing w:after="0"/>
        <w:ind w:left="0"/>
        <w:jc w:val="both"/>
      </w:pPr>
      <w:r>
        <w:rPr>
          <w:rFonts w:ascii="Times New Roman"/>
          <w:b w:val="false"/>
          <w:i w:val="false"/>
          <w:color w:val="000000"/>
          <w:sz w:val="28"/>
        </w:rPr>
        <w:t>
      типтік кінәраттарды іздеу мен жою және "TT-1", "АВО-5", "ЭО-6", "ИЛ-14" типті бақылау-өлшеу аппаратурамен сақиналау тәртібін;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станцияға берілген сілтілі аккумуляторларды пайдалану тәртібін.</w:t>
      </w:r>
    </w:p>
    <w:bookmarkStart w:name="z164" w:id="161"/>
    <w:p>
      <w:pPr>
        <w:spacing w:after="0"/>
        <w:ind w:left="0"/>
        <w:jc w:val="left"/>
      </w:pPr>
      <w:r>
        <w:rPr>
          <w:rFonts w:ascii="Times New Roman"/>
          <w:b/>
          <w:i w:val="false"/>
          <w:color w:val="000000"/>
        </w:rPr>
        <w:t xml:space="preserve"> 41-параграф. Дыбыс өлшегіш станцияның операторы, 4-разряд</w:t>
      </w:r>
    </w:p>
    <w:bookmarkEnd w:id="161"/>
    <w:bookmarkStart w:name="z165" w:id="162"/>
    <w:p>
      <w:pPr>
        <w:spacing w:after="0"/>
        <w:ind w:left="0"/>
        <w:jc w:val="both"/>
      </w:pPr>
      <w:r>
        <w:rPr>
          <w:rFonts w:ascii="Times New Roman"/>
          <w:b w:val="false"/>
          <w:i w:val="false"/>
          <w:color w:val="000000"/>
          <w:sz w:val="28"/>
        </w:rPr>
        <w:t>
      111. Жұмыс сипаттамасы:</w:t>
      </w:r>
    </w:p>
    <w:bookmarkEnd w:id="162"/>
    <w:p>
      <w:pPr>
        <w:spacing w:after="0"/>
        <w:ind w:left="0"/>
        <w:jc w:val="both"/>
      </w:pPr>
      <w:r>
        <w:rPr>
          <w:rFonts w:ascii="Times New Roman"/>
          <w:b w:val="false"/>
          <w:i w:val="false"/>
          <w:color w:val="000000"/>
          <w:sz w:val="28"/>
        </w:rPr>
        <w:t>
      станцияның сымды байланыспен жұмыс істеуі кезінде есептеудің кез келген нөмірінің міндетін немесе станцияның радиобайланыспен жұмыс істеуі кезінде радистің және дыбыс өлшегіштің міндетін орындау;</w:t>
      </w:r>
    </w:p>
    <w:p>
      <w:pPr>
        <w:spacing w:after="0"/>
        <w:ind w:left="0"/>
        <w:jc w:val="both"/>
      </w:pPr>
      <w:r>
        <w:rPr>
          <w:rFonts w:ascii="Times New Roman"/>
          <w:b w:val="false"/>
          <w:i w:val="false"/>
          <w:color w:val="000000"/>
          <w:sz w:val="28"/>
        </w:rPr>
        <w:t>
      дыбыс өлшегіш станцияның барлық жинағын жазу, қосу және жұмысқа дайындау;</w:t>
      </w:r>
    </w:p>
    <w:p>
      <w:pPr>
        <w:spacing w:after="0"/>
        <w:ind w:left="0"/>
        <w:jc w:val="both"/>
      </w:pPr>
      <w:r>
        <w:rPr>
          <w:rFonts w:ascii="Times New Roman"/>
          <w:b w:val="false"/>
          <w:i w:val="false"/>
          <w:color w:val="000000"/>
          <w:sz w:val="28"/>
        </w:rPr>
        <w:t>
      радиобайланыс жинағы бар дыбыс өлшегіш станцияның жұмыс істеуі кезінде посты аппаратура радиостанциясын жазу және жұмысқа дайындау;</w:t>
      </w:r>
    </w:p>
    <w:p>
      <w:pPr>
        <w:spacing w:after="0"/>
        <w:ind w:left="0"/>
        <w:jc w:val="both"/>
      </w:pPr>
      <w:r>
        <w:rPr>
          <w:rFonts w:ascii="Times New Roman"/>
          <w:b w:val="false"/>
          <w:i w:val="false"/>
          <w:color w:val="000000"/>
          <w:sz w:val="28"/>
        </w:rPr>
        <w:t>
      дыбыс өлшегіш станцияның барлық тораптарының жұмысын тексеру және посты радио станциялардың дұрыстығын блок бойынша тексеру;</w:t>
      </w:r>
    </w:p>
    <w:p>
      <w:pPr>
        <w:spacing w:after="0"/>
        <w:ind w:left="0"/>
        <w:jc w:val="both"/>
      </w:pPr>
      <w:r>
        <w:rPr>
          <w:rFonts w:ascii="Times New Roman"/>
          <w:b w:val="false"/>
          <w:i w:val="false"/>
          <w:color w:val="000000"/>
          <w:sz w:val="28"/>
        </w:rPr>
        <w:t>
      посты радиостанцияларды қосу және берілген жиілікке теңшеу, радио желіде немесе радио бағытта жұмыс істеу кезінде байланысқа кіру;</w:t>
      </w:r>
    </w:p>
    <w:p>
      <w:pPr>
        <w:spacing w:after="0"/>
        <w:ind w:left="0"/>
        <w:jc w:val="both"/>
      </w:pPr>
      <w:r>
        <w:rPr>
          <w:rFonts w:ascii="Times New Roman"/>
          <w:b w:val="false"/>
          <w:i w:val="false"/>
          <w:color w:val="000000"/>
          <w:sz w:val="28"/>
        </w:rPr>
        <w:t>
      посты аппаратурасының (дыбыс қабылдағыштар, дыбыс посты бақылау аспабы, қабылдағыш-тапсырғыш посттың радиостанциясы) кінәраттарын анықтау және жою;</w:t>
      </w:r>
    </w:p>
    <w:p>
      <w:pPr>
        <w:spacing w:after="0"/>
        <w:ind w:left="0"/>
        <w:jc w:val="both"/>
      </w:pPr>
      <w:r>
        <w:rPr>
          <w:rFonts w:ascii="Times New Roman"/>
          <w:b w:val="false"/>
          <w:i w:val="false"/>
          <w:color w:val="000000"/>
          <w:sz w:val="28"/>
        </w:rPr>
        <w:t>
      дыбыс өлшегіш ленталарын алғашқы өңдеу.</w:t>
      </w:r>
    </w:p>
    <w:bookmarkStart w:name="z166" w:id="163"/>
    <w:p>
      <w:pPr>
        <w:spacing w:after="0"/>
        <w:ind w:left="0"/>
        <w:jc w:val="both"/>
      </w:pPr>
      <w:r>
        <w:rPr>
          <w:rFonts w:ascii="Times New Roman"/>
          <w:b w:val="false"/>
          <w:i w:val="false"/>
          <w:color w:val="000000"/>
          <w:sz w:val="28"/>
        </w:rPr>
        <w:t>
      112. Білуге тиіс:</w:t>
      </w:r>
    </w:p>
    <w:bookmarkEnd w:id="163"/>
    <w:p>
      <w:pPr>
        <w:spacing w:after="0"/>
        <w:ind w:left="0"/>
        <w:jc w:val="both"/>
      </w:pPr>
      <w:r>
        <w:rPr>
          <w:rFonts w:ascii="Times New Roman"/>
          <w:b w:val="false"/>
          <w:i w:val="false"/>
          <w:color w:val="000000"/>
          <w:sz w:val="28"/>
        </w:rPr>
        <w:t>
      электр техника мен радиотехника негіздерін;</w:t>
      </w:r>
    </w:p>
    <w:p>
      <w:pPr>
        <w:spacing w:after="0"/>
        <w:ind w:left="0"/>
        <w:jc w:val="both"/>
      </w:pPr>
      <w:r>
        <w:rPr>
          <w:rFonts w:ascii="Times New Roman"/>
          <w:b w:val="false"/>
          <w:i w:val="false"/>
          <w:color w:val="000000"/>
          <w:sz w:val="28"/>
        </w:rPr>
        <w:t>
      штаттық дыбыс өлшегіш станциялар мен посты радиостанциялардың принципті және монтаждау схемаларын;</w:t>
      </w:r>
    </w:p>
    <w:p>
      <w:pPr>
        <w:spacing w:after="0"/>
        <w:ind w:left="0"/>
        <w:jc w:val="both"/>
      </w:pPr>
      <w:r>
        <w:rPr>
          <w:rFonts w:ascii="Times New Roman"/>
          <w:b w:val="false"/>
          <w:i w:val="false"/>
          <w:color w:val="000000"/>
          <w:sz w:val="28"/>
        </w:rPr>
        <w:t>
      дыбыс өлшегіш станция мен радиостанцияның тактикалық-техникалық деректерін;</w:t>
      </w:r>
    </w:p>
    <w:p>
      <w:pPr>
        <w:spacing w:after="0"/>
        <w:ind w:left="0"/>
        <w:jc w:val="both"/>
      </w:pPr>
      <w:r>
        <w:rPr>
          <w:rFonts w:ascii="Times New Roman"/>
          <w:b w:val="false"/>
          <w:i w:val="false"/>
          <w:color w:val="000000"/>
          <w:sz w:val="28"/>
        </w:rPr>
        <w:t>
      штаттық дыбыс өлшегіш станциялар мен радиостанциялардың жекелеген тораптарының режимдерін тексерген кезде қолданылатын бақылау-өлшегіш төмен жиілікті аппаратурасын;</w:t>
      </w:r>
    </w:p>
    <w:p>
      <w:pPr>
        <w:spacing w:after="0"/>
        <w:ind w:left="0"/>
        <w:jc w:val="both"/>
      </w:pPr>
      <w:r>
        <w:rPr>
          <w:rFonts w:ascii="Times New Roman"/>
          <w:b w:val="false"/>
          <w:i w:val="false"/>
          <w:color w:val="000000"/>
          <w:sz w:val="28"/>
        </w:rPr>
        <w:t>
      типтік ақаулықтарды анықтау және жою;</w:t>
      </w:r>
    </w:p>
    <w:p>
      <w:pPr>
        <w:spacing w:after="0"/>
        <w:ind w:left="0"/>
        <w:jc w:val="both"/>
      </w:pPr>
      <w:r>
        <w:rPr>
          <w:rFonts w:ascii="Times New Roman"/>
          <w:b w:val="false"/>
          <w:i w:val="false"/>
          <w:color w:val="000000"/>
          <w:sz w:val="28"/>
        </w:rPr>
        <w:t>
      теңшеу және байланысқа кіру мен кодпен жұмыс істеу тәртібін;</w:t>
      </w:r>
    </w:p>
    <w:p>
      <w:pPr>
        <w:spacing w:after="0"/>
        <w:ind w:left="0"/>
        <w:jc w:val="both"/>
      </w:pPr>
      <w:r>
        <w:rPr>
          <w:rFonts w:ascii="Times New Roman"/>
          <w:b w:val="false"/>
          <w:i w:val="false"/>
          <w:color w:val="000000"/>
          <w:sz w:val="28"/>
        </w:rPr>
        <w:t>
      қуат көздерін пайдалану тәртібін;</w:t>
      </w:r>
    </w:p>
    <w:p>
      <w:pPr>
        <w:spacing w:after="0"/>
        <w:ind w:left="0"/>
        <w:jc w:val="both"/>
      </w:pPr>
      <w:r>
        <w:rPr>
          <w:rFonts w:ascii="Times New Roman"/>
          <w:b w:val="false"/>
          <w:i w:val="false"/>
          <w:color w:val="000000"/>
          <w:sz w:val="28"/>
        </w:rPr>
        <w:t>
      дыбыс өлшегіш станцияның жұмыс істеу принципін және ленталарды алғашқы өңдеуін.</w:t>
      </w:r>
    </w:p>
    <w:bookmarkStart w:name="z167" w:id="164"/>
    <w:p>
      <w:pPr>
        <w:spacing w:after="0"/>
        <w:ind w:left="0"/>
        <w:jc w:val="left"/>
      </w:pPr>
      <w:r>
        <w:rPr>
          <w:rFonts w:ascii="Times New Roman"/>
          <w:b/>
          <w:i w:val="false"/>
          <w:color w:val="000000"/>
        </w:rPr>
        <w:t xml:space="preserve"> 42-параграф. Дыбыс өлшегіш станцияның операторы, 5-разряд</w:t>
      </w:r>
    </w:p>
    <w:bookmarkEnd w:id="164"/>
    <w:bookmarkStart w:name="z168" w:id="165"/>
    <w:p>
      <w:pPr>
        <w:spacing w:after="0"/>
        <w:ind w:left="0"/>
        <w:jc w:val="both"/>
      </w:pPr>
      <w:r>
        <w:rPr>
          <w:rFonts w:ascii="Times New Roman"/>
          <w:b w:val="false"/>
          <w:i w:val="false"/>
          <w:color w:val="000000"/>
          <w:sz w:val="28"/>
        </w:rPr>
        <w:t>
      113. Жұмыс сипаттамасы:</w:t>
      </w:r>
    </w:p>
    <w:bookmarkEnd w:id="165"/>
    <w:p>
      <w:pPr>
        <w:spacing w:after="0"/>
        <w:ind w:left="0"/>
        <w:jc w:val="both"/>
      </w:pPr>
      <w:r>
        <w:rPr>
          <w:rFonts w:ascii="Times New Roman"/>
          <w:b w:val="false"/>
          <w:i w:val="false"/>
          <w:color w:val="000000"/>
          <w:sz w:val="28"/>
        </w:rPr>
        <w:t>
      орталық пункті басқару пультінің операторы ретінде станцияның дыбыс посттарының жұмысын басқару;</w:t>
      </w:r>
    </w:p>
    <w:p>
      <w:pPr>
        <w:spacing w:after="0"/>
        <w:ind w:left="0"/>
        <w:jc w:val="both"/>
      </w:pPr>
      <w:r>
        <w:rPr>
          <w:rFonts w:ascii="Times New Roman"/>
          <w:b w:val="false"/>
          <w:i w:val="false"/>
          <w:color w:val="000000"/>
          <w:sz w:val="28"/>
        </w:rPr>
        <w:t>
      дыбыс өлшегіш станция мен радио байланыс аппаратурасын жазуға арналған орынды таңдау;</w:t>
      </w:r>
    </w:p>
    <w:p>
      <w:pPr>
        <w:spacing w:after="0"/>
        <w:ind w:left="0"/>
        <w:jc w:val="both"/>
      </w:pPr>
      <w:r>
        <w:rPr>
          <w:rFonts w:ascii="Times New Roman"/>
          <w:b w:val="false"/>
          <w:i w:val="false"/>
          <w:color w:val="000000"/>
          <w:sz w:val="28"/>
        </w:rPr>
        <w:t>
      дыбыс өлшегіш станциялардың аппаратурасы мен радиобайланыс аспаптардың (посттарда және орталық пункте) барлық жинағын қосу және теңшеу;</w:t>
      </w:r>
    </w:p>
    <w:p>
      <w:pPr>
        <w:spacing w:after="0"/>
        <w:ind w:left="0"/>
        <w:jc w:val="both"/>
      </w:pPr>
      <w:r>
        <w:rPr>
          <w:rFonts w:ascii="Times New Roman"/>
          <w:b w:val="false"/>
          <w:i w:val="false"/>
          <w:color w:val="000000"/>
          <w:sz w:val="28"/>
        </w:rPr>
        <w:t>
      станция мен радиобайланыс жинағының жұмыс істеу режимін тексеру және автоматиканың дұрыс жұмыс істеуін тексеру;</w:t>
      </w:r>
    </w:p>
    <w:p>
      <w:pPr>
        <w:spacing w:after="0"/>
        <w:ind w:left="0"/>
        <w:jc w:val="both"/>
      </w:pPr>
      <w:r>
        <w:rPr>
          <w:rFonts w:ascii="Times New Roman"/>
          <w:b w:val="false"/>
          <w:i w:val="false"/>
          <w:color w:val="000000"/>
          <w:sz w:val="28"/>
        </w:rPr>
        <w:t>
      штаттық дыбыс өлшегіш станция аппаратурасы мен радиобайланыс аспаптарының кінәраттарын айқындау және жою;</w:t>
      </w:r>
    </w:p>
    <w:p>
      <w:pPr>
        <w:spacing w:after="0"/>
        <w:ind w:left="0"/>
        <w:jc w:val="both"/>
      </w:pPr>
      <w:r>
        <w:rPr>
          <w:rFonts w:ascii="Times New Roman"/>
          <w:b w:val="false"/>
          <w:i w:val="false"/>
          <w:color w:val="000000"/>
          <w:sz w:val="28"/>
        </w:rPr>
        <w:t>
      дыбыс өлшегіш станциялар мен радиобайланыс аспаптарының жекелеген тораптарына зертханалық сынақ жүргізу;</w:t>
      </w:r>
    </w:p>
    <w:p>
      <w:pPr>
        <w:spacing w:after="0"/>
        <w:ind w:left="0"/>
        <w:jc w:val="both"/>
      </w:pPr>
      <w:r>
        <w:rPr>
          <w:rFonts w:ascii="Times New Roman"/>
          <w:b w:val="false"/>
          <w:i w:val="false"/>
          <w:color w:val="000000"/>
          <w:sz w:val="28"/>
        </w:rPr>
        <w:t>
      дыбыс өлшегіш аппаратураны зертханалық және далалық сынау кезінде алынған тәжірибелі деректерді толық өңдеу.</w:t>
      </w:r>
    </w:p>
    <w:bookmarkStart w:name="z169" w:id="166"/>
    <w:p>
      <w:pPr>
        <w:spacing w:after="0"/>
        <w:ind w:left="0"/>
        <w:jc w:val="both"/>
      </w:pPr>
      <w:r>
        <w:rPr>
          <w:rFonts w:ascii="Times New Roman"/>
          <w:b w:val="false"/>
          <w:i w:val="false"/>
          <w:color w:val="000000"/>
          <w:sz w:val="28"/>
        </w:rPr>
        <w:t>
      114. Білуге тиіс:</w:t>
      </w:r>
    </w:p>
    <w:bookmarkEnd w:id="166"/>
    <w:p>
      <w:pPr>
        <w:spacing w:after="0"/>
        <w:ind w:left="0"/>
        <w:jc w:val="both"/>
      </w:pPr>
      <w:r>
        <w:rPr>
          <w:rFonts w:ascii="Times New Roman"/>
          <w:b w:val="false"/>
          <w:i w:val="false"/>
          <w:color w:val="000000"/>
          <w:sz w:val="28"/>
        </w:rPr>
        <w:t>
      қызмет көрсететін аппаратураның барлық блоктары мен тораптарының принципті және монтажды схемасын;</w:t>
      </w:r>
    </w:p>
    <w:p>
      <w:pPr>
        <w:spacing w:after="0"/>
        <w:ind w:left="0"/>
        <w:jc w:val="both"/>
      </w:pPr>
      <w:r>
        <w:rPr>
          <w:rFonts w:ascii="Times New Roman"/>
          <w:b w:val="false"/>
          <w:i w:val="false"/>
          <w:color w:val="000000"/>
          <w:sz w:val="28"/>
        </w:rPr>
        <w:t>
      аппаратура мен барлық көмекші бақылау-өлшеу аппаратурасын тексеру және теңшеу әдістемесін;</w:t>
      </w:r>
    </w:p>
    <w:p>
      <w:pPr>
        <w:spacing w:after="0"/>
        <w:ind w:left="0"/>
        <w:jc w:val="both"/>
      </w:pPr>
      <w:r>
        <w:rPr>
          <w:rFonts w:ascii="Times New Roman"/>
          <w:b w:val="false"/>
          <w:i w:val="false"/>
          <w:color w:val="000000"/>
          <w:sz w:val="28"/>
        </w:rPr>
        <w:t>
      дыбыс өлшегіш станция мен радиобайланыс аспаптар әдістемесінің негізгі ережелерін;</w:t>
      </w:r>
    </w:p>
    <w:p>
      <w:pPr>
        <w:spacing w:after="0"/>
        <w:ind w:left="0"/>
        <w:jc w:val="both"/>
      </w:pPr>
      <w:r>
        <w:rPr>
          <w:rFonts w:ascii="Times New Roman"/>
          <w:b w:val="false"/>
          <w:i w:val="false"/>
          <w:color w:val="000000"/>
          <w:sz w:val="28"/>
        </w:rPr>
        <w:t>
      атыстың дыбысын қабылдау кезінде алынған ленталарды және зертханалық сынақтардың деректерін алғаш өңдеуін.</w:t>
      </w:r>
    </w:p>
    <w:bookmarkStart w:name="z170" w:id="167"/>
    <w:p>
      <w:pPr>
        <w:spacing w:after="0"/>
        <w:ind w:left="0"/>
        <w:jc w:val="left"/>
      </w:pPr>
      <w:r>
        <w:rPr>
          <w:rFonts w:ascii="Times New Roman"/>
          <w:b/>
          <w:i w:val="false"/>
          <w:color w:val="000000"/>
        </w:rPr>
        <w:t xml:space="preserve"> 43-параграф. Жаттығу құралдарын жабдықтаушы, 1-разряд</w:t>
      </w:r>
    </w:p>
    <w:bookmarkEnd w:id="167"/>
    <w:bookmarkStart w:name="z171" w:id="168"/>
    <w:p>
      <w:pPr>
        <w:spacing w:after="0"/>
        <w:ind w:left="0"/>
        <w:jc w:val="both"/>
      </w:pPr>
      <w:r>
        <w:rPr>
          <w:rFonts w:ascii="Times New Roman"/>
          <w:b w:val="false"/>
          <w:i w:val="false"/>
          <w:color w:val="000000"/>
          <w:sz w:val="28"/>
        </w:rPr>
        <w:t>
      115. Жұмыс сипаттамасы:</w:t>
      </w:r>
    </w:p>
    <w:bookmarkEnd w:id="168"/>
    <w:p>
      <w:pPr>
        <w:spacing w:after="0"/>
        <w:ind w:left="0"/>
        <w:jc w:val="both"/>
      </w:pPr>
      <w:r>
        <w:rPr>
          <w:rFonts w:ascii="Times New Roman"/>
          <w:b w:val="false"/>
          <w:i w:val="false"/>
          <w:color w:val="000000"/>
          <w:sz w:val="28"/>
        </w:rPr>
        <w:t>
      индикаторлы құбырларға арналған тыстары бар кассеталар дайындау;</w:t>
      </w:r>
    </w:p>
    <w:p>
      <w:pPr>
        <w:spacing w:after="0"/>
        <w:ind w:left="0"/>
        <w:jc w:val="both"/>
      </w:pPr>
      <w:r>
        <w:rPr>
          <w:rFonts w:ascii="Times New Roman"/>
          <w:b w:val="false"/>
          <w:i w:val="false"/>
          <w:color w:val="000000"/>
          <w:sz w:val="28"/>
        </w:rPr>
        <w:t>
      түсті эталондар мен таңбалау жолақтарын кесу;</w:t>
      </w:r>
    </w:p>
    <w:p>
      <w:pPr>
        <w:spacing w:after="0"/>
        <w:ind w:left="0"/>
        <w:jc w:val="both"/>
      </w:pPr>
      <w:r>
        <w:rPr>
          <w:rFonts w:ascii="Times New Roman"/>
          <w:b w:val="false"/>
          <w:i w:val="false"/>
          <w:color w:val="000000"/>
          <w:sz w:val="28"/>
        </w:rPr>
        <w:t>
      арнайы және газсыздандыру заттардың жаттығу құралдарына арналған нұсқаулықтағы кассеталарға жабыстыру;</w:t>
      </w:r>
    </w:p>
    <w:p>
      <w:pPr>
        <w:spacing w:after="0"/>
        <w:ind w:left="0"/>
        <w:jc w:val="both"/>
      </w:pPr>
      <w:r>
        <w:rPr>
          <w:rFonts w:ascii="Times New Roman"/>
          <w:b w:val="false"/>
          <w:i w:val="false"/>
          <w:color w:val="000000"/>
          <w:sz w:val="28"/>
        </w:rPr>
        <w:t>
      қағаз жолақпен шашка корпустарына жабыстыру.</w:t>
      </w:r>
    </w:p>
    <w:bookmarkStart w:name="z172" w:id="169"/>
    <w:p>
      <w:pPr>
        <w:spacing w:after="0"/>
        <w:ind w:left="0"/>
        <w:jc w:val="both"/>
      </w:pPr>
      <w:r>
        <w:rPr>
          <w:rFonts w:ascii="Times New Roman"/>
          <w:b w:val="false"/>
          <w:i w:val="false"/>
          <w:color w:val="000000"/>
          <w:sz w:val="28"/>
        </w:rPr>
        <w:t>
      116. Білуге тиіс:</w:t>
      </w:r>
    </w:p>
    <w:bookmarkEnd w:id="169"/>
    <w:p>
      <w:pPr>
        <w:spacing w:after="0"/>
        <w:ind w:left="0"/>
        <w:jc w:val="both"/>
      </w:pPr>
      <w:r>
        <w:rPr>
          <w:rFonts w:ascii="Times New Roman"/>
          <w:b w:val="false"/>
          <w:i w:val="false"/>
          <w:color w:val="000000"/>
          <w:sz w:val="28"/>
        </w:rPr>
        <w:t>
      химиялық барлау аспаптарын, арнайы және газсыздандыратын заттардың оқу жиынтықтарын дайындау кезінде қолданылатын материалдардың, айлабұйымдар мен құралдардың атауы және мақсатын;</w:t>
      </w:r>
    </w:p>
    <w:p>
      <w:pPr>
        <w:spacing w:after="0"/>
        <w:ind w:left="0"/>
        <w:jc w:val="both"/>
      </w:pPr>
      <w:r>
        <w:rPr>
          <w:rFonts w:ascii="Times New Roman"/>
          <w:b w:val="false"/>
          <w:i w:val="false"/>
          <w:color w:val="000000"/>
          <w:sz w:val="28"/>
        </w:rPr>
        <w:t>
      материалдарды қолмен кесу және өңдеу тәсілдері мен амалдарын.</w:t>
      </w:r>
    </w:p>
    <w:bookmarkStart w:name="z173" w:id="170"/>
    <w:p>
      <w:pPr>
        <w:spacing w:after="0"/>
        <w:ind w:left="0"/>
        <w:jc w:val="left"/>
      </w:pPr>
      <w:r>
        <w:rPr>
          <w:rFonts w:ascii="Times New Roman"/>
          <w:b/>
          <w:i w:val="false"/>
          <w:color w:val="000000"/>
        </w:rPr>
        <w:t xml:space="preserve"> 44-параграф. Жаттығу құралдарын жабдықтаушы, 2-разряд</w:t>
      </w:r>
    </w:p>
    <w:bookmarkEnd w:id="170"/>
    <w:bookmarkStart w:name="z174" w:id="171"/>
    <w:p>
      <w:pPr>
        <w:spacing w:after="0"/>
        <w:ind w:left="0"/>
        <w:jc w:val="both"/>
      </w:pPr>
      <w:r>
        <w:rPr>
          <w:rFonts w:ascii="Times New Roman"/>
          <w:b w:val="false"/>
          <w:i w:val="false"/>
          <w:color w:val="000000"/>
          <w:sz w:val="28"/>
        </w:rPr>
        <w:t>
      117. Жұмыс сипаттамасы:</w:t>
      </w:r>
    </w:p>
    <w:bookmarkEnd w:id="171"/>
    <w:p>
      <w:pPr>
        <w:spacing w:after="0"/>
        <w:ind w:left="0"/>
        <w:jc w:val="both"/>
      </w:pPr>
      <w:r>
        <w:rPr>
          <w:rFonts w:ascii="Times New Roman"/>
          <w:b w:val="false"/>
          <w:i w:val="false"/>
          <w:color w:val="000000"/>
          <w:sz w:val="28"/>
        </w:rPr>
        <w:t>
      жаттығу шашкаларын ыстық қоспамен жабдықтау;</w:t>
      </w:r>
    </w:p>
    <w:p>
      <w:pPr>
        <w:spacing w:after="0"/>
        <w:ind w:left="0"/>
        <w:jc w:val="both"/>
      </w:pPr>
      <w:r>
        <w:rPr>
          <w:rFonts w:ascii="Times New Roman"/>
          <w:b w:val="false"/>
          <w:i w:val="false"/>
          <w:color w:val="000000"/>
          <w:sz w:val="28"/>
        </w:rPr>
        <w:t>
      техникалық шарттарға сәйкес индикаторлар құбырлар мен ампулаларды жабдықтау;</w:t>
      </w:r>
    </w:p>
    <w:p>
      <w:pPr>
        <w:spacing w:after="0"/>
        <w:ind w:left="0"/>
        <w:jc w:val="both"/>
      </w:pPr>
      <w:r>
        <w:rPr>
          <w:rFonts w:ascii="Times New Roman"/>
          <w:b w:val="false"/>
          <w:i w:val="false"/>
          <w:color w:val="000000"/>
          <w:sz w:val="28"/>
        </w:rPr>
        <w:t>
      гранаталарды қатты арнайы заттармен жабдықтау;</w:t>
      </w:r>
    </w:p>
    <w:p>
      <w:pPr>
        <w:spacing w:after="0"/>
        <w:ind w:left="0"/>
        <w:jc w:val="both"/>
      </w:pPr>
      <w:r>
        <w:rPr>
          <w:rFonts w:ascii="Times New Roman"/>
          <w:b w:val="false"/>
          <w:i w:val="false"/>
          <w:color w:val="000000"/>
          <w:sz w:val="28"/>
        </w:rPr>
        <w:t>
      буландырғыштарға арнайы сұйықтық заттар құю;</w:t>
      </w:r>
    </w:p>
    <w:p>
      <w:pPr>
        <w:spacing w:after="0"/>
        <w:ind w:left="0"/>
        <w:jc w:val="both"/>
      </w:pPr>
      <w:r>
        <w:rPr>
          <w:rFonts w:ascii="Times New Roman"/>
          <w:b w:val="false"/>
          <w:i w:val="false"/>
          <w:color w:val="000000"/>
          <w:sz w:val="28"/>
        </w:rPr>
        <w:t>
      бракты кедергі және жабдықтау сапасы бойынша айқындау және оны жою;</w:t>
      </w:r>
    </w:p>
    <w:p>
      <w:pPr>
        <w:spacing w:after="0"/>
        <w:ind w:left="0"/>
        <w:jc w:val="both"/>
      </w:pPr>
      <w:r>
        <w:rPr>
          <w:rFonts w:ascii="Times New Roman"/>
          <w:b w:val="false"/>
          <w:i w:val="false"/>
          <w:color w:val="000000"/>
          <w:sz w:val="28"/>
        </w:rPr>
        <w:t>
      арнайы және газсыздандыру заттарының сұйық және қатты боямаларын өлшеп орау.</w:t>
      </w:r>
    </w:p>
    <w:bookmarkStart w:name="z175" w:id="172"/>
    <w:p>
      <w:pPr>
        <w:spacing w:after="0"/>
        <w:ind w:left="0"/>
        <w:jc w:val="both"/>
      </w:pPr>
      <w:r>
        <w:rPr>
          <w:rFonts w:ascii="Times New Roman"/>
          <w:b w:val="false"/>
          <w:i w:val="false"/>
          <w:color w:val="000000"/>
          <w:sz w:val="28"/>
        </w:rPr>
        <w:t>
      118. Білуге тиіс:</w:t>
      </w:r>
    </w:p>
    <w:bookmarkEnd w:id="172"/>
    <w:p>
      <w:pPr>
        <w:spacing w:after="0"/>
        <w:ind w:left="0"/>
        <w:jc w:val="both"/>
      </w:pPr>
      <w:r>
        <w:rPr>
          <w:rFonts w:ascii="Times New Roman"/>
          <w:b w:val="false"/>
          <w:i w:val="false"/>
          <w:color w:val="000000"/>
          <w:sz w:val="28"/>
        </w:rPr>
        <w:t>
      жанғыш қоспаның негізгі қасиеттерін;</w:t>
      </w:r>
    </w:p>
    <w:p>
      <w:pPr>
        <w:spacing w:after="0"/>
        <w:ind w:left="0"/>
        <w:jc w:val="both"/>
      </w:pPr>
      <w:r>
        <w:rPr>
          <w:rFonts w:ascii="Times New Roman"/>
          <w:b w:val="false"/>
          <w:i w:val="false"/>
          <w:color w:val="000000"/>
          <w:sz w:val="28"/>
        </w:rPr>
        <w:t>
      жабдыққа баратын қоспаның көлемдік және салмақтық мөлшерін;</w:t>
      </w:r>
    </w:p>
    <w:p>
      <w:pPr>
        <w:spacing w:after="0"/>
        <w:ind w:left="0"/>
        <w:jc w:val="both"/>
      </w:pPr>
      <w:r>
        <w:rPr>
          <w:rFonts w:ascii="Times New Roman"/>
          <w:b w:val="false"/>
          <w:i w:val="false"/>
          <w:color w:val="000000"/>
          <w:sz w:val="28"/>
        </w:rPr>
        <w:t>
      жанғыш қоспаны дайындаудың технологиялық режимін;</w:t>
      </w:r>
    </w:p>
    <w:p>
      <w:pPr>
        <w:spacing w:after="0"/>
        <w:ind w:left="0"/>
        <w:jc w:val="both"/>
      </w:pPr>
      <w:r>
        <w:rPr>
          <w:rFonts w:ascii="Times New Roman"/>
          <w:b w:val="false"/>
          <w:i w:val="false"/>
          <w:color w:val="000000"/>
          <w:sz w:val="28"/>
        </w:rPr>
        <w:t>
      жанғыш қоспамен жұмыс істеу амалдарын және пайдалану тәртібін;</w:t>
      </w:r>
    </w:p>
    <w:p>
      <w:pPr>
        <w:spacing w:after="0"/>
        <w:ind w:left="0"/>
        <w:jc w:val="both"/>
      </w:pPr>
      <w:r>
        <w:rPr>
          <w:rFonts w:ascii="Times New Roman"/>
          <w:b w:val="false"/>
          <w:i w:val="false"/>
          <w:color w:val="000000"/>
          <w:sz w:val="28"/>
        </w:rPr>
        <w:t>
      индикаторлық түтіктер мен ампулаларды жарақтандырудың технологиялық процесін;</w:t>
      </w:r>
    </w:p>
    <w:p>
      <w:pPr>
        <w:spacing w:after="0"/>
        <w:ind w:left="0"/>
        <w:jc w:val="both"/>
      </w:pPr>
      <w:r>
        <w:rPr>
          <w:rFonts w:ascii="Times New Roman"/>
          <w:b w:val="false"/>
          <w:i w:val="false"/>
          <w:color w:val="000000"/>
          <w:sz w:val="28"/>
        </w:rPr>
        <w:t>
      түтік компоненттерінің сыртқы түріне, сондай-ақ жарақталған индикаторлық түтіктер мен ампулаларға қойылатын талаптар;</w:t>
      </w:r>
    </w:p>
    <w:p>
      <w:pPr>
        <w:spacing w:after="0"/>
        <w:ind w:left="0"/>
        <w:jc w:val="both"/>
      </w:pPr>
      <w:r>
        <w:rPr>
          <w:rFonts w:ascii="Times New Roman"/>
          <w:b w:val="false"/>
          <w:i w:val="false"/>
          <w:color w:val="000000"/>
          <w:sz w:val="28"/>
        </w:rPr>
        <w:t>
      ампулаларды толтыруға арналған аспаптардың құрылғысын және жұмыс істеу әдісін;</w:t>
      </w:r>
    </w:p>
    <w:p>
      <w:pPr>
        <w:spacing w:after="0"/>
        <w:ind w:left="0"/>
        <w:jc w:val="both"/>
      </w:pPr>
      <w:r>
        <w:rPr>
          <w:rFonts w:ascii="Times New Roman"/>
          <w:b w:val="false"/>
          <w:i w:val="false"/>
          <w:color w:val="000000"/>
          <w:sz w:val="28"/>
        </w:rPr>
        <w:t>
      қатты және сұйық арнайы заттармен жабдықтау кезінде орындалатын жұмыстардың амалдарын;</w:t>
      </w:r>
    </w:p>
    <w:p>
      <w:pPr>
        <w:spacing w:after="0"/>
        <w:ind w:left="0"/>
        <w:jc w:val="both"/>
      </w:pPr>
      <w:r>
        <w:rPr>
          <w:rFonts w:ascii="Times New Roman"/>
          <w:b w:val="false"/>
          <w:i w:val="false"/>
          <w:color w:val="000000"/>
          <w:sz w:val="28"/>
        </w:rPr>
        <w:t>
      химиялық өнімдердің адам организміне әсерін, қорғаныш құралдарын.</w:t>
      </w:r>
    </w:p>
    <w:bookmarkStart w:name="z176" w:id="173"/>
    <w:p>
      <w:pPr>
        <w:spacing w:after="0"/>
        <w:ind w:left="0"/>
        <w:jc w:val="left"/>
      </w:pPr>
      <w:r>
        <w:rPr>
          <w:rFonts w:ascii="Times New Roman"/>
          <w:b/>
          <w:i w:val="false"/>
          <w:color w:val="000000"/>
        </w:rPr>
        <w:t xml:space="preserve"> 45-параграф. Жоғары жиілікті және телефондық-телеграф байланыс аппаратурасын сынау жөніндегі лаборант, 3-разряд</w:t>
      </w:r>
    </w:p>
    <w:bookmarkEnd w:id="173"/>
    <w:bookmarkStart w:name="z177" w:id="174"/>
    <w:p>
      <w:pPr>
        <w:spacing w:after="0"/>
        <w:ind w:left="0"/>
        <w:jc w:val="both"/>
      </w:pPr>
      <w:r>
        <w:rPr>
          <w:rFonts w:ascii="Times New Roman"/>
          <w:b w:val="false"/>
          <w:i w:val="false"/>
          <w:color w:val="000000"/>
          <w:sz w:val="28"/>
        </w:rPr>
        <w:t>
      119. Жұмыс сипаттамасы:</w:t>
      </w:r>
    </w:p>
    <w:bookmarkEnd w:id="174"/>
    <w:p>
      <w:pPr>
        <w:spacing w:after="0"/>
        <w:ind w:left="0"/>
        <w:jc w:val="both"/>
      </w:pPr>
      <w:r>
        <w:rPr>
          <w:rFonts w:ascii="Times New Roman"/>
          <w:b w:val="false"/>
          <w:i w:val="false"/>
          <w:color w:val="000000"/>
          <w:sz w:val="28"/>
        </w:rPr>
        <w:t>
      дала телефон және телеграф аппараттарының, шағын және орта ыдыстың комутаторларының техникалық шарттарға сәйкестігін айқындау;</w:t>
      </w:r>
    </w:p>
    <w:p>
      <w:pPr>
        <w:spacing w:after="0"/>
        <w:ind w:left="0"/>
        <w:jc w:val="both"/>
      </w:pPr>
      <w:r>
        <w:rPr>
          <w:rFonts w:ascii="Times New Roman"/>
          <w:b w:val="false"/>
          <w:i w:val="false"/>
          <w:color w:val="000000"/>
          <w:sz w:val="28"/>
        </w:rPr>
        <w:t>
      аппаратураның тораптары мен блоктарындағы ақаулықтарды жою;</w:t>
      </w:r>
    </w:p>
    <w:p>
      <w:pPr>
        <w:spacing w:after="0"/>
        <w:ind w:left="0"/>
        <w:jc w:val="both"/>
      </w:pPr>
      <w:r>
        <w:rPr>
          <w:rFonts w:ascii="Times New Roman"/>
          <w:b w:val="false"/>
          <w:i w:val="false"/>
          <w:color w:val="000000"/>
          <w:sz w:val="28"/>
        </w:rPr>
        <w:t>
      аспаптарды, стенділер мен телефондық-телеграф аппаратурасын сынауға және сынақ жүргізуге дайындау;</w:t>
      </w:r>
    </w:p>
    <w:p>
      <w:pPr>
        <w:spacing w:after="0"/>
        <w:ind w:left="0"/>
        <w:jc w:val="both"/>
      </w:pPr>
      <w:r>
        <w:rPr>
          <w:rFonts w:ascii="Times New Roman"/>
          <w:b w:val="false"/>
          <w:i w:val="false"/>
          <w:color w:val="000000"/>
          <w:sz w:val="28"/>
        </w:rPr>
        <w:t>
      сыналатын аппаратураның жекелеген электр сипаттамасын өлшеу және алу;</w:t>
      </w:r>
    </w:p>
    <w:p>
      <w:pPr>
        <w:spacing w:after="0"/>
        <w:ind w:left="0"/>
        <w:jc w:val="both"/>
      </w:pPr>
      <w:r>
        <w:rPr>
          <w:rFonts w:ascii="Times New Roman"/>
          <w:b w:val="false"/>
          <w:i w:val="false"/>
          <w:color w:val="000000"/>
          <w:sz w:val="28"/>
        </w:rPr>
        <w:t>
      консервацияланған мүлікке бақылау тексерулерін жүргізу;</w:t>
      </w:r>
    </w:p>
    <w:p>
      <w:pPr>
        <w:spacing w:after="0"/>
        <w:ind w:left="0"/>
        <w:jc w:val="both"/>
      </w:pPr>
      <w:r>
        <w:rPr>
          <w:rFonts w:ascii="Times New Roman"/>
          <w:b w:val="false"/>
          <w:i w:val="false"/>
          <w:color w:val="000000"/>
          <w:sz w:val="28"/>
        </w:rPr>
        <w:t>
      аппаратураны сынау нәтижелері бойынша құжаттаманы ресімдеу және затты тексеру.</w:t>
      </w:r>
    </w:p>
    <w:bookmarkStart w:name="z178" w:id="175"/>
    <w:p>
      <w:pPr>
        <w:spacing w:after="0"/>
        <w:ind w:left="0"/>
        <w:jc w:val="both"/>
      </w:pPr>
      <w:r>
        <w:rPr>
          <w:rFonts w:ascii="Times New Roman"/>
          <w:b w:val="false"/>
          <w:i w:val="false"/>
          <w:color w:val="000000"/>
          <w:sz w:val="28"/>
        </w:rPr>
        <w:t>
      120. Білуге тиіс:</w:t>
      </w:r>
    </w:p>
    <w:bookmarkEnd w:id="175"/>
    <w:p>
      <w:pPr>
        <w:spacing w:after="0"/>
        <w:ind w:left="0"/>
        <w:jc w:val="both"/>
      </w:pPr>
      <w:r>
        <w:rPr>
          <w:rFonts w:ascii="Times New Roman"/>
          <w:b w:val="false"/>
          <w:i w:val="false"/>
          <w:color w:val="000000"/>
          <w:sz w:val="28"/>
        </w:rPr>
        <w:t>
      телефондық-телеграф аппаратурасын сынаудың техникалық шарттарын;</w:t>
      </w:r>
    </w:p>
    <w:p>
      <w:pPr>
        <w:spacing w:after="0"/>
        <w:ind w:left="0"/>
        <w:jc w:val="both"/>
      </w:pPr>
      <w:r>
        <w:rPr>
          <w:rFonts w:ascii="Times New Roman"/>
          <w:b w:val="false"/>
          <w:i w:val="false"/>
          <w:color w:val="000000"/>
          <w:sz w:val="28"/>
        </w:rPr>
        <w:t>
      сыналатын аппаратураның схемаларын, сызбаларын оқу тәртібін;</w:t>
      </w:r>
    </w:p>
    <w:p>
      <w:pPr>
        <w:spacing w:after="0"/>
        <w:ind w:left="0"/>
        <w:jc w:val="both"/>
      </w:pPr>
      <w:r>
        <w:rPr>
          <w:rFonts w:ascii="Times New Roman"/>
          <w:b w:val="false"/>
          <w:i w:val="false"/>
          <w:color w:val="000000"/>
          <w:sz w:val="28"/>
        </w:rPr>
        <w:t>
      электротехник, телефондау және телеграфтау негіздерін;</w:t>
      </w:r>
    </w:p>
    <w:p>
      <w:pPr>
        <w:spacing w:after="0"/>
        <w:ind w:left="0"/>
        <w:jc w:val="both"/>
      </w:pPr>
      <w:r>
        <w:rPr>
          <w:rFonts w:ascii="Times New Roman"/>
          <w:b w:val="false"/>
          <w:i w:val="false"/>
          <w:color w:val="000000"/>
          <w:sz w:val="28"/>
        </w:rPr>
        <w:t>
      шағын және орта сыйымдылықты телефон коммутаторлары, телеграф аппараттарының типтерін, (конструкциясын) құрылысын;</w:t>
      </w:r>
    </w:p>
    <w:p>
      <w:pPr>
        <w:spacing w:after="0"/>
        <w:ind w:left="0"/>
        <w:jc w:val="both"/>
      </w:pPr>
      <w:r>
        <w:rPr>
          <w:rFonts w:ascii="Times New Roman"/>
          <w:b w:val="false"/>
          <w:i w:val="false"/>
          <w:color w:val="000000"/>
          <w:sz w:val="28"/>
        </w:rPr>
        <w:t>
      сыналатын аппаратураның тораптары мен блоктарының мақсатын және өзара әрекеттесуін;</w:t>
      </w:r>
    </w:p>
    <w:p>
      <w:pPr>
        <w:spacing w:after="0"/>
        <w:ind w:left="0"/>
        <w:jc w:val="both"/>
      </w:pPr>
      <w:r>
        <w:rPr>
          <w:rFonts w:ascii="Times New Roman"/>
          <w:b w:val="false"/>
          <w:i w:val="false"/>
          <w:color w:val="000000"/>
          <w:sz w:val="28"/>
        </w:rPr>
        <w:t>
      аппаратураны сынау үшін қолданылатын аспаптар мен оларды пайдалану тәртібін;</w:t>
      </w:r>
    </w:p>
    <w:p>
      <w:pPr>
        <w:spacing w:after="0"/>
        <w:ind w:left="0"/>
        <w:jc w:val="both"/>
      </w:pPr>
      <w:r>
        <w:rPr>
          <w:rFonts w:ascii="Times New Roman"/>
          <w:b w:val="false"/>
          <w:i w:val="false"/>
          <w:color w:val="000000"/>
          <w:sz w:val="28"/>
        </w:rPr>
        <w:t>
      телефондық-телеграф аппаратурасының ток көзін;</w:t>
      </w:r>
    </w:p>
    <w:p>
      <w:pPr>
        <w:spacing w:after="0"/>
        <w:ind w:left="0"/>
        <w:jc w:val="both"/>
      </w:pPr>
      <w:r>
        <w:rPr>
          <w:rFonts w:ascii="Times New Roman"/>
          <w:b w:val="false"/>
          <w:i w:val="false"/>
          <w:color w:val="000000"/>
          <w:sz w:val="28"/>
        </w:rPr>
        <w:t>
      телефондық-телеграф аппаратурасын және байланыс заттарын пайдалану, сақтау және консервациялау тәртібін.</w:t>
      </w:r>
    </w:p>
    <w:bookmarkStart w:name="z179" w:id="176"/>
    <w:p>
      <w:pPr>
        <w:spacing w:after="0"/>
        <w:ind w:left="0"/>
        <w:jc w:val="both"/>
      </w:pPr>
      <w:r>
        <w:rPr>
          <w:rFonts w:ascii="Times New Roman"/>
          <w:b w:val="false"/>
          <w:i w:val="false"/>
          <w:color w:val="000000"/>
          <w:sz w:val="28"/>
        </w:rPr>
        <w:t>
      121. Жұмыс үлгілері:</w:t>
      </w:r>
    </w:p>
    <w:bookmarkEnd w:id="176"/>
    <w:p>
      <w:pPr>
        <w:spacing w:after="0"/>
        <w:ind w:left="0"/>
        <w:jc w:val="both"/>
      </w:pPr>
      <w:r>
        <w:rPr>
          <w:rFonts w:ascii="Times New Roman"/>
          <w:b w:val="false"/>
          <w:i w:val="false"/>
          <w:color w:val="000000"/>
          <w:sz w:val="28"/>
        </w:rPr>
        <w:t>
      1) "СТ-2М", "РТА-50-2", "СТА-2М" типті телеграф аппараттары - электр контактілі орталықтан тепкіш реттегіштің жұмысын тексеру және реттеу, шегеру механизмінің жылжымалы осіне серіппенің тартылуын тексеру;</w:t>
      </w:r>
    </w:p>
    <w:p>
      <w:pPr>
        <w:spacing w:after="0"/>
        <w:ind w:left="0"/>
        <w:jc w:val="both"/>
      </w:pPr>
      <w:r>
        <w:rPr>
          <w:rFonts w:ascii="Times New Roman"/>
          <w:b w:val="false"/>
          <w:i w:val="false"/>
          <w:color w:val="000000"/>
          <w:sz w:val="28"/>
        </w:rPr>
        <w:t>
      2) "СТА-2М", "ЛТА-57" типті телеграф аппараттары - трансмиттерлік репорфораторлық тұғырлар мен жолдағы белгілердің есептеуіштерінің жұмысын тексеру және реттеу;</w:t>
      </w:r>
    </w:p>
    <w:p>
      <w:pPr>
        <w:spacing w:after="0"/>
        <w:ind w:left="0"/>
        <w:jc w:val="both"/>
      </w:pPr>
      <w:r>
        <w:rPr>
          <w:rFonts w:ascii="Times New Roman"/>
          <w:b w:val="false"/>
          <w:i w:val="false"/>
          <w:color w:val="000000"/>
          <w:sz w:val="28"/>
        </w:rPr>
        <w:t>
      3) "СТ-2М", "СТА-2М", "РТА-50-2", "ЛТА-57" типті телеграф аппараттары - "өзіне қарай", "ДП-49" тұғырымен бірлесе отырып, симплекстік және дуплекстік режимде жұмысын тексеру;</w:t>
      </w:r>
    </w:p>
    <w:p>
      <w:pPr>
        <w:spacing w:after="0"/>
        <w:ind w:left="0"/>
        <w:jc w:val="both"/>
      </w:pPr>
      <w:r>
        <w:rPr>
          <w:rFonts w:ascii="Times New Roman"/>
          <w:b w:val="false"/>
          <w:i w:val="false"/>
          <w:color w:val="000000"/>
          <w:sz w:val="28"/>
        </w:rPr>
        <w:t>
      4) барлық түрлі телеграф аппараттары - электрлік және механикалық реттеу;</w:t>
      </w:r>
    </w:p>
    <w:p>
      <w:pPr>
        <w:spacing w:after="0"/>
        <w:ind w:left="0"/>
        <w:jc w:val="both"/>
      </w:pPr>
      <w:r>
        <w:rPr>
          <w:rFonts w:ascii="Times New Roman"/>
          <w:b w:val="false"/>
          <w:i w:val="false"/>
          <w:color w:val="000000"/>
          <w:sz w:val="28"/>
        </w:rPr>
        <w:t>
      5) дала коммутаторлары - сынау блогының жарамдылығын тексеру, жерге қатысты, және бір-біріне қатысты әрбір сымның оқшаулану күйін тексеру, тізбектердің жұмысқа жарамдылығын, абоненттен және абонентке шақыру, сөйлесу және бас тарту.</w:t>
      </w:r>
    </w:p>
    <w:bookmarkStart w:name="z180" w:id="177"/>
    <w:p>
      <w:pPr>
        <w:spacing w:after="0"/>
        <w:ind w:left="0"/>
        <w:jc w:val="left"/>
      </w:pPr>
      <w:r>
        <w:rPr>
          <w:rFonts w:ascii="Times New Roman"/>
          <w:b/>
          <w:i w:val="false"/>
          <w:color w:val="000000"/>
        </w:rPr>
        <w:t xml:space="preserve"> 46-параграф. Жоғары жиілікті және телефондық-телеграф байланыс аппаратурасын сынау жөніндегі лаборант, 4-разряд</w:t>
      </w:r>
    </w:p>
    <w:bookmarkEnd w:id="177"/>
    <w:bookmarkStart w:name="z181" w:id="178"/>
    <w:p>
      <w:pPr>
        <w:spacing w:after="0"/>
        <w:ind w:left="0"/>
        <w:jc w:val="both"/>
      </w:pPr>
      <w:r>
        <w:rPr>
          <w:rFonts w:ascii="Times New Roman"/>
          <w:b w:val="false"/>
          <w:i w:val="false"/>
          <w:color w:val="000000"/>
          <w:sz w:val="28"/>
        </w:rPr>
        <w:t>
      122. Жұмыс сипаттамасы:</w:t>
      </w:r>
    </w:p>
    <w:bookmarkEnd w:id="178"/>
    <w:p>
      <w:pPr>
        <w:spacing w:after="0"/>
        <w:ind w:left="0"/>
        <w:jc w:val="both"/>
      </w:pPr>
      <w:r>
        <w:rPr>
          <w:rFonts w:ascii="Times New Roman"/>
          <w:b w:val="false"/>
          <w:i w:val="false"/>
          <w:color w:val="000000"/>
          <w:sz w:val="28"/>
        </w:rPr>
        <w:t>
      желілік коммутаторлардың, жоғары жиілікті телефондандырудың бір арналы аппаратурасының бақылау-сынау коммутаторларының, үндес бір арналы телеграфтау аппаратурасының және төмен жиілікті телефондық-телеграфтың күшейткіштердің техникалық шарттарға сәйкестігін анықтау;</w:t>
      </w:r>
    </w:p>
    <w:p>
      <w:pPr>
        <w:spacing w:after="0"/>
        <w:ind w:left="0"/>
        <w:jc w:val="both"/>
      </w:pPr>
      <w:r>
        <w:rPr>
          <w:rFonts w:ascii="Times New Roman"/>
          <w:b w:val="false"/>
          <w:i w:val="false"/>
          <w:color w:val="000000"/>
          <w:sz w:val="28"/>
        </w:rPr>
        <w:t>
      аппаратураның тораптары мен блоктарының электр өлшемдерін тексеру;</w:t>
      </w:r>
    </w:p>
    <w:p>
      <w:pPr>
        <w:spacing w:after="0"/>
        <w:ind w:left="0"/>
        <w:jc w:val="both"/>
      </w:pPr>
      <w:r>
        <w:rPr>
          <w:rFonts w:ascii="Times New Roman"/>
          <w:b w:val="false"/>
          <w:i w:val="false"/>
          <w:color w:val="000000"/>
          <w:sz w:val="28"/>
        </w:rPr>
        <w:t>
      осы аппаратураның тораптары мен бөлшектеріндегі ақаулықтарды жою;</w:t>
      </w:r>
    </w:p>
    <w:p>
      <w:pPr>
        <w:spacing w:after="0"/>
        <w:ind w:left="0"/>
        <w:jc w:val="both"/>
      </w:pPr>
      <w:r>
        <w:rPr>
          <w:rFonts w:ascii="Times New Roman"/>
          <w:b w:val="false"/>
          <w:i w:val="false"/>
          <w:color w:val="000000"/>
          <w:sz w:val="28"/>
        </w:rPr>
        <w:t>
      жоғары жиілікті арналарды тексеру, сыналатын аппаратураны жасанды желі арқылы арналарын реттей отырып кешенді тексеру.</w:t>
      </w:r>
    </w:p>
    <w:bookmarkStart w:name="z182" w:id="179"/>
    <w:p>
      <w:pPr>
        <w:spacing w:after="0"/>
        <w:ind w:left="0"/>
        <w:jc w:val="both"/>
      </w:pPr>
      <w:r>
        <w:rPr>
          <w:rFonts w:ascii="Times New Roman"/>
          <w:b w:val="false"/>
          <w:i w:val="false"/>
          <w:color w:val="000000"/>
          <w:sz w:val="28"/>
        </w:rPr>
        <w:t>
      123. Білуге тиіс:</w:t>
      </w:r>
    </w:p>
    <w:bookmarkEnd w:id="179"/>
    <w:p>
      <w:pPr>
        <w:spacing w:after="0"/>
        <w:ind w:left="0"/>
        <w:jc w:val="both"/>
      </w:pPr>
      <w:r>
        <w:rPr>
          <w:rFonts w:ascii="Times New Roman"/>
          <w:b w:val="false"/>
          <w:i w:val="false"/>
          <w:color w:val="000000"/>
          <w:sz w:val="28"/>
        </w:rPr>
        <w:t>
      аппаратураны сынаудың техникалық шарттарын;</w:t>
      </w:r>
    </w:p>
    <w:p>
      <w:pPr>
        <w:spacing w:after="0"/>
        <w:ind w:left="0"/>
        <w:jc w:val="both"/>
      </w:pPr>
      <w:r>
        <w:rPr>
          <w:rFonts w:ascii="Times New Roman"/>
          <w:b w:val="false"/>
          <w:i w:val="false"/>
          <w:color w:val="000000"/>
          <w:sz w:val="28"/>
        </w:rPr>
        <w:t>
      телефондық-телеграф аппаратурасының және фототелеграфтық аппаратураның сызбаларын, принциптік және монтаждық схемаларын оқу тәртібін;</w:t>
      </w:r>
    </w:p>
    <w:p>
      <w:pPr>
        <w:spacing w:after="0"/>
        <w:ind w:left="0"/>
        <w:jc w:val="both"/>
      </w:pPr>
      <w:r>
        <w:rPr>
          <w:rFonts w:ascii="Times New Roman"/>
          <w:b w:val="false"/>
          <w:i w:val="false"/>
          <w:color w:val="000000"/>
          <w:sz w:val="28"/>
        </w:rPr>
        <w:t>
      қабылдау мен тапсырудың абсолют және қатыстылық деңгейлерін;</w:t>
      </w:r>
    </w:p>
    <w:p>
      <w:pPr>
        <w:spacing w:after="0"/>
        <w:ind w:left="0"/>
        <w:jc w:val="both"/>
      </w:pPr>
      <w:r>
        <w:rPr>
          <w:rFonts w:ascii="Times New Roman"/>
          <w:b w:val="false"/>
          <w:i w:val="false"/>
          <w:color w:val="000000"/>
          <w:sz w:val="28"/>
        </w:rPr>
        <w:t>
      жоғары жиілікті телефондау және фототелеграфтау жұмыстарының негізгі принципін;</w:t>
      </w:r>
    </w:p>
    <w:p>
      <w:pPr>
        <w:spacing w:after="0"/>
        <w:ind w:left="0"/>
        <w:jc w:val="both"/>
      </w:pPr>
      <w:r>
        <w:rPr>
          <w:rFonts w:ascii="Times New Roman"/>
          <w:b w:val="false"/>
          <w:i w:val="false"/>
          <w:color w:val="000000"/>
          <w:sz w:val="28"/>
        </w:rPr>
        <w:t>
      реле мен аспаптарды, қолданылатын аппаратураны реттеу тәртібін;</w:t>
      </w:r>
    </w:p>
    <w:p>
      <w:pPr>
        <w:spacing w:after="0"/>
        <w:ind w:left="0"/>
        <w:jc w:val="both"/>
      </w:pPr>
      <w:r>
        <w:rPr>
          <w:rFonts w:ascii="Times New Roman"/>
          <w:b w:val="false"/>
          <w:i w:val="false"/>
          <w:color w:val="000000"/>
          <w:sz w:val="28"/>
        </w:rPr>
        <w:t>
      тексерілетін аппаратурада болатын физикалық процестерді.</w:t>
      </w:r>
    </w:p>
    <w:bookmarkStart w:name="z183" w:id="180"/>
    <w:p>
      <w:pPr>
        <w:spacing w:after="0"/>
        <w:ind w:left="0"/>
        <w:jc w:val="both"/>
      </w:pPr>
      <w:r>
        <w:rPr>
          <w:rFonts w:ascii="Times New Roman"/>
          <w:b w:val="false"/>
          <w:i w:val="false"/>
          <w:color w:val="000000"/>
          <w:sz w:val="28"/>
        </w:rPr>
        <w:t>
      124. Жұмыс үлгілері:</w:t>
      </w:r>
    </w:p>
    <w:bookmarkEnd w:id="180"/>
    <w:p>
      <w:pPr>
        <w:spacing w:after="0"/>
        <w:ind w:left="0"/>
        <w:jc w:val="both"/>
      </w:pPr>
      <w:r>
        <w:rPr>
          <w:rFonts w:ascii="Times New Roman"/>
          <w:b w:val="false"/>
          <w:i w:val="false"/>
          <w:color w:val="000000"/>
          <w:sz w:val="28"/>
        </w:rPr>
        <w:t>
      1) бір арналы тығыздау аппаратурасы - төмен жиілікті арнаны жұмыс режимдерінде тексеру, шеткі екі сымды, екі сымды қайта қабылдау және трансляциясыз және индукторлық шақыруды трансляциялай отырып төрт сымды шығу, жоғары және төменгі жиіліктер сүзгілерінің, "А" және "Б" режимдеріндегі қабылдау және беру трактінің жекелеген нүктелеріндегі деңгей диаграммаларының жұмысын саралау жүйесінің, түрлендіргіштер мен тарату күшейткіштерінің жұмысын тексеру;</w:t>
      </w:r>
    </w:p>
    <w:p>
      <w:pPr>
        <w:spacing w:after="0"/>
        <w:ind w:left="0"/>
        <w:jc w:val="both"/>
      </w:pPr>
      <w:r>
        <w:rPr>
          <w:rFonts w:ascii="Times New Roman"/>
          <w:b w:val="false"/>
          <w:i w:val="false"/>
          <w:color w:val="000000"/>
          <w:sz w:val="28"/>
        </w:rPr>
        <w:t>
      2) телефондық-телеграф күшейткіш аппаратурасы-аппаратураның негізгі элементтерінің жұмысқа жарамдылығын тексеру, күшейткішті баптау;</w:t>
      </w:r>
    </w:p>
    <w:p>
      <w:pPr>
        <w:spacing w:after="0"/>
        <w:ind w:left="0"/>
        <w:jc w:val="both"/>
      </w:pPr>
      <w:r>
        <w:rPr>
          <w:rFonts w:ascii="Times New Roman"/>
          <w:b w:val="false"/>
          <w:i w:val="false"/>
          <w:color w:val="000000"/>
          <w:sz w:val="28"/>
        </w:rPr>
        <w:t>
      3) бір арналы үндестік телеграфтау аппаратурасы-блоктардың, таратқыштардың, бөлу сүзгісі блоктары қабылдағыштарының жұмысқа жарамдылығын тексеру;</w:t>
      </w:r>
    </w:p>
    <w:p>
      <w:pPr>
        <w:spacing w:after="0"/>
        <w:ind w:left="0"/>
        <w:jc w:val="both"/>
      </w:pPr>
      <w:r>
        <w:rPr>
          <w:rFonts w:ascii="Times New Roman"/>
          <w:b w:val="false"/>
          <w:i w:val="false"/>
          <w:color w:val="000000"/>
          <w:sz w:val="28"/>
        </w:rPr>
        <w:t>
      4) бір арналы жоғары жиілікті телефондау аппаратурасы, желілік коммутаторлар мен бақылау-сынау, фототелеграфтық аппараттар - "өзіңе қарай" жұмысын тексеру.</w:t>
      </w:r>
    </w:p>
    <w:bookmarkStart w:name="z184" w:id="181"/>
    <w:p>
      <w:pPr>
        <w:spacing w:after="0"/>
        <w:ind w:left="0"/>
        <w:jc w:val="left"/>
      </w:pPr>
      <w:r>
        <w:rPr>
          <w:rFonts w:ascii="Times New Roman"/>
          <w:b/>
          <w:i w:val="false"/>
          <w:color w:val="000000"/>
        </w:rPr>
        <w:t xml:space="preserve"> 47-параграф. Жоғары жиілікті және телефондық-телеграф байланыс аппаратурасын сынау жөніндегі лаборант, 5-разряд</w:t>
      </w:r>
    </w:p>
    <w:bookmarkEnd w:id="181"/>
    <w:bookmarkStart w:name="z185" w:id="182"/>
    <w:p>
      <w:pPr>
        <w:spacing w:after="0"/>
        <w:ind w:left="0"/>
        <w:jc w:val="both"/>
      </w:pPr>
      <w:r>
        <w:rPr>
          <w:rFonts w:ascii="Times New Roman"/>
          <w:b w:val="false"/>
          <w:i w:val="false"/>
          <w:color w:val="000000"/>
          <w:sz w:val="28"/>
        </w:rPr>
        <w:t>
      125. Жұмыс сипаттамасы:</w:t>
      </w:r>
    </w:p>
    <w:bookmarkEnd w:id="182"/>
    <w:p>
      <w:pPr>
        <w:spacing w:after="0"/>
        <w:ind w:left="0"/>
        <w:jc w:val="both"/>
      </w:pPr>
      <w:r>
        <w:rPr>
          <w:rFonts w:ascii="Times New Roman"/>
          <w:b w:val="false"/>
          <w:i w:val="false"/>
          <w:color w:val="000000"/>
          <w:sz w:val="28"/>
        </w:rPr>
        <w:t>
      көп арналы (6 арнаға дейін) тығыздау аппаратурасының, дала телефон станцияларының, барлық сыйымдылықты телефон және телеграф концентраторларының және телеграфтық коммутаторларының техникалық шарттарға сәйкестігін тексеру;</w:t>
      </w:r>
    </w:p>
    <w:p>
      <w:pPr>
        <w:spacing w:after="0"/>
        <w:ind w:left="0"/>
        <w:jc w:val="both"/>
      </w:pPr>
      <w:r>
        <w:rPr>
          <w:rFonts w:ascii="Times New Roman"/>
          <w:b w:val="false"/>
          <w:i w:val="false"/>
          <w:color w:val="000000"/>
          <w:sz w:val="28"/>
        </w:rPr>
        <w:t>
      арналардың жиілік сипаттамасын алу және жиілік диаграммаларын жасау;</w:t>
      </w:r>
    </w:p>
    <w:p>
      <w:pPr>
        <w:spacing w:after="0"/>
        <w:ind w:left="0"/>
        <w:jc w:val="both"/>
      </w:pPr>
      <w:r>
        <w:rPr>
          <w:rFonts w:ascii="Times New Roman"/>
          <w:b w:val="false"/>
          <w:i w:val="false"/>
          <w:color w:val="000000"/>
          <w:sz w:val="28"/>
        </w:rPr>
        <w:t>
      сынау кезінде алынған деректерді талдау және статистикалық өңдеу.</w:t>
      </w:r>
    </w:p>
    <w:bookmarkStart w:name="z186" w:id="183"/>
    <w:p>
      <w:pPr>
        <w:spacing w:after="0"/>
        <w:ind w:left="0"/>
        <w:jc w:val="both"/>
      </w:pPr>
      <w:r>
        <w:rPr>
          <w:rFonts w:ascii="Times New Roman"/>
          <w:b w:val="false"/>
          <w:i w:val="false"/>
          <w:color w:val="000000"/>
          <w:sz w:val="28"/>
        </w:rPr>
        <w:t>
      126. Білуге тиіс:</w:t>
      </w:r>
    </w:p>
    <w:bookmarkEnd w:id="183"/>
    <w:p>
      <w:pPr>
        <w:spacing w:after="0"/>
        <w:ind w:left="0"/>
        <w:jc w:val="both"/>
      </w:pPr>
      <w:r>
        <w:rPr>
          <w:rFonts w:ascii="Times New Roman"/>
          <w:b w:val="false"/>
          <w:i w:val="false"/>
          <w:color w:val="000000"/>
          <w:sz w:val="28"/>
        </w:rPr>
        <w:t>
      беріктік теориясының негіздерін;</w:t>
      </w:r>
    </w:p>
    <w:p>
      <w:pPr>
        <w:spacing w:after="0"/>
        <w:ind w:left="0"/>
        <w:jc w:val="both"/>
      </w:pPr>
      <w:r>
        <w:rPr>
          <w:rFonts w:ascii="Times New Roman"/>
          <w:b w:val="false"/>
          <w:i w:val="false"/>
          <w:color w:val="000000"/>
          <w:sz w:val="28"/>
        </w:rPr>
        <w:t>
      күрделі тығыздату аппаратурасының, дала телефон станцияларының, барлық сыйымдылықты телефон және телеграф концентраторларының сызбалары мен схемасын оқу тәртібін;</w:t>
      </w:r>
    </w:p>
    <w:p>
      <w:pPr>
        <w:spacing w:after="0"/>
        <w:ind w:left="0"/>
        <w:jc w:val="both"/>
      </w:pPr>
      <w:r>
        <w:rPr>
          <w:rFonts w:ascii="Times New Roman"/>
          <w:b w:val="false"/>
          <w:i w:val="false"/>
          <w:color w:val="000000"/>
          <w:sz w:val="28"/>
        </w:rPr>
        <w:t>
      радиотехника негіздерін, жоғары жиілікті телефондау принциптерін;</w:t>
      </w:r>
    </w:p>
    <w:p>
      <w:pPr>
        <w:spacing w:after="0"/>
        <w:ind w:left="0"/>
        <w:jc w:val="both"/>
      </w:pPr>
      <w:r>
        <w:rPr>
          <w:rFonts w:ascii="Times New Roman"/>
          <w:b w:val="false"/>
          <w:i w:val="false"/>
          <w:color w:val="000000"/>
          <w:sz w:val="28"/>
        </w:rPr>
        <w:t>
      телефон және телеграф арналарын жоғары жиілікті тығыздату тәсілдері мен әдістерін;</w:t>
      </w:r>
    </w:p>
    <w:p>
      <w:pPr>
        <w:spacing w:after="0"/>
        <w:ind w:left="0"/>
        <w:jc w:val="both"/>
      </w:pPr>
      <w:r>
        <w:rPr>
          <w:rFonts w:ascii="Times New Roman"/>
          <w:b w:val="false"/>
          <w:i w:val="false"/>
          <w:color w:val="000000"/>
          <w:sz w:val="28"/>
        </w:rPr>
        <w:t>
      көп арналы телеграфтау және телефондау тәсілдерін;</w:t>
      </w:r>
    </w:p>
    <w:p>
      <w:pPr>
        <w:spacing w:after="0"/>
        <w:ind w:left="0"/>
        <w:jc w:val="both"/>
      </w:pPr>
      <w:r>
        <w:rPr>
          <w:rFonts w:ascii="Times New Roman"/>
          <w:b w:val="false"/>
          <w:i w:val="false"/>
          <w:color w:val="000000"/>
          <w:sz w:val="28"/>
        </w:rPr>
        <w:t>
      осы аппаратураны сынау кезінде қолданылатын өлшеу аспаптарын, олардың өлшемдерін, жұмыс режимін, әрекет ету принципін және пайдалану тәртібін;</w:t>
      </w:r>
    </w:p>
    <w:p>
      <w:pPr>
        <w:spacing w:after="0"/>
        <w:ind w:left="0"/>
        <w:jc w:val="both"/>
      </w:pPr>
      <w:r>
        <w:rPr>
          <w:rFonts w:ascii="Times New Roman"/>
          <w:b w:val="false"/>
          <w:i w:val="false"/>
          <w:color w:val="000000"/>
          <w:sz w:val="28"/>
        </w:rPr>
        <w:t>
      қоректендіру көзін есептеу және оның типтерін;</w:t>
      </w:r>
    </w:p>
    <w:p>
      <w:pPr>
        <w:spacing w:after="0"/>
        <w:ind w:left="0"/>
        <w:jc w:val="both"/>
      </w:pPr>
      <w:r>
        <w:rPr>
          <w:rFonts w:ascii="Times New Roman"/>
          <w:b w:val="false"/>
          <w:i w:val="false"/>
          <w:color w:val="000000"/>
          <w:sz w:val="28"/>
        </w:rPr>
        <w:t>
      аппаратураны және байланыс заттарын химиялық құралдарды пайдалана отырып консервациялау тәсілдерін.</w:t>
      </w:r>
    </w:p>
    <w:bookmarkStart w:name="z187" w:id="184"/>
    <w:p>
      <w:pPr>
        <w:spacing w:after="0"/>
        <w:ind w:left="0"/>
        <w:jc w:val="both"/>
      </w:pPr>
      <w:r>
        <w:rPr>
          <w:rFonts w:ascii="Times New Roman"/>
          <w:b w:val="false"/>
          <w:i w:val="false"/>
          <w:color w:val="000000"/>
          <w:sz w:val="28"/>
        </w:rPr>
        <w:t>
      127. Жұмыс үлгілері:</w:t>
      </w:r>
    </w:p>
    <w:bookmarkEnd w:id="184"/>
    <w:p>
      <w:pPr>
        <w:spacing w:after="0"/>
        <w:ind w:left="0"/>
        <w:jc w:val="both"/>
      </w:pPr>
      <w:r>
        <w:rPr>
          <w:rFonts w:ascii="Times New Roman"/>
          <w:b w:val="false"/>
          <w:i w:val="false"/>
          <w:color w:val="000000"/>
          <w:sz w:val="28"/>
        </w:rPr>
        <w:t>
      1) көп арналы тығыздату аппаратурасы - жекелеген тораптары мен блоктарының жұмысқа жарамдылығын сынау, негізгі және бақыланатын жиіліктерді тексеру және реттеу, арналарды реттей отырып, жасанды желі арқылы кешенді тексеру;</w:t>
      </w:r>
    </w:p>
    <w:p>
      <w:pPr>
        <w:spacing w:after="0"/>
        <w:ind w:left="0"/>
        <w:jc w:val="both"/>
      </w:pPr>
      <w:r>
        <w:rPr>
          <w:rFonts w:ascii="Times New Roman"/>
          <w:b w:val="false"/>
          <w:i w:val="false"/>
          <w:color w:val="000000"/>
          <w:sz w:val="28"/>
        </w:rPr>
        <w:t>
      2) желілік-телеграфтық коммутаторлар – "БЦДС", "БТТ", "БИП" және "БПТГА-М" блоктарын сынау;</w:t>
      </w:r>
    </w:p>
    <w:p>
      <w:pPr>
        <w:spacing w:after="0"/>
        <w:ind w:left="0"/>
        <w:jc w:val="both"/>
      </w:pPr>
      <w:r>
        <w:rPr>
          <w:rFonts w:ascii="Times New Roman"/>
          <w:b w:val="false"/>
          <w:i w:val="false"/>
          <w:color w:val="000000"/>
          <w:sz w:val="28"/>
        </w:rPr>
        <w:t>
      3) телеграфтық коммутаторлар - арналарды реттей отырып кешенді тексеру;</w:t>
      </w:r>
    </w:p>
    <w:p>
      <w:pPr>
        <w:spacing w:after="0"/>
        <w:ind w:left="0"/>
        <w:jc w:val="both"/>
      </w:pPr>
      <w:r>
        <w:rPr>
          <w:rFonts w:ascii="Times New Roman"/>
          <w:b w:val="false"/>
          <w:i w:val="false"/>
          <w:color w:val="000000"/>
          <w:sz w:val="28"/>
        </w:rPr>
        <w:t>
      4) дала телефон станциялары - қабылдау және тарату кезінде жұмыс орындарында, "ЦБ", "МБ", "СА" және "ЦБ/МБ" абоненттік кешендерде сөнуін тексеру, "ЦБ" режимінде және "ДС/МБ" жиынтығында, "МБ" режимінде, "ДС/МБ" абоненттік жиынтықта, "ДС" режимінде және жергілікті коммутатордың жұмыс орны эффектісінің сөнуін тексеру.</w:t>
      </w:r>
    </w:p>
    <w:bookmarkStart w:name="z188" w:id="185"/>
    <w:p>
      <w:pPr>
        <w:spacing w:after="0"/>
        <w:ind w:left="0"/>
        <w:jc w:val="left"/>
      </w:pPr>
      <w:r>
        <w:rPr>
          <w:rFonts w:ascii="Times New Roman"/>
          <w:b/>
          <w:i w:val="false"/>
          <w:color w:val="000000"/>
        </w:rPr>
        <w:t xml:space="preserve"> 48-параграф. Жоғары жиілікті және телефондық-телеграф байланыс аппаратурасын сынау жөніндегі лаборант, 6-разряд</w:t>
      </w:r>
    </w:p>
    <w:bookmarkEnd w:id="185"/>
    <w:bookmarkStart w:name="z189" w:id="186"/>
    <w:p>
      <w:pPr>
        <w:spacing w:after="0"/>
        <w:ind w:left="0"/>
        <w:jc w:val="both"/>
      </w:pPr>
      <w:r>
        <w:rPr>
          <w:rFonts w:ascii="Times New Roman"/>
          <w:b w:val="false"/>
          <w:i w:val="false"/>
          <w:color w:val="000000"/>
          <w:sz w:val="28"/>
        </w:rPr>
        <w:t>
      128. Жұмыс сипаттамасы:</w:t>
      </w:r>
    </w:p>
    <w:bookmarkEnd w:id="186"/>
    <w:p>
      <w:pPr>
        <w:spacing w:after="0"/>
        <w:ind w:left="0"/>
        <w:jc w:val="both"/>
      </w:pPr>
      <w:r>
        <w:rPr>
          <w:rFonts w:ascii="Times New Roman"/>
          <w:b w:val="false"/>
          <w:i w:val="false"/>
          <w:color w:val="000000"/>
          <w:sz w:val="28"/>
        </w:rPr>
        <w:t>
      желілік және радиорелелік байланысты жоғары жиілікті телефондау көп арналы (6-дан 24 арнаға дейін) аппаратурасының, көп арналы телеграфтау (телефондық жоғары жиілікті желілік және радиорелелік арналарды қайталап тығыздау) аппаратурасының техникалық нұсқаулықтарға сәйкестігі;</w:t>
      </w:r>
    </w:p>
    <w:p>
      <w:pPr>
        <w:spacing w:after="0"/>
        <w:ind w:left="0"/>
        <w:jc w:val="both"/>
      </w:pPr>
      <w:r>
        <w:rPr>
          <w:rFonts w:ascii="Times New Roman"/>
          <w:b w:val="false"/>
          <w:i w:val="false"/>
          <w:color w:val="000000"/>
          <w:sz w:val="28"/>
        </w:rPr>
        <w:t>
      арнайы телефон және телеграф байланыс аппаратурасын тексеру және сынау;</w:t>
      </w:r>
    </w:p>
    <w:p>
      <w:pPr>
        <w:spacing w:after="0"/>
        <w:ind w:left="0"/>
        <w:jc w:val="both"/>
      </w:pPr>
      <w:r>
        <w:rPr>
          <w:rFonts w:ascii="Times New Roman"/>
          <w:b w:val="false"/>
          <w:i w:val="false"/>
          <w:color w:val="000000"/>
          <w:sz w:val="28"/>
        </w:rPr>
        <w:t>
      өлшеу аспаптарын барлық өлшемдер бойынша тексеру;</w:t>
      </w:r>
    </w:p>
    <w:p>
      <w:pPr>
        <w:spacing w:after="0"/>
        <w:ind w:left="0"/>
        <w:jc w:val="both"/>
      </w:pPr>
      <w:r>
        <w:rPr>
          <w:rFonts w:ascii="Times New Roman"/>
          <w:b w:val="false"/>
          <w:i w:val="false"/>
          <w:color w:val="000000"/>
          <w:sz w:val="28"/>
        </w:rPr>
        <w:t>
      аспаптарды эталон бойынша тексеру;</w:t>
      </w:r>
    </w:p>
    <w:p>
      <w:pPr>
        <w:spacing w:after="0"/>
        <w:ind w:left="0"/>
        <w:jc w:val="both"/>
      </w:pPr>
      <w:r>
        <w:rPr>
          <w:rFonts w:ascii="Times New Roman"/>
          <w:b w:val="false"/>
          <w:i w:val="false"/>
          <w:color w:val="000000"/>
          <w:sz w:val="28"/>
        </w:rPr>
        <w:t>
      түзетулердің кестелері мен графиктерін дайындау;</w:t>
      </w:r>
    </w:p>
    <w:p>
      <w:pPr>
        <w:spacing w:after="0"/>
        <w:ind w:left="0"/>
        <w:jc w:val="both"/>
      </w:pPr>
      <w:r>
        <w:rPr>
          <w:rFonts w:ascii="Times New Roman"/>
          <w:b w:val="false"/>
          <w:i w:val="false"/>
          <w:color w:val="000000"/>
          <w:sz w:val="28"/>
        </w:rPr>
        <w:t>
      жиілік сипаттамасын алу және оларды (қажет болған жағдайда) техникалық шарттар нормасына дейін жеткізу.</w:t>
      </w:r>
    </w:p>
    <w:bookmarkStart w:name="z190" w:id="187"/>
    <w:p>
      <w:pPr>
        <w:spacing w:after="0"/>
        <w:ind w:left="0"/>
        <w:jc w:val="both"/>
      </w:pPr>
      <w:r>
        <w:rPr>
          <w:rFonts w:ascii="Times New Roman"/>
          <w:b w:val="false"/>
          <w:i w:val="false"/>
          <w:color w:val="000000"/>
          <w:sz w:val="28"/>
        </w:rPr>
        <w:t>
      129. Білуге тиіс:</w:t>
      </w:r>
    </w:p>
    <w:bookmarkEnd w:id="187"/>
    <w:p>
      <w:pPr>
        <w:spacing w:after="0"/>
        <w:ind w:left="0"/>
        <w:jc w:val="both"/>
      </w:pPr>
      <w:r>
        <w:rPr>
          <w:rFonts w:ascii="Times New Roman"/>
          <w:b w:val="false"/>
          <w:i w:val="false"/>
          <w:color w:val="000000"/>
          <w:sz w:val="28"/>
        </w:rPr>
        <w:t>
      аппаратураны сынауға қойылатын техникалық шарттарын;</w:t>
      </w:r>
    </w:p>
    <w:p>
      <w:pPr>
        <w:spacing w:after="0"/>
        <w:ind w:left="0"/>
        <w:jc w:val="both"/>
      </w:pPr>
      <w:r>
        <w:rPr>
          <w:rFonts w:ascii="Times New Roman"/>
          <w:b w:val="false"/>
          <w:i w:val="false"/>
          <w:color w:val="000000"/>
          <w:sz w:val="28"/>
        </w:rPr>
        <w:t>
      жоғары жиілікті көп арналы аппаратураның сызбаларын, принципті және монтаждау схемаларын оқу тәртібін;</w:t>
      </w:r>
    </w:p>
    <w:p>
      <w:pPr>
        <w:spacing w:after="0"/>
        <w:ind w:left="0"/>
        <w:jc w:val="both"/>
      </w:pPr>
      <w:r>
        <w:rPr>
          <w:rFonts w:ascii="Times New Roman"/>
          <w:b w:val="false"/>
          <w:i w:val="false"/>
          <w:color w:val="000000"/>
          <w:sz w:val="28"/>
        </w:rPr>
        <w:t>
      жоғары жиілікті телефондау және телеграфтау негіздерін және тізбектерді қайталап тығыздату принциптерін;</w:t>
      </w:r>
    </w:p>
    <w:p>
      <w:pPr>
        <w:spacing w:after="0"/>
        <w:ind w:left="0"/>
        <w:jc w:val="both"/>
      </w:pPr>
      <w:r>
        <w:rPr>
          <w:rFonts w:ascii="Times New Roman"/>
          <w:b w:val="false"/>
          <w:i w:val="false"/>
          <w:color w:val="000000"/>
          <w:sz w:val="28"/>
        </w:rPr>
        <w:t>
      сыналатын аппаратураны сынауда қолданылатын жартылай өткізгіш аспаптардың типтерін, мақсатын және өлшемдерін;</w:t>
      </w:r>
    </w:p>
    <w:p>
      <w:pPr>
        <w:spacing w:after="0"/>
        <w:ind w:left="0"/>
        <w:jc w:val="both"/>
      </w:pPr>
      <w:r>
        <w:rPr>
          <w:rFonts w:ascii="Times New Roman"/>
          <w:b w:val="false"/>
          <w:i w:val="false"/>
          <w:color w:val="000000"/>
          <w:sz w:val="28"/>
        </w:rPr>
        <w:t>
      сыналатын аппаратура мен аспаптардағы ақаулықтарды анықтау және жою тәсілдерін;</w:t>
      </w:r>
    </w:p>
    <w:p>
      <w:pPr>
        <w:spacing w:after="0"/>
        <w:ind w:left="0"/>
        <w:jc w:val="both"/>
      </w:pPr>
      <w:r>
        <w:rPr>
          <w:rFonts w:ascii="Times New Roman"/>
          <w:b w:val="false"/>
          <w:i w:val="false"/>
          <w:color w:val="000000"/>
          <w:sz w:val="28"/>
        </w:rPr>
        <w:t>
      аппаратураның барлық трактілерін баптау және реттеу әдістерін.</w:t>
      </w:r>
    </w:p>
    <w:bookmarkStart w:name="z191" w:id="188"/>
    <w:p>
      <w:pPr>
        <w:spacing w:after="0"/>
        <w:ind w:left="0"/>
        <w:jc w:val="both"/>
      </w:pPr>
      <w:r>
        <w:rPr>
          <w:rFonts w:ascii="Times New Roman"/>
          <w:b w:val="false"/>
          <w:i w:val="false"/>
          <w:color w:val="000000"/>
          <w:sz w:val="28"/>
        </w:rPr>
        <w:t>
      130. Техникалық және кәсіптік (арнайы орта, кәсіптік орта) білім талап етіледі.</w:t>
      </w:r>
    </w:p>
    <w:bookmarkEnd w:id="188"/>
    <w:bookmarkStart w:name="z192" w:id="189"/>
    <w:p>
      <w:pPr>
        <w:spacing w:after="0"/>
        <w:ind w:left="0"/>
        <w:jc w:val="both"/>
      </w:pPr>
      <w:r>
        <w:rPr>
          <w:rFonts w:ascii="Times New Roman"/>
          <w:b w:val="false"/>
          <w:i w:val="false"/>
          <w:color w:val="000000"/>
          <w:sz w:val="28"/>
        </w:rPr>
        <w:t>
      131. Жұмыс үлгілері:</w:t>
      </w:r>
    </w:p>
    <w:bookmarkEnd w:id="189"/>
    <w:p>
      <w:pPr>
        <w:spacing w:after="0"/>
        <w:ind w:left="0"/>
        <w:jc w:val="both"/>
      </w:pPr>
      <w:r>
        <w:rPr>
          <w:rFonts w:ascii="Times New Roman"/>
          <w:b w:val="false"/>
          <w:i w:val="false"/>
          <w:color w:val="000000"/>
          <w:sz w:val="28"/>
        </w:rPr>
        <w:t>
      1) көп арналы жоғары жиілікті аппаратура – тапсырушы генератордың, көтергіш, жеке, топтық және бақылау жиіліктерінің жұмысын, жеке және топтық жабдықтың, топтық түрлендіргіштің жұмысын тексеру, аппаратураны "өзіне" сынаудың 2 және 4 сымды режимдеріндегі жұмысқа тексеру және арналардың сөнуін тексеру;</w:t>
      </w:r>
    </w:p>
    <w:p>
      <w:pPr>
        <w:spacing w:after="0"/>
        <w:ind w:left="0"/>
        <w:jc w:val="both"/>
      </w:pPr>
      <w:r>
        <w:rPr>
          <w:rFonts w:ascii="Times New Roman"/>
          <w:b w:val="false"/>
          <w:i w:val="false"/>
          <w:color w:val="000000"/>
          <w:sz w:val="28"/>
        </w:rPr>
        <w:t>
      2) көп арналы тоналды телеграфтау аппаратурасы - аппаратураның шығысындағы беру деңгейін, деңгейлердің диагональдарын және беру мен қабылдаудың топтық жабдығының жұмысын тексеру;</w:t>
      </w:r>
    </w:p>
    <w:p>
      <w:pPr>
        <w:spacing w:after="0"/>
        <w:ind w:left="0"/>
        <w:jc w:val="both"/>
      </w:pPr>
      <w:r>
        <w:rPr>
          <w:rFonts w:ascii="Times New Roman"/>
          <w:b w:val="false"/>
          <w:i w:val="false"/>
          <w:color w:val="000000"/>
          <w:sz w:val="28"/>
        </w:rPr>
        <w:t>
      3) көп арналы аппаратура – "өзіне қарай" жұмысын және арнаны реттей отырып жасанды желі арқылы тексеру;</w:t>
      </w:r>
    </w:p>
    <w:p>
      <w:pPr>
        <w:spacing w:after="0"/>
        <w:ind w:left="0"/>
        <w:jc w:val="both"/>
      </w:pPr>
      <w:r>
        <w:rPr>
          <w:rFonts w:ascii="Times New Roman"/>
          <w:b w:val="false"/>
          <w:i w:val="false"/>
          <w:color w:val="000000"/>
          <w:sz w:val="28"/>
        </w:rPr>
        <w:t>
      4) стандарт сигнал, күрделі кернеулер мен импульстердің генераторлары, электрондық, импульстық осциллографтар, спектр анализаторлары – тексеру, сынау, баптау және реттеу.</w:t>
      </w:r>
    </w:p>
    <w:bookmarkStart w:name="z193" w:id="190"/>
    <w:p>
      <w:pPr>
        <w:spacing w:after="0"/>
        <w:ind w:left="0"/>
        <w:jc w:val="left"/>
      </w:pPr>
      <w:r>
        <w:rPr>
          <w:rFonts w:ascii="Times New Roman"/>
          <w:b/>
          <w:i w:val="false"/>
          <w:color w:val="000000"/>
        </w:rPr>
        <w:t xml:space="preserve"> 49-параграф. Жылжымалы нысан моторшысы, 3-разряд</w:t>
      </w:r>
    </w:p>
    <w:bookmarkEnd w:id="190"/>
    <w:bookmarkStart w:name="z194" w:id="191"/>
    <w:p>
      <w:pPr>
        <w:spacing w:after="0"/>
        <w:ind w:left="0"/>
        <w:jc w:val="both"/>
      </w:pPr>
      <w:r>
        <w:rPr>
          <w:rFonts w:ascii="Times New Roman"/>
          <w:b w:val="false"/>
          <w:i w:val="false"/>
          <w:color w:val="000000"/>
          <w:sz w:val="28"/>
        </w:rPr>
        <w:t>
      132. Жұмыс сипаттамасы:</w:t>
      </w:r>
    </w:p>
    <w:bookmarkEnd w:id="191"/>
    <w:p>
      <w:pPr>
        <w:spacing w:after="0"/>
        <w:ind w:left="0"/>
        <w:jc w:val="both"/>
      </w:pPr>
      <w:r>
        <w:rPr>
          <w:rFonts w:ascii="Times New Roman"/>
          <w:b w:val="false"/>
          <w:i w:val="false"/>
          <w:color w:val="000000"/>
          <w:sz w:val="28"/>
        </w:rPr>
        <w:t>
      нысанды кейін керу арқылы бір бағытта қарапайым жетекке алу кезінде қозғалтқыштың жұмысы мен арнайы жылжымалы нысанның қосымша механизмдерінің жұмысын басқару;</w:t>
      </w:r>
    </w:p>
    <w:p>
      <w:pPr>
        <w:spacing w:after="0"/>
        <w:ind w:left="0"/>
        <w:jc w:val="both"/>
      </w:pPr>
      <w:r>
        <w:rPr>
          <w:rFonts w:ascii="Times New Roman"/>
          <w:b w:val="false"/>
          <w:i w:val="false"/>
          <w:color w:val="000000"/>
          <w:sz w:val="28"/>
        </w:rPr>
        <w:t>
      артиллериялық жүйеден ату кезінде әр түрлі құрылымды және әр түрлі мақсаттағы тұрақты және жылжымалы нысандарға қызмет көрсету;</w:t>
      </w:r>
    </w:p>
    <w:p>
      <w:pPr>
        <w:spacing w:after="0"/>
        <w:ind w:left="0"/>
        <w:jc w:val="both"/>
      </w:pPr>
      <w:r>
        <w:rPr>
          <w:rFonts w:ascii="Times New Roman"/>
          <w:b w:val="false"/>
          <w:i w:val="false"/>
          <w:color w:val="000000"/>
          <w:sz w:val="28"/>
        </w:rPr>
        <w:t>
      қозғалыстың әр түрлі жылдамдығында механизмдерді реттеу;</w:t>
      </w:r>
    </w:p>
    <w:p>
      <w:pPr>
        <w:spacing w:after="0"/>
        <w:ind w:left="0"/>
        <w:jc w:val="both"/>
      </w:pPr>
      <w:r>
        <w:rPr>
          <w:rFonts w:ascii="Times New Roman"/>
          <w:b w:val="false"/>
          <w:i w:val="false"/>
          <w:color w:val="000000"/>
          <w:sz w:val="28"/>
        </w:rPr>
        <w:t>
      құрылғы жұмысындағы қалыптан ауытқушылықтарды анықтау және оларды жою;</w:t>
      </w:r>
    </w:p>
    <w:p>
      <w:pPr>
        <w:spacing w:after="0"/>
        <w:ind w:left="0"/>
        <w:jc w:val="both"/>
      </w:pPr>
      <w:r>
        <w:rPr>
          <w:rFonts w:ascii="Times New Roman"/>
          <w:b w:val="false"/>
          <w:i w:val="false"/>
          <w:color w:val="000000"/>
          <w:sz w:val="28"/>
        </w:rPr>
        <w:t>
      жылжымалы нысанға ағымдағы жөндеу жүргізу;</w:t>
      </w:r>
    </w:p>
    <w:p>
      <w:pPr>
        <w:spacing w:after="0"/>
        <w:ind w:left="0"/>
        <w:jc w:val="both"/>
      </w:pPr>
      <w:r>
        <w:rPr>
          <w:rFonts w:ascii="Times New Roman"/>
          <w:b w:val="false"/>
          <w:i w:val="false"/>
          <w:color w:val="000000"/>
          <w:sz w:val="28"/>
        </w:rPr>
        <w:t>
      арқанды созу және оны күту;</w:t>
      </w:r>
    </w:p>
    <w:p>
      <w:pPr>
        <w:spacing w:after="0"/>
        <w:ind w:left="0"/>
        <w:jc w:val="both"/>
      </w:pPr>
      <w:r>
        <w:rPr>
          <w:rFonts w:ascii="Times New Roman"/>
          <w:b w:val="false"/>
          <w:i w:val="false"/>
          <w:color w:val="000000"/>
          <w:sz w:val="28"/>
        </w:rPr>
        <w:t>
      арқандарға арнап қосымша блок орнату;</w:t>
      </w:r>
    </w:p>
    <w:p>
      <w:pPr>
        <w:spacing w:after="0"/>
        <w:ind w:left="0"/>
        <w:jc w:val="both"/>
      </w:pPr>
      <w:r>
        <w:rPr>
          <w:rFonts w:ascii="Times New Roman"/>
          <w:b w:val="false"/>
          <w:i w:val="false"/>
          <w:color w:val="000000"/>
          <w:sz w:val="28"/>
        </w:rPr>
        <w:t>
      атыс курсының міндеттеріне және жылжымалы нысаналардың жұмыс жағдайларына сәйкес артиллериялық атыстарға арналған бағыттар мен директристерді бағдарлы төсеу;</w:t>
      </w:r>
    </w:p>
    <w:p>
      <w:pPr>
        <w:spacing w:after="0"/>
        <w:ind w:left="0"/>
        <w:jc w:val="both"/>
      </w:pPr>
      <w:r>
        <w:rPr>
          <w:rFonts w:ascii="Times New Roman"/>
          <w:b w:val="false"/>
          <w:i w:val="false"/>
          <w:color w:val="000000"/>
          <w:sz w:val="28"/>
        </w:rPr>
        <w:t>
      ату үшін әртүрлі жазық макеттерді дайындау.</w:t>
      </w:r>
    </w:p>
    <w:bookmarkStart w:name="z195" w:id="192"/>
    <w:p>
      <w:pPr>
        <w:spacing w:after="0"/>
        <w:ind w:left="0"/>
        <w:jc w:val="both"/>
      </w:pPr>
      <w:r>
        <w:rPr>
          <w:rFonts w:ascii="Times New Roman"/>
          <w:b w:val="false"/>
          <w:i w:val="false"/>
          <w:color w:val="000000"/>
          <w:sz w:val="28"/>
        </w:rPr>
        <w:t>
      133. Білуге тиіс:</w:t>
      </w:r>
    </w:p>
    <w:bookmarkEnd w:id="192"/>
    <w:p>
      <w:pPr>
        <w:spacing w:after="0"/>
        <w:ind w:left="0"/>
        <w:jc w:val="both"/>
      </w:pPr>
      <w:r>
        <w:rPr>
          <w:rFonts w:ascii="Times New Roman"/>
          <w:b w:val="false"/>
          <w:i w:val="false"/>
          <w:color w:val="000000"/>
          <w:sz w:val="28"/>
        </w:rPr>
        <w:t>
      атыс курсының барлық міндеттерін орындау кезінде жылжымалы нысаналар бойынша атыстарды ұйымдастыру жөніндегі нұсқаулық және олар кезіндегі қауіпсіздік шараларын;</w:t>
      </w:r>
    </w:p>
    <w:p>
      <w:pPr>
        <w:spacing w:after="0"/>
        <w:ind w:left="0"/>
        <w:jc w:val="both"/>
      </w:pPr>
      <w:r>
        <w:rPr>
          <w:rFonts w:ascii="Times New Roman"/>
          <w:b w:val="false"/>
          <w:i w:val="false"/>
          <w:color w:val="000000"/>
          <w:sz w:val="28"/>
        </w:rPr>
        <w:t>
      іштен жану қозғалтқыштары теориясының негіздерін;</w:t>
      </w:r>
    </w:p>
    <w:p>
      <w:pPr>
        <w:spacing w:after="0"/>
        <w:ind w:left="0"/>
        <w:jc w:val="both"/>
      </w:pPr>
      <w:r>
        <w:rPr>
          <w:rFonts w:ascii="Times New Roman"/>
          <w:b w:val="false"/>
          <w:i w:val="false"/>
          <w:color w:val="000000"/>
          <w:sz w:val="28"/>
        </w:rPr>
        <w:t>
      механикалық аэростаттық шығырлардың, танкінің жылдамдық қораптарының құрылысын, мақсаты мен жұмыс істеу принципін;</w:t>
      </w:r>
    </w:p>
    <w:p>
      <w:pPr>
        <w:spacing w:after="0"/>
        <w:ind w:left="0"/>
        <w:jc w:val="both"/>
      </w:pPr>
      <w:r>
        <w:rPr>
          <w:rFonts w:ascii="Times New Roman"/>
          <w:b w:val="false"/>
          <w:i w:val="false"/>
          <w:color w:val="000000"/>
          <w:sz w:val="28"/>
        </w:rPr>
        <w:t>
      әртүрлі бұрыштарда бірнеше нысаналардың жүйелі қозғалу принципіне негізделген жылжымалы нысаналардың қозғалмалы агрегаттарының нұсқаулығын;</w:t>
      </w:r>
    </w:p>
    <w:p>
      <w:pPr>
        <w:spacing w:after="0"/>
        <w:ind w:left="0"/>
        <w:jc w:val="both"/>
      </w:pPr>
      <w:r>
        <w:rPr>
          <w:rFonts w:ascii="Times New Roman"/>
          <w:b w:val="false"/>
          <w:i w:val="false"/>
          <w:color w:val="000000"/>
          <w:sz w:val="28"/>
        </w:rPr>
        <w:t>
      аспаптардың көрсеткіштері бойынша жылжудың қажетті жылдамдығын алу үшін нысанның жылжуын реттеу тәсілдерін;</w:t>
      </w:r>
    </w:p>
    <w:p>
      <w:pPr>
        <w:spacing w:after="0"/>
        <w:ind w:left="0"/>
        <w:jc w:val="both"/>
      </w:pPr>
      <w:r>
        <w:rPr>
          <w:rFonts w:ascii="Times New Roman"/>
          <w:b w:val="false"/>
          <w:i w:val="false"/>
          <w:color w:val="000000"/>
          <w:sz w:val="28"/>
        </w:rPr>
        <w:t>
      әртүрлі жылжымалы макеттердің конструкциясын;</w:t>
      </w:r>
    </w:p>
    <w:p>
      <w:pPr>
        <w:spacing w:after="0"/>
        <w:ind w:left="0"/>
        <w:jc w:val="both"/>
      </w:pPr>
      <w:r>
        <w:rPr>
          <w:rFonts w:ascii="Times New Roman"/>
          <w:b w:val="false"/>
          <w:i w:val="false"/>
          <w:color w:val="000000"/>
          <w:sz w:val="28"/>
        </w:rPr>
        <w:t>
      нысанды басқару механизмдеріндегі ақаулықтардың сыныптамасын, пайда болу себептерін, алдын алу шараларын және жою тәсілдерін;</w:t>
      </w:r>
    </w:p>
    <w:p>
      <w:pPr>
        <w:spacing w:after="0"/>
        <w:ind w:left="0"/>
        <w:jc w:val="both"/>
      </w:pPr>
      <w:r>
        <w:rPr>
          <w:rFonts w:ascii="Times New Roman"/>
          <w:b w:val="false"/>
          <w:i w:val="false"/>
          <w:color w:val="000000"/>
          <w:sz w:val="28"/>
        </w:rPr>
        <w:t>
      жанармай мен майдың сорттарын.</w:t>
      </w:r>
    </w:p>
    <w:bookmarkStart w:name="z196" w:id="193"/>
    <w:p>
      <w:pPr>
        <w:spacing w:after="0"/>
        <w:ind w:left="0"/>
        <w:jc w:val="left"/>
      </w:pPr>
      <w:r>
        <w:rPr>
          <w:rFonts w:ascii="Times New Roman"/>
          <w:b/>
          <w:i w:val="false"/>
          <w:color w:val="000000"/>
        </w:rPr>
        <w:t xml:space="preserve"> 50-параграф. Жылжымалы нысан моторшысы, 4-разряд</w:t>
      </w:r>
    </w:p>
    <w:bookmarkEnd w:id="193"/>
    <w:bookmarkStart w:name="z197" w:id="194"/>
    <w:p>
      <w:pPr>
        <w:spacing w:after="0"/>
        <w:ind w:left="0"/>
        <w:jc w:val="both"/>
      </w:pPr>
      <w:r>
        <w:rPr>
          <w:rFonts w:ascii="Times New Roman"/>
          <w:b w:val="false"/>
          <w:i w:val="false"/>
          <w:color w:val="000000"/>
          <w:sz w:val="28"/>
        </w:rPr>
        <w:t>
      134. Жұмыс сипаттамасы:</w:t>
      </w:r>
    </w:p>
    <w:bookmarkEnd w:id="194"/>
    <w:p>
      <w:pPr>
        <w:spacing w:after="0"/>
        <w:ind w:left="0"/>
        <w:jc w:val="both"/>
      </w:pPr>
      <w:r>
        <w:rPr>
          <w:rFonts w:ascii="Times New Roman"/>
          <w:b w:val="false"/>
          <w:i w:val="false"/>
          <w:color w:val="000000"/>
          <w:sz w:val="28"/>
        </w:rPr>
        <w:t>
      нысанды кейін керу арқылы екі бағытта қарапайым жетекке алу кезінде қозғалтқыштың және жылжымалы нысанның қосалқы механизмдерінің жұмысын басқару;</w:t>
      </w:r>
    </w:p>
    <w:p>
      <w:pPr>
        <w:spacing w:after="0"/>
        <w:ind w:left="0"/>
        <w:jc w:val="both"/>
      </w:pPr>
      <w:r>
        <w:rPr>
          <w:rFonts w:ascii="Times New Roman"/>
          <w:b w:val="false"/>
          <w:i w:val="false"/>
          <w:color w:val="000000"/>
          <w:sz w:val="28"/>
        </w:rPr>
        <w:t>
      жылжымалы нысаналарды орташа жөндеу;</w:t>
      </w:r>
    </w:p>
    <w:p>
      <w:pPr>
        <w:spacing w:after="0"/>
        <w:ind w:left="0"/>
        <w:jc w:val="both"/>
      </w:pPr>
      <w:r>
        <w:rPr>
          <w:rFonts w:ascii="Times New Roman"/>
          <w:b w:val="false"/>
          <w:i w:val="false"/>
          <w:color w:val="000000"/>
          <w:sz w:val="28"/>
        </w:rPr>
        <w:t>
      атыс жүргізу үшін әртүрлі көлемді макеттерді дайындау.</w:t>
      </w:r>
    </w:p>
    <w:bookmarkStart w:name="z198" w:id="195"/>
    <w:p>
      <w:pPr>
        <w:spacing w:after="0"/>
        <w:ind w:left="0"/>
        <w:jc w:val="both"/>
      </w:pPr>
      <w:r>
        <w:rPr>
          <w:rFonts w:ascii="Times New Roman"/>
          <w:b w:val="false"/>
          <w:i w:val="false"/>
          <w:color w:val="000000"/>
          <w:sz w:val="28"/>
        </w:rPr>
        <w:t>
      135. Білуге тиіс:</w:t>
      </w:r>
    </w:p>
    <w:bookmarkEnd w:id="195"/>
    <w:p>
      <w:pPr>
        <w:spacing w:after="0"/>
        <w:ind w:left="0"/>
        <w:jc w:val="both"/>
      </w:pPr>
      <w:r>
        <w:rPr>
          <w:rFonts w:ascii="Times New Roman"/>
          <w:b w:val="false"/>
          <w:i w:val="false"/>
          <w:color w:val="000000"/>
          <w:sz w:val="28"/>
        </w:rPr>
        <w:t>
      әртүрлі жылжымалы нысан мен қосымша механизмдердің, агрегаттар мен тораптардың конструкциясын, құрылысы мен жұмыс істеу принципін;</w:t>
      </w:r>
    </w:p>
    <w:p>
      <w:pPr>
        <w:spacing w:after="0"/>
        <w:ind w:left="0"/>
        <w:jc w:val="both"/>
      </w:pPr>
      <w:r>
        <w:rPr>
          <w:rFonts w:ascii="Times New Roman"/>
          <w:b w:val="false"/>
          <w:i w:val="false"/>
          <w:color w:val="000000"/>
          <w:sz w:val="28"/>
        </w:rPr>
        <w:t>
      танк макеттерін жылжытуға арналған жылжымалы механизмдердің конструкциясын;</w:t>
      </w:r>
    </w:p>
    <w:p>
      <w:pPr>
        <w:spacing w:after="0"/>
        <w:ind w:left="0"/>
        <w:jc w:val="both"/>
      </w:pPr>
      <w:r>
        <w:rPr>
          <w:rFonts w:ascii="Times New Roman"/>
          <w:b w:val="false"/>
          <w:i w:val="false"/>
          <w:color w:val="000000"/>
          <w:sz w:val="28"/>
        </w:rPr>
        <w:t>
      үздіксіз қозғалатын арқан принципке негізделген жылжымалы нысанның жылжымалы агрегаттарының конструкциясын;</w:t>
      </w:r>
    </w:p>
    <w:p>
      <w:pPr>
        <w:spacing w:after="0"/>
        <w:ind w:left="0"/>
        <w:jc w:val="both"/>
      </w:pPr>
      <w:r>
        <w:rPr>
          <w:rFonts w:ascii="Times New Roman"/>
          <w:b w:val="false"/>
          <w:i w:val="false"/>
          <w:color w:val="000000"/>
          <w:sz w:val="28"/>
        </w:rPr>
        <w:t>
      ақаулық ведомосін жасау, сызбалар мен схемаларды оқу.</w:t>
      </w:r>
    </w:p>
    <w:bookmarkStart w:name="z199" w:id="196"/>
    <w:p>
      <w:pPr>
        <w:spacing w:after="0"/>
        <w:ind w:left="0"/>
        <w:jc w:val="left"/>
      </w:pPr>
      <w:r>
        <w:rPr>
          <w:rFonts w:ascii="Times New Roman"/>
          <w:b/>
          <w:i w:val="false"/>
          <w:color w:val="000000"/>
        </w:rPr>
        <w:t xml:space="preserve"> 51-параграф. Зымыран және торпедалық қару құрастырушы, 2-разряд</w:t>
      </w:r>
    </w:p>
    <w:bookmarkEnd w:id="196"/>
    <w:bookmarkStart w:name="z200" w:id="197"/>
    <w:p>
      <w:pPr>
        <w:spacing w:after="0"/>
        <w:ind w:left="0"/>
        <w:jc w:val="both"/>
      </w:pPr>
      <w:r>
        <w:rPr>
          <w:rFonts w:ascii="Times New Roman"/>
          <w:b w:val="false"/>
          <w:i w:val="false"/>
          <w:color w:val="000000"/>
          <w:sz w:val="28"/>
        </w:rPr>
        <w:t>
      136. Жұмыс сипаттамасы:</w:t>
      </w:r>
    </w:p>
    <w:bookmarkEnd w:id="197"/>
    <w:p>
      <w:pPr>
        <w:spacing w:after="0"/>
        <w:ind w:left="0"/>
        <w:jc w:val="both"/>
      </w:pPr>
      <w:r>
        <w:rPr>
          <w:rFonts w:ascii="Times New Roman"/>
          <w:b w:val="false"/>
          <w:i w:val="false"/>
          <w:color w:val="000000"/>
          <w:sz w:val="28"/>
        </w:rPr>
        <w:t>
      қарапайым және күрделілігі орташа агрегаттар мен тораптарды бөлшектеу;</w:t>
      </w:r>
    </w:p>
    <w:p>
      <w:pPr>
        <w:spacing w:after="0"/>
        <w:ind w:left="0"/>
        <w:jc w:val="both"/>
      </w:pPr>
      <w:r>
        <w:rPr>
          <w:rFonts w:ascii="Times New Roman"/>
          <w:b w:val="false"/>
          <w:i w:val="false"/>
          <w:color w:val="000000"/>
          <w:sz w:val="28"/>
        </w:rPr>
        <w:t>
      жабдықтарды, аспаптарды, құралдарды, аспаптар мен бұйымдардың элементтерін тексеруге дайындау бойынша күрделі емес жұмыстарды орындау;</w:t>
      </w:r>
    </w:p>
    <w:p>
      <w:pPr>
        <w:spacing w:after="0"/>
        <w:ind w:left="0"/>
        <w:jc w:val="both"/>
      </w:pPr>
      <w:r>
        <w:rPr>
          <w:rFonts w:ascii="Times New Roman"/>
          <w:b w:val="false"/>
          <w:i w:val="false"/>
          <w:color w:val="000000"/>
          <w:sz w:val="28"/>
        </w:rPr>
        <w:t>
      бұйымдардың бөлшектері мен агрегаттарын тазарту, жуу, үрлеу және майлау;</w:t>
      </w:r>
    </w:p>
    <w:p>
      <w:pPr>
        <w:spacing w:after="0"/>
        <w:ind w:left="0"/>
        <w:jc w:val="both"/>
      </w:pPr>
      <w:r>
        <w:rPr>
          <w:rFonts w:ascii="Times New Roman"/>
          <w:b w:val="false"/>
          <w:i w:val="false"/>
          <w:color w:val="000000"/>
          <w:sz w:val="28"/>
        </w:rPr>
        <w:t>
      күрделі емес агрегаттардың жапырылған қабықшаларын түзету;</w:t>
      </w:r>
    </w:p>
    <w:p>
      <w:pPr>
        <w:spacing w:after="0"/>
        <w:ind w:left="0"/>
        <w:jc w:val="both"/>
      </w:pPr>
      <w:r>
        <w:rPr>
          <w:rFonts w:ascii="Times New Roman"/>
          <w:b w:val="false"/>
          <w:i w:val="false"/>
          <w:color w:val="000000"/>
          <w:sz w:val="28"/>
        </w:rPr>
        <w:t>
      қарапайым колердің бояулары мен лактарын дайындау;</w:t>
      </w:r>
    </w:p>
    <w:p>
      <w:pPr>
        <w:spacing w:after="0"/>
        <w:ind w:left="0"/>
        <w:jc w:val="both"/>
      </w:pPr>
      <w:r>
        <w:rPr>
          <w:rFonts w:ascii="Times New Roman"/>
          <w:b w:val="false"/>
          <w:i w:val="false"/>
          <w:color w:val="000000"/>
          <w:sz w:val="28"/>
        </w:rPr>
        <w:t>
      агрегаттар мен бұйымдардың үстіңгі бояуын қалпына келтіру;</w:t>
      </w:r>
    </w:p>
    <w:p>
      <w:pPr>
        <w:spacing w:after="0"/>
        <w:ind w:left="0"/>
        <w:jc w:val="both"/>
      </w:pPr>
      <w:r>
        <w:rPr>
          <w:rFonts w:ascii="Times New Roman"/>
          <w:b w:val="false"/>
          <w:i w:val="false"/>
          <w:color w:val="000000"/>
          <w:sz w:val="28"/>
        </w:rPr>
        <w:t>
      трафарет бойынша цифрлар мен әріптерді түсіру;</w:t>
      </w:r>
    </w:p>
    <w:p>
      <w:pPr>
        <w:spacing w:after="0"/>
        <w:ind w:left="0"/>
        <w:jc w:val="both"/>
      </w:pPr>
      <w:r>
        <w:rPr>
          <w:rFonts w:ascii="Times New Roman"/>
          <w:b w:val="false"/>
          <w:i w:val="false"/>
          <w:color w:val="000000"/>
          <w:sz w:val="28"/>
        </w:rPr>
        <w:t>
      жоғары және төмен қысымды шлангтарды біріктіру;</w:t>
      </w:r>
    </w:p>
    <w:p>
      <w:pPr>
        <w:spacing w:after="0"/>
        <w:ind w:left="0"/>
        <w:jc w:val="both"/>
      </w:pPr>
      <w:r>
        <w:rPr>
          <w:rFonts w:ascii="Times New Roman"/>
          <w:b w:val="false"/>
          <w:i w:val="false"/>
          <w:color w:val="000000"/>
          <w:sz w:val="28"/>
        </w:rPr>
        <w:t>
      жоғары білікті құрастырушының басшылығымен бұйымдарды көлденең тексерген кезде жекелеген монтаждау операцияларын орындау.</w:t>
      </w:r>
    </w:p>
    <w:bookmarkStart w:name="z201" w:id="198"/>
    <w:p>
      <w:pPr>
        <w:spacing w:after="0"/>
        <w:ind w:left="0"/>
        <w:jc w:val="both"/>
      </w:pPr>
      <w:r>
        <w:rPr>
          <w:rFonts w:ascii="Times New Roman"/>
          <w:b w:val="false"/>
          <w:i w:val="false"/>
          <w:color w:val="000000"/>
          <w:sz w:val="28"/>
        </w:rPr>
        <w:t>
      137. Білуге тиіс:</w:t>
      </w:r>
    </w:p>
    <w:bookmarkEnd w:id="198"/>
    <w:p>
      <w:pPr>
        <w:spacing w:after="0"/>
        <w:ind w:left="0"/>
        <w:jc w:val="both"/>
      </w:pPr>
      <w:r>
        <w:rPr>
          <w:rFonts w:ascii="Times New Roman"/>
          <w:b w:val="false"/>
          <w:i w:val="false"/>
          <w:color w:val="000000"/>
          <w:sz w:val="28"/>
        </w:rPr>
        <w:t>
      бұйымның қозғалтқыш қондырғылары құрылғысының принципін және жабдықтар мен аппаратураны тексеруге дайындау тәртібін;</w:t>
      </w:r>
    </w:p>
    <w:p>
      <w:pPr>
        <w:spacing w:after="0"/>
        <w:ind w:left="0"/>
        <w:jc w:val="both"/>
      </w:pPr>
      <w:r>
        <w:rPr>
          <w:rFonts w:ascii="Times New Roman"/>
          <w:b w:val="false"/>
          <w:i w:val="false"/>
          <w:color w:val="000000"/>
          <w:sz w:val="28"/>
        </w:rPr>
        <w:t>
      зымыран мен торпедаларды пайдалану тәртібін;</w:t>
      </w:r>
    </w:p>
    <w:p>
      <w:pPr>
        <w:spacing w:after="0"/>
        <w:ind w:left="0"/>
        <w:jc w:val="both"/>
      </w:pPr>
      <w:r>
        <w:rPr>
          <w:rFonts w:ascii="Times New Roman"/>
          <w:b w:val="false"/>
          <w:i w:val="false"/>
          <w:color w:val="000000"/>
          <w:sz w:val="28"/>
        </w:rPr>
        <w:t>
      жөнделетін торпедалардың, зымыран мен агрегаттардың атауларын;</w:t>
      </w:r>
    </w:p>
    <w:p>
      <w:pPr>
        <w:spacing w:after="0"/>
        <w:ind w:left="0"/>
        <w:jc w:val="both"/>
      </w:pPr>
      <w:r>
        <w:rPr>
          <w:rFonts w:ascii="Times New Roman"/>
          <w:b w:val="false"/>
          <w:i w:val="false"/>
          <w:color w:val="000000"/>
          <w:sz w:val="28"/>
        </w:rPr>
        <w:t>
      күрделі емес агрегаттардың құрылғысын және бөлшектердің атауларын;</w:t>
      </w:r>
    </w:p>
    <w:p>
      <w:pPr>
        <w:spacing w:after="0"/>
        <w:ind w:left="0"/>
        <w:jc w:val="both"/>
      </w:pPr>
      <w:r>
        <w:rPr>
          <w:rFonts w:ascii="Times New Roman"/>
          <w:b w:val="false"/>
          <w:i w:val="false"/>
          <w:color w:val="000000"/>
          <w:sz w:val="28"/>
        </w:rPr>
        <w:t>
      майлау материалдары жөнінде негізгі мәліметтер және оларды қолдану тәсілдерін;</w:t>
      </w:r>
    </w:p>
    <w:p>
      <w:pPr>
        <w:spacing w:after="0"/>
        <w:ind w:left="0"/>
        <w:jc w:val="both"/>
      </w:pPr>
      <w:r>
        <w:rPr>
          <w:rFonts w:ascii="Times New Roman"/>
          <w:b w:val="false"/>
          <w:i w:val="false"/>
          <w:color w:val="000000"/>
          <w:sz w:val="28"/>
        </w:rPr>
        <w:t>
      бақылау-өлшеу аспаптары мен жоғары және төмен қысымды шлангтарды қолдану тәртібін.</w:t>
      </w:r>
    </w:p>
    <w:bookmarkStart w:name="z202" w:id="199"/>
    <w:p>
      <w:pPr>
        <w:spacing w:after="0"/>
        <w:ind w:left="0"/>
        <w:jc w:val="both"/>
      </w:pPr>
      <w:r>
        <w:rPr>
          <w:rFonts w:ascii="Times New Roman"/>
          <w:b w:val="false"/>
          <w:i w:val="false"/>
          <w:color w:val="000000"/>
          <w:sz w:val="28"/>
        </w:rPr>
        <w:t>
      138. Жұмыс үлгілері:</w:t>
      </w:r>
    </w:p>
    <w:bookmarkEnd w:id="199"/>
    <w:p>
      <w:pPr>
        <w:spacing w:after="0"/>
        <w:ind w:left="0"/>
        <w:jc w:val="both"/>
      </w:pPr>
      <w:r>
        <w:rPr>
          <w:rFonts w:ascii="Times New Roman"/>
          <w:b w:val="false"/>
          <w:i w:val="false"/>
          <w:color w:val="000000"/>
          <w:sz w:val="28"/>
        </w:rPr>
        <w:t>
      1) торпедалардың тәжірибелік заряд бөлімшелері, машина крандары және 1995 жылы шығарылған жетекші бөлімшелері – бөлшектеу;</w:t>
      </w:r>
    </w:p>
    <w:p>
      <w:pPr>
        <w:spacing w:after="0"/>
        <w:ind w:left="0"/>
        <w:jc w:val="both"/>
      </w:pPr>
      <w:r>
        <w:rPr>
          <w:rFonts w:ascii="Times New Roman"/>
          <w:b w:val="false"/>
          <w:i w:val="false"/>
          <w:color w:val="000000"/>
          <w:sz w:val="28"/>
        </w:rPr>
        <w:t>
      2) торпеданың тәжірибелік заряд бөлімшелері және жетекші бөлімшелері – сыртқы және ішкі бетін бояу;</w:t>
      </w:r>
    </w:p>
    <w:p>
      <w:pPr>
        <w:spacing w:after="0"/>
        <w:ind w:left="0"/>
        <w:jc w:val="both"/>
      </w:pPr>
      <w:r>
        <w:rPr>
          <w:rFonts w:ascii="Times New Roman"/>
          <w:b w:val="false"/>
          <w:i w:val="false"/>
          <w:color w:val="000000"/>
          <w:sz w:val="28"/>
        </w:rPr>
        <w:t>
      3) торпеданың резервуарлары, аккумуляторлық және жетекші бөлімшелері – ажарлағыш қабықшаларды қолданып станоктарда тазарту.</w:t>
      </w:r>
    </w:p>
    <w:bookmarkStart w:name="z203" w:id="200"/>
    <w:p>
      <w:pPr>
        <w:spacing w:after="0"/>
        <w:ind w:left="0"/>
        <w:jc w:val="left"/>
      </w:pPr>
      <w:r>
        <w:rPr>
          <w:rFonts w:ascii="Times New Roman"/>
          <w:b/>
          <w:i w:val="false"/>
          <w:color w:val="000000"/>
        </w:rPr>
        <w:t xml:space="preserve"> 52-параграф. Зымыран және торпедалық қару құрастырушы, 3-разряд</w:t>
      </w:r>
    </w:p>
    <w:bookmarkEnd w:id="200"/>
    <w:bookmarkStart w:name="z204" w:id="201"/>
    <w:p>
      <w:pPr>
        <w:spacing w:after="0"/>
        <w:ind w:left="0"/>
        <w:jc w:val="both"/>
      </w:pPr>
      <w:r>
        <w:rPr>
          <w:rFonts w:ascii="Times New Roman"/>
          <w:b w:val="false"/>
          <w:i w:val="false"/>
          <w:color w:val="000000"/>
          <w:sz w:val="28"/>
        </w:rPr>
        <w:t>
      139. Жұмыс сипаттамасы:</w:t>
      </w:r>
    </w:p>
    <w:bookmarkEnd w:id="201"/>
    <w:p>
      <w:pPr>
        <w:spacing w:after="0"/>
        <w:ind w:left="0"/>
        <w:jc w:val="both"/>
      </w:pPr>
      <w:r>
        <w:rPr>
          <w:rFonts w:ascii="Times New Roman"/>
          <w:b w:val="false"/>
          <w:i w:val="false"/>
          <w:color w:val="000000"/>
          <w:sz w:val="28"/>
        </w:rPr>
        <w:t>
      бұйымдарды агрегаттарға бөлшектеу, күрделі агрегаттарды бөлшектеу, күрделілігі орташа агрегаттарды жөндеу, құрастыру және реттеу;</w:t>
      </w:r>
    </w:p>
    <w:p>
      <w:pPr>
        <w:spacing w:after="0"/>
        <w:ind w:left="0"/>
        <w:jc w:val="both"/>
      </w:pPr>
      <w:r>
        <w:rPr>
          <w:rFonts w:ascii="Times New Roman"/>
          <w:b w:val="false"/>
          <w:i w:val="false"/>
          <w:color w:val="000000"/>
          <w:sz w:val="28"/>
        </w:rPr>
        <w:t>
      тораптар мен агрегаттарды бір шаршы сантиметрге 20 килограмға дейінгі қысыммен пневматикалық және гидравликалық сынау;</w:t>
      </w:r>
    </w:p>
    <w:p>
      <w:pPr>
        <w:spacing w:after="0"/>
        <w:ind w:left="0"/>
        <w:jc w:val="both"/>
      </w:pPr>
      <w:r>
        <w:rPr>
          <w:rFonts w:ascii="Times New Roman"/>
          <w:b w:val="false"/>
          <w:i w:val="false"/>
          <w:color w:val="000000"/>
          <w:sz w:val="28"/>
        </w:rPr>
        <w:t>
      торпеда желілерінің тұтастығын және ток өткізгіш тізбектердің оқшаулау кедергілерін тексеру;</w:t>
      </w:r>
    </w:p>
    <w:p>
      <w:pPr>
        <w:spacing w:after="0"/>
        <w:ind w:left="0"/>
        <w:jc w:val="both"/>
      </w:pPr>
      <w:r>
        <w:rPr>
          <w:rFonts w:ascii="Times New Roman"/>
          <w:b w:val="false"/>
          <w:i w:val="false"/>
          <w:color w:val="000000"/>
          <w:sz w:val="28"/>
        </w:rPr>
        <w:t>
      электр агрегаттың қарапайым схемаларын тексеру;</w:t>
      </w:r>
    </w:p>
    <w:p>
      <w:pPr>
        <w:spacing w:after="0"/>
        <w:ind w:left="0"/>
        <w:jc w:val="both"/>
      </w:pPr>
      <w:r>
        <w:rPr>
          <w:rFonts w:ascii="Times New Roman"/>
          <w:b w:val="false"/>
          <w:i w:val="false"/>
          <w:color w:val="000000"/>
          <w:sz w:val="28"/>
        </w:rPr>
        <w:t>
      станоктарда ажарлау машинкаларын немесе ажарлау шеңберлерін қолдана отырып, бұйымдардың сыртқы бетінен терең рискалар мен коррозияларды шығару;</w:t>
      </w:r>
    </w:p>
    <w:p>
      <w:pPr>
        <w:spacing w:after="0"/>
        <w:ind w:left="0"/>
        <w:jc w:val="both"/>
      </w:pPr>
      <w:r>
        <w:rPr>
          <w:rFonts w:ascii="Times New Roman"/>
          <w:b w:val="false"/>
          <w:i w:val="false"/>
          <w:color w:val="000000"/>
          <w:sz w:val="28"/>
        </w:rPr>
        <w:t>
      күрделі емес агрегаттарды тексеру және сынау кезінде анықталған кінәраттарды жою;</w:t>
      </w:r>
    </w:p>
    <w:p>
      <w:pPr>
        <w:spacing w:after="0"/>
        <w:ind w:left="0"/>
        <w:jc w:val="both"/>
      </w:pPr>
      <w:r>
        <w:rPr>
          <w:rFonts w:ascii="Times New Roman"/>
          <w:b w:val="false"/>
          <w:i w:val="false"/>
          <w:color w:val="000000"/>
          <w:sz w:val="28"/>
        </w:rPr>
        <w:t>
      ішкі қол жетпейтін бетіне және сыртқы бетіне бояуды 3-4 қабаттап жағып бояу;</w:t>
      </w:r>
    </w:p>
    <w:p>
      <w:pPr>
        <w:spacing w:after="0"/>
        <w:ind w:left="0"/>
        <w:jc w:val="both"/>
      </w:pPr>
      <w:r>
        <w:rPr>
          <w:rFonts w:ascii="Times New Roman"/>
          <w:b w:val="false"/>
          <w:i w:val="false"/>
          <w:color w:val="000000"/>
          <w:sz w:val="28"/>
        </w:rPr>
        <w:t>
      бұйымдардың бөлшектерді, тораптар мен агрегаттарды арнайы ерітінділермен майсыздандыру және химиялық өңдеу;</w:t>
      </w:r>
    </w:p>
    <w:p>
      <w:pPr>
        <w:spacing w:after="0"/>
        <w:ind w:left="0"/>
        <w:jc w:val="both"/>
      </w:pPr>
      <w:r>
        <w:rPr>
          <w:rFonts w:ascii="Times New Roman"/>
          <w:b w:val="false"/>
          <w:i w:val="false"/>
          <w:color w:val="000000"/>
          <w:sz w:val="28"/>
        </w:rPr>
        <w:t>
      бұйымның ауа резервуарларының, баллондарының және су отсектерінің ішкі бетінен майды кетіру және жағу;</w:t>
      </w:r>
    </w:p>
    <w:p>
      <w:pPr>
        <w:spacing w:after="0"/>
        <w:ind w:left="0"/>
        <w:jc w:val="both"/>
      </w:pPr>
      <w:r>
        <w:rPr>
          <w:rFonts w:ascii="Times New Roman"/>
          <w:b w:val="false"/>
          <w:i w:val="false"/>
          <w:color w:val="000000"/>
          <w:sz w:val="28"/>
        </w:rPr>
        <w:t>
      бұйымдарды көлденең тексеру кезінде монтаждау жұмыстарын орындау.</w:t>
      </w:r>
    </w:p>
    <w:bookmarkStart w:name="z205" w:id="202"/>
    <w:p>
      <w:pPr>
        <w:spacing w:after="0"/>
        <w:ind w:left="0"/>
        <w:jc w:val="both"/>
      </w:pPr>
      <w:r>
        <w:rPr>
          <w:rFonts w:ascii="Times New Roman"/>
          <w:b w:val="false"/>
          <w:i w:val="false"/>
          <w:color w:val="000000"/>
          <w:sz w:val="28"/>
        </w:rPr>
        <w:t>
      140. Білуге тиіс:</w:t>
      </w:r>
    </w:p>
    <w:bookmarkEnd w:id="202"/>
    <w:p>
      <w:pPr>
        <w:spacing w:after="0"/>
        <w:ind w:left="0"/>
        <w:jc w:val="both"/>
      </w:pPr>
      <w:r>
        <w:rPr>
          <w:rFonts w:ascii="Times New Roman"/>
          <w:b w:val="false"/>
          <w:i w:val="false"/>
          <w:color w:val="000000"/>
          <w:sz w:val="28"/>
        </w:rPr>
        <w:t>
      күрделі агрегаттардың, бұйымдардың құрылысын және жұмыс істеу принципін;</w:t>
      </w:r>
    </w:p>
    <w:p>
      <w:pPr>
        <w:spacing w:after="0"/>
        <w:ind w:left="0"/>
        <w:jc w:val="both"/>
      </w:pPr>
      <w:r>
        <w:rPr>
          <w:rFonts w:ascii="Times New Roman"/>
          <w:b w:val="false"/>
          <w:i w:val="false"/>
          <w:color w:val="000000"/>
          <w:sz w:val="28"/>
        </w:rPr>
        <w:t>
      электрмен өлшеу аспаптарын қолдану тәртібін;</w:t>
      </w:r>
    </w:p>
    <w:p>
      <w:pPr>
        <w:spacing w:after="0"/>
        <w:ind w:left="0"/>
        <w:jc w:val="both"/>
      </w:pPr>
      <w:r>
        <w:rPr>
          <w:rFonts w:ascii="Times New Roman"/>
          <w:b w:val="false"/>
          <w:i w:val="false"/>
          <w:color w:val="000000"/>
          <w:sz w:val="28"/>
        </w:rPr>
        <w:t>
      жөндеу кезінде қолданылатын материалдар және оларды алмастырғыштар туралы негізгі мәліметтер;</w:t>
      </w:r>
    </w:p>
    <w:p>
      <w:pPr>
        <w:spacing w:after="0"/>
        <w:ind w:left="0"/>
        <w:jc w:val="both"/>
      </w:pPr>
      <w:r>
        <w:rPr>
          <w:rFonts w:ascii="Times New Roman"/>
          <w:b w:val="false"/>
          <w:i w:val="false"/>
          <w:color w:val="000000"/>
          <w:sz w:val="28"/>
        </w:rPr>
        <w:t>
      рұқсатнамалар мен қондырмалар туралы негізгі түсінік және олардың сызбадағы белгілерін;</w:t>
      </w:r>
    </w:p>
    <w:p>
      <w:pPr>
        <w:spacing w:after="0"/>
        <w:ind w:left="0"/>
        <w:jc w:val="both"/>
      </w:pPr>
      <w:r>
        <w:rPr>
          <w:rFonts w:ascii="Times New Roman"/>
          <w:b w:val="false"/>
          <w:i w:val="false"/>
          <w:color w:val="000000"/>
          <w:sz w:val="28"/>
        </w:rPr>
        <w:t>
      бұйымдарды сақтау кезінде металдың коррозиясын тудыратын себептер, оларды коррозиядан қорғау әдістерін.</w:t>
      </w:r>
    </w:p>
    <w:bookmarkStart w:name="z206" w:id="203"/>
    <w:p>
      <w:pPr>
        <w:spacing w:after="0"/>
        <w:ind w:left="0"/>
        <w:jc w:val="both"/>
      </w:pPr>
      <w:r>
        <w:rPr>
          <w:rFonts w:ascii="Times New Roman"/>
          <w:b w:val="false"/>
          <w:i w:val="false"/>
          <w:color w:val="000000"/>
          <w:sz w:val="28"/>
        </w:rPr>
        <w:t>
      141. Жұмыс үлгілері:</w:t>
      </w:r>
    </w:p>
    <w:bookmarkEnd w:id="203"/>
    <w:p>
      <w:pPr>
        <w:spacing w:after="0"/>
        <w:ind w:left="0"/>
        <w:jc w:val="both"/>
      </w:pPr>
      <w:r>
        <w:rPr>
          <w:rFonts w:ascii="Times New Roman"/>
          <w:b w:val="false"/>
          <w:i w:val="false"/>
          <w:color w:val="000000"/>
          <w:sz w:val="28"/>
        </w:rPr>
        <w:t>
      1) бұйымның отын бактары – пневматикалық және гидравликалық сынау;</w:t>
      </w:r>
    </w:p>
    <w:p>
      <w:pPr>
        <w:spacing w:after="0"/>
        <w:ind w:left="0"/>
        <w:jc w:val="both"/>
      </w:pPr>
      <w:r>
        <w:rPr>
          <w:rFonts w:ascii="Times New Roman"/>
          <w:b w:val="false"/>
          <w:i w:val="false"/>
          <w:color w:val="000000"/>
          <w:sz w:val="28"/>
        </w:rPr>
        <w:t>
      2) аспаптардың гермоқораптары – дәнекерлеу және герметикалығын тексеру;</w:t>
      </w:r>
    </w:p>
    <w:p>
      <w:pPr>
        <w:spacing w:after="0"/>
        <w:ind w:left="0"/>
        <w:jc w:val="both"/>
      </w:pPr>
      <w:r>
        <w:rPr>
          <w:rFonts w:ascii="Times New Roman"/>
          <w:b w:val="false"/>
          <w:i w:val="false"/>
          <w:color w:val="000000"/>
          <w:sz w:val="28"/>
        </w:rPr>
        <w:t>
      3) бұйымдардың қозғалтқышты қондырғылары – орташа жөндеу;</w:t>
      </w:r>
    </w:p>
    <w:p>
      <w:pPr>
        <w:spacing w:after="0"/>
        <w:ind w:left="0"/>
        <w:jc w:val="both"/>
      </w:pPr>
      <w:r>
        <w:rPr>
          <w:rFonts w:ascii="Times New Roman"/>
          <w:b w:val="false"/>
          <w:i w:val="false"/>
          <w:color w:val="000000"/>
          <w:sz w:val="28"/>
        </w:rPr>
        <w:t>
      4) лаз люктері – жөндеу, орнату;</w:t>
      </w:r>
    </w:p>
    <w:p>
      <w:pPr>
        <w:spacing w:after="0"/>
        <w:ind w:left="0"/>
        <w:jc w:val="both"/>
      </w:pPr>
      <w:r>
        <w:rPr>
          <w:rFonts w:ascii="Times New Roman"/>
          <w:b w:val="false"/>
          <w:i w:val="false"/>
          <w:color w:val="000000"/>
          <w:sz w:val="28"/>
        </w:rPr>
        <w:t>
      5) практикалық зарядтау бөлімшелері, 1955 жылға дейін шығарылған бұйымдардың артқы бөліктері мен артқы бөліктері - бөлшектеу;</w:t>
      </w:r>
    </w:p>
    <w:p>
      <w:pPr>
        <w:spacing w:after="0"/>
        <w:ind w:left="0"/>
        <w:jc w:val="both"/>
      </w:pPr>
      <w:r>
        <w:rPr>
          <w:rFonts w:ascii="Times New Roman"/>
          <w:b w:val="false"/>
          <w:i w:val="false"/>
          <w:color w:val="000000"/>
          <w:sz w:val="28"/>
        </w:rPr>
        <w:t>
      6) практикалық зарядтау бөлімшелері, 1955 жылдан кейін шығарылған бұйымның артқы бөліктері - бөлшектеу;</w:t>
      </w:r>
    </w:p>
    <w:p>
      <w:pPr>
        <w:spacing w:after="0"/>
        <w:ind w:left="0"/>
        <w:jc w:val="both"/>
      </w:pPr>
      <w:r>
        <w:rPr>
          <w:rFonts w:ascii="Times New Roman"/>
          <w:b w:val="false"/>
          <w:i w:val="false"/>
          <w:color w:val="000000"/>
          <w:sz w:val="28"/>
        </w:rPr>
        <w:t>
      7) басқару жүйесінің аспаптары – түсіру және орнату;</w:t>
      </w:r>
    </w:p>
    <w:p>
      <w:pPr>
        <w:spacing w:after="0"/>
        <w:ind w:left="0"/>
        <w:jc w:val="both"/>
      </w:pPr>
      <w:r>
        <w:rPr>
          <w:rFonts w:ascii="Times New Roman"/>
          <w:b w:val="false"/>
          <w:i w:val="false"/>
          <w:color w:val="000000"/>
          <w:sz w:val="28"/>
        </w:rPr>
        <w:t>
      8) резервуарлар, аккумуляторлық бөлімшелер, қозғалтқыштар, бугаз генераторлары, жану камерасы, қыздырғыш және гидростатикалық аппараттар, рульді машиналар, қосқыш блоктар, майды таратқыштар, судың мөлшерін реттеуіштер, сып омпалары, клапандар, ауыстырып-қосқыш механизмдері, бәсеңдеткіштер, ығыстырушылар, пневматикалық шүріппелер, контакторлар – бөлшектеу;</w:t>
      </w:r>
    </w:p>
    <w:p>
      <w:pPr>
        <w:spacing w:after="0"/>
        <w:ind w:left="0"/>
        <w:jc w:val="both"/>
      </w:pPr>
      <w:r>
        <w:rPr>
          <w:rFonts w:ascii="Times New Roman"/>
          <w:b w:val="false"/>
          <w:i w:val="false"/>
          <w:color w:val="000000"/>
          <w:sz w:val="28"/>
        </w:rPr>
        <w:t>
      9) бұйымның кабельді желілері – демонтаждау, монтаждау, ақау учаскелерін ауыстыру, оқшаулаудың жарамдылығын және кедергісін тексеру;</w:t>
      </w:r>
    </w:p>
    <w:p>
      <w:pPr>
        <w:spacing w:after="0"/>
        <w:ind w:left="0"/>
        <w:jc w:val="both"/>
      </w:pPr>
      <w:r>
        <w:rPr>
          <w:rFonts w:ascii="Times New Roman"/>
          <w:b w:val="false"/>
          <w:i w:val="false"/>
          <w:color w:val="000000"/>
          <w:sz w:val="28"/>
        </w:rPr>
        <w:t>
      10) отын және ауа жүйелерінің фланецті бірігулері – жіктерді жасау және герметикалығын тексеру;</w:t>
      </w:r>
    </w:p>
    <w:p>
      <w:pPr>
        <w:spacing w:after="0"/>
        <w:ind w:left="0"/>
        <w:jc w:val="both"/>
      </w:pPr>
      <w:r>
        <w:rPr>
          <w:rFonts w:ascii="Times New Roman"/>
          <w:b w:val="false"/>
          <w:i w:val="false"/>
          <w:color w:val="000000"/>
          <w:sz w:val="28"/>
        </w:rPr>
        <w:t>
      11) отын бактары, аспапты отсектер, саға бөліктері – орналастыру;</w:t>
      </w:r>
    </w:p>
    <w:p>
      <w:pPr>
        <w:spacing w:after="0"/>
        <w:ind w:left="0"/>
        <w:jc w:val="both"/>
      </w:pPr>
      <w:r>
        <w:rPr>
          <w:rFonts w:ascii="Times New Roman"/>
          <w:b w:val="false"/>
          <w:i w:val="false"/>
          <w:color w:val="000000"/>
          <w:sz w:val="28"/>
        </w:rPr>
        <w:t>
      12) әуе жүйесінің құбырлары - бөлшектеу, жөндеу және орнату;</w:t>
      </w:r>
    </w:p>
    <w:p>
      <w:pPr>
        <w:spacing w:after="0"/>
        <w:ind w:left="0"/>
        <w:jc w:val="both"/>
      </w:pPr>
      <w:r>
        <w:rPr>
          <w:rFonts w:ascii="Times New Roman"/>
          <w:b w:val="false"/>
          <w:i w:val="false"/>
          <w:color w:val="000000"/>
          <w:sz w:val="28"/>
        </w:rPr>
        <w:t>
      13) шу шығарғыштар, релелік блоктар, тарату қораптары - тексеру.</w:t>
      </w:r>
    </w:p>
    <w:bookmarkStart w:name="z207" w:id="204"/>
    <w:p>
      <w:pPr>
        <w:spacing w:after="0"/>
        <w:ind w:left="0"/>
        <w:jc w:val="left"/>
      </w:pPr>
      <w:r>
        <w:rPr>
          <w:rFonts w:ascii="Times New Roman"/>
          <w:b/>
          <w:i w:val="false"/>
          <w:color w:val="000000"/>
        </w:rPr>
        <w:t xml:space="preserve"> 53-параграф. Зымыран және торпедалық қару құрастырушы, 4-разряд</w:t>
      </w:r>
    </w:p>
    <w:bookmarkEnd w:id="204"/>
    <w:bookmarkStart w:name="z208" w:id="205"/>
    <w:p>
      <w:pPr>
        <w:spacing w:after="0"/>
        <w:ind w:left="0"/>
        <w:jc w:val="both"/>
      </w:pPr>
      <w:r>
        <w:rPr>
          <w:rFonts w:ascii="Times New Roman"/>
          <w:b w:val="false"/>
          <w:i w:val="false"/>
          <w:color w:val="000000"/>
          <w:sz w:val="28"/>
        </w:rPr>
        <w:t>
      142. Жұмыс сипаттамасы:</w:t>
      </w:r>
    </w:p>
    <w:bookmarkEnd w:id="205"/>
    <w:p>
      <w:pPr>
        <w:spacing w:after="0"/>
        <w:ind w:left="0"/>
        <w:jc w:val="both"/>
      </w:pPr>
      <w:r>
        <w:rPr>
          <w:rFonts w:ascii="Times New Roman"/>
          <w:b w:val="false"/>
          <w:i w:val="false"/>
          <w:color w:val="000000"/>
          <w:sz w:val="28"/>
        </w:rPr>
        <w:t>
      бұйымдарды көлденең тексеру кезіндегі монтаждық жұмыстар;</w:t>
      </w:r>
    </w:p>
    <w:p>
      <w:pPr>
        <w:spacing w:after="0"/>
        <w:ind w:left="0"/>
        <w:jc w:val="both"/>
      </w:pPr>
      <w:r>
        <w:rPr>
          <w:rFonts w:ascii="Times New Roman"/>
          <w:b w:val="false"/>
          <w:i w:val="false"/>
          <w:color w:val="000000"/>
          <w:sz w:val="28"/>
        </w:rPr>
        <w:t>
      бұйымдардың күрделі агрегаттарын жөндеу, құрастыру, реттеу, өңдеу және бөлшектеу;</w:t>
      </w:r>
    </w:p>
    <w:p>
      <w:pPr>
        <w:spacing w:after="0"/>
        <w:ind w:left="0"/>
        <w:jc w:val="both"/>
      </w:pPr>
      <w:r>
        <w:rPr>
          <w:rFonts w:ascii="Times New Roman"/>
          <w:b w:val="false"/>
          <w:i w:val="false"/>
          <w:color w:val="000000"/>
          <w:sz w:val="28"/>
        </w:rPr>
        <w:t>
      тораптар мен агрегаттардың клапандары мен штоктарын ысқылау және дайындау;</w:t>
      </w:r>
    </w:p>
    <w:p>
      <w:pPr>
        <w:spacing w:after="0"/>
        <w:ind w:left="0"/>
        <w:jc w:val="both"/>
      </w:pPr>
      <w:r>
        <w:rPr>
          <w:rFonts w:ascii="Times New Roman"/>
          <w:b w:val="false"/>
          <w:i w:val="false"/>
          <w:color w:val="000000"/>
          <w:sz w:val="28"/>
        </w:rPr>
        <w:t>
      отырғызатын орындарды ұңғылау және қашау, шеттерін ысқыштармен жапсыру;</w:t>
      </w:r>
    </w:p>
    <w:p>
      <w:pPr>
        <w:spacing w:after="0"/>
        <w:ind w:left="0"/>
        <w:jc w:val="both"/>
      </w:pPr>
      <w:r>
        <w:rPr>
          <w:rFonts w:ascii="Times New Roman"/>
          <w:b w:val="false"/>
          <w:i w:val="false"/>
          <w:color w:val="000000"/>
          <w:sz w:val="28"/>
        </w:rPr>
        <w:t>
      қысым тораптары мен агрегаттарын шаршы сантиметрге 20 килограмнан астам пневматикалық және гидравликалық сынау;</w:t>
      </w:r>
    </w:p>
    <w:p>
      <w:pPr>
        <w:spacing w:after="0"/>
        <w:ind w:left="0"/>
        <w:jc w:val="both"/>
      </w:pPr>
      <w:r>
        <w:rPr>
          <w:rFonts w:ascii="Times New Roman"/>
          <w:b w:val="false"/>
          <w:i w:val="false"/>
          <w:color w:val="000000"/>
          <w:sz w:val="28"/>
        </w:rPr>
        <w:t>
      агрегаттарды айдау әдісімен тексеру;</w:t>
      </w:r>
    </w:p>
    <w:p>
      <w:pPr>
        <w:spacing w:after="0"/>
        <w:ind w:left="0"/>
        <w:jc w:val="both"/>
      </w:pPr>
      <w:r>
        <w:rPr>
          <w:rFonts w:ascii="Times New Roman"/>
          <w:b w:val="false"/>
          <w:i w:val="false"/>
          <w:color w:val="000000"/>
          <w:sz w:val="28"/>
        </w:rPr>
        <w:t>
      бұйымдардың озық зарядтау бөлімшелерін шығару;</w:t>
      </w:r>
    </w:p>
    <w:p>
      <w:pPr>
        <w:spacing w:after="0"/>
        <w:ind w:left="0"/>
        <w:jc w:val="both"/>
      </w:pPr>
      <w:r>
        <w:rPr>
          <w:rFonts w:ascii="Times New Roman"/>
          <w:b w:val="false"/>
          <w:i w:val="false"/>
          <w:color w:val="000000"/>
          <w:sz w:val="28"/>
        </w:rPr>
        <w:t>
      бұйымдардың шеткі бөліктерін орталау;</w:t>
      </w:r>
    </w:p>
    <w:p>
      <w:pPr>
        <w:spacing w:after="0"/>
        <w:ind w:left="0"/>
        <w:jc w:val="both"/>
      </w:pPr>
      <w:r>
        <w:rPr>
          <w:rFonts w:ascii="Times New Roman"/>
          <w:b w:val="false"/>
          <w:i w:val="false"/>
          <w:color w:val="000000"/>
          <w:sz w:val="28"/>
        </w:rPr>
        <w:t>
      күрделі агрегаттарды тексеру және сынау кезінде анықталған кінәраттарды айқындау және жою;</w:t>
      </w:r>
    </w:p>
    <w:p>
      <w:pPr>
        <w:spacing w:after="0"/>
        <w:ind w:left="0"/>
        <w:jc w:val="both"/>
      </w:pPr>
      <w:r>
        <w:rPr>
          <w:rFonts w:ascii="Times New Roman"/>
          <w:b w:val="false"/>
          <w:i w:val="false"/>
          <w:color w:val="000000"/>
          <w:sz w:val="28"/>
        </w:rPr>
        <w:t>
      барометрлік аспаптарды тексеру;</w:t>
      </w:r>
    </w:p>
    <w:p>
      <w:pPr>
        <w:spacing w:after="0"/>
        <w:ind w:left="0"/>
        <w:jc w:val="both"/>
      </w:pPr>
      <w:r>
        <w:rPr>
          <w:rFonts w:ascii="Times New Roman"/>
          <w:b w:val="false"/>
          <w:i w:val="false"/>
          <w:color w:val="000000"/>
          <w:sz w:val="28"/>
        </w:rPr>
        <w:t>
      торпеданың магнитті жағдайын тексеру және оларды магнитсыздандыру;</w:t>
      </w:r>
    </w:p>
    <w:p>
      <w:pPr>
        <w:spacing w:after="0"/>
        <w:ind w:left="0"/>
        <w:jc w:val="both"/>
      </w:pPr>
      <w:r>
        <w:rPr>
          <w:rFonts w:ascii="Times New Roman"/>
          <w:b w:val="false"/>
          <w:i w:val="false"/>
          <w:color w:val="000000"/>
          <w:sz w:val="28"/>
        </w:rPr>
        <w:t>
      жиында бұйымдарды сыртқы гидравликалық қысыммен сынаққа дайындау;</w:t>
      </w:r>
    </w:p>
    <w:p>
      <w:pPr>
        <w:spacing w:after="0"/>
        <w:ind w:left="0"/>
        <w:jc w:val="both"/>
      </w:pPr>
      <w:r>
        <w:rPr>
          <w:rFonts w:ascii="Times New Roman"/>
          <w:b w:val="false"/>
          <w:i w:val="false"/>
          <w:color w:val="000000"/>
          <w:sz w:val="28"/>
        </w:rPr>
        <w:t>
      жоғары білікті құрастырушының басшылығымен бұйымдарды атысқа (іске қосуға) дайындау;</w:t>
      </w:r>
    </w:p>
    <w:p>
      <w:pPr>
        <w:spacing w:after="0"/>
        <w:ind w:left="0"/>
        <w:jc w:val="both"/>
      </w:pPr>
      <w:r>
        <w:rPr>
          <w:rFonts w:ascii="Times New Roman"/>
          <w:b w:val="false"/>
          <w:i w:val="false"/>
          <w:color w:val="000000"/>
          <w:sz w:val="28"/>
        </w:rPr>
        <w:t>
      күрделі жөндеу кезінде бұйым резервуарларының түптері мен корпустарын өңдеу, қалайылау және дәнекерлеу.</w:t>
      </w:r>
    </w:p>
    <w:bookmarkStart w:name="z209" w:id="206"/>
    <w:p>
      <w:pPr>
        <w:spacing w:after="0"/>
        <w:ind w:left="0"/>
        <w:jc w:val="both"/>
      </w:pPr>
      <w:r>
        <w:rPr>
          <w:rFonts w:ascii="Times New Roman"/>
          <w:b w:val="false"/>
          <w:i w:val="false"/>
          <w:color w:val="000000"/>
          <w:sz w:val="28"/>
        </w:rPr>
        <w:t>
      143. Білуге тиіс:</w:t>
      </w:r>
    </w:p>
    <w:bookmarkEnd w:id="206"/>
    <w:p>
      <w:pPr>
        <w:spacing w:after="0"/>
        <w:ind w:left="0"/>
        <w:jc w:val="both"/>
      </w:pPr>
      <w:r>
        <w:rPr>
          <w:rFonts w:ascii="Times New Roman"/>
          <w:b w:val="false"/>
          <w:i w:val="false"/>
          <w:color w:val="000000"/>
          <w:sz w:val="28"/>
        </w:rPr>
        <w:t>
      агрегаттарды реттеуге және сынауға қойылатын техникалық шарттар;</w:t>
      </w:r>
    </w:p>
    <w:p>
      <w:pPr>
        <w:spacing w:after="0"/>
        <w:ind w:left="0"/>
        <w:jc w:val="both"/>
      </w:pPr>
      <w:r>
        <w:rPr>
          <w:rFonts w:ascii="Times New Roman"/>
          <w:b w:val="false"/>
          <w:i w:val="false"/>
          <w:color w:val="000000"/>
          <w:sz w:val="28"/>
        </w:rPr>
        <w:t>
      жөнделетін бұйымдардың негізгі агрегаттарының құрылғысын және жұмыс істеу принципін;</w:t>
      </w:r>
    </w:p>
    <w:p>
      <w:pPr>
        <w:spacing w:after="0"/>
        <w:ind w:left="0"/>
        <w:jc w:val="both"/>
      </w:pPr>
      <w:r>
        <w:rPr>
          <w:rFonts w:ascii="Times New Roman"/>
          <w:b w:val="false"/>
          <w:i w:val="false"/>
          <w:color w:val="000000"/>
          <w:sz w:val="28"/>
        </w:rPr>
        <w:t>
      электр схемалар және бұйымдардың ажыратылатын бөліктерінің энергия құрамдауыштары жолдарының схемаларын;</w:t>
      </w:r>
    </w:p>
    <w:p>
      <w:pPr>
        <w:spacing w:after="0"/>
        <w:ind w:left="0"/>
        <w:jc w:val="both"/>
      </w:pPr>
      <w:r>
        <w:rPr>
          <w:rFonts w:ascii="Times New Roman"/>
          <w:b w:val="false"/>
          <w:i w:val="false"/>
          <w:color w:val="000000"/>
          <w:sz w:val="28"/>
        </w:rPr>
        <w:t>
      ысқылау материалдарын және оларды қолдану тәсілдерін;</w:t>
      </w:r>
    </w:p>
    <w:p>
      <w:pPr>
        <w:spacing w:after="0"/>
        <w:ind w:left="0"/>
        <w:jc w:val="both"/>
      </w:pPr>
      <w:r>
        <w:rPr>
          <w:rFonts w:ascii="Times New Roman"/>
          <w:b w:val="false"/>
          <w:i w:val="false"/>
          <w:color w:val="000000"/>
          <w:sz w:val="28"/>
        </w:rPr>
        <w:t>
      бұйымдардың бөлшектерін, тораптары мен агрегаттарын майсыздандыруға және өңдеуге арналған химиялық және арнайы еріткіштердің мақсаты мен құрамын;</w:t>
      </w:r>
    </w:p>
    <w:p>
      <w:pPr>
        <w:spacing w:after="0"/>
        <w:ind w:left="0"/>
        <w:jc w:val="both"/>
      </w:pPr>
      <w:r>
        <w:rPr>
          <w:rFonts w:ascii="Times New Roman"/>
          <w:b w:val="false"/>
          <w:i w:val="false"/>
          <w:color w:val="000000"/>
          <w:sz w:val="28"/>
        </w:rPr>
        <w:t>
      арнайы майлардың мақсаты мен қасиеттерін;</w:t>
      </w:r>
    </w:p>
    <w:p>
      <w:pPr>
        <w:spacing w:after="0"/>
        <w:ind w:left="0"/>
        <w:jc w:val="both"/>
      </w:pPr>
      <w:r>
        <w:rPr>
          <w:rFonts w:ascii="Times New Roman"/>
          <w:b w:val="false"/>
          <w:i w:val="false"/>
          <w:color w:val="000000"/>
          <w:sz w:val="28"/>
        </w:rPr>
        <w:t>
      бөлшектер мен күрделі агрегаттардың өзара алмасуы кезіндегі негізгі талаптар;</w:t>
      </w:r>
    </w:p>
    <w:p>
      <w:pPr>
        <w:spacing w:after="0"/>
        <w:ind w:left="0"/>
        <w:jc w:val="both"/>
      </w:pPr>
      <w:r>
        <w:rPr>
          <w:rFonts w:ascii="Times New Roman"/>
          <w:b w:val="false"/>
          <w:i w:val="false"/>
          <w:color w:val="000000"/>
          <w:sz w:val="28"/>
        </w:rPr>
        <w:t>
      бұйымдарды атысқа дайындау тәртібін;</w:t>
      </w:r>
    </w:p>
    <w:p>
      <w:pPr>
        <w:spacing w:after="0"/>
        <w:ind w:left="0"/>
        <w:jc w:val="both"/>
      </w:pPr>
      <w:r>
        <w:rPr>
          <w:rFonts w:ascii="Times New Roman"/>
          <w:b w:val="false"/>
          <w:i w:val="false"/>
          <w:color w:val="000000"/>
          <w:sz w:val="28"/>
        </w:rPr>
        <w:t>
      формулярлардың мазмұны мен пайдалану тәртібін;</w:t>
      </w:r>
    </w:p>
    <w:p>
      <w:pPr>
        <w:spacing w:after="0"/>
        <w:ind w:left="0"/>
        <w:jc w:val="both"/>
      </w:pPr>
      <w:r>
        <w:rPr>
          <w:rFonts w:ascii="Times New Roman"/>
          <w:b w:val="false"/>
          <w:i w:val="false"/>
          <w:color w:val="000000"/>
          <w:sz w:val="28"/>
        </w:rPr>
        <w:t>
      бұйымдарды тексеру және жөндеу түрлерін, оларды орындауды айқындайтын мерзімдер мен себептерін.</w:t>
      </w:r>
    </w:p>
    <w:bookmarkStart w:name="z210" w:id="207"/>
    <w:p>
      <w:pPr>
        <w:spacing w:after="0"/>
        <w:ind w:left="0"/>
        <w:jc w:val="both"/>
      </w:pPr>
      <w:r>
        <w:rPr>
          <w:rFonts w:ascii="Times New Roman"/>
          <w:b w:val="false"/>
          <w:i w:val="false"/>
          <w:color w:val="000000"/>
          <w:sz w:val="28"/>
        </w:rPr>
        <w:t>
      144. Жұмыс үлгілері:</w:t>
      </w:r>
    </w:p>
    <w:bookmarkEnd w:id="207"/>
    <w:p>
      <w:pPr>
        <w:spacing w:after="0"/>
        <w:ind w:left="0"/>
        <w:jc w:val="both"/>
      </w:pPr>
      <w:r>
        <w:rPr>
          <w:rFonts w:ascii="Times New Roman"/>
          <w:b w:val="false"/>
          <w:i w:val="false"/>
          <w:color w:val="000000"/>
          <w:sz w:val="28"/>
        </w:rPr>
        <w:t>
      1) қозғалтқыш қондырғылардың автоматикасы - бөлшектеу, элементтерді ауыстыру, құрастыру;</w:t>
      </w:r>
    </w:p>
    <w:p>
      <w:pPr>
        <w:spacing w:after="0"/>
        <w:ind w:left="0"/>
        <w:jc w:val="both"/>
      </w:pPr>
      <w:r>
        <w:rPr>
          <w:rFonts w:ascii="Times New Roman"/>
          <w:b w:val="false"/>
          <w:i w:val="false"/>
          <w:color w:val="000000"/>
          <w:sz w:val="28"/>
        </w:rPr>
        <w:t>
      2) отын бактарының арматуралары - демонтаждау, жөндеу, орнату;</w:t>
      </w:r>
    </w:p>
    <w:p>
      <w:pPr>
        <w:spacing w:after="0"/>
        <w:ind w:left="0"/>
        <w:jc w:val="both"/>
      </w:pPr>
      <w:r>
        <w:rPr>
          <w:rFonts w:ascii="Times New Roman"/>
          <w:b w:val="false"/>
          <w:i w:val="false"/>
          <w:color w:val="000000"/>
          <w:sz w:val="28"/>
        </w:rPr>
        <w:t>
      3) отын бактары, аспап отсектері, шеткі бөліктер - жөндеу, тораптарды құрастыру, түйістіру;</w:t>
      </w:r>
    </w:p>
    <w:p>
      <w:pPr>
        <w:spacing w:after="0"/>
        <w:ind w:left="0"/>
        <w:jc w:val="both"/>
      </w:pPr>
      <w:r>
        <w:rPr>
          <w:rFonts w:ascii="Times New Roman"/>
          <w:b w:val="false"/>
          <w:i w:val="false"/>
          <w:color w:val="000000"/>
          <w:sz w:val="28"/>
        </w:rPr>
        <w:t>
      4) "239" типтік бұйымдар - өңдеу;</w:t>
      </w:r>
    </w:p>
    <w:p>
      <w:pPr>
        <w:spacing w:after="0"/>
        <w:ind w:left="0"/>
        <w:jc w:val="both"/>
      </w:pPr>
      <w:r>
        <w:rPr>
          <w:rFonts w:ascii="Times New Roman"/>
          <w:b w:val="false"/>
          <w:i w:val="false"/>
          <w:color w:val="000000"/>
          <w:sz w:val="28"/>
        </w:rPr>
        <w:t>
      5) басқару жүйесінің бұйымдары мен аспаптары - тексеру аппаратурасына қосу және сөндіру;</w:t>
      </w:r>
    </w:p>
    <w:p>
      <w:pPr>
        <w:spacing w:after="0"/>
        <w:ind w:left="0"/>
        <w:jc w:val="both"/>
      </w:pPr>
      <w:r>
        <w:rPr>
          <w:rFonts w:ascii="Times New Roman"/>
          <w:b w:val="false"/>
          <w:i w:val="false"/>
          <w:color w:val="000000"/>
          <w:sz w:val="28"/>
        </w:rPr>
        <w:t>
      6) "КАП-3", "ПАС-ГР", "АД-3" - тексеру;</w:t>
      </w:r>
    </w:p>
    <w:p>
      <w:pPr>
        <w:spacing w:after="0"/>
        <w:ind w:left="0"/>
        <w:jc w:val="both"/>
      </w:pPr>
      <w:r>
        <w:rPr>
          <w:rFonts w:ascii="Times New Roman"/>
          <w:b w:val="false"/>
          <w:i w:val="false"/>
          <w:color w:val="000000"/>
          <w:sz w:val="28"/>
        </w:rPr>
        <w:t>
      7) озық зарядтау бөлімшелері, 1995 жылдан кейін шығарылған бұйымның жетекші бөлімшесі және шеткі бөлігі – құрастыру;</w:t>
      </w:r>
    </w:p>
    <w:p>
      <w:pPr>
        <w:spacing w:after="0"/>
        <w:ind w:left="0"/>
        <w:jc w:val="both"/>
      </w:pPr>
      <w:r>
        <w:rPr>
          <w:rFonts w:ascii="Times New Roman"/>
          <w:b w:val="false"/>
          <w:i w:val="false"/>
          <w:color w:val="000000"/>
          <w:sz w:val="28"/>
        </w:rPr>
        <w:t>
      8) қысымды реттеуші, бітеу клапандарының блоктары, су сорғылар, дестелі сөндіргіштер, инерциялы соққылар, аралық сақтандырғыштар мен электрмен оталдырғыш құрылғылар – бөлшектеу;</w:t>
      </w:r>
    </w:p>
    <w:p>
      <w:pPr>
        <w:spacing w:after="0"/>
        <w:ind w:left="0"/>
        <w:jc w:val="both"/>
      </w:pPr>
      <w:r>
        <w:rPr>
          <w:rFonts w:ascii="Times New Roman"/>
          <w:b w:val="false"/>
          <w:i w:val="false"/>
          <w:color w:val="000000"/>
          <w:sz w:val="28"/>
        </w:rPr>
        <w:t>
      9) резервуарлар, аккумуляторлық бөлімшелер, қозғалтқыштар, бугазгенераторлар, жану камералары, қыздырғыш және гидростатикалық аппараттар, рульді машиналар, қосқыш блоктар, май таратып бөлгіштер, су мөлшерін реттегіштер, су помпалары, машина крандары, клапандар, ауыстырып қосқыш механизмдер, бәсеңдеткіштер, ығыстырғыштар, пневматикалық шүріппелер, контакторлар – құрастыру, реттеу;</w:t>
      </w:r>
    </w:p>
    <w:p>
      <w:pPr>
        <w:spacing w:after="0"/>
        <w:ind w:left="0"/>
        <w:jc w:val="both"/>
      </w:pPr>
      <w:r>
        <w:rPr>
          <w:rFonts w:ascii="Times New Roman"/>
          <w:b w:val="false"/>
          <w:i w:val="false"/>
          <w:color w:val="000000"/>
          <w:sz w:val="28"/>
        </w:rPr>
        <w:t>
      10) бақылау деңгейінің сигнализаторлар - монтаждау, сынау.</w:t>
      </w:r>
    </w:p>
    <w:bookmarkStart w:name="z211" w:id="208"/>
    <w:p>
      <w:pPr>
        <w:spacing w:after="0"/>
        <w:ind w:left="0"/>
        <w:jc w:val="left"/>
      </w:pPr>
      <w:r>
        <w:rPr>
          <w:rFonts w:ascii="Times New Roman"/>
          <w:b/>
          <w:i w:val="false"/>
          <w:color w:val="000000"/>
        </w:rPr>
        <w:t xml:space="preserve"> 54-параграф. Зымыран және торпедалық қару құрастырушы, 5-разряд</w:t>
      </w:r>
    </w:p>
    <w:bookmarkEnd w:id="208"/>
    <w:bookmarkStart w:name="z212" w:id="209"/>
    <w:p>
      <w:pPr>
        <w:spacing w:after="0"/>
        <w:ind w:left="0"/>
        <w:jc w:val="both"/>
      </w:pPr>
      <w:r>
        <w:rPr>
          <w:rFonts w:ascii="Times New Roman"/>
          <w:b w:val="false"/>
          <w:i w:val="false"/>
          <w:color w:val="000000"/>
          <w:sz w:val="28"/>
        </w:rPr>
        <w:t>
      145. Жұмыс сипаттамасы:</w:t>
      </w:r>
    </w:p>
    <w:bookmarkEnd w:id="209"/>
    <w:p>
      <w:pPr>
        <w:spacing w:after="0"/>
        <w:ind w:left="0"/>
        <w:jc w:val="both"/>
      </w:pPr>
      <w:r>
        <w:rPr>
          <w:rFonts w:ascii="Times New Roman"/>
          <w:b w:val="false"/>
          <w:i w:val="false"/>
          <w:color w:val="000000"/>
          <w:sz w:val="28"/>
        </w:rPr>
        <w:t>
      жабдықтар мен аспаптарды бұйымдарды тексеруге дайындау;</w:t>
      </w:r>
    </w:p>
    <w:p>
      <w:pPr>
        <w:spacing w:after="0"/>
        <w:ind w:left="0"/>
        <w:jc w:val="both"/>
      </w:pPr>
      <w:r>
        <w:rPr>
          <w:rFonts w:ascii="Times New Roman"/>
          <w:b w:val="false"/>
          <w:i w:val="false"/>
          <w:color w:val="000000"/>
          <w:sz w:val="28"/>
        </w:rPr>
        <w:t>
      бұйымның қозғалтқышты қондырғыларын тексеру;</w:t>
      </w:r>
    </w:p>
    <w:p>
      <w:pPr>
        <w:spacing w:after="0"/>
        <w:ind w:left="0"/>
        <w:jc w:val="both"/>
      </w:pPr>
      <w:r>
        <w:rPr>
          <w:rFonts w:ascii="Times New Roman"/>
          <w:b w:val="false"/>
          <w:i w:val="false"/>
          <w:color w:val="000000"/>
          <w:sz w:val="28"/>
        </w:rPr>
        <w:t>
      жоғары білікті құрастырушының басшылығымен қозғалтқыш қондырғылары элементтерін монтаждау және демонтаждау;</w:t>
      </w:r>
    </w:p>
    <w:p>
      <w:pPr>
        <w:spacing w:after="0"/>
        <w:ind w:left="0"/>
        <w:jc w:val="both"/>
      </w:pPr>
      <w:r>
        <w:rPr>
          <w:rFonts w:ascii="Times New Roman"/>
          <w:b w:val="false"/>
          <w:i w:val="false"/>
          <w:color w:val="000000"/>
          <w:sz w:val="28"/>
        </w:rPr>
        <w:t>
      ерекше күрделі агрегаттарды құрастыру, реттеу және өңдеу;</w:t>
      </w:r>
    </w:p>
    <w:p>
      <w:pPr>
        <w:spacing w:after="0"/>
        <w:ind w:left="0"/>
        <w:jc w:val="both"/>
      </w:pPr>
      <w:r>
        <w:rPr>
          <w:rFonts w:ascii="Times New Roman"/>
          <w:b w:val="false"/>
          <w:i w:val="false"/>
          <w:color w:val="000000"/>
          <w:sz w:val="28"/>
        </w:rPr>
        <w:t>
      бұйымдардың тораптары мен агрегаттарының поршеньдерін, золотниктерін және цилиндрлерін ысқылау және келтіру;</w:t>
      </w:r>
    </w:p>
    <w:p>
      <w:pPr>
        <w:spacing w:after="0"/>
        <w:ind w:left="0"/>
        <w:jc w:val="both"/>
      </w:pPr>
      <w:r>
        <w:rPr>
          <w:rFonts w:ascii="Times New Roman"/>
          <w:b w:val="false"/>
          <w:i w:val="false"/>
          <w:color w:val="000000"/>
          <w:sz w:val="28"/>
        </w:rPr>
        <w:t>
      ыдыстарды арнайы өнімдермен жаттықтыру;</w:t>
      </w:r>
    </w:p>
    <w:p>
      <w:pPr>
        <w:spacing w:after="0"/>
        <w:ind w:left="0"/>
        <w:jc w:val="both"/>
      </w:pPr>
      <w:r>
        <w:rPr>
          <w:rFonts w:ascii="Times New Roman"/>
          <w:b w:val="false"/>
          <w:i w:val="false"/>
          <w:color w:val="000000"/>
          <w:sz w:val="28"/>
        </w:rPr>
        <w:t>
      материалдық бөліктің жұмысын тексеру, жиында бұйымдардың тоқтатқыш және электрлік схемаларын өңдеу;</w:t>
      </w:r>
    </w:p>
    <w:p>
      <w:pPr>
        <w:spacing w:after="0"/>
        <w:ind w:left="0"/>
        <w:jc w:val="both"/>
      </w:pPr>
      <w:r>
        <w:rPr>
          <w:rFonts w:ascii="Times New Roman"/>
          <w:b w:val="false"/>
          <w:i w:val="false"/>
          <w:color w:val="000000"/>
          <w:sz w:val="28"/>
        </w:rPr>
        <w:t>
      жиында бұйымдарды шығару және орталықтау;</w:t>
      </w:r>
    </w:p>
    <w:p>
      <w:pPr>
        <w:spacing w:after="0"/>
        <w:ind w:left="0"/>
        <w:jc w:val="both"/>
      </w:pPr>
      <w:r>
        <w:rPr>
          <w:rFonts w:ascii="Times New Roman"/>
          <w:b w:val="false"/>
          <w:i w:val="false"/>
          <w:color w:val="000000"/>
          <w:sz w:val="28"/>
        </w:rPr>
        <w:t>
      бұйымдардың біршама күрделі агрегаттарын тексеру және сынау кезінде анықталған кінәраттарды айқындау.</w:t>
      </w:r>
    </w:p>
    <w:bookmarkStart w:name="z213" w:id="210"/>
    <w:p>
      <w:pPr>
        <w:spacing w:after="0"/>
        <w:ind w:left="0"/>
        <w:jc w:val="both"/>
      </w:pPr>
      <w:r>
        <w:rPr>
          <w:rFonts w:ascii="Times New Roman"/>
          <w:b w:val="false"/>
          <w:i w:val="false"/>
          <w:color w:val="000000"/>
          <w:sz w:val="28"/>
        </w:rPr>
        <w:t>
      146. Білуге тиіс:</w:t>
      </w:r>
    </w:p>
    <w:bookmarkEnd w:id="210"/>
    <w:p>
      <w:pPr>
        <w:spacing w:after="0"/>
        <w:ind w:left="0"/>
        <w:jc w:val="both"/>
      </w:pPr>
      <w:r>
        <w:rPr>
          <w:rFonts w:ascii="Times New Roman"/>
          <w:b w:val="false"/>
          <w:i w:val="false"/>
          <w:color w:val="000000"/>
          <w:sz w:val="28"/>
        </w:rPr>
        <w:t>
      тексеретін жабдықтардың, бақылау-өлшеу аспаптар мен құралдардың құрылғысын, жұмыс істеу принципін, пайдалану тәртібін;</w:t>
      </w:r>
    </w:p>
    <w:p>
      <w:pPr>
        <w:spacing w:after="0"/>
        <w:ind w:left="0"/>
        <w:jc w:val="both"/>
      </w:pPr>
      <w:r>
        <w:rPr>
          <w:rFonts w:ascii="Times New Roman"/>
          <w:b w:val="false"/>
          <w:i w:val="false"/>
          <w:color w:val="000000"/>
          <w:sz w:val="28"/>
        </w:rPr>
        <w:t>
      бұйымдардың корпусы мен қозғалтқыш қондырғының жұмыс істеу принципін;</w:t>
      </w:r>
    </w:p>
    <w:p>
      <w:pPr>
        <w:spacing w:after="0"/>
        <w:ind w:left="0"/>
        <w:jc w:val="both"/>
      </w:pPr>
      <w:r>
        <w:rPr>
          <w:rFonts w:ascii="Times New Roman"/>
          <w:b w:val="false"/>
          <w:i w:val="false"/>
          <w:color w:val="000000"/>
          <w:sz w:val="28"/>
        </w:rPr>
        <w:t>
      қозғалтқыш қондырғыны тексеру бағдарламасын;</w:t>
      </w:r>
    </w:p>
    <w:p>
      <w:pPr>
        <w:spacing w:after="0"/>
        <w:ind w:left="0"/>
        <w:jc w:val="both"/>
      </w:pPr>
      <w:r>
        <w:rPr>
          <w:rFonts w:ascii="Times New Roman"/>
          <w:b w:val="false"/>
          <w:i w:val="false"/>
          <w:color w:val="000000"/>
          <w:sz w:val="28"/>
        </w:rPr>
        <w:t>
      электр схеманы мен бұйымдардың схемасын тексеру кезіндегі жұмыстардың технологиялық схемасын;</w:t>
      </w:r>
    </w:p>
    <w:p>
      <w:pPr>
        <w:spacing w:after="0"/>
        <w:ind w:left="0"/>
        <w:jc w:val="both"/>
      </w:pPr>
      <w:r>
        <w:rPr>
          <w:rFonts w:ascii="Times New Roman"/>
          <w:b w:val="false"/>
          <w:i w:val="false"/>
          <w:color w:val="000000"/>
          <w:sz w:val="28"/>
        </w:rPr>
        <w:t>
      жөндеудегі бұйымдардың энергокомпоненттерін;</w:t>
      </w:r>
    </w:p>
    <w:p>
      <w:pPr>
        <w:spacing w:after="0"/>
        <w:ind w:left="0"/>
        <w:jc w:val="both"/>
      </w:pPr>
      <w:r>
        <w:rPr>
          <w:rFonts w:ascii="Times New Roman"/>
          <w:b w:val="false"/>
          <w:i w:val="false"/>
          <w:color w:val="000000"/>
          <w:sz w:val="28"/>
        </w:rPr>
        <w:t>
      бұйымдарды сақтау және оларды орындарға беру кезінде сыртқы гидравликалық қысыммен сынау мерзімін;</w:t>
      </w:r>
    </w:p>
    <w:p>
      <w:pPr>
        <w:spacing w:after="0"/>
        <w:ind w:left="0"/>
        <w:jc w:val="both"/>
      </w:pPr>
      <w:r>
        <w:rPr>
          <w:rFonts w:ascii="Times New Roman"/>
          <w:b w:val="false"/>
          <w:i w:val="false"/>
          <w:color w:val="000000"/>
          <w:sz w:val="28"/>
        </w:rPr>
        <w:t>
      бұйымдарды іске қосуға дайындау және оларды іске қосу позицияларына беруді ұйымдастыру тәртібін;</w:t>
      </w:r>
    </w:p>
    <w:p>
      <w:pPr>
        <w:spacing w:after="0"/>
        <w:ind w:left="0"/>
        <w:jc w:val="both"/>
      </w:pPr>
      <w:r>
        <w:rPr>
          <w:rFonts w:ascii="Times New Roman"/>
          <w:b w:val="false"/>
          <w:i w:val="false"/>
          <w:color w:val="000000"/>
          <w:sz w:val="28"/>
        </w:rPr>
        <w:t>
      жаттығу кезінде қолданылатын өнімдердің мақсаты мен құрамын;</w:t>
      </w:r>
    </w:p>
    <w:p>
      <w:pPr>
        <w:spacing w:after="0"/>
        <w:ind w:left="0"/>
        <w:jc w:val="both"/>
      </w:pPr>
      <w:r>
        <w:rPr>
          <w:rFonts w:ascii="Times New Roman"/>
          <w:b w:val="false"/>
          <w:i w:val="false"/>
          <w:color w:val="000000"/>
          <w:sz w:val="28"/>
        </w:rPr>
        <w:t>
      тік рульдердің көлденең салмаларын тексерген кезде қолданылатын бағыт аспаптарының мақсаты мен құрылғысын;</w:t>
      </w:r>
    </w:p>
    <w:p>
      <w:pPr>
        <w:spacing w:after="0"/>
        <w:ind w:left="0"/>
        <w:jc w:val="both"/>
      </w:pPr>
      <w:r>
        <w:rPr>
          <w:rFonts w:ascii="Times New Roman"/>
          <w:b w:val="false"/>
          <w:i w:val="false"/>
          <w:color w:val="000000"/>
          <w:sz w:val="28"/>
        </w:rPr>
        <w:t>
      ерекше күрделі агрегаттардың сызбалары мен схемаларын.</w:t>
      </w:r>
    </w:p>
    <w:bookmarkStart w:name="z214" w:id="211"/>
    <w:p>
      <w:pPr>
        <w:spacing w:after="0"/>
        <w:ind w:left="0"/>
        <w:jc w:val="both"/>
      </w:pPr>
      <w:r>
        <w:rPr>
          <w:rFonts w:ascii="Times New Roman"/>
          <w:b w:val="false"/>
          <w:i w:val="false"/>
          <w:color w:val="000000"/>
          <w:sz w:val="28"/>
        </w:rPr>
        <w:t>
      147. Жұмыс үлгілері:</w:t>
      </w:r>
    </w:p>
    <w:bookmarkEnd w:id="211"/>
    <w:p>
      <w:pPr>
        <w:spacing w:after="0"/>
        <w:ind w:left="0"/>
        <w:jc w:val="both"/>
      </w:pPr>
      <w:r>
        <w:rPr>
          <w:rFonts w:ascii="Times New Roman"/>
          <w:b w:val="false"/>
          <w:i w:val="false"/>
          <w:color w:val="000000"/>
          <w:sz w:val="28"/>
        </w:rPr>
        <w:t>
      1) тереңдік автоматтары, сильфонды-маятникті аспаптар – жөндеу;</w:t>
      </w:r>
    </w:p>
    <w:p>
      <w:pPr>
        <w:spacing w:after="0"/>
        <w:ind w:left="0"/>
        <w:jc w:val="both"/>
      </w:pPr>
      <w:r>
        <w:rPr>
          <w:rFonts w:ascii="Times New Roman"/>
          <w:b w:val="false"/>
          <w:i w:val="false"/>
          <w:color w:val="000000"/>
          <w:sz w:val="28"/>
        </w:rPr>
        <w:t>
      2) бұйымдардың қозғалтқыш қондырғылары – күрделі жөндеу;</w:t>
      </w:r>
    </w:p>
    <w:p>
      <w:pPr>
        <w:spacing w:after="0"/>
        <w:ind w:left="0"/>
        <w:jc w:val="both"/>
      </w:pPr>
      <w:r>
        <w:rPr>
          <w:rFonts w:ascii="Times New Roman"/>
          <w:b w:val="false"/>
          <w:i w:val="false"/>
          <w:color w:val="000000"/>
          <w:sz w:val="28"/>
        </w:rPr>
        <w:t>
      3) ауа резервуарының түбі - магниттік және ультрадыбыстық дефектоскоптарда тексеру;</w:t>
      </w:r>
    </w:p>
    <w:p>
      <w:pPr>
        <w:spacing w:after="0"/>
        <w:ind w:left="0"/>
        <w:jc w:val="both"/>
      </w:pPr>
      <w:r>
        <w:rPr>
          <w:rFonts w:ascii="Times New Roman"/>
          <w:b w:val="false"/>
          <w:i w:val="false"/>
          <w:color w:val="000000"/>
          <w:sz w:val="28"/>
        </w:rPr>
        <w:t>
      4) бұйым қысымын реттегіштер, бітеу клапандарының блоктары, су сорғылары, дестелі қосқыштар, инерциялы соққылар, аралық сақтандырғыштар мен электрмен оталдырғыш құрылғылар – құрастыру, реттеу;</w:t>
      </w:r>
    </w:p>
    <w:p>
      <w:pPr>
        <w:spacing w:after="0"/>
        <w:ind w:left="0"/>
        <w:jc w:val="both"/>
      </w:pPr>
      <w:r>
        <w:rPr>
          <w:rFonts w:ascii="Times New Roman"/>
          <w:b w:val="false"/>
          <w:i w:val="false"/>
          <w:color w:val="000000"/>
          <w:sz w:val="28"/>
        </w:rPr>
        <w:t>
      5) резервуарлар – қабырға қалыңдығын "УДМ-1" аспабымен өлшеу.</w:t>
      </w:r>
    </w:p>
    <w:bookmarkStart w:name="z215" w:id="212"/>
    <w:p>
      <w:pPr>
        <w:spacing w:after="0"/>
        <w:ind w:left="0"/>
        <w:jc w:val="left"/>
      </w:pPr>
      <w:r>
        <w:rPr>
          <w:rFonts w:ascii="Times New Roman"/>
          <w:b/>
          <w:i w:val="false"/>
          <w:color w:val="000000"/>
        </w:rPr>
        <w:t xml:space="preserve"> 55-параграф. Зымыран және торпедалық қаруды құрастырушы, 6-разряд</w:t>
      </w:r>
    </w:p>
    <w:bookmarkEnd w:id="212"/>
    <w:bookmarkStart w:name="z216" w:id="213"/>
    <w:p>
      <w:pPr>
        <w:spacing w:after="0"/>
        <w:ind w:left="0"/>
        <w:jc w:val="both"/>
      </w:pPr>
      <w:r>
        <w:rPr>
          <w:rFonts w:ascii="Times New Roman"/>
          <w:b w:val="false"/>
          <w:i w:val="false"/>
          <w:color w:val="000000"/>
          <w:sz w:val="28"/>
        </w:rPr>
        <w:t>
      148. Жұмыс сипаттамасы:</w:t>
      </w:r>
    </w:p>
    <w:bookmarkEnd w:id="213"/>
    <w:p>
      <w:pPr>
        <w:spacing w:after="0"/>
        <w:ind w:left="0"/>
        <w:jc w:val="both"/>
      </w:pPr>
      <w:r>
        <w:rPr>
          <w:rFonts w:ascii="Times New Roman"/>
          <w:b w:val="false"/>
          <w:i w:val="false"/>
          <w:color w:val="000000"/>
          <w:sz w:val="28"/>
        </w:rPr>
        <w:t>
      бұйымдарды кешенді сынау;</w:t>
      </w:r>
    </w:p>
    <w:p>
      <w:pPr>
        <w:spacing w:after="0"/>
        <w:ind w:left="0"/>
        <w:jc w:val="both"/>
      </w:pPr>
      <w:r>
        <w:rPr>
          <w:rFonts w:ascii="Times New Roman"/>
          <w:b w:val="false"/>
          <w:i w:val="false"/>
          <w:color w:val="000000"/>
          <w:sz w:val="28"/>
        </w:rPr>
        <w:t>
      тексеру кезінде бұйымдардың элементтері мен аспаптарын түсіру және салу;</w:t>
      </w:r>
    </w:p>
    <w:p>
      <w:pPr>
        <w:spacing w:after="0"/>
        <w:ind w:left="0"/>
        <w:jc w:val="both"/>
      </w:pPr>
      <w:r>
        <w:rPr>
          <w:rFonts w:ascii="Times New Roman"/>
          <w:b w:val="false"/>
          <w:i w:val="false"/>
          <w:color w:val="000000"/>
          <w:sz w:val="28"/>
        </w:rPr>
        <w:t>
      бұйымдарды атып сынау (тексеру) және түсірілген диаграммалар бойынша кінәраттарды айқындау;</w:t>
      </w:r>
    </w:p>
    <w:p>
      <w:pPr>
        <w:spacing w:after="0"/>
        <w:ind w:left="0"/>
        <w:jc w:val="both"/>
      </w:pPr>
      <w:r>
        <w:rPr>
          <w:rFonts w:ascii="Times New Roman"/>
          <w:b w:val="false"/>
          <w:i w:val="false"/>
          <w:color w:val="000000"/>
          <w:sz w:val="28"/>
        </w:rPr>
        <w:t>
      арнайы қондырғыларда (тежегіште, мулинеткада, стендте) бұйымдардың қозғалтқыштары мен іске қосуды реттейтін аппаратураларын ату және оларды реттеу;</w:t>
      </w:r>
    </w:p>
    <w:p>
      <w:pPr>
        <w:spacing w:after="0"/>
        <w:ind w:left="0"/>
        <w:jc w:val="both"/>
      </w:pPr>
      <w:r>
        <w:rPr>
          <w:rFonts w:ascii="Times New Roman"/>
          <w:b w:val="false"/>
          <w:i w:val="false"/>
          <w:color w:val="000000"/>
          <w:sz w:val="28"/>
        </w:rPr>
        <w:t>
      жұмыс барысында қондырғыларды реттеу;</w:t>
      </w:r>
    </w:p>
    <w:p>
      <w:pPr>
        <w:spacing w:after="0"/>
        <w:ind w:left="0"/>
        <w:jc w:val="both"/>
      </w:pPr>
      <w:r>
        <w:rPr>
          <w:rFonts w:ascii="Times New Roman"/>
          <w:b w:val="false"/>
          <w:i w:val="false"/>
          <w:color w:val="000000"/>
          <w:sz w:val="28"/>
        </w:rPr>
        <w:t>
      бұйымдар қозғалтқыштарының роторларын теңгеру;</w:t>
      </w:r>
    </w:p>
    <w:p>
      <w:pPr>
        <w:spacing w:after="0"/>
        <w:ind w:left="0"/>
        <w:jc w:val="both"/>
      </w:pPr>
      <w:r>
        <w:rPr>
          <w:rFonts w:ascii="Times New Roman"/>
          <w:b w:val="false"/>
          <w:i w:val="false"/>
          <w:color w:val="000000"/>
          <w:sz w:val="28"/>
        </w:rPr>
        <w:t>
      көлденең және тік рульдерді ауыстырып салуды тексеру және оларды реттеу.</w:t>
      </w:r>
    </w:p>
    <w:bookmarkStart w:name="z217" w:id="214"/>
    <w:p>
      <w:pPr>
        <w:spacing w:after="0"/>
        <w:ind w:left="0"/>
        <w:jc w:val="both"/>
      </w:pPr>
      <w:r>
        <w:rPr>
          <w:rFonts w:ascii="Times New Roman"/>
          <w:b w:val="false"/>
          <w:i w:val="false"/>
          <w:color w:val="000000"/>
          <w:sz w:val="28"/>
        </w:rPr>
        <w:t>
      149. Білуге тиіс:</w:t>
      </w:r>
    </w:p>
    <w:bookmarkEnd w:id="214"/>
    <w:p>
      <w:pPr>
        <w:spacing w:after="0"/>
        <w:ind w:left="0"/>
        <w:jc w:val="both"/>
      </w:pPr>
      <w:r>
        <w:rPr>
          <w:rFonts w:ascii="Times New Roman"/>
          <w:b w:val="false"/>
          <w:i w:val="false"/>
          <w:color w:val="000000"/>
          <w:sz w:val="28"/>
        </w:rPr>
        <w:t>
      бұйымдарды кешенді сынауға қойылатын техникалық шарттарын;</w:t>
      </w:r>
    </w:p>
    <w:p>
      <w:pPr>
        <w:spacing w:after="0"/>
        <w:ind w:left="0"/>
        <w:jc w:val="both"/>
      </w:pPr>
      <w:r>
        <w:rPr>
          <w:rFonts w:ascii="Times New Roman"/>
          <w:b w:val="false"/>
          <w:i w:val="false"/>
          <w:color w:val="000000"/>
          <w:sz w:val="28"/>
        </w:rPr>
        <w:t>
      бұйымдардың және қозғалтқыш қондырғының мақсатын, құрылғысын және жұмыс істеу принципін;</w:t>
      </w:r>
    </w:p>
    <w:p>
      <w:pPr>
        <w:spacing w:after="0"/>
        <w:ind w:left="0"/>
        <w:jc w:val="both"/>
      </w:pPr>
      <w:r>
        <w:rPr>
          <w:rFonts w:ascii="Times New Roman"/>
          <w:b w:val="false"/>
          <w:i w:val="false"/>
          <w:color w:val="000000"/>
          <w:sz w:val="28"/>
        </w:rPr>
        <w:t>
      электр пневможабдықтардың мақсаты мен құрылғысын;</w:t>
      </w:r>
    </w:p>
    <w:p>
      <w:pPr>
        <w:spacing w:after="0"/>
        <w:ind w:left="0"/>
        <w:jc w:val="both"/>
      </w:pPr>
      <w:r>
        <w:rPr>
          <w:rFonts w:ascii="Times New Roman"/>
          <w:b w:val="false"/>
          <w:i w:val="false"/>
          <w:color w:val="000000"/>
          <w:sz w:val="28"/>
        </w:rPr>
        <w:t>
      бұйымға және қозғалтқыш қондырғыға берілетін техникалық құжаттамасын;</w:t>
      </w:r>
    </w:p>
    <w:p>
      <w:pPr>
        <w:spacing w:after="0"/>
        <w:ind w:left="0"/>
        <w:jc w:val="both"/>
      </w:pPr>
      <w:r>
        <w:rPr>
          <w:rFonts w:ascii="Times New Roman"/>
          <w:b w:val="false"/>
          <w:i w:val="false"/>
          <w:color w:val="000000"/>
          <w:sz w:val="28"/>
        </w:rPr>
        <w:t>
      қозғалтқыш қондырғылар мен оның элементтерін тексеру бағдарламаларын;</w:t>
      </w:r>
    </w:p>
    <w:p>
      <w:pPr>
        <w:spacing w:after="0"/>
        <w:ind w:left="0"/>
        <w:jc w:val="both"/>
      </w:pPr>
      <w:r>
        <w:rPr>
          <w:rFonts w:ascii="Times New Roman"/>
          <w:b w:val="false"/>
          <w:i w:val="false"/>
          <w:color w:val="000000"/>
          <w:sz w:val="28"/>
        </w:rPr>
        <w:t>
      бұйымдардың жекелеген элементтерін ауыстыру технологиясын;</w:t>
      </w:r>
    </w:p>
    <w:p>
      <w:pPr>
        <w:spacing w:after="0"/>
        <w:ind w:left="0"/>
        <w:jc w:val="both"/>
      </w:pPr>
      <w:r>
        <w:rPr>
          <w:rFonts w:ascii="Times New Roman"/>
          <w:b w:val="false"/>
          <w:i w:val="false"/>
          <w:color w:val="000000"/>
          <w:sz w:val="28"/>
        </w:rPr>
        <w:t>
      ауаның ылғалдылығын анықтау әдістемесін және оны қоспалар мен майдың болмауын тексеру тәртібін;</w:t>
      </w:r>
    </w:p>
    <w:p>
      <w:pPr>
        <w:spacing w:after="0"/>
        <w:ind w:left="0"/>
        <w:jc w:val="both"/>
      </w:pPr>
      <w:r>
        <w:rPr>
          <w:rFonts w:ascii="Times New Roman"/>
          <w:b w:val="false"/>
          <w:i w:val="false"/>
          <w:color w:val="000000"/>
          <w:sz w:val="28"/>
        </w:rPr>
        <w:t>
      газдардың негізгі заңдарын;</w:t>
      </w:r>
    </w:p>
    <w:p>
      <w:pPr>
        <w:spacing w:after="0"/>
        <w:ind w:left="0"/>
        <w:jc w:val="both"/>
      </w:pPr>
      <w:r>
        <w:rPr>
          <w:rFonts w:ascii="Times New Roman"/>
          <w:b w:val="false"/>
          <w:i w:val="false"/>
          <w:color w:val="000000"/>
          <w:sz w:val="28"/>
        </w:rPr>
        <w:t>
      бұйымдардың пневможүйелерінің құрылғысын және жұмыс істеу принципін;</w:t>
      </w:r>
    </w:p>
    <w:p>
      <w:pPr>
        <w:spacing w:after="0"/>
        <w:ind w:left="0"/>
        <w:jc w:val="both"/>
      </w:pPr>
      <w:r>
        <w:rPr>
          <w:rFonts w:ascii="Times New Roman"/>
          <w:b w:val="false"/>
          <w:i w:val="false"/>
          <w:color w:val="000000"/>
          <w:sz w:val="28"/>
        </w:rPr>
        <w:t>
      пневможүйені тексеруге қойылатын талаптар;</w:t>
      </w:r>
    </w:p>
    <w:p>
      <w:pPr>
        <w:spacing w:after="0"/>
        <w:ind w:left="0"/>
        <w:jc w:val="both"/>
      </w:pPr>
      <w:r>
        <w:rPr>
          <w:rFonts w:ascii="Times New Roman"/>
          <w:b w:val="false"/>
          <w:i w:val="false"/>
          <w:color w:val="000000"/>
          <w:sz w:val="28"/>
        </w:rPr>
        <w:t>
      тіркейтін аспаптардың мақсатын және құрылғысын, диаграммаларды оқу тәртібін;</w:t>
      </w:r>
    </w:p>
    <w:p>
      <w:pPr>
        <w:spacing w:after="0"/>
        <w:ind w:left="0"/>
        <w:jc w:val="both"/>
      </w:pPr>
      <w:r>
        <w:rPr>
          <w:rFonts w:ascii="Times New Roman"/>
          <w:b w:val="false"/>
          <w:i w:val="false"/>
          <w:color w:val="000000"/>
          <w:sz w:val="28"/>
        </w:rPr>
        <w:t>
      бұйымдарды атып сынауға арналған аппараттардың мақсаты мен құрылғысын;</w:t>
      </w:r>
    </w:p>
    <w:p>
      <w:pPr>
        <w:spacing w:after="0"/>
        <w:ind w:left="0"/>
        <w:jc w:val="both"/>
      </w:pPr>
      <w:r>
        <w:rPr>
          <w:rFonts w:ascii="Times New Roman"/>
          <w:b w:val="false"/>
          <w:i w:val="false"/>
          <w:color w:val="000000"/>
          <w:sz w:val="28"/>
        </w:rPr>
        <w:t>
      тереңдік автоматтарының мақсаты мен құрылғысын;</w:t>
      </w:r>
    </w:p>
    <w:p>
      <w:pPr>
        <w:spacing w:after="0"/>
        <w:ind w:left="0"/>
        <w:jc w:val="both"/>
      </w:pPr>
      <w:r>
        <w:rPr>
          <w:rFonts w:ascii="Times New Roman"/>
          <w:b w:val="false"/>
          <w:i w:val="false"/>
          <w:color w:val="000000"/>
          <w:sz w:val="28"/>
        </w:rPr>
        <w:t>
      бұйымдардың қозғалтқыштарын атуға арналған арнайы қондырғыларды реттеу мерзімдерін.</w:t>
      </w:r>
    </w:p>
    <w:bookmarkStart w:name="z218" w:id="215"/>
    <w:p>
      <w:pPr>
        <w:spacing w:after="0"/>
        <w:ind w:left="0"/>
        <w:jc w:val="both"/>
      </w:pPr>
      <w:r>
        <w:rPr>
          <w:rFonts w:ascii="Times New Roman"/>
          <w:b w:val="false"/>
          <w:i w:val="false"/>
          <w:color w:val="000000"/>
          <w:sz w:val="28"/>
        </w:rPr>
        <w:t>
      150. Жұмыс үлгілері:</w:t>
      </w:r>
    </w:p>
    <w:bookmarkEnd w:id="215"/>
    <w:p>
      <w:pPr>
        <w:spacing w:after="0"/>
        <w:ind w:left="0"/>
        <w:jc w:val="both"/>
      </w:pPr>
      <w:r>
        <w:rPr>
          <w:rFonts w:ascii="Times New Roman"/>
          <w:b w:val="false"/>
          <w:i w:val="false"/>
          <w:color w:val="000000"/>
          <w:sz w:val="28"/>
        </w:rPr>
        <w:t>
      1) тереңдік автоматтары, сифонды-маятникті аспаптар – құрастыру, реттеу;</w:t>
      </w:r>
    </w:p>
    <w:p>
      <w:pPr>
        <w:spacing w:after="0"/>
        <w:ind w:left="0"/>
        <w:jc w:val="both"/>
      </w:pPr>
      <w:r>
        <w:rPr>
          <w:rFonts w:ascii="Times New Roman"/>
          <w:b w:val="false"/>
          <w:i w:val="false"/>
          <w:color w:val="000000"/>
          <w:sz w:val="28"/>
        </w:rPr>
        <w:t>
      2) зымырандың қозғалтқыштары – жүйелерді жалпы құрастыру, баптау және реттеу;</w:t>
      </w:r>
    </w:p>
    <w:p>
      <w:pPr>
        <w:spacing w:after="0"/>
        <w:ind w:left="0"/>
        <w:jc w:val="both"/>
      </w:pPr>
      <w:r>
        <w:rPr>
          <w:rFonts w:ascii="Times New Roman"/>
          <w:b w:val="false"/>
          <w:i w:val="false"/>
          <w:color w:val="000000"/>
          <w:sz w:val="28"/>
        </w:rPr>
        <w:t>
      3) зымырандар – жалпы құрастыру жүйелерді жалпы құрастыру, баптау және реттеу, кешенді сынау.</w:t>
      </w:r>
    </w:p>
    <w:bookmarkStart w:name="z219" w:id="216"/>
    <w:p>
      <w:pPr>
        <w:spacing w:after="0"/>
        <w:ind w:left="0"/>
        <w:jc w:val="left"/>
      </w:pPr>
      <w:r>
        <w:rPr>
          <w:rFonts w:ascii="Times New Roman"/>
          <w:b/>
          <w:i w:val="false"/>
          <w:color w:val="000000"/>
        </w:rPr>
        <w:t xml:space="preserve"> 56-параграф. Зымыран трегіне қызмет көрсету жөніндегі слесарь, 2-разряд</w:t>
      </w:r>
    </w:p>
    <w:bookmarkEnd w:id="216"/>
    <w:bookmarkStart w:name="z220" w:id="217"/>
    <w:p>
      <w:pPr>
        <w:spacing w:after="0"/>
        <w:ind w:left="0"/>
        <w:jc w:val="both"/>
      </w:pPr>
      <w:r>
        <w:rPr>
          <w:rFonts w:ascii="Times New Roman"/>
          <w:b w:val="false"/>
          <w:i w:val="false"/>
          <w:color w:val="000000"/>
          <w:sz w:val="28"/>
        </w:rPr>
        <w:t>
      151. Жұмыс сипаттамасы:</w:t>
      </w:r>
    </w:p>
    <w:bookmarkEnd w:id="217"/>
    <w:p>
      <w:pPr>
        <w:spacing w:after="0"/>
        <w:ind w:left="0"/>
        <w:jc w:val="both"/>
      </w:pPr>
      <w:r>
        <w:rPr>
          <w:rFonts w:ascii="Times New Roman"/>
          <w:b w:val="false"/>
          <w:i w:val="false"/>
          <w:color w:val="000000"/>
          <w:sz w:val="28"/>
        </w:rPr>
        <w:t>
      зымырандық тректе түсіру жүргізу кезінде оптикалық аспаптарға арналған рельс жіптеріне арнайы штативтер деңгейі бойынша инварлы рейкаларды орнату;</w:t>
      </w:r>
    </w:p>
    <w:p>
      <w:pPr>
        <w:spacing w:after="0"/>
        <w:ind w:left="0"/>
        <w:jc w:val="both"/>
      </w:pPr>
      <w:r>
        <w:rPr>
          <w:rFonts w:ascii="Times New Roman"/>
          <w:b w:val="false"/>
          <w:i w:val="false"/>
          <w:color w:val="000000"/>
          <w:sz w:val="28"/>
        </w:rPr>
        <w:t>
      рельс жіптерін күту және бекіту түйіндерінің алдын алу;</w:t>
      </w:r>
    </w:p>
    <w:p>
      <w:pPr>
        <w:spacing w:after="0"/>
        <w:ind w:left="0"/>
        <w:jc w:val="both"/>
      </w:pPr>
      <w:r>
        <w:rPr>
          <w:rFonts w:ascii="Times New Roman"/>
          <w:b w:val="false"/>
          <w:i w:val="false"/>
          <w:color w:val="000000"/>
          <w:sz w:val="28"/>
        </w:rPr>
        <w:t>
      зымыран трекке бағыттаушы арбашықтарды орнату және түсіру;</w:t>
      </w:r>
    </w:p>
    <w:p>
      <w:pPr>
        <w:spacing w:after="0"/>
        <w:ind w:left="0"/>
        <w:jc w:val="both"/>
      </w:pPr>
      <w:r>
        <w:rPr>
          <w:rFonts w:ascii="Times New Roman"/>
          <w:b w:val="false"/>
          <w:i w:val="false"/>
          <w:color w:val="000000"/>
          <w:sz w:val="28"/>
        </w:rPr>
        <w:t>
      тасу алдында зымыран поездің сатысымен бағыттағыш арбашықты біріктіру.</w:t>
      </w:r>
    </w:p>
    <w:bookmarkStart w:name="z221" w:id="218"/>
    <w:p>
      <w:pPr>
        <w:spacing w:after="0"/>
        <w:ind w:left="0"/>
        <w:jc w:val="both"/>
      </w:pPr>
      <w:r>
        <w:rPr>
          <w:rFonts w:ascii="Times New Roman"/>
          <w:b w:val="false"/>
          <w:i w:val="false"/>
          <w:color w:val="000000"/>
          <w:sz w:val="28"/>
        </w:rPr>
        <w:t>
      152. Білуге тиіс:</w:t>
      </w:r>
    </w:p>
    <w:bookmarkEnd w:id="218"/>
    <w:p>
      <w:pPr>
        <w:spacing w:after="0"/>
        <w:ind w:left="0"/>
        <w:jc w:val="both"/>
      </w:pPr>
      <w:r>
        <w:rPr>
          <w:rFonts w:ascii="Times New Roman"/>
          <w:b w:val="false"/>
          <w:i w:val="false"/>
          <w:color w:val="000000"/>
          <w:sz w:val="28"/>
        </w:rPr>
        <w:t>
      инварлы рейкаларды деңгей бойынша және арнайы штативтерді орнату тәртібін;</w:t>
      </w:r>
    </w:p>
    <w:p>
      <w:pPr>
        <w:spacing w:after="0"/>
        <w:ind w:left="0"/>
        <w:jc w:val="both"/>
      </w:pPr>
      <w:r>
        <w:rPr>
          <w:rFonts w:ascii="Times New Roman"/>
          <w:b w:val="false"/>
          <w:i w:val="false"/>
          <w:color w:val="000000"/>
          <w:sz w:val="28"/>
        </w:rPr>
        <w:t>
      жұмыста қолданылатын құралдардың түрлерін және оларды жұмыс барысында қолдану тәртібін;</w:t>
      </w:r>
    </w:p>
    <w:p>
      <w:pPr>
        <w:spacing w:after="0"/>
        <w:ind w:left="0"/>
        <w:jc w:val="both"/>
      </w:pPr>
      <w:r>
        <w:rPr>
          <w:rFonts w:ascii="Times New Roman"/>
          <w:b w:val="false"/>
          <w:i w:val="false"/>
          <w:color w:val="000000"/>
          <w:sz w:val="28"/>
        </w:rPr>
        <w:t>
      жұмыс құралының түрлері және оларды жұмыс жүргізу кезінде пайдалану ережесін;</w:t>
      </w:r>
    </w:p>
    <w:p>
      <w:pPr>
        <w:spacing w:after="0"/>
        <w:ind w:left="0"/>
        <w:jc w:val="both"/>
      </w:pPr>
      <w:r>
        <w:rPr>
          <w:rFonts w:ascii="Times New Roman"/>
          <w:b w:val="false"/>
          <w:i w:val="false"/>
          <w:color w:val="000000"/>
          <w:sz w:val="28"/>
        </w:rPr>
        <w:t>
      бағыттаушы арбаны зымыран трегіне орнату және одан алудың техникалық шарттары мен тәртібін;</w:t>
      </w:r>
    </w:p>
    <w:p>
      <w:pPr>
        <w:spacing w:after="0"/>
        <w:ind w:left="0"/>
        <w:jc w:val="both"/>
      </w:pPr>
      <w:r>
        <w:rPr>
          <w:rFonts w:ascii="Times New Roman"/>
          <w:b w:val="false"/>
          <w:i w:val="false"/>
          <w:color w:val="000000"/>
          <w:sz w:val="28"/>
        </w:rPr>
        <w:t>
      шар және цилиндрлік деңгейдің құрылғысын.</w:t>
      </w:r>
    </w:p>
    <w:bookmarkStart w:name="z222" w:id="219"/>
    <w:p>
      <w:pPr>
        <w:spacing w:after="0"/>
        <w:ind w:left="0"/>
        <w:jc w:val="left"/>
      </w:pPr>
      <w:r>
        <w:rPr>
          <w:rFonts w:ascii="Times New Roman"/>
          <w:b/>
          <w:i w:val="false"/>
          <w:color w:val="000000"/>
        </w:rPr>
        <w:t xml:space="preserve"> 57-параграф. Зымыран трегіне қызмет көрсету жөніндегі слесарь, 3-разряд</w:t>
      </w:r>
    </w:p>
    <w:bookmarkEnd w:id="219"/>
    <w:bookmarkStart w:name="z223" w:id="220"/>
    <w:p>
      <w:pPr>
        <w:spacing w:after="0"/>
        <w:ind w:left="0"/>
        <w:jc w:val="both"/>
      </w:pPr>
      <w:r>
        <w:rPr>
          <w:rFonts w:ascii="Times New Roman"/>
          <w:b w:val="false"/>
          <w:i w:val="false"/>
          <w:color w:val="000000"/>
          <w:sz w:val="28"/>
        </w:rPr>
        <w:t>
      153. Жұмыс сипаттамасы:</w:t>
      </w:r>
    </w:p>
    <w:bookmarkEnd w:id="220"/>
    <w:p>
      <w:pPr>
        <w:spacing w:after="0"/>
        <w:ind w:left="0"/>
        <w:jc w:val="both"/>
      </w:pPr>
      <w:r>
        <w:rPr>
          <w:rFonts w:ascii="Times New Roman"/>
          <w:b w:val="false"/>
          <w:i w:val="false"/>
          <w:color w:val="000000"/>
          <w:sz w:val="28"/>
        </w:rPr>
        <w:t>
      зымыран поездің сатыларын тиеу, тасымалдау және түсіру;</w:t>
      </w:r>
    </w:p>
    <w:p>
      <w:pPr>
        <w:spacing w:after="0"/>
        <w:ind w:left="0"/>
        <w:jc w:val="both"/>
      </w:pPr>
      <w:r>
        <w:rPr>
          <w:rFonts w:ascii="Times New Roman"/>
          <w:b w:val="false"/>
          <w:i w:val="false"/>
          <w:color w:val="000000"/>
          <w:sz w:val="28"/>
        </w:rPr>
        <w:t>
      кіші рельс балкаларын ауыстыру арқылы рельсті жіптерді алдын ала түзету және салыстырып тексеру;</w:t>
      </w:r>
    </w:p>
    <w:p>
      <w:pPr>
        <w:spacing w:after="0"/>
        <w:ind w:left="0"/>
        <w:jc w:val="both"/>
      </w:pPr>
      <w:r>
        <w:rPr>
          <w:rFonts w:ascii="Times New Roman"/>
          <w:b w:val="false"/>
          <w:i w:val="false"/>
          <w:color w:val="000000"/>
          <w:sz w:val="28"/>
        </w:rPr>
        <w:t>
      рельсті жіпті түзету және рихтовкалау үшін өлшегіш базаны орнату;</w:t>
      </w:r>
    </w:p>
    <w:p>
      <w:pPr>
        <w:spacing w:after="0"/>
        <w:ind w:left="0"/>
        <w:jc w:val="both"/>
      </w:pPr>
      <w:r>
        <w:rPr>
          <w:rFonts w:ascii="Times New Roman"/>
          <w:b w:val="false"/>
          <w:i w:val="false"/>
          <w:color w:val="000000"/>
          <w:sz w:val="28"/>
        </w:rPr>
        <w:t>
      ракеталық тректің бірінші рельстік жібін ішекті және бірінші (базалық) рельстік жіп бойынша екінші рельстік жіпті түзету;</w:t>
      </w:r>
    </w:p>
    <w:p>
      <w:pPr>
        <w:spacing w:after="0"/>
        <w:ind w:left="0"/>
        <w:jc w:val="both"/>
      </w:pPr>
      <w:r>
        <w:rPr>
          <w:rFonts w:ascii="Times New Roman"/>
          <w:b w:val="false"/>
          <w:i w:val="false"/>
          <w:color w:val="000000"/>
          <w:sz w:val="28"/>
        </w:rPr>
        <w:t>
      рельстік жіптің бұзылған учаскелерін демонтаждау;</w:t>
      </w:r>
    </w:p>
    <w:p>
      <w:pPr>
        <w:spacing w:after="0"/>
        <w:ind w:left="0"/>
        <w:jc w:val="both"/>
      </w:pPr>
      <w:r>
        <w:rPr>
          <w:rFonts w:ascii="Times New Roman"/>
          <w:b w:val="false"/>
          <w:i w:val="false"/>
          <w:color w:val="000000"/>
          <w:sz w:val="28"/>
        </w:rPr>
        <w:t>
      рельсті жіптерді пісіруге және пісірілген жерлерді ажарлауға дайындау;</w:t>
      </w:r>
    </w:p>
    <w:p>
      <w:pPr>
        <w:spacing w:after="0"/>
        <w:ind w:left="0"/>
        <w:jc w:val="both"/>
      </w:pPr>
      <w:r>
        <w:rPr>
          <w:rFonts w:ascii="Times New Roman"/>
          <w:b w:val="false"/>
          <w:i w:val="false"/>
          <w:color w:val="000000"/>
          <w:sz w:val="28"/>
        </w:rPr>
        <w:t>
      жоғары білікті слесарь-баптаушының басшылығымен көмекші жабдықтарды орнату.</w:t>
      </w:r>
    </w:p>
    <w:bookmarkStart w:name="z224" w:id="221"/>
    <w:p>
      <w:pPr>
        <w:spacing w:after="0"/>
        <w:ind w:left="0"/>
        <w:jc w:val="both"/>
      </w:pPr>
      <w:r>
        <w:rPr>
          <w:rFonts w:ascii="Times New Roman"/>
          <w:b w:val="false"/>
          <w:i w:val="false"/>
          <w:color w:val="000000"/>
          <w:sz w:val="28"/>
        </w:rPr>
        <w:t>
      154. Білуге тиіс:</w:t>
      </w:r>
    </w:p>
    <w:bookmarkEnd w:id="221"/>
    <w:p>
      <w:pPr>
        <w:spacing w:after="0"/>
        <w:ind w:left="0"/>
        <w:jc w:val="both"/>
      </w:pPr>
      <w:r>
        <w:rPr>
          <w:rFonts w:ascii="Times New Roman"/>
          <w:b w:val="false"/>
          <w:i w:val="false"/>
          <w:color w:val="000000"/>
          <w:sz w:val="28"/>
        </w:rPr>
        <w:t>
      зымыран трегін жөндеу-қалпына келтіру жұмыстарын жүргізу кезінде бақылау-өлшеу құралдарының түрлерін және оларды пайдалану тәртібін;</w:t>
      </w:r>
    </w:p>
    <w:p>
      <w:pPr>
        <w:spacing w:after="0"/>
        <w:ind w:left="0"/>
        <w:jc w:val="both"/>
      </w:pPr>
      <w:r>
        <w:rPr>
          <w:rFonts w:ascii="Times New Roman"/>
          <w:b w:val="false"/>
          <w:i w:val="false"/>
          <w:color w:val="000000"/>
          <w:sz w:val="28"/>
        </w:rPr>
        <w:t>
      рельс жіптерін дәнекерлеуге дайындау кезіндегі рұқсат етілген әдіптер, әр түрлі биіктіктер мен бұрыштар;</w:t>
      </w:r>
    </w:p>
    <w:p>
      <w:pPr>
        <w:spacing w:after="0"/>
        <w:ind w:left="0"/>
        <w:jc w:val="both"/>
      </w:pPr>
      <w:r>
        <w:rPr>
          <w:rFonts w:ascii="Times New Roman"/>
          <w:b w:val="false"/>
          <w:i w:val="false"/>
          <w:color w:val="000000"/>
          <w:sz w:val="28"/>
        </w:rPr>
        <w:t>
      пісіру жіктерін ажарлау үшін қолданылатын абразивтік материалдар мен құралдарын;</w:t>
      </w:r>
    </w:p>
    <w:p>
      <w:pPr>
        <w:spacing w:after="0"/>
        <w:ind w:left="0"/>
        <w:jc w:val="both"/>
      </w:pPr>
      <w:r>
        <w:rPr>
          <w:rFonts w:ascii="Times New Roman"/>
          <w:b w:val="false"/>
          <w:i w:val="false"/>
          <w:color w:val="000000"/>
          <w:sz w:val="28"/>
        </w:rPr>
        <w:t>
      динамометрі бар тарту қондырғыларының, түрлі биіктіктегі аспаптар мен колея енін өлшегіштердің құрылғысын, жұмыс істеу принципін және орнату тәртібін;</w:t>
      </w:r>
    </w:p>
    <w:p>
      <w:pPr>
        <w:spacing w:after="0"/>
        <w:ind w:left="0"/>
        <w:jc w:val="both"/>
      </w:pPr>
      <w:r>
        <w:rPr>
          <w:rFonts w:ascii="Times New Roman"/>
          <w:b w:val="false"/>
          <w:i w:val="false"/>
          <w:color w:val="000000"/>
          <w:sz w:val="28"/>
        </w:rPr>
        <w:t>
      жылжымалы ажарлағыш станоктың құрылғысын, оған қызмет көрсету және теңшеу тәртібін.</w:t>
      </w:r>
    </w:p>
    <w:bookmarkStart w:name="z225" w:id="222"/>
    <w:p>
      <w:pPr>
        <w:spacing w:after="0"/>
        <w:ind w:left="0"/>
        <w:jc w:val="left"/>
      </w:pPr>
      <w:r>
        <w:rPr>
          <w:rFonts w:ascii="Times New Roman"/>
          <w:b/>
          <w:i w:val="false"/>
          <w:color w:val="000000"/>
        </w:rPr>
        <w:t xml:space="preserve"> 58-параграф. Зымыран трегіне қызмет көрсету жөніндегі слесарь, 4-разряд</w:t>
      </w:r>
    </w:p>
    <w:bookmarkEnd w:id="222"/>
    <w:bookmarkStart w:name="z226" w:id="223"/>
    <w:p>
      <w:pPr>
        <w:spacing w:after="0"/>
        <w:ind w:left="0"/>
        <w:jc w:val="both"/>
      </w:pPr>
      <w:r>
        <w:rPr>
          <w:rFonts w:ascii="Times New Roman"/>
          <w:b w:val="false"/>
          <w:i w:val="false"/>
          <w:color w:val="000000"/>
          <w:sz w:val="28"/>
        </w:rPr>
        <w:t>
      155. Жұмыс сипаттамасы:</w:t>
      </w:r>
    </w:p>
    <w:bookmarkEnd w:id="223"/>
    <w:p>
      <w:pPr>
        <w:spacing w:after="0"/>
        <w:ind w:left="0"/>
        <w:jc w:val="both"/>
      </w:pPr>
      <w:r>
        <w:rPr>
          <w:rFonts w:ascii="Times New Roman"/>
          <w:b w:val="false"/>
          <w:i w:val="false"/>
          <w:color w:val="000000"/>
          <w:sz w:val="28"/>
        </w:rPr>
        <w:t>
      индикаторлық жезл бойынша зымыран тректің рельсті жібінің реперлі желіден ауытқуын айқындау;</w:t>
      </w:r>
    </w:p>
    <w:p>
      <w:pPr>
        <w:spacing w:after="0"/>
        <w:ind w:left="0"/>
        <w:jc w:val="both"/>
      </w:pPr>
      <w:r>
        <w:rPr>
          <w:rFonts w:ascii="Times New Roman"/>
          <w:b w:val="false"/>
          <w:i w:val="false"/>
          <w:color w:val="000000"/>
          <w:sz w:val="28"/>
        </w:rPr>
        <w:t>
      0,01 миллиметрге дейін дәлдікпен жылжымалы дәлдеу нысаны бойынша рельсті жіптің жоспардан ауытқуын өлшеу;</w:t>
      </w:r>
    </w:p>
    <w:p>
      <w:pPr>
        <w:spacing w:after="0"/>
        <w:ind w:left="0"/>
        <w:jc w:val="both"/>
      </w:pPr>
      <w:r>
        <w:rPr>
          <w:rFonts w:ascii="Times New Roman"/>
          <w:b w:val="false"/>
          <w:i w:val="false"/>
          <w:color w:val="000000"/>
          <w:sz w:val="28"/>
        </w:rPr>
        <w:t>
      рельс жолдарын колея ені бойынша іске қосар алдында тексеру және оларды бұйымдарды қосуға дайындау;</w:t>
      </w:r>
    </w:p>
    <w:p>
      <w:pPr>
        <w:spacing w:after="0"/>
        <w:ind w:left="0"/>
        <w:jc w:val="both"/>
      </w:pPr>
      <w:r>
        <w:rPr>
          <w:rFonts w:ascii="Times New Roman"/>
          <w:b w:val="false"/>
          <w:i w:val="false"/>
          <w:color w:val="000000"/>
          <w:sz w:val="28"/>
        </w:rPr>
        <w:t>
      зымыран тректе зымыран поезд сатысы бойынша байланыстырғыш кронштейндерін орнату;</w:t>
      </w:r>
    </w:p>
    <w:p>
      <w:pPr>
        <w:spacing w:after="0"/>
        <w:ind w:left="0"/>
        <w:jc w:val="both"/>
      </w:pPr>
      <w:r>
        <w:rPr>
          <w:rFonts w:ascii="Times New Roman"/>
          <w:b w:val="false"/>
          <w:i w:val="false"/>
          <w:color w:val="000000"/>
          <w:sz w:val="28"/>
        </w:rPr>
        <w:t>
      зымыран трегін рельс жолына орнату және зымыран поезының жабдықталмаған сатысын сүйреп апару арқылы сынау;</w:t>
      </w:r>
    </w:p>
    <w:p>
      <w:pPr>
        <w:spacing w:after="0"/>
        <w:ind w:left="0"/>
        <w:jc w:val="both"/>
      </w:pPr>
      <w:r>
        <w:rPr>
          <w:rFonts w:ascii="Times New Roman"/>
          <w:b w:val="false"/>
          <w:i w:val="false"/>
          <w:color w:val="000000"/>
          <w:sz w:val="28"/>
        </w:rPr>
        <w:t>
      рельс жолына зымыран поездің жабдықталмаған сатысын орнату, зымыран поезді түйістіру;</w:t>
      </w:r>
    </w:p>
    <w:p>
      <w:pPr>
        <w:spacing w:after="0"/>
        <w:ind w:left="0"/>
        <w:jc w:val="both"/>
      </w:pPr>
      <w:r>
        <w:rPr>
          <w:rFonts w:ascii="Times New Roman"/>
          <w:b w:val="false"/>
          <w:i w:val="false"/>
          <w:color w:val="000000"/>
          <w:sz w:val="28"/>
        </w:rPr>
        <w:t>
      берілген бұрыштар бойынша зымыран тректің финишіне шпангауттарды орнату.</w:t>
      </w:r>
    </w:p>
    <w:bookmarkStart w:name="z227" w:id="224"/>
    <w:p>
      <w:pPr>
        <w:spacing w:after="0"/>
        <w:ind w:left="0"/>
        <w:jc w:val="both"/>
      </w:pPr>
      <w:r>
        <w:rPr>
          <w:rFonts w:ascii="Times New Roman"/>
          <w:b w:val="false"/>
          <w:i w:val="false"/>
          <w:color w:val="000000"/>
          <w:sz w:val="28"/>
        </w:rPr>
        <w:t>
      156. Білуге тиіс:</w:t>
      </w:r>
    </w:p>
    <w:bookmarkEnd w:id="224"/>
    <w:p>
      <w:pPr>
        <w:spacing w:after="0"/>
        <w:ind w:left="0"/>
        <w:jc w:val="both"/>
      </w:pPr>
      <w:r>
        <w:rPr>
          <w:rFonts w:ascii="Times New Roman"/>
          <w:b w:val="false"/>
          <w:i w:val="false"/>
          <w:color w:val="000000"/>
          <w:sz w:val="28"/>
        </w:rPr>
        <w:t>
      бақылау-өлшеу аспаптарының құрылғысын және оларды пайдалану тәртібін;</w:t>
      </w:r>
    </w:p>
    <w:p>
      <w:pPr>
        <w:spacing w:after="0"/>
        <w:ind w:left="0"/>
        <w:jc w:val="both"/>
      </w:pPr>
      <w:r>
        <w:rPr>
          <w:rFonts w:ascii="Times New Roman"/>
          <w:b w:val="false"/>
          <w:i w:val="false"/>
          <w:color w:val="000000"/>
          <w:sz w:val="28"/>
        </w:rPr>
        <w:t>
      зымыран тректің рельс жолына қойылатын техникалық талаптар, оларды тексеру тәсілдерін;</w:t>
      </w:r>
    </w:p>
    <w:p>
      <w:pPr>
        <w:spacing w:after="0"/>
        <w:ind w:left="0"/>
        <w:jc w:val="both"/>
      </w:pPr>
      <w:r>
        <w:rPr>
          <w:rFonts w:ascii="Times New Roman"/>
          <w:b w:val="false"/>
          <w:i w:val="false"/>
          <w:color w:val="000000"/>
          <w:sz w:val="28"/>
        </w:rPr>
        <w:t>
      жол өлшегіш арбашықтың құрылғысын және басқару тәртібін;</w:t>
      </w:r>
    </w:p>
    <w:p>
      <w:pPr>
        <w:spacing w:after="0"/>
        <w:ind w:left="0"/>
        <w:jc w:val="both"/>
      </w:pPr>
      <w:r>
        <w:rPr>
          <w:rFonts w:ascii="Times New Roman"/>
          <w:b w:val="false"/>
          <w:i w:val="false"/>
          <w:color w:val="000000"/>
          <w:sz w:val="28"/>
        </w:rPr>
        <w:t>
      зымыран тректе байланыстырғыш тректі орнату тәртібін;</w:t>
      </w:r>
    </w:p>
    <w:p>
      <w:pPr>
        <w:spacing w:after="0"/>
        <w:ind w:left="0"/>
        <w:jc w:val="both"/>
      </w:pPr>
      <w:r>
        <w:rPr>
          <w:rFonts w:ascii="Times New Roman"/>
          <w:b w:val="false"/>
          <w:i w:val="false"/>
          <w:color w:val="000000"/>
          <w:sz w:val="28"/>
        </w:rPr>
        <w:t>
      зымыран поезының жабдықталмаған сатысын сүйреп апару арқылы сынау тәртібін;</w:t>
      </w:r>
    </w:p>
    <w:p>
      <w:pPr>
        <w:spacing w:after="0"/>
        <w:ind w:left="0"/>
        <w:jc w:val="both"/>
      </w:pPr>
      <w:r>
        <w:rPr>
          <w:rFonts w:ascii="Times New Roman"/>
          <w:b w:val="false"/>
          <w:i w:val="false"/>
          <w:color w:val="000000"/>
          <w:sz w:val="28"/>
        </w:rPr>
        <w:t>
      рельс жолына зымыран поездің жабдықталмаған сатысын орнату тәртібін және оларды зымыран поезға түйістіру бойынша жұмыстарды жүргізу жүйелілігін;</w:t>
      </w:r>
    </w:p>
    <w:p>
      <w:pPr>
        <w:spacing w:after="0"/>
        <w:ind w:left="0"/>
        <w:jc w:val="both"/>
      </w:pPr>
      <w:r>
        <w:rPr>
          <w:rFonts w:ascii="Times New Roman"/>
          <w:b w:val="false"/>
          <w:i w:val="false"/>
          <w:color w:val="000000"/>
          <w:sz w:val="28"/>
        </w:rPr>
        <w:t>
      буссоль, квадрантта мен нивелирдің көмегімен берілген бұрыштар бойынша шпангоуттарды орнату тәртібі мен тәртібін;</w:t>
      </w:r>
    </w:p>
    <w:p>
      <w:pPr>
        <w:spacing w:after="0"/>
        <w:ind w:left="0"/>
        <w:jc w:val="both"/>
      </w:pPr>
      <w:r>
        <w:rPr>
          <w:rFonts w:ascii="Times New Roman"/>
          <w:b w:val="false"/>
          <w:i w:val="false"/>
          <w:color w:val="000000"/>
          <w:sz w:val="28"/>
        </w:rPr>
        <w:t>
      рельсті жолды жоспарлы және биіктікті салыстырып тексеру әдістемесін;</w:t>
      </w:r>
    </w:p>
    <w:p>
      <w:pPr>
        <w:spacing w:after="0"/>
        <w:ind w:left="0"/>
        <w:jc w:val="both"/>
      </w:pPr>
      <w:r>
        <w:rPr>
          <w:rFonts w:ascii="Times New Roman"/>
          <w:b w:val="false"/>
          <w:i w:val="false"/>
          <w:color w:val="000000"/>
          <w:sz w:val="28"/>
        </w:rPr>
        <w:t>
      оптикалық аспаптардың құрылғысын және пайдалану тәртібін.</w:t>
      </w:r>
    </w:p>
    <w:bookmarkStart w:name="z228" w:id="225"/>
    <w:p>
      <w:pPr>
        <w:spacing w:after="0"/>
        <w:ind w:left="0"/>
        <w:jc w:val="left"/>
      </w:pPr>
      <w:r>
        <w:rPr>
          <w:rFonts w:ascii="Times New Roman"/>
          <w:b/>
          <w:i w:val="false"/>
          <w:color w:val="000000"/>
        </w:rPr>
        <w:t xml:space="preserve"> 59-параграф. Зымыран трекке қызмет көрсету жөніндегі слесарь, 5-разряд</w:t>
      </w:r>
    </w:p>
    <w:bookmarkEnd w:id="225"/>
    <w:bookmarkStart w:name="z229" w:id="226"/>
    <w:p>
      <w:pPr>
        <w:spacing w:after="0"/>
        <w:ind w:left="0"/>
        <w:jc w:val="both"/>
      </w:pPr>
      <w:r>
        <w:rPr>
          <w:rFonts w:ascii="Times New Roman"/>
          <w:b w:val="false"/>
          <w:i w:val="false"/>
          <w:color w:val="000000"/>
          <w:sz w:val="28"/>
        </w:rPr>
        <w:t>
      157. Жұмыс сипаттамасы:</w:t>
      </w:r>
    </w:p>
    <w:bookmarkEnd w:id="226"/>
    <w:p>
      <w:pPr>
        <w:spacing w:after="0"/>
        <w:ind w:left="0"/>
        <w:jc w:val="both"/>
      </w:pPr>
      <w:r>
        <w:rPr>
          <w:rFonts w:ascii="Times New Roman"/>
          <w:b w:val="false"/>
          <w:i w:val="false"/>
          <w:color w:val="000000"/>
          <w:sz w:val="28"/>
        </w:rPr>
        <w:t>
      рельстік жіптің тірек нүктелерін ауыстыру және оларды жобалау жағдайына орнату;</w:t>
      </w:r>
    </w:p>
    <w:p>
      <w:pPr>
        <w:spacing w:after="0"/>
        <w:ind w:left="0"/>
        <w:jc w:val="both"/>
      </w:pPr>
      <w:r>
        <w:rPr>
          <w:rFonts w:ascii="Times New Roman"/>
          <w:b w:val="false"/>
          <w:i w:val="false"/>
          <w:color w:val="000000"/>
          <w:sz w:val="28"/>
        </w:rPr>
        <w:t>
      зымыранның ұрыс қалпақшасын эстакадаға ілу;</w:t>
      </w:r>
    </w:p>
    <w:p>
      <w:pPr>
        <w:spacing w:after="0"/>
        <w:ind w:left="0"/>
        <w:jc w:val="both"/>
      </w:pPr>
      <w:r>
        <w:rPr>
          <w:rFonts w:ascii="Times New Roman"/>
          <w:b w:val="false"/>
          <w:i w:val="false"/>
          <w:color w:val="000000"/>
          <w:sz w:val="28"/>
        </w:rPr>
        <w:t>
      аса күрделі зымыран поездарын зымыран трегінің рельс жолына орнату.</w:t>
      </w:r>
    </w:p>
    <w:bookmarkStart w:name="z230" w:id="227"/>
    <w:p>
      <w:pPr>
        <w:spacing w:after="0"/>
        <w:ind w:left="0"/>
        <w:jc w:val="both"/>
      </w:pPr>
      <w:r>
        <w:rPr>
          <w:rFonts w:ascii="Times New Roman"/>
          <w:b w:val="false"/>
          <w:i w:val="false"/>
          <w:color w:val="000000"/>
          <w:sz w:val="28"/>
        </w:rPr>
        <w:t>
      158. Білуге тиіс:</w:t>
      </w:r>
    </w:p>
    <w:bookmarkEnd w:id="227"/>
    <w:p>
      <w:pPr>
        <w:spacing w:after="0"/>
        <w:ind w:left="0"/>
        <w:jc w:val="both"/>
      </w:pPr>
      <w:r>
        <w:rPr>
          <w:rFonts w:ascii="Times New Roman"/>
          <w:b w:val="false"/>
          <w:i w:val="false"/>
          <w:color w:val="000000"/>
          <w:sz w:val="28"/>
        </w:rPr>
        <w:t>
      рельсті жіптерді тіреу нүктелеріне жоспар және биіктік бойынша орнатудың дәлдігін;</w:t>
      </w:r>
    </w:p>
    <w:p>
      <w:pPr>
        <w:spacing w:after="0"/>
        <w:ind w:left="0"/>
        <w:jc w:val="both"/>
      </w:pPr>
      <w:r>
        <w:rPr>
          <w:rFonts w:ascii="Times New Roman"/>
          <w:b w:val="false"/>
          <w:i w:val="false"/>
          <w:color w:val="000000"/>
          <w:sz w:val="28"/>
        </w:rPr>
        <w:t>
      колея енін өлшеуге арналған аспаптардың құрылғысын және жұмыс істеу принципін және түрлі биіктігін, оларға қызмет көрсету және теңшеу тәртібін;</w:t>
      </w:r>
    </w:p>
    <w:p>
      <w:pPr>
        <w:spacing w:after="0"/>
        <w:ind w:left="0"/>
        <w:jc w:val="both"/>
      </w:pPr>
      <w:r>
        <w:rPr>
          <w:rFonts w:ascii="Times New Roman"/>
          <w:b w:val="false"/>
          <w:i w:val="false"/>
          <w:color w:val="000000"/>
          <w:sz w:val="28"/>
        </w:rPr>
        <w:t>
      зымыранның қалпақшаларын эстакадаға ілудің техникалық шарттарын және ілу тәртібін;</w:t>
      </w:r>
    </w:p>
    <w:p>
      <w:pPr>
        <w:spacing w:after="0"/>
        <w:ind w:left="0"/>
        <w:jc w:val="both"/>
      </w:pPr>
      <w:r>
        <w:rPr>
          <w:rFonts w:ascii="Times New Roman"/>
          <w:b w:val="false"/>
          <w:i w:val="false"/>
          <w:color w:val="000000"/>
          <w:sz w:val="28"/>
        </w:rPr>
        <w:t>
      оптикалық аспаптарды тексеру әдістемесін;</w:t>
      </w:r>
    </w:p>
    <w:p>
      <w:pPr>
        <w:spacing w:after="0"/>
        <w:ind w:left="0"/>
        <w:jc w:val="both"/>
      </w:pPr>
      <w:r>
        <w:rPr>
          <w:rFonts w:ascii="Times New Roman"/>
          <w:b w:val="false"/>
          <w:i w:val="false"/>
          <w:color w:val="000000"/>
          <w:sz w:val="28"/>
        </w:rPr>
        <w:t>
      өлшегіш аспаптарда ақаулардың пайда болу себептерін, оларды алдын алу шараларын және жою тәсілдерін.</w:t>
      </w:r>
    </w:p>
    <w:bookmarkStart w:name="z231" w:id="228"/>
    <w:p>
      <w:pPr>
        <w:spacing w:after="0"/>
        <w:ind w:left="0"/>
        <w:jc w:val="left"/>
      </w:pPr>
      <w:r>
        <w:rPr>
          <w:rFonts w:ascii="Times New Roman"/>
          <w:b/>
          <w:i w:val="false"/>
          <w:color w:val="000000"/>
        </w:rPr>
        <w:t xml:space="preserve"> 60-параграф. Зымырандарды, аспаптар мен іске қосу құрылғыларын сынау жөніндегі лаборант, 4-разряд</w:t>
      </w:r>
    </w:p>
    <w:bookmarkEnd w:id="228"/>
    <w:bookmarkStart w:name="z232" w:id="229"/>
    <w:p>
      <w:pPr>
        <w:spacing w:after="0"/>
        <w:ind w:left="0"/>
        <w:jc w:val="both"/>
      </w:pPr>
      <w:r>
        <w:rPr>
          <w:rFonts w:ascii="Times New Roman"/>
          <w:b w:val="false"/>
          <w:i w:val="false"/>
          <w:color w:val="000000"/>
          <w:sz w:val="28"/>
        </w:rPr>
        <w:t>
      159. Жұмыс сипаттамасы:</w:t>
      </w:r>
    </w:p>
    <w:bookmarkEnd w:id="229"/>
    <w:p>
      <w:pPr>
        <w:spacing w:after="0"/>
        <w:ind w:left="0"/>
        <w:jc w:val="both"/>
      </w:pPr>
      <w:r>
        <w:rPr>
          <w:rFonts w:ascii="Times New Roman"/>
          <w:b w:val="false"/>
          <w:i w:val="false"/>
          <w:color w:val="000000"/>
          <w:sz w:val="28"/>
        </w:rPr>
        <w:t>
      сынақ аппаратурасын, жабдықты, стенділерді, пульттер мен құралдарды тексеруге дайындау;</w:t>
      </w:r>
    </w:p>
    <w:p>
      <w:pPr>
        <w:spacing w:after="0"/>
        <w:ind w:left="0"/>
        <w:jc w:val="both"/>
      </w:pPr>
      <w:r>
        <w:rPr>
          <w:rFonts w:ascii="Times New Roman"/>
          <w:b w:val="false"/>
          <w:i w:val="false"/>
          <w:color w:val="000000"/>
          <w:sz w:val="28"/>
        </w:rPr>
        <w:t>
      аспаптарды белгіленген бағдарлама бойынша тексеру;</w:t>
      </w:r>
    </w:p>
    <w:p>
      <w:pPr>
        <w:spacing w:after="0"/>
        <w:ind w:left="0"/>
        <w:jc w:val="both"/>
      </w:pPr>
      <w:r>
        <w:rPr>
          <w:rFonts w:ascii="Times New Roman"/>
          <w:b w:val="false"/>
          <w:i w:val="false"/>
          <w:color w:val="000000"/>
          <w:sz w:val="28"/>
        </w:rPr>
        <w:t>
      іске қосу құрылғылары мен бастапқы жабдықтарды жөндеу және сынауға дайындау;</w:t>
      </w:r>
    </w:p>
    <w:p>
      <w:pPr>
        <w:spacing w:after="0"/>
        <w:ind w:left="0"/>
        <w:jc w:val="both"/>
      </w:pPr>
      <w:r>
        <w:rPr>
          <w:rFonts w:ascii="Times New Roman"/>
          <w:b w:val="false"/>
          <w:i w:val="false"/>
          <w:color w:val="000000"/>
          <w:sz w:val="28"/>
        </w:rPr>
        <w:t>
      іске қосу құрылғыларындағы айлабұйымдарды монтаждау және бөлшектеу;</w:t>
      </w:r>
    </w:p>
    <w:p>
      <w:pPr>
        <w:spacing w:after="0"/>
        <w:ind w:left="0"/>
        <w:jc w:val="both"/>
      </w:pPr>
      <w:r>
        <w:rPr>
          <w:rFonts w:ascii="Times New Roman"/>
          <w:b w:val="false"/>
          <w:i w:val="false"/>
          <w:color w:val="000000"/>
          <w:sz w:val="28"/>
        </w:rPr>
        <w:t>
      біліктілігі анағұрлым жоғары лаборантының басшылығымен арнайы қондырғылардан бұйымдар мен атыстарды іске қосылуын жүргізу;</w:t>
      </w:r>
    </w:p>
    <w:p>
      <w:pPr>
        <w:spacing w:after="0"/>
        <w:ind w:left="0"/>
        <w:jc w:val="both"/>
      </w:pPr>
      <w:r>
        <w:rPr>
          <w:rFonts w:ascii="Times New Roman"/>
          <w:b w:val="false"/>
          <w:i w:val="false"/>
          <w:color w:val="000000"/>
          <w:sz w:val="28"/>
        </w:rPr>
        <w:t>
      бұйым тізбегіндегі тоқты анықтау;</w:t>
      </w:r>
    </w:p>
    <w:p>
      <w:pPr>
        <w:spacing w:after="0"/>
        <w:ind w:left="0"/>
        <w:jc w:val="both"/>
      </w:pPr>
      <w:r>
        <w:rPr>
          <w:rFonts w:ascii="Times New Roman"/>
          <w:b w:val="false"/>
          <w:i w:val="false"/>
          <w:color w:val="000000"/>
          <w:sz w:val="28"/>
        </w:rPr>
        <w:t>
      бақылау-өлшеу аспаптары мен құралдарын пайдалану;</w:t>
      </w:r>
    </w:p>
    <w:p>
      <w:pPr>
        <w:spacing w:after="0"/>
        <w:ind w:left="0"/>
        <w:jc w:val="both"/>
      </w:pPr>
      <w:r>
        <w:rPr>
          <w:rFonts w:ascii="Times New Roman"/>
          <w:b w:val="false"/>
          <w:i w:val="false"/>
          <w:color w:val="000000"/>
          <w:sz w:val="28"/>
        </w:rPr>
        <w:t>
      зымырандарды белгіленген бағдарлама бойынша тексеруге дайындау;</w:t>
      </w:r>
    </w:p>
    <w:p>
      <w:pPr>
        <w:spacing w:after="0"/>
        <w:ind w:left="0"/>
        <w:jc w:val="both"/>
      </w:pPr>
      <w:r>
        <w:rPr>
          <w:rFonts w:ascii="Times New Roman"/>
          <w:b w:val="false"/>
          <w:i w:val="false"/>
          <w:color w:val="000000"/>
          <w:sz w:val="28"/>
        </w:rPr>
        <w:t>
      пневматикалық желінің шлангылары желісін зымыранға және пневматикалық жабдықтарға қосу және одан алу;</w:t>
      </w:r>
    </w:p>
    <w:p>
      <w:pPr>
        <w:spacing w:after="0"/>
        <w:ind w:left="0"/>
        <w:jc w:val="both"/>
      </w:pPr>
      <w:r>
        <w:rPr>
          <w:rFonts w:ascii="Times New Roman"/>
          <w:b w:val="false"/>
          <w:i w:val="false"/>
          <w:color w:val="000000"/>
          <w:sz w:val="28"/>
        </w:rPr>
        <w:t>
      зымыранның герметикалығын немесе қозғалтқыш құрылғының жекелеген магистральдарын тексеру;</w:t>
      </w:r>
    </w:p>
    <w:p>
      <w:pPr>
        <w:spacing w:after="0"/>
        <w:ind w:left="0"/>
        <w:jc w:val="both"/>
      </w:pPr>
      <w:r>
        <w:rPr>
          <w:rFonts w:ascii="Times New Roman"/>
          <w:b w:val="false"/>
          <w:i w:val="false"/>
          <w:color w:val="000000"/>
          <w:sz w:val="28"/>
        </w:rPr>
        <w:t>
      ауаның жүйеден шығатын орнын анықтау және ақаулықтарды жою;</w:t>
      </w:r>
    </w:p>
    <w:p>
      <w:pPr>
        <w:spacing w:after="0"/>
        <w:ind w:left="0"/>
        <w:jc w:val="both"/>
      </w:pPr>
      <w:r>
        <w:rPr>
          <w:rFonts w:ascii="Times New Roman"/>
          <w:b w:val="false"/>
          <w:i w:val="false"/>
          <w:color w:val="000000"/>
          <w:sz w:val="28"/>
        </w:rPr>
        <w:t>
      тексеру кезінде қолданылатын қысымды ауа сапасын бақылау.</w:t>
      </w:r>
    </w:p>
    <w:bookmarkStart w:name="z233" w:id="230"/>
    <w:p>
      <w:pPr>
        <w:spacing w:after="0"/>
        <w:ind w:left="0"/>
        <w:jc w:val="both"/>
      </w:pPr>
      <w:r>
        <w:rPr>
          <w:rFonts w:ascii="Times New Roman"/>
          <w:b w:val="false"/>
          <w:i w:val="false"/>
          <w:color w:val="000000"/>
          <w:sz w:val="28"/>
        </w:rPr>
        <w:t>
      160. Білуге тиіс:</w:t>
      </w:r>
    </w:p>
    <w:bookmarkEnd w:id="230"/>
    <w:p>
      <w:pPr>
        <w:spacing w:after="0"/>
        <w:ind w:left="0"/>
        <w:jc w:val="both"/>
      </w:pPr>
      <w:r>
        <w:rPr>
          <w:rFonts w:ascii="Times New Roman"/>
          <w:b w:val="false"/>
          <w:i w:val="false"/>
          <w:color w:val="000000"/>
          <w:sz w:val="28"/>
        </w:rPr>
        <w:t>
      зымыран мен жинақтаушы элементтердің құрылысы мен әрекет ету принципін;</w:t>
      </w:r>
    </w:p>
    <w:p>
      <w:pPr>
        <w:spacing w:after="0"/>
        <w:ind w:left="0"/>
        <w:jc w:val="both"/>
      </w:pPr>
      <w:r>
        <w:rPr>
          <w:rFonts w:ascii="Times New Roman"/>
          <w:b w:val="false"/>
          <w:i w:val="false"/>
          <w:color w:val="000000"/>
          <w:sz w:val="28"/>
        </w:rPr>
        <w:t>
      іске қосу құрылғыларының тораптары мен механизмдерінің құрылысы мен оларды пайдалану тәртібін;</w:t>
      </w:r>
    </w:p>
    <w:p>
      <w:pPr>
        <w:spacing w:after="0"/>
        <w:ind w:left="0"/>
        <w:jc w:val="both"/>
      </w:pPr>
      <w:r>
        <w:rPr>
          <w:rFonts w:ascii="Times New Roman"/>
          <w:b w:val="false"/>
          <w:i w:val="false"/>
          <w:color w:val="000000"/>
          <w:sz w:val="28"/>
        </w:rPr>
        <w:t>
      орнату қозғалтқыштарының кешенді және оның орнатылуы бойынша құрылысын;</w:t>
      </w:r>
    </w:p>
    <w:p>
      <w:pPr>
        <w:spacing w:after="0"/>
        <w:ind w:left="0"/>
        <w:jc w:val="both"/>
      </w:pPr>
      <w:r>
        <w:rPr>
          <w:rFonts w:ascii="Times New Roman"/>
          <w:b w:val="false"/>
          <w:i w:val="false"/>
          <w:color w:val="000000"/>
          <w:sz w:val="28"/>
        </w:rPr>
        <w:t>
      зымырандармен және оқ-дәрілермен жұмыс істеу тәртібін;</w:t>
      </w:r>
    </w:p>
    <w:p>
      <w:pPr>
        <w:spacing w:after="0"/>
        <w:ind w:left="0"/>
        <w:jc w:val="both"/>
      </w:pPr>
      <w:r>
        <w:rPr>
          <w:rFonts w:ascii="Times New Roman"/>
          <w:b w:val="false"/>
          <w:i w:val="false"/>
          <w:color w:val="000000"/>
          <w:sz w:val="28"/>
        </w:rPr>
        <w:t>
      зымыранның қарапайым аспаптарының схемалары мен құрылысын;</w:t>
      </w:r>
    </w:p>
    <w:p>
      <w:pPr>
        <w:spacing w:after="0"/>
        <w:ind w:left="0"/>
        <w:jc w:val="both"/>
      </w:pPr>
      <w:r>
        <w:rPr>
          <w:rFonts w:ascii="Times New Roman"/>
          <w:b w:val="false"/>
          <w:i w:val="false"/>
          <w:color w:val="000000"/>
          <w:sz w:val="28"/>
        </w:rPr>
        <w:t>
      аспаптарға тексеру жүргізуге арналған техникалық шарттар;</w:t>
      </w:r>
    </w:p>
    <w:p>
      <w:pPr>
        <w:spacing w:after="0"/>
        <w:ind w:left="0"/>
        <w:jc w:val="both"/>
      </w:pPr>
      <w:r>
        <w:rPr>
          <w:rFonts w:ascii="Times New Roman"/>
          <w:b w:val="false"/>
          <w:i w:val="false"/>
          <w:color w:val="000000"/>
          <w:sz w:val="28"/>
        </w:rPr>
        <w:t>
      тексерулерге және тексеру бағдарламаларына қойылатын талаптар;</w:t>
      </w:r>
    </w:p>
    <w:p>
      <w:pPr>
        <w:spacing w:after="0"/>
        <w:ind w:left="0"/>
        <w:jc w:val="both"/>
      </w:pPr>
      <w:r>
        <w:rPr>
          <w:rFonts w:ascii="Times New Roman"/>
          <w:b w:val="false"/>
          <w:i w:val="false"/>
          <w:color w:val="000000"/>
          <w:sz w:val="28"/>
        </w:rPr>
        <w:t>
      тексеру мен бақылаудың технологиялық процессін;</w:t>
      </w:r>
    </w:p>
    <w:p>
      <w:pPr>
        <w:spacing w:after="0"/>
        <w:ind w:left="0"/>
        <w:jc w:val="both"/>
      </w:pPr>
      <w:r>
        <w:rPr>
          <w:rFonts w:ascii="Times New Roman"/>
          <w:b w:val="false"/>
          <w:i w:val="false"/>
          <w:color w:val="000000"/>
          <w:sz w:val="28"/>
        </w:rPr>
        <w:t>
      іске қосу құрылғысының тораптары мен механизмдерін бөлшектеу, жөндеу және құрастырудың технологиялық процессін;</w:t>
      </w:r>
    </w:p>
    <w:p>
      <w:pPr>
        <w:spacing w:after="0"/>
        <w:ind w:left="0"/>
        <w:jc w:val="both"/>
      </w:pPr>
      <w:r>
        <w:rPr>
          <w:rFonts w:ascii="Times New Roman"/>
          <w:b w:val="false"/>
          <w:i w:val="false"/>
          <w:color w:val="000000"/>
          <w:sz w:val="28"/>
        </w:rPr>
        <w:t>
      аспаптарды тексеру кезінде қолданылатын бақылау-өлшеу аспаптарының, пульттердің, стенділердің құрылысын, мақсатын және пайдалану тәртібін;</w:t>
      </w:r>
    </w:p>
    <w:p>
      <w:pPr>
        <w:spacing w:after="0"/>
        <w:ind w:left="0"/>
        <w:jc w:val="both"/>
      </w:pPr>
      <w:r>
        <w:rPr>
          <w:rFonts w:ascii="Times New Roman"/>
          <w:b w:val="false"/>
          <w:i w:val="false"/>
          <w:color w:val="000000"/>
          <w:sz w:val="28"/>
        </w:rPr>
        <w:t>
      қоректендіру көзінің құрылысы мен пайдалану тәртібін;</w:t>
      </w:r>
    </w:p>
    <w:p>
      <w:pPr>
        <w:spacing w:after="0"/>
        <w:ind w:left="0"/>
        <w:jc w:val="both"/>
      </w:pPr>
      <w:r>
        <w:rPr>
          <w:rFonts w:ascii="Times New Roman"/>
          <w:b w:val="false"/>
          <w:i w:val="false"/>
          <w:color w:val="000000"/>
          <w:sz w:val="28"/>
        </w:rPr>
        <w:t>
      іске қосу бойынша нұсқаулықтар, күрделі емес сызбалар;</w:t>
      </w:r>
    </w:p>
    <w:p>
      <w:pPr>
        <w:spacing w:after="0"/>
        <w:ind w:left="0"/>
        <w:jc w:val="both"/>
      </w:pPr>
      <w:r>
        <w:rPr>
          <w:rFonts w:ascii="Times New Roman"/>
          <w:b w:val="false"/>
          <w:i w:val="false"/>
          <w:color w:val="000000"/>
          <w:sz w:val="28"/>
        </w:rPr>
        <w:t>
      монтаждау және принциптік электр схемалар.</w:t>
      </w:r>
    </w:p>
    <w:bookmarkStart w:name="z234" w:id="231"/>
    <w:p>
      <w:pPr>
        <w:spacing w:after="0"/>
        <w:ind w:left="0"/>
        <w:jc w:val="left"/>
      </w:pPr>
      <w:r>
        <w:rPr>
          <w:rFonts w:ascii="Times New Roman"/>
          <w:b/>
          <w:i w:val="false"/>
          <w:color w:val="000000"/>
        </w:rPr>
        <w:t xml:space="preserve"> 61-параграф. Зымырандарды, аспаптар мен іске қосу құрылғыларын сынау жөніндегі лаборант, 5-разряд</w:t>
      </w:r>
    </w:p>
    <w:bookmarkEnd w:id="231"/>
    <w:bookmarkStart w:name="z235" w:id="232"/>
    <w:p>
      <w:pPr>
        <w:spacing w:after="0"/>
        <w:ind w:left="0"/>
        <w:jc w:val="both"/>
      </w:pPr>
      <w:r>
        <w:rPr>
          <w:rFonts w:ascii="Times New Roman"/>
          <w:b w:val="false"/>
          <w:i w:val="false"/>
          <w:color w:val="000000"/>
          <w:sz w:val="28"/>
        </w:rPr>
        <w:t>
      161. Жұмыс сипаттамасы:</w:t>
      </w:r>
    </w:p>
    <w:bookmarkEnd w:id="232"/>
    <w:p>
      <w:pPr>
        <w:spacing w:after="0"/>
        <w:ind w:left="0"/>
        <w:jc w:val="both"/>
      </w:pPr>
      <w:r>
        <w:rPr>
          <w:rFonts w:ascii="Times New Roman"/>
          <w:b w:val="false"/>
          <w:i w:val="false"/>
          <w:color w:val="000000"/>
          <w:sz w:val="28"/>
        </w:rPr>
        <w:t>
      зымыранның күрделі электр схемасын тексеру және баптау;</w:t>
      </w:r>
    </w:p>
    <w:p>
      <w:pPr>
        <w:spacing w:after="0"/>
        <w:ind w:left="0"/>
        <w:jc w:val="both"/>
      </w:pPr>
      <w:r>
        <w:rPr>
          <w:rFonts w:ascii="Times New Roman"/>
          <w:b w:val="false"/>
          <w:i w:val="false"/>
          <w:color w:val="000000"/>
          <w:sz w:val="28"/>
        </w:rPr>
        <w:t>
      бұйымдарды іске қосу, аспаптарды таңдау және сынау кезінде бұйымды бақылау схемасын құрастыру;</w:t>
      </w:r>
    </w:p>
    <w:p>
      <w:pPr>
        <w:spacing w:after="0"/>
        <w:ind w:left="0"/>
        <w:jc w:val="both"/>
      </w:pPr>
      <w:r>
        <w:rPr>
          <w:rFonts w:ascii="Times New Roman"/>
          <w:b w:val="false"/>
          <w:i w:val="false"/>
          <w:color w:val="000000"/>
          <w:sz w:val="28"/>
        </w:rPr>
        <w:t>
      зымыран аппаратурасының жұмысында анықталған ақаулықтарды жою;</w:t>
      </w:r>
    </w:p>
    <w:p>
      <w:pPr>
        <w:spacing w:after="0"/>
        <w:ind w:left="0"/>
        <w:jc w:val="both"/>
      </w:pPr>
      <w:r>
        <w:rPr>
          <w:rFonts w:ascii="Times New Roman"/>
          <w:b w:val="false"/>
          <w:i w:val="false"/>
          <w:color w:val="000000"/>
          <w:sz w:val="28"/>
        </w:rPr>
        <w:t>
      қажетті есептеулерді жүргізу;</w:t>
      </w:r>
    </w:p>
    <w:p>
      <w:pPr>
        <w:spacing w:after="0"/>
        <w:ind w:left="0"/>
        <w:jc w:val="both"/>
      </w:pPr>
      <w:r>
        <w:rPr>
          <w:rFonts w:ascii="Times New Roman"/>
          <w:b w:val="false"/>
          <w:i w:val="false"/>
          <w:color w:val="000000"/>
          <w:sz w:val="28"/>
        </w:rPr>
        <w:t>
      электромеханикалық жару құрылғыларын тексеру үшін схемаларды монтаждау;</w:t>
      </w:r>
    </w:p>
    <w:p>
      <w:pPr>
        <w:spacing w:after="0"/>
        <w:ind w:left="0"/>
        <w:jc w:val="both"/>
      </w:pPr>
      <w:r>
        <w:rPr>
          <w:rFonts w:ascii="Times New Roman"/>
          <w:b w:val="false"/>
          <w:i w:val="false"/>
          <w:color w:val="000000"/>
          <w:sz w:val="28"/>
        </w:rPr>
        <w:t>
      пневматикалық жабдықтарды пайдалану;</w:t>
      </w:r>
    </w:p>
    <w:p>
      <w:pPr>
        <w:spacing w:after="0"/>
        <w:ind w:left="0"/>
        <w:jc w:val="both"/>
      </w:pPr>
      <w:r>
        <w:rPr>
          <w:rFonts w:ascii="Times New Roman"/>
          <w:b w:val="false"/>
          <w:i w:val="false"/>
          <w:color w:val="000000"/>
          <w:sz w:val="28"/>
        </w:rPr>
        <w:t>
      тексеру жүргізуге арналған құжаттаманы ресімдеу.</w:t>
      </w:r>
    </w:p>
    <w:bookmarkStart w:name="z236" w:id="233"/>
    <w:p>
      <w:pPr>
        <w:spacing w:after="0"/>
        <w:ind w:left="0"/>
        <w:jc w:val="both"/>
      </w:pPr>
      <w:r>
        <w:rPr>
          <w:rFonts w:ascii="Times New Roman"/>
          <w:b w:val="false"/>
          <w:i w:val="false"/>
          <w:color w:val="000000"/>
          <w:sz w:val="28"/>
        </w:rPr>
        <w:t>
      162. Білуге тиіс:</w:t>
      </w:r>
    </w:p>
    <w:bookmarkEnd w:id="233"/>
    <w:p>
      <w:pPr>
        <w:spacing w:after="0"/>
        <w:ind w:left="0"/>
        <w:jc w:val="both"/>
      </w:pPr>
      <w:r>
        <w:rPr>
          <w:rFonts w:ascii="Times New Roman"/>
          <w:b w:val="false"/>
          <w:i w:val="false"/>
          <w:color w:val="000000"/>
          <w:sz w:val="28"/>
        </w:rPr>
        <w:t>
      көлденең тексеру кезінде қолданылатын зымыранның, аппаратураның және бақылау-өлшеу аспаптарының техникалық құжаттамасын және басқару жүйесінің принциптік схемасын;</w:t>
      </w:r>
    </w:p>
    <w:p>
      <w:pPr>
        <w:spacing w:after="0"/>
        <w:ind w:left="0"/>
        <w:jc w:val="both"/>
      </w:pPr>
      <w:r>
        <w:rPr>
          <w:rFonts w:ascii="Times New Roman"/>
          <w:b w:val="false"/>
          <w:i w:val="false"/>
          <w:color w:val="000000"/>
          <w:sz w:val="28"/>
        </w:rPr>
        <w:t>
      көлденең тексеру жүргізу бағдарламасын;</w:t>
      </w:r>
    </w:p>
    <w:p>
      <w:pPr>
        <w:spacing w:after="0"/>
        <w:ind w:left="0"/>
        <w:jc w:val="both"/>
      </w:pPr>
      <w:r>
        <w:rPr>
          <w:rFonts w:ascii="Times New Roman"/>
          <w:b w:val="false"/>
          <w:i w:val="false"/>
          <w:color w:val="000000"/>
          <w:sz w:val="28"/>
        </w:rPr>
        <w:t>
      электрорадиотехника және газ динамикасының негіздерін;</w:t>
      </w:r>
    </w:p>
    <w:p>
      <w:pPr>
        <w:spacing w:after="0"/>
        <w:ind w:left="0"/>
        <w:jc w:val="both"/>
      </w:pPr>
      <w:r>
        <w:rPr>
          <w:rFonts w:ascii="Times New Roman"/>
          <w:b w:val="false"/>
          <w:i w:val="false"/>
          <w:color w:val="000000"/>
          <w:sz w:val="28"/>
        </w:rPr>
        <w:t>
      зымыранның күрделі аспаптарының схемасы мен құрылысын;</w:t>
      </w:r>
    </w:p>
    <w:p>
      <w:pPr>
        <w:spacing w:after="0"/>
        <w:ind w:left="0"/>
        <w:jc w:val="both"/>
      </w:pPr>
      <w:r>
        <w:rPr>
          <w:rFonts w:ascii="Times New Roman"/>
          <w:b w:val="false"/>
          <w:i w:val="false"/>
          <w:color w:val="000000"/>
          <w:sz w:val="28"/>
        </w:rPr>
        <w:t>
      штаттық және сынақ іске қосу және арнайы құрылғыларының құрылысын;</w:t>
      </w:r>
    </w:p>
    <w:p>
      <w:pPr>
        <w:spacing w:after="0"/>
        <w:ind w:left="0"/>
        <w:jc w:val="both"/>
      </w:pPr>
      <w:r>
        <w:rPr>
          <w:rFonts w:ascii="Times New Roman"/>
          <w:b w:val="false"/>
          <w:i w:val="false"/>
          <w:color w:val="000000"/>
          <w:sz w:val="28"/>
        </w:rPr>
        <w:t>
      іске қосу жабдығының пульттері мен аспаптарының құрылысы мен жұмыс істеу принципін;</w:t>
      </w:r>
    </w:p>
    <w:p>
      <w:pPr>
        <w:spacing w:after="0"/>
        <w:ind w:left="0"/>
        <w:jc w:val="both"/>
      </w:pPr>
      <w:r>
        <w:rPr>
          <w:rFonts w:ascii="Times New Roman"/>
          <w:b w:val="false"/>
          <w:i w:val="false"/>
          <w:color w:val="000000"/>
          <w:sz w:val="28"/>
        </w:rPr>
        <w:t>
      іске қосу қондырғыларын жөндеуге және құрастыруға аспаптарды тексеруді жүргізуге арналған техникалық шарттар;</w:t>
      </w:r>
    </w:p>
    <w:p>
      <w:pPr>
        <w:spacing w:after="0"/>
        <w:ind w:left="0"/>
        <w:jc w:val="both"/>
      </w:pPr>
      <w:r>
        <w:rPr>
          <w:rFonts w:ascii="Times New Roman"/>
          <w:b w:val="false"/>
          <w:i w:val="false"/>
          <w:color w:val="000000"/>
          <w:sz w:val="28"/>
        </w:rPr>
        <w:t>
      күрделі бақылау-өлшеу құралдары мен аспаптарының құрылысы мен мақсатын;</w:t>
      </w:r>
    </w:p>
    <w:p>
      <w:pPr>
        <w:spacing w:after="0"/>
        <w:ind w:left="0"/>
        <w:jc w:val="both"/>
      </w:pPr>
      <w:r>
        <w:rPr>
          <w:rFonts w:ascii="Times New Roman"/>
          <w:b w:val="false"/>
          <w:i w:val="false"/>
          <w:color w:val="000000"/>
          <w:sz w:val="28"/>
        </w:rPr>
        <w:t>
      жарылғыш заттардың мақсатын, құрылысы мен жұмыс істеу принципін;</w:t>
      </w:r>
    </w:p>
    <w:p>
      <w:pPr>
        <w:spacing w:after="0"/>
        <w:ind w:left="0"/>
        <w:jc w:val="both"/>
      </w:pPr>
      <w:r>
        <w:rPr>
          <w:rFonts w:ascii="Times New Roman"/>
          <w:b w:val="false"/>
          <w:i w:val="false"/>
          <w:color w:val="000000"/>
          <w:sz w:val="28"/>
        </w:rPr>
        <w:t>
      электродетонаторларда, электрозапалда, капсюль-детонаторларда қолданылатын жарылғыш заттардың негізгі қасиеттерін;</w:t>
      </w:r>
    </w:p>
    <w:p>
      <w:pPr>
        <w:spacing w:after="0"/>
        <w:ind w:left="0"/>
        <w:jc w:val="both"/>
      </w:pPr>
      <w:r>
        <w:rPr>
          <w:rFonts w:ascii="Times New Roman"/>
          <w:b w:val="false"/>
          <w:i w:val="false"/>
          <w:color w:val="000000"/>
          <w:sz w:val="28"/>
        </w:rPr>
        <w:t>
      жекелеген магистральдердің герметикалығын тексерудің техникалық шарттарын;</w:t>
      </w:r>
    </w:p>
    <w:p>
      <w:pPr>
        <w:spacing w:after="0"/>
        <w:ind w:left="0"/>
        <w:jc w:val="both"/>
      </w:pPr>
      <w:r>
        <w:rPr>
          <w:rFonts w:ascii="Times New Roman"/>
          <w:b w:val="false"/>
          <w:i w:val="false"/>
          <w:color w:val="000000"/>
          <w:sz w:val="28"/>
        </w:rPr>
        <w:t>
      герметикалығын тексеру кезінде қолданылатын пневможабдықтардың, манометрлер мен өзге де аспаптардың құрылысын;</w:t>
      </w:r>
    </w:p>
    <w:p>
      <w:pPr>
        <w:spacing w:after="0"/>
        <w:ind w:left="0"/>
        <w:jc w:val="both"/>
      </w:pPr>
      <w:r>
        <w:rPr>
          <w:rFonts w:ascii="Times New Roman"/>
          <w:b w:val="false"/>
          <w:i w:val="false"/>
          <w:color w:val="000000"/>
          <w:sz w:val="28"/>
        </w:rPr>
        <w:t>
      тексеру нәтижесін ресімдеу тәртібін;</w:t>
      </w:r>
    </w:p>
    <w:p>
      <w:pPr>
        <w:spacing w:after="0"/>
        <w:ind w:left="0"/>
        <w:jc w:val="both"/>
      </w:pPr>
      <w:r>
        <w:rPr>
          <w:rFonts w:ascii="Times New Roman"/>
          <w:b w:val="false"/>
          <w:i w:val="false"/>
          <w:color w:val="000000"/>
          <w:sz w:val="28"/>
        </w:rPr>
        <w:t>
      күрделігі орташа сызбаларын, монтаждау және принциптік схемаларын.</w:t>
      </w:r>
    </w:p>
    <w:bookmarkStart w:name="z237" w:id="234"/>
    <w:p>
      <w:pPr>
        <w:spacing w:after="0"/>
        <w:ind w:left="0"/>
        <w:jc w:val="both"/>
      </w:pPr>
      <w:r>
        <w:rPr>
          <w:rFonts w:ascii="Times New Roman"/>
          <w:b w:val="false"/>
          <w:i w:val="false"/>
          <w:color w:val="000000"/>
          <w:sz w:val="28"/>
        </w:rPr>
        <w:t>
      163. Жұмыс үлгілері:</w:t>
      </w:r>
    </w:p>
    <w:bookmarkEnd w:id="234"/>
    <w:p>
      <w:pPr>
        <w:spacing w:after="0"/>
        <w:ind w:left="0"/>
        <w:jc w:val="both"/>
      </w:pPr>
      <w:r>
        <w:rPr>
          <w:rFonts w:ascii="Times New Roman"/>
          <w:b w:val="false"/>
          <w:i w:val="false"/>
          <w:color w:val="000000"/>
          <w:sz w:val="28"/>
        </w:rPr>
        <w:t>
      1) автопилот, борттық радиоаппаратура – жұмысын тексеру;</w:t>
      </w:r>
    </w:p>
    <w:p>
      <w:pPr>
        <w:spacing w:after="0"/>
        <w:ind w:left="0"/>
        <w:jc w:val="both"/>
      </w:pPr>
      <w:r>
        <w:rPr>
          <w:rFonts w:ascii="Times New Roman"/>
          <w:b w:val="false"/>
          <w:i w:val="false"/>
          <w:color w:val="000000"/>
          <w:sz w:val="28"/>
        </w:rPr>
        <w:t>
      2) "КИПС" типті бақылау және тіркеу аппаратурасының блоктары мен тораптары – баптау және жөндеу;</w:t>
      </w:r>
    </w:p>
    <w:p>
      <w:pPr>
        <w:spacing w:after="0"/>
        <w:ind w:left="0"/>
        <w:jc w:val="both"/>
      </w:pPr>
      <w:r>
        <w:rPr>
          <w:rFonts w:ascii="Times New Roman"/>
          <w:b w:val="false"/>
          <w:i w:val="false"/>
          <w:color w:val="000000"/>
          <w:sz w:val="28"/>
        </w:rPr>
        <w:t>
      3) "ЗЭ27" типті бұйымдар – сынау үшін стендіге орнату, қорғаныш құрылғыларын монтаждау, "ПИМ" типті имитаторын іске қосу;</w:t>
      </w:r>
    </w:p>
    <w:p>
      <w:pPr>
        <w:spacing w:after="0"/>
        <w:ind w:left="0"/>
        <w:jc w:val="both"/>
      </w:pPr>
      <w:r>
        <w:rPr>
          <w:rFonts w:ascii="Times New Roman"/>
          <w:b w:val="false"/>
          <w:i w:val="false"/>
          <w:color w:val="000000"/>
          <w:sz w:val="28"/>
        </w:rPr>
        <w:t>
      4) бақылау-сынау аппаратурасы және әлеуетті жабдықтар-регламенттік жұмыстар өндірісі;</w:t>
      </w:r>
    </w:p>
    <w:p>
      <w:pPr>
        <w:spacing w:after="0"/>
        <w:ind w:left="0"/>
        <w:jc w:val="both"/>
      </w:pPr>
      <w:r>
        <w:rPr>
          <w:rFonts w:ascii="Times New Roman"/>
          <w:b w:val="false"/>
          <w:i w:val="false"/>
          <w:color w:val="000000"/>
          <w:sz w:val="28"/>
        </w:rPr>
        <w:t>
      5) "ПУ-К" бақылау пульті, "TT-1" немесе "ЛВО-5" тестері – баптау және тексеру;</w:t>
      </w:r>
    </w:p>
    <w:p>
      <w:pPr>
        <w:spacing w:after="0"/>
        <w:ind w:left="0"/>
        <w:jc w:val="both"/>
      </w:pPr>
      <w:r>
        <w:rPr>
          <w:rFonts w:ascii="Times New Roman"/>
          <w:b w:val="false"/>
          <w:i w:val="false"/>
          <w:color w:val="000000"/>
          <w:sz w:val="28"/>
        </w:rPr>
        <w:t>
      6) "ПИМ" типті имитаторы - бақылай отырып жекелеп бөлшектеу;</w:t>
      </w:r>
    </w:p>
    <w:p>
      <w:pPr>
        <w:spacing w:after="0"/>
        <w:ind w:left="0"/>
        <w:jc w:val="both"/>
      </w:pPr>
      <w:r>
        <w:rPr>
          <w:rFonts w:ascii="Times New Roman"/>
          <w:b w:val="false"/>
          <w:i w:val="false"/>
          <w:color w:val="000000"/>
          <w:sz w:val="28"/>
        </w:rPr>
        <w:t>
      7) зымыран - күрделі жүйелерді жеке тексеру;</w:t>
      </w:r>
    </w:p>
    <w:p>
      <w:pPr>
        <w:spacing w:after="0"/>
        <w:ind w:left="0"/>
        <w:jc w:val="both"/>
      </w:pPr>
      <w:r>
        <w:rPr>
          <w:rFonts w:ascii="Times New Roman"/>
          <w:b w:val="false"/>
          <w:i w:val="false"/>
          <w:color w:val="000000"/>
          <w:sz w:val="28"/>
        </w:rPr>
        <w:t>
      8) зымыран-кешенді тексеру жүргізгеннен кейін қорытынды операцияларды орындау;</w:t>
      </w:r>
    </w:p>
    <w:p>
      <w:pPr>
        <w:spacing w:after="0"/>
        <w:ind w:left="0"/>
        <w:jc w:val="both"/>
      </w:pPr>
      <w:r>
        <w:rPr>
          <w:rFonts w:ascii="Times New Roman"/>
          <w:b w:val="false"/>
          <w:i w:val="false"/>
          <w:color w:val="000000"/>
          <w:sz w:val="28"/>
        </w:rPr>
        <w:t>
      9) "ПИМ" типті имитатордың тізбегі – кедергілерді, кернеу мен тоқты "ПУ-К" пульті мен тестердің көмегімен өлшеу.</w:t>
      </w:r>
    </w:p>
    <w:bookmarkStart w:name="z238" w:id="235"/>
    <w:p>
      <w:pPr>
        <w:spacing w:after="0"/>
        <w:ind w:left="0"/>
        <w:jc w:val="left"/>
      </w:pPr>
      <w:r>
        <w:rPr>
          <w:rFonts w:ascii="Times New Roman"/>
          <w:b/>
          <w:i w:val="false"/>
          <w:color w:val="000000"/>
        </w:rPr>
        <w:t xml:space="preserve"> 62-параграф. Зымырандарды, аспаптар мен іске қосу құрылғыларын сынау жөніндегі лаборант, 6-разряд</w:t>
      </w:r>
    </w:p>
    <w:bookmarkEnd w:id="235"/>
    <w:bookmarkStart w:name="z239" w:id="236"/>
    <w:p>
      <w:pPr>
        <w:spacing w:after="0"/>
        <w:ind w:left="0"/>
        <w:jc w:val="both"/>
      </w:pPr>
      <w:r>
        <w:rPr>
          <w:rFonts w:ascii="Times New Roman"/>
          <w:b w:val="false"/>
          <w:i w:val="false"/>
          <w:color w:val="000000"/>
          <w:sz w:val="28"/>
        </w:rPr>
        <w:t>
      164. Жұмыс сипаттамасы:</w:t>
      </w:r>
    </w:p>
    <w:bookmarkEnd w:id="236"/>
    <w:p>
      <w:pPr>
        <w:spacing w:after="0"/>
        <w:ind w:left="0"/>
        <w:jc w:val="both"/>
      </w:pPr>
      <w:r>
        <w:rPr>
          <w:rFonts w:ascii="Times New Roman"/>
          <w:b w:val="false"/>
          <w:i w:val="false"/>
          <w:color w:val="000000"/>
          <w:sz w:val="28"/>
        </w:rPr>
        <w:t>
      күрделі радио схемаларды құрастыру және баптау;</w:t>
      </w:r>
    </w:p>
    <w:p>
      <w:pPr>
        <w:spacing w:after="0"/>
        <w:ind w:left="0"/>
        <w:jc w:val="both"/>
      </w:pPr>
      <w:r>
        <w:rPr>
          <w:rFonts w:ascii="Times New Roman"/>
          <w:b w:val="false"/>
          <w:i w:val="false"/>
          <w:color w:val="000000"/>
          <w:sz w:val="28"/>
        </w:rPr>
        <w:t>
      тексеруге дайындау және радиоаппаратураны тексеру;</w:t>
      </w:r>
    </w:p>
    <w:p>
      <w:pPr>
        <w:spacing w:after="0"/>
        <w:ind w:left="0"/>
        <w:jc w:val="both"/>
      </w:pPr>
      <w:r>
        <w:rPr>
          <w:rFonts w:ascii="Times New Roman"/>
          <w:b w:val="false"/>
          <w:i w:val="false"/>
          <w:color w:val="000000"/>
          <w:sz w:val="28"/>
        </w:rPr>
        <w:t>
      радиоөлшемдерді өткізу;</w:t>
      </w:r>
    </w:p>
    <w:p>
      <w:pPr>
        <w:spacing w:after="0"/>
        <w:ind w:left="0"/>
        <w:jc w:val="both"/>
      </w:pPr>
      <w:r>
        <w:rPr>
          <w:rFonts w:ascii="Times New Roman"/>
          <w:b w:val="false"/>
          <w:i w:val="false"/>
          <w:color w:val="000000"/>
          <w:sz w:val="28"/>
        </w:rPr>
        <w:t>
      іске қосу құрылғыларын сынау әдістемесінің жекелеген элементтерін өңдеу;</w:t>
      </w:r>
    </w:p>
    <w:p>
      <w:pPr>
        <w:spacing w:after="0"/>
        <w:ind w:left="0"/>
        <w:jc w:val="both"/>
      </w:pPr>
      <w:r>
        <w:rPr>
          <w:rFonts w:ascii="Times New Roman"/>
          <w:b w:val="false"/>
          <w:i w:val="false"/>
          <w:color w:val="000000"/>
          <w:sz w:val="28"/>
        </w:rPr>
        <w:t>
      стенділер мен пульттердің сынақ аппаратурасын реттеу;</w:t>
      </w:r>
    </w:p>
    <w:p>
      <w:pPr>
        <w:spacing w:after="0"/>
        <w:ind w:left="0"/>
        <w:jc w:val="both"/>
      </w:pPr>
      <w:r>
        <w:rPr>
          <w:rFonts w:ascii="Times New Roman"/>
          <w:b w:val="false"/>
          <w:i w:val="false"/>
          <w:color w:val="000000"/>
          <w:sz w:val="28"/>
        </w:rPr>
        <w:t>
      зымыран элементтерін аспапқа қосу;</w:t>
      </w:r>
    </w:p>
    <w:p>
      <w:pPr>
        <w:spacing w:after="0"/>
        <w:ind w:left="0"/>
        <w:jc w:val="both"/>
      </w:pPr>
      <w:r>
        <w:rPr>
          <w:rFonts w:ascii="Times New Roman"/>
          <w:b w:val="false"/>
          <w:i w:val="false"/>
          <w:color w:val="000000"/>
          <w:sz w:val="28"/>
        </w:rPr>
        <w:t>
      қашықтан басқару элементтерін алу және орнату, қозғалтқыш құрылғының өлшемдерін қатты жағармайда бақылау;</w:t>
      </w:r>
    </w:p>
    <w:p>
      <w:pPr>
        <w:spacing w:after="0"/>
        <w:ind w:left="0"/>
        <w:jc w:val="both"/>
      </w:pPr>
      <w:r>
        <w:rPr>
          <w:rFonts w:ascii="Times New Roman"/>
          <w:b w:val="false"/>
          <w:i w:val="false"/>
          <w:color w:val="000000"/>
          <w:sz w:val="28"/>
        </w:rPr>
        <w:t>
      "РВ" және "ПИМ" имитаторларды жеке және кешенді толық тексерулерді жүргізу;</w:t>
      </w:r>
    </w:p>
    <w:p>
      <w:pPr>
        <w:spacing w:after="0"/>
        <w:ind w:left="0"/>
        <w:jc w:val="both"/>
      </w:pPr>
      <w:r>
        <w:rPr>
          <w:rFonts w:ascii="Times New Roman"/>
          <w:b w:val="false"/>
          <w:i w:val="false"/>
          <w:color w:val="000000"/>
          <w:sz w:val="28"/>
        </w:rPr>
        <w:t>
      сынаудан кейін "ПИМ" имитаторларды ішінара бөлшектеу, және инженердің басшылығымен толық бөлшектеу;</w:t>
      </w:r>
    </w:p>
    <w:p>
      <w:pPr>
        <w:spacing w:after="0"/>
        <w:ind w:left="0"/>
        <w:jc w:val="both"/>
      </w:pPr>
      <w:r>
        <w:rPr>
          <w:rFonts w:ascii="Times New Roman"/>
          <w:b w:val="false"/>
          <w:i w:val="false"/>
          <w:color w:val="000000"/>
          <w:sz w:val="28"/>
        </w:rPr>
        <w:t>
      бұйымдарды іске қосу үшін бастапқы деректерді дайындау;</w:t>
      </w:r>
    </w:p>
    <w:p>
      <w:pPr>
        <w:spacing w:after="0"/>
        <w:ind w:left="0"/>
        <w:jc w:val="both"/>
      </w:pPr>
      <w:r>
        <w:rPr>
          <w:rFonts w:ascii="Times New Roman"/>
          <w:b w:val="false"/>
          <w:i w:val="false"/>
          <w:color w:val="000000"/>
          <w:sz w:val="28"/>
        </w:rPr>
        <w:t>
      телеметриялық аппаратураның датчиктерін дайындау және оларды бұйымдарға орнату;</w:t>
      </w:r>
    </w:p>
    <w:p>
      <w:pPr>
        <w:spacing w:after="0"/>
        <w:ind w:left="0"/>
        <w:jc w:val="both"/>
      </w:pPr>
      <w:r>
        <w:rPr>
          <w:rFonts w:ascii="Times New Roman"/>
          <w:b w:val="false"/>
          <w:i w:val="false"/>
          <w:color w:val="000000"/>
          <w:sz w:val="28"/>
        </w:rPr>
        <w:t>
      аппаратураның шифрін алу және оны бұйымдарға орнату;</w:t>
      </w:r>
    </w:p>
    <w:p>
      <w:pPr>
        <w:spacing w:after="0"/>
        <w:ind w:left="0"/>
        <w:jc w:val="both"/>
      </w:pPr>
      <w:r>
        <w:rPr>
          <w:rFonts w:ascii="Times New Roman"/>
          <w:b w:val="false"/>
          <w:i w:val="false"/>
          <w:color w:val="000000"/>
          <w:sz w:val="28"/>
        </w:rPr>
        <w:t>
      телеметриялық деректердің шифрін алу;</w:t>
      </w:r>
    </w:p>
    <w:p>
      <w:pPr>
        <w:spacing w:after="0"/>
        <w:ind w:left="0"/>
        <w:jc w:val="both"/>
      </w:pPr>
      <w:r>
        <w:rPr>
          <w:rFonts w:ascii="Times New Roman"/>
          <w:b w:val="false"/>
          <w:i w:val="false"/>
          <w:color w:val="000000"/>
          <w:sz w:val="28"/>
        </w:rPr>
        <w:t>
      есептеу жұмыстарына қажетті деректерді сынау қорытындылары бойынша дайындау.</w:t>
      </w:r>
    </w:p>
    <w:bookmarkStart w:name="z240" w:id="237"/>
    <w:p>
      <w:pPr>
        <w:spacing w:after="0"/>
        <w:ind w:left="0"/>
        <w:jc w:val="both"/>
      </w:pPr>
      <w:r>
        <w:rPr>
          <w:rFonts w:ascii="Times New Roman"/>
          <w:b w:val="false"/>
          <w:i w:val="false"/>
          <w:color w:val="000000"/>
          <w:sz w:val="28"/>
        </w:rPr>
        <w:t>
      165. Білуге тиіс:</w:t>
      </w:r>
    </w:p>
    <w:bookmarkEnd w:id="237"/>
    <w:p>
      <w:pPr>
        <w:spacing w:after="0"/>
        <w:ind w:left="0"/>
        <w:jc w:val="both"/>
      </w:pPr>
      <w:r>
        <w:rPr>
          <w:rFonts w:ascii="Times New Roman"/>
          <w:b w:val="false"/>
          <w:i w:val="false"/>
          <w:color w:val="000000"/>
          <w:sz w:val="28"/>
        </w:rPr>
        <w:t>
      бұйымдарды лабораторлық сынақтар мен толық тексеру тәртібін және оларды пайдалану жөніндегі конструкциясын;</w:t>
      </w:r>
    </w:p>
    <w:p>
      <w:pPr>
        <w:spacing w:after="0"/>
        <w:ind w:left="0"/>
        <w:jc w:val="both"/>
      </w:pPr>
      <w:r>
        <w:rPr>
          <w:rFonts w:ascii="Times New Roman"/>
          <w:b w:val="false"/>
          <w:i w:val="false"/>
          <w:color w:val="000000"/>
          <w:sz w:val="28"/>
        </w:rPr>
        <w:t>
      зымыранның аса күрделі аспаптарының схемасы мен құрылысын;</w:t>
      </w:r>
    </w:p>
    <w:p>
      <w:pPr>
        <w:spacing w:after="0"/>
        <w:ind w:left="0"/>
        <w:jc w:val="both"/>
      </w:pPr>
      <w:r>
        <w:rPr>
          <w:rFonts w:ascii="Times New Roman"/>
          <w:b w:val="false"/>
          <w:i w:val="false"/>
          <w:color w:val="000000"/>
          <w:sz w:val="28"/>
        </w:rPr>
        <w:t>
      радио өлшеу жүргізу тәртібі мен әдістерін;</w:t>
      </w:r>
    </w:p>
    <w:p>
      <w:pPr>
        <w:spacing w:after="0"/>
        <w:ind w:left="0"/>
        <w:jc w:val="both"/>
      </w:pPr>
      <w:r>
        <w:rPr>
          <w:rFonts w:ascii="Times New Roman"/>
          <w:b w:val="false"/>
          <w:i w:val="false"/>
          <w:color w:val="000000"/>
          <w:sz w:val="28"/>
        </w:rPr>
        <w:t>
      жеке және кешенді тексерулердің қорытындысы бойынша нәтижені бағалау тәсілдерін;</w:t>
      </w:r>
    </w:p>
    <w:p>
      <w:pPr>
        <w:spacing w:after="0"/>
        <w:ind w:left="0"/>
        <w:jc w:val="both"/>
      </w:pPr>
      <w:r>
        <w:rPr>
          <w:rFonts w:ascii="Times New Roman"/>
          <w:b w:val="false"/>
          <w:i w:val="false"/>
          <w:color w:val="000000"/>
          <w:sz w:val="28"/>
        </w:rPr>
        <w:t>
      қабылдау-тарату құрылғыларының және импульсті радиотехниканың негіздерін;</w:t>
      </w:r>
    </w:p>
    <w:p>
      <w:pPr>
        <w:spacing w:after="0"/>
        <w:ind w:left="0"/>
        <w:jc w:val="both"/>
      </w:pPr>
      <w:r>
        <w:rPr>
          <w:rFonts w:ascii="Times New Roman"/>
          <w:b w:val="false"/>
          <w:i w:val="false"/>
          <w:color w:val="000000"/>
          <w:sz w:val="28"/>
        </w:rPr>
        <w:t>
      іске қосу қондырғыларын, старттық жабдықты сынақтар жүргізуге дайындау тәртібін;</w:t>
      </w:r>
    </w:p>
    <w:p>
      <w:pPr>
        <w:spacing w:after="0"/>
        <w:ind w:left="0"/>
        <w:jc w:val="both"/>
      </w:pPr>
      <w:r>
        <w:rPr>
          <w:rFonts w:ascii="Times New Roman"/>
          <w:b w:val="false"/>
          <w:i w:val="false"/>
          <w:color w:val="000000"/>
          <w:sz w:val="28"/>
        </w:rPr>
        <w:t>
      арнайы құрылғылардан бұйымдар мен атыстар жасау тәртібін;</w:t>
      </w:r>
    </w:p>
    <w:p>
      <w:pPr>
        <w:spacing w:after="0"/>
        <w:ind w:left="0"/>
        <w:jc w:val="both"/>
      </w:pPr>
      <w:r>
        <w:rPr>
          <w:rFonts w:ascii="Times New Roman"/>
          <w:b w:val="false"/>
          <w:i w:val="false"/>
          <w:color w:val="000000"/>
          <w:sz w:val="28"/>
        </w:rPr>
        <w:t>
      күрделі сызбалар, монтаждау және принциптік электр схемаларын.</w:t>
      </w:r>
    </w:p>
    <w:bookmarkStart w:name="z241" w:id="238"/>
    <w:p>
      <w:pPr>
        <w:spacing w:after="0"/>
        <w:ind w:left="0"/>
        <w:jc w:val="both"/>
      </w:pPr>
      <w:r>
        <w:rPr>
          <w:rFonts w:ascii="Times New Roman"/>
          <w:b w:val="false"/>
          <w:i w:val="false"/>
          <w:color w:val="000000"/>
          <w:sz w:val="28"/>
        </w:rPr>
        <w:t>
      166. Техникалық және кәсіптік (арнайы орта, кәсіптік орта) білім талап етіледі.</w:t>
      </w:r>
    </w:p>
    <w:bookmarkEnd w:id="238"/>
    <w:bookmarkStart w:name="z242" w:id="239"/>
    <w:p>
      <w:pPr>
        <w:spacing w:after="0"/>
        <w:ind w:left="0"/>
        <w:jc w:val="both"/>
      </w:pPr>
      <w:r>
        <w:rPr>
          <w:rFonts w:ascii="Times New Roman"/>
          <w:b w:val="false"/>
          <w:i w:val="false"/>
          <w:color w:val="000000"/>
          <w:sz w:val="28"/>
        </w:rPr>
        <w:t>
      167. Жұмыс үлгілері:</w:t>
      </w:r>
    </w:p>
    <w:bookmarkEnd w:id="239"/>
    <w:p>
      <w:pPr>
        <w:spacing w:after="0"/>
        <w:ind w:left="0"/>
        <w:jc w:val="both"/>
      </w:pPr>
      <w:r>
        <w:rPr>
          <w:rFonts w:ascii="Times New Roman"/>
          <w:b w:val="false"/>
          <w:i w:val="false"/>
          <w:color w:val="000000"/>
          <w:sz w:val="28"/>
        </w:rPr>
        <w:t>
      1) борттық тораптар мен бұйым элементтері – кешенді тексеру;</w:t>
      </w:r>
    </w:p>
    <w:p>
      <w:pPr>
        <w:spacing w:after="0"/>
        <w:ind w:left="0"/>
        <w:jc w:val="both"/>
      </w:pPr>
      <w:r>
        <w:rPr>
          <w:rFonts w:ascii="Times New Roman"/>
          <w:b w:val="false"/>
          <w:i w:val="false"/>
          <w:color w:val="000000"/>
          <w:sz w:val="28"/>
        </w:rPr>
        <w:t>
      2) "ЗЭ27" және "ПИМ" имитаторлардың типті бұйымдар – жеке және кешенді тексерулерге арналған толық дайындау;</w:t>
      </w:r>
    </w:p>
    <w:p>
      <w:pPr>
        <w:spacing w:after="0"/>
        <w:ind w:left="0"/>
        <w:jc w:val="both"/>
      </w:pPr>
      <w:r>
        <w:rPr>
          <w:rFonts w:ascii="Times New Roman"/>
          <w:b w:val="false"/>
          <w:i w:val="false"/>
          <w:color w:val="000000"/>
          <w:sz w:val="28"/>
        </w:rPr>
        <w:t>
      3) бұйымдар - бақылау пультінің негізгі өлшемдерін эталон аспаптарының көмегімен тексеру;</w:t>
      </w:r>
    </w:p>
    <w:p>
      <w:pPr>
        <w:spacing w:after="0"/>
        <w:ind w:left="0"/>
        <w:jc w:val="both"/>
      </w:pPr>
      <w:r>
        <w:rPr>
          <w:rFonts w:ascii="Times New Roman"/>
          <w:b w:val="false"/>
          <w:i w:val="false"/>
          <w:color w:val="000000"/>
          <w:sz w:val="28"/>
        </w:rPr>
        <w:t>
      4) бұйымдар - кешенді сынақтарды тексеру, аса күрделі жүйелерді жеке тексеру;</w:t>
      </w:r>
    </w:p>
    <w:p>
      <w:pPr>
        <w:spacing w:after="0"/>
        <w:ind w:left="0"/>
        <w:jc w:val="both"/>
      </w:pPr>
      <w:r>
        <w:rPr>
          <w:rFonts w:ascii="Times New Roman"/>
          <w:b w:val="false"/>
          <w:i w:val="false"/>
          <w:color w:val="000000"/>
          <w:sz w:val="28"/>
        </w:rPr>
        <w:t>
      5) бақылау-өлшеу құрылғылары – тексеру және баптау;</w:t>
      </w:r>
    </w:p>
    <w:p>
      <w:pPr>
        <w:spacing w:after="0"/>
        <w:ind w:left="0"/>
        <w:jc w:val="both"/>
      </w:pPr>
      <w:r>
        <w:rPr>
          <w:rFonts w:ascii="Times New Roman"/>
          <w:b w:val="false"/>
          <w:i w:val="false"/>
          <w:color w:val="000000"/>
          <w:sz w:val="28"/>
        </w:rPr>
        <w:t>
      6) "ПИМ" имитаторлар - артқы бөлігін толық бөлшектеу және арнайы жару құрылғыларын толық емес құрастыру;</w:t>
      </w:r>
    </w:p>
    <w:p>
      <w:pPr>
        <w:spacing w:after="0"/>
        <w:ind w:left="0"/>
        <w:jc w:val="both"/>
      </w:pPr>
      <w:r>
        <w:rPr>
          <w:rFonts w:ascii="Times New Roman"/>
          <w:b w:val="false"/>
          <w:i w:val="false"/>
          <w:color w:val="000000"/>
          <w:sz w:val="28"/>
        </w:rPr>
        <w:t>
      7) реле - жұмысты тексеру және реттеу;</w:t>
      </w:r>
    </w:p>
    <w:p>
      <w:pPr>
        <w:spacing w:after="0"/>
        <w:ind w:left="0"/>
        <w:jc w:val="both"/>
      </w:pPr>
      <w:r>
        <w:rPr>
          <w:rFonts w:ascii="Times New Roman"/>
          <w:b w:val="false"/>
          <w:i w:val="false"/>
          <w:color w:val="000000"/>
          <w:sz w:val="28"/>
        </w:rPr>
        <w:t>
      8) бастапқы жабдықтар – сынауға дайындау.</w:t>
      </w:r>
    </w:p>
    <w:p>
      <w:pPr>
        <w:spacing w:after="0"/>
        <w:ind w:left="0"/>
        <w:jc w:val="left"/>
      </w:pPr>
      <w:r>
        <w:rPr>
          <w:rFonts w:ascii="Times New Roman"/>
          <w:b/>
          <w:i w:val="false"/>
          <w:color w:val="000000"/>
        </w:rPr>
        <w:t xml:space="preserve"> 63-параграф. Крешерші, 2-разряд</w:t>
      </w:r>
    </w:p>
    <w:bookmarkStart w:name="z243" w:id="240"/>
    <w:p>
      <w:pPr>
        <w:spacing w:after="0"/>
        <w:ind w:left="0"/>
        <w:jc w:val="both"/>
      </w:pPr>
      <w:r>
        <w:rPr>
          <w:rFonts w:ascii="Times New Roman"/>
          <w:b w:val="false"/>
          <w:i w:val="false"/>
          <w:color w:val="000000"/>
          <w:sz w:val="28"/>
        </w:rPr>
        <w:t>
      168. Жұмыс сипаттамасы:</w:t>
      </w:r>
    </w:p>
    <w:bookmarkEnd w:id="240"/>
    <w:p>
      <w:pPr>
        <w:spacing w:after="0"/>
        <w:ind w:left="0"/>
        <w:jc w:val="both"/>
      </w:pPr>
      <w:r>
        <w:rPr>
          <w:rFonts w:ascii="Times New Roman"/>
          <w:b w:val="false"/>
          <w:i w:val="false"/>
          <w:color w:val="000000"/>
          <w:sz w:val="28"/>
        </w:rPr>
        <w:t>
      крешер бағаналарды қысуға арналған қол престерін дайындау;</w:t>
      </w:r>
    </w:p>
    <w:p>
      <w:pPr>
        <w:spacing w:after="0"/>
        <w:ind w:left="0"/>
        <w:jc w:val="both"/>
      </w:pPr>
      <w:r>
        <w:rPr>
          <w:rFonts w:ascii="Times New Roman"/>
          <w:b w:val="false"/>
          <w:i w:val="false"/>
          <w:color w:val="000000"/>
          <w:sz w:val="28"/>
        </w:rPr>
        <w:t>
      крешерлік бағаналарды крешерлік аспаптарға салу;</w:t>
      </w:r>
    </w:p>
    <w:p>
      <w:pPr>
        <w:spacing w:after="0"/>
        <w:ind w:left="0"/>
        <w:jc w:val="both"/>
      </w:pPr>
      <w:r>
        <w:rPr>
          <w:rFonts w:ascii="Times New Roman"/>
          <w:b w:val="false"/>
          <w:i w:val="false"/>
          <w:color w:val="000000"/>
          <w:sz w:val="28"/>
        </w:rPr>
        <w:t>
      сынаудан кейін крешерлік аспаптарды бұрап шығару;</w:t>
      </w:r>
    </w:p>
    <w:p>
      <w:pPr>
        <w:spacing w:after="0"/>
        <w:ind w:left="0"/>
        <w:jc w:val="both"/>
      </w:pPr>
      <w:r>
        <w:rPr>
          <w:rFonts w:ascii="Times New Roman"/>
          <w:b w:val="false"/>
          <w:i w:val="false"/>
          <w:color w:val="000000"/>
          <w:sz w:val="28"/>
        </w:rPr>
        <w:t>
      крешерлік аспаптарды түзетуге дайындау;</w:t>
      </w:r>
    </w:p>
    <w:p>
      <w:pPr>
        <w:spacing w:after="0"/>
        <w:ind w:left="0"/>
        <w:jc w:val="both"/>
      </w:pPr>
      <w:r>
        <w:rPr>
          <w:rFonts w:ascii="Times New Roman"/>
          <w:b w:val="false"/>
          <w:i w:val="false"/>
          <w:color w:val="000000"/>
          <w:sz w:val="28"/>
        </w:rPr>
        <w:t>
      крешерлік бағаналарды тығындау;</w:t>
      </w:r>
    </w:p>
    <w:p>
      <w:pPr>
        <w:spacing w:after="0"/>
        <w:ind w:left="0"/>
        <w:jc w:val="both"/>
      </w:pPr>
      <w:r>
        <w:rPr>
          <w:rFonts w:ascii="Times New Roman"/>
          <w:b w:val="false"/>
          <w:i w:val="false"/>
          <w:color w:val="000000"/>
          <w:sz w:val="28"/>
        </w:rPr>
        <w:t>
      крешерлік аспаптарды сынауға дейін және сынаудан кейін тазалау, қылауларын алу;</w:t>
      </w:r>
    </w:p>
    <w:p>
      <w:pPr>
        <w:spacing w:after="0"/>
        <w:ind w:left="0"/>
        <w:jc w:val="both"/>
      </w:pPr>
      <w:r>
        <w:rPr>
          <w:rFonts w:ascii="Times New Roman"/>
          <w:b w:val="false"/>
          <w:i w:val="false"/>
          <w:color w:val="000000"/>
          <w:sz w:val="28"/>
        </w:rPr>
        <w:t>
      крешерлік бағаналарды өлшеу нәтижесін жазу.</w:t>
      </w:r>
    </w:p>
    <w:bookmarkStart w:name="z244" w:id="241"/>
    <w:p>
      <w:pPr>
        <w:spacing w:after="0"/>
        <w:ind w:left="0"/>
        <w:jc w:val="both"/>
      </w:pPr>
      <w:r>
        <w:rPr>
          <w:rFonts w:ascii="Times New Roman"/>
          <w:b w:val="false"/>
          <w:i w:val="false"/>
          <w:color w:val="000000"/>
          <w:sz w:val="28"/>
        </w:rPr>
        <w:t>
      169. Білуге тиіс:</w:t>
      </w:r>
    </w:p>
    <w:bookmarkEnd w:id="241"/>
    <w:p>
      <w:pPr>
        <w:spacing w:after="0"/>
        <w:ind w:left="0"/>
        <w:jc w:val="both"/>
      </w:pPr>
      <w:r>
        <w:rPr>
          <w:rFonts w:ascii="Times New Roman"/>
          <w:b w:val="false"/>
          <w:i w:val="false"/>
          <w:color w:val="000000"/>
          <w:sz w:val="28"/>
        </w:rPr>
        <w:t>
      крешер бағаналарды қысуға арналған қол престерінің құрылысы мен жұмыс істеу принципін;</w:t>
      </w:r>
    </w:p>
    <w:p>
      <w:pPr>
        <w:spacing w:after="0"/>
        <w:ind w:left="0"/>
        <w:jc w:val="both"/>
      </w:pPr>
      <w:r>
        <w:rPr>
          <w:rFonts w:ascii="Times New Roman"/>
          <w:b w:val="false"/>
          <w:i w:val="false"/>
          <w:color w:val="000000"/>
          <w:sz w:val="28"/>
        </w:rPr>
        <w:t>
      крешерлік бағаналарды тығындау тәсілдерін;</w:t>
      </w:r>
    </w:p>
    <w:p>
      <w:pPr>
        <w:spacing w:after="0"/>
        <w:ind w:left="0"/>
        <w:jc w:val="both"/>
      </w:pPr>
      <w:r>
        <w:rPr>
          <w:rFonts w:ascii="Times New Roman"/>
          <w:b w:val="false"/>
          <w:i w:val="false"/>
          <w:color w:val="000000"/>
          <w:sz w:val="28"/>
        </w:rPr>
        <w:t>
      сынақ жүргізу тәртібін;</w:t>
      </w:r>
    </w:p>
    <w:p>
      <w:pPr>
        <w:spacing w:after="0"/>
        <w:ind w:left="0"/>
        <w:jc w:val="both"/>
      </w:pPr>
      <w:r>
        <w:rPr>
          <w:rFonts w:ascii="Times New Roman"/>
          <w:b w:val="false"/>
          <w:i w:val="false"/>
          <w:color w:val="000000"/>
          <w:sz w:val="28"/>
        </w:rPr>
        <w:t>
      крешерлік бағаналарды өлшеу нәтижесін жазу тәртібін;</w:t>
      </w:r>
    </w:p>
    <w:p>
      <w:pPr>
        <w:spacing w:after="0"/>
        <w:ind w:left="0"/>
        <w:jc w:val="both"/>
      </w:pPr>
      <w:r>
        <w:rPr>
          <w:rFonts w:ascii="Times New Roman"/>
          <w:b w:val="false"/>
          <w:i w:val="false"/>
          <w:color w:val="000000"/>
          <w:sz w:val="28"/>
        </w:rPr>
        <w:t>
      крешерлік аспаптардың бөлшектерінен қылауларды тазалау және алу тәсілдерін;</w:t>
      </w:r>
    </w:p>
    <w:p>
      <w:pPr>
        <w:spacing w:after="0"/>
        <w:ind w:left="0"/>
        <w:jc w:val="both"/>
      </w:pPr>
      <w:r>
        <w:rPr>
          <w:rFonts w:ascii="Times New Roman"/>
          <w:b w:val="false"/>
          <w:i w:val="false"/>
          <w:color w:val="000000"/>
          <w:sz w:val="28"/>
        </w:rPr>
        <w:t>
      тазалау және майлау материалдарын.</w:t>
      </w:r>
    </w:p>
    <w:bookmarkStart w:name="z245" w:id="242"/>
    <w:p>
      <w:pPr>
        <w:spacing w:after="0"/>
        <w:ind w:left="0"/>
        <w:jc w:val="left"/>
      </w:pPr>
      <w:r>
        <w:rPr>
          <w:rFonts w:ascii="Times New Roman"/>
          <w:b/>
          <w:i w:val="false"/>
          <w:color w:val="000000"/>
        </w:rPr>
        <w:t xml:space="preserve"> 64-параграф. Крешерші, 3-разряд</w:t>
      </w:r>
    </w:p>
    <w:bookmarkEnd w:id="242"/>
    <w:bookmarkStart w:name="z246" w:id="243"/>
    <w:p>
      <w:pPr>
        <w:spacing w:after="0"/>
        <w:ind w:left="0"/>
        <w:jc w:val="both"/>
      </w:pPr>
      <w:r>
        <w:rPr>
          <w:rFonts w:ascii="Times New Roman"/>
          <w:b w:val="false"/>
          <w:i w:val="false"/>
          <w:color w:val="000000"/>
          <w:sz w:val="28"/>
        </w:rPr>
        <w:t>
      170. Жұмыс сипаттамасы:</w:t>
      </w:r>
    </w:p>
    <w:bookmarkEnd w:id="243"/>
    <w:p>
      <w:pPr>
        <w:spacing w:after="0"/>
        <w:ind w:left="0"/>
        <w:jc w:val="both"/>
      </w:pPr>
      <w:r>
        <w:rPr>
          <w:rFonts w:ascii="Times New Roman"/>
          <w:b w:val="false"/>
          <w:i w:val="false"/>
          <w:color w:val="000000"/>
          <w:sz w:val="28"/>
        </w:rPr>
        <w:t>
      крешерлік аспаптарды дайындау, оларды құрастыру және бөлшектеу;</w:t>
      </w:r>
    </w:p>
    <w:p>
      <w:pPr>
        <w:spacing w:after="0"/>
        <w:ind w:left="0"/>
        <w:jc w:val="both"/>
      </w:pPr>
      <w:r>
        <w:rPr>
          <w:rFonts w:ascii="Times New Roman"/>
          <w:b w:val="false"/>
          <w:i w:val="false"/>
          <w:color w:val="000000"/>
          <w:sz w:val="28"/>
        </w:rPr>
        <w:t>
      қысуға дейін және одан кейін крешерлік бағаналарды микрометрмен өлшеу және сырттай тексеру;</w:t>
      </w:r>
    </w:p>
    <w:p>
      <w:pPr>
        <w:spacing w:after="0"/>
        <w:ind w:left="0"/>
        <w:jc w:val="both"/>
      </w:pPr>
      <w:r>
        <w:rPr>
          <w:rFonts w:ascii="Times New Roman"/>
          <w:b w:val="false"/>
          <w:i w:val="false"/>
          <w:color w:val="000000"/>
          <w:sz w:val="28"/>
        </w:rPr>
        <w:t>
      сынау кезінде күтілетін қысымға байланысты престе крешерлік бағаналарды қысу;</w:t>
      </w:r>
    </w:p>
    <w:p>
      <w:pPr>
        <w:spacing w:after="0"/>
        <w:ind w:left="0"/>
        <w:jc w:val="both"/>
      </w:pPr>
      <w:r>
        <w:rPr>
          <w:rFonts w:ascii="Times New Roman"/>
          <w:b w:val="false"/>
          <w:i w:val="false"/>
          <w:color w:val="000000"/>
          <w:sz w:val="28"/>
        </w:rPr>
        <w:t>
      крешерлік бағаналардың немесе жеке түзетулердің коэффициенттерін анықтау;</w:t>
      </w:r>
    </w:p>
    <w:p>
      <w:pPr>
        <w:spacing w:after="0"/>
        <w:ind w:left="0"/>
        <w:jc w:val="both"/>
      </w:pPr>
      <w:r>
        <w:rPr>
          <w:rFonts w:ascii="Times New Roman"/>
          <w:b w:val="false"/>
          <w:i w:val="false"/>
          <w:color w:val="000000"/>
          <w:sz w:val="28"/>
        </w:rPr>
        <w:t>
      сынауға қажетті крешерлік аспаптар мен крешерлік бағаналарды таңдау;</w:t>
      </w:r>
    </w:p>
    <w:p>
      <w:pPr>
        <w:spacing w:after="0"/>
        <w:ind w:left="0"/>
        <w:jc w:val="both"/>
      </w:pPr>
      <w:r>
        <w:rPr>
          <w:rFonts w:ascii="Times New Roman"/>
          <w:b w:val="false"/>
          <w:i w:val="false"/>
          <w:color w:val="000000"/>
          <w:sz w:val="28"/>
        </w:rPr>
        <w:t>
      тараждық кестелерді немесе коэффициент кестелерін жинақтау (жасау);</w:t>
      </w:r>
    </w:p>
    <w:p>
      <w:pPr>
        <w:spacing w:after="0"/>
        <w:ind w:left="0"/>
        <w:jc w:val="both"/>
      </w:pPr>
      <w:r>
        <w:rPr>
          <w:rFonts w:ascii="Times New Roman"/>
          <w:b w:val="false"/>
          <w:i w:val="false"/>
          <w:color w:val="000000"/>
          <w:sz w:val="28"/>
        </w:rPr>
        <w:t>
      крешерлік бағаналарды өлшеу және қысымды анықтау;</w:t>
      </w:r>
    </w:p>
    <w:p>
      <w:pPr>
        <w:spacing w:after="0"/>
        <w:ind w:left="0"/>
        <w:jc w:val="both"/>
      </w:pPr>
      <w:r>
        <w:rPr>
          <w:rFonts w:ascii="Times New Roman"/>
          <w:b w:val="false"/>
          <w:i w:val="false"/>
          <w:color w:val="000000"/>
          <w:sz w:val="28"/>
        </w:rPr>
        <w:t>
      крешерлік пакет-паспорттарын жасау;</w:t>
      </w:r>
    </w:p>
    <w:p>
      <w:pPr>
        <w:spacing w:after="0"/>
        <w:ind w:left="0"/>
        <w:jc w:val="both"/>
      </w:pPr>
      <w:r>
        <w:rPr>
          <w:rFonts w:ascii="Times New Roman"/>
          <w:b w:val="false"/>
          <w:i w:val="false"/>
          <w:color w:val="000000"/>
          <w:sz w:val="28"/>
        </w:rPr>
        <w:t>
      крешерлік өлшеу микроскопының көмегімен берік элементте таңба диаметрін өлшеу;</w:t>
      </w:r>
    </w:p>
    <w:p>
      <w:pPr>
        <w:spacing w:after="0"/>
        <w:ind w:left="0"/>
        <w:jc w:val="both"/>
      </w:pPr>
      <w:r>
        <w:rPr>
          <w:rFonts w:ascii="Times New Roman"/>
          <w:b w:val="false"/>
          <w:i w:val="false"/>
          <w:color w:val="000000"/>
          <w:sz w:val="28"/>
        </w:rPr>
        <w:t>
      крешерлік аспаптарды қозғалтқыштың өткізгішіне орнату;</w:t>
      </w:r>
    </w:p>
    <w:p>
      <w:pPr>
        <w:spacing w:after="0"/>
        <w:ind w:left="0"/>
        <w:jc w:val="both"/>
      </w:pPr>
      <w:r>
        <w:rPr>
          <w:rFonts w:ascii="Times New Roman"/>
          <w:b w:val="false"/>
          <w:i w:val="false"/>
          <w:color w:val="000000"/>
          <w:sz w:val="28"/>
        </w:rPr>
        <w:t>
      теханикалық престерді баптау;</w:t>
      </w:r>
    </w:p>
    <w:p>
      <w:pPr>
        <w:spacing w:after="0"/>
        <w:ind w:left="0"/>
        <w:jc w:val="both"/>
      </w:pPr>
      <w:r>
        <w:rPr>
          <w:rFonts w:ascii="Times New Roman"/>
          <w:b w:val="false"/>
          <w:i w:val="false"/>
          <w:color w:val="000000"/>
          <w:sz w:val="28"/>
        </w:rPr>
        <w:t>
      қозғалтқышты сынау нәтижесін жазуды жүргізу.</w:t>
      </w:r>
    </w:p>
    <w:bookmarkStart w:name="z247" w:id="244"/>
    <w:p>
      <w:pPr>
        <w:spacing w:after="0"/>
        <w:ind w:left="0"/>
        <w:jc w:val="both"/>
      </w:pPr>
      <w:r>
        <w:rPr>
          <w:rFonts w:ascii="Times New Roman"/>
          <w:b w:val="false"/>
          <w:i w:val="false"/>
          <w:color w:val="000000"/>
          <w:sz w:val="28"/>
        </w:rPr>
        <w:t>
      171. Білуге тиіс:</w:t>
      </w:r>
    </w:p>
    <w:bookmarkEnd w:id="244"/>
    <w:p>
      <w:pPr>
        <w:spacing w:after="0"/>
        <w:ind w:left="0"/>
        <w:jc w:val="both"/>
      </w:pPr>
      <w:r>
        <w:rPr>
          <w:rFonts w:ascii="Times New Roman"/>
          <w:b w:val="false"/>
          <w:i w:val="false"/>
          <w:color w:val="000000"/>
          <w:sz w:val="28"/>
        </w:rPr>
        <w:t>
      крешерлік аспаптардың құрылысын, крешерлік бағаналардың өлшемі мен типтерін;</w:t>
      </w:r>
    </w:p>
    <w:p>
      <w:pPr>
        <w:spacing w:after="0"/>
        <w:ind w:left="0"/>
        <w:jc w:val="both"/>
      </w:pPr>
      <w:r>
        <w:rPr>
          <w:rFonts w:ascii="Times New Roman"/>
          <w:b w:val="false"/>
          <w:i w:val="false"/>
          <w:color w:val="000000"/>
          <w:sz w:val="28"/>
        </w:rPr>
        <w:t>
      қысуға арналған техникалық шарттар және күтілетін қысымға байланысты крешерлік бағандарды таңдау тәртібін;</w:t>
      </w:r>
    </w:p>
    <w:p>
      <w:pPr>
        <w:spacing w:after="0"/>
        <w:ind w:left="0"/>
        <w:jc w:val="both"/>
      </w:pPr>
      <w:r>
        <w:rPr>
          <w:rFonts w:ascii="Times New Roman"/>
          <w:b w:val="false"/>
          <w:i w:val="false"/>
          <w:color w:val="000000"/>
          <w:sz w:val="28"/>
        </w:rPr>
        <w:t>
      механикалық престің құрылысын және оларды баптау тәсілдерін;</w:t>
      </w:r>
    </w:p>
    <w:p>
      <w:pPr>
        <w:spacing w:after="0"/>
        <w:ind w:left="0"/>
        <w:jc w:val="both"/>
      </w:pPr>
      <w:r>
        <w:rPr>
          <w:rFonts w:ascii="Times New Roman"/>
          <w:b w:val="false"/>
          <w:i w:val="false"/>
          <w:color w:val="000000"/>
          <w:sz w:val="28"/>
        </w:rPr>
        <w:t>
      әртүрлі крешерлік бағаналарды баламалау әдістерін;</w:t>
      </w:r>
    </w:p>
    <w:p>
      <w:pPr>
        <w:spacing w:after="0"/>
        <w:ind w:left="0"/>
        <w:jc w:val="both"/>
      </w:pPr>
      <w:r>
        <w:rPr>
          <w:rFonts w:ascii="Times New Roman"/>
          <w:b w:val="false"/>
          <w:i w:val="false"/>
          <w:color w:val="000000"/>
          <w:sz w:val="28"/>
        </w:rPr>
        <w:t>
      крешерлік аспаптарды тазалауға арналған станоктың құрылысын;</w:t>
      </w:r>
    </w:p>
    <w:p>
      <w:pPr>
        <w:spacing w:after="0"/>
        <w:ind w:left="0"/>
        <w:jc w:val="both"/>
      </w:pPr>
      <w:r>
        <w:rPr>
          <w:rFonts w:ascii="Times New Roman"/>
          <w:b w:val="false"/>
          <w:i w:val="false"/>
          <w:color w:val="000000"/>
          <w:sz w:val="28"/>
        </w:rPr>
        <w:t>
      крешерлік аспаптар үшін қолданылатын мастиканың түрлерін;</w:t>
      </w:r>
    </w:p>
    <w:p>
      <w:pPr>
        <w:spacing w:after="0"/>
        <w:ind w:left="0"/>
        <w:jc w:val="both"/>
      </w:pPr>
      <w:r>
        <w:rPr>
          <w:rFonts w:ascii="Times New Roman"/>
          <w:b w:val="false"/>
          <w:i w:val="false"/>
          <w:color w:val="000000"/>
          <w:sz w:val="28"/>
        </w:rPr>
        <w:t>
      аспаптарды сақтау және консервациялау тәртібін;</w:t>
      </w:r>
    </w:p>
    <w:p>
      <w:pPr>
        <w:spacing w:after="0"/>
        <w:ind w:left="0"/>
        <w:jc w:val="both"/>
      </w:pPr>
      <w:r>
        <w:rPr>
          <w:rFonts w:ascii="Times New Roman"/>
          <w:b w:val="false"/>
          <w:i w:val="false"/>
          <w:color w:val="000000"/>
          <w:sz w:val="28"/>
        </w:rPr>
        <w:t>
      микрометр мен өлшеу микроскопының құрылысын және олармен жұмыс жүргізу тәртібін;</w:t>
      </w:r>
    </w:p>
    <w:p>
      <w:pPr>
        <w:spacing w:after="0"/>
        <w:ind w:left="0"/>
        <w:jc w:val="both"/>
      </w:pPr>
      <w:r>
        <w:rPr>
          <w:rFonts w:ascii="Times New Roman"/>
          <w:b w:val="false"/>
          <w:i w:val="false"/>
          <w:color w:val="000000"/>
          <w:sz w:val="28"/>
        </w:rPr>
        <w:t>
      тараждық кесте құру тәртібін;</w:t>
      </w:r>
    </w:p>
    <w:p>
      <w:pPr>
        <w:spacing w:after="0"/>
        <w:ind w:left="0"/>
        <w:jc w:val="both"/>
      </w:pPr>
      <w:r>
        <w:rPr>
          <w:rFonts w:ascii="Times New Roman"/>
          <w:b w:val="false"/>
          <w:i w:val="false"/>
          <w:color w:val="000000"/>
          <w:sz w:val="28"/>
        </w:rPr>
        <w:t>
      крешерлік аспаптардың жұмысын тексеру тәртібін;</w:t>
      </w:r>
    </w:p>
    <w:p>
      <w:pPr>
        <w:spacing w:after="0"/>
        <w:ind w:left="0"/>
        <w:jc w:val="both"/>
      </w:pPr>
      <w:r>
        <w:rPr>
          <w:rFonts w:ascii="Times New Roman"/>
          <w:b w:val="false"/>
          <w:i w:val="false"/>
          <w:color w:val="000000"/>
          <w:sz w:val="28"/>
        </w:rPr>
        <w:t>
      қысымды өлшеу тәсілдерін;</w:t>
      </w:r>
    </w:p>
    <w:p>
      <w:pPr>
        <w:spacing w:after="0"/>
        <w:ind w:left="0"/>
        <w:jc w:val="both"/>
      </w:pPr>
      <w:r>
        <w:rPr>
          <w:rFonts w:ascii="Times New Roman"/>
          <w:b w:val="false"/>
          <w:i w:val="false"/>
          <w:color w:val="000000"/>
          <w:sz w:val="28"/>
        </w:rPr>
        <w:t>
      крешерлік бағаналардың материалдарының негізгі қасиеттерін.</w:t>
      </w:r>
    </w:p>
    <w:bookmarkStart w:name="z248" w:id="245"/>
    <w:p>
      <w:pPr>
        <w:spacing w:after="0"/>
        <w:ind w:left="0"/>
        <w:jc w:val="left"/>
      </w:pPr>
      <w:r>
        <w:rPr>
          <w:rFonts w:ascii="Times New Roman"/>
          <w:b/>
          <w:i w:val="false"/>
          <w:color w:val="000000"/>
        </w:rPr>
        <w:t xml:space="preserve"> 65-параграф. Крешерші, 4-разряд</w:t>
      </w:r>
    </w:p>
    <w:bookmarkEnd w:id="245"/>
    <w:bookmarkStart w:name="z249" w:id="246"/>
    <w:p>
      <w:pPr>
        <w:spacing w:after="0"/>
        <w:ind w:left="0"/>
        <w:jc w:val="both"/>
      </w:pPr>
      <w:r>
        <w:rPr>
          <w:rFonts w:ascii="Times New Roman"/>
          <w:b w:val="false"/>
          <w:i w:val="false"/>
          <w:color w:val="000000"/>
          <w:sz w:val="28"/>
        </w:rPr>
        <w:t>
      172. Жұмыс сипаттамасы:</w:t>
      </w:r>
    </w:p>
    <w:bookmarkEnd w:id="246"/>
    <w:p>
      <w:pPr>
        <w:spacing w:after="0"/>
        <w:ind w:left="0"/>
        <w:jc w:val="both"/>
      </w:pPr>
      <w:r>
        <w:rPr>
          <w:rFonts w:ascii="Times New Roman"/>
          <w:b w:val="false"/>
          <w:i w:val="false"/>
          <w:color w:val="000000"/>
          <w:sz w:val="28"/>
        </w:rPr>
        <w:t>
      аспаптарды паспорттау кезінде бақыланатын және сыналатын крешерлік аспаптарды құрастыру;</w:t>
      </w:r>
    </w:p>
    <w:p>
      <w:pPr>
        <w:spacing w:after="0"/>
        <w:ind w:left="0"/>
        <w:jc w:val="both"/>
      </w:pPr>
      <w:r>
        <w:rPr>
          <w:rFonts w:ascii="Times New Roman"/>
          <w:b w:val="false"/>
          <w:i w:val="false"/>
          <w:color w:val="000000"/>
          <w:sz w:val="28"/>
        </w:rPr>
        <w:t>
      әртүрлі температураларға арналған крешерлік мастиканы жасау және пенетрометрдің көмегімен оларды сынау;</w:t>
      </w:r>
    </w:p>
    <w:p>
      <w:pPr>
        <w:spacing w:after="0"/>
        <w:ind w:left="0"/>
        <w:jc w:val="both"/>
      </w:pPr>
      <w:r>
        <w:rPr>
          <w:rFonts w:ascii="Times New Roman"/>
          <w:b w:val="false"/>
          <w:i w:val="false"/>
          <w:color w:val="000000"/>
          <w:sz w:val="28"/>
        </w:rPr>
        <w:t>
      серпінді крешерік элементтерде таңбаны фотоға түсіру және фотопленкадан шығару;</w:t>
      </w:r>
    </w:p>
    <w:p>
      <w:pPr>
        <w:spacing w:after="0"/>
        <w:ind w:left="0"/>
        <w:jc w:val="both"/>
      </w:pPr>
      <w:r>
        <w:rPr>
          <w:rFonts w:ascii="Times New Roman"/>
          <w:b w:val="false"/>
          <w:i w:val="false"/>
          <w:color w:val="000000"/>
          <w:sz w:val="28"/>
        </w:rPr>
        <w:t>
      фототаңбаның диаметрін өлшеу;</w:t>
      </w:r>
    </w:p>
    <w:p>
      <w:pPr>
        <w:spacing w:after="0"/>
        <w:ind w:left="0"/>
        <w:jc w:val="both"/>
      </w:pPr>
      <w:r>
        <w:rPr>
          <w:rFonts w:ascii="Times New Roman"/>
          <w:b w:val="false"/>
          <w:i w:val="false"/>
          <w:color w:val="000000"/>
          <w:sz w:val="28"/>
        </w:rPr>
        <w:t>
      қарапайым есептеу аспаптарында қысымды өлшеу нәтижелерін есептеу;</w:t>
      </w:r>
    </w:p>
    <w:p>
      <w:pPr>
        <w:spacing w:after="0"/>
        <w:ind w:left="0"/>
        <w:jc w:val="both"/>
      </w:pPr>
      <w:r>
        <w:rPr>
          <w:rFonts w:ascii="Times New Roman"/>
          <w:b w:val="false"/>
          <w:i w:val="false"/>
          <w:color w:val="000000"/>
          <w:sz w:val="28"/>
        </w:rPr>
        <w:t>
      техникалық шарттарға сәйкес гараж престерін тексеру.</w:t>
      </w:r>
    </w:p>
    <w:bookmarkStart w:name="z250" w:id="247"/>
    <w:p>
      <w:pPr>
        <w:spacing w:after="0"/>
        <w:ind w:left="0"/>
        <w:jc w:val="both"/>
      </w:pPr>
      <w:r>
        <w:rPr>
          <w:rFonts w:ascii="Times New Roman"/>
          <w:b w:val="false"/>
          <w:i w:val="false"/>
          <w:color w:val="000000"/>
          <w:sz w:val="28"/>
        </w:rPr>
        <w:t>
      173. Білуге тиіс:</w:t>
      </w:r>
    </w:p>
    <w:bookmarkEnd w:id="247"/>
    <w:p>
      <w:pPr>
        <w:spacing w:after="0"/>
        <w:ind w:left="0"/>
        <w:jc w:val="both"/>
      </w:pPr>
      <w:r>
        <w:rPr>
          <w:rFonts w:ascii="Times New Roman"/>
          <w:b w:val="false"/>
          <w:i w:val="false"/>
          <w:color w:val="000000"/>
          <w:sz w:val="28"/>
        </w:rPr>
        <w:t>
      крешерлік аспаптар мен крешерлік бағаналардың типтері мен өлшемдерін және олардың зарядтау камерасының көлеміне және өлшенетін қысым шамасына байланысты қолданылуын;</w:t>
      </w:r>
    </w:p>
    <w:p>
      <w:pPr>
        <w:spacing w:after="0"/>
        <w:ind w:left="0"/>
        <w:jc w:val="both"/>
      </w:pPr>
      <w:r>
        <w:rPr>
          <w:rFonts w:ascii="Times New Roman"/>
          <w:b w:val="false"/>
          <w:i w:val="false"/>
          <w:color w:val="000000"/>
          <w:sz w:val="28"/>
        </w:rPr>
        <w:t>
      крешерлік бағаналарды коэффициенттері мен жеке түзетулері бойынша таңдау тәртібін;</w:t>
      </w:r>
    </w:p>
    <w:p>
      <w:pPr>
        <w:spacing w:after="0"/>
        <w:ind w:left="0"/>
        <w:jc w:val="both"/>
      </w:pPr>
      <w:r>
        <w:rPr>
          <w:rFonts w:ascii="Times New Roman"/>
          <w:b w:val="false"/>
          <w:i w:val="false"/>
          <w:color w:val="000000"/>
          <w:sz w:val="28"/>
        </w:rPr>
        <w:t>
      үлгі крешерлік бағаналардың, эталон және бақыланатын крешерлік аспаптардың мақсатын;</w:t>
      </w:r>
    </w:p>
    <w:p>
      <w:pPr>
        <w:spacing w:after="0"/>
        <w:ind w:left="0"/>
        <w:jc w:val="both"/>
      </w:pPr>
      <w:r>
        <w:rPr>
          <w:rFonts w:ascii="Times New Roman"/>
          <w:b w:val="false"/>
          <w:i w:val="false"/>
          <w:color w:val="000000"/>
          <w:sz w:val="28"/>
        </w:rPr>
        <w:t>
      микрометрді және крешерлік өлшеу микроскопын тексеру әдістерін;</w:t>
      </w:r>
    </w:p>
    <w:p>
      <w:pPr>
        <w:spacing w:after="0"/>
        <w:ind w:left="0"/>
        <w:jc w:val="both"/>
      </w:pPr>
      <w:r>
        <w:rPr>
          <w:rFonts w:ascii="Times New Roman"/>
          <w:b w:val="false"/>
          <w:i w:val="false"/>
          <w:color w:val="000000"/>
          <w:sz w:val="28"/>
        </w:rPr>
        <w:t>
      өлшеу крешерлік микроскопқа фотоприставканың құрылғысы және онымен жұмыс істеу;</w:t>
      </w:r>
    </w:p>
    <w:p>
      <w:pPr>
        <w:spacing w:after="0"/>
        <w:ind w:left="0"/>
        <w:jc w:val="both"/>
      </w:pPr>
      <w:r>
        <w:rPr>
          <w:rFonts w:ascii="Times New Roman"/>
          <w:b w:val="false"/>
          <w:i w:val="false"/>
          <w:color w:val="000000"/>
          <w:sz w:val="28"/>
        </w:rPr>
        <w:t>
      әртүрлі температураға арналған мастиканың рецептурасын;</w:t>
      </w:r>
    </w:p>
    <w:p>
      <w:pPr>
        <w:spacing w:after="0"/>
        <w:ind w:left="0"/>
        <w:jc w:val="both"/>
      </w:pPr>
      <w:r>
        <w:rPr>
          <w:rFonts w:ascii="Times New Roman"/>
          <w:b w:val="false"/>
          <w:i w:val="false"/>
          <w:color w:val="000000"/>
          <w:sz w:val="28"/>
        </w:rPr>
        <w:t>
      пенетрометрдің құрылысын және оның мақсатын.</w:t>
      </w:r>
    </w:p>
    <w:bookmarkStart w:name="z251" w:id="248"/>
    <w:p>
      <w:pPr>
        <w:spacing w:after="0"/>
        <w:ind w:left="0"/>
        <w:jc w:val="left"/>
      </w:pPr>
      <w:r>
        <w:rPr>
          <w:rFonts w:ascii="Times New Roman"/>
          <w:b/>
          <w:i w:val="false"/>
          <w:color w:val="000000"/>
        </w:rPr>
        <w:t xml:space="preserve"> 66-параграф. Қару-жарақ сынаушы, 3-разряд</w:t>
      </w:r>
    </w:p>
    <w:bookmarkEnd w:id="248"/>
    <w:bookmarkStart w:name="z252" w:id="249"/>
    <w:p>
      <w:pPr>
        <w:spacing w:after="0"/>
        <w:ind w:left="0"/>
        <w:jc w:val="both"/>
      </w:pPr>
      <w:r>
        <w:rPr>
          <w:rFonts w:ascii="Times New Roman"/>
          <w:b w:val="false"/>
          <w:i w:val="false"/>
          <w:color w:val="000000"/>
          <w:sz w:val="28"/>
        </w:rPr>
        <w:t>
      174. Жұмыс сипаттамасы:</w:t>
      </w:r>
    </w:p>
    <w:bookmarkEnd w:id="249"/>
    <w:p>
      <w:pPr>
        <w:spacing w:after="0"/>
        <w:ind w:left="0"/>
        <w:jc w:val="both"/>
      </w:pPr>
      <w:r>
        <w:rPr>
          <w:rFonts w:ascii="Times New Roman"/>
          <w:b w:val="false"/>
          <w:i w:val="false"/>
          <w:color w:val="000000"/>
          <w:sz w:val="28"/>
        </w:rPr>
        <w:t>
      85 миллиметрге дейінгі калибрлі артиллериялық қару мен минометтен атуды сынауға дайындау және сынақ атыстарының барлық түрлерін жүргізу;</w:t>
      </w:r>
    </w:p>
    <w:p>
      <w:pPr>
        <w:spacing w:after="0"/>
        <w:ind w:left="0"/>
        <w:jc w:val="both"/>
      </w:pPr>
      <w:r>
        <w:rPr>
          <w:rFonts w:ascii="Times New Roman"/>
          <w:b w:val="false"/>
          <w:i w:val="false"/>
          <w:color w:val="000000"/>
          <w:sz w:val="28"/>
        </w:rPr>
        <w:t>
      атыс позициясын жабдықтау және оған артиллериялық жүйелер мен минометтерді бекітумен және салыстырып тексерумен орнату;</w:t>
      </w:r>
    </w:p>
    <w:p>
      <w:pPr>
        <w:spacing w:after="0"/>
        <w:ind w:left="0"/>
        <w:jc w:val="both"/>
      </w:pPr>
      <w:r>
        <w:rPr>
          <w:rFonts w:ascii="Times New Roman"/>
          <w:b w:val="false"/>
          <w:i w:val="false"/>
          <w:color w:val="000000"/>
          <w:sz w:val="28"/>
        </w:rPr>
        <w:t>
      атқыш қарудан (мылтықтан, карабин, пистолет-зеңбірек, қол және танкілік зеңбіректерден) сынақ атыстарының барлық (көздеп атудан басқа) түрлерін орындау;</w:t>
      </w:r>
    </w:p>
    <w:p>
      <w:pPr>
        <w:spacing w:after="0"/>
        <w:ind w:left="0"/>
        <w:jc w:val="both"/>
      </w:pPr>
      <w:r>
        <w:rPr>
          <w:rFonts w:ascii="Times New Roman"/>
          <w:b w:val="false"/>
          <w:i w:val="false"/>
          <w:color w:val="000000"/>
          <w:sz w:val="28"/>
        </w:rPr>
        <w:t>
      сынақтың түріне байланысты қару-жарақты атуға дайындау;</w:t>
      </w:r>
    </w:p>
    <w:p>
      <w:pPr>
        <w:spacing w:after="0"/>
        <w:ind w:left="0"/>
        <w:jc w:val="both"/>
      </w:pPr>
      <w:r>
        <w:rPr>
          <w:rFonts w:ascii="Times New Roman"/>
          <w:b w:val="false"/>
          <w:i w:val="false"/>
          <w:color w:val="000000"/>
          <w:sz w:val="28"/>
        </w:rPr>
        <w:t>
      артиллериялық қару мен минометтерді оқтау және оғын алу;</w:t>
      </w:r>
    </w:p>
    <w:p>
      <w:pPr>
        <w:spacing w:after="0"/>
        <w:ind w:left="0"/>
        <w:jc w:val="both"/>
      </w:pPr>
      <w:r>
        <w:rPr>
          <w:rFonts w:ascii="Times New Roman"/>
          <w:b w:val="false"/>
          <w:i w:val="false"/>
          <w:color w:val="000000"/>
          <w:sz w:val="28"/>
        </w:rPr>
        <w:t>
      артиллериялық қару мен минометтердің, атқыш қарулардың оқпанын атуға дейін және одан кейін тазалау және майлау;</w:t>
      </w:r>
    </w:p>
    <w:p>
      <w:pPr>
        <w:spacing w:after="0"/>
        <w:ind w:left="0"/>
        <w:jc w:val="both"/>
      </w:pPr>
      <w:r>
        <w:rPr>
          <w:rFonts w:ascii="Times New Roman"/>
          <w:b w:val="false"/>
          <w:i w:val="false"/>
          <w:color w:val="000000"/>
          <w:sz w:val="28"/>
        </w:rPr>
        <w:t>
      сынау процессі кезінде анықталған ақаулықтарды жою;</w:t>
      </w:r>
    </w:p>
    <w:p>
      <w:pPr>
        <w:spacing w:after="0"/>
        <w:ind w:left="0"/>
        <w:jc w:val="both"/>
      </w:pPr>
      <w:r>
        <w:rPr>
          <w:rFonts w:ascii="Times New Roman"/>
          <w:b w:val="false"/>
          <w:i w:val="false"/>
          <w:color w:val="000000"/>
          <w:sz w:val="28"/>
        </w:rPr>
        <w:t>
      сынақ қорытындысы бойынша құжаттама ресімдеу;</w:t>
      </w:r>
    </w:p>
    <w:p>
      <w:pPr>
        <w:spacing w:after="0"/>
        <w:ind w:left="0"/>
        <w:jc w:val="both"/>
      </w:pPr>
      <w:r>
        <w:rPr>
          <w:rFonts w:ascii="Times New Roman"/>
          <w:b w:val="false"/>
          <w:i w:val="false"/>
          <w:color w:val="000000"/>
          <w:sz w:val="28"/>
        </w:rPr>
        <w:t>
      автомат қарудың оқпанын калибрлері бойынша қиыстырып келтіре отырып ауыстыру.</w:t>
      </w:r>
    </w:p>
    <w:bookmarkStart w:name="z253" w:id="250"/>
    <w:p>
      <w:pPr>
        <w:spacing w:after="0"/>
        <w:ind w:left="0"/>
        <w:jc w:val="both"/>
      </w:pPr>
      <w:r>
        <w:rPr>
          <w:rFonts w:ascii="Times New Roman"/>
          <w:b w:val="false"/>
          <w:i w:val="false"/>
          <w:color w:val="000000"/>
          <w:sz w:val="28"/>
        </w:rPr>
        <w:t>
      175. Білуге тиіс:</w:t>
      </w:r>
    </w:p>
    <w:bookmarkEnd w:id="250"/>
    <w:p>
      <w:pPr>
        <w:spacing w:after="0"/>
        <w:ind w:left="0"/>
        <w:jc w:val="both"/>
      </w:pPr>
      <w:r>
        <w:rPr>
          <w:rFonts w:ascii="Times New Roman"/>
          <w:b w:val="false"/>
          <w:i w:val="false"/>
          <w:color w:val="000000"/>
          <w:sz w:val="28"/>
        </w:rPr>
        <w:t>
      сыналатын артиллериялық қару мен минометтердің, атқыш қарулардың құрылысын және олардың механизмдері мен бөлшектерінің өзара іс-қимылын;</w:t>
      </w:r>
    </w:p>
    <w:p>
      <w:pPr>
        <w:spacing w:after="0"/>
        <w:ind w:left="0"/>
        <w:jc w:val="both"/>
      </w:pPr>
      <w:r>
        <w:rPr>
          <w:rFonts w:ascii="Times New Roman"/>
          <w:b w:val="false"/>
          <w:i w:val="false"/>
          <w:color w:val="000000"/>
          <w:sz w:val="28"/>
        </w:rPr>
        <w:t>
      сыналатын қару-жарақтың негізгі сипаттамаларын;</w:t>
      </w:r>
    </w:p>
    <w:p>
      <w:pPr>
        <w:spacing w:after="0"/>
        <w:ind w:left="0"/>
        <w:jc w:val="both"/>
      </w:pPr>
      <w:r>
        <w:rPr>
          <w:rFonts w:ascii="Times New Roman"/>
          <w:b w:val="false"/>
          <w:i w:val="false"/>
          <w:color w:val="000000"/>
          <w:sz w:val="28"/>
        </w:rPr>
        <w:t>
      сынақ ұйымдастыру және жүргізу және қауіпсіздік техникасын сақтау жөнінде нұсқаулықты;</w:t>
      </w:r>
    </w:p>
    <w:p>
      <w:pPr>
        <w:spacing w:after="0"/>
        <w:ind w:left="0"/>
        <w:jc w:val="both"/>
      </w:pPr>
      <w:r>
        <w:rPr>
          <w:rFonts w:ascii="Times New Roman"/>
          <w:b w:val="false"/>
          <w:i w:val="false"/>
          <w:color w:val="000000"/>
          <w:sz w:val="28"/>
        </w:rPr>
        <w:t>
      қару-жарақты сынаудың барлық түрлерін және қару-жарақты сынауға арналған техникалық шарттардың талаптарын;</w:t>
      </w:r>
    </w:p>
    <w:p>
      <w:pPr>
        <w:spacing w:after="0"/>
        <w:ind w:left="0"/>
        <w:jc w:val="both"/>
      </w:pPr>
      <w:r>
        <w:rPr>
          <w:rFonts w:ascii="Times New Roman"/>
          <w:b w:val="false"/>
          <w:i w:val="false"/>
          <w:color w:val="000000"/>
          <w:sz w:val="28"/>
        </w:rPr>
        <w:t>
      қару-жарақты сынауға дайындау тәртібін;</w:t>
      </w:r>
    </w:p>
    <w:p>
      <w:pPr>
        <w:spacing w:after="0"/>
        <w:ind w:left="0"/>
        <w:jc w:val="both"/>
      </w:pPr>
      <w:r>
        <w:rPr>
          <w:rFonts w:ascii="Times New Roman"/>
          <w:b w:val="false"/>
          <w:i w:val="false"/>
          <w:color w:val="000000"/>
          <w:sz w:val="28"/>
        </w:rPr>
        <w:t>
      атыс позициясының құрылысын және оларға артиллериялық жабдықтар мен минометтерді орнату тәртібін;</w:t>
      </w:r>
    </w:p>
    <w:p>
      <w:pPr>
        <w:spacing w:after="0"/>
        <w:ind w:left="0"/>
        <w:jc w:val="both"/>
      </w:pPr>
      <w:r>
        <w:rPr>
          <w:rFonts w:ascii="Times New Roman"/>
          <w:b w:val="false"/>
          <w:i w:val="false"/>
          <w:color w:val="000000"/>
          <w:sz w:val="28"/>
        </w:rPr>
        <w:t>
      сынау кезінде қолданылатын аспаптар мен құралдарын;</w:t>
      </w:r>
    </w:p>
    <w:p>
      <w:pPr>
        <w:spacing w:after="0"/>
        <w:ind w:left="0"/>
        <w:jc w:val="both"/>
      </w:pPr>
      <w:r>
        <w:rPr>
          <w:rFonts w:ascii="Times New Roman"/>
          <w:b w:val="false"/>
          <w:i w:val="false"/>
          <w:color w:val="000000"/>
          <w:sz w:val="28"/>
        </w:rPr>
        <w:t>
      қару-жарақпен жұмыс жүргізу және оларды атысқа дайындау тәртібін;</w:t>
      </w:r>
    </w:p>
    <w:p>
      <w:pPr>
        <w:spacing w:after="0"/>
        <w:ind w:left="0"/>
        <w:jc w:val="both"/>
      </w:pPr>
      <w:r>
        <w:rPr>
          <w:rFonts w:ascii="Times New Roman"/>
          <w:b w:val="false"/>
          <w:i w:val="false"/>
          <w:color w:val="000000"/>
          <w:sz w:val="28"/>
        </w:rPr>
        <w:t>
      қару-жарақты оқтау және оғын алу тәртібін;</w:t>
      </w:r>
    </w:p>
    <w:p>
      <w:pPr>
        <w:spacing w:after="0"/>
        <w:ind w:left="0"/>
        <w:jc w:val="both"/>
      </w:pPr>
      <w:r>
        <w:rPr>
          <w:rFonts w:ascii="Times New Roman"/>
          <w:b w:val="false"/>
          <w:i w:val="false"/>
          <w:color w:val="000000"/>
          <w:sz w:val="28"/>
        </w:rPr>
        <w:t>
      сынақ жүргізудің құжаттамасын ресімдеу тәртібін.</w:t>
      </w:r>
    </w:p>
    <w:bookmarkStart w:name="z254" w:id="251"/>
    <w:p>
      <w:pPr>
        <w:spacing w:after="0"/>
        <w:ind w:left="0"/>
        <w:jc w:val="left"/>
      </w:pPr>
      <w:r>
        <w:rPr>
          <w:rFonts w:ascii="Times New Roman"/>
          <w:b/>
          <w:i w:val="false"/>
          <w:color w:val="000000"/>
        </w:rPr>
        <w:t xml:space="preserve"> 67-параграф. Қару-жарақ сынаушы, 4-разряд</w:t>
      </w:r>
    </w:p>
    <w:bookmarkEnd w:id="251"/>
    <w:bookmarkStart w:name="z255" w:id="252"/>
    <w:p>
      <w:pPr>
        <w:spacing w:after="0"/>
        <w:ind w:left="0"/>
        <w:jc w:val="both"/>
      </w:pPr>
      <w:r>
        <w:rPr>
          <w:rFonts w:ascii="Times New Roman"/>
          <w:b w:val="false"/>
          <w:i w:val="false"/>
          <w:color w:val="000000"/>
          <w:sz w:val="28"/>
        </w:rPr>
        <w:t>
      176. Жұмыс сипаттамасы:</w:t>
      </w:r>
    </w:p>
    <w:bookmarkEnd w:id="252"/>
    <w:p>
      <w:pPr>
        <w:spacing w:after="0"/>
        <w:ind w:left="0"/>
        <w:jc w:val="both"/>
      </w:pPr>
      <w:r>
        <w:rPr>
          <w:rFonts w:ascii="Times New Roman"/>
          <w:b w:val="false"/>
          <w:i w:val="false"/>
          <w:color w:val="000000"/>
          <w:sz w:val="28"/>
        </w:rPr>
        <w:t>
      85 миллиметрден астам калибрлі артиллериялық қаруды, автомат және жартылай автомат зенит қару-жарақтарын сынауға дайындау және сынақ атыстарының барлық түрлерін орындау;</w:t>
      </w:r>
    </w:p>
    <w:p>
      <w:pPr>
        <w:spacing w:after="0"/>
        <w:ind w:left="0"/>
        <w:jc w:val="both"/>
      </w:pPr>
      <w:r>
        <w:rPr>
          <w:rFonts w:ascii="Times New Roman"/>
          <w:b w:val="false"/>
          <w:i w:val="false"/>
          <w:color w:val="000000"/>
          <w:sz w:val="28"/>
        </w:rPr>
        <w:t>
      тәжірибелік атыс қаруы мен жауынгерлік машиналарда орнатылған станоктық және ірі калибрлі пулеметтерді сынауға дайындау және атыс сынақтарының барлық түрлерін (көздеу және велосиметриялық қарудан басқа) жүргізу;</w:t>
      </w:r>
    </w:p>
    <w:p>
      <w:pPr>
        <w:spacing w:after="0"/>
        <w:ind w:left="0"/>
        <w:jc w:val="both"/>
      </w:pPr>
      <w:r>
        <w:rPr>
          <w:rFonts w:ascii="Times New Roman"/>
          <w:b w:val="false"/>
          <w:i w:val="false"/>
          <w:color w:val="000000"/>
          <w:sz w:val="28"/>
        </w:rPr>
        <w:t>
      оқпандарды олардың калибрлері бойынша қиыстыра отырып ауыстыру;</w:t>
      </w:r>
    </w:p>
    <w:p>
      <w:pPr>
        <w:spacing w:after="0"/>
        <w:ind w:left="0"/>
        <w:jc w:val="both"/>
      </w:pPr>
      <w:r>
        <w:rPr>
          <w:rFonts w:ascii="Times New Roman"/>
          <w:b w:val="false"/>
          <w:i w:val="false"/>
          <w:color w:val="000000"/>
          <w:sz w:val="28"/>
        </w:rPr>
        <w:t>
      сынау кезінде анықталған барлық ақаулықтарды жою кезінде атқыш қару-жарақты бөлшектеу және құрастыру;</w:t>
      </w:r>
    </w:p>
    <w:p>
      <w:pPr>
        <w:spacing w:after="0"/>
        <w:ind w:left="0"/>
        <w:jc w:val="both"/>
      </w:pPr>
      <w:r>
        <w:rPr>
          <w:rFonts w:ascii="Times New Roman"/>
          <w:b w:val="false"/>
          <w:i w:val="false"/>
          <w:color w:val="000000"/>
          <w:sz w:val="28"/>
        </w:rPr>
        <w:t>
      көздеудің тығыны, жартылай автоматикасы мен механизмдерінің жұмысындағы ақаулықтарды жою;</w:t>
      </w:r>
    </w:p>
    <w:p>
      <w:pPr>
        <w:spacing w:after="0"/>
        <w:ind w:left="0"/>
        <w:jc w:val="both"/>
      </w:pPr>
      <w:r>
        <w:rPr>
          <w:rFonts w:ascii="Times New Roman"/>
          <w:b w:val="false"/>
          <w:i w:val="false"/>
          <w:color w:val="000000"/>
          <w:sz w:val="28"/>
        </w:rPr>
        <w:t>
      жауынгерлік қол гранаталарына, запалдарға, жарғыштарға және пиротехникалық құралдарға сынақ жүргізу.</w:t>
      </w:r>
    </w:p>
    <w:bookmarkStart w:name="z256" w:id="253"/>
    <w:p>
      <w:pPr>
        <w:spacing w:after="0"/>
        <w:ind w:left="0"/>
        <w:jc w:val="both"/>
      </w:pPr>
      <w:r>
        <w:rPr>
          <w:rFonts w:ascii="Times New Roman"/>
          <w:b w:val="false"/>
          <w:i w:val="false"/>
          <w:color w:val="000000"/>
          <w:sz w:val="28"/>
        </w:rPr>
        <w:t>
      177. Білуге тиіс:</w:t>
      </w:r>
    </w:p>
    <w:bookmarkEnd w:id="253"/>
    <w:p>
      <w:pPr>
        <w:spacing w:after="0"/>
        <w:ind w:left="0"/>
        <w:jc w:val="both"/>
      </w:pPr>
      <w:r>
        <w:rPr>
          <w:rFonts w:ascii="Times New Roman"/>
          <w:b w:val="false"/>
          <w:i w:val="false"/>
          <w:color w:val="000000"/>
          <w:sz w:val="28"/>
        </w:rPr>
        <w:t>
      сыналатын артиллериялық жүйелер мен атқыш қару-жарақтың құрылысын және олардың бөлшектері мен механизмдерінің өзара іс-қимылын;</w:t>
      </w:r>
    </w:p>
    <w:p>
      <w:pPr>
        <w:spacing w:after="0"/>
        <w:ind w:left="0"/>
        <w:jc w:val="both"/>
      </w:pPr>
      <w:r>
        <w:rPr>
          <w:rFonts w:ascii="Times New Roman"/>
          <w:b w:val="false"/>
          <w:i w:val="false"/>
          <w:color w:val="000000"/>
          <w:sz w:val="28"/>
        </w:rPr>
        <w:t>
      қару-жарақты сынауға, олардың түрлеріне қойылатын техникалық талаптарын;</w:t>
      </w:r>
    </w:p>
    <w:p>
      <w:pPr>
        <w:spacing w:after="0"/>
        <w:ind w:left="0"/>
        <w:jc w:val="both"/>
      </w:pPr>
      <w:r>
        <w:rPr>
          <w:rFonts w:ascii="Times New Roman"/>
          <w:b w:val="false"/>
          <w:i w:val="false"/>
          <w:color w:val="000000"/>
          <w:sz w:val="28"/>
        </w:rPr>
        <w:t>
      сынақ ұйымдастыру және жүргізудің нұсқаулығын;</w:t>
      </w:r>
    </w:p>
    <w:p>
      <w:pPr>
        <w:spacing w:after="0"/>
        <w:ind w:left="0"/>
        <w:jc w:val="both"/>
      </w:pPr>
      <w:r>
        <w:rPr>
          <w:rFonts w:ascii="Times New Roman"/>
          <w:b w:val="false"/>
          <w:i w:val="false"/>
          <w:color w:val="000000"/>
          <w:sz w:val="28"/>
        </w:rPr>
        <w:t>
      сынау кезінде қару-жарақтың ақаулықтарын жою тәртібі мен тәртібін;</w:t>
      </w:r>
    </w:p>
    <w:p>
      <w:pPr>
        <w:spacing w:after="0"/>
        <w:ind w:left="0"/>
        <w:jc w:val="both"/>
      </w:pPr>
      <w:r>
        <w:rPr>
          <w:rFonts w:ascii="Times New Roman"/>
          <w:b w:val="false"/>
          <w:i w:val="false"/>
          <w:color w:val="000000"/>
          <w:sz w:val="28"/>
        </w:rPr>
        <w:t>
      атмосфералық жағдайдың сынақ нәтижесіне тигізетін әсерін;</w:t>
      </w:r>
    </w:p>
    <w:p>
      <w:pPr>
        <w:spacing w:after="0"/>
        <w:ind w:left="0"/>
        <w:jc w:val="both"/>
      </w:pPr>
      <w:r>
        <w:rPr>
          <w:rFonts w:ascii="Times New Roman"/>
          <w:b w:val="false"/>
          <w:i w:val="false"/>
          <w:color w:val="000000"/>
          <w:sz w:val="28"/>
        </w:rPr>
        <w:t>
      сыртқы баллистика (траектория қисықтығы, таралу элементтері) элементтерін.</w:t>
      </w:r>
    </w:p>
    <w:bookmarkStart w:name="z257" w:id="254"/>
    <w:p>
      <w:pPr>
        <w:spacing w:after="0"/>
        <w:ind w:left="0"/>
        <w:jc w:val="left"/>
      </w:pPr>
      <w:r>
        <w:rPr>
          <w:rFonts w:ascii="Times New Roman"/>
          <w:b/>
          <w:i w:val="false"/>
          <w:color w:val="000000"/>
        </w:rPr>
        <w:t xml:space="preserve"> 68-параграф. Қару-жарақ сынаушы, 5-разряд</w:t>
      </w:r>
    </w:p>
    <w:bookmarkEnd w:id="254"/>
    <w:bookmarkStart w:name="z258" w:id="255"/>
    <w:p>
      <w:pPr>
        <w:spacing w:after="0"/>
        <w:ind w:left="0"/>
        <w:jc w:val="both"/>
      </w:pPr>
      <w:r>
        <w:rPr>
          <w:rFonts w:ascii="Times New Roman"/>
          <w:b w:val="false"/>
          <w:i w:val="false"/>
          <w:color w:val="000000"/>
          <w:sz w:val="28"/>
        </w:rPr>
        <w:t>
      178. Жұмыс сипаттамасы:</w:t>
      </w:r>
    </w:p>
    <w:bookmarkEnd w:id="255"/>
    <w:p>
      <w:pPr>
        <w:spacing w:after="0"/>
        <w:ind w:left="0"/>
        <w:jc w:val="both"/>
      </w:pPr>
      <w:r>
        <w:rPr>
          <w:rFonts w:ascii="Times New Roman"/>
          <w:b w:val="false"/>
          <w:i w:val="false"/>
          <w:color w:val="000000"/>
          <w:sz w:val="28"/>
        </w:rPr>
        <w:t>
      артиллериялық қару мен реактивті құрылғыларды, өздігінен жүретін танкі қаруларының аса қуатты үлгілерін сынауға дайындау және сынақ жүргізу;</w:t>
      </w:r>
    </w:p>
    <w:p>
      <w:pPr>
        <w:spacing w:after="0"/>
        <w:ind w:left="0"/>
        <w:jc w:val="both"/>
      </w:pPr>
      <w:r>
        <w:rPr>
          <w:rFonts w:ascii="Times New Roman"/>
          <w:b w:val="false"/>
          <w:i w:val="false"/>
          <w:color w:val="000000"/>
          <w:sz w:val="28"/>
        </w:rPr>
        <w:t>
      атқыш қарудан көздеп ату және велосимметриялық атыс сынағын жүргізуге дайындау және жүргізу;</w:t>
      </w:r>
    </w:p>
    <w:p>
      <w:pPr>
        <w:spacing w:after="0"/>
        <w:ind w:left="0"/>
        <w:jc w:val="both"/>
      </w:pPr>
      <w:r>
        <w:rPr>
          <w:rFonts w:ascii="Times New Roman"/>
          <w:b w:val="false"/>
          <w:i w:val="false"/>
          <w:color w:val="000000"/>
          <w:sz w:val="28"/>
        </w:rPr>
        <w:t>
      атқыш қарудың сынақ үлгілерінің негізгі сипатын айқындау;</w:t>
      </w:r>
    </w:p>
    <w:p>
      <w:pPr>
        <w:spacing w:after="0"/>
        <w:ind w:left="0"/>
        <w:jc w:val="both"/>
      </w:pPr>
      <w:r>
        <w:rPr>
          <w:rFonts w:ascii="Times New Roman"/>
          <w:b w:val="false"/>
          <w:i w:val="false"/>
          <w:color w:val="000000"/>
          <w:sz w:val="28"/>
        </w:rPr>
        <w:t>
      қарудың баллистикалық сипаттамасын айқындау жөніндегі ату сынақтарын жүргізу;</w:t>
      </w:r>
    </w:p>
    <w:p>
      <w:pPr>
        <w:spacing w:after="0"/>
        <w:ind w:left="0"/>
        <w:jc w:val="both"/>
      </w:pPr>
      <w:r>
        <w:rPr>
          <w:rFonts w:ascii="Times New Roman"/>
          <w:b w:val="false"/>
          <w:i w:val="false"/>
          <w:color w:val="000000"/>
          <w:sz w:val="28"/>
        </w:rPr>
        <w:t>
      сынама гранаталарын, жарғыштар мен пиротехникалық құралдарды сынау;</w:t>
      </w:r>
    </w:p>
    <w:p>
      <w:pPr>
        <w:spacing w:after="0"/>
        <w:ind w:left="0"/>
        <w:jc w:val="both"/>
      </w:pPr>
      <w:r>
        <w:rPr>
          <w:rFonts w:ascii="Times New Roman"/>
          <w:b w:val="false"/>
          <w:i w:val="false"/>
          <w:color w:val="000000"/>
          <w:sz w:val="28"/>
        </w:rPr>
        <w:t>
      қару-жарақты сынау кезінде анықталған ақаулықтарды жою.</w:t>
      </w:r>
    </w:p>
    <w:bookmarkStart w:name="z259" w:id="256"/>
    <w:p>
      <w:pPr>
        <w:spacing w:after="0"/>
        <w:ind w:left="0"/>
        <w:jc w:val="both"/>
      </w:pPr>
      <w:r>
        <w:rPr>
          <w:rFonts w:ascii="Times New Roman"/>
          <w:b w:val="false"/>
          <w:i w:val="false"/>
          <w:color w:val="000000"/>
          <w:sz w:val="28"/>
        </w:rPr>
        <w:t>
      179. Білуге тиіс:</w:t>
      </w:r>
    </w:p>
    <w:bookmarkEnd w:id="256"/>
    <w:p>
      <w:pPr>
        <w:spacing w:after="0"/>
        <w:ind w:left="0"/>
        <w:jc w:val="both"/>
      </w:pPr>
      <w:r>
        <w:rPr>
          <w:rFonts w:ascii="Times New Roman"/>
          <w:b w:val="false"/>
          <w:i w:val="false"/>
          <w:color w:val="000000"/>
          <w:sz w:val="28"/>
        </w:rPr>
        <w:t>
      сыналатын қару-жарақтың құрылысы мен мақсатын;</w:t>
      </w:r>
    </w:p>
    <w:p>
      <w:pPr>
        <w:spacing w:after="0"/>
        <w:ind w:left="0"/>
        <w:jc w:val="both"/>
      </w:pPr>
      <w:r>
        <w:rPr>
          <w:rFonts w:ascii="Times New Roman"/>
          <w:b w:val="false"/>
          <w:i w:val="false"/>
          <w:color w:val="000000"/>
          <w:sz w:val="28"/>
        </w:rPr>
        <w:t>
      қару-жарақты сынау түрлерін;</w:t>
      </w:r>
    </w:p>
    <w:p>
      <w:pPr>
        <w:spacing w:after="0"/>
        <w:ind w:left="0"/>
        <w:jc w:val="both"/>
      </w:pPr>
      <w:r>
        <w:rPr>
          <w:rFonts w:ascii="Times New Roman"/>
          <w:b w:val="false"/>
          <w:i w:val="false"/>
          <w:color w:val="000000"/>
          <w:sz w:val="28"/>
        </w:rPr>
        <w:t>
      өздігінен жүретін танк құралдары мен реактивті қондырғыларды сынау ерекшеліктерін;</w:t>
      </w:r>
    </w:p>
    <w:p>
      <w:pPr>
        <w:spacing w:after="0"/>
        <w:ind w:left="0"/>
        <w:jc w:val="both"/>
      </w:pPr>
      <w:r>
        <w:rPr>
          <w:rFonts w:ascii="Times New Roman"/>
          <w:b w:val="false"/>
          <w:i w:val="false"/>
          <w:color w:val="000000"/>
          <w:sz w:val="28"/>
        </w:rPr>
        <w:t>
      қару-жарақты сынауға қойылатын техникалық шарттардың талаптарын.</w:t>
      </w:r>
    </w:p>
    <w:bookmarkStart w:name="z260" w:id="257"/>
    <w:p>
      <w:pPr>
        <w:spacing w:after="0"/>
        <w:ind w:left="0"/>
        <w:jc w:val="left"/>
      </w:pPr>
      <w:r>
        <w:rPr>
          <w:rFonts w:ascii="Times New Roman"/>
          <w:b/>
          <w:i w:val="false"/>
          <w:color w:val="000000"/>
        </w:rPr>
        <w:t xml:space="preserve"> 69-параграф. Қару-жарақ сынаушы, 6-разряд</w:t>
      </w:r>
    </w:p>
    <w:bookmarkEnd w:id="257"/>
    <w:bookmarkStart w:name="z261" w:id="258"/>
    <w:p>
      <w:pPr>
        <w:spacing w:after="0"/>
        <w:ind w:left="0"/>
        <w:jc w:val="both"/>
      </w:pPr>
      <w:r>
        <w:rPr>
          <w:rFonts w:ascii="Times New Roman"/>
          <w:b w:val="false"/>
          <w:i w:val="false"/>
          <w:color w:val="000000"/>
          <w:sz w:val="28"/>
        </w:rPr>
        <w:t>
      180. Жұмыс сипаттамасы:</w:t>
      </w:r>
    </w:p>
    <w:bookmarkEnd w:id="258"/>
    <w:p>
      <w:pPr>
        <w:spacing w:after="0"/>
        <w:ind w:left="0"/>
        <w:jc w:val="both"/>
      </w:pPr>
      <w:r>
        <w:rPr>
          <w:rFonts w:ascii="Times New Roman"/>
          <w:b w:val="false"/>
          <w:i w:val="false"/>
          <w:color w:val="000000"/>
          <w:sz w:val="28"/>
        </w:rPr>
        <w:t>
      кеме артиллериясының аса қуатты үлгілері мен тұрақтандырғыш танк қару-жарағын сынауға дайындау және атыс сынағын жүргізу;</w:t>
      </w:r>
    </w:p>
    <w:p>
      <w:pPr>
        <w:spacing w:after="0"/>
        <w:ind w:left="0"/>
        <w:jc w:val="both"/>
      </w:pPr>
      <w:r>
        <w:rPr>
          <w:rFonts w:ascii="Times New Roman"/>
          <w:b w:val="false"/>
          <w:i w:val="false"/>
          <w:color w:val="000000"/>
          <w:sz w:val="28"/>
        </w:rPr>
        <w:t>
      аса күрделі зымыран құрылғыларынан іске қосқыш жасау;</w:t>
      </w:r>
    </w:p>
    <w:p>
      <w:pPr>
        <w:spacing w:after="0"/>
        <w:ind w:left="0"/>
        <w:jc w:val="both"/>
      </w:pPr>
      <w:r>
        <w:rPr>
          <w:rFonts w:ascii="Times New Roman"/>
          <w:b w:val="false"/>
          <w:i w:val="false"/>
          <w:color w:val="000000"/>
          <w:sz w:val="28"/>
        </w:rPr>
        <w:t>
      қару-жарақты сынау кезінде анықталған ақаулықтарды жою.</w:t>
      </w:r>
    </w:p>
    <w:bookmarkStart w:name="z262" w:id="259"/>
    <w:p>
      <w:pPr>
        <w:spacing w:after="0"/>
        <w:ind w:left="0"/>
        <w:jc w:val="both"/>
      </w:pPr>
      <w:r>
        <w:rPr>
          <w:rFonts w:ascii="Times New Roman"/>
          <w:b w:val="false"/>
          <w:i w:val="false"/>
          <w:color w:val="000000"/>
          <w:sz w:val="28"/>
        </w:rPr>
        <w:t>
      181. Білуге тиіс:</w:t>
      </w:r>
    </w:p>
    <w:bookmarkEnd w:id="259"/>
    <w:p>
      <w:pPr>
        <w:spacing w:after="0"/>
        <w:ind w:left="0"/>
        <w:jc w:val="both"/>
      </w:pPr>
      <w:r>
        <w:rPr>
          <w:rFonts w:ascii="Times New Roman"/>
          <w:b w:val="false"/>
          <w:i w:val="false"/>
          <w:color w:val="000000"/>
          <w:sz w:val="28"/>
        </w:rPr>
        <w:t>
      аса қуатты кеме артиллериясының құрылысы мен мақсатын;</w:t>
      </w:r>
    </w:p>
    <w:p>
      <w:pPr>
        <w:spacing w:after="0"/>
        <w:ind w:left="0"/>
        <w:jc w:val="both"/>
      </w:pPr>
      <w:r>
        <w:rPr>
          <w:rFonts w:ascii="Times New Roman"/>
          <w:b w:val="false"/>
          <w:i w:val="false"/>
          <w:color w:val="000000"/>
          <w:sz w:val="28"/>
        </w:rPr>
        <w:t>
      кеме артиллериясы мен тұрақтандырғыш танк қару-жарағын сынау ерекшеліктерін;</w:t>
      </w:r>
    </w:p>
    <w:p>
      <w:pPr>
        <w:spacing w:after="0"/>
        <w:ind w:left="0"/>
        <w:jc w:val="both"/>
      </w:pPr>
      <w:r>
        <w:rPr>
          <w:rFonts w:ascii="Times New Roman"/>
          <w:b w:val="false"/>
          <w:i w:val="false"/>
          <w:color w:val="000000"/>
          <w:sz w:val="28"/>
        </w:rPr>
        <w:t>
      зымырандарды іске қосу өндірісінің тәртібін;</w:t>
      </w:r>
    </w:p>
    <w:p>
      <w:pPr>
        <w:spacing w:after="0"/>
        <w:ind w:left="0"/>
        <w:jc w:val="both"/>
      </w:pPr>
      <w:r>
        <w:rPr>
          <w:rFonts w:ascii="Times New Roman"/>
          <w:b w:val="false"/>
          <w:i w:val="false"/>
          <w:color w:val="000000"/>
          <w:sz w:val="28"/>
        </w:rPr>
        <w:t>
      қару-жарақтың негізгі ақаулықтарын және олардың пайда болу себептерін.</w:t>
      </w:r>
    </w:p>
    <w:bookmarkStart w:name="z263" w:id="260"/>
    <w:p>
      <w:pPr>
        <w:spacing w:after="0"/>
        <w:ind w:left="0"/>
        <w:jc w:val="left"/>
      </w:pPr>
      <w:r>
        <w:rPr>
          <w:rFonts w:ascii="Times New Roman"/>
          <w:b/>
          <w:i w:val="false"/>
          <w:color w:val="000000"/>
        </w:rPr>
        <w:t xml:space="preserve"> 70-параграф. Қару-жарақтарды жөндеу жөніндегі слесарь, 1-разряд</w:t>
      </w:r>
    </w:p>
    <w:bookmarkEnd w:id="260"/>
    <w:bookmarkStart w:name="z264" w:id="261"/>
    <w:p>
      <w:pPr>
        <w:spacing w:after="0"/>
        <w:ind w:left="0"/>
        <w:jc w:val="both"/>
      </w:pPr>
      <w:r>
        <w:rPr>
          <w:rFonts w:ascii="Times New Roman"/>
          <w:b w:val="false"/>
          <w:i w:val="false"/>
          <w:color w:val="000000"/>
          <w:sz w:val="28"/>
        </w:rPr>
        <w:t>
      182. Жұмыс сипаттамасы:</w:t>
      </w:r>
    </w:p>
    <w:bookmarkEnd w:id="261"/>
    <w:p>
      <w:pPr>
        <w:spacing w:after="0"/>
        <w:ind w:left="0"/>
        <w:jc w:val="both"/>
      </w:pPr>
      <w:r>
        <w:rPr>
          <w:rFonts w:ascii="Times New Roman"/>
          <w:b w:val="false"/>
          <w:i w:val="false"/>
          <w:color w:val="000000"/>
          <w:sz w:val="28"/>
        </w:rPr>
        <w:t>
      артиллериялық және атыс қару-жарақтарының, бомба тастағыш құрылғылар мен торпедалық аппараттардың жекелеген қарапайым тораптары мен агрегаттарын демонтаждау, бөлшектеу және құрастыру;</w:t>
      </w:r>
    </w:p>
    <w:p>
      <w:pPr>
        <w:spacing w:after="0"/>
        <w:ind w:left="0"/>
        <w:jc w:val="both"/>
      </w:pPr>
      <w:r>
        <w:rPr>
          <w:rFonts w:ascii="Times New Roman"/>
          <w:b w:val="false"/>
          <w:i w:val="false"/>
          <w:color w:val="000000"/>
          <w:sz w:val="28"/>
        </w:rPr>
        <w:t>
      бөлшектер мен тораптарды жуу, тазалау, коррозиясын кетіру, майлау;</w:t>
      </w:r>
    </w:p>
    <w:p>
      <w:pPr>
        <w:spacing w:after="0"/>
        <w:ind w:left="0"/>
        <w:jc w:val="both"/>
      </w:pPr>
      <w:r>
        <w:rPr>
          <w:rFonts w:ascii="Times New Roman"/>
          <w:b w:val="false"/>
          <w:i w:val="false"/>
          <w:color w:val="000000"/>
          <w:sz w:val="28"/>
        </w:rPr>
        <w:t>
      кесу арқылы кесу, пышақпен кесу, қабыршақтарды, бұдырларды, дәнекерлеу жіктерін тазалау;</w:t>
      </w:r>
    </w:p>
    <w:p>
      <w:pPr>
        <w:spacing w:after="0"/>
        <w:ind w:left="0"/>
        <w:jc w:val="both"/>
      </w:pPr>
      <w:r>
        <w:rPr>
          <w:rFonts w:ascii="Times New Roman"/>
          <w:b w:val="false"/>
          <w:i w:val="false"/>
          <w:color w:val="000000"/>
          <w:sz w:val="28"/>
        </w:rPr>
        <w:t>
      жазықтықтарды, фаскалар мен радиустарды шаблон бойынша аралау;</w:t>
      </w:r>
    </w:p>
    <w:p>
      <w:pPr>
        <w:spacing w:after="0"/>
        <w:ind w:left="0"/>
        <w:jc w:val="both"/>
      </w:pPr>
      <w:r>
        <w:rPr>
          <w:rFonts w:ascii="Times New Roman"/>
          <w:b w:val="false"/>
          <w:i w:val="false"/>
          <w:color w:val="000000"/>
          <w:sz w:val="28"/>
        </w:rPr>
        <w:t>
      шаблондар бойынша жазықтықтарды, фаскалар мен радиустарды аралау;</w:t>
      </w:r>
    </w:p>
    <w:p>
      <w:pPr>
        <w:spacing w:after="0"/>
        <w:ind w:left="0"/>
        <w:jc w:val="both"/>
      </w:pPr>
      <w:r>
        <w:rPr>
          <w:rFonts w:ascii="Times New Roman"/>
          <w:b w:val="false"/>
          <w:i w:val="false"/>
          <w:color w:val="000000"/>
          <w:sz w:val="28"/>
        </w:rPr>
        <w:t>
      бұрандаларды, гайкаларды, болттар мен шпилькаларды айдау;</w:t>
      </w:r>
    </w:p>
    <w:p>
      <w:pPr>
        <w:spacing w:after="0"/>
        <w:ind w:left="0"/>
        <w:jc w:val="both"/>
      </w:pPr>
      <w:r>
        <w:rPr>
          <w:rFonts w:ascii="Times New Roman"/>
          <w:b w:val="false"/>
          <w:i w:val="false"/>
          <w:color w:val="000000"/>
          <w:sz w:val="28"/>
        </w:rPr>
        <w:t>
      дәлдікті талап етпейтін бөлшектерде белгілер және плашкалар бойынша қолмен бұрандалар кесу;</w:t>
      </w:r>
    </w:p>
    <w:p>
      <w:pPr>
        <w:spacing w:after="0"/>
        <w:ind w:left="0"/>
        <w:jc w:val="both"/>
      </w:pPr>
      <w:r>
        <w:rPr>
          <w:rFonts w:ascii="Times New Roman"/>
          <w:b w:val="false"/>
          <w:i w:val="false"/>
          <w:color w:val="000000"/>
          <w:sz w:val="28"/>
        </w:rPr>
        <w:t>
      әртүрлі материалдардан жасалған қарапайым астарларды жасау;</w:t>
      </w:r>
    </w:p>
    <w:p>
      <w:pPr>
        <w:spacing w:after="0"/>
        <w:ind w:left="0"/>
        <w:jc w:val="both"/>
      </w:pPr>
      <w:r>
        <w:rPr>
          <w:rFonts w:ascii="Times New Roman"/>
          <w:b w:val="false"/>
          <w:i w:val="false"/>
          <w:color w:val="000000"/>
          <w:sz w:val="28"/>
        </w:rPr>
        <w:t>
      қысқа немесе ұзақ сақтау уақытына бөлшектер мен тораптарды сыртқы (консервациядан шығару) консервациялау;</w:t>
      </w:r>
    </w:p>
    <w:p>
      <w:pPr>
        <w:spacing w:after="0"/>
        <w:ind w:left="0"/>
        <w:jc w:val="both"/>
      </w:pPr>
      <w:r>
        <w:rPr>
          <w:rFonts w:ascii="Times New Roman"/>
          <w:b w:val="false"/>
          <w:i w:val="false"/>
          <w:color w:val="000000"/>
          <w:sz w:val="28"/>
        </w:rPr>
        <w:t>
      негізгі емес бөлшектер мен конструкцияларда белгі және контур бойынша пневматикалық және электрлік машинкалармен тесіктерді бұрғылап тесу және бұрғылап қайта кеңейту.</w:t>
      </w:r>
    </w:p>
    <w:bookmarkStart w:name="z265" w:id="262"/>
    <w:p>
      <w:pPr>
        <w:spacing w:after="0"/>
        <w:ind w:left="0"/>
        <w:jc w:val="both"/>
      </w:pPr>
      <w:r>
        <w:rPr>
          <w:rFonts w:ascii="Times New Roman"/>
          <w:b w:val="false"/>
          <w:i w:val="false"/>
          <w:color w:val="000000"/>
          <w:sz w:val="28"/>
        </w:rPr>
        <w:t>
      183. Білуге тиіс:</w:t>
      </w:r>
    </w:p>
    <w:bookmarkEnd w:id="262"/>
    <w:p>
      <w:pPr>
        <w:spacing w:after="0"/>
        <w:ind w:left="0"/>
        <w:jc w:val="both"/>
      </w:pPr>
      <w:r>
        <w:rPr>
          <w:rFonts w:ascii="Times New Roman"/>
          <w:b w:val="false"/>
          <w:i w:val="false"/>
          <w:color w:val="000000"/>
          <w:sz w:val="28"/>
        </w:rPr>
        <w:t>
      артиллериялық және атыс қару-жарақтың, бомба тастағыш құрылғылар мен торпедалық аппараттардың қарапайым тораптары мен агрегаттарының мақсатын және құрылғысын;</w:t>
      </w:r>
    </w:p>
    <w:p>
      <w:pPr>
        <w:spacing w:after="0"/>
        <w:ind w:left="0"/>
        <w:jc w:val="both"/>
      </w:pPr>
      <w:r>
        <w:rPr>
          <w:rFonts w:ascii="Times New Roman"/>
          <w:b w:val="false"/>
          <w:i w:val="false"/>
          <w:color w:val="000000"/>
          <w:sz w:val="28"/>
        </w:rPr>
        <w:t>
      қарапайым слесарлық және өлшегіш құралдың мақсатын және қолдану тәртібін;</w:t>
      </w:r>
    </w:p>
    <w:p>
      <w:pPr>
        <w:spacing w:after="0"/>
        <w:ind w:left="0"/>
        <w:jc w:val="both"/>
      </w:pPr>
      <w:r>
        <w:rPr>
          <w:rFonts w:ascii="Times New Roman"/>
          <w:b w:val="false"/>
          <w:i w:val="false"/>
          <w:color w:val="000000"/>
          <w:sz w:val="28"/>
        </w:rPr>
        <w:t>
      жөндеу кезінде қолданылатын металдардың, материалдардың, майлардың және жуғыш құрамдардың атауларын және таңбалануын;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параметрлерінің (өңдеу тазалығы кластары) жүйелері туралы қарапайым мәліметтерін.</w:t>
      </w:r>
    </w:p>
    <w:bookmarkStart w:name="z266" w:id="263"/>
    <w:p>
      <w:pPr>
        <w:spacing w:after="0"/>
        <w:ind w:left="0"/>
        <w:jc w:val="both"/>
      </w:pPr>
      <w:r>
        <w:rPr>
          <w:rFonts w:ascii="Times New Roman"/>
          <w:b w:val="false"/>
          <w:i w:val="false"/>
          <w:color w:val="000000"/>
          <w:sz w:val="28"/>
        </w:rPr>
        <w:t>
      184. Жұмыс үлгілері:</w:t>
      </w:r>
    </w:p>
    <w:bookmarkEnd w:id="263"/>
    <w:p>
      <w:pPr>
        <w:spacing w:after="0"/>
        <w:ind w:left="0"/>
        <w:jc w:val="both"/>
      </w:pPr>
      <w:r>
        <w:rPr>
          <w:rFonts w:ascii="Times New Roman"/>
          <w:b w:val="false"/>
          <w:i w:val="false"/>
          <w:color w:val="000000"/>
          <w:sz w:val="28"/>
        </w:rPr>
        <w:t>
      1) болттар, гайкалар – бұранданы айдау, механикалық өңдегеннен кейін қырларын өңдеу;</w:t>
      </w:r>
    </w:p>
    <w:p>
      <w:pPr>
        <w:spacing w:after="0"/>
        <w:ind w:left="0"/>
        <w:jc w:val="both"/>
      </w:pPr>
      <w:r>
        <w:rPr>
          <w:rFonts w:ascii="Times New Roman"/>
          <w:b w:val="false"/>
          <w:i w:val="false"/>
          <w:color w:val="000000"/>
          <w:sz w:val="28"/>
        </w:rPr>
        <w:t>
      2) білікшелер, табақтар, қалқаншалар – майысқан жерлерін түзету;</w:t>
      </w:r>
    </w:p>
    <w:p>
      <w:pPr>
        <w:spacing w:after="0"/>
        <w:ind w:left="0"/>
        <w:jc w:val="both"/>
      </w:pPr>
      <w:r>
        <w:rPr>
          <w:rFonts w:ascii="Times New Roman"/>
          <w:b w:val="false"/>
          <w:i w:val="false"/>
          <w:color w:val="000000"/>
          <w:sz w:val="28"/>
        </w:rPr>
        <w:t>
      3) бөлшектер – гальваникалық жабынға дайындау, жарықтарды пісіру бойынша бітеу;</w:t>
      </w:r>
    </w:p>
    <w:p>
      <w:pPr>
        <w:spacing w:after="0"/>
        <w:ind w:left="0"/>
        <w:jc w:val="both"/>
      </w:pPr>
      <w:r>
        <w:rPr>
          <w:rFonts w:ascii="Times New Roman"/>
          <w:b w:val="false"/>
          <w:i w:val="false"/>
          <w:color w:val="000000"/>
          <w:sz w:val="28"/>
        </w:rPr>
        <w:t>
      4) бөрене ұстағыштар – жуу;</w:t>
      </w:r>
    </w:p>
    <w:p>
      <w:pPr>
        <w:spacing w:after="0"/>
        <w:ind w:left="0"/>
        <w:jc w:val="both"/>
      </w:pPr>
      <w:r>
        <w:rPr>
          <w:rFonts w:ascii="Times New Roman"/>
          <w:b w:val="false"/>
          <w:i w:val="false"/>
          <w:color w:val="000000"/>
          <w:sz w:val="28"/>
        </w:rPr>
        <w:t>
      5) "ППШ" оқпанды қораптар – трубкалы осьті және кесілген чектерді жөндеу;</w:t>
      </w:r>
    </w:p>
    <w:p>
      <w:pPr>
        <w:spacing w:after="0"/>
        <w:ind w:left="0"/>
        <w:jc w:val="both"/>
      </w:pPr>
      <w:r>
        <w:rPr>
          <w:rFonts w:ascii="Times New Roman"/>
          <w:b w:val="false"/>
          <w:i w:val="false"/>
          <w:color w:val="000000"/>
          <w:sz w:val="28"/>
        </w:rPr>
        <w:t>
      6) кронштейндер "C-13" - қайта консервациялау және уақытша консервациялау;</w:t>
      </w:r>
    </w:p>
    <w:p>
      <w:pPr>
        <w:spacing w:after="0"/>
        <w:ind w:left="0"/>
        <w:jc w:val="both"/>
      </w:pPr>
      <w:r>
        <w:rPr>
          <w:rFonts w:ascii="Times New Roman"/>
          <w:b w:val="false"/>
          <w:i w:val="false"/>
          <w:color w:val="000000"/>
          <w:sz w:val="28"/>
        </w:rPr>
        <w:t>
      7) пулемет майлағыштарының қақпақтары - бұрғылау және жаққыштың сынған өзекшесін ауыстыру;</w:t>
      </w:r>
    </w:p>
    <w:p>
      <w:pPr>
        <w:spacing w:after="0"/>
        <w:ind w:left="0"/>
        <w:jc w:val="both"/>
      </w:pPr>
      <w:r>
        <w:rPr>
          <w:rFonts w:ascii="Times New Roman"/>
          <w:b w:val="false"/>
          <w:i w:val="false"/>
          <w:color w:val="000000"/>
          <w:sz w:val="28"/>
        </w:rPr>
        <w:t>
      8) табақты материал – қол қайшыларымен, қол аралармен тік сызықты кесу;</w:t>
      </w:r>
    </w:p>
    <w:p>
      <w:pPr>
        <w:spacing w:after="0"/>
        <w:ind w:left="0"/>
        <w:jc w:val="both"/>
      </w:pPr>
      <w:r>
        <w:rPr>
          <w:rFonts w:ascii="Times New Roman"/>
          <w:b w:val="false"/>
          <w:i w:val="false"/>
          <w:color w:val="000000"/>
          <w:sz w:val="28"/>
        </w:rPr>
        <w:t>
      9) орағыштар, қақпақтар, "АКС-3М" типтік кронштейндер – бұйымнан түсіру, бөлшектеу, құрастыру;</w:t>
      </w:r>
    </w:p>
    <w:p>
      <w:pPr>
        <w:spacing w:after="0"/>
        <w:ind w:left="0"/>
        <w:jc w:val="both"/>
      </w:pPr>
      <w:r>
        <w:rPr>
          <w:rFonts w:ascii="Times New Roman"/>
          <w:b w:val="false"/>
          <w:i w:val="false"/>
          <w:color w:val="000000"/>
          <w:sz w:val="28"/>
        </w:rPr>
        <w:t>
      10) бітеу тесіктер – белгі бойынша бұранда кесу;</w:t>
      </w:r>
    </w:p>
    <w:p>
      <w:pPr>
        <w:spacing w:after="0"/>
        <w:ind w:left="0"/>
        <w:jc w:val="both"/>
      </w:pPr>
      <w:r>
        <w:rPr>
          <w:rFonts w:ascii="Times New Roman"/>
          <w:b w:val="false"/>
          <w:i w:val="false"/>
          <w:color w:val="000000"/>
          <w:sz w:val="28"/>
        </w:rPr>
        <w:t>
      11) бөлшектер мен тораптардағы тесіктер – штифт бойынша ұңғылау;</w:t>
      </w:r>
    </w:p>
    <w:p>
      <w:pPr>
        <w:spacing w:after="0"/>
        <w:ind w:left="0"/>
        <w:jc w:val="both"/>
      </w:pPr>
      <w:r>
        <w:rPr>
          <w:rFonts w:ascii="Times New Roman"/>
          <w:b w:val="false"/>
          <w:i w:val="false"/>
          <w:color w:val="000000"/>
          <w:sz w:val="28"/>
        </w:rPr>
        <w:t>
      12) пистолет – қапсырмаларды құрастыру;</w:t>
      </w:r>
    </w:p>
    <w:p>
      <w:pPr>
        <w:spacing w:after="0"/>
        <w:ind w:left="0"/>
        <w:jc w:val="both"/>
      </w:pPr>
      <w:r>
        <w:rPr>
          <w:rFonts w:ascii="Times New Roman"/>
          <w:b w:val="false"/>
          <w:i w:val="false"/>
          <w:color w:val="000000"/>
          <w:sz w:val="28"/>
        </w:rPr>
        <w:t>
      13) миномет плиталар – жарықтарды пісіру бойынша бітеу;</w:t>
      </w:r>
    </w:p>
    <w:p>
      <w:pPr>
        <w:spacing w:after="0"/>
        <w:ind w:left="0"/>
        <w:jc w:val="both"/>
      </w:pPr>
      <w:r>
        <w:rPr>
          <w:rFonts w:ascii="Times New Roman"/>
          <w:b w:val="false"/>
          <w:i w:val="false"/>
          <w:color w:val="000000"/>
          <w:sz w:val="28"/>
        </w:rPr>
        <w:t>
      14) "АК" дүмбілері – арматураны алу;</w:t>
      </w:r>
    </w:p>
    <w:p>
      <w:pPr>
        <w:spacing w:after="0"/>
        <w:ind w:left="0"/>
        <w:jc w:val="both"/>
      </w:pPr>
      <w:r>
        <w:rPr>
          <w:rFonts w:ascii="Times New Roman"/>
          <w:b w:val="false"/>
          <w:i w:val="false"/>
          <w:color w:val="000000"/>
          <w:sz w:val="28"/>
        </w:rPr>
        <w:t>
      15) "ДП", "ДТ" және "РПД" типтік пулеметтер - қайтарушы-ұрыс серіппелерін рамамен біріктіру және серіппенің сынған ұшын толтыру, оқпан қорабының үстіңгі бағыттағыштарын тазалау, қосқыш қапсырманы орнату;</w:t>
      </w:r>
    </w:p>
    <w:p>
      <w:pPr>
        <w:spacing w:after="0"/>
        <w:ind w:left="0"/>
        <w:jc w:val="both"/>
      </w:pPr>
      <w:r>
        <w:rPr>
          <w:rFonts w:ascii="Times New Roman"/>
          <w:b w:val="false"/>
          <w:i w:val="false"/>
          <w:color w:val="000000"/>
          <w:sz w:val="28"/>
        </w:rPr>
        <w:t>
      16) "ДП" жапқыш рамалар – жаңа поршеньді бағыттағыш өзекшеге салу;</w:t>
      </w:r>
    </w:p>
    <w:p>
      <w:pPr>
        <w:spacing w:after="0"/>
        <w:ind w:left="0"/>
        <w:jc w:val="both"/>
      </w:pPr>
      <w:r>
        <w:rPr>
          <w:rFonts w:ascii="Times New Roman"/>
          <w:b w:val="false"/>
          <w:i w:val="false"/>
          <w:color w:val="000000"/>
          <w:sz w:val="28"/>
        </w:rPr>
        <w:t>
      17) рессорлар және рессорлау механизмі – бөлшектеу;</w:t>
      </w:r>
    </w:p>
    <w:p>
      <w:pPr>
        <w:spacing w:after="0"/>
        <w:ind w:left="0"/>
        <w:jc w:val="both"/>
      </w:pPr>
      <w:r>
        <w:rPr>
          <w:rFonts w:ascii="Times New Roman"/>
          <w:b w:val="false"/>
          <w:i w:val="false"/>
          <w:color w:val="000000"/>
          <w:sz w:val="28"/>
        </w:rPr>
        <w:t>
      18) минометтердің тарельдері – түзету.</w:t>
      </w:r>
    </w:p>
    <w:bookmarkStart w:name="z267" w:id="264"/>
    <w:p>
      <w:pPr>
        <w:spacing w:after="0"/>
        <w:ind w:left="0"/>
        <w:jc w:val="left"/>
      </w:pPr>
      <w:r>
        <w:rPr>
          <w:rFonts w:ascii="Times New Roman"/>
          <w:b/>
          <w:i w:val="false"/>
          <w:color w:val="000000"/>
        </w:rPr>
        <w:t xml:space="preserve"> 71-параграф. Қару-жарақтарды жөндеу жөніндегі слесарь, 2-разряд</w:t>
      </w:r>
    </w:p>
    <w:bookmarkEnd w:id="264"/>
    <w:bookmarkStart w:name="z268" w:id="265"/>
    <w:p>
      <w:pPr>
        <w:spacing w:after="0"/>
        <w:ind w:left="0"/>
        <w:jc w:val="both"/>
      </w:pPr>
      <w:r>
        <w:rPr>
          <w:rFonts w:ascii="Times New Roman"/>
          <w:b w:val="false"/>
          <w:i w:val="false"/>
          <w:color w:val="000000"/>
          <w:sz w:val="28"/>
        </w:rPr>
        <w:t>
      185. Жұмыс сипаттамасы:</w:t>
      </w:r>
    </w:p>
    <w:bookmarkEnd w:id="265"/>
    <w:p>
      <w:pPr>
        <w:spacing w:after="0"/>
        <w:ind w:left="0"/>
        <w:jc w:val="both"/>
      </w:pPr>
      <w:r>
        <w:rPr>
          <w:rFonts w:ascii="Times New Roman"/>
          <w:b w:val="false"/>
          <w:i w:val="false"/>
          <w:color w:val="000000"/>
          <w:sz w:val="28"/>
        </w:rPr>
        <w:t>
      атыс қаруларын бөлшектеу және құрастыру, минометтерді бөлшектеу;</w:t>
      </w:r>
    </w:p>
    <w:p>
      <w:pPr>
        <w:spacing w:after="0"/>
        <w:ind w:left="0"/>
        <w:jc w:val="both"/>
      </w:pPr>
      <w:r>
        <w:rPr>
          <w:rFonts w:ascii="Times New Roman"/>
          <w:b w:val="false"/>
          <w:i w:val="false"/>
          <w:color w:val="000000"/>
          <w:sz w:val="28"/>
        </w:rPr>
        <w:t>
      артиллериялық және атыс қару-жарақтың, торпеда аппараттары мен бомба тастағыш қондырғылардың қарапайым тораптарын, агрегаттары мен механизмдерін бөлшектеу, құрастыру, реттеу және сынау;</w:t>
      </w:r>
    </w:p>
    <w:p>
      <w:pPr>
        <w:spacing w:after="0"/>
        <w:ind w:left="0"/>
        <w:jc w:val="both"/>
      </w:pPr>
      <w:r>
        <w:rPr>
          <w:rFonts w:ascii="Times New Roman"/>
          <w:b w:val="false"/>
          <w:i w:val="false"/>
          <w:color w:val="000000"/>
          <w:sz w:val="28"/>
        </w:rPr>
        <w:t>
      әмбебап құрылғыларды қолданып 12-14 квалитет (5-7 класс дәлдігі) бойынша бөлшектерді слесарлық өңдеу және келтіру;</w:t>
      </w:r>
    </w:p>
    <w:p>
      <w:pPr>
        <w:spacing w:after="0"/>
        <w:ind w:left="0"/>
        <w:jc w:val="both"/>
      </w:pPr>
      <w:r>
        <w:rPr>
          <w:rFonts w:ascii="Times New Roman"/>
          <w:b w:val="false"/>
          <w:i w:val="false"/>
          <w:color w:val="000000"/>
          <w:sz w:val="28"/>
        </w:rPr>
        <w:t>
      бөлшектерді іліктіріп және пісіріп құрастыру;</w:t>
      </w:r>
    </w:p>
    <w:p>
      <w:pPr>
        <w:spacing w:after="0"/>
        <w:ind w:left="0"/>
        <w:jc w:val="both"/>
      </w:pPr>
      <w:r>
        <w:rPr>
          <w:rFonts w:ascii="Times New Roman"/>
          <w:b w:val="false"/>
          <w:i w:val="false"/>
          <w:color w:val="000000"/>
          <w:sz w:val="28"/>
        </w:rPr>
        <w:t>
      бөлшектердің фигуралық бөлшектерін калибр және шаблон бойынша аралау;</w:t>
      </w:r>
    </w:p>
    <w:p>
      <w:pPr>
        <w:spacing w:after="0"/>
        <w:ind w:left="0"/>
        <w:jc w:val="both"/>
      </w:pPr>
      <w:r>
        <w:rPr>
          <w:rFonts w:ascii="Times New Roman"/>
          <w:b w:val="false"/>
          <w:i w:val="false"/>
          <w:color w:val="000000"/>
          <w:sz w:val="28"/>
        </w:rPr>
        <w:t>
      қарапайым бөлшектерді белгілеу;</w:t>
      </w:r>
    </w:p>
    <w:p>
      <w:pPr>
        <w:spacing w:after="0"/>
        <w:ind w:left="0"/>
        <w:jc w:val="both"/>
      </w:pPr>
      <w:r>
        <w:rPr>
          <w:rFonts w:ascii="Times New Roman"/>
          <w:b w:val="false"/>
          <w:i w:val="false"/>
          <w:color w:val="000000"/>
          <w:sz w:val="28"/>
        </w:rPr>
        <w:t>
      бұрғылау және бұранда кескіш станоктар мен престерде жұмыстарды орындау;</w:t>
      </w:r>
    </w:p>
    <w:p>
      <w:pPr>
        <w:spacing w:after="0"/>
        <w:ind w:left="0"/>
        <w:jc w:val="both"/>
      </w:pPr>
      <w:r>
        <w:rPr>
          <w:rFonts w:ascii="Times New Roman"/>
          <w:b w:val="false"/>
          <w:i w:val="false"/>
          <w:color w:val="000000"/>
          <w:sz w:val="28"/>
        </w:rPr>
        <w:t>
      жөнделетін бөлшектер мен тораптарды трафарет бойынша таңбалау;</w:t>
      </w:r>
    </w:p>
    <w:p>
      <w:pPr>
        <w:spacing w:after="0"/>
        <w:ind w:left="0"/>
        <w:jc w:val="both"/>
      </w:pPr>
      <w:r>
        <w:rPr>
          <w:rFonts w:ascii="Times New Roman"/>
          <w:b w:val="false"/>
          <w:i w:val="false"/>
          <w:color w:val="000000"/>
          <w:sz w:val="28"/>
        </w:rPr>
        <w:t>
      күрделі емес тораптар мен бұйымдарды сызбалар және айрықшалықтары бойынша жинақтау;</w:t>
      </w:r>
    </w:p>
    <w:p>
      <w:pPr>
        <w:spacing w:after="0"/>
        <w:ind w:left="0"/>
        <w:jc w:val="both"/>
      </w:pPr>
      <w:r>
        <w:rPr>
          <w:rFonts w:ascii="Times New Roman"/>
          <w:b w:val="false"/>
          <w:i w:val="false"/>
          <w:color w:val="000000"/>
          <w:sz w:val="28"/>
        </w:rPr>
        <w:t>
      электр тізбектерінің күрделі емес учаскелерін дәнекерлеу және дәнекерін алып тастау.</w:t>
      </w:r>
    </w:p>
    <w:bookmarkStart w:name="z269" w:id="266"/>
    <w:p>
      <w:pPr>
        <w:spacing w:after="0"/>
        <w:ind w:left="0"/>
        <w:jc w:val="both"/>
      </w:pPr>
      <w:r>
        <w:rPr>
          <w:rFonts w:ascii="Times New Roman"/>
          <w:b w:val="false"/>
          <w:i w:val="false"/>
          <w:color w:val="000000"/>
          <w:sz w:val="28"/>
        </w:rPr>
        <w:t>
      186. Білуге тиіс:</w:t>
      </w:r>
    </w:p>
    <w:bookmarkEnd w:id="266"/>
    <w:p>
      <w:pPr>
        <w:spacing w:after="0"/>
        <w:ind w:left="0"/>
        <w:jc w:val="both"/>
      </w:pPr>
      <w:r>
        <w:rPr>
          <w:rFonts w:ascii="Times New Roman"/>
          <w:b w:val="false"/>
          <w:i w:val="false"/>
          <w:color w:val="000000"/>
          <w:sz w:val="28"/>
        </w:rPr>
        <w:t>
      жөнделетін артиллериялық және атыс қаруларының, торпедалық аппараттар мен бомба тастағыш қондырғылардың құрылғысын және жұмыс істеу принципін;</w:t>
      </w:r>
    </w:p>
    <w:p>
      <w:pPr>
        <w:spacing w:after="0"/>
        <w:ind w:left="0"/>
        <w:jc w:val="both"/>
      </w:pPr>
      <w:r>
        <w:rPr>
          <w:rFonts w:ascii="Times New Roman"/>
          <w:b w:val="false"/>
          <w:i w:val="false"/>
          <w:color w:val="000000"/>
          <w:sz w:val="28"/>
        </w:rPr>
        <w:t>
      жөнделетін және құрастырылатын тораптар мен механизмдерге қойылатын техникалық шарттар;</w:t>
      </w:r>
    </w:p>
    <w:p>
      <w:pPr>
        <w:spacing w:after="0"/>
        <w:ind w:left="0"/>
        <w:jc w:val="both"/>
      </w:pPr>
      <w:r>
        <w:rPr>
          <w:rFonts w:ascii="Times New Roman"/>
          <w:b w:val="false"/>
          <w:i w:val="false"/>
          <w:color w:val="000000"/>
          <w:sz w:val="28"/>
        </w:rPr>
        <w:t>
      слесарлық, бақылау-өлшеу құралдары мен құрылғыларды қолдану тәртібін;</w:t>
      </w:r>
    </w:p>
    <w:p>
      <w:pPr>
        <w:spacing w:after="0"/>
        <w:ind w:left="0"/>
        <w:jc w:val="both"/>
      </w:pPr>
      <w:r>
        <w:rPr>
          <w:rFonts w:ascii="Times New Roman"/>
          <w:b w:val="false"/>
          <w:i w:val="false"/>
          <w:color w:val="000000"/>
          <w:sz w:val="28"/>
        </w:rPr>
        <w:t>
      бөлшектерді белгілеу тәртібін;</w:t>
      </w:r>
    </w:p>
    <w:p>
      <w:pPr>
        <w:spacing w:after="0"/>
        <w:ind w:left="0"/>
        <w:jc w:val="both"/>
      </w:pPr>
      <w:r>
        <w:rPr>
          <w:rFonts w:ascii="Times New Roman"/>
          <w:b w:val="false"/>
          <w:i w:val="false"/>
          <w:color w:val="000000"/>
          <w:sz w:val="28"/>
        </w:rPr>
        <w:t>
      бөлшектерді термиялық өңдегеннен және пісіргеннен кейін өзгерістерді орнына келтіру тәсілін;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 (өңдеу тазалығы кластары) туралы негізгі түсінік;</w:t>
      </w:r>
    </w:p>
    <w:p>
      <w:pPr>
        <w:spacing w:after="0"/>
        <w:ind w:left="0"/>
        <w:jc w:val="both"/>
      </w:pPr>
      <w:r>
        <w:rPr>
          <w:rFonts w:ascii="Times New Roman"/>
          <w:b w:val="false"/>
          <w:i w:val="false"/>
          <w:color w:val="000000"/>
          <w:sz w:val="28"/>
        </w:rPr>
        <w:t>
      қарапайым бөлшектерге арналған сызбалар мен схемаларын;</w:t>
      </w:r>
    </w:p>
    <w:p>
      <w:pPr>
        <w:spacing w:after="0"/>
        <w:ind w:left="0"/>
        <w:jc w:val="both"/>
      </w:pPr>
      <w:r>
        <w:rPr>
          <w:rFonts w:ascii="Times New Roman"/>
          <w:b w:val="false"/>
          <w:i w:val="false"/>
          <w:color w:val="000000"/>
          <w:sz w:val="28"/>
        </w:rPr>
        <w:t>
      орындалатын жұмыс көлемінде электр техника және металл технологиясы жөнінде негізгі мәліметтерін.</w:t>
      </w:r>
    </w:p>
    <w:bookmarkStart w:name="z270" w:id="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 Жұмыс үлгілері:</w:t>
      </w:r>
    </w:p>
    <w:bookmarkEnd w:id="267"/>
    <w:p>
      <w:pPr>
        <w:spacing w:after="0"/>
        <w:ind w:left="0"/>
        <w:jc w:val="both"/>
      </w:pPr>
      <w:r>
        <w:rPr>
          <w:rFonts w:ascii="Times New Roman"/>
          <w:b w:val="false"/>
          <w:i w:val="false"/>
          <w:color w:val="000000"/>
          <w:sz w:val="28"/>
        </w:rPr>
        <w:t>
      1) автоматтар – бөлшектерді жөндеу;</w:t>
      </w:r>
    </w:p>
    <w:p>
      <w:pPr>
        <w:spacing w:after="0"/>
        <w:ind w:left="0"/>
        <w:jc w:val="both"/>
      </w:pPr>
      <w:r>
        <w:rPr>
          <w:rFonts w:ascii="Times New Roman"/>
          <w:b w:val="false"/>
          <w:i w:val="false"/>
          <w:color w:val="000000"/>
          <w:sz w:val="28"/>
        </w:rPr>
        <w:t>
      2) "ЭК-48" типтік агрегаттар, "АОС", "КВСБ" механизмдер, коллиматорлы нысаналар – ұшақта демонтаждау, бөлшектеу;</w:t>
      </w:r>
    </w:p>
    <w:p>
      <w:pPr>
        <w:spacing w:after="0"/>
        <w:ind w:left="0"/>
        <w:jc w:val="both"/>
      </w:pPr>
      <w:r>
        <w:rPr>
          <w:rFonts w:ascii="Times New Roman"/>
          <w:b w:val="false"/>
          <w:i w:val="false"/>
          <w:color w:val="000000"/>
          <w:sz w:val="28"/>
        </w:rPr>
        <w:t>
      3) бронь қалпақшалары және амбразурлық қақпақтар – жөндеу;</w:t>
      </w:r>
    </w:p>
    <w:p>
      <w:pPr>
        <w:spacing w:after="0"/>
        <w:ind w:left="0"/>
        <w:jc w:val="both"/>
      </w:pPr>
      <w:r>
        <w:rPr>
          <w:rFonts w:ascii="Times New Roman"/>
          <w:b w:val="false"/>
          <w:i w:val="false"/>
          <w:color w:val="000000"/>
          <w:sz w:val="28"/>
        </w:rPr>
        <w:t>
      4) артжүйелерді броньдау – орнату;</w:t>
      </w:r>
    </w:p>
    <w:p>
      <w:pPr>
        <w:spacing w:after="0"/>
        <w:ind w:left="0"/>
        <w:jc w:val="both"/>
      </w:pPr>
      <w:r>
        <w:rPr>
          <w:rFonts w:ascii="Times New Roman"/>
          <w:b w:val="false"/>
          <w:i w:val="false"/>
          <w:color w:val="000000"/>
          <w:sz w:val="28"/>
        </w:rPr>
        <w:t>
      5) "5В" типтік блоктар, атыс қаруларының бөлшектері – ванналарда жуу;</w:t>
      </w:r>
    </w:p>
    <w:p>
      <w:pPr>
        <w:spacing w:after="0"/>
        <w:ind w:left="0"/>
        <w:jc w:val="both"/>
      </w:pPr>
      <w:r>
        <w:rPr>
          <w:rFonts w:ascii="Times New Roman"/>
          <w:b w:val="false"/>
          <w:i w:val="false"/>
          <w:color w:val="000000"/>
          <w:sz w:val="28"/>
        </w:rPr>
        <w:t>
      6) винтовкалар, карабиндер, пистолеттер - бөлшектеу және құрастыру;</w:t>
      </w:r>
    </w:p>
    <w:p>
      <w:pPr>
        <w:spacing w:after="0"/>
        <w:ind w:left="0"/>
        <w:jc w:val="both"/>
      </w:pPr>
      <w:r>
        <w:rPr>
          <w:rFonts w:ascii="Times New Roman"/>
          <w:b w:val="false"/>
          <w:i w:val="false"/>
          <w:color w:val="000000"/>
          <w:sz w:val="28"/>
        </w:rPr>
        <w:t>
      7) қол гранатометтері – бөлшектеу және құрастыру;</w:t>
      </w:r>
    </w:p>
    <w:p>
      <w:pPr>
        <w:spacing w:after="0"/>
        <w:ind w:left="0"/>
        <w:jc w:val="both"/>
      </w:pPr>
      <w:r>
        <w:rPr>
          <w:rFonts w:ascii="Times New Roman"/>
          <w:b w:val="false"/>
          <w:i w:val="false"/>
          <w:color w:val="000000"/>
          <w:sz w:val="28"/>
        </w:rPr>
        <w:t>
      8) винтовкалар, карабиндер – магазин ілгіштерін салу, мылтықтың аузын жону және ажарлау, ұрыс личинкасы мен бекітпені құрастыру;</w:t>
      </w:r>
    </w:p>
    <w:p>
      <w:pPr>
        <w:spacing w:after="0"/>
        <w:ind w:left="0"/>
        <w:jc w:val="both"/>
      </w:pPr>
      <w:r>
        <w:rPr>
          <w:rFonts w:ascii="Times New Roman"/>
          <w:b w:val="false"/>
          <w:i w:val="false"/>
          <w:color w:val="000000"/>
          <w:sz w:val="28"/>
        </w:rPr>
        <w:t>
      9) "СГ-82" гранатометтері – бөлшектеу;</w:t>
      </w:r>
    </w:p>
    <w:p>
      <w:pPr>
        <w:spacing w:after="0"/>
        <w:ind w:left="0"/>
        <w:jc w:val="both"/>
      </w:pPr>
      <w:r>
        <w:rPr>
          <w:rFonts w:ascii="Times New Roman"/>
          <w:b w:val="false"/>
          <w:i w:val="false"/>
          <w:color w:val="000000"/>
          <w:sz w:val="28"/>
        </w:rPr>
        <w:t>
      10) салмақтайтын жүктер – монтаждау;</w:t>
      </w:r>
    </w:p>
    <w:p>
      <w:pPr>
        <w:spacing w:after="0"/>
        <w:ind w:left="0"/>
        <w:jc w:val="both"/>
      </w:pPr>
      <w:r>
        <w:rPr>
          <w:rFonts w:ascii="Times New Roman"/>
          <w:b w:val="false"/>
          <w:i w:val="false"/>
          <w:color w:val="000000"/>
          <w:sz w:val="28"/>
        </w:rPr>
        <w:t>
      11) жартылай автоматты жарақтары бар бекітпелер мен бекітпе тораптары – бөлшектеу;</w:t>
      </w:r>
    </w:p>
    <w:p>
      <w:pPr>
        <w:spacing w:after="0"/>
        <w:ind w:left="0"/>
        <w:jc w:val="both"/>
      </w:pPr>
      <w:r>
        <w:rPr>
          <w:rFonts w:ascii="Times New Roman"/>
          <w:b w:val="false"/>
          <w:i w:val="false"/>
          <w:color w:val="000000"/>
          <w:sz w:val="28"/>
        </w:rPr>
        <w:t>
      12) бекітпе сынасы – соқпа механизмді құрастыру;</w:t>
      </w:r>
    </w:p>
    <w:p>
      <w:pPr>
        <w:spacing w:after="0"/>
        <w:ind w:left="0"/>
        <w:jc w:val="both"/>
      </w:pPr>
      <w:r>
        <w:rPr>
          <w:rFonts w:ascii="Times New Roman"/>
          <w:b w:val="false"/>
          <w:i w:val="false"/>
          <w:color w:val="000000"/>
          <w:sz w:val="28"/>
        </w:rPr>
        <w:t>
      13) минометтердің доңғалақтары – екпінді болдырмау;</w:t>
      </w:r>
    </w:p>
    <w:p>
      <w:pPr>
        <w:spacing w:after="0"/>
        <w:ind w:left="0"/>
        <w:jc w:val="both"/>
      </w:pPr>
      <w:r>
        <w:rPr>
          <w:rFonts w:ascii="Times New Roman"/>
          <w:b w:val="false"/>
          <w:i w:val="false"/>
          <w:color w:val="000000"/>
          <w:sz w:val="28"/>
        </w:rPr>
        <w:t>
      14) бекітпе қораптары, бергіштер, магазин қораптарының қораптары, магазин қораптары – түзету;</w:t>
      </w:r>
    </w:p>
    <w:p>
      <w:pPr>
        <w:spacing w:after="0"/>
        <w:ind w:left="0"/>
        <w:jc w:val="both"/>
      </w:pPr>
      <w:r>
        <w:rPr>
          <w:rFonts w:ascii="Times New Roman"/>
          <w:b w:val="false"/>
          <w:i w:val="false"/>
          <w:color w:val="000000"/>
          <w:sz w:val="28"/>
        </w:rPr>
        <w:t>
      15) көтергіш механизмнің кронштейндері – түзету;</w:t>
      </w:r>
    </w:p>
    <w:p>
      <w:pPr>
        <w:spacing w:after="0"/>
        <w:ind w:left="0"/>
        <w:jc w:val="both"/>
      </w:pPr>
      <w:r>
        <w:rPr>
          <w:rFonts w:ascii="Times New Roman"/>
          <w:b w:val="false"/>
          <w:i w:val="false"/>
          <w:color w:val="000000"/>
          <w:sz w:val="28"/>
        </w:rPr>
        <w:t>
      16) кронштейн – жөндеу, құрастыру;</w:t>
      </w:r>
    </w:p>
    <w:p>
      <w:pPr>
        <w:spacing w:after="0"/>
        <w:ind w:left="0"/>
        <w:jc w:val="both"/>
      </w:pPr>
      <w:r>
        <w:rPr>
          <w:rFonts w:ascii="Times New Roman"/>
          <w:b w:val="false"/>
          <w:i w:val="false"/>
          <w:color w:val="000000"/>
          <w:sz w:val="28"/>
        </w:rPr>
        <w:t>
      17) "M-160", "M-140" минометтер – бөлшектеу;</w:t>
      </w:r>
    </w:p>
    <w:p>
      <w:pPr>
        <w:spacing w:after="0"/>
        <w:ind w:left="0"/>
        <w:jc w:val="both"/>
      </w:pPr>
      <w:r>
        <w:rPr>
          <w:rFonts w:ascii="Times New Roman"/>
          <w:b w:val="false"/>
          <w:i w:val="false"/>
          <w:color w:val="000000"/>
          <w:sz w:val="28"/>
        </w:rPr>
        <w:t>
      18) "АК" автоматтарын, "СКС" карабиндерін, "ДП" "РПД" типтік пулеметтерді іске қосатын механизмдер – құрастыру, келтіру, реттеу;</w:t>
      </w:r>
    </w:p>
    <w:p>
      <w:pPr>
        <w:spacing w:after="0"/>
        <w:ind w:left="0"/>
        <w:jc w:val="both"/>
      </w:pPr>
      <w:r>
        <w:rPr>
          <w:rFonts w:ascii="Times New Roman"/>
          <w:b w:val="false"/>
          <w:i w:val="false"/>
          <w:color w:val="000000"/>
          <w:sz w:val="28"/>
        </w:rPr>
        <w:t>
      19) автоматтардың дүмбілері – бөлшектеу;</w:t>
      </w:r>
    </w:p>
    <w:p>
      <w:pPr>
        <w:spacing w:after="0"/>
        <w:ind w:left="0"/>
        <w:jc w:val="both"/>
      </w:pPr>
      <w:r>
        <w:rPr>
          <w:rFonts w:ascii="Times New Roman"/>
          <w:b w:val="false"/>
          <w:i w:val="false"/>
          <w:color w:val="000000"/>
          <w:sz w:val="28"/>
        </w:rPr>
        <w:t>
      20) қол пулеметтердің нысаналары – жөндеу;</w:t>
      </w:r>
    </w:p>
    <w:p>
      <w:pPr>
        <w:spacing w:after="0"/>
        <w:ind w:left="0"/>
        <w:jc w:val="both"/>
      </w:pPr>
      <w:r>
        <w:rPr>
          <w:rFonts w:ascii="Times New Roman"/>
          <w:b w:val="false"/>
          <w:i w:val="false"/>
          <w:color w:val="000000"/>
          <w:sz w:val="28"/>
        </w:rPr>
        <w:t>
      21) пулеметтер, шор қондырғылары, "РП-1" электрлік қосқыштар, пулеметтердің турельді қондырғылары – бұйымнан түсіру;</w:t>
      </w:r>
    </w:p>
    <w:p>
      <w:pPr>
        <w:spacing w:after="0"/>
        <w:ind w:left="0"/>
        <w:jc w:val="both"/>
      </w:pPr>
      <w:r>
        <w:rPr>
          <w:rFonts w:ascii="Times New Roman"/>
          <w:b w:val="false"/>
          <w:i w:val="false"/>
          <w:color w:val="000000"/>
          <w:sz w:val="28"/>
        </w:rPr>
        <w:t>
      22) "РПД", "СГ", "ПКП" типтік пулеметтер – қарауылдың сақтандырғышын келтіру және салу, соштардың құрастыру және реттеу, бекітпе рамалардың өзекшелерін ауыстыру;</w:t>
      </w:r>
    </w:p>
    <w:p>
      <w:pPr>
        <w:spacing w:after="0"/>
        <w:ind w:left="0"/>
        <w:jc w:val="both"/>
      </w:pPr>
      <w:r>
        <w:rPr>
          <w:rFonts w:ascii="Times New Roman"/>
          <w:b w:val="false"/>
          <w:i w:val="false"/>
          <w:color w:val="000000"/>
          <w:sz w:val="28"/>
        </w:rPr>
        <w:t>
      23) "HP-30", "HP-23", "АМ-23" типтік зеңбіректер - консервациялау;</w:t>
      </w:r>
    </w:p>
    <w:p>
      <w:pPr>
        <w:spacing w:after="0"/>
        <w:ind w:left="0"/>
        <w:jc w:val="both"/>
      </w:pPr>
      <w:r>
        <w:rPr>
          <w:rFonts w:ascii="Times New Roman"/>
          <w:b w:val="false"/>
          <w:i w:val="false"/>
          <w:color w:val="000000"/>
          <w:sz w:val="28"/>
        </w:rPr>
        <w:t>
      24) штепсельді ажыратқыштар – сымдарды дәнекерлеу;</w:t>
      </w:r>
    </w:p>
    <w:p>
      <w:pPr>
        <w:spacing w:after="0"/>
        <w:ind w:left="0"/>
        <w:jc w:val="both"/>
      </w:pPr>
      <w:r>
        <w:rPr>
          <w:rFonts w:ascii="Times New Roman"/>
          <w:b w:val="false"/>
          <w:i w:val="false"/>
          <w:color w:val="000000"/>
          <w:sz w:val="28"/>
        </w:rPr>
        <w:t>
      25) катапульттелетін орындықтар – демонтаждау және бөлшектеу;</w:t>
      </w:r>
    </w:p>
    <w:p>
      <w:pPr>
        <w:spacing w:after="0"/>
        <w:ind w:left="0"/>
        <w:jc w:val="both"/>
      </w:pPr>
      <w:r>
        <w:rPr>
          <w:rFonts w:ascii="Times New Roman"/>
          <w:b w:val="false"/>
          <w:i w:val="false"/>
          <w:color w:val="000000"/>
          <w:sz w:val="28"/>
        </w:rPr>
        <w:t>
      26) пулемет станоктары – бөлшектеу;</w:t>
      </w:r>
    </w:p>
    <w:p>
      <w:pPr>
        <w:spacing w:after="0"/>
        <w:ind w:left="0"/>
        <w:jc w:val="both"/>
      </w:pPr>
      <w:r>
        <w:rPr>
          <w:rFonts w:ascii="Times New Roman"/>
          <w:b w:val="false"/>
          <w:i w:val="false"/>
          <w:color w:val="000000"/>
          <w:sz w:val="28"/>
        </w:rPr>
        <w:t>
      27) нысана станциялары, кассета ұстағыштар, "ПБД-48", "МВН-48" - тораптарға бөлшектеу;</w:t>
      </w:r>
    </w:p>
    <w:p>
      <w:pPr>
        <w:spacing w:after="0"/>
        <w:ind w:left="0"/>
        <w:jc w:val="both"/>
      </w:pPr>
      <w:r>
        <w:rPr>
          <w:rFonts w:ascii="Times New Roman"/>
          <w:b w:val="false"/>
          <w:i w:val="false"/>
          <w:color w:val="000000"/>
          <w:sz w:val="28"/>
        </w:rPr>
        <w:t>
      28) штормды бекіткіштер, "37у" мен "38у" бұйымдарының біріктіргіш жәшіктері, "31у" бұйымның траверздері, аппараттардың айналуын шектегіштер, май құбырлары – бөлшектеу;</w:t>
      </w:r>
    </w:p>
    <w:p>
      <w:pPr>
        <w:spacing w:after="0"/>
        <w:ind w:left="0"/>
        <w:jc w:val="both"/>
      </w:pPr>
      <w:r>
        <w:rPr>
          <w:rFonts w:ascii="Times New Roman"/>
          <w:b w:val="false"/>
          <w:i w:val="false"/>
          <w:color w:val="000000"/>
          <w:sz w:val="28"/>
        </w:rPr>
        <w:t>
      29) мылтық аузының тежегіштері – түсіру;</w:t>
      </w:r>
    </w:p>
    <w:p>
      <w:pPr>
        <w:spacing w:after="0"/>
        <w:ind w:left="0"/>
        <w:jc w:val="both"/>
      </w:pPr>
      <w:r>
        <w:rPr>
          <w:rFonts w:ascii="Times New Roman"/>
          <w:b w:val="false"/>
          <w:i w:val="false"/>
          <w:color w:val="000000"/>
          <w:sz w:val="28"/>
        </w:rPr>
        <w:t>
      30) зеңбірек бекіткішінің тартқыштары – орнату;</w:t>
      </w:r>
    </w:p>
    <w:p>
      <w:pPr>
        <w:spacing w:after="0"/>
        <w:ind w:left="0"/>
        <w:jc w:val="both"/>
      </w:pPr>
      <w:r>
        <w:rPr>
          <w:rFonts w:ascii="Times New Roman"/>
          <w:b w:val="false"/>
          <w:i w:val="false"/>
          <w:color w:val="000000"/>
          <w:sz w:val="28"/>
        </w:rPr>
        <w:t>
      31) бүйірлі және көлденең деңгейлер – құрастыру, реттеу;</w:t>
      </w:r>
    </w:p>
    <w:p>
      <w:pPr>
        <w:spacing w:after="0"/>
        <w:ind w:left="0"/>
        <w:jc w:val="both"/>
      </w:pPr>
      <w:r>
        <w:rPr>
          <w:rFonts w:ascii="Times New Roman"/>
          <w:b w:val="false"/>
          <w:i w:val="false"/>
          <w:color w:val="000000"/>
          <w:sz w:val="28"/>
        </w:rPr>
        <w:t>
      32) "ЗУ-23", "ЗПУ-2", "ЗПУ-4" типтік зенитті қондырғылар, "ДШК", "ДТ", "РПД", "ДП" пулеметтер – бөлшектеу;</w:t>
      </w:r>
    </w:p>
    <w:p>
      <w:pPr>
        <w:spacing w:after="0"/>
        <w:ind w:left="0"/>
        <w:jc w:val="both"/>
      </w:pPr>
      <w:r>
        <w:rPr>
          <w:rFonts w:ascii="Times New Roman"/>
          <w:b w:val="false"/>
          <w:i w:val="false"/>
          <w:color w:val="000000"/>
          <w:sz w:val="28"/>
        </w:rPr>
        <w:t>
      33) шомполдар – түзету;</w:t>
      </w:r>
    </w:p>
    <w:p>
      <w:pPr>
        <w:spacing w:after="0"/>
        <w:ind w:left="0"/>
        <w:jc w:val="both"/>
      </w:pPr>
      <w:r>
        <w:rPr>
          <w:rFonts w:ascii="Times New Roman"/>
          <w:b w:val="false"/>
          <w:i w:val="false"/>
          <w:color w:val="000000"/>
          <w:sz w:val="28"/>
        </w:rPr>
        <w:t>
      34) қадақтар – түзету, жүзін қайрау және сапты келтіру;</w:t>
      </w:r>
    </w:p>
    <w:p>
      <w:pPr>
        <w:spacing w:after="0"/>
        <w:ind w:left="0"/>
        <w:jc w:val="both"/>
      </w:pPr>
      <w:r>
        <w:rPr>
          <w:rFonts w:ascii="Times New Roman"/>
          <w:b w:val="false"/>
          <w:i w:val="false"/>
          <w:color w:val="000000"/>
          <w:sz w:val="28"/>
        </w:rPr>
        <w:t>
      35) "ДШК", "СГ" пулеметтерінің қалқандары – станоктарға келтіру.</w:t>
      </w:r>
    </w:p>
    <w:bookmarkStart w:name="z272" w:id="268"/>
    <w:p>
      <w:pPr>
        <w:spacing w:after="0"/>
        <w:ind w:left="0"/>
        <w:jc w:val="left"/>
      </w:pPr>
      <w:r>
        <w:rPr>
          <w:rFonts w:ascii="Times New Roman"/>
          <w:b/>
          <w:i w:val="false"/>
          <w:color w:val="000000"/>
        </w:rPr>
        <w:t xml:space="preserve"> 72-параграф. Қару-жарақтарды жөндеу жөніндегі слесарь, 3-разряд</w:t>
      </w:r>
    </w:p>
    <w:bookmarkEnd w:id="268"/>
    <w:bookmarkStart w:name="z273" w:id="269"/>
    <w:p>
      <w:pPr>
        <w:spacing w:after="0"/>
        <w:ind w:left="0"/>
        <w:jc w:val="both"/>
      </w:pPr>
      <w:r>
        <w:rPr>
          <w:rFonts w:ascii="Times New Roman"/>
          <w:b w:val="false"/>
          <w:i w:val="false"/>
          <w:color w:val="000000"/>
          <w:sz w:val="28"/>
        </w:rPr>
        <w:t>
      188. Жұмыс сипаттамасы:</w:t>
      </w:r>
    </w:p>
    <w:bookmarkEnd w:id="269"/>
    <w:p>
      <w:pPr>
        <w:spacing w:after="0"/>
        <w:ind w:left="0"/>
        <w:jc w:val="both"/>
      </w:pPr>
      <w:r>
        <w:rPr>
          <w:rFonts w:ascii="Times New Roman"/>
          <w:b w:val="false"/>
          <w:i w:val="false"/>
          <w:color w:val="000000"/>
          <w:sz w:val="28"/>
        </w:rPr>
        <w:t>
      артиллериялық жарақты және шағын калибрлі, ірі калибрлі пулеметтің, торпедалық аппараттар мен бомба тастағыш қондырғыларды бөлшектеу;</w:t>
      </w:r>
    </w:p>
    <w:p>
      <w:pPr>
        <w:spacing w:after="0"/>
        <w:ind w:left="0"/>
        <w:jc w:val="both"/>
      </w:pPr>
      <w:r>
        <w:rPr>
          <w:rFonts w:ascii="Times New Roman"/>
          <w:b w:val="false"/>
          <w:i w:val="false"/>
          <w:color w:val="000000"/>
          <w:sz w:val="28"/>
        </w:rPr>
        <w:t>
      күрделілігі орташа қарулардың тораптарын, агрегаттар мен механизмдерін бөлшектеу, құрастыру және реттеу;</w:t>
      </w:r>
    </w:p>
    <w:p>
      <w:pPr>
        <w:spacing w:after="0"/>
        <w:ind w:left="0"/>
        <w:jc w:val="both"/>
      </w:pPr>
      <w:r>
        <w:rPr>
          <w:rFonts w:ascii="Times New Roman"/>
          <w:b w:val="false"/>
          <w:i w:val="false"/>
          <w:color w:val="000000"/>
          <w:sz w:val="28"/>
        </w:rPr>
        <w:t>
      әмбебап құрылғыларды қолданып, 11-12 квалитет (4-5 класс дәлдігі) бойынша бөлшектер мен тораптарды слесарлық өңдеу және келтіру;</w:t>
      </w:r>
    </w:p>
    <w:p>
      <w:pPr>
        <w:spacing w:after="0"/>
        <w:ind w:left="0"/>
        <w:jc w:val="both"/>
      </w:pPr>
      <w:r>
        <w:rPr>
          <w:rFonts w:ascii="Times New Roman"/>
          <w:b w:val="false"/>
          <w:i w:val="false"/>
          <w:color w:val="000000"/>
          <w:sz w:val="28"/>
        </w:rPr>
        <w:t>
      тораптарды, агрегаттар мен механизмдерді шаршы сантиметрге 20 килограмға дейінгі қысыммен пневматикалық және гидравликалық сынау;</w:t>
      </w:r>
    </w:p>
    <w:p>
      <w:pPr>
        <w:spacing w:after="0"/>
        <w:ind w:left="0"/>
        <w:jc w:val="both"/>
      </w:pPr>
      <w:r>
        <w:rPr>
          <w:rFonts w:ascii="Times New Roman"/>
          <w:b w:val="false"/>
          <w:i w:val="false"/>
          <w:color w:val="000000"/>
          <w:sz w:val="28"/>
        </w:rPr>
        <w:t>
      күрделілігі орташа бөлшектер мен тораптарды белгілеу, жону, ысқылау, әртүрлі қоспалармен дәнекерлеу;</w:t>
      </w:r>
    </w:p>
    <w:p>
      <w:pPr>
        <w:spacing w:after="0"/>
        <w:ind w:left="0"/>
        <w:jc w:val="both"/>
      </w:pPr>
      <w:r>
        <w:rPr>
          <w:rFonts w:ascii="Times New Roman"/>
          <w:b w:val="false"/>
          <w:i w:val="false"/>
          <w:color w:val="000000"/>
          <w:sz w:val="28"/>
        </w:rPr>
        <w:t>
      құрастыру және сынау кезінде анықталған ақауларды жою;</w:t>
      </w:r>
    </w:p>
    <w:p>
      <w:pPr>
        <w:spacing w:after="0"/>
        <w:ind w:left="0"/>
        <w:jc w:val="both"/>
      </w:pPr>
      <w:r>
        <w:rPr>
          <w:rFonts w:ascii="Times New Roman"/>
          <w:b w:val="false"/>
          <w:i w:val="false"/>
          <w:color w:val="000000"/>
          <w:sz w:val="28"/>
        </w:rPr>
        <w:t>
      арнайы теңгеру станоктарында, призмалар мен роликтерде қарапайым конфигурациялы негізгі бөлшектерді статикалық теңгеру.</w:t>
      </w:r>
    </w:p>
    <w:bookmarkStart w:name="z274" w:id="270"/>
    <w:p>
      <w:pPr>
        <w:spacing w:after="0"/>
        <w:ind w:left="0"/>
        <w:jc w:val="both"/>
      </w:pPr>
      <w:r>
        <w:rPr>
          <w:rFonts w:ascii="Times New Roman"/>
          <w:b w:val="false"/>
          <w:i w:val="false"/>
          <w:color w:val="000000"/>
          <w:sz w:val="28"/>
        </w:rPr>
        <w:t>
      189. Білуге тиіс:</w:t>
      </w:r>
    </w:p>
    <w:bookmarkEnd w:id="270"/>
    <w:p>
      <w:pPr>
        <w:spacing w:after="0"/>
        <w:ind w:left="0"/>
        <w:jc w:val="both"/>
      </w:pPr>
      <w:r>
        <w:rPr>
          <w:rFonts w:ascii="Times New Roman"/>
          <w:b w:val="false"/>
          <w:i w:val="false"/>
          <w:color w:val="000000"/>
          <w:sz w:val="28"/>
        </w:rPr>
        <w:t>
      артиллериялық жарақтың және шағын калибрлі, ірі калибрлі пулеметтің, торпедалық аппараттар мен бомба тастағыш қондырғылардың конструкциясын және жұмыс істеу принципін;</w:t>
      </w:r>
    </w:p>
    <w:p>
      <w:pPr>
        <w:spacing w:after="0"/>
        <w:ind w:left="0"/>
        <w:jc w:val="both"/>
      </w:pPr>
      <w:r>
        <w:rPr>
          <w:rFonts w:ascii="Times New Roman"/>
          <w:b w:val="false"/>
          <w:i w:val="false"/>
          <w:color w:val="000000"/>
          <w:sz w:val="28"/>
        </w:rPr>
        <w:t>
      күрделілігі орташа тораптарды, агрегаттар мен механизмдерді құрастыруға, реттеуге қойылатын техникалық шарттарын;</w:t>
      </w:r>
    </w:p>
    <w:p>
      <w:pPr>
        <w:spacing w:after="0"/>
        <w:ind w:left="0"/>
        <w:jc w:val="both"/>
      </w:pPr>
      <w:r>
        <w:rPr>
          <w:rFonts w:ascii="Times New Roman"/>
          <w:b w:val="false"/>
          <w:i w:val="false"/>
          <w:color w:val="000000"/>
          <w:sz w:val="28"/>
        </w:rPr>
        <w:t>
      өңделетін металдардың механикалық қасиетін және термиялық өңдеудің олардың өзгеруіне әсерін;</w:t>
      </w:r>
    </w:p>
    <w:p>
      <w:pPr>
        <w:spacing w:after="0"/>
        <w:ind w:left="0"/>
        <w:jc w:val="both"/>
      </w:pPr>
      <w:r>
        <w:rPr>
          <w:rFonts w:ascii="Times New Roman"/>
          <w:b w:val="false"/>
          <w:i w:val="false"/>
          <w:color w:val="000000"/>
          <w:sz w:val="28"/>
        </w:rPr>
        <w:t>
      қатты және жұмсақ дәнекердің, флюстердің,протравтардың құрамын және оны дайындау тәсілін;</w:t>
      </w:r>
    </w:p>
    <w:p>
      <w:pPr>
        <w:spacing w:after="0"/>
        <w:ind w:left="0"/>
        <w:jc w:val="both"/>
      </w:pPr>
      <w:r>
        <w:rPr>
          <w:rFonts w:ascii="Times New Roman"/>
          <w:b w:val="false"/>
          <w:i w:val="false"/>
          <w:color w:val="000000"/>
          <w:sz w:val="28"/>
        </w:rPr>
        <w:t>
      рұқсатнамалар мен қондырмалар, квалитеттер (дәлдік кластарын) және кедір-бұдырлық параметрлерін (өңдеу тазалығы кластарын);</w:t>
      </w:r>
    </w:p>
    <w:p>
      <w:pPr>
        <w:spacing w:after="0"/>
        <w:ind w:left="0"/>
        <w:jc w:val="both"/>
      </w:pPr>
      <w:r>
        <w:rPr>
          <w:rFonts w:ascii="Times New Roman"/>
          <w:b w:val="false"/>
          <w:i w:val="false"/>
          <w:color w:val="000000"/>
          <w:sz w:val="28"/>
        </w:rPr>
        <w:t>
      күрделілігі орташа бөлшектерді белгілеу тәртібін;</w:t>
      </w:r>
    </w:p>
    <w:p>
      <w:pPr>
        <w:spacing w:after="0"/>
        <w:ind w:left="0"/>
        <w:jc w:val="both"/>
      </w:pPr>
      <w:r>
        <w:rPr>
          <w:rFonts w:ascii="Times New Roman"/>
          <w:b w:val="false"/>
          <w:i w:val="false"/>
          <w:color w:val="000000"/>
          <w:sz w:val="28"/>
        </w:rPr>
        <w:t>
      электр жабдықтардың принциптік монтаждау схемаларын және оларды пайдалану тәртібін;</w:t>
      </w:r>
    </w:p>
    <w:p>
      <w:pPr>
        <w:spacing w:after="0"/>
        <w:ind w:left="0"/>
        <w:jc w:val="both"/>
      </w:pPr>
      <w:r>
        <w:rPr>
          <w:rFonts w:ascii="Times New Roman"/>
          <w:b w:val="false"/>
          <w:i w:val="false"/>
          <w:color w:val="000000"/>
          <w:sz w:val="28"/>
        </w:rPr>
        <w:t>
      орындалатын жұмыс көлемінде электр техника мен механика негіздерін.</w:t>
      </w:r>
    </w:p>
    <w:bookmarkStart w:name="z275" w:id="271"/>
    <w:p>
      <w:pPr>
        <w:spacing w:after="0"/>
        <w:ind w:left="0"/>
        <w:jc w:val="both"/>
      </w:pPr>
      <w:r>
        <w:rPr>
          <w:rFonts w:ascii="Times New Roman"/>
          <w:b w:val="false"/>
          <w:i w:val="false"/>
          <w:color w:val="000000"/>
          <w:sz w:val="28"/>
        </w:rPr>
        <w:t>
      190. Жұмыс үлгілері:</w:t>
      </w:r>
    </w:p>
    <w:bookmarkEnd w:id="271"/>
    <w:p>
      <w:pPr>
        <w:spacing w:after="0"/>
        <w:ind w:left="0"/>
        <w:jc w:val="both"/>
      </w:pPr>
      <w:r>
        <w:rPr>
          <w:rFonts w:ascii="Times New Roman"/>
          <w:b w:val="false"/>
          <w:i w:val="false"/>
          <w:color w:val="000000"/>
          <w:sz w:val="28"/>
        </w:rPr>
        <w:t>
      1) соққы екпіні – шығуды шаблон бойынша келтіру;</w:t>
      </w:r>
    </w:p>
    <w:p>
      <w:pPr>
        <w:spacing w:after="0"/>
        <w:ind w:left="0"/>
        <w:jc w:val="both"/>
      </w:pPr>
      <w:r>
        <w:rPr>
          <w:rFonts w:ascii="Times New Roman"/>
          <w:b w:val="false"/>
          <w:i w:val="false"/>
          <w:color w:val="000000"/>
          <w:sz w:val="28"/>
        </w:rPr>
        <w:t>
      2) ауа өткізгіштер, "ЭРГБ" көтергіш галля тізбегі – жөндеу;</w:t>
      </w:r>
    </w:p>
    <w:p>
      <w:pPr>
        <w:spacing w:after="0"/>
        <w:ind w:left="0"/>
        <w:jc w:val="both"/>
      </w:pPr>
      <w:r>
        <w:rPr>
          <w:rFonts w:ascii="Times New Roman"/>
          <w:b w:val="false"/>
          <w:i w:val="false"/>
          <w:color w:val="000000"/>
          <w:sz w:val="28"/>
        </w:rPr>
        <w:t>
      3) қылталар, тығындар, кронштейндер, жүріс бекіткіштері, аппараттарды айналдыру шектеулері, сапты және ауыспалы роликтер, май құбырлары, штормды бекіткіштер, "37у" и "38у" бұйымның біріктіргіш жәшіктері, "31у" бұйымның тверздері – құрастыру және орнату;</w:t>
      </w:r>
    </w:p>
    <w:p>
      <w:pPr>
        <w:spacing w:after="0"/>
        <w:ind w:left="0"/>
        <w:jc w:val="both"/>
      </w:pPr>
      <w:r>
        <w:rPr>
          <w:rFonts w:ascii="Times New Roman"/>
          <w:b w:val="false"/>
          <w:i w:val="false"/>
          <w:color w:val="000000"/>
          <w:sz w:val="28"/>
        </w:rPr>
        <w:t>
      4) автоматтар мен пистолет-пулеметтердің бекітпелері – шашкалар бойынша іріктеу және келтіру;</w:t>
      </w:r>
    </w:p>
    <w:p>
      <w:pPr>
        <w:spacing w:after="0"/>
        <w:ind w:left="0"/>
        <w:jc w:val="both"/>
      </w:pPr>
      <w:r>
        <w:rPr>
          <w:rFonts w:ascii="Times New Roman"/>
          <w:b w:val="false"/>
          <w:i w:val="false"/>
          <w:color w:val="000000"/>
          <w:sz w:val="28"/>
        </w:rPr>
        <w:t>
      5) шүріппелі іліністер, тереңдікті белгілейтін аспаптар, ұрыс клапандары, блок-қораптар, кескіштер, қайта жіберу және шығару клапандары – түсіру, бөлшектеу;</w:t>
      </w:r>
    </w:p>
    <w:p>
      <w:pPr>
        <w:spacing w:after="0"/>
        <w:ind w:left="0"/>
        <w:jc w:val="both"/>
      </w:pPr>
      <w:r>
        <w:rPr>
          <w:rFonts w:ascii="Times New Roman"/>
          <w:b w:val="false"/>
          <w:i w:val="false"/>
          <w:color w:val="000000"/>
          <w:sz w:val="28"/>
        </w:rPr>
        <w:t>
      6) "ДП", "РП-46" және "РПД" пулеметтердің оқпанды қораптарының тысы – түзету;</w:t>
      </w:r>
    </w:p>
    <w:p>
      <w:pPr>
        <w:spacing w:after="0"/>
        <w:ind w:left="0"/>
        <w:jc w:val="both"/>
      </w:pPr>
      <w:r>
        <w:rPr>
          <w:rFonts w:ascii="Times New Roman"/>
          <w:b w:val="false"/>
          <w:i w:val="false"/>
          <w:color w:val="000000"/>
          <w:sz w:val="28"/>
        </w:rPr>
        <w:t>
      7) оқпан қораптары – бөлшектеу, жөндеу және құрастыру;</w:t>
      </w:r>
    </w:p>
    <w:p>
      <w:pPr>
        <w:spacing w:after="0"/>
        <w:ind w:left="0"/>
        <w:jc w:val="both"/>
      </w:pPr>
      <w:r>
        <w:rPr>
          <w:rFonts w:ascii="Times New Roman"/>
          <w:b w:val="false"/>
          <w:i w:val="false"/>
          <w:color w:val="000000"/>
          <w:sz w:val="28"/>
        </w:rPr>
        <w:t>
      8) "СГ" және "СГН" пулеметтерінің кронштейндері – құрастыру;</w:t>
      </w:r>
    </w:p>
    <w:p>
      <w:pPr>
        <w:spacing w:after="0"/>
        <w:ind w:left="0"/>
        <w:jc w:val="both"/>
      </w:pPr>
      <w:r>
        <w:rPr>
          <w:rFonts w:ascii="Times New Roman"/>
          <w:b w:val="false"/>
          <w:i w:val="false"/>
          <w:color w:val="000000"/>
          <w:sz w:val="28"/>
        </w:rPr>
        <w:t>
      9) көтергіш механизмдердің кронштейндері – түзету;</w:t>
      </w:r>
    </w:p>
    <w:p>
      <w:pPr>
        <w:spacing w:after="0"/>
        <w:ind w:left="0"/>
        <w:jc w:val="both"/>
      </w:pPr>
      <w:r>
        <w:rPr>
          <w:rFonts w:ascii="Times New Roman"/>
          <w:b w:val="false"/>
          <w:i w:val="false"/>
          <w:color w:val="000000"/>
          <w:sz w:val="28"/>
        </w:rPr>
        <w:t>
      10) артқы қақпақтар және торпедалық аппараттардың қылталары – резеңкесін ауыстыру;</w:t>
      </w:r>
    </w:p>
    <w:p>
      <w:pPr>
        <w:spacing w:after="0"/>
        <w:ind w:left="0"/>
        <w:jc w:val="both"/>
      </w:pPr>
      <w:r>
        <w:rPr>
          <w:rFonts w:ascii="Times New Roman"/>
          <w:b w:val="false"/>
          <w:i w:val="false"/>
          <w:color w:val="000000"/>
          <w:sz w:val="28"/>
        </w:rPr>
        <w:t>
      11) артиллериялық жарақтың люлькалары – бөлшектеу және құрастыру;</w:t>
      </w:r>
    </w:p>
    <w:p>
      <w:pPr>
        <w:spacing w:after="0"/>
        <w:ind w:left="0"/>
        <w:jc w:val="both"/>
      </w:pPr>
      <w:r>
        <w:rPr>
          <w:rFonts w:ascii="Times New Roman"/>
          <w:b w:val="false"/>
          <w:i w:val="false"/>
          <w:color w:val="000000"/>
          <w:sz w:val="28"/>
        </w:rPr>
        <w:t>
      12) "ДТ" және "ДТМ" магазиндері - құрастыру;</w:t>
      </w:r>
    </w:p>
    <w:p>
      <w:pPr>
        <w:spacing w:after="0"/>
        <w:ind w:left="0"/>
        <w:jc w:val="both"/>
      </w:pPr>
      <w:r>
        <w:rPr>
          <w:rFonts w:ascii="Times New Roman"/>
          <w:b w:val="false"/>
          <w:i w:val="false"/>
          <w:color w:val="000000"/>
          <w:sz w:val="28"/>
        </w:rPr>
        <w:t>
      13) айналма және көтергіш механизмдер – бөлшектеу және құрастыру;</w:t>
      </w:r>
    </w:p>
    <w:p>
      <w:pPr>
        <w:spacing w:after="0"/>
        <w:ind w:left="0"/>
        <w:jc w:val="both"/>
      </w:pPr>
      <w:r>
        <w:rPr>
          <w:rFonts w:ascii="Times New Roman"/>
          <w:b w:val="false"/>
          <w:i w:val="false"/>
          <w:color w:val="000000"/>
          <w:sz w:val="28"/>
        </w:rPr>
        <w:t>
      14) қосқыш механизмдер – жөндеу, құрастыру;</w:t>
      </w:r>
    </w:p>
    <w:p>
      <w:pPr>
        <w:spacing w:after="0"/>
        <w:ind w:left="0"/>
        <w:jc w:val="both"/>
      </w:pPr>
      <w:r>
        <w:rPr>
          <w:rFonts w:ascii="Times New Roman"/>
          <w:b w:val="false"/>
          <w:i w:val="false"/>
          <w:color w:val="000000"/>
          <w:sz w:val="28"/>
        </w:rPr>
        <w:t>
      15) екпінді механизмдер - құрастыру;</w:t>
      </w:r>
    </w:p>
    <w:p>
      <w:pPr>
        <w:spacing w:after="0"/>
        <w:ind w:left="0"/>
        <w:jc w:val="both"/>
      </w:pPr>
      <w:r>
        <w:rPr>
          <w:rFonts w:ascii="Times New Roman"/>
          <w:b w:val="false"/>
          <w:i w:val="false"/>
          <w:color w:val="000000"/>
          <w:sz w:val="28"/>
        </w:rPr>
        <w:t>
      16) "M-160", "М-240" минометтер – толық құрастыру;</w:t>
      </w:r>
    </w:p>
    <w:p>
      <w:pPr>
        <w:spacing w:after="0"/>
        <w:ind w:left="0"/>
        <w:jc w:val="both"/>
      </w:pPr>
      <w:r>
        <w:rPr>
          <w:rFonts w:ascii="Times New Roman"/>
          <w:b w:val="false"/>
          <w:i w:val="false"/>
          <w:color w:val="000000"/>
          <w:sz w:val="28"/>
        </w:rPr>
        <w:t>
      17) қарауылдар – негіздерін тойтару;</w:t>
      </w:r>
    </w:p>
    <w:p>
      <w:pPr>
        <w:spacing w:after="0"/>
        <w:ind w:left="0"/>
        <w:jc w:val="both"/>
      </w:pPr>
      <w:r>
        <w:rPr>
          <w:rFonts w:ascii="Times New Roman"/>
          <w:b w:val="false"/>
          <w:i w:val="false"/>
          <w:color w:val="000000"/>
          <w:sz w:val="28"/>
        </w:rPr>
        <w:t>
      18) 37-миллиметр, "АЗП", "С-80" серіппелі дөңгелеткіштер – жөндеу, құрастыру, реттеу;</w:t>
      </w:r>
    </w:p>
    <w:p>
      <w:pPr>
        <w:spacing w:after="0"/>
        <w:ind w:left="0"/>
        <w:jc w:val="both"/>
      </w:pPr>
      <w:r>
        <w:rPr>
          <w:rFonts w:ascii="Times New Roman"/>
          <w:b w:val="false"/>
          <w:i w:val="false"/>
          <w:color w:val="000000"/>
          <w:sz w:val="28"/>
        </w:rPr>
        <w:t>
      19) "КС-19", "КСМ-65" дөңгелеткіштер – сұйықтықтың мөлшерін тексеру;</w:t>
      </w:r>
    </w:p>
    <w:p>
      <w:pPr>
        <w:spacing w:after="0"/>
        <w:ind w:left="0"/>
        <w:jc w:val="both"/>
      </w:pPr>
      <w:r>
        <w:rPr>
          <w:rFonts w:ascii="Times New Roman"/>
          <w:b w:val="false"/>
          <w:i w:val="false"/>
          <w:color w:val="000000"/>
          <w:sz w:val="28"/>
        </w:rPr>
        <w:t>
      20) "ППШ" қораптары бекітпелері жұтқыншақтарының күшейткіш жапсырмалары – калибрлер бойынша келтіріп өңдеу;</w:t>
      </w:r>
    </w:p>
    <w:p>
      <w:pPr>
        <w:spacing w:after="0"/>
        <w:ind w:left="0"/>
        <w:jc w:val="both"/>
      </w:pPr>
      <w:r>
        <w:rPr>
          <w:rFonts w:ascii="Times New Roman"/>
          <w:b w:val="false"/>
          <w:i w:val="false"/>
          <w:color w:val="000000"/>
          <w:sz w:val="28"/>
        </w:rPr>
        <w:t>
      21) жер үстіндегі, зенитті, дөңгелетілмеген жарақ – тораптарды бөлшектеу;</w:t>
      </w:r>
    </w:p>
    <w:p>
      <w:pPr>
        <w:spacing w:after="0"/>
        <w:ind w:left="0"/>
        <w:jc w:val="both"/>
      </w:pPr>
      <w:r>
        <w:rPr>
          <w:rFonts w:ascii="Times New Roman"/>
          <w:b w:val="false"/>
          <w:i w:val="false"/>
          <w:color w:val="000000"/>
          <w:sz w:val="28"/>
        </w:rPr>
        <w:t>
      22) "ППШ" және "ППС" типтік пистолет-пулеметтер – оқпан қорабын бекітпе қорапқа келтіріп құрастыру және оқпанды салу;</w:t>
      </w:r>
    </w:p>
    <w:p>
      <w:pPr>
        <w:spacing w:after="0"/>
        <w:ind w:left="0"/>
        <w:jc w:val="both"/>
      </w:pPr>
      <w:r>
        <w:rPr>
          <w:rFonts w:ascii="Times New Roman"/>
          <w:b w:val="false"/>
          <w:i w:val="false"/>
          <w:color w:val="000000"/>
          <w:sz w:val="28"/>
        </w:rPr>
        <w:t>
      23) құбырлардың пакеті, люлька, "БМ-21" бұйымның погоны – бөлшектеу;</w:t>
      </w:r>
    </w:p>
    <w:p>
      <w:pPr>
        <w:spacing w:after="0"/>
        <w:ind w:left="0"/>
        <w:jc w:val="both"/>
      </w:pPr>
      <w:r>
        <w:rPr>
          <w:rFonts w:ascii="Times New Roman"/>
          <w:b w:val="false"/>
          <w:i w:val="false"/>
          <w:color w:val="000000"/>
          <w:sz w:val="28"/>
        </w:rPr>
        <w:t>
      24) минометрмен ататын құрылғылар – бөлшектерді келтіріп құрастыру;</w:t>
      </w:r>
    </w:p>
    <w:p>
      <w:pPr>
        <w:spacing w:after="0"/>
        <w:ind w:left="0"/>
        <w:jc w:val="both"/>
      </w:pPr>
      <w:r>
        <w:rPr>
          <w:rFonts w:ascii="Times New Roman"/>
          <w:b w:val="false"/>
          <w:i w:val="false"/>
          <w:color w:val="000000"/>
          <w:sz w:val="28"/>
        </w:rPr>
        <w:t>
      25) "АСП-5Н", "ОПБ" типтің нысаналар – түсіру, бөлшектеу;</w:t>
      </w:r>
    </w:p>
    <w:p>
      <w:pPr>
        <w:spacing w:after="0"/>
        <w:ind w:left="0"/>
        <w:jc w:val="both"/>
      </w:pPr>
      <w:r>
        <w:rPr>
          <w:rFonts w:ascii="Times New Roman"/>
          <w:b w:val="false"/>
          <w:i w:val="false"/>
          <w:color w:val="000000"/>
          <w:sz w:val="28"/>
        </w:rPr>
        <w:t>
      26) жерүсті және зенитті артиллерия нысандары – бөлшектеу;</w:t>
      </w:r>
    </w:p>
    <w:p>
      <w:pPr>
        <w:spacing w:after="0"/>
        <w:ind w:left="0"/>
        <w:jc w:val="both"/>
      </w:pPr>
      <w:r>
        <w:rPr>
          <w:rFonts w:ascii="Times New Roman"/>
          <w:b w:val="false"/>
          <w:i w:val="false"/>
          <w:color w:val="000000"/>
          <w:sz w:val="28"/>
        </w:rPr>
        <w:t>
      27) дөңгелету серіппелері бар дөңгелетуге қарсы аспаптар – жөндеу және құрастыру;</w:t>
      </w:r>
    </w:p>
    <w:p>
      <w:pPr>
        <w:spacing w:after="0"/>
        <w:ind w:left="0"/>
        <w:jc w:val="both"/>
      </w:pPr>
      <w:r>
        <w:rPr>
          <w:rFonts w:ascii="Times New Roman"/>
          <w:b w:val="false"/>
          <w:i w:val="false"/>
          <w:color w:val="000000"/>
          <w:sz w:val="28"/>
        </w:rPr>
        <w:t>
      28) "ДТ" және "ДТМ" типтік пулеметтер – оқпанның тұйықтағышын іріктеу және оқпанның қырлы және шеңберден ауытқуын жою және поршеньді реттегіштің келтек құбырына салу;</w:t>
      </w:r>
    </w:p>
    <w:p>
      <w:pPr>
        <w:spacing w:after="0"/>
        <w:ind w:left="0"/>
        <w:jc w:val="both"/>
      </w:pPr>
      <w:r>
        <w:rPr>
          <w:rFonts w:ascii="Times New Roman"/>
          <w:b w:val="false"/>
          <w:i w:val="false"/>
          <w:color w:val="000000"/>
          <w:sz w:val="28"/>
        </w:rPr>
        <w:t>
      29) "ДШК" и "КПТВ" типтік пулеметтер – станоктың тораптарын жөндеу;</w:t>
      </w:r>
    </w:p>
    <w:p>
      <w:pPr>
        <w:spacing w:after="0"/>
        <w:ind w:left="0"/>
        <w:jc w:val="both"/>
      </w:pPr>
      <w:r>
        <w:rPr>
          <w:rFonts w:ascii="Times New Roman"/>
          <w:b w:val="false"/>
          <w:i w:val="false"/>
          <w:color w:val="000000"/>
          <w:sz w:val="28"/>
        </w:rPr>
        <w:t>
      30) пулеметтер – машиналарда реттеу;</w:t>
      </w:r>
    </w:p>
    <w:p>
      <w:pPr>
        <w:spacing w:after="0"/>
        <w:ind w:left="0"/>
        <w:jc w:val="both"/>
      </w:pPr>
      <w:r>
        <w:rPr>
          <w:rFonts w:ascii="Times New Roman"/>
          <w:b w:val="false"/>
          <w:i w:val="false"/>
          <w:color w:val="000000"/>
          <w:sz w:val="28"/>
        </w:rPr>
        <w:t>
      31) "HP-30", "АМ-23" типтік зеңбіректер, "АКС-5", "АКС-3М", "СШ-45" типтік фото бақылағыш аппаратура, "УК-6" типтік электронды күшейткіштер, "АСП-3П", "АСП-3НМ" нысаналы атқыштар, кассеталық ұстағыштар-бөлшектеу, демонтаждау;</w:t>
      </w:r>
    </w:p>
    <w:p>
      <w:pPr>
        <w:spacing w:after="0"/>
        <w:ind w:left="0"/>
        <w:jc w:val="both"/>
      </w:pPr>
      <w:r>
        <w:rPr>
          <w:rFonts w:ascii="Times New Roman"/>
          <w:b w:val="false"/>
          <w:i w:val="false"/>
          <w:color w:val="000000"/>
          <w:sz w:val="28"/>
        </w:rPr>
        <w:t>
      32) бөліп-таратқыштар және майлағыштар, артқы қақпақты ашатын механизмдер, катаринта банктері, золотниктерді, буферлерді ауыстырып қосқыштар – түсіру, жөндеу және орнату;</w:t>
      </w:r>
    </w:p>
    <w:p>
      <w:pPr>
        <w:spacing w:after="0"/>
        <w:ind w:left="0"/>
        <w:jc w:val="both"/>
      </w:pPr>
      <w:r>
        <w:rPr>
          <w:rFonts w:ascii="Times New Roman"/>
          <w:b w:val="false"/>
          <w:i w:val="false"/>
          <w:color w:val="000000"/>
          <w:sz w:val="28"/>
        </w:rPr>
        <w:t>
      33) "ДШК" пулеметтердің басқыштары – реттеу;</w:t>
      </w:r>
    </w:p>
    <w:p>
      <w:pPr>
        <w:spacing w:after="0"/>
        <w:ind w:left="0"/>
        <w:jc w:val="both"/>
      </w:pPr>
      <w:r>
        <w:rPr>
          <w:rFonts w:ascii="Times New Roman"/>
          <w:b w:val="false"/>
          <w:i w:val="false"/>
          <w:color w:val="000000"/>
          <w:sz w:val="28"/>
        </w:rPr>
        <w:t>
      34) әуе құбырлары – келтіріп монтаждау;</w:t>
      </w:r>
    </w:p>
    <w:p>
      <w:pPr>
        <w:spacing w:after="0"/>
        <w:ind w:left="0"/>
        <w:jc w:val="both"/>
      </w:pPr>
      <w:r>
        <w:rPr>
          <w:rFonts w:ascii="Times New Roman"/>
          <w:b w:val="false"/>
          <w:i w:val="false"/>
          <w:color w:val="000000"/>
          <w:sz w:val="28"/>
        </w:rPr>
        <w:t>
      35) артиллериялық (автоматты емес) қондырғылар – "B-11", "70-К" байқау механизмдерін көтеру, реттеу, жөндеу;</w:t>
      </w:r>
    </w:p>
    <w:p>
      <w:pPr>
        <w:spacing w:after="0"/>
        <w:ind w:left="0"/>
        <w:jc w:val="both"/>
      </w:pPr>
      <w:r>
        <w:rPr>
          <w:rFonts w:ascii="Times New Roman"/>
          <w:b w:val="false"/>
          <w:i w:val="false"/>
          <w:color w:val="000000"/>
          <w:sz w:val="28"/>
        </w:rPr>
        <w:t>
      36) пулеметтердің шар қондырғылары және электр қосқыштары – бөлшектеу, жөндеу, құрастыру, орнату және реттеу;</w:t>
      </w:r>
    </w:p>
    <w:p>
      <w:pPr>
        <w:spacing w:after="0"/>
        <w:ind w:left="0"/>
        <w:jc w:val="both"/>
      </w:pPr>
      <w:r>
        <w:rPr>
          <w:rFonts w:ascii="Times New Roman"/>
          <w:b w:val="false"/>
          <w:i w:val="false"/>
          <w:color w:val="000000"/>
          <w:sz w:val="28"/>
        </w:rPr>
        <w:t>
      37) фотокинопулеметтер "C-13"- монтаждау.</w:t>
      </w:r>
    </w:p>
    <w:bookmarkStart w:name="z276" w:id="272"/>
    <w:p>
      <w:pPr>
        <w:spacing w:after="0"/>
        <w:ind w:left="0"/>
        <w:jc w:val="left"/>
      </w:pPr>
      <w:r>
        <w:rPr>
          <w:rFonts w:ascii="Times New Roman"/>
          <w:b/>
          <w:i w:val="false"/>
          <w:color w:val="000000"/>
        </w:rPr>
        <w:t xml:space="preserve"> 73-параграф. Қару-жарақтарды жөндеу жөніндегі слесарь, 4-разряд</w:t>
      </w:r>
    </w:p>
    <w:bookmarkEnd w:id="272"/>
    <w:bookmarkStart w:name="z277" w:id="273"/>
    <w:p>
      <w:pPr>
        <w:spacing w:after="0"/>
        <w:ind w:left="0"/>
        <w:jc w:val="both"/>
      </w:pPr>
      <w:r>
        <w:rPr>
          <w:rFonts w:ascii="Times New Roman"/>
          <w:b w:val="false"/>
          <w:i w:val="false"/>
          <w:color w:val="000000"/>
          <w:sz w:val="28"/>
        </w:rPr>
        <w:t>
      191. Жұмыс сипаттамасы:</w:t>
      </w:r>
    </w:p>
    <w:bookmarkEnd w:id="273"/>
    <w:p>
      <w:pPr>
        <w:spacing w:after="0"/>
        <w:ind w:left="0"/>
        <w:jc w:val="both"/>
      </w:pPr>
      <w:r>
        <w:rPr>
          <w:rFonts w:ascii="Times New Roman"/>
          <w:b w:val="false"/>
          <w:i w:val="false"/>
          <w:color w:val="000000"/>
          <w:sz w:val="28"/>
        </w:rPr>
        <w:t>
      артиллериялық қару-жарақты және шағын калибрлі қондырғыларды, ірі калибрлі пулеметтерді, торпедалық аппараттар мен бомба тастағыштарды құрастыру;</w:t>
      </w:r>
    </w:p>
    <w:p>
      <w:pPr>
        <w:spacing w:after="0"/>
        <w:ind w:left="0"/>
        <w:jc w:val="both"/>
      </w:pPr>
      <w:r>
        <w:rPr>
          <w:rFonts w:ascii="Times New Roman"/>
          <w:b w:val="false"/>
          <w:i w:val="false"/>
          <w:color w:val="000000"/>
          <w:sz w:val="28"/>
        </w:rPr>
        <w:t>
      ірі калибрлі және үлкен қуатты артиллериялық жарақтардың тораптары мен агрегаттарына бөлшектеу;</w:t>
      </w:r>
    </w:p>
    <w:p>
      <w:pPr>
        <w:spacing w:after="0"/>
        <w:ind w:left="0"/>
        <w:jc w:val="both"/>
      </w:pPr>
      <w:r>
        <w:rPr>
          <w:rFonts w:ascii="Times New Roman"/>
          <w:b w:val="false"/>
          <w:i w:val="false"/>
          <w:color w:val="000000"/>
          <w:sz w:val="28"/>
        </w:rPr>
        <w:t>
      қару-жарақтың күрделі және негізгі тораптарын, агрегаттар мен механизмдерін бөлшектеу, жөндеу, құрастыру және сынау;</w:t>
      </w:r>
    </w:p>
    <w:p>
      <w:pPr>
        <w:spacing w:after="0"/>
        <w:ind w:left="0"/>
        <w:jc w:val="both"/>
      </w:pPr>
      <w:r>
        <w:rPr>
          <w:rFonts w:ascii="Times New Roman"/>
          <w:b w:val="false"/>
          <w:i w:val="false"/>
          <w:color w:val="000000"/>
          <w:sz w:val="28"/>
        </w:rPr>
        <w:t>
      әмбебап аспаптарды қолданып, 7-10 квалитет (2-3 класс дәлдігі) бойынша бөлшектер мен тораптарды слесарлық өңдеу және келтіру;</w:t>
      </w:r>
    </w:p>
    <w:p>
      <w:pPr>
        <w:spacing w:after="0"/>
        <w:ind w:left="0"/>
        <w:jc w:val="both"/>
      </w:pPr>
      <w:r>
        <w:rPr>
          <w:rFonts w:ascii="Times New Roman"/>
          <w:b w:val="false"/>
          <w:i w:val="false"/>
          <w:color w:val="000000"/>
          <w:sz w:val="28"/>
        </w:rPr>
        <w:t>
      шаршы сантиметрге 20 килограмнан астам қысыммен тораптар мен агрегаттарды пневматикалық және гидравликалық сынау;</w:t>
      </w:r>
    </w:p>
    <w:p>
      <w:pPr>
        <w:spacing w:after="0"/>
        <w:ind w:left="0"/>
        <w:jc w:val="both"/>
      </w:pPr>
      <w:r>
        <w:rPr>
          <w:rFonts w:ascii="Times New Roman"/>
          <w:b w:val="false"/>
          <w:i w:val="false"/>
          <w:color w:val="000000"/>
          <w:sz w:val="28"/>
        </w:rPr>
        <w:t>
      арнайы теңгерім станоктарында күрделі конфигурациялы қарыдың негізгі бөлшектері мен тораптарын статикалық және динамикалық теңгеру;</w:t>
      </w:r>
    </w:p>
    <w:p>
      <w:pPr>
        <w:spacing w:after="0"/>
        <w:ind w:left="0"/>
        <w:jc w:val="both"/>
      </w:pPr>
      <w:r>
        <w:rPr>
          <w:rFonts w:ascii="Times New Roman"/>
          <w:b w:val="false"/>
          <w:i w:val="false"/>
          <w:color w:val="000000"/>
          <w:sz w:val="28"/>
        </w:rPr>
        <w:t>
      құрастыру және сынау кезінде анықталған ақауларды жою;</w:t>
      </w:r>
    </w:p>
    <w:p>
      <w:pPr>
        <w:spacing w:after="0"/>
        <w:ind w:left="0"/>
        <w:jc w:val="both"/>
      </w:pPr>
      <w:r>
        <w:rPr>
          <w:rFonts w:ascii="Times New Roman"/>
          <w:b w:val="false"/>
          <w:i w:val="false"/>
          <w:color w:val="000000"/>
          <w:sz w:val="28"/>
        </w:rPr>
        <w:t>
      жөнделетін бөлшектерді, тораптар мен агрегаттарды орталықтау.</w:t>
      </w:r>
    </w:p>
    <w:bookmarkStart w:name="z278" w:id="274"/>
    <w:p>
      <w:pPr>
        <w:spacing w:after="0"/>
        <w:ind w:left="0"/>
        <w:jc w:val="both"/>
      </w:pPr>
      <w:r>
        <w:rPr>
          <w:rFonts w:ascii="Times New Roman"/>
          <w:b w:val="false"/>
          <w:i w:val="false"/>
          <w:color w:val="000000"/>
          <w:sz w:val="28"/>
        </w:rPr>
        <w:t>
      192. Білуге тиіс:</w:t>
      </w:r>
    </w:p>
    <w:bookmarkEnd w:id="274"/>
    <w:p>
      <w:pPr>
        <w:spacing w:after="0"/>
        <w:ind w:left="0"/>
        <w:jc w:val="both"/>
      </w:pPr>
      <w:r>
        <w:rPr>
          <w:rFonts w:ascii="Times New Roman"/>
          <w:b w:val="false"/>
          <w:i w:val="false"/>
          <w:color w:val="000000"/>
          <w:sz w:val="28"/>
        </w:rPr>
        <w:t>
      артиллерия жарақтары мен қондырғыларының, торпеда аппараттары мен бомба тастағыш қондырғылардың құрылғысы мен жұмыс істеу принципін, оларды жөндеуге қойылатын техникалық шарттар;</w:t>
      </w:r>
    </w:p>
    <w:p>
      <w:pPr>
        <w:spacing w:after="0"/>
        <w:ind w:left="0"/>
        <w:jc w:val="both"/>
      </w:pPr>
      <w:r>
        <w:rPr>
          <w:rFonts w:ascii="Times New Roman"/>
          <w:b w:val="false"/>
          <w:i w:val="false"/>
          <w:color w:val="000000"/>
          <w:sz w:val="28"/>
        </w:rPr>
        <w:t>
      ірі калибрлі, станокты және қол пулеметтері бөліктері мен механизмдерінің, автоматтық қондырғылардың құрылғысын және өзара іс-қимылын, оларды жөндеуге, құрастыруға және реттеуге қойылатын техникалық шарттар;</w:t>
      </w:r>
    </w:p>
    <w:p>
      <w:pPr>
        <w:spacing w:after="0"/>
        <w:ind w:left="0"/>
        <w:jc w:val="both"/>
      </w:pPr>
      <w:r>
        <w:rPr>
          <w:rFonts w:ascii="Times New Roman"/>
          <w:b w:val="false"/>
          <w:i w:val="false"/>
          <w:color w:val="000000"/>
          <w:sz w:val="28"/>
        </w:rPr>
        <w:t>
      баллистика, механика негіздерін;</w:t>
      </w:r>
    </w:p>
    <w:p>
      <w:pPr>
        <w:spacing w:after="0"/>
        <w:ind w:left="0"/>
        <w:jc w:val="both"/>
      </w:pPr>
      <w:r>
        <w:rPr>
          <w:rFonts w:ascii="Times New Roman"/>
          <w:b w:val="false"/>
          <w:i w:val="false"/>
          <w:color w:val="000000"/>
          <w:sz w:val="28"/>
        </w:rPr>
        <w:t>
      металл технологиясын және радиотехниканың негізгі заңдарын;</w:t>
      </w:r>
    </w:p>
    <w:p>
      <w:pPr>
        <w:spacing w:after="0"/>
        <w:ind w:left="0"/>
        <w:jc w:val="both"/>
      </w:pPr>
      <w:r>
        <w:rPr>
          <w:rFonts w:ascii="Times New Roman"/>
          <w:b w:val="false"/>
          <w:i w:val="false"/>
          <w:color w:val="000000"/>
          <w:sz w:val="28"/>
        </w:rPr>
        <w:t>
      жөнделетін тораптар мен механизмдер кінәраттарының пайда болу себептерін және оларды алдын алу шараларын;</w:t>
      </w:r>
    </w:p>
    <w:p>
      <w:pPr>
        <w:spacing w:after="0"/>
        <w:ind w:left="0"/>
        <w:jc w:val="both"/>
      </w:pPr>
      <w:r>
        <w:rPr>
          <w:rFonts w:ascii="Times New Roman"/>
          <w:b w:val="false"/>
          <w:i w:val="false"/>
          <w:color w:val="000000"/>
          <w:sz w:val="28"/>
        </w:rPr>
        <w:t>
      жер үстіндегі, зенитті жарақ және қондырғылар нысаналарының құрылғысын.</w:t>
      </w:r>
    </w:p>
    <w:bookmarkStart w:name="z279" w:id="275"/>
    <w:p>
      <w:pPr>
        <w:spacing w:after="0"/>
        <w:ind w:left="0"/>
        <w:jc w:val="both"/>
      </w:pPr>
      <w:r>
        <w:rPr>
          <w:rFonts w:ascii="Times New Roman"/>
          <w:b w:val="false"/>
          <w:i w:val="false"/>
          <w:color w:val="000000"/>
          <w:sz w:val="28"/>
        </w:rPr>
        <w:t>
      193. Жұмыс үлгілері:</w:t>
      </w:r>
    </w:p>
    <w:bookmarkEnd w:id="275"/>
    <w:p>
      <w:pPr>
        <w:spacing w:after="0"/>
        <w:ind w:left="0"/>
        <w:jc w:val="both"/>
      </w:pPr>
      <w:r>
        <w:rPr>
          <w:rFonts w:ascii="Times New Roman"/>
          <w:b w:val="false"/>
          <w:i w:val="false"/>
          <w:color w:val="000000"/>
          <w:sz w:val="28"/>
        </w:rPr>
        <w:t>
      1) автоматтар – оптикалық аспап бойынша автоматтың нысаналы желілерін салыстырып тексеру, төмен түсіргіш механизмдерді құрастыру;</w:t>
      </w:r>
    </w:p>
    <w:p>
      <w:pPr>
        <w:spacing w:after="0"/>
        <w:ind w:left="0"/>
        <w:jc w:val="both"/>
      </w:pPr>
      <w:r>
        <w:rPr>
          <w:rFonts w:ascii="Times New Roman"/>
          <w:b w:val="false"/>
          <w:i w:val="false"/>
          <w:color w:val="000000"/>
          <w:sz w:val="28"/>
        </w:rPr>
        <w:t>
      2) "ЭК-48", "КВСБ" типтік агрегаттар – коллиматорлы нысаналар – реттеу;</w:t>
      </w:r>
    </w:p>
    <w:p>
      <w:pPr>
        <w:spacing w:after="0"/>
        <w:ind w:left="0"/>
        <w:jc w:val="both"/>
      </w:pPr>
      <w:r>
        <w:rPr>
          <w:rFonts w:ascii="Times New Roman"/>
          <w:b w:val="false"/>
          <w:i w:val="false"/>
          <w:color w:val="000000"/>
          <w:sz w:val="28"/>
        </w:rPr>
        <w:t>
      3) станцияның есептеуіштері, басқару қораптары, нысаналы – монтаждау;</w:t>
      </w:r>
    </w:p>
    <w:p>
      <w:pPr>
        <w:spacing w:after="0"/>
        <w:ind w:left="0"/>
        <w:jc w:val="both"/>
      </w:pPr>
      <w:r>
        <w:rPr>
          <w:rFonts w:ascii="Times New Roman"/>
          <w:b w:val="false"/>
          <w:i w:val="false"/>
          <w:color w:val="000000"/>
          <w:sz w:val="28"/>
        </w:rPr>
        <w:t>
      4) 1931 жылғы үлгідегі калибрі 203 миллиметр гаубица – бөлшектеу;</w:t>
      </w:r>
    </w:p>
    <w:p>
      <w:pPr>
        <w:spacing w:after="0"/>
        <w:ind w:left="0"/>
        <w:jc w:val="both"/>
      </w:pPr>
      <w:r>
        <w:rPr>
          <w:rFonts w:ascii="Times New Roman"/>
          <w:b w:val="false"/>
          <w:i w:val="false"/>
          <w:color w:val="000000"/>
          <w:sz w:val="28"/>
        </w:rPr>
        <w:t>
      5) "2М-3", "2М-6", "2М-8" типтік қондырғыларға арналған гидрожетектер – стендте сынау;</w:t>
      </w:r>
    </w:p>
    <w:p>
      <w:pPr>
        <w:spacing w:after="0"/>
        <w:ind w:left="0"/>
        <w:jc w:val="both"/>
      </w:pPr>
      <w:r>
        <w:rPr>
          <w:rFonts w:ascii="Times New Roman"/>
          <w:b w:val="false"/>
          <w:i w:val="false"/>
          <w:color w:val="000000"/>
          <w:sz w:val="28"/>
        </w:rPr>
        <w:t>
      6) қосымша жібергіштер – бөлшектеу, жөндеу және құрастыру;</w:t>
      </w:r>
    </w:p>
    <w:p>
      <w:pPr>
        <w:spacing w:after="0"/>
        <w:ind w:left="0"/>
        <w:jc w:val="both"/>
      </w:pPr>
      <w:r>
        <w:rPr>
          <w:rFonts w:ascii="Times New Roman"/>
          <w:b w:val="false"/>
          <w:i w:val="false"/>
          <w:color w:val="000000"/>
          <w:sz w:val="28"/>
        </w:rPr>
        <w:t>
      7) шүріппелі іліністер, тереңдікті белгілейтін аспаптар – құрастыру, реттеу және орнату;</w:t>
      </w:r>
    </w:p>
    <w:p>
      <w:pPr>
        <w:spacing w:after="0"/>
        <w:ind w:left="0"/>
        <w:jc w:val="both"/>
      </w:pPr>
      <w:r>
        <w:rPr>
          <w:rFonts w:ascii="Times New Roman"/>
          <w:b w:val="false"/>
          <w:i w:val="false"/>
          <w:color w:val="000000"/>
          <w:sz w:val="28"/>
        </w:rPr>
        <w:t>
      8) "АК" бұйымдары – шашкалар бойынша жапқыштарды орнату;</w:t>
      </w:r>
    </w:p>
    <w:p>
      <w:pPr>
        <w:spacing w:after="0"/>
        <w:ind w:left="0"/>
        <w:jc w:val="both"/>
      </w:pPr>
      <w:r>
        <w:rPr>
          <w:rFonts w:ascii="Times New Roman"/>
          <w:b w:val="false"/>
          <w:i w:val="false"/>
          <w:color w:val="000000"/>
          <w:sz w:val="28"/>
        </w:rPr>
        <w:t>
      9) оқпан арналары, домалатуға қарсы құрылғылардың цилиндрлері – жұлдызшамен өлшеу;</w:t>
      </w:r>
    </w:p>
    <w:p>
      <w:pPr>
        <w:spacing w:after="0"/>
        <w:ind w:left="0"/>
        <w:jc w:val="both"/>
      </w:pPr>
      <w:r>
        <w:rPr>
          <w:rFonts w:ascii="Times New Roman"/>
          <w:b w:val="false"/>
          <w:i w:val="false"/>
          <w:color w:val="000000"/>
          <w:sz w:val="28"/>
        </w:rPr>
        <w:t>
      10) әуе домалатқыштардың клапандары – жөндеу және реттеу;</w:t>
      </w:r>
    </w:p>
    <w:p>
      <w:pPr>
        <w:spacing w:after="0"/>
        <w:ind w:left="0"/>
        <w:jc w:val="both"/>
      </w:pPr>
      <w:r>
        <w:rPr>
          <w:rFonts w:ascii="Times New Roman"/>
          <w:b w:val="false"/>
          <w:i w:val="false"/>
          <w:color w:val="000000"/>
          <w:sz w:val="28"/>
        </w:rPr>
        <w:t>
      11) артжүей жапқыштарының сынасы – құрастыру;</w:t>
      </w:r>
    </w:p>
    <w:p>
      <w:pPr>
        <w:spacing w:after="0"/>
        <w:ind w:left="0"/>
        <w:jc w:val="both"/>
      </w:pPr>
      <w:r>
        <w:rPr>
          <w:rFonts w:ascii="Times New Roman"/>
          <w:b w:val="false"/>
          <w:i w:val="false"/>
          <w:color w:val="000000"/>
          <w:sz w:val="28"/>
        </w:rPr>
        <w:t>
      12) "ТА" комингстер – балқыту, плита бойынша тексеріп жону;</w:t>
      </w:r>
    </w:p>
    <w:p>
      <w:pPr>
        <w:spacing w:after="0"/>
        <w:ind w:left="0"/>
        <w:jc w:val="both"/>
      </w:pPr>
      <w:r>
        <w:rPr>
          <w:rFonts w:ascii="Times New Roman"/>
          <w:b w:val="false"/>
          <w:i w:val="false"/>
          <w:color w:val="000000"/>
          <w:sz w:val="28"/>
        </w:rPr>
        <w:t>
      13) гидравликалық қораптар – құрастыру және гидросынау;</w:t>
      </w:r>
    </w:p>
    <w:p>
      <w:pPr>
        <w:spacing w:after="0"/>
        <w:ind w:left="0"/>
        <w:jc w:val="both"/>
      </w:pPr>
      <w:r>
        <w:rPr>
          <w:rFonts w:ascii="Times New Roman"/>
          <w:b w:val="false"/>
          <w:i w:val="false"/>
          <w:color w:val="000000"/>
          <w:sz w:val="28"/>
        </w:rPr>
        <w:t>
      14) ствол кораптары – келтіру;</w:t>
      </w:r>
    </w:p>
    <w:p>
      <w:pPr>
        <w:spacing w:after="0"/>
        <w:ind w:left="0"/>
        <w:jc w:val="both"/>
      </w:pPr>
      <w:r>
        <w:rPr>
          <w:rFonts w:ascii="Times New Roman"/>
          <w:b w:val="false"/>
          <w:i w:val="false"/>
          <w:color w:val="000000"/>
          <w:sz w:val="28"/>
        </w:rPr>
        <w:t>
      15) іске қосқыш қондырғы жебелерінің механизмдері – жөндеу, реттеу және сынау;</w:t>
      </w:r>
    </w:p>
    <w:p>
      <w:pPr>
        <w:spacing w:after="0"/>
        <w:ind w:left="0"/>
        <w:jc w:val="both"/>
      </w:pPr>
      <w:r>
        <w:rPr>
          <w:rFonts w:ascii="Times New Roman"/>
          <w:b w:val="false"/>
          <w:i w:val="false"/>
          <w:color w:val="000000"/>
          <w:sz w:val="28"/>
        </w:rPr>
        <w:t>
      16) барлық калибрдегі артжүйелердің көлденең және тік бағыттағыш механизмдер – құрастыру және реттеу;</w:t>
      </w:r>
    </w:p>
    <w:p>
      <w:pPr>
        <w:spacing w:after="0"/>
        <w:ind w:left="0"/>
        <w:jc w:val="both"/>
      </w:pPr>
      <w:r>
        <w:rPr>
          <w:rFonts w:ascii="Times New Roman"/>
          <w:b w:val="false"/>
          <w:i w:val="false"/>
          <w:color w:val="000000"/>
          <w:sz w:val="28"/>
        </w:rPr>
        <w:t>
      17) іске қосқыш қондырғылардың электрмен ажыратқыш, қауіпті аймақтарды шектеу механизмдері – реттеу және сынау;</w:t>
      </w:r>
    </w:p>
    <w:p>
      <w:pPr>
        <w:spacing w:after="0"/>
        <w:ind w:left="0"/>
        <w:jc w:val="both"/>
      </w:pPr>
      <w:r>
        <w:rPr>
          <w:rFonts w:ascii="Times New Roman"/>
          <w:b w:val="false"/>
          <w:i w:val="false"/>
          <w:color w:val="000000"/>
          <w:sz w:val="28"/>
        </w:rPr>
        <w:t>
      18) теңестіретін механизмдер – бөлшектеу, жөндеу, құрастыру және реттеу;</w:t>
      </w:r>
    </w:p>
    <w:p>
      <w:pPr>
        <w:spacing w:after="0"/>
        <w:ind w:left="0"/>
        <w:jc w:val="both"/>
      </w:pPr>
      <w:r>
        <w:rPr>
          <w:rFonts w:ascii="Times New Roman"/>
          <w:b w:val="false"/>
          <w:i w:val="false"/>
          <w:color w:val="000000"/>
          <w:sz w:val="28"/>
        </w:rPr>
        <w:t>
      19) "Д-44" типтік жүйесінің көтергіш механизмдері – реттеу;</w:t>
      </w:r>
    </w:p>
    <w:p>
      <w:pPr>
        <w:spacing w:after="0"/>
        <w:ind w:left="0"/>
        <w:jc w:val="both"/>
      </w:pPr>
      <w:r>
        <w:rPr>
          <w:rFonts w:ascii="Times New Roman"/>
          <w:b w:val="false"/>
          <w:i w:val="false"/>
          <w:color w:val="000000"/>
          <w:sz w:val="28"/>
        </w:rPr>
        <w:t>
      20) "142T" жетектері, бекіткіштердің автоматтары, алдыңғы бекіткіштер, "УРС" қайтарма механизмдеріне бергіштер – түсіру, жөндеу, орнату;</w:t>
      </w:r>
    </w:p>
    <w:p>
      <w:pPr>
        <w:spacing w:after="0"/>
        <w:ind w:left="0"/>
        <w:jc w:val="both"/>
      </w:pPr>
      <w:r>
        <w:rPr>
          <w:rFonts w:ascii="Times New Roman"/>
          <w:b w:val="false"/>
          <w:i w:val="false"/>
          <w:color w:val="000000"/>
          <w:sz w:val="28"/>
        </w:rPr>
        <w:t>
      21) механикалық нысаналар – орнату және салыстырып тексеру;</w:t>
      </w:r>
    </w:p>
    <w:p>
      <w:pPr>
        <w:spacing w:after="0"/>
        <w:ind w:left="0"/>
        <w:jc w:val="both"/>
      </w:pPr>
      <w:r>
        <w:rPr>
          <w:rFonts w:ascii="Times New Roman"/>
          <w:b w:val="false"/>
          <w:i w:val="false"/>
          <w:color w:val="000000"/>
          <w:sz w:val="28"/>
        </w:rPr>
        <w:t>
      22) пулемет қондырғыларының нысаналары – жөндеу, келісу және реттеу;</w:t>
      </w:r>
    </w:p>
    <w:p>
      <w:pPr>
        <w:spacing w:after="0"/>
        <w:ind w:left="0"/>
        <w:jc w:val="both"/>
      </w:pPr>
      <w:r>
        <w:rPr>
          <w:rFonts w:ascii="Times New Roman"/>
          <w:b w:val="false"/>
          <w:i w:val="false"/>
          <w:color w:val="000000"/>
          <w:sz w:val="28"/>
        </w:rPr>
        <w:t>
      23) пулеметтердің нысаналары – тік және көлденең қозғалтқыштарды реттеу;</w:t>
      </w:r>
    </w:p>
    <w:p>
      <w:pPr>
        <w:spacing w:after="0"/>
        <w:ind w:left="0"/>
        <w:jc w:val="both"/>
      </w:pPr>
      <w:r>
        <w:rPr>
          <w:rFonts w:ascii="Times New Roman"/>
          <w:b w:val="false"/>
          <w:i w:val="false"/>
          <w:color w:val="000000"/>
          <w:sz w:val="28"/>
        </w:rPr>
        <w:t>
      24) станокты пулеметтер - бағыттағыш механизмдерді келтіріп станокқа орнату;</w:t>
      </w:r>
    </w:p>
    <w:p>
      <w:pPr>
        <w:spacing w:after="0"/>
        <w:ind w:left="0"/>
        <w:jc w:val="both"/>
      </w:pPr>
      <w:r>
        <w:rPr>
          <w:rFonts w:ascii="Times New Roman"/>
          <w:b w:val="false"/>
          <w:i w:val="false"/>
          <w:color w:val="000000"/>
          <w:sz w:val="28"/>
        </w:rPr>
        <w:t>
      25) "ДШК", "СГ", "СГМ" типтік пулеметтер - барлық механизмдерді құрастыру және баптау, шашкалар бойынша жапқыштарды келтіру;</w:t>
      </w:r>
    </w:p>
    <w:p>
      <w:pPr>
        <w:spacing w:after="0"/>
        <w:ind w:left="0"/>
        <w:jc w:val="both"/>
      </w:pPr>
      <w:r>
        <w:rPr>
          <w:rFonts w:ascii="Times New Roman"/>
          <w:b w:val="false"/>
          <w:i w:val="false"/>
          <w:color w:val="000000"/>
          <w:sz w:val="28"/>
        </w:rPr>
        <w:t>
      26) буланған пулемет – орнату және салыстырып тексеру;</w:t>
      </w:r>
    </w:p>
    <w:p>
      <w:pPr>
        <w:spacing w:after="0"/>
        <w:ind w:left="0"/>
        <w:jc w:val="both"/>
      </w:pPr>
      <w:r>
        <w:rPr>
          <w:rFonts w:ascii="Times New Roman"/>
          <w:b w:val="false"/>
          <w:i w:val="false"/>
          <w:color w:val="000000"/>
          <w:sz w:val="28"/>
        </w:rPr>
        <w:t>
      27) "HP-30", "AM-23" типтік зеңбірек, фотобақылау аппаратурасы, таратқыш блоктары, турелді қондырғылар, "АСП-3п", "АСП-3" типтік атқыш нысаналары, кассета ұстағыштары – құрастыру және ұшақта монтаждау;</w:t>
      </w:r>
    </w:p>
    <w:p>
      <w:pPr>
        <w:spacing w:after="0"/>
        <w:ind w:left="0"/>
        <w:jc w:val="both"/>
      </w:pPr>
      <w:r>
        <w:rPr>
          <w:rFonts w:ascii="Times New Roman"/>
          <w:b w:val="false"/>
          <w:i w:val="false"/>
          <w:color w:val="000000"/>
          <w:sz w:val="28"/>
        </w:rPr>
        <w:t>
      28) төмен түсіргіш рамалар – оқпанды қораптар бойынша келтіру, ірі калибрлі, станокты және қол пулеметтердің оқпандары – оқпанды қораптар бойынша түзету, келтіру;</w:t>
      </w:r>
    </w:p>
    <w:p>
      <w:pPr>
        <w:spacing w:after="0"/>
        <w:ind w:left="0"/>
        <w:jc w:val="both"/>
      </w:pPr>
      <w:r>
        <w:rPr>
          <w:rFonts w:ascii="Times New Roman"/>
          <w:b w:val="false"/>
          <w:i w:val="false"/>
          <w:color w:val="000000"/>
          <w:sz w:val="28"/>
        </w:rPr>
        <w:t>
      29) жарақтардың оқпандары – казенникті ауыстырып құрастыру, ауыстыру, домалатқыш тежегіші-беріктікке және герметикалыққа гидравликалық сынау;</w:t>
      </w:r>
    </w:p>
    <w:p>
      <w:pPr>
        <w:spacing w:after="0"/>
        <w:ind w:left="0"/>
        <w:jc w:val="both"/>
      </w:pPr>
      <w:r>
        <w:rPr>
          <w:rFonts w:ascii="Times New Roman"/>
          <w:b w:val="false"/>
          <w:i w:val="false"/>
          <w:color w:val="000000"/>
          <w:sz w:val="28"/>
        </w:rPr>
        <w:t>
      30) алдыңғы қақпақтарды ашатын тартымдар, редукторлар, бұрамдық бергіштер, клапандар, көздеу механизмдері, "31-у" типтік бұйым оқпандарының дестелері – жөндеу, құрастыру және орнату;</w:t>
      </w:r>
    </w:p>
    <w:p>
      <w:pPr>
        <w:spacing w:after="0"/>
        <w:ind w:left="0"/>
        <w:jc w:val="both"/>
      </w:pPr>
      <w:r>
        <w:rPr>
          <w:rFonts w:ascii="Times New Roman"/>
          <w:b w:val="false"/>
          <w:i w:val="false"/>
          <w:color w:val="000000"/>
          <w:sz w:val="28"/>
        </w:rPr>
        <w:t>
      31) нысаналардың нөлдік гироскоптардың күшейткіштері, "АСП-5Н" нысаналардың релелік қораптары – монтаждау;</w:t>
      </w:r>
    </w:p>
    <w:p>
      <w:pPr>
        <w:spacing w:after="0"/>
        <w:ind w:left="0"/>
        <w:jc w:val="both"/>
      </w:pPr>
      <w:r>
        <w:rPr>
          <w:rFonts w:ascii="Times New Roman"/>
          <w:b w:val="false"/>
          <w:i w:val="false"/>
          <w:color w:val="000000"/>
          <w:sz w:val="28"/>
        </w:rPr>
        <w:t>
      32) "ЗПУ-2", "ЗПУ-4", "2M-1", "2М-7" типтік пулеметті қондырғылар – салыстырып тексеру, қондырғылардың оқпан осьтері мен параллелограммаларын, оқпан арналарының осьтерін коллиматорлардың оптикалық нысана осьтерімен келістіру;</w:t>
      </w:r>
    </w:p>
    <w:p>
      <w:pPr>
        <w:spacing w:after="0"/>
        <w:ind w:left="0"/>
        <w:jc w:val="both"/>
      </w:pPr>
      <w:r>
        <w:rPr>
          <w:rFonts w:ascii="Times New Roman"/>
          <w:b w:val="false"/>
          <w:i w:val="false"/>
          <w:color w:val="000000"/>
          <w:sz w:val="28"/>
        </w:rPr>
        <w:t>
      33) "B-11", "70-К", "90-К", "92-К", "Б-34", "С-60", "М-30", "Д-1" типтік артиллерия қондырғылары – бөлшектеу, құрастыру және реттеу, ірі калибрлі артиллериялық жарақтардың құрылғысы – бөлшектеу;</w:t>
      </w:r>
    </w:p>
    <w:p>
      <w:pPr>
        <w:spacing w:after="0"/>
        <w:ind w:left="0"/>
        <w:jc w:val="both"/>
      </w:pPr>
      <w:r>
        <w:rPr>
          <w:rFonts w:ascii="Times New Roman"/>
          <w:b w:val="false"/>
          <w:i w:val="false"/>
          <w:color w:val="000000"/>
          <w:sz w:val="28"/>
        </w:rPr>
        <w:t>
      34) калибрі 76, 85 және 100 миллиметр артиллериялық жүйелердің домалатуға қарсы құрылғылар – құрастыру, реттеу және сынау;</w:t>
      </w:r>
    </w:p>
    <w:p>
      <w:pPr>
        <w:spacing w:after="0"/>
        <w:ind w:left="0"/>
        <w:jc w:val="both"/>
      </w:pPr>
      <w:r>
        <w:rPr>
          <w:rFonts w:ascii="Times New Roman"/>
          <w:b w:val="false"/>
          <w:i w:val="false"/>
          <w:color w:val="000000"/>
          <w:sz w:val="28"/>
        </w:rPr>
        <w:t>
      35) винтовкалар мен карабиндердің нысана қамыттары – орны бойынша келтіру;</w:t>
      </w:r>
    </w:p>
    <w:p>
      <w:pPr>
        <w:spacing w:after="0"/>
        <w:ind w:left="0"/>
        <w:jc w:val="both"/>
      </w:pPr>
      <w:r>
        <w:rPr>
          <w:rFonts w:ascii="Times New Roman"/>
          <w:b w:val="false"/>
          <w:i w:val="false"/>
          <w:color w:val="000000"/>
          <w:sz w:val="28"/>
        </w:rPr>
        <w:t>
      36) қадақтар – түтіктерді ауыстырып келтіру.</w:t>
      </w:r>
    </w:p>
    <w:bookmarkStart w:name="z280" w:id="276"/>
    <w:p>
      <w:pPr>
        <w:spacing w:after="0"/>
        <w:ind w:left="0"/>
        <w:jc w:val="left"/>
      </w:pPr>
      <w:r>
        <w:rPr>
          <w:rFonts w:ascii="Times New Roman"/>
          <w:b/>
          <w:i w:val="false"/>
          <w:color w:val="000000"/>
        </w:rPr>
        <w:t xml:space="preserve"> 74-параграф. Қару-жарақтарды жөндеу жөніндегі слесарь, 5-разряд</w:t>
      </w:r>
    </w:p>
    <w:bookmarkEnd w:id="276"/>
    <w:bookmarkStart w:name="z281" w:id="277"/>
    <w:p>
      <w:pPr>
        <w:spacing w:after="0"/>
        <w:ind w:left="0"/>
        <w:jc w:val="both"/>
      </w:pPr>
      <w:r>
        <w:rPr>
          <w:rFonts w:ascii="Times New Roman"/>
          <w:b w:val="false"/>
          <w:i w:val="false"/>
          <w:color w:val="000000"/>
          <w:sz w:val="28"/>
        </w:rPr>
        <w:t>
      194. Жұмыс сипаттамасы:</w:t>
      </w:r>
    </w:p>
    <w:bookmarkEnd w:id="277"/>
    <w:p>
      <w:pPr>
        <w:spacing w:after="0"/>
        <w:ind w:left="0"/>
        <w:jc w:val="both"/>
      </w:pPr>
      <w:r>
        <w:rPr>
          <w:rFonts w:ascii="Times New Roman"/>
          <w:b w:val="false"/>
          <w:i w:val="false"/>
          <w:color w:val="000000"/>
          <w:sz w:val="28"/>
        </w:rPr>
        <w:t>
      артиллериялық жарақтар мен қондырғылардың, торпедалық аппараттар мен бомба тастағыш қондырғылардың ерекше күрделі және жауапты тораптары мен агрегаттарын құрастыру, реттеу және сынау;</w:t>
      </w:r>
    </w:p>
    <w:p>
      <w:pPr>
        <w:spacing w:after="0"/>
        <w:ind w:left="0"/>
        <w:jc w:val="both"/>
      </w:pPr>
      <w:r>
        <w:rPr>
          <w:rFonts w:ascii="Times New Roman"/>
          <w:b w:val="false"/>
          <w:i w:val="false"/>
          <w:color w:val="000000"/>
          <w:sz w:val="28"/>
        </w:rPr>
        <w:t>
      арнайы аппаратураның көмегімен бөліктер мен механизмдердің өзара іс-қимылдарына сынақ жүргізе отырып, ірі калибрлі және үлкен қуатты артиллериялық жарақтарды құрастыру;</w:t>
      </w:r>
    </w:p>
    <w:p>
      <w:pPr>
        <w:spacing w:after="0"/>
        <w:ind w:left="0"/>
        <w:jc w:val="both"/>
      </w:pPr>
      <w:r>
        <w:rPr>
          <w:rFonts w:ascii="Times New Roman"/>
          <w:b w:val="false"/>
          <w:i w:val="false"/>
          <w:color w:val="000000"/>
          <w:sz w:val="28"/>
        </w:rPr>
        <w:t>
      6-7 квалитет (1-2 класс дәлдігі) бойынша бөлшектер мен тораптарды слесарлық құрастыру және жетілдіру;</w:t>
      </w:r>
    </w:p>
    <w:p>
      <w:pPr>
        <w:spacing w:after="0"/>
        <w:ind w:left="0"/>
        <w:jc w:val="both"/>
      </w:pPr>
      <w:r>
        <w:rPr>
          <w:rFonts w:ascii="Times New Roman"/>
          <w:b w:val="false"/>
          <w:i w:val="false"/>
          <w:color w:val="000000"/>
          <w:sz w:val="28"/>
        </w:rPr>
        <w:t>
      аса күрделі тораптар мен агрегаттарды құрастыру және сынау кезінде анықталған ақаулықтарды жою;</w:t>
      </w:r>
    </w:p>
    <w:p>
      <w:pPr>
        <w:spacing w:after="0"/>
        <w:ind w:left="0"/>
        <w:jc w:val="both"/>
      </w:pPr>
      <w:r>
        <w:rPr>
          <w:rFonts w:ascii="Times New Roman"/>
          <w:b w:val="false"/>
          <w:i w:val="false"/>
          <w:color w:val="000000"/>
          <w:sz w:val="28"/>
        </w:rPr>
        <w:t>
      ерекше күрделі конфигурациялы бөлшектер мен тораптарды статикалық және динамикалық теңгеру;</w:t>
      </w:r>
    </w:p>
    <w:p>
      <w:pPr>
        <w:spacing w:after="0"/>
        <w:ind w:left="0"/>
        <w:jc w:val="both"/>
      </w:pPr>
      <w:r>
        <w:rPr>
          <w:rFonts w:ascii="Times New Roman"/>
          <w:b w:val="false"/>
          <w:i w:val="false"/>
          <w:color w:val="000000"/>
          <w:sz w:val="28"/>
        </w:rPr>
        <w:t>
      жиналған қару-жарақты техникалық бақылау бөліміне және тапсырыс берушінің өкіліне тапсыру.</w:t>
      </w:r>
    </w:p>
    <w:bookmarkStart w:name="z282" w:id="278"/>
    <w:p>
      <w:pPr>
        <w:spacing w:after="0"/>
        <w:ind w:left="0"/>
        <w:jc w:val="both"/>
      </w:pPr>
      <w:r>
        <w:rPr>
          <w:rFonts w:ascii="Times New Roman"/>
          <w:b w:val="false"/>
          <w:i w:val="false"/>
          <w:color w:val="000000"/>
          <w:sz w:val="28"/>
        </w:rPr>
        <w:t>
      195. Білуге тиіс:</w:t>
      </w:r>
    </w:p>
    <w:bookmarkEnd w:id="278"/>
    <w:p>
      <w:pPr>
        <w:spacing w:after="0"/>
        <w:ind w:left="0"/>
        <w:jc w:val="both"/>
      </w:pPr>
      <w:r>
        <w:rPr>
          <w:rFonts w:ascii="Times New Roman"/>
          <w:b w:val="false"/>
          <w:i w:val="false"/>
          <w:color w:val="000000"/>
          <w:sz w:val="28"/>
        </w:rPr>
        <w:t>
      артиллериялық қарулар мен қондырғылардың, торпедалық аппараттар мен бомбалық қондырғылардың ерекше күрделі және жауапты тораптары мен агрегаттарының конструкциясын, құрылғысын және жұмыс істеу принципін;</w:t>
      </w:r>
    </w:p>
    <w:p>
      <w:pPr>
        <w:spacing w:after="0"/>
        <w:ind w:left="0"/>
        <w:jc w:val="both"/>
      </w:pPr>
      <w:r>
        <w:rPr>
          <w:rFonts w:ascii="Times New Roman"/>
          <w:b w:val="false"/>
          <w:i w:val="false"/>
          <w:color w:val="000000"/>
          <w:sz w:val="28"/>
        </w:rPr>
        <w:t>
      ірі калибрлі және үлкен қуатты артиллериялық құралдардың, сондай-ақ орташа калибрлі артиллериялық автоматты қондырғылардың конструкциясын, құрылысын және жұмыс істеу принципін, оларды жөндеуге арналған техникалық шарттар;</w:t>
      </w:r>
    </w:p>
    <w:p>
      <w:pPr>
        <w:spacing w:after="0"/>
        <w:ind w:left="0"/>
        <w:jc w:val="both"/>
      </w:pPr>
      <w:r>
        <w:rPr>
          <w:rFonts w:ascii="Times New Roman"/>
          <w:b w:val="false"/>
          <w:i w:val="false"/>
          <w:color w:val="000000"/>
          <w:sz w:val="28"/>
        </w:rPr>
        <w:t>
      артиллериялық және қосқыш қондырғылармен тікелей байланысты басқару аспаптарын, оларды пайдалану тәртібін.</w:t>
      </w:r>
    </w:p>
    <w:bookmarkStart w:name="z283" w:id="279"/>
    <w:p>
      <w:pPr>
        <w:spacing w:after="0"/>
        <w:ind w:left="0"/>
        <w:jc w:val="both"/>
      </w:pPr>
      <w:r>
        <w:rPr>
          <w:rFonts w:ascii="Times New Roman"/>
          <w:b w:val="false"/>
          <w:i w:val="false"/>
          <w:color w:val="000000"/>
          <w:sz w:val="28"/>
        </w:rPr>
        <w:t>
      196. Жұмыс үлгілері:</w:t>
      </w:r>
    </w:p>
    <w:bookmarkEnd w:id="279"/>
    <w:p>
      <w:pPr>
        <w:spacing w:after="0"/>
        <w:ind w:left="0"/>
        <w:jc w:val="both"/>
      </w:pPr>
      <w:r>
        <w:rPr>
          <w:rFonts w:ascii="Times New Roman"/>
          <w:b w:val="false"/>
          <w:i w:val="false"/>
          <w:color w:val="000000"/>
          <w:sz w:val="28"/>
        </w:rPr>
        <w:t>
      1) арт жүйе жапқышының автоматикасы – орнату, келтіру және реттеу;</w:t>
      </w:r>
    </w:p>
    <w:p>
      <w:pPr>
        <w:spacing w:after="0"/>
        <w:ind w:left="0"/>
        <w:jc w:val="both"/>
      </w:pPr>
      <w:r>
        <w:rPr>
          <w:rFonts w:ascii="Times New Roman"/>
          <w:b w:val="false"/>
          <w:i w:val="false"/>
          <w:color w:val="000000"/>
          <w:sz w:val="28"/>
        </w:rPr>
        <w:t>
      2) ерекше күрделі атқыш және бомба тастағыш нысаналардың және есептеуіш қондырғылардың блоктары, гироскоптық есептеуіш блоктар – монтаждау;</w:t>
      </w:r>
    </w:p>
    <w:p>
      <w:pPr>
        <w:spacing w:after="0"/>
        <w:ind w:left="0"/>
        <w:jc w:val="both"/>
      </w:pPr>
      <w:r>
        <w:rPr>
          <w:rFonts w:ascii="Times New Roman"/>
          <w:b w:val="false"/>
          <w:i w:val="false"/>
          <w:color w:val="000000"/>
          <w:sz w:val="28"/>
        </w:rPr>
        <w:t>
      3) гидрожетектер, сервожетектер, "УРС" - құрастыру, сынау;</w:t>
      </w:r>
    </w:p>
    <w:p>
      <w:pPr>
        <w:spacing w:after="0"/>
        <w:ind w:left="0"/>
        <w:jc w:val="both"/>
      </w:pPr>
      <w:r>
        <w:rPr>
          <w:rFonts w:ascii="Times New Roman"/>
          <w:b w:val="false"/>
          <w:i w:val="false"/>
          <w:color w:val="000000"/>
          <w:sz w:val="28"/>
        </w:rPr>
        <w:t>
      4) "АСП-5Н" нысананың нөлдік гироскоптары, электрондық релесі бар есептеуіштер, нөлдік гироскоптардың күшейткіштері – құрастыру және реттеу;</w:t>
      </w:r>
    </w:p>
    <w:p>
      <w:pPr>
        <w:spacing w:after="0"/>
        <w:ind w:left="0"/>
        <w:jc w:val="both"/>
      </w:pPr>
      <w:r>
        <w:rPr>
          <w:rFonts w:ascii="Times New Roman"/>
          <w:b w:val="false"/>
          <w:i w:val="false"/>
          <w:color w:val="000000"/>
          <w:sz w:val="28"/>
        </w:rPr>
        <w:t>
      5) дифференциалдар, "32-у" типтік бұйымдардың тік бағыттағыш шарнирі бар секторлар, түбегейлі, көлденең және тік бағыттағыш редукторлар – құрастыру және орнату;</w:t>
      </w:r>
    </w:p>
    <w:p>
      <w:pPr>
        <w:spacing w:after="0"/>
        <w:ind w:left="0"/>
        <w:jc w:val="both"/>
      </w:pPr>
      <w:r>
        <w:rPr>
          <w:rFonts w:ascii="Times New Roman"/>
          <w:b w:val="false"/>
          <w:i w:val="false"/>
          <w:color w:val="000000"/>
          <w:sz w:val="28"/>
        </w:rPr>
        <w:t>
      6) шүріппелі іліністер – шаблондар бойынша салу;</w:t>
      </w:r>
    </w:p>
    <w:p>
      <w:pPr>
        <w:spacing w:after="0"/>
        <w:ind w:left="0"/>
        <w:jc w:val="both"/>
      </w:pPr>
      <w:r>
        <w:rPr>
          <w:rFonts w:ascii="Times New Roman"/>
          <w:b w:val="false"/>
          <w:i w:val="false"/>
          <w:color w:val="000000"/>
          <w:sz w:val="28"/>
        </w:rPr>
        <w:t>
      7) артжүйе казеннигі – төлкемен, оқпанмен және қаппен құрастыру;</w:t>
      </w:r>
    </w:p>
    <w:p>
      <w:pPr>
        <w:spacing w:after="0"/>
        <w:ind w:left="0"/>
        <w:jc w:val="both"/>
      </w:pPr>
      <w:r>
        <w:rPr>
          <w:rFonts w:ascii="Times New Roman"/>
          <w:b w:val="false"/>
          <w:i w:val="false"/>
          <w:color w:val="000000"/>
          <w:sz w:val="28"/>
        </w:rPr>
        <w:t>
      8) қосымша жеткізгіштердің компенсаторлары – құрастыру;</w:t>
      </w:r>
    </w:p>
    <w:p>
      <w:pPr>
        <w:spacing w:after="0"/>
        <w:ind w:left="0"/>
        <w:jc w:val="both"/>
      </w:pPr>
      <w:r>
        <w:rPr>
          <w:rFonts w:ascii="Times New Roman"/>
          <w:b w:val="false"/>
          <w:i w:val="false"/>
          <w:color w:val="000000"/>
          <w:sz w:val="28"/>
        </w:rPr>
        <w:t>
      9) орташа калибрлі артиллериялық қондырғылардың лейнері – тексеру және ауыстыру;</w:t>
      </w:r>
    </w:p>
    <w:p>
      <w:pPr>
        <w:spacing w:after="0"/>
        <w:ind w:left="0"/>
        <w:jc w:val="both"/>
      </w:pPr>
      <w:r>
        <w:rPr>
          <w:rFonts w:ascii="Times New Roman"/>
          <w:b w:val="false"/>
          <w:i w:val="false"/>
          <w:color w:val="000000"/>
          <w:sz w:val="28"/>
        </w:rPr>
        <w:t>
      10) "КС-19", "B-13", "Б-2-ЛМ" типтік артиллериялық қондырғылардың лотоктары – құрастыру және реттеу;</w:t>
      </w:r>
    </w:p>
    <w:p>
      <w:pPr>
        <w:spacing w:after="0"/>
        <w:ind w:left="0"/>
        <w:jc w:val="both"/>
      </w:pPr>
      <w:r>
        <w:rPr>
          <w:rFonts w:ascii="Times New Roman"/>
          <w:b w:val="false"/>
          <w:i w:val="false"/>
          <w:color w:val="000000"/>
          <w:sz w:val="28"/>
        </w:rPr>
        <w:t>
      11) нысана желілері – салыстырып тексеру;</w:t>
      </w:r>
    </w:p>
    <w:p>
      <w:pPr>
        <w:spacing w:after="0"/>
        <w:ind w:left="0"/>
        <w:jc w:val="both"/>
      </w:pPr>
      <w:r>
        <w:rPr>
          <w:rFonts w:ascii="Times New Roman"/>
          <w:b w:val="false"/>
          <w:i w:val="false"/>
          <w:color w:val="000000"/>
          <w:sz w:val="28"/>
        </w:rPr>
        <w:t>
      12) зеңбірек жарақтарын бағыттаушы механизмдер – реттеу;</w:t>
      </w:r>
    </w:p>
    <w:p>
      <w:pPr>
        <w:spacing w:after="0"/>
        <w:ind w:left="0"/>
        <w:jc w:val="both"/>
      </w:pPr>
      <w:r>
        <w:rPr>
          <w:rFonts w:ascii="Times New Roman"/>
          <w:b w:val="false"/>
          <w:i w:val="false"/>
          <w:color w:val="000000"/>
          <w:sz w:val="28"/>
        </w:rPr>
        <w:t>
      13) электр магнитті муфтасы бар көтергіш механизм – құрастыру;</w:t>
      </w:r>
    </w:p>
    <w:p>
      <w:pPr>
        <w:spacing w:after="0"/>
        <w:ind w:left="0"/>
        <w:jc w:val="both"/>
      </w:pPr>
      <w:r>
        <w:rPr>
          <w:rFonts w:ascii="Times New Roman"/>
          <w:b w:val="false"/>
          <w:i w:val="false"/>
          <w:color w:val="000000"/>
          <w:sz w:val="28"/>
        </w:rPr>
        <w:t>
      14) "КС-19", "СМ-20-ЗИФ", "ЗИФ-31Б", "ЗИФ-21", "ЗИФ-71", "ЗИФ-75" типтік қосқыш артиллериялық қондырғылардың механизмдері – жөндеу және құрастыру;</w:t>
      </w:r>
    </w:p>
    <w:p>
      <w:pPr>
        <w:spacing w:after="0"/>
        <w:ind w:left="0"/>
        <w:jc w:val="both"/>
      </w:pPr>
      <w:r>
        <w:rPr>
          <w:rFonts w:ascii="Times New Roman"/>
          <w:b w:val="false"/>
          <w:i w:val="false"/>
          <w:color w:val="000000"/>
          <w:sz w:val="28"/>
        </w:rPr>
        <w:t>
      15) торпедалық аппараттар мен бомба тастағыш қондырғылардың тісті және бұрамдық механизмдері мен агрегаттарының бергіштері – орталықтау;</w:t>
      </w:r>
    </w:p>
    <w:p>
      <w:pPr>
        <w:spacing w:after="0"/>
        <w:ind w:left="0"/>
        <w:jc w:val="both"/>
      </w:pPr>
      <w:r>
        <w:rPr>
          <w:rFonts w:ascii="Times New Roman"/>
          <w:b w:val="false"/>
          <w:i w:val="false"/>
          <w:color w:val="000000"/>
          <w:sz w:val="28"/>
        </w:rPr>
        <w:t>
      16) барлық калибрлі механикалық және зенитті жарақтардың нысаналары – стендте салыстырып тексеріп жөндеу;</w:t>
      </w:r>
    </w:p>
    <w:p>
      <w:pPr>
        <w:spacing w:after="0"/>
        <w:ind w:left="0"/>
        <w:jc w:val="both"/>
      </w:pPr>
      <w:r>
        <w:rPr>
          <w:rFonts w:ascii="Times New Roman"/>
          <w:b w:val="false"/>
          <w:i w:val="false"/>
          <w:color w:val="000000"/>
          <w:sz w:val="28"/>
        </w:rPr>
        <w:t>
      17) зенитті және танкты артиллериялық жүйелерге арналған нысаналар – құрастыру, салыстырып тексеру және реттеу;</w:t>
      </w:r>
    </w:p>
    <w:p>
      <w:pPr>
        <w:spacing w:after="0"/>
        <w:ind w:left="0"/>
        <w:jc w:val="both"/>
      </w:pPr>
      <w:r>
        <w:rPr>
          <w:rFonts w:ascii="Times New Roman"/>
          <w:b w:val="false"/>
          <w:i w:val="false"/>
          <w:color w:val="000000"/>
          <w:sz w:val="28"/>
        </w:rPr>
        <w:t>
      18) "ОПБ-115" нысаналар – құрастыру, реттеу;</w:t>
      </w:r>
    </w:p>
    <w:p>
      <w:pPr>
        <w:spacing w:after="0"/>
        <w:ind w:left="0"/>
        <w:jc w:val="both"/>
      </w:pPr>
      <w:r>
        <w:rPr>
          <w:rFonts w:ascii="Times New Roman"/>
          <w:b w:val="false"/>
          <w:i w:val="false"/>
          <w:color w:val="000000"/>
          <w:sz w:val="28"/>
        </w:rPr>
        <w:t>
      19) "HP-30", "АМ-23" типтік зеңбіректер, электрлік күшейткіштер, "ПУ-2", "ПУС-36-Д" қосқыш құрылғылар, "АСП-3П", "АСП-3НМ" нысаналар – тексеру, реттеу;</w:t>
      </w:r>
    </w:p>
    <w:p>
      <w:pPr>
        <w:spacing w:after="0"/>
        <w:ind w:left="0"/>
        <w:jc w:val="both"/>
      </w:pPr>
      <w:r>
        <w:rPr>
          <w:rFonts w:ascii="Times New Roman"/>
          <w:b w:val="false"/>
          <w:i w:val="false"/>
          <w:color w:val="000000"/>
          <w:sz w:val="28"/>
        </w:rPr>
        <w:t>
      20) автоматты, әуе, зенитті, теңіз зеңбіректері – бу және сол жағына беру үшін қоректендіргішті баптау жалпы құрастыру;</w:t>
      </w:r>
    </w:p>
    <w:p>
      <w:pPr>
        <w:spacing w:after="0"/>
        <w:ind w:left="0"/>
        <w:jc w:val="both"/>
      </w:pPr>
      <w:r>
        <w:rPr>
          <w:rFonts w:ascii="Times New Roman"/>
          <w:b w:val="false"/>
          <w:i w:val="false"/>
          <w:color w:val="000000"/>
          <w:sz w:val="28"/>
        </w:rPr>
        <w:t>
      21) ірі калибрлі жарақтардың секторы – жону және бояу бойынша домалату;</w:t>
      </w:r>
    </w:p>
    <w:p>
      <w:pPr>
        <w:spacing w:after="0"/>
        <w:ind w:left="0"/>
        <w:jc w:val="both"/>
      </w:pPr>
      <w:r>
        <w:rPr>
          <w:rFonts w:ascii="Times New Roman"/>
          <w:b w:val="false"/>
          <w:i w:val="false"/>
          <w:color w:val="000000"/>
          <w:sz w:val="28"/>
        </w:rPr>
        <w:t>
      22) катапульттелетін орындықтар – тексеру;</w:t>
      </w:r>
    </w:p>
    <w:p>
      <w:pPr>
        <w:spacing w:after="0"/>
        <w:ind w:left="0"/>
        <w:jc w:val="both"/>
      </w:pPr>
      <w:r>
        <w:rPr>
          <w:rFonts w:ascii="Times New Roman"/>
          <w:b w:val="false"/>
          <w:i w:val="false"/>
          <w:color w:val="000000"/>
          <w:sz w:val="28"/>
        </w:rPr>
        <w:t>
      23) калибрі 100 миллиметр және одан жоғары артиллериялық жүйелер – мұнарада монтаждау, цапфтарда теңгеру;</w:t>
      </w:r>
    </w:p>
    <w:p>
      <w:pPr>
        <w:spacing w:after="0"/>
        <w:ind w:left="0"/>
        <w:jc w:val="both"/>
      </w:pPr>
      <w:r>
        <w:rPr>
          <w:rFonts w:ascii="Times New Roman"/>
          <w:b w:val="false"/>
          <w:i w:val="false"/>
          <w:color w:val="000000"/>
          <w:sz w:val="28"/>
        </w:rPr>
        <w:t>
      24) артиллериялық жүйелер – нысаналар мен аспаптарды электрмен төмен түсіретін және электрмен жарықтандыратын механизмдердің жұмысын құрастыру, реттеу және келісу;</w:t>
      </w:r>
    </w:p>
    <w:p>
      <w:pPr>
        <w:spacing w:after="0"/>
        <w:ind w:left="0"/>
        <w:jc w:val="both"/>
      </w:pPr>
      <w:r>
        <w:rPr>
          <w:rFonts w:ascii="Times New Roman"/>
          <w:b w:val="false"/>
          <w:i w:val="false"/>
          <w:color w:val="000000"/>
          <w:sz w:val="28"/>
        </w:rPr>
        <w:t>
      25) "СН-4" тұрақтандырғыштар – реттеу;</w:t>
      </w:r>
    </w:p>
    <w:p>
      <w:pPr>
        <w:spacing w:after="0"/>
        <w:ind w:left="0"/>
        <w:jc w:val="both"/>
      </w:pPr>
      <w:r>
        <w:rPr>
          <w:rFonts w:ascii="Times New Roman"/>
          <w:b w:val="false"/>
          <w:i w:val="false"/>
          <w:color w:val="000000"/>
          <w:sz w:val="28"/>
        </w:rPr>
        <w:t>
      26) "М-46" и "М-47" типтік жүйелердің төменгі стакандары және станиналары – құрастыру;</w:t>
      </w:r>
    </w:p>
    <w:p>
      <w:pPr>
        <w:spacing w:after="0"/>
        <w:ind w:left="0"/>
        <w:jc w:val="both"/>
      </w:pPr>
      <w:r>
        <w:rPr>
          <w:rFonts w:ascii="Times New Roman"/>
          <w:b w:val="false"/>
          <w:i w:val="false"/>
          <w:color w:val="000000"/>
          <w:sz w:val="28"/>
        </w:rPr>
        <w:t>
      27) "Б-13" типтік артиллериялық жүйелердің қосымша жеткізушілерінің механизмдері бар оқпандар – құрастыру және реттеу;</w:t>
      </w:r>
    </w:p>
    <w:p>
      <w:pPr>
        <w:spacing w:after="0"/>
        <w:ind w:left="0"/>
        <w:jc w:val="both"/>
      </w:pPr>
      <w:r>
        <w:rPr>
          <w:rFonts w:ascii="Times New Roman"/>
          <w:b w:val="false"/>
          <w:i w:val="false"/>
          <w:color w:val="000000"/>
          <w:sz w:val="28"/>
        </w:rPr>
        <w:t>
      28) калибрі 122 миллиметрден артық артиллериялық жарақтардың тежегіштері – құрастыру;</w:t>
      </w:r>
    </w:p>
    <w:p>
      <w:pPr>
        <w:spacing w:after="0"/>
        <w:ind w:left="0"/>
        <w:jc w:val="both"/>
      </w:pPr>
      <w:r>
        <w:rPr>
          <w:rFonts w:ascii="Times New Roman"/>
          <w:b w:val="false"/>
          <w:i w:val="false"/>
          <w:color w:val="000000"/>
          <w:sz w:val="28"/>
        </w:rPr>
        <w:t>
      29) торпеда аппараттарының құбырлары – ысылатын сақиналарды тексеріп калибрлеу;</w:t>
      </w:r>
    </w:p>
    <w:p>
      <w:pPr>
        <w:spacing w:after="0"/>
        <w:ind w:left="0"/>
        <w:jc w:val="both"/>
      </w:pPr>
      <w:r>
        <w:rPr>
          <w:rFonts w:ascii="Times New Roman"/>
          <w:b w:val="false"/>
          <w:i w:val="false"/>
          <w:color w:val="000000"/>
          <w:sz w:val="28"/>
        </w:rPr>
        <w:t>
      30) алдыңғы қақпақтарды ашатын тартымдар, редукторлар, бұрамдық бергіштер, клапандар, көздеу механизмдері, "31-у" типтік бұйым оқпандарының дестелері – салыстырып тексеру және реттеу;</w:t>
      </w:r>
    </w:p>
    <w:p>
      <w:pPr>
        <w:spacing w:after="0"/>
        <w:ind w:left="0"/>
        <w:jc w:val="both"/>
      </w:pPr>
      <w:r>
        <w:rPr>
          <w:rFonts w:ascii="Times New Roman"/>
          <w:b w:val="false"/>
          <w:i w:val="false"/>
          <w:color w:val="000000"/>
          <w:sz w:val="28"/>
        </w:rPr>
        <w:t>
      31) "СМ-63", "СМ-90" типтік қосқыш қондырғылар – құрастыру, реттеу механизмдердің жұмысын келісу, техникалық бақылау бөліміне тапсыру;</w:t>
      </w:r>
    </w:p>
    <w:p>
      <w:pPr>
        <w:spacing w:after="0"/>
        <w:ind w:left="0"/>
        <w:jc w:val="both"/>
      </w:pPr>
      <w:r>
        <w:rPr>
          <w:rFonts w:ascii="Times New Roman"/>
          <w:b w:val="false"/>
          <w:i w:val="false"/>
          <w:color w:val="000000"/>
          <w:sz w:val="28"/>
        </w:rPr>
        <w:t>
      32) орташа калибрлі артиллериялық жүйелердің құрылғылары – келтіру;</w:t>
      </w:r>
    </w:p>
    <w:p>
      <w:pPr>
        <w:spacing w:after="0"/>
        <w:ind w:left="0"/>
        <w:jc w:val="both"/>
      </w:pPr>
      <w:r>
        <w:rPr>
          <w:rFonts w:ascii="Times New Roman"/>
          <w:b w:val="false"/>
          <w:i w:val="false"/>
          <w:color w:val="000000"/>
          <w:sz w:val="28"/>
        </w:rPr>
        <w:t>
      33) ірі калибрлі зенитті, өзі жүретін, жер үстіндегі және кемелі артиллерияның құрылғысы – құрастыру және реттеу;</w:t>
      </w:r>
    </w:p>
    <w:p>
      <w:pPr>
        <w:spacing w:after="0"/>
        <w:ind w:left="0"/>
        <w:jc w:val="both"/>
      </w:pPr>
      <w:r>
        <w:rPr>
          <w:rFonts w:ascii="Times New Roman"/>
          <w:b w:val="false"/>
          <w:i w:val="false"/>
          <w:color w:val="000000"/>
          <w:sz w:val="28"/>
        </w:rPr>
        <w:t>
      34) тізбекті элеваторлар – электр бөлігімен келісу және реттеу.</w:t>
      </w:r>
    </w:p>
    <w:bookmarkStart w:name="z284" w:id="280"/>
    <w:p>
      <w:pPr>
        <w:spacing w:after="0"/>
        <w:ind w:left="0"/>
        <w:jc w:val="left"/>
      </w:pPr>
      <w:r>
        <w:rPr>
          <w:rFonts w:ascii="Times New Roman"/>
          <w:b/>
          <w:i w:val="false"/>
          <w:color w:val="000000"/>
        </w:rPr>
        <w:t xml:space="preserve"> 75-параграф. Қару-жарақтарды жөндеу жөніндегі слесарь, 6-разряд</w:t>
      </w:r>
    </w:p>
    <w:bookmarkEnd w:id="280"/>
    <w:bookmarkStart w:name="z285" w:id="281"/>
    <w:p>
      <w:pPr>
        <w:spacing w:after="0"/>
        <w:ind w:left="0"/>
        <w:jc w:val="both"/>
      </w:pPr>
      <w:r>
        <w:rPr>
          <w:rFonts w:ascii="Times New Roman"/>
          <w:b w:val="false"/>
          <w:i w:val="false"/>
          <w:color w:val="000000"/>
          <w:sz w:val="28"/>
        </w:rPr>
        <w:t>
      197. Жұмыс сипаттамасы:</w:t>
      </w:r>
    </w:p>
    <w:bookmarkEnd w:id="281"/>
    <w:p>
      <w:pPr>
        <w:spacing w:after="0"/>
        <w:ind w:left="0"/>
        <w:jc w:val="both"/>
      </w:pPr>
      <w:r>
        <w:rPr>
          <w:rFonts w:ascii="Times New Roman"/>
          <w:b w:val="false"/>
          <w:i w:val="false"/>
          <w:color w:val="000000"/>
          <w:sz w:val="28"/>
        </w:rPr>
        <w:t>
      орташа және ірі калибрлі автоматты, жартылай автоматты зенитті жарақтардың, торпеда аппараттары мен бомба ұстағыш қондырғылардың ерекше күрделі агрегаттары мен механизмдерін құрастыру, реттеу және сынау;</w:t>
      </w:r>
    </w:p>
    <w:p>
      <w:pPr>
        <w:spacing w:after="0"/>
        <w:ind w:left="0"/>
        <w:jc w:val="both"/>
      </w:pPr>
      <w:r>
        <w:rPr>
          <w:rFonts w:ascii="Times New Roman"/>
          <w:b w:val="false"/>
          <w:i w:val="false"/>
          <w:color w:val="000000"/>
          <w:sz w:val="28"/>
        </w:rPr>
        <w:t>
      техникалық шарттарға сәйкес тексеру карталарын жасап және пайдалану сипаттамаларын түсіріп стендтер мен бұйымдарда қаруларды кешенді реттеу және баптау және техникалық бақылау бөліміне тапсыру;</w:t>
      </w:r>
    </w:p>
    <w:p>
      <w:pPr>
        <w:spacing w:after="0"/>
        <w:ind w:left="0"/>
        <w:jc w:val="both"/>
      </w:pPr>
      <w:r>
        <w:rPr>
          <w:rFonts w:ascii="Times New Roman"/>
          <w:b w:val="false"/>
          <w:i w:val="false"/>
          <w:color w:val="000000"/>
          <w:sz w:val="28"/>
        </w:rPr>
        <w:t>
      сызбалар бойынша толық құрастыру және жекелеген тораптарды ауыстырып, зеңбіректердің тәжірибелі және эксперименталды үлгілерін баптау;</w:t>
      </w:r>
    </w:p>
    <w:p>
      <w:pPr>
        <w:spacing w:after="0"/>
        <w:ind w:left="0"/>
        <w:jc w:val="both"/>
      </w:pPr>
      <w:r>
        <w:rPr>
          <w:rFonts w:ascii="Times New Roman"/>
          <w:b w:val="false"/>
          <w:i w:val="false"/>
          <w:color w:val="000000"/>
          <w:sz w:val="28"/>
        </w:rPr>
        <w:t>
      жалпы ерекше күрделі әрі негізгі тораптар мен агрегаттарды динамикалық теңгеру;</w:t>
      </w:r>
    </w:p>
    <w:p>
      <w:pPr>
        <w:spacing w:after="0"/>
        <w:ind w:left="0"/>
        <w:jc w:val="both"/>
      </w:pPr>
      <w:r>
        <w:rPr>
          <w:rFonts w:ascii="Times New Roman"/>
          <w:b w:val="false"/>
          <w:i w:val="false"/>
          <w:color w:val="000000"/>
          <w:sz w:val="28"/>
        </w:rPr>
        <w:t>
      қаруларды кешенді тексеру кезінде анықталған ақауларды жою;</w:t>
      </w:r>
    </w:p>
    <w:p>
      <w:pPr>
        <w:spacing w:after="0"/>
        <w:ind w:left="0"/>
        <w:jc w:val="both"/>
      </w:pPr>
      <w:r>
        <w:rPr>
          <w:rFonts w:ascii="Times New Roman"/>
          <w:b w:val="false"/>
          <w:i w:val="false"/>
          <w:color w:val="000000"/>
          <w:sz w:val="28"/>
        </w:rPr>
        <w:t>
      әмбебап бақылау-өлшеу құралдарды, аспаптар мен құрылғыларды пайдаланып оқпан арналарын өлшеу.</w:t>
      </w:r>
    </w:p>
    <w:bookmarkStart w:name="z286" w:id="282"/>
    <w:p>
      <w:pPr>
        <w:spacing w:after="0"/>
        <w:ind w:left="0"/>
        <w:jc w:val="both"/>
      </w:pPr>
      <w:r>
        <w:rPr>
          <w:rFonts w:ascii="Times New Roman"/>
          <w:b w:val="false"/>
          <w:i w:val="false"/>
          <w:color w:val="000000"/>
          <w:sz w:val="28"/>
        </w:rPr>
        <w:t>
      198. Білуге тиіс:</w:t>
      </w:r>
    </w:p>
    <w:bookmarkEnd w:id="282"/>
    <w:p>
      <w:pPr>
        <w:spacing w:after="0"/>
        <w:ind w:left="0"/>
        <w:jc w:val="both"/>
      </w:pPr>
      <w:r>
        <w:rPr>
          <w:rFonts w:ascii="Times New Roman"/>
          <w:b w:val="false"/>
          <w:i w:val="false"/>
          <w:color w:val="000000"/>
          <w:sz w:val="28"/>
        </w:rPr>
        <w:t>
      орта және ірі калибрлі зениттік қарулардың және барлық калибрлі артиллериялық қарулардың автоматтық, жартылай автоматтық және механикаландырылған дәлдеуі бар конструкциясын, мақсаты мен жұмыс істеу принципін, кешенді реттеу және ретке келтіру тәсілдерін;</w:t>
      </w:r>
    </w:p>
    <w:p>
      <w:pPr>
        <w:spacing w:after="0"/>
        <w:ind w:left="0"/>
        <w:jc w:val="both"/>
      </w:pPr>
      <w:r>
        <w:rPr>
          <w:rFonts w:ascii="Times New Roman"/>
          <w:b w:val="false"/>
          <w:i w:val="false"/>
          <w:color w:val="000000"/>
          <w:sz w:val="28"/>
        </w:rPr>
        <w:t>
      барлық калибрлер мен үлгілердің артиллериялық қаруларын техникалық пайдалану тәртібін, жөндеуге және тексеруге арналған техникалық шарттар;</w:t>
      </w:r>
    </w:p>
    <w:p>
      <w:pPr>
        <w:spacing w:after="0"/>
        <w:ind w:left="0"/>
        <w:jc w:val="both"/>
      </w:pPr>
      <w:r>
        <w:rPr>
          <w:rFonts w:ascii="Times New Roman"/>
          <w:b w:val="false"/>
          <w:i w:val="false"/>
          <w:color w:val="000000"/>
          <w:sz w:val="28"/>
        </w:rPr>
        <w:t>
      ірі калибрлі артиллериялық жарақтардағы кінәраттарды айқындау және жою тәсілдерін;</w:t>
      </w:r>
    </w:p>
    <w:p>
      <w:pPr>
        <w:spacing w:after="0"/>
        <w:ind w:left="0"/>
        <w:jc w:val="both"/>
      </w:pPr>
      <w:r>
        <w:rPr>
          <w:rFonts w:ascii="Times New Roman"/>
          <w:b w:val="false"/>
          <w:i w:val="false"/>
          <w:color w:val="000000"/>
          <w:sz w:val="28"/>
        </w:rPr>
        <w:t>
      оқпан арналарын өлшеу тәртібін және лейнерлерді ауыстыру тәсілдерін;</w:t>
      </w:r>
    </w:p>
    <w:p>
      <w:pPr>
        <w:spacing w:after="0"/>
        <w:ind w:left="0"/>
        <w:jc w:val="both"/>
      </w:pPr>
      <w:r>
        <w:rPr>
          <w:rFonts w:ascii="Times New Roman"/>
          <w:b w:val="false"/>
          <w:i w:val="false"/>
          <w:color w:val="000000"/>
          <w:sz w:val="28"/>
        </w:rPr>
        <w:t>
      кешенді тексеру кезінде артиллериялық жарақтардың "ПУС", "ДУ" жүйелерімен және оптикалық аспаптармен өзара іс-қимылын;</w:t>
      </w:r>
    </w:p>
    <w:p>
      <w:pPr>
        <w:spacing w:after="0"/>
        <w:ind w:left="0"/>
        <w:jc w:val="both"/>
      </w:pPr>
      <w:r>
        <w:rPr>
          <w:rFonts w:ascii="Times New Roman"/>
          <w:b w:val="false"/>
          <w:i w:val="false"/>
          <w:color w:val="000000"/>
          <w:sz w:val="28"/>
        </w:rPr>
        <w:t>
      құжаттарды рәсімдеу және бұйымдарды техникалық бақылау бөліміне тапсыру тәртібін.</w:t>
      </w:r>
    </w:p>
    <w:bookmarkStart w:name="z287" w:id="283"/>
    <w:p>
      <w:pPr>
        <w:spacing w:after="0"/>
        <w:ind w:left="0"/>
        <w:jc w:val="both"/>
      </w:pPr>
      <w:r>
        <w:rPr>
          <w:rFonts w:ascii="Times New Roman"/>
          <w:b w:val="false"/>
          <w:i w:val="false"/>
          <w:color w:val="000000"/>
          <w:sz w:val="28"/>
        </w:rPr>
        <w:t>
      199. Техникалық және кәсіптік (арнайы орта, кәсіптік орта) білім талап етіледі.</w:t>
      </w:r>
    </w:p>
    <w:bookmarkEnd w:id="283"/>
    <w:bookmarkStart w:name="z288" w:id="284"/>
    <w:p>
      <w:pPr>
        <w:spacing w:after="0"/>
        <w:ind w:left="0"/>
        <w:jc w:val="both"/>
      </w:pPr>
      <w:r>
        <w:rPr>
          <w:rFonts w:ascii="Times New Roman"/>
          <w:b w:val="false"/>
          <w:i w:val="false"/>
          <w:color w:val="000000"/>
          <w:sz w:val="28"/>
        </w:rPr>
        <w:t>
      200. Жұмыс үлгілері:</w:t>
      </w:r>
    </w:p>
    <w:bookmarkEnd w:id="284"/>
    <w:p>
      <w:pPr>
        <w:spacing w:after="0"/>
        <w:ind w:left="0"/>
        <w:jc w:val="both"/>
      </w:pPr>
      <w:r>
        <w:rPr>
          <w:rFonts w:ascii="Times New Roman"/>
          <w:b w:val="false"/>
          <w:i w:val="false"/>
          <w:color w:val="000000"/>
          <w:sz w:val="28"/>
        </w:rPr>
        <w:t>
      1) "К-12-61", "К-4-51" типтік "КЗА" агрегаттары – тексеру және реттеу;</w:t>
      </w:r>
    </w:p>
    <w:p>
      <w:pPr>
        <w:spacing w:after="0"/>
        <w:ind w:left="0"/>
        <w:jc w:val="both"/>
      </w:pPr>
      <w:r>
        <w:rPr>
          <w:rFonts w:ascii="Times New Roman"/>
          <w:b w:val="false"/>
          <w:i w:val="false"/>
          <w:color w:val="000000"/>
          <w:sz w:val="28"/>
        </w:rPr>
        <w:t>
      2) торпеда аппараттары – индикатормен ату;</w:t>
      </w:r>
    </w:p>
    <w:p>
      <w:pPr>
        <w:spacing w:after="0"/>
        <w:ind w:left="0"/>
        <w:jc w:val="both"/>
      </w:pPr>
      <w:r>
        <w:rPr>
          <w:rFonts w:ascii="Times New Roman"/>
          <w:b w:val="false"/>
          <w:i w:val="false"/>
          <w:color w:val="000000"/>
          <w:sz w:val="28"/>
        </w:rPr>
        <w:t>
      3) гироскопиялық және есептеуіш блоктар – монтаждаудан кейін стандтер мен ұшақтарда реттеу;</w:t>
      </w:r>
    </w:p>
    <w:p>
      <w:pPr>
        <w:spacing w:after="0"/>
        <w:ind w:left="0"/>
        <w:jc w:val="both"/>
      </w:pPr>
      <w:r>
        <w:rPr>
          <w:rFonts w:ascii="Times New Roman"/>
          <w:b w:val="false"/>
          <w:i w:val="false"/>
          <w:color w:val="000000"/>
          <w:sz w:val="28"/>
        </w:rPr>
        <w:t>
      4) "КС-19", "КС-30" типтік жарақтардың гидрожетектері – реттеу және стендте сынау;</w:t>
      </w:r>
    </w:p>
    <w:p>
      <w:pPr>
        <w:spacing w:after="0"/>
        <w:ind w:left="0"/>
        <w:jc w:val="both"/>
      </w:pPr>
      <w:r>
        <w:rPr>
          <w:rFonts w:ascii="Times New Roman"/>
          <w:b w:val="false"/>
          <w:i w:val="false"/>
          <w:color w:val="000000"/>
          <w:sz w:val="28"/>
        </w:rPr>
        <w:t>
      5) ұрыс клапандардың золотниктері, "БТС" режимді терең реттегіштер (төмен түсу жағдайында), атқыш қораптары – реттеу және пайдалануға тапсыру;</w:t>
      </w:r>
    </w:p>
    <w:p>
      <w:pPr>
        <w:spacing w:after="0"/>
        <w:ind w:left="0"/>
        <w:jc w:val="both"/>
      </w:pPr>
      <w:r>
        <w:rPr>
          <w:rFonts w:ascii="Times New Roman"/>
          <w:b w:val="false"/>
          <w:i w:val="false"/>
          <w:color w:val="000000"/>
          <w:sz w:val="28"/>
        </w:rPr>
        <w:t>
      6) индикаторлар – атысқа дайындау, іріктеу және атыстан кейін "ТА" дұрыстығын тексеру;</w:t>
      </w:r>
    </w:p>
    <w:p>
      <w:pPr>
        <w:spacing w:after="0"/>
        <w:ind w:left="0"/>
        <w:jc w:val="both"/>
      </w:pPr>
      <w:r>
        <w:rPr>
          <w:rFonts w:ascii="Times New Roman"/>
          <w:b w:val="false"/>
          <w:i w:val="false"/>
          <w:color w:val="000000"/>
          <w:sz w:val="28"/>
        </w:rPr>
        <w:t>
      7) ірі калибрлі артиллериялық қондырғылардың лейнерлері – тексеру жән ауыстыру;</w:t>
      </w:r>
    </w:p>
    <w:p>
      <w:pPr>
        <w:spacing w:after="0"/>
        <w:ind w:left="0"/>
        <w:jc w:val="both"/>
      </w:pPr>
      <w:r>
        <w:rPr>
          <w:rFonts w:ascii="Times New Roman"/>
          <w:b w:val="false"/>
          <w:i w:val="false"/>
          <w:color w:val="000000"/>
          <w:sz w:val="28"/>
        </w:rPr>
        <w:t>
      8) әскери машиналарының бағыттағыштары – баптап және реттеп ауыстыру;</w:t>
      </w:r>
    </w:p>
    <w:p>
      <w:pPr>
        <w:spacing w:after="0"/>
        <w:ind w:left="0"/>
        <w:jc w:val="both"/>
      </w:pPr>
      <w:r>
        <w:rPr>
          <w:rFonts w:ascii="Times New Roman"/>
          <w:b w:val="false"/>
          <w:i w:val="false"/>
          <w:color w:val="000000"/>
          <w:sz w:val="28"/>
        </w:rPr>
        <w:t>
      9) автоматтық зенитті жарақтар – кешенді реттеу;</w:t>
      </w:r>
    </w:p>
    <w:p>
      <w:pPr>
        <w:spacing w:after="0"/>
        <w:ind w:left="0"/>
        <w:jc w:val="both"/>
      </w:pPr>
      <w:r>
        <w:rPr>
          <w:rFonts w:ascii="Times New Roman"/>
          <w:b w:val="false"/>
          <w:i w:val="false"/>
          <w:color w:val="000000"/>
          <w:sz w:val="28"/>
        </w:rPr>
        <w:t>
      10) "МК-5", "МБ-2-180" типтік артиллериялық қондырғылардың атыс саңылаулары – реттеу;</w:t>
      </w:r>
    </w:p>
    <w:p>
      <w:pPr>
        <w:spacing w:after="0"/>
        <w:ind w:left="0"/>
        <w:jc w:val="both"/>
      </w:pPr>
      <w:r>
        <w:rPr>
          <w:rFonts w:ascii="Times New Roman"/>
          <w:b w:val="false"/>
          <w:i w:val="false"/>
          <w:color w:val="000000"/>
          <w:sz w:val="28"/>
        </w:rPr>
        <w:t>
      11) "ГРР" "БТС" аспаптары - реттеу (арқандап байлау);</w:t>
      </w:r>
    </w:p>
    <w:p>
      <w:pPr>
        <w:spacing w:after="0"/>
        <w:ind w:left="0"/>
        <w:jc w:val="both"/>
      </w:pPr>
      <w:r>
        <w:rPr>
          <w:rFonts w:ascii="Times New Roman"/>
          <w:b w:val="false"/>
          <w:i w:val="false"/>
          <w:color w:val="000000"/>
          <w:sz w:val="28"/>
        </w:rPr>
        <w:t>
      12) тұрақтандырғыш жүйелер, инфрақызыл техника аспаптары – монтаждау, реттеу және параметрлерін түсіріп сынау;</w:t>
      </w:r>
    </w:p>
    <w:p>
      <w:pPr>
        <w:spacing w:after="0"/>
        <w:ind w:left="0"/>
        <w:jc w:val="both"/>
      </w:pPr>
      <w:r>
        <w:rPr>
          <w:rFonts w:ascii="Times New Roman"/>
          <w:b w:val="false"/>
          <w:i w:val="false"/>
          <w:color w:val="000000"/>
          <w:sz w:val="28"/>
        </w:rPr>
        <w:t>
      13) аралық басқарылатын "ЗИФ-67" жүйесі – оқтізерден артжүйеге бағыттайтын элеватор жетектерін орнату және реттеу, бергіш және қайта зарядтау гидрожетектері;</w:t>
      </w:r>
    </w:p>
    <w:p>
      <w:pPr>
        <w:spacing w:after="0"/>
        <w:ind w:left="0"/>
        <w:jc w:val="both"/>
      </w:pPr>
      <w:r>
        <w:rPr>
          <w:rFonts w:ascii="Times New Roman"/>
          <w:b w:val="false"/>
          <w:i w:val="false"/>
          <w:color w:val="000000"/>
          <w:sz w:val="28"/>
        </w:rPr>
        <w:t>
      14) мұнара жарақтарының оқпандары – параллелдігін тексеру;</w:t>
      </w:r>
    </w:p>
    <w:p>
      <w:pPr>
        <w:spacing w:after="0"/>
        <w:ind w:left="0"/>
        <w:jc w:val="both"/>
      </w:pPr>
      <w:r>
        <w:rPr>
          <w:rFonts w:ascii="Times New Roman"/>
          <w:b w:val="false"/>
          <w:i w:val="false"/>
          <w:color w:val="000000"/>
          <w:sz w:val="28"/>
        </w:rPr>
        <w:t>
      15) "CM-5-16" "СМ-2", "К-19", "Б-2-ЛМ", "СМ-59", "Б-160", "Б-161" типтік артиллериялық және қосқыш қондырғылар – реттеу, кешенді тексеру "ПУС" және "ДУ" жүйесімен сынау;</w:t>
      </w:r>
    </w:p>
    <w:p>
      <w:pPr>
        <w:spacing w:after="0"/>
        <w:ind w:left="0"/>
        <w:jc w:val="both"/>
      </w:pPr>
      <w:r>
        <w:rPr>
          <w:rFonts w:ascii="Times New Roman"/>
          <w:b w:val="false"/>
          <w:i w:val="false"/>
          <w:color w:val="000000"/>
          <w:sz w:val="28"/>
        </w:rPr>
        <w:t>
      16) автоматтық жарғыштарды және "КС-19" және "КС-30" жарақтарының қабылдағыш жарғыш жетектерін орнатушылар – құрастыру, реттеу.</w:t>
      </w:r>
    </w:p>
    <w:bookmarkStart w:name="z289" w:id="285"/>
    <w:p>
      <w:pPr>
        <w:spacing w:after="0"/>
        <w:ind w:left="0"/>
        <w:jc w:val="left"/>
      </w:pPr>
      <w:r>
        <w:rPr>
          <w:rFonts w:ascii="Times New Roman"/>
          <w:b/>
          <w:i w:val="false"/>
          <w:color w:val="000000"/>
        </w:rPr>
        <w:t xml:space="preserve"> 76-параграф. Қару-жарақты қабылдап-бақылаушы, 2-разряд</w:t>
      </w:r>
    </w:p>
    <w:bookmarkEnd w:id="285"/>
    <w:bookmarkStart w:name="z290" w:id="286"/>
    <w:p>
      <w:pPr>
        <w:spacing w:after="0"/>
        <w:ind w:left="0"/>
        <w:jc w:val="both"/>
      </w:pPr>
      <w:r>
        <w:rPr>
          <w:rFonts w:ascii="Times New Roman"/>
          <w:b w:val="false"/>
          <w:i w:val="false"/>
          <w:color w:val="000000"/>
          <w:sz w:val="28"/>
        </w:rPr>
        <w:t>
      201. Жұмыс сипаттамасы:</w:t>
      </w:r>
    </w:p>
    <w:bookmarkEnd w:id="286"/>
    <w:p>
      <w:pPr>
        <w:spacing w:after="0"/>
        <w:ind w:left="0"/>
        <w:jc w:val="both"/>
      </w:pPr>
      <w:r>
        <w:rPr>
          <w:rFonts w:ascii="Times New Roman"/>
          <w:b w:val="false"/>
          <w:i w:val="false"/>
          <w:color w:val="000000"/>
          <w:sz w:val="28"/>
        </w:rPr>
        <w:t>
      бақылау-өлшеу құралдарын, аспаптар мен айлабұйымдарды, шаблондарды, сызғыштарды, штангенрейсмустарды, индикаторларды, щупаларды, кронциркульдерді, оправкаларды, кондукторларды қолдана отырып, механикалық, слесарлық және гальваникалық өңдеудің құрастыру операцияларынан кейін қару-жарақтың қарапайым бөлшектерін, тораптары мен агрегаттарын сызбалар мен техникалық шарттар бойынша бақылау және қабылдау;</w:t>
      </w:r>
    </w:p>
    <w:p>
      <w:pPr>
        <w:spacing w:after="0"/>
        <w:ind w:left="0"/>
        <w:jc w:val="both"/>
      </w:pPr>
      <w:r>
        <w:rPr>
          <w:rFonts w:ascii="Times New Roman"/>
          <w:b w:val="false"/>
          <w:i w:val="false"/>
          <w:color w:val="000000"/>
          <w:sz w:val="28"/>
        </w:rPr>
        <w:t>
      құрастыруға түсетін бөлшектер мен материалдардың сапасы мен техникалық шарттарға сәйкестігін бақылау;</w:t>
      </w:r>
    </w:p>
    <w:p>
      <w:pPr>
        <w:spacing w:after="0"/>
        <w:ind w:left="0"/>
        <w:jc w:val="both"/>
      </w:pPr>
      <w:r>
        <w:rPr>
          <w:rFonts w:ascii="Times New Roman"/>
          <w:b w:val="false"/>
          <w:i w:val="false"/>
          <w:color w:val="000000"/>
          <w:sz w:val="28"/>
        </w:rPr>
        <w:t>
      тораптар мен құрылымдарды орнына орнатқаннан кейін тексеру;</w:t>
      </w:r>
    </w:p>
    <w:p>
      <w:pPr>
        <w:spacing w:after="0"/>
        <w:ind w:left="0"/>
        <w:jc w:val="both"/>
      </w:pPr>
      <w:r>
        <w:rPr>
          <w:rFonts w:ascii="Times New Roman"/>
          <w:b w:val="false"/>
          <w:i w:val="false"/>
          <w:color w:val="000000"/>
          <w:sz w:val="28"/>
        </w:rPr>
        <w:t>
      қабылданған өнімге құжат ресімдеу.</w:t>
      </w:r>
    </w:p>
    <w:bookmarkStart w:name="z291" w:id="287"/>
    <w:p>
      <w:pPr>
        <w:spacing w:after="0"/>
        <w:ind w:left="0"/>
        <w:jc w:val="both"/>
      </w:pPr>
      <w:r>
        <w:rPr>
          <w:rFonts w:ascii="Times New Roman"/>
          <w:b w:val="false"/>
          <w:i w:val="false"/>
          <w:color w:val="000000"/>
          <w:sz w:val="28"/>
        </w:rPr>
        <w:t>
      202. Білуге тиіс:</w:t>
      </w:r>
    </w:p>
    <w:bookmarkEnd w:id="287"/>
    <w:p>
      <w:pPr>
        <w:spacing w:after="0"/>
        <w:ind w:left="0"/>
        <w:jc w:val="both"/>
      </w:pPr>
      <w:r>
        <w:rPr>
          <w:rFonts w:ascii="Times New Roman"/>
          <w:b w:val="false"/>
          <w:i w:val="false"/>
          <w:color w:val="000000"/>
          <w:sz w:val="28"/>
        </w:rPr>
        <w:t>
      қару-жарақтың қарапайым бөлшектері мен тораптарының құрылысын, мақсаты мен өзара әрекеттесуін;</w:t>
      </w:r>
    </w:p>
    <w:p>
      <w:pPr>
        <w:spacing w:after="0"/>
        <w:ind w:left="0"/>
        <w:jc w:val="both"/>
      </w:pPr>
      <w:r>
        <w:rPr>
          <w:rFonts w:ascii="Times New Roman"/>
          <w:b w:val="false"/>
          <w:i w:val="false"/>
          <w:color w:val="000000"/>
          <w:sz w:val="28"/>
        </w:rPr>
        <w:t>
      механикалық, слесарлық және гальваникалық өңдеу және құрастыру операцияларынан кейін бөлшектер мен бұйымдарды қабылдаудың техникалық шарттарын;</w:t>
      </w:r>
    </w:p>
    <w:p>
      <w:pPr>
        <w:spacing w:after="0"/>
        <w:ind w:left="0"/>
        <w:jc w:val="both"/>
      </w:pPr>
      <w:r>
        <w:rPr>
          <w:rFonts w:ascii="Times New Roman"/>
          <w:b w:val="false"/>
          <w:i w:val="false"/>
          <w:color w:val="000000"/>
          <w:sz w:val="28"/>
        </w:rPr>
        <w:t>
      механикалық өңдеудің негізгі түрлері үшін және құрастыруға түсетін бөлшектер үшін рұқсат өлшемдерін;</w:t>
      </w:r>
    </w:p>
    <w:p>
      <w:pPr>
        <w:spacing w:after="0"/>
        <w:ind w:left="0"/>
        <w:jc w:val="both"/>
      </w:pPr>
      <w:r>
        <w:rPr>
          <w:rFonts w:ascii="Times New Roman"/>
          <w:b w:val="false"/>
          <w:i w:val="false"/>
          <w:color w:val="000000"/>
          <w:sz w:val="28"/>
        </w:rPr>
        <w:t>
      бақылау-өлшеу құралдары мен айлабұйымдарының құрылысын, мақсаты мен пайдалану тәртібін;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параметрлерінің (өңдеу тазалығы кластары) туралы қарапайым мәліметтерін;</w:t>
      </w:r>
    </w:p>
    <w:p>
      <w:pPr>
        <w:spacing w:after="0"/>
        <w:ind w:left="0"/>
        <w:jc w:val="both"/>
      </w:pPr>
      <w:r>
        <w:rPr>
          <w:rFonts w:ascii="Times New Roman"/>
          <w:b w:val="false"/>
          <w:i w:val="false"/>
          <w:color w:val="000000"/>
          <w:sz w:val="28"/>
        </w:rPr>
        <w:t>
      тотыққа қарсы қабаттың түрлерін.</w:t>
      </w:r>
    </w:p>
    <w:bookmarkStart w:name="z292" w:id="288"/>
    <w:p>
      <w:pPr>
        <w:spacing w:after="0"/>
        <w:ind w:left="0"/>
        <w:jc w:val="both"/>
      </w:pPr>
      <w:r>
        <w:rPr>
          <w:rFonts w:ascii="Times New Roman"/>
          <w:b w:val="false"/>
          <w:i w:val="false"/>
          <w:color w:val="000000"/>
          <w:sz w:val="28"/>
        </w:rPr>
        <w:t>
      203. Жұмыс үлгілері:</w:t>
      </w:r>
    </w:p>
    <w:bookmarkEnd w:id="288"/>
    <w:p>
      <w:pPr>
        <w:spacing w:after="0"/>
        <w:ind w:left="0"/>
        <w:jc w:val="both"/>
      </w:pPr>
      <w:r>
        <w:rPr>
          <w:rFonts w:ascii="Times New Roman"/>
          <w:b w:val="false"/>
          <w:i w:val="false"/>
          <w:color w:val="000000"/>
          <w:sz w:val="28"/>
        </w:rPr>
        <w:t>
      1) қару-жарақ - консервация мен орауды бақылау және қабылдау;</w:t>
      </w:r>
    </w:p>
    <w:p>
      <w:pPr>
        <w:spacing w:after="0"/>
        <w:ind w:left="0"/>
        <w:jc w:val="both"/>
      </w:pPr>
      <w:r>
        <w:rPr>
          <w:rFonts w:ascii="Times New Roman"/>
          <w:b w:val="false"/>
          <w:i w:val="false"/>
          <w:color w:val="000000"/>
          <w:sz w:val="28"/>
        </w:rPr>
        <w:t>
      2) қару-жарақ бөлшектері - гальваникалық қаптау және жылтыратудан кейін бақылау және қабылдау;</w:t>
      </w:r>
    </w:p>
    <w:p>
      <w:pPr>
        <w:spacing w:after="0"/>
        <w:ind w:left="0"/>
        <w:jc w:val="both"/>
      </w:pPr>
      <w:r>
        <w:rPr>
          <w:rFonts w:ascii="Times New Roman"/>
          <w:b w:val="false"/>
          <w:i w:val="false"/>
          <w:color w:val="000000"/>
          <w:sz w:val="28"/>
        </w:rPr>
        <w:t>
      3) карабин, мылтық - үймені ату арқылы қабылдау, дәлдік және механизмдердің өзара әрекеттестігі;</w:t>
      </w:r>
    </w:p>
    <w:p>
      <w:pPr>
        <w:spacing w:after="0"/>
        <w:ind w:left="0"/>
        <w:jc w:val="both"/>
      </w:pPr>
      <w:r>
        <w:rPr>
          <w:rFonts w:ascii="Times New Roman"/>
          <w:b w:val="false"/>
          <w:i w:val="false"/>
          <w:color w:val="000000"/>
          <w:sz w:val="28"/>
        </w:rPr>
        <w:t>
      4) патрон лентасы және олардың қорабы, пистолет пен автоматтың магазині - бақылау;</w:t>
      </w:r>
    </w:p>
    <w:p>
      <w:pPr>
        <w:spacing w:after="0"/>
        <w:ind w:left="0"/>
        <w:jc w:val="both"/>
      </w:pPr>
      <w:r>
        <w:rPr>
          <w:rFonts w:ascii="Times New Roman"/>
          <w:b w:val="false"/>
          <w:i w:val="false"/>
          <w:color w:val="000000"/>
          <w:sz w:val="28"/>
        </w:rPr>
        <w:t>
      5) қол зеңбіректердің сошкасы, мылтық пен карабиннің пышағы - бақылау.</w:t>
      </w:r>
    </w:p>
    <w:bookmarkStart w:name="z293" w:id="289"/>
    <w:p>
      <w:pPr>
        <w:spacing w:after="0"/>
        <w:ind w:left="0"/>
        <w:jc w:val="left"/>
      </w:pPr>
      <w:r>
        <w:rPr>
          <w:rFonts w:ascii="Times New Roman"/>
          <w:b/>
          <w:i w:val="false"/>
          <w:color w:val="000000"/>
        </w:rPr>
        <w:t xml:space="preserve"> 77-параграф. Қару-жарақты қабылдап-бақылаушы, 3-разряд</w:t>
      </w:r>
    </w:p>
    <w:bookmarkEnd w:id="289"/>
    <w:bookmarkStart w:name="z294" w:id="290"/>
    <w:p>
      <w:pPr>
        <w:spacing w:after="0"/>
        <w:ind w:left="0"/>
        <w:jc w:val="both"/>
      </w:pPr>
      <w:r>
        <w:rPr>
          <w:rFonts w:ascii="Times New Roman"/>
          <w:b w:val="false"/>
          <w:i w:val="false"/>
          <w:color w:val="000000"/>
          <w:sz w:val="28"/>
        </w:rPr>
        <w:t>
      204. Жұмыс сипаттамасы:</w:t>
      </w:r>
    </w:p>
    <w:bookmarkEnd w:id="290"/>
    <w:p>
      <w:pPr>
        <w:spacing w:after="0"/>
        <w:ind w:left="0"/>
        <w:jc w:val="both"/>
      </w:pPr>
      <w:r>
        <w:rPr>
          <w:rFonts w:ascii="Times New Roman"/>
          <w:b w:val="false"/>
          <w:i w:val="false"/>
          <w:color w:val="000000"/>
          <w:sz w:val="28"/>
        </w:rPr>
        <w:t>
      қару-жарақтың бөлшектері мен механизмдерін механикалық және слесарлық өңдеуден кейін, сызбалар мен техникалық шарттарға сәйкес құрастыру операцияларынан кейін күрделігі орташа бөлшектерді бақылау және қабылдау;</w:t>
      </w:r>
    </w:p>
    <w:p>
      <w:pPr>
        <w:spacing w:after="0"/>
        <w:ind w:left="0"/>
        <w:jc w:val="both"/>
      </w:pPr>
      <w:r>
        <w:rPr>
          <w:rFonts w:ascii="Times New Roman"/>
          <w:b w:val="false"/>
          <w:i w:val="false"/>
          <w:color w:val="000000"/>
          <w:sz w:val="28"/>
        </w:rPr>
        <w:t>
      құрастыру кондукторлары мен әмбебап айлабұйымдарды пайдалана отырып, негізгі тораптар, агрегаттар мен механизмдерге, плиталарға, призмалар мен үшбұрыштарға, струбциндер мен домкраттарға түпкілікті сынақ жүргізу;</w:t>
      </w:r>
    </w:p>
    <w:p>
      <w:pPr>
        <w:spacing w:after="0"/>
        <w:ind w:left="0"/>
        <w:jc w:val="both"/>
      </w:pPr>
      <w:r>
        <w:rPr>
          <w:rFonts w:ascii="Times New Roman"/>
          <w:b w:val="false"/>
          <w:i w:val="false"/>
          <w:color w:val="000000"/>
          <w:sz w:val="28"/>
        </w:rPr>
        <w:t>
      бақылау-өлшеу аспаптарын пайдалана отырып, стенділердегі жекелеген агрегаттар мен механизмдерді тексеру және сынау;</w:t>
      </w:r>
    </w:p>
    <w:p>
      <w:pPr>
        <w:spacing w:after="0"/>
        <w:ind w:left="0"/>
        <w:jc w:val="both"/>
      </w:pPr>
      <w:r>
        <w:rPr>
          <w:rFonts w:ascii="Times New Roman"/>
          <w:b w:val="false"/>
          <w:i w:val="false"/>
          <w:color w:val="000000"/>
          <w:sz w:val="28"/>
        </w:rPr>
        <w:t>
      ақаулықтарды түрлері бойынша жіктеу, олардың пайда болу себептерін анықтау және оны жою шараларын қабылдау;</w:t>
      </w:r>
    </w:p>
    <w:p>
      <w:pPr>
        <w:spacing w:after="0"/>
        <w:ind w:left="0"/>
        <w:jc w:val="both"/>
      </w:pPr>
      <w:r>
        <w:rPr>
          <w:rFonts w:ascii="Times New Roman"/>
          <w:b w:val="false"/>
          <w:i w:val="false"/>
          <w:color w:val="000000"/>
          <w:sz w:val="28"/>
        </w:rPr>
        <w:t>
      қабылданған және ақаулы деп танылған өнімге құжаттама ресімдеу.</w:t>
      </w:r>
    </w:p>
    <w:bookmarkStart w:name="z295" w:id="291"/>
    <w:p>
      <w:pPr>
        <w:spacing w:after="0"/>
        <w:ind w:left="0"/>
        <w:jc w:val="both"/>
      </w:pPr>
      <w:r>
        <w:rPr>
          <w:rFonts w:ascii="Times New Roman"/>
          <w:b w:val="false"/>
          <w:i w:val="false"/>
          <w:color w:val="000000"/>
          <w:sz w:val="28"/>
        </w:rPr>
        <w:t>
      205. Білуге тиіс:</w:t>
      </w:r>
    </w:p>
    <w:bookmarkEnd w:id="291"/>
    <w:p>
      <w:pPr>
        <w:spacing w:after="0"/>
        <w:ind w:left="0"/>
        <w:jc w:val="both"/>
      </w:pPr>
      <w:r>
        <w:rPr>
          <w:rFonts w:ascii="Times New Roman"/>
          <w:b w:val="false"/>
          <w:i w:val="false"/>
          <w:color w:val="000000"/>
          <w:sz w:val="28"/>
        </w:rPr>
        <w:t>
      күрделігі орташа бөлшектерді, тораптар мен механизмдерді механикалық және слесарлық өңдеуден кейін және құрастыру операцияларынан кейін бақылау, сынау және қабылдаудың техникалық шарттарын;</w:t>
      </w:r>
    </w:p>
    <w:p>
      <w:pPr>
        <w:spacing w:after="0"/>
        <w:ind w:left="0"/>
        <w:jc w:val="both"/>
      </w:pPr>
      <w:r>
        <w:rPr>
          <w:rFonts w:ascii="Times New Roman"/>
          <w:b w:val="false"/>
          <w:i w:val="false"/>
          <w:color w:val="000000"/>
          <w:sz w:val="28"/>
        </w:rPr>
        <w:t>
      тегіс бетті оптикалық аспаптармен, лекаламен, микроскоппен және индикаторлармен тексеру әдістерін;</w:t>
      </w:r>
    </w:p>
    <w:p>
      <w:pPr>
        <w:spacing w:after="0"/>
        <w:ind w:left="0"/>
        <w:jc w:val="both"/>
      </w:pPr>
      <w:r>
        <w:rPr>
          <w:rFonts w:ascii="Times New Roman"/>
          <w:b w:val="false"/>
          <w:i w:val="false"/>
          <w:color w:val="000000"/>
          <w:sz w:val="28"/>
        </w:rPr>
        <w:t>
      бақылау-өлшеу аспаптарының құрылысын, мақсатын және пайдалану тәртібін;</w:t>
      </w:r>
    </w:p>
    <w:p>
      <w:pPr>
        <w:spacing w:after="0"/>
        <w:ind w:left="0"/>
        <w:jc w:val="both"/>
      </w:pPr>
      <w:r>
        <w:rPr>
          <w:rFonts w:ascii="Times New Roman"/>
          <w:b w:val="false"/>
          <w:i w:val="false"/>
          <w:color w:val="000000"/>
          <w:sz w:val="28"/>
        </w:rPr>
        <w:t>
      құрастырмалы кондукторлардың, аспаптар мен сынақ аппаратуралары мен стенділерінің құрылысын;</w:t>
      </w:r>
    </w:p>
    <w:p>
      <w:pPr>
        <w:spacing w:after="0"/>
        <w:ind w:left="0"/>
        <w:jc w:val="both"/>
      </w:pPr>
      <w:r>
        <w:rPr>
          <w:rFonts w:ascii="Times New Roman"/>
          <w:b w:val="false"/>
          <w:i w:val="false"/>
          <w:color w:val="000000"/>
          <w:sz w:val="28"/>
        </w:rPr>
        <w:t>
      құрастыруға түсетін материалдар мен жартылай фабрикаттар;</w:t>
      </w:r>
    </w:p>
    <w:p>
      <w:pPr>
        <w:spacing w:after="0"/>
        <w:ind w:left="0"/>
        <w:jc w:val="both"/>
      </w:pPr>
      <w:r>
        <w:rPr>
          <w:rFonts w:ascii="Times New Roman"/>
          <w:b w:val="false"/>
          <w:i w:val="false"/>
          <w:color w:val="000000"/>
          <w:sz w:val="28"/>
        </w:rPr>
        <w:t>
      жартылай фабрикаттар, квалитеттер (дәлдік сыныптарын) және сәйкессіздік өлшемдерін (өңдеу дәлдігінің сыныптарын).</w:t>
      </w:r>
    </w:p>
    <w:bookmarkStart w:name="z296" w:id="292"/>
    <w:p>
      <w:pPr>
        <w:spacing w:after="0"/>
        <w:ind w:left="0"/>
        <w:jc w:val="both"/>
      </w:pPr>
      <w:r>
        <w:rPr>
          <w:rFonts w:ascii="Times New Roman"/>
          <w:b w:val="false"/>
          <w:i w:val="false"/>
          <w:color w:val="000000"/>
          <w:sz w:val="28"/>
        </w:rPr>
        <w:t>
      206. Жұмыс үлгілері:</w:t>
      </w:r>
    </w:p>
    <w:bookmarkEnd w:id="292"/>
    <w:p>
      <w:pPr>
        <w:spacing w:after="0"/>
        <w:ind w:left="0"/>
        <w:jc w:val="both"/>
      </w:pPr>
      <w:r>
        <w:rPr>
          <w:rFonts w:ascii="Times New Roman"/>
          <w:b w:val="false"/>
          <w:i w:val="false"/>
          <w:color w:val="000000"/>
          <w:sz w:val="28"/>
        </w:rPr>
        <w:t>
      1) "8T131", "8T133", "8T134", "8T139", "8Т148", "8Г27", "8M41", "ТРМБ-60" типті агрегаттар мен "ЗИП" машиналары - бақылау және қабылдау;</w:t>
      </w:r>
    </w:p>
    <w:p>
      <w:pPr>
        <w:spacing w:after="0"/>
        <w:ind w:left="0"/>
        <w:jc w:val="both"/>
      </w:pPr>
      <w:r>
        <w:rPr>
          <w:rFonts w:ascii="Times New Roman"/>
          <w:b w:val="false"/>
          <w:i w:val="false"/>
          <w:color w:val="000000"/>
          <w:sz w:val="28"/>
        </w:rPr>
        <w:t>
      2) оқпан қорабы мен мылтықтың сұқпасы - бақылау, қабылдау;</w:t>
      </w:r>
    </w:p>
    <w:p>
      <w:pPr>
        <w:spacing w:after="0"/>
        <w:ind w:left="0"/>
        <w:jc w:val="both"/>
      </w:pPr>
      <w:r>
        <w:rPr>
          <w:rFonts w:ascii="Times New Roman"/>
          <w:b w:val="false"/>
          <w:i w:val="false"/>
          <w:color w:val="000000"/>
          <w:sz w:val="28"/>
        </w:rPr>
        <w:t>
      3) 85 миллиметр зенит зеңбіректің шанағы – қайта бекіткеннен кейін бақылау;</w:t>
      </w:r>
    </w:p>
    <w:p>
      <w:pPr>
        <w:spacing w:after="0"/>
        <w:ind w:left="0"/>
        <w:jc w:val="both"/>
      </w:pPr>
      <w:r>
        <w:rPr>
          <w:rFonts w:ascii="Times New Roman"/>
          <w:b w:val="false"/>
          <w:i w:val="false"/>
          <w:color w:val="000000"/>
          <w:sz w:val="28"/>
        </w:rPr>
        <w:t>
      4) 37 миллиметр, "АЗП" пышақ қосқышының механизмдері - құрастырылуын бақылау;</w:t>
      </w:r>
    </w:p>
    <w:p>
      <w:pPr>
        <w:spacing w:after="0"/>
        <w:ind w:left="0"/>
        <w:jc w:val="both"/>
      </w:pPr>
      <w:r>
        <w:rPr>
          <w:rFonts w:ascii="Times New Roman"/>
          <w:b w:val="false"/>
          <w:i w:val="false"/>
          <w:color w:val="000000"/>
          <w:sz w:val="28"/>
        </w:rPr>
        <w:t>
      5) бұру механизмдері - бақылау және қабылдау;</w:t>
      </w:r>
    </w:p>
    <w:p>
      <w:pPr>
        <w:spacing w:after="0"/>
        <w:ind w:left="0"/>
        <w:jc w:val="both"/>
      </w:pPr>
      <w:r>
        <w:rPr>
          <w:rFonts w:ascii="Times New Roman"/>
          <w:b w:val="false"/>
          <w:i w:val="false"/>
          <w:color w:val="000000"/>
          <w:sz w:val="28"/>
        </w:rPr>
        <w:t>
      6) 82 және 120 миллиметр минометтері – құрастырылуын бақылау;</w:t>
      </w:r>
    </w:p>
    <w:p>
      <w:pPr>
        <w:spacing w:after="0"/>
        <w:ind w:left="0"/>
        <w:jc w:val="both"/>
      </w:pPr>
      <w:r>
        <w:rPr>
          <w:rFonts w:ascii="Times New Roman"/>
          <w:b w:val="false"/>
          <w:i w:val="false"/>
          <w:color w:val="000000"/>
          <w:sz w:val="28"/>
        </w:rPr>
        <w:t>
      7) "МК-4" шолу аспабы - бақылау және қабылдау;</w:t>
      </w:r>
    </w:p>
    <w:p>
      <w:pPr>
        <w:spacing w:after="0"/>
        <w:ind w:left="0"/>
        <w:jc w:val="both"/>
      </w:pPr>
      <w:r>
        <w:rPr>
          <w:rFonts w:ascii="Times New Roman"/>
          <w:b w:val="false"/>
          <w:i w:val="false"/>
          <w:color w:val="000000"/>
          <w:sz w:val="28"/>
        </w:rPr>
        <w:t>
      8) "ППУ-8Т" және "ОП2-50" типті көздеу - бақылау және қабылдау;</w:t>
      </w:r>
    </w:p>
    <w:p>
      <w:pPr>
        <w:spacing w:after="0"/>
        <w:ind w:left="0"/>
        <w:jc w:val="both"/>
      </w:pPr>
      <w:r>
        <w:rPr>
          <w:rFonts w:ascii="Times New Roman"/>
          <w:b w:val="false"/>
          <w:i w:val="false"/>
          <w:color w:val="000000"/>
          <w:sz w:val="28"/>
        </w:rPr>
        <w:t>
      9) "ДТ" және "ДТП" пулеметі - бақылау, қабылдау;</w:t>
      </w:r>
    </w:p>
    <w:p>
      <w:pPr>
        <w:spacing w:after="0"/>
        <w:ind w:left="0"/>
        <w:jc w:val="both"/>
      </w:pPr>
      <w:r>
        <w:rPr>
          <w:rFonts w:ascii="Times New Roman"/>
          <w:b w:val="false"/>
          <w:i w:val="false"/>
          <w:color w:val="000000"/>
          <w:sz w:val="28"/>
        </w:rPr>
        <w:t>
      10) пулемет станоктар - құрастырылуын бақылау;</w:t>
      </w:r>
    </w:p>
    <w:p>
      <w:pPr>
        <w:spacing w:after="0"/>
        <w:ind w:left="0"/>
        <w:jc w:val="both"/>
      </w:pPr>
      <w:r>
        <w:rPr>
          <w:rFonts w:ascii="Times New Roman"/>
          <w:b w:val="false"/>
          <w:i w:val="false"/>
          <w:color w:val="000000"/>
          <w:sz w:val="28"/>
        </w:rPr>
        <w:t>
      11) "СРГС-100", "СРГС-12", "СРГС-20", "ЗИП" типті агрегаттарының шлангылары, электроқуат жабдықтары - бақылау және қабылдау;</w:t>
      </w:r>
    </w:p>
    <w:p>
      <w:pPr>
        <w:spacing w:after="0"/>
        <w:ind w:left="0"/>
        <w:jc w:val="both"/>
      </w:pPr>
      <w:r>
        <w:rPr>
          <w:rFonts w:ascii="Times New Roman"/>
          <w:b w:val="false"/>
          <w:i w:val="false"/>
          <w:color w:val="000000"/>
          <w:sz w:val="28"/>
        </w:rPr>
        <w:t>
      12) Зеңбіректің қалқандары - жөндеуден кейін қабылдау.</w:t>
      </w:r>
    </w:p>
    <w:bookmarkStart w:name="z297" w:id="293"/>
    <w:p>
      <w:pPr>
        <w:spacing w:after="0"/>
        <w:ind w:left="0"/>
        <w:jc w:val="left"/>
      </w:pPr>
      <w:r>
        <w:rPr>
          <w:rFonts w:ascii="Times New Roman"/>
          <w:b/>
          <w:i w:val="false"/>
          <w:color w:val="000000"/>
        </w:rPr>
        <w:t xml:space="preserve"> 78-параграф. Қару-жарақты қабылдап бақылаушы, 4-разряд</w:t>
      </w:r>
    </w:p>
    <w:bookmarkEnd w:id="293"/>
    <w:bookmarkStart w:name="z298" w:id="294"/>
    <w:p>
      <w:pPr>
        <w:spacing w:after="0"/>
        <w:ind w:left="0"/>
        <w:jc w:val="both"/>
      </w:pPr>
      <w:r>
        <w:rPr>
          <w:rFonts w:ascii="Times New Roman"/>
          <w:b w:val="false"/>
          <w:i w:val="false"/>
          <w:color w:val="000000"/>
          <w:sz w:val="28"/>
        </w:rPr>
        <w:t>
      207. Жұмыс сипаттамасы:</w:t>
      </w:r>
    </w:p>
    <w:bookmarkEnd w:id="294"/>
    <w:p>
      <w:pPr>
        <w:spacing w:after="0"/>
        <w:ind w:left="0"/>
        <w:jc w:val="both"/>
      </w:pPr>
      <w:r>
        <w:rPr>
          <w:rFonts w:ascii="Times New Roman"/>
          <w:b w:val="false"/>
          <w:i w:val="false"/>
          <w:color w:val="000000"/>
          <w:sz w:val="28"/>
        </w:rPr>
        <w:t>
      артиллериялық қару-жарақ пен зымыран құрылғыларының тораптарын, механизмдері мен жекелеген бөлшектерін механикалық және слесарлық өңдеуден кейін,әр түрлі бақылау-өлшеу құралдары мен аспаптарын пайдаланып жасалу мен құрастырылудың дәлдігін тексере отырып түпкілікті құрастырудан кейін күрделі бөлшектерді бақылау және қабылдау;</w:t>
      </w:r>
    </w:p>
    <w:p>
      <w:pPr>
        <w:spacing w:after="0"/>
        <w:ind w:left="0"/>
        <w:jc w:val="both"/>
      </w:pPr>
      <w:r>
        <w:rPr>
          <w:rFonts w:ascii="Times New Roman"/>
          <w:b w:val="false"/>
          <w:i w:val="false"/>
          <w:color w:val="000000"/>
          <w:sz w:val="28"/>
        </w:rPr>
        <w:t>
      қару-жарақ пен аспаптарды жөндеу және құрастыру технологиялық процессінің сақталуын бақылау;</w:t>
      </w:r>
    </w:p>
    <w:p>
      <w:pPr>
        <w:spacing w:after="0"/>
        <w:ind w:left="0"/>
        <w:jc w:val="both"/>
      </w:pPr>
      <w:r>
        <w:rPr>
          <w:rFonts w:ascii="Times New Roman"/>
          <w:b w:val="false"/>
          <w:i w:val="false"/>
          <w:color w:val="000000"/>
          <w:sz w:val="28"/>
        </w:rPr>
        <w:t>
      сақтау қоймаларындағы қару-жарақ пен аспаптардың техникалық жай-күйін бақылау;</w:t>
      </w:r>
    </w:p>
    <w:p>
      <w:pPr>
        <w:spacing w:after="0"/>
        <w:ind w:left="0"/>
        <w:jc w:val="both"/>
      </w:pPr>
      <w:r>
        <w:rPr>
          <w:rFonts w:ascii="Times New Roman"/>
          <w:b w:val="false"/>
          <w:i w:val="false"/>
          <w:color w:val="000000"/>
          <w:sz w:val="28"/>
        </w:rPr>
        <w:t>
      қабылданған өнім бойынша есеп пен есептілік жүргізу.</w:t>
      </w:r>
    </w:p>
    <w:bookmarkStart w:name="z299" w:id="295"/>
    <w:p>
      <w:pPr>
        <w:spacing w:after="0"/>
        <w:ind w:left="0"/>
        <w:jc w:val="both"/>
      </w:pPr>
      <w:r>
        <w:rPr>
          <w:rFonts w:ascii="Times New Roman"/>
          <w:b w:val="false"/>
          <w:i w:val="false"/>
          <w:color w:val="000000"/>
          <w:sz w:val="28"/>
        </w:rPr>
        <w:t>
      208. Білуге тиіс:</w:t>
      </w:r>
    </w:p>
    <w:bookmarkEnd w:id="295"/>
    <w:p>
      <w:pPr>
        <w:spacing w:after="0"/>
        <w:ind w:left="0"/>
        <w:jc w:val="both"/>
      </w:pPr>
      <w:r>
        <w:rPr>
          <w:rFonts w:ascii="Times New Roman"/>
          <w:b w:val="false"/>
          <w:i w:val="false"/>
          <w:color w:val="000000"/>
          <w:sz w:val="28"/>
        </w:rPr>
        <w:t>
      бөлшектерді механикалық өңдеу түрлерін;</w:t>
      </w:r>
    </w:p>
    <w:p>
      <w:pPr>
        <w:spacing w:after="0"/>
        <w:ind w:left="0"/>
        <w:jc w:val="both"/>
      </w:pPr>
      <w:r>
        <w:rPr>
          <w:rFonts w:ascii="Times New Roman"/>
          <w:b w:val="false"/>
          <w:i w:val="false"/>
          <w:color w:val="000000"/>
          <w:sz w:val="28"/>
        </w:rPr>
        <w:t>
      қару-жарақтың күрделі бөлшектерін қабылдауға, күрделі тораптары мен механизмдерін құрастыруға және сынауға арналған техникалық шарттар;</w:t>
      </w:r>
    </w:p>
    <w:p>
      <w:pPr>
        <w:spacing w:after="0"/>
        <w:ind w:left="0"/>
        <w:jc w:val="both"/>
      </w:pPr>
      <w:r>
        <w:rPr>
          <w:rFonts w:ascii="Times New Roman"/>
          <w:b w:val="false"/>
          <w:i w:val="false"/>
          <w:color w:val="000000"/>
          <w:sz w:val="28"/>
        </w:rPr>
        <w:t>
      қару-жарақтың тораптары мен механизмдерін сынау әдістерін;</w:t>
      </w:r>
    </w:p>
    <w:p>
      <w:pPr>
        <w:spacing w:after="0"/>
        <w:ind w:left="0"/>
        <w:jc w:val="both"/>
      </w:pPr>
      <w:r>
        <w:rPr>
          <w:rFonts w:ascii="Times New Roman"/>
          <w:b w:val="false"/>
          <w:i w:val="false"/>
          <w:color w:val="000000"/>
          <w:sz w:val="28"/>
        </w:rPr>
        <w:t>
      бөлшектерді қабылдау кезінде өлшеу үшін қажетті координаталық нүктелерді есептеу тәртібін;</w:t>
      </w:r>
    </w:p>
    <w:p>
      <w:pPr>
        <w:spacing w:after="0"/>
        <w:ind w:left="0"/>
        <w:jc w:val="both"/>
      </w:pPr>
      <w:r>
        <w:rPr>
          <w:rFonts w:ascii="Times New Roman"/>
          <w:b w:val="false"/>
          <w:i w:val="false"/>
          <w:color w:val="000000"/>
          <w:sz w:val="28"/>
        </w:rPr>
        <w:t>
      қару-жарақты жөндеу мен құрастыру технологиялық процессін;</w:t>
      </w:r>
    </w:p>
    <w:p>
      <w:pPr>
        <w:spacing w:after="0"/>
        <w:ind w:left="0"/>
        <w:jc w:val="both"/>
      </w:pPr>
      <w:r>
        <w:rPr>
          <w:rFonts w:ascii="Times New Roman"/>
          <w:b w:val="false"/>
          <w:i w:val="false"/>
          <w:color w:val="000000"/>
          <w:sz w:val="28"/>
        </w:rPr>
        <w:t>
      құрастыруға түсетін бөлшектер үшін рұқсат өлшемдерін, құрастыру ақауларын;</w:t>
      </w:r>
    </w:p>
    <w:p>
      <w:pPr>
        <w:spacing w:after="0"/>
        <w:ind w:left="0"/>
        <w:jc w:val="both"/>
      </w:pPr>
      <w:r>
        <w:rPr>
          <w:rFonts w:ascii="Times New Roman"/>
          <w:b w:val="false"/>
          <w:i w:val="false"/>
          <w:color w:val="000000"/>
          <w:sz w:val="28"/>
        </w:rPr>
        <w:t>
      рұқсатнамалар мен қондырмалардің, квалитеттердің (дәлдік кластардың) және кедір-бұдырлық параметрлерінің (өңдеу тазалығы кластардың) жүйесін.</w:t>
      </w:r>
    </w:p>
    <w:bookmarkStart w:name="z300" w:id="296"/>
    <w:p>
      <w:pPr>
        <w:spacing w:after="0"/>
        <w:ind w:left="0"/>
        <w:jc w:val="both"/>
      </w:pPr>
      <w:r>
        <w:rPr>
          <w:rFonts w:ascii="Times New Roman"/>
          <w:b w:val="false"/>
          <w:i w:val="false"/>
          <w:color w:val="000000"/>
          <w:sz w:val="28"/>
        </w:rPr>
        <w:t>
      209. Жұмыс үлгілері:</w:t>
      </w:r>
    </w:p>
    <w:bookmarkEnd w:id="296"/>
    <w:p>
      <w:pPr>
        <w:spacing w:after="0"/>
        <w:ind w:left="0"/>
        <w:jc w:val="both"/>
      </w:pPr>
      <w:r>
        <w:rPr>
          <w:rFonts w:ascii="Times New Roman"/>
          <w:b w:val="false"/>
          <w:i w:val="false"/>
          <w:color w:val="000000"/>
          <w:sz w:val="28"/>
        </w:rPr>
        <w:t>
      1) мылтық, карабин, автоматтар мен пистолеттер - атыстан кейін калибрмен бөлшектей және тексере отырып қабылдау;</w:t>
      </w:r>
    </w:p>
    <w:p>
      <w:pPr>
        <w:spacing w:after="0"/>
        <w:ind w:left="0"/>
        <w:jc w:val="both"/>
      </w:pPr>
      <w:r>
        <w:rPr>
          <w:rFonts w:ascii="Times New Roman"/>
          <w:b w:val="false"/>
          <w:i w:val="false"/>
          <w:color w:val="000000"/>
          <w:sz w:val="28"/>
        </w:rPr>
        <w:t>
      2) қарудың сұқпасы - қабылдау;</w:t>
      </w:r>
    </w:p>
    <w:p>
      <w:pPr>
        <w:spacing w:after="0"/>
        <w:ind w:left="0"/>
        <w:jc w:val="both"/>
      </w:pPr>
      <w:r>
        <w:rPr>
          <w:rFonts w:ascii="Times New Roman"/>
          <w:b w:val="false"/>
          <w:i w:val="false"/>
          <w:color w:val="000000"/>
          <w:sz w:val="28"/>
        </w:rPr>
        <w:t>
      3) "8T311", "8Г17", "8Г114" типті бұйымдар - бақылау және қабылдау;</w:t>
      </w:r>
    </w:p>
    <w:p>
      <w:pPr>
        <w:spacing w:after="0"/>
        <w:ind w:left="0"/>
        <w:jc w:val="both"/>
      </w:pPr>
      <w:r>
        <w:rPr>
          <w:rFonts w:ascii="Times New Roman"/>
          <w:b w:val="false"/>
          <w:i w:val="false"/>
          <w:color w:val="000000"/>
          <w:sz w:val="28"/>
        </w:rPr>
        <w:t>
      4) көздеу механизмдері, көтеру механизмдері – сынау және қабылдау;</w:t>
      </w:r>
    </w:p>
    <w:p>
      <w:pPr>
        <w:spacing w:after="0"/>
        <w:ind w:left="0"/>
        <w:jc w:val="both"/>
      </w:pPr>
      <w:r>
        <w:rPr>
          <w:rFonts w:ascii="Times New Roman"/>
          <w:b w:val="false"/>
          <w:i w:val="false"/>
          <w:color w:val="000000"/>
          <w:sz w:val="28"/>
        </w:rPr>
        <w:t>
      5) "ТНП" және "ТПК" шолу аспаптары - бақылау және қабылдау;</w:t>
      </w:r>
    </w:p>
    <w:p>
      <w:pPr>
        <w:spacing w:after="0"/>
        <w:ind w:left="0"/>
        <w:jc w:val="both"/>
      </w:pPr>
      <w:r>
        <w:rPr>
          <w:rFonts w:ascii="Times New Roman"/>
          <w:b w:val="false"/>
          <w:i w:val="false"/>
          <w:color w:val="000000"/>
          <w:sz w:val="28"/>
        </w:rPr>
        <w:t>
      6) көздеу айлабұйымдары - бақылау және қабылдау;</w:t>
      </w:r>
    </w:p>
    <w:p>
      <w:pPr>
        <w:spacing w:after="0"/>
        <w:ind w:left="0"/>
        <w:jc w:val="both"/>
      </w:pPr>
      <w:r>
        <w:rPr>
          <w:rFonts w:ascii="Times New Roman"/>
          <w:b w:val="false"/>
          <w:i w:val="false"/>
          <w:color w:val="000000"/>
          <w:sz w:val="28"/>
        </w:rPr>
        <w:t>
      7) "ПС-10" телескопиялық көздеуі - бақылау және қабылдау;</w:t>
      </w:r>
    </w:p>
    <w:p>
      <w:pPr>
        <w:spacing w:after="0"/>
        <w:ind w:left="0"/>
        <w:jc w:val="both"/>
      </w:pPr>
      <w:r>
        <w:rPr>
          <w:rFonts w:ascii="Times New Roman"/>
          <w:b w:val="false"/>
          <w:i w:val="false"/>
          <w:color w:val="000000"/>
          <w:sz w:val="28"/>
        </w:rPr>
        <w:t>
      8) "СГ", "СГМ", "ДШК" және "КПВТ" пулеметтер - құрастыруды бақылау, сынай отырып қабылдау;</w:t>
      </w:r>
    </w:p>
    <w:p>
      <w:pPr>
        <w:spacing w:after="0"/>
        <w:ind w:left="0"/>
        <w:jc w:val="both"/>
      </w:pPr>
      <w:r>
        <w:rPr>
          <w:rFonts w:ascii="Times New Roman"/>
          <w:b w:val="false"/>
          <w:i w:val="false"/>
          <w:color w:val="000000"/>
          <w:sz w:val="28"/>
        </w:rPr>
        <w:t>
      9) барлық калибрлі қару-жарақ оқпандары, барлық жүйенің қару-жарақтарының оқпандары мен ысырма қораптары - бақылау, қабылдау.</w:t>
      </w:r>
    </w:p>
    <w:bookmarkStart w:name="z301" w:id="297"/>
    <w:p>
      <w:pPr>
        <w:spacing w:after="0"/>
        <w:ind w:left="0"/>
        <w:jc w:val="left"/>
      </w:pPr>
      <w:r>
        <w:rPr>
          <w:rFonts w:ascii="Times New Roman"/>
          <w:b/>
          <w:i w:val="false"/>
          <w:color w:val="000000"/>
        </w:rPr>
        <w:t xml:space="preserve"> 79-параграф. Қару-жарақты қабылдап бақылаушы, 5-разряд</w:t>
      </w:r>
    </w:p>
    <w:bookmarkEnd w:id="297"/>
    <w:bookmarkStart w:name="z302" w:id="298"/>
    <w:p>
      <w:pPr>
        <w:spacing w:after="0"/>
        <w:ind w:left="0"/>
        <w:jc w:val="both"/>
      </w:pPr>
      <w:r>
        <w:rPr>
          <w:rFonts w:ascii="Times New Roman"/>
          <w:b w:val="false"/>
          <w:i w:val="false"/>
          <w:color w:val="000000"/>
          <w:sz w:val="28"/>
        </w:rPr>
        <w:t>
      210. Жұмыс сипаттамасы:</w:t>
      </w:r>
    </w:p>
    <w:bookmarkEnd w:id="298"/>
    <w:p>
      <w:pPr>
        <w:spacing w:after="0"/>
        <w:ind w:left="0"/>
        <w:jc w:val="both"/>
      </w:pPr>
      <w:r>
        <w:rPr>
          <w:rFonts w:ascii="Times New Roman"/>
          <w:b w:val="false"/>
          <w:i w:val="false"/>
          <w:color w:val="000000"/>
          <w:sz w:val="28"/>
        </w:rPr>
        <w:t>
      аса күрделі және негізгі бөлшектерді, бұйымдарды механикалық және слесарлық өңдеуден кейін, сондай-ақ түпкілікті құрастырудан кейін жалпы тораптарды, механизмдер мен агрегаттарды және қару-жарақ бұйымдарын техникалық шарттарды көзделген барлық талаптарды орындай отырып, арнайы және әмбебап бақылау-өлшеу аспаптары мен құралдарын пайдалана отырып, бақылау және қабылдау;</w:t>
      </w:r>
    </w:p>
    <w:p>
      <w:pPr>
        <w:spacing w:after="0"/>
        <w:ind w:left="0"/>
        <w:jc w:val="both"/>
      </w:pPr>
      <w:r>
        <w:rPr>
          <w:rFonts w:ascii="Times New Roman"/>
          <w:b w:val="false"/>
          <w:i w:val="false"/>
          <w:color w:val="000000"/>
          <w:sz w:val="28"/>
        </w:rPr>
        <w:t>
      құрастырылған қару-жарақтың техникалық сипаттамаларының төлқұжаттық деректерге сәйкестігін арнайы стенділерде тексеру;</w:t>
      </w:r>
    </w:p>
    <w:p>
      <w:pPr>
        <w:spacing w:after="0"/>
        <w:ind w:left="0"/>
        <w:jc w:val="both"/>
      </w:pPr>
      <w:r>
        <w:rPr>
          <w:rFonts w:ascii="Times New Roman"/>
          <w:b w:val="false"/>
          <w:i w:val="false"/>
          <w:color w:val="000000"/>
          <w:sz w:val="28"/>
        </w:rPr>
        <w:t>
      аса қуатты артиллериялық қару-жарақтардың сынақ атыстарына даярлығын бақылау және қабылдау;</w:t>
      </w:r>
    </w:p>
    <w:p>
      <w:pPr>
        <w:spacing w:after="0"/>
        <w:ind w:left="0"/>
        <w:jc w:val="both"/>
      </w:pPr>
      <w:r>
        <w:rPr>
          <w:rFonts w:ascii="Times New Roman"/>
          <w:b w:val="false"/>
          <w:i w:val="false"/>
          <w:color w:val="000000"/>
          <w:sz w:val="28"/>
        </w:rPr>
        <w:t>
      сынақ жүргізуге және өнімді қабылдауға құжаттарды ресімдеу.</w:t>
      </w:r>
    </w:p>
    <w:bookmarkStart w:name="z303" w:id="299"/>
    <w:p>
      <w:pPr>
        <w:spacing w:after="0"/>
        <w:ind w:left="0"/>
        <w:jc w:val="both"/>
      </w:pPr>
      <w:r>
        <w:rPr>
          <w:rFonts w:ascii="Times New Roman"/>
          <w:b w:val="false"/>
          <w:i w:val="false"/>
          <w:color w:val="000000"/>
          <w:sz w:val="28"/>
        </w:rPr>
        <w:t>
      211. Білуге тиіс:</w:t>
      </w:r>
    </w:p>
    <w:bookmarkEnd w:id="299"/>
    <w:p>
      <w:pPr>
        <w:spacing w:after="0"/>
        <w:ind w:left="0"/>
        <w:jc w:val="both"/>
      </w:pPr>
      <w:r>
        <w:rPr>
          <w:rFonts w:ascii="Times New Roman"/>
          <w:b w:val="false"/>
          <w:i w:val="false"/>
          <w:color w:val="000000"/>
          <w:sz w:val="28"/>
        </w:rPr>
        <w:t>
      аса күрделі және негізгі бөлшектерді, бұйымдарды механикалық және слесарлық өңдеуден кейін, сондай-ақ түпкілікті құрастырудан кейін жалпы тораптарды, механизмдер мен агрегаттарды және қабылдаудың техникалық шарттарын;</w:t>
      </w:r>
    </w:p>
    <w:p>
      <w:pPr>
        <w:spacing w:after="0"/>
        <w:ind w:left="0"/>
        <w:jc w:val="both"/>
      </w:pPr>
      <w:r>
        <w:rPr>
          <w:rFonts w:ascii="Times New Roman"/>
          <w:b w:val="false"/>
          <w:i w:val="false"/>
          <w:color w:val="000000"/>
          <w:sz w:val="28"/>
        </w:rPr>
        <w:t>
      күрделі бақылау-өлшеу құралдары мен аспаптарын баптау және реттеу тәртібін;</w:t>
      </w:r>
    </w:p>
    <w:p>
      <w:pPr>
        <w:spacing w:after="0"/>
        <w:ind w:left="0"/>
        <w:jc w:val="both"/>
      </w:pPr>
      <w:r>
        <w:rPr>
          <w:rFonts w:ascii="Times New Roman"/>
          <w:b w:val="false"/>
          <w:i w:val="false"/>
          <w:color w:val="000000"/>
          <w:sz w:val="28"/>
        </w:rPr>
        <w:t>
      қабылданатын тораптар, механизмдер мен қару-жарақ бұйымдарын сынау тәсілдері мен тәртібін;</w:t>
      </w:r>
    </w:p>
    <w:p>
      <w:pPr>
        <w:spacing w:after="0"/>
        <w:ind w:left="0"/>
        <w:jc w:val="both"/>
      </w:pPr>
      <w:r>
        <w:rPr>
          <w:rFonts w:ascii="Times New Roman"/>
          <w:b w:val="false"/>
          <w:i w:val="false"/>
          <w:color w:val="000000"/>
          <w:sz w:val="28"/>
        </w:rPr>
        <w:t>
      формулярлар мен төлқұжаттарды толтыру тәртібін.</w:t>
      </w:r>
    </w:p>
    <w:bookmarkStart w:name="z304" w:id="300"/>
    <w:p>
      <w:pPr>
        <w:spacing w:after="0"/>
        <w:ind w:left="0"/>
        <w:jc w:val="both"/>
      </w:pPr>
      <w:r>
        <w:rPr>
          <w:rFonts w:ascii="Times New Roman"/>
          <w:b w:val="false"/>
          <w:i w:val="false"/>
          <w:color w:val="000000"/>
          <w:sz w:val="28"/>
        </w:rPr>
        <w:t>
      212. Жұмыс үлгілері:</w:t>
      </w:r>
    </w:p>
    <w:bookmarkEnd w:id="300"/>
    <w:p>
      <w:pPr>
        <w:spacing w:after="0"/>
        <w:ind w:left="0"/>
        <w:jc w:val="both"/>
      </w:pPr>
      <w:r>
        <w:rPr>
          <w:rFonts w:ascii="Times New Roman"/>
          <w:b w:val="false"/>
          <w:i w:val="false"/>
          <w:color w:val="000000"/>
          <w:sz w:val="28"/>
        </w:rPr>
        <w:t>
      1) барлық калибрлі артжүйелер - машинада монтаждауды бақылау және цапфада теңгерімдеу;</w:t>
      </w:r>
    </w:p>
    <w:p>
      <w:pPr>
        <w:spacing w:after="0"/>
        <w:ind w:left="0"/>
        <w:jc w:val="both"/>
      </w:pPr>
      <w:r>
        <w:rPr>
          <w:rFonts w:ascii="Times New Roman"/>
          <w:b w:val="false"/>
          <w:i w:val="false"/>
          <w:color w:val="000000"/>
          <w:sz w:val="28"/>
        </w:rPr>
        <w:t>
      2) артжүйелер – стендіде және машинада жасанды шегінуін бақылау, құрастырылған күйінде бақылау;</w:t>
      </w:r>
    </w:p>
    <w:p>
      <w:pPr>
        <w:spacing w:after="0"/>
        <w:ind w:left="0"/>
        <w:jc w:val="both"/>
      </w:pPr>
      <w:r>
        <w:rPr>
          <w:rFonts w:ascii="Times New Roman"/>
          <w:b w:val="false"/>
          <w:i w:val="false"/>
          <w:color w:val="000000"/>
          <w:sz w:val="28"/>
        </w:rPr>
        <w:t>
      3) барлық базалардың қашықтықты өлшеуіштері - құрастырылуын бақылау және қабылдау;</w:t>
      </w:r>
    </w:p>
    <w:p>
      <w:pPr>
        <w:spacing w:after="0"/>
        <w:ind w:left="0"/>
        <w:jc w:val="both"/>
      </w:pPr>
      <w:r>
        <w:rPr>
          <w:rFonts w:ascii="Times New Roman"/>
          <w:b w:val="false"/>
          <w:i w:val="false"/>
          <w:color w:val="000000"/>
          <w:sz w:val="28"/>
        </w:rPr>
        <w:t>
      4) "2П16", "2П26", "8У23", "8У218", "8Г113", "8H113", "8H213", "8Г315А" типті бұйымдар - бақылау және қабылдау;</w:t>
      </w:r>
    </w:p>
    <w:p>
      <w:pPr>
        <w:spacing w:after="0"/>
        <w:ind w:left="0"/>
        <w:jc w:val="both"/>
      </w:pPr>
      <w:r>
        <w:rPr>
          <w:rFonts w:ascii="Times New Roman"/>
          <w:b w:val="false"/>
          <w:i w:val="false"/>
          <w:color w:val="000000"/>
          <w:sz w:val="28"/>
        </w:rPr>
        <w:t>
      5) үлкен бұрышты және ұзын фокусты коллиматорлар - бақылау және қабылдау;</w:t>
      </w:r>
    </w:p>
    <w:p>
      <w:pPr>
        <w:spacing w:after="0"/>
        <w:ind w:left="0"/>
        <w:jc w:val="both"/>
      </w:pPr>
      <w:r>
        <w:rPr>
          <w:rFonts w:ascii="Times New Roman"/>
          <w:b w:val="false"/>
          <w:i w:val="false"/>
          <w:color w:val="000000"/>
          <w:sz w:val="28"/>
        </w:rPr>
        <w:t>
      6) қашықтықтан бақылау перископтары - бақылау және қабылдау;</w:t>
      </w:r>
    </w:p>
    <w:p>
      <w:pPr>
        <w:spacing w:after="0"/>
        <w:ind w:left="0"/>
        <w:jc w:val="both"/>
      </w:pPr>
      <w:r>
        <w:rPr>
          <w:rFonts w:ascii="Times New Roman"/>
          <w:b w:val="false"/>
          <w:i w:val="false"/>
          <w:color w:val="000000"/>
          <w:sz w:val="28"/>
        </w:rPr>
        <w:t>
      7) оптикалық көздеу аспаптары - түзетуді бақылау;</w:t>
      </w:r>
    </w:p>
    <w:p>
      <w:pPr>
        <w:spacing w:after="0"/>
        <w:ind w:left="0"/>
        <w:jc w:val="both"/>
      </w:pPr>
      <w:r>
        <w:rPr>
          <w:rFonts w:ascii="Times New Roman"/>
          <w:b w:val="false"/>
          <w:i w:val="false"/>
          <w:color w:val="000000"/>
          <w:sz w:val="28"/>
        </w:rPr>
        <w:t>
      8) "ПУАЗО" аспаптар - бақылау және қабылдау;</w:t>
      </w:r>
    </w:p>
    <w:p>
      <w:pPr>
        <w:spacing w:after="0"/>
        <w:ind w:left="0"/>
        <w:jc w:val="both"/>
      </w:pPr>
      <w:r>
        <w:rPr>
          <w:rFonts w:ascii="Times New Roman"/>
          <w:b w:val="false"/>
          <w:i w:val="false"/>
          <w:color w:val="000000"/>
          <w:sz w:val="28"/>
        </w:rPr>
        <w:t>
      9) "СТ-10" және "ТШ" типті телескопиялық аспаптар - бақылау және қабылдау;</w:t>
      </w:r>
    </w:p>
    <w:p>
      <w:pPr>
        <w:spacing w:after="0"/>
        <w:ind w:left="0"/>
        <w:jc w:val="both"/>
      </w:pPr>
      <w:r>
        <w:rPr>
          <w:rFonts w:ascii="Times New Roman"/>
          <w:b w:val="false"/>
          <w:i w:val="false"/>
          <w:color w:val="000000"/>
          <w:sz w:val="28"/>
        </w:rPr>
        <w:t>
      10) барлық шифрлі теодолиттер-бақылау және қабылдау.</w:t>
      </w:r>
    </w:p>
    <w:bookmarkStart w:name="z305" w:id="301"/>
    <w:p>
      <w:pPr>
        <w:spacing w:after="0"/>
        <w:ind w:left="0"/>
        <w:jc w:val="left"/>
      </w:pPr>
      <w:r>
        <w:rPr>
          <w:rFonts w:ascii="Times New Roman"/>
          <w:b/>
          <w:i w:val="false"/>
          <w:color w:val="000000"/>
        </w:rPr>
        <w:t xml:space="preserve"> 80-параграф. Қару-жарақты қабылдап бақылаушы, 6-разряд</w:t>
      </w:r>
    </w:p>
    <w:bookmarkEnd w:id="301"/>
    <w:bookmarkStart w:name="z306" w:id="302"/>
    <w:p>
      <w:pPr>
        <w:spacing w:after="0"/>
        <w:ind w:left="0"/>
        <w:jc w:val="both"/>
      </w:pPr>
      <w:r>
        <w:rPr>
          <w:rFonts w:ascii="Times New Roman"/>
          <w:b w:val="false"/>
          <w:i w:val="false"/>
          <w:color w:val="000000"/>
          <w:sz w:val="28"/>
        </w:rPr>
        <w:t>
      213. Жұмыс сипаттамасы:</w:t>
      </w:r>
    </w:p>
    <w:bookmarkEnd w:id="302"/>
    <w:p>
      <w:pPr>
        <w:spacing w:after="0"/>
        <w:ind w:left="0"/>
        <w:jc w:val="both"/>
      </w:pPr>
      <w:r>
        <w:rPr>
          <w:rFonts w:ascii="Times New Roman"/>
          <w:b w:val="false"/>
          <w:i w:val="false"/>
          <w:color w:val="000000"/>
          <w:sz w:val="28"/>
        </w:rPr>
        <w:t>
      техникалық шарттарда көзделген барлық сынақтарды орындай отырып түпкілікті құрастырғаннан кейін және автоматты, тұрақтандырылған зымыран-артиллериялық қару-жарақ және жалпы қару-жарақтың аса күрделі және негізгі тораптарын, механизмдерін, агрегаттары мен аспаптарын бақылау және қабылдау;</w:t>
      </w:r>
    </w:p>
    <w:p>
      <w:pPr>
        <w:spacing w:after="0"/>
        <w:ind w:left="0"/>
        <w:jc w:val="both"/>
      </w:pPr>
      <w:r>
        <w:rPr>
          <w:rFonts w:ascii="Times New Roman"/>
          <w:b w:val="false"/>
          <w:i w:val="false"/>
          <w:color w:val="000000"/>
          <w:sz w:val="28"/>
        </w:rPr>
        <w:t>
      оптикалық-механикалық, пневматикалық, гидравликалық және электронды жүйелерді пайдалана отырып жұмыс істейтін күрделі, аса күрделі және негізгі бақылау-өлшеу аспаптары мен аппаратураның бапталуын тексеру;</w:t>
      </w:r>
    </w:p>
    <w:p>
      <w:pPr>
        <w:spacing w:after="0"/>
        <w:ind w:left="0"/>
        <w:jc w:val="both"/>
      </w:pPr>
      <w:r>
        <w:rPr>
          <w:rFonts w:ascii="Times New Roman"/>
          <w:b w:val="false"/>
          <w:i w:val="false"/>
          <w:color w:val="000000"/>
          <w:sz w:val="28"/>
        </w:rPr>
        <w:t>
      бақылау және сынау кезінде анықталған ақаулықтарды зерттеуге және оларды жою шараларын әзірлеуге қатысу;</w:t>
      </w:r>
    </w:p>
    <w:p>
      <w:pPr>
        <w:spacing w:after="0"/>
        <w:ind w:left="0"/>
        <w:jc w:val="both"/>
      </w:pPr>
      <w:r>
        <w:rPr>
          <w:rFonts w:ascii="Times New Roman"/>
          <w:b w:val="false"/>
          <w:i w:val="false"/>
          <w:color w:val="000000"/>
          <w:sz w:val="28"/>
        </w:rPr>
        <w:t>
      қабылданған өнімге паспорт пен формуляр жасау, қабылдау актілерін және сынақ хаттамасын ресімдеу.</w:t>
      </w:r>
    </w:p>
    <w:bookmarkStart w:name="z307" w:id="303"/>
    <w:p>
      <w:pPr>
        <w:spacing w:after="0"/>
        <w:ind w:left="0"/>
        <w:jc w:val="both"/>
      </w:pPr>
      <w:r>
        <w:rPr>
          <w:rFonts w:ascii="Times New Roman"/>
          <w:b w:val="false"/>
          <w:i w:val="false"/>
          <w:color w:val="000000"/>
          <w:sz w:val="28"/>
        </w:rPr>
        <w:t>
      214. Білуге тиіс:</w:t>
      </w:r>
    </w:p>
    <w:bookmarkEnd w:id="303"/>
    <w:p>
      <w:pPr>
        <w:spacing w:after="0"/>
        <w:ind w:left="0"/>
        <w:jc w:val="both"/>
      </w:pPr>
      <w:r>
        <w:rPr>
          <w:rFonts w:ascii="Times New Roman"/>
          <w:b w:val="false"/>
          <w:i w:val="false"/>
          <w:color w:val="000000"/>
          <w:sz w:val="28"/>
        </w:rPr>
        <w:t>
      қабылданатын зымыран-артиллериялық қару-жарақты жөндеу, құрастыру және сынаудың техникалық шарттарын, оларды бақылау және сынау әдістерін;</w:t>
      </w:r>
    </w:p>
    <w:p>
      <w:pPr>
        <w:spacing w:after="0"/>
        <w:ind w:left="0"/>
        <w:jc w:val="both"/>
      </w:pPr>
      <w:r>
        <w:rPr>
          <w:rFonts w:ascii="Times New Roman"/>
          <w:b w:val="false"/>
          <w:i w:val="false"/>
          <w:color w:val="000000"/>
          <w:sz w:val="28"/>
        </w:rPr>
        <w:t>
      құрастыру және сынау кезінде анықталған ақаулықтардың негізгі түрлерін;</w:t>
      </w:r>
    </w:p>
    <w:p>
      <w:pPr>
        <w:spacing w:after="0"/>
        <w:ind w:left="0"/>
        <w:jc w:val="both"/>
      </w:pPr>
      <w:r>
        <w:rPr>
          <w:rFonts w:ascii="Times New Roman"/>
          <w:b w:val="false"/>
          <w:i w:val="false"/>
          <w:color w:val="000000"/>
          <w:sz w:val="28"/>
        </w:rPr>
        <w:t>
      бақылау-өлшеу аспаптары және қару-жарақты бақылау және қабылдау кезінде қолданылатын аппаратурасын.</w:t>
      </w:r>
    </w:p>
    <w:bookmarkStart w:name="z308" w:id="304"/>
    <w:p>
      <w:pPr>
        <w:spacing w:after="0"/>
        <w:ind w:left="0"/>
        <w:jc w:val="both"/>
      </w:pPr>
      <w:r>
        <w:rPr>
          <w:rFonts w:ascii="Times New Roman"/>
          <w:b w:val="false"/>
          <w:i w:val="false"/>
          <w:color w:val="000000"/>
          <w:sz w:val="28"/>
        </w:rPr>
        <w:t>
      215. Жұмыс үлгілері:</w:t>
      </w:r>
    </w:p>
    <w:bookmarkEnd w:id="304"/>
    <w:p>
      <w:pPr>
        <w:spacing w:after="0"/>
        <w:ind w:left="0"/>
        <w:jc w:val="both"/>
      </w:pPr>
      <w:r>
        <w:rPr>
          <w:rFonts w:ascii="Times New Roman"/>
          <w:b w:val="false"/>
          <w:i w:val="false"/>
          <w:color w:val="000000"/>
          <w:sz w:val="28"/>
        </w:rPr>
        <w:t>
      1) барлық калибрлі артжүйелер-"КС-19" және "КС-30" типті "АУВ" қаруларын құрастырылған күйінде бақылау және қабылдау - бақылау және қабылдау;</w:t>
      </w:r>
    </w:p>
    <w:p>
      <w:pPr>
        <w:spacing w:after="0"/>
        <w:ind w:left="0"/>
        <w:jc w:val="both"/>
      </w:pPr>
      <w:r>
        <w:rPr>
          <w:rFonts w:ascii="Times New Roman"/>
          <w:b w:val="false"/>
          <w:i w:val="false"/>
          <w:color w:val="000000"/>
          <w:sz w:val="28"/>
        </w:rPr>
        <w:t>
      2) "КС-19" және "КС-30" типті қарулардың гидрожетегі - тораптары бойынша құрастырылуын және стенділерде құрастырылған күйінде бақылау;</w:t>
      </w:r>
    </w:p>
    <w:p>
      <w:pPr>
        <w:spacing w:after="0"/>
        <w:ind w:left="0"/>
        <w:jc w:val="both"/>
      </w:pPr>
      <w:r>
        <w:rPr>
          <w:rFonts w:ascii="Times New Roman"/>
          <w:b w:val="false"/>
          <w:i w:val="false"/>
          <w:color w:val="000000"/>
          <w:sz w:val="28"/>
        </w:rPr>
        <w:t>
      3) "ГСП-100", "ГСП-130" құрастырылмаған жүйелер - бақылау және қабылдау;</w:t>
      </w:r>
    </w:p>
    <w:p>
      <w:pPr>
        <w:spacing w:after="0"/>
        <w:ind w:left="0"/>
        <w:jc w:val="both"/>
      </w:pPr>
      <w:r>
        <w:rPr>
          <w:rFonts w:ascii="Times New Roman"/>
          <w:b w:val="false"/>
          <w:i w:val="false"/>
          <w:color w:val="000000"/>
          <w:sz w:val="28"/>
        </w:rPr>
        <w:t>
      4) барлық үлгідегі бастапқы құрылғылар - тоқпен жұмыс істеуін тексере отырып құрастырылған күйінде бақылау, қабылдау.</w:t>
      </w:r>
    </w:p>
    <w:bookmarkStart w:name="z309" w:id="305"/>
    <w:p>
      <w:pPr>
        <w:spacing w:after="0"/>
        <w:ind w:left="0"/>
        <w:jc w:val="left"/>
      </w:pPr>
      <w:r>
        <w:rPr>
          <w:rFonts w:ascii="Times New Roman"/>
          <w:b/>
          <w:i w:val="false"/>
          <w:color w:val="000000"/>
        </w:rPr>
        <w:t xml:space="preserve"> 81-параграф. Қарулар мен атысты басқаратын аспаптарды жөндеу жөніндегі электр слесарь, 2-разряд</w:t>
      </w:r>
    </w:p>
    <w:bookmarkEnd w:id="305"/>
    <w:bookmarkStart w:name="z310" w:id="306"/>
    <w:p>
      <w:pPr>
        <w:spacing w:after="0"/>
        <w:ind w:left="0"/>
        <w:jc w:val="both"/>
      </w:pPr>
      <w:r>
        <w:rPr>
          <w:rFonts w:ascii="Times New Roman"/>
          <w:b w:val="false"/>
          <w:i w:val="false"/>
          <w:color w:val="000000"/>
          <w:sz w:val="28"/>
        </w:rPr>
        <w:t>
      216. Жұмыс сипаттамасы:</w:t>
      </w:r>
    </w:p>
    <w:bookmarkEnd w:id="306"/>
    <w:p>
      <w:pPr>
        <w:spacing w:after="0"/>
        <w:ind w:left="0"/>
        <w:jc w:val="both"/>
      </w:pPr>
      <w:r>
        <w:rPr>
          <w:rFonts w:ascii="Times New Roman"/>
          <w:b w:val="false"/>
          <w:i w:val="false"/>
          <w:color w:val="000000"/>
          <w:sz w:val="28"/>
        </w:rPr>
        <w:t>
      қарапайым электр механикалық және оптикалық-мехникалық аспаптар мен механизмдерді бөлшектеу, жөндеу, құрастыру, реттеу, сынау және тапсыру;</w:t>
      </w:r>
    </w:p>
    <w:p>
      <w:pPr>
        <w:spacing w:after="0"/>
        <w:ind w:left="0"/>
        <w:jc w:val="both"/>
      </w:pPr>
      <w:r>
        <w:rPr>
          <w:rFonts w:ascii="Times New Roman"/>
          <w:b w:val="false"/>
          <w:i w:val="false"/>
          <w:color w:val="000000"/>
          <w:sz w:val="28"/>
        </w:rPr>
        <w:t>
      аспаптарды сынау уақытында қоректендіру станциялары мен заряд станцияларын дайындау және қызмет көрсету;</w:t>
      </w:r>
    </w:p>
    <w:p>
      <w:pPr>
        <w:spacing w:after="0"/>
        <w:ind w:left="0"/>
        <w:jc w:val="both"/>
      </w:pPr>
      <w:r>
        <w:rPr>
          <w:rFonts w:ascii="Times New Roman"/>
          <w:b w:val="false"/>
          <w:i w:val="false"/>
          <w:color w:val="000000"/>
          <w:sz w:val="28"/>
        </w:rPr>
        <w:t>
      бөлшектерді 12-14 квалитет (5-7 класс дәлдігі) бойынша слесарлық өңдеу;</w:t>
      </w:r>
    </w:p>
    <w:p>
      <w:pPr>
        <w:spacing w:after="0"/>
        <w:ind w:left="0"/>
        <w:jc w:val="both"/>
      </w:pPr>
      <w:r>
        <w:rPr>
          <w:rFonts w:ascii="Times New Roman"/>
          <w:b w:val="false"/>
          <w:i w:val="false"/>
          <w:color w:val="000000"/>
          <w:sz w:val="28"/>
        </w:rPr>
        <w:t>
      біріктірудің қарапайым схемаларда монтаждау;</w:t>
      </w:r>
    </w:p>
    <w:p>
      <w:pPr>
        <w:spacing w:after="0"/>
        <w:ind w:left="0"/>
        <w:jc w:val="both"/>
      </w:pPr>
      <w:r>
        <w:rPr>
          <w:rFonts w:ascii="Times New Roman"/>
          <w:b w:val="false"/>
          <w:i w:val="false"/>
          <w:color w:val="000000"/>
          <w:sz w:val="28"/>
        </w:rPr>
        <w:t>
      сымдарды орағыштарды, оқшаулағыштар мен лактауды жөндеу;</w:t>
      </w:r>
    </w:p>
    <w:p>
      <w:pPr>
        <w:spacing w:after="0"/>
        <w:ind w:left="0"/>
        <w:jc w:val="both"/>
      </w:pPr>
      <w:r>
        <w:rPr>
          <w:rFonts w:ascii="Times New Roman"/>
          <w:b w:val="false"/>
          <w:i w:val="false"/>
          <w:color w:val="000000"/>
          <w:sz w:val="28"/>
        </w:rPr>
        <w:t>
      тізбектегі кернеуді, ток қуатын және кедергілерді өлшеу;</w:t>
      </w:r>
    </w:p>
    <w:p>
      <w:pPr>
        <w:spacing w:after="0"/>
        <w:ind w:left="0"/>
        <w:jc w:val="both"/>
      </w:pPr>
      <w:r>
        <w:rPr>
          <w:rFonts w:ascii="Times New Roman"/>
          <w:b w:val="false"/>
          <w:i w:val="false"/>
          <w:color w:val="000000"/>
          <w:sz w:val="28"/>
        </w:rPr>
        <w:t>
      жөнделетін аспаптардың қарапайым схемаларын дәнекерлеу;</w:t>
      </w:r>
    </w:p>
    <w:p>
      <w:pPr>
        <w:spacing w:after="0"/>
        <w:ind w:left="0"/>
        <w:jc w:val="both"/>
      </w:pPr>
      <w:r>
        <w:rPr>
          <w:rFonts w:ascii="Times New Roman"/>
          <w:b w:val="false"/>
          <w:i w:val="false"/>
          <w:color w:val="000000"/>
          <w:sz w:val="28"/>
        </w:rPr>
        <w:t>
      ауыстырылатын бөлшектер мен бұйымдарды орнату және дәнекерлеу;</w:t>
      </w:r>
    </w:p>
    <w:p>
      <w:pPr>
        <w:spacing w:after="0"/>
        <w:ind w:left="0"/>
        <w:jc w:val="both"/>
      </w:pPr>
      <w:r>
        <w:rPr>
          <w:rFonts w:ascii="Times New Roman"/>
          <w:b w:val="false"/>
          <w:i w:val="false"/>
          <w:color w:val="000000"/>
          <w:sz w:val="28"/>
        </w:rPr>
        <w:t>
      бөлшектер мен бұйымдарды тоттануға қарсы майлау;</w:t>
      </w:r>
    </w:p>
    <w:p>
      <w:pPr>
        <w:spacing w:after="0"/>
        <w:ind w:left="0"/>
        <w:jc w:val="both"/>
      </w:pPr>
      <w:r>
        <w:rPr>
          <w:rFonts w:ascii="Times New Roman"/>
          <w:b w:val="false"/>
          <w:i w:val="false"/>
          <w:color w:val="000000"/>
          <w:sz w:val="28"/>
        </w:rPr>
        <w:t>
      шаблондар мен үлгілер бойынша түрлі маркалы және қимадағы сымдар мен кабельдер дайындау;</w:t>
      </w:r>
    </w:p>
    <w:p>
      <w:pPr>
        <w:spacing w:after="0"/>
        <w:ind w:left="0"/>
        <w:jc w:val="both"/>
      </w:pPr>
      <w:r>
        <w:rPr>
          <w:rFonts w:ascii="Times New Roman"/>
          <w:b w:val="false"/>
          <w:i w:val="false"/>
          <w:color w:val="000000"/>
          <w:sz w:val="28"/>
        </w:rPr>
        <w:t>
      монтаждау жгуттарын қапсырмалармен бекіту және шықпа клеммдерді дәнекерлеу.</w:t>
      </w:r>
    </w:p>
    <w:bookmarkStart w:name="z311" w:id="307"/>
    <w:p>
      <w:pPr>
        <w:spacing w:after="0"/>
        <w:ind w:left="0"/>
        <w:jc w:val="both"/>
      </w:pPr>
      <w:r>
        <w:rPr>
          <w:rFonts w:ascii="Times New Roman"/>
          <w:b w:val="false"/>
          <w:i w:val="false"/>
          <w:color w:val="000000"/>
          <w:sz w:val="28"/>
        </w:rPr>
        <w:t>
      217. Білуге тиіс:</w:t>
      </w:r>
    </w:p>
    <w:bookmarkEnd w:id="307"/>
    <w:p>
      <w:pPr>
        <w:spacing w:after="0"/>
        <w:ind w:left="0"/>
        <w:jc w:val="both"/>
      </w:pPr>
      <w:r>
        <w:rPr>
          <w:rFonts w:ascii="Times New Roman"/>
          <w:b w:val="false"/>
          <w:i w:val="false"/>
          <w:color w:val="000000"/>
          <w:sz w:val="28"/>
        </w:rPr>
        <w:t>
      жөнделетін аспаптардың, механизмдер мен тораптардың құрылғысын, мақсатын және жұмыс істеу принципін;</w:t>
      </w:r>
    </w:p>
    <w:p>
      <w:pPr>
        <w:spacing w:after="0"/>
        <w:ind w:left="0"/>
        <w:jc w:val="both"/>
      </w:pPr>
      <w:r>
        <w:rPr>
          <w:rFonts w:ascii="Times New Roman"/>
          <w:b w:val="false"/>
          <w:i w:val="false"/>
          <w:color w:val="000000"/>
          <w:sz w:val="28"/>
        </w:rPr>
        <w:t>
      техникалық пайдаланудың негізгі тәртібін және қарапайым аспаптарды жөндеуге қойылатын техникалық шарттарын;</w:t>
      </w:r>
    </w:p>
    <w:p>
      <w:pPr>
        <w:spacing w:after="0"/>
        <w:ind w:left="0"/>
        <w:jc w:val="both"/>
      </w:pPr>
      <w:r>
        <w:rPr>
          <w:rFonts w:ascii="Times New Roman"/>
          <w:b w:val="false"/>
          <w:i w:val="false"/>
          <w:color w:val="000000"/>
          <w:sz w:val="28"/>
        </w:rPr>
        <w:t>
      ток өткізгіш және оқшаулағыш материалдардың негізгі қасиеттерін және әртүрлі үзбелердің тізбектеріндегі кедергілерді өлшеу тәсілдерін;</w:t>
      </w:r>
    </w:p>
    <w:p>
      <w:pPr>
        <w:spacing w:after="0"/>
        <w:ind w:left="0"/>
        <w:jc w:val="both"/>
      </w:pPr>
      <w:r>
        <w:rPr>
          <w:rFonts w:ascii="Times New Roman"/>
          <w:b w:val="false"/>
          <w:i w:val="false"/>
          <w:color w:val="000000"/>
          <w:sz w:val="28"/>
        </w:rPr>
        <w:t>
      сынақ кезінде қолданылатын электрмен өлшейтін аспаптар;</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параметрлерінің (өңдеу тазалығы кластары) туралы негізгі мәліметтерін;</w:t>
      </w:r>
    </w:p>
    <w:p>
      <w:pPr>
        <w:spacing w:after="0"/>
        <w:ind w:left="0"/>
        <w:jc w:val="both"/>
      </w:pPr>
      <w:r>
        <w:rPr>
          <w:rFonts w:ascii="Times New Roman"/>
          <w:b w:val="false"/>
          <w:i w:val="false"/>
          <w:color w:val="000000"/>
          <w:sz w:val="28"/>
        </w:rPr>
        <w:t>
      монтаждау схемасындағы электр элементтердің, аспаптар мен тораптардың шартты белгілерін;</w:t>
      </w:r>
    </w:p>
    <w:p>
      <w:pPr>
        <w:spacing w:after="0"/>
        <w:ind w:left="0"/>
        <w:jc w:val="both"/>
      </w:pPr>
      <w:r>
        <w:rPr>
          <w:rFonts w:ascii="Times New Roman"/>
          <w:b w:val="false"/>
          <w:i w:val="false"/>
          <w:color w:val="000000"/>
          <w:sz w:val="28"/>
        </w:rPr>
        <w:t>
      аспаптардың қарапайым электр монтаждау және баспа схемасын;</w:t>
      </w:r>
    </w:p>
    <w:p>
      <w:pPr>
        <w:spacing w:after="0"/>
        <w:ind w:left="0"/>
        <w:jc w:val="both"/>
      </w:pPr>
      <w:r>
        <w:rPr>
          <w:rFonts w:ascii="Times New Roman"/>
          <w:b w:val="false"/>
          <w:i w:val="false"/>
          <w:color w:val="000000"/>
          <w:sz w:val="28"/>
        </w:rPr>
        <w:t>
      коррозияға қарсы майлар мен сылақтардың сорттары мен түрлерін;</w:t>
      </w:r>
    </w:p>
    <w:p>
      <w:pPr>
        <w:spacing w:after="0"/>
        <w:ind w:left="0"/>
        <w:jc w:val="both"/>
      </w:pPr>
      <w:r>
        <w:rPr>
          <w:rFonts w:ascii="Times New Roman"/>
          <w:b w:val="false"/>
          <w:i w:val="false"/>
          <w:color w:val="000000"/>
          <w:sz w:val="28"/>
        </w:rPr>
        <w:t>
      орындалатын жұмыс көлемінде электр техника негіздерін.</w:t>
      </w:r>
    </w:p>
    <w:bookmarkStart w:name="z312" w:id="308"/>
    <w:p>
      <w:pPr>
        <w:spacing w:after="0"/>
        <w:ind w:left="0"/>
        <w:jc w:val="both"/>
      </w:pPr>
      <w:r>
        <w:rPr>
          <w:rFonts w:ascii="Times New Roman"/>
          <w:b w:val="false"/>
          <w:i w:val="false"/>
          <w:color w:val="000000"/>
          <w:sz w:val="28"/>
        </w:rPr>
        <w:t>
      218. Жұмыс үлгілері:</w:t>
      </w:r>
    </w:p>
    <w:bookmarkEnd w:id="308"/>
    <w:p>
      <w:pPr>
        <w:spacing w:after="0"/>
        <w:ind w:left="0"/>
        <w:jc w:val="both"/>
      </w:pPr>
      <w:r>
        <w:rPr>
          <w:rFonts w:ascii="Times New Roman"/>
          <w:b w:val="false"/>
          <w:i w:val="false"/>
          <w:color w:val="000000"/>
          <w:sz w:val="28"/>
        </w:rPr>
        <w:t>
      1) қоректендіру станциясының аппарельдері мен бекіткіш рамалар – жөндеу;</w:t>
      </w:r>
    </w:p>
    <w:p>
      <w:pPr>
        <w:spacing w:after="0"/>
        <w:ind w:left="0"/>
        <w:jc w:val="both"/>
      </w:pPr>
      <w:r>
        <w:rPr>
          <w:rFonts w:ascii="Times New Roman"/>
          <w:b w:val="false"/>
          <w:i w:val="false"/>
          <w:color w:val="000000"/>
          <w:sz w:val="28"/>
        </w:rPr>
        <w:t>
      2) "ПК" блоктары - шәкіл механизмін демонтаж, жөндеу және монтаждау;</w:t>
      </w:r>
    </w:p>
    <w:p>
      <w:pPr>
        <w:spacing w:after="0"/>
        <w:ind w:left="0"/>
        <w:jc w:val="both"/>
      </w:pPr>
      <w:r>
        <w:rPr>
          <w:rFonts w:ascii="Times New Roman"/>
          <w:b w:val="false"/>
          <w:i w:val="false"/>
          <w:color w:val="000000"/>
          <w:sz w:val="28"/>
        </w:rPr>
        <w:t>
      3) "BK-211" типтік шеткі сөндіргіштер – демонтаж, монтаждау;</w:t>
      </w:r>
    </w:p>
    <w:p>
      <w:pPr>
        <w:spacing w:after="0"/>
        <w:ind w:left="0"/>
        <w:jc w:val="both"/>
      </w:pPr>
      <w:r>
        <w:rPr>
          <w:rFonts w:ascii="Times New Roman"/>
          <w:b w:val="false"/>
          <w:i w:val="false"/>
          <w:color w:val="000000"/>
          <w:sz w:val="28"/>
        </w:rPr>
        <w:t>
      4) азимут бұрыштарының, жоғарылату бұрышының, жоғарылату бұрышы қабылдағыштарының бергіштері – демонтаж, жөндеу, монтаждау;</w:t>
      </w:r>
    </w:p>
    <w:p>
      <w:pPr>
        <w:spacing w:after="0"/>
        <w:ind w:left="0"/>
        <w:jc w:val="both"/>
      </w:pPr>
      <w:r>
        <w:rPr>
          <w:rFonts w:ascii="Times New Roman"/>
          <w:b w:val="false"/>
          <w:i w:val="false"/>
          <w:color w:val="000000"/>
          <w:sz w:val="28"/>
        </w:rPr>
        <w:t>
      5) "ЛУЧ-1", "ЛУЧ-2" типтік бұйымдар – жарықтандырғыш сымдарын жөндеу және жасау;</w:t>
      </w:r>
    </w:p>
    <w:p>
      <w:pPr>
        <w:spacing w:after="0"/>
        <w:ind w:left="0"/>
        <w:jc w:val="both"/>
      </w:pPr>
      <w:r>
        <w:rPr>
          <w:rFonts w:ascii="Times New Roman"/>
          <w:b w:val="false"/>
          <w:i w:val="false"/>
          <w:color w:val="000000"/>
          <w:sz w:val="28"/>
        </w:rPr>
        <w:t>
      6) "ЗСС" типтік жарық белгілерінің тұйықтағыштары - демонтаж;</w:t>
      </w:r>
    </w:p>
    <w:p>
      <w:pPr>
        <w:spacing w:after="0"/>
        <w:ind w:left="0"/>
        <w:jc w:val="both"/>
      </w:pPr>
      <w:r>
        <w:rPr>
          <w:rFonts w:ascii="Times New Roman"/>
          <w:b w:val="false"/>
          <w:i w:val="false"/>
          <w:color w:val="000000"/>
          <w:sz w:val="28"/>
        </w:rPr>
        <w:t>
      7) кабельдер, сымдар - шеттерін қалайылау, дәнекерлеу, орау, монтаждау;</w:t>
      </w:r>
    </w:p>
    <w:p>
      <w:pPr>
        <w:spacing w:after="0"/>
        <w:ind w:left="0"/>
        <w:jc w:val="both"/>
      </w:pPr>
      <w:r>
        <w:rPr>
          <w:rFonts w:ascii="Times New Roman"/>
          <w:b w:val="false"/>
          <w:i w:val="false"/>
          <w:color w:val="000000"/>
          <w:sz w:val="28"/>
        </w:rPr>
        <w:t>
      8) "СПО" және "СПЛ" қалқандарының қаңқалары – жөндеу;</w:t>
      </w:r>
    </w:p>
    <w:p>
      <w:pPr>
        <w:spacing w:after="0"/>
        <w:ind w:left="0"/>
        <w:jc w:val="both"/>
      </w:pPr>
      <w:r>
        <w:rPr>
          <w:rFonts w:ascii="Times New Roman"/>
          <w:b w:val="false"/>
          <w:i w:val="false"/>
          <w:color w:val="000000"/>
          <w:sz w:val="28"/>
        </w:rPr>
        <w:t>
      9) кабель орағыштар – түзету;</w:t>
      </w:r>
    </w:p>
    <w:p>
      <w:pPr>
        <w:spacing w:after="0"/>
        <w:ind w:left="0"/>
        <w:jc w:val="both"/>
      </w:pPr>
      <w:r>
        <w:rPr>
          <w:rFonts w:ascii="Times New Roman"/>
          <w:b w:val="false"/>
          <w:i w:val="false"/>
          <w:color w:val="000000"/>
          <w:sz w:val="28"/>
        </w:rPr>
        <w:t>
      10) электр магнит орағыштары – орау;</w:t>
      </w:r>
    </w:p>
    <w:p>
      <w:pPr>
        <w:spacing w:after="0"/>
        <w:ind w:left="0"/>
        <w:jc w:val="both"/>
      </w:pPr>
      <w:r>
        <w:rPr>
          <w:rFonts w:ascii="Times New Roman"/>
          <w:b w:val="false"/>
          <w:i w:val="false"/>
          <w:color w:val="000000"/>
          <w:sz w:val="28"/>
        </w:rPr>
        <w:t>
      11) коллекторлар – сіңдіргеннен кейін лак қаспақтарынан тазарту;</w:t>
      </w:r>
    </w:p>
    <w:p>
      <w:pPr>
        <w:spacing w:after="0"/>
        <w:ind w:left="0"/>
        <w:jc w:val="both"/>
      </w:pPr>
      <w:r>
        <w:rPr>
          <w:rFonts w:ascii="Times New Roman"/>
          <w:b w:val="false"/>
          <w:i w:val="false"/>
          <w:color w:val="000000"/>
          <w:sz w:val="28"/>
        </w:rPr>
        <w:t>
      12) клемм қораптары - демонтаж, жөндеу, монтаждау;</w:t>
      </w:r>
    </w:p>
    <w:p>
      <w:pPr>
        <w:spacing w:after="0"/>
        <w:ind w:left="0"/>
        <w:jc w:val="both"/>
      </w:pPr>
      <w:r>
        <w:rPr>
          <w:rFonts w:ascii="Times New Roman"/>
          <w:b w:val="false"/>
          <w:i w:val="false"/>
          <w:color w:val="000000"/>
          <w:sz w:val="28"/>
        </w:rPr>
        <w:t>
      13) кронштейндер – негізін келтіріп жону, бұрғылау және бұранда кесу;</w:t>
      </w:r>
    </w:p>
    <w:p>
      <w:pPr>
        <w:spacing w:after="0"/>
        <w:ind w:left="0"/>
        <w:jc w:val="both"/>
      </w:pPr>
      <w:r>
        <w:rPr>
          <w:rFonts w:ascii="Times New Roman"/>
          <w:b w:val="false"/>
          <w:i w:val="false"/>
          <w:color w:val="000000"/>
          <w:sz w:val="28"/>
        </w:rPr>
        <w:t>
      14) фрикциялық механизмдер – қайта іріктеу, тазалау;</w:t>
      </w:r>
    </w:p>
    <w:p>
      <w:pPr>
        <w:spacing w:after="0"/>
        <w:ind w:left="0"/>
        <w:jc w:val="both"/>
      </w:pPr>
      <w:r>
        <w:rPr>
          <w:rFonts w:ascii="Times New Roman"/>
          <w:b w:val="false"/>
          <w:i w:val="false"/>
          <w:color w:val="000000"/>
          <w:sz w:val="28"/>
        </w:rPr>
        <w:t>
      15) кабель муфталары – жөндеу кабельдер талшықтарын тексеру;</w:t>
      </w:r>
    </w:p>
    <w:p>
      <w:pPr>
        <w:spacing w:after="0"/>
        <w:ind w:left="0"/>
        <w:jc w:val="both"/>
      </w:pPr>
      <w:r>
        <w:rPr>
          <w:rFonts w:ascii="Times New Roman"/>
          <w:b w:val="false"/>
          <w:i w:val="false"/>
          <w:color w:val="000000"/>
          <w:sz w:val="28"/>
        </w:rPr>
        <w:t>
      16) жарық бергіш патрондар – құрастыру;</w:t>
      </w:r>
    </w:p>
    <w:p>
      <w:pPr>
        <w:spacing w:after="0"/>
        <w:ind w:left="0"/>
        <w:jc w:val="both"/>
      </w:pPr>
      <w:r>
        <w:rPr>
          <w:rFonts w:ascii="Times New Roman"/>
          <w:b w:val="false"/>
          <w:i w:val="false"/>
          <w:color w:val="000000"/>
          <w:sz w:val="28"/>
        </w:rPr>
        <w:t>
      17) барлық типтегі ауыстырып қосқыштар – демонтаж, монтаж;</w:t>
      </w:r>
    </w:p>
    <w:p>
      <w:pPr>
        <w:spacing w:after="0"/>
        <w:ind w:left="0"/>
        <w:jc w:val="both"/>
      </w:pPr>
      <w:r>
        <w:rPr>
          <w:rFonts w:ascii="Times New Roman"/>
          <w:b w:val="false"/>
          <w:i w:val="false"/>
          <w:color w:val="000000"/>
          <w:sz w:val="28"/>
        </w:rPr>
        <w:t>
      18) платалар – клеммді платаға орнату және бекіту;</w:t>
      </w:r>
    </w:p>
    <w:p>
      <w:pPr>
        <w:spacing w:after="0"/>
        <w:ind w:left="0"/>
        <w:jc w:val="both"/>
      </w:pPr>
      <w:r>
        <w:rPr>
          <w:rFonts w:ascii="Times New Roman"/>
          <w:b w:val="false"/>
          <w:i w:val="false"/>
          <w:color w:val="000000"/>
          <w:sz w:val="28"/>
        </w:rPr>
        <w:t>
      19) "КУ-122-2М", "КУ-122-1М" кнопкалы пост - демонтаж, жөндеу, монтаждау;</w:t>
      </w:r>
    </w:p>
    <w:p>
      <w:pPr>
        <w:spacing w:after="0"/>
        <w:ind w:left="0"/>
        <w:jc w:val="both"/>
      </w:pPr>
      <w:r>
        <w:rPr>
          <w:rFonts w:ascii="Times New Roman"/>
          <w:b w:val="false"/>
          <w:i w:val="false"/>
          <w:color w:val="000000"/>
          <w:sz w:val="28"/>
        </w:rPr>
        <w:t>
      20) аспаптар, механизмдер – жуу, тазалау, сүрту, майлау;</w:t>
      </w:r>
    </w:p>
    <w:p>
      <w:pPr>
        <w:spacing w:after="0"/>
        <w:ind w:left="0"/>
        <w:jc w:val="both"/>
      </w:pPr>
      <w:r>
        <w:rPr>
          <w:rFonts w:ascii="Times New Roman"/>
          <w:b w:val="false"/>
          <w:i w:val="false"/>
          <w:color w:val="000000"/>
          <w:sz w:val="28"/>
        </w:rPr>
        <w:t>
      21) "Молния" бұйымының № 34, 63, 64, 69, 70 аспаптары – аралық жөндеу және реттеу;</w:t>
      </w:r>
    </w:p>
    <w:p>
      <w:pPr>
        <w:spacing w:after="0"/>
        <w:ind w:left="0"/>
        <w:jc w:val="both"/>
      </w:pPr>
      <w:r>
        <w:rPr>
          <w:rFonts w:ascii="Times New Roman"/>
          <w:b w:val="false"/>
          <w:i w:val="false"/>
          <w:color w:val="000000"/>
          <w:sz w:val="28"/>
        </w:rPr>
        <w:t>
      22) перифериялы аспаптар - демонтаж, монтаждау;</w:t>
      </w:r>
    </w:p>
    <w:p>
      <w:pPr>
        <w:spacing w:after="0"/>
        <w:ind w:left="0"/>
        <w:jc w:val="both"/>
      </w:pPr>
      <w:r>
        <w:rPr>
          <w:rFonts w:ascii="Times New Roman"/>
          <w:b w:val="false"/>
          <w:i w:val="false"/>
          <w:color w:val="000000"/>
          <w:sz w:val="28"/>
        </w:rPr>
        <w:t>
      23) "ЭСП-57" жетектер – ауыстырып қосқыштарды жөндеу және құрастыру, жөндеу, құрастыру және жарықты монтаждау;</w:t>
      </w:r>
    </w:p>
    <w:p>
      <w:pPr>
        <w:spacing w:after="0"/>
        <w:ind w:left="0"/>
        <w:jc w:val="both"/>
      </w:pPr>
      <w:r>
        <w:rPr>
          <w:rFonts w:ascii="Times New Roman"/>
          <w:b w:val="false"/>
          <w:i w:val="false"/>
          <w:color w:val="000000"/>
          <w:sz w:val="28"/>
        </w:rPr>
        <w:t>
      24) сымдар – кесу, берілген өлшем бойынша дайындау;</w:t>
      </w:r>
    </w:p>
    <w:p>
      <w:pPr>
        <w:spacing w:after="0"/>
        <w:ind w:left="0"/>
        <w:jc w:val="both"/>
      </w:pPr>
      <w:r>
        <w:rPr>
          <w:rFonts w:ascii="Times New Roman"/>
          <w:b w:val="false"/>
          <w:i w:val="false"/>
          <w:color w:val="000000"/>
          <w:sz w:val="28"/>
        </w:rPr>
        <w:t>
      25) "ТР", "ТРЗ", "ТРВ" типтік қарапайым реле - жөндеу және сынау;</w:t>
      </w:r>
    </w:p>
    <w:p>
      <w:pPr>
        <w:spacing w:after="0"/>
        <w:ind w:left="0"/>
        <w:jc w:val="both"/>
      </w:pPr>
      <w:r>
        <w:rPr>
          <w:rFonts w:ascii="Times New Roman"/>
          <w:b w:val="false"/>
          <w:i w:val="false"/>
          <w:color w:val="000000"/>
          <w:sz w:val="28"/>
        </w:rPr>
        <w:t>
      26) қосқыш және реттегіш реостаттар, қосқыш - тежегіш кедергілер, сөндіру шаппалары – демонтаж, жөндеу;</w:t>
      </w:r>
    </w:p>
    <w:p>
      <w:pPr>
        <w:spacing w:after="0"/>
        <w:ind w:left="0"/>
        <w:jc w:val="both"/>
      </w:pPr>
      <w:r>
        <w:rPr>
          <w:rFonts w:ascii="Times New Roman"/>
          <w:b w:val="false"/>
          <w:i w:val="false"/>
          <w:color w:val="000000"/>
          <w:sz w:val="28"/>
        </w:rPr>
        <w:t>
      27) байланыстырғыш рычагтар – жөндеу, реттеу, тапсыру;</w:t>
      </w:r>
    </w:p>
    <w:p>
      <w:pPr>
        <w:spacing w:after="0"/>
        <w:ind w:left="0"/>
        <w:jc w:val="both"/>
      </w:pPr>
      <w:r>
        <w:rPr>
          <w:rFonts w:ascii="Times New Roman"/>
          <w:b w:val="false"/>
          <w:i w:val="false"/>
          <w:color w:val="000000"/>
          <w:sz w:val="28"/>
        </w:rPr>
        <w:t>
      28) дыбыс сигнализациясы (сыңғыр, гуіл) - демонтаж, монтаждау;</w:t>
      </w:r>
    </w:p>
    <w:p>
      <w:pPr>
        <w:spacing w:after="0"/>
        <w:ind w:left="0"/>
        <w:jc w:val="both"/>
      </w:pPr>
      <w:r>
        <w:rPr>
          <w:rFonts w:ascii="Times New Roman"/>
          <w:b w:val="false"/>
          <w:i w:val="false"/>
          <w:color w:val="000000"/>
          <w:sz w:val="28"/>
        </w:rPr>
        <w:t>
      29) "ДУ" жүйесі - блокты ұштамаларды дәнекерлеп, жгуттарды байлап және тігіп электр монтажды ауыстыру;</w:t>
      </w:r>
    </w:p>
    <w:p>
      <w:pPr>
        <w:spacing w:after="0"/>
        <w:ind w:left="0"/>
        <w:jc w:val="both"/>
      </w:pPr>
      <w:r>
        <w:rPr>
          <w:rFonts w:ascii="Times New Roman"/>
          <w:b w:val="false"/>
          <w:i w:val="false"/>
          <w:color w:val="000000"/>
          <w:sz w:val="28"/>
        </w:rPr>
        <w:t>
      30) магнитті станция, қосқыштар, бақылағыштар - демонтаж;</w:t>
      </w:r>
    </w:p>
    <w:p>
      <w:pPr>
        <w:spacing w:after="0"/>
        <w:ind w:left="0"/>
        <w:jc w:val="both"/>
      </w:pPr>
      <w:r>
        <w:rPr>
          <w:rFonts w:ascii="Times New Roman"/>
          <w:b w:val="false"/>
          <w:i w:val="false"/>
          <w:color w:val="000000"/>
          <w:sz w:val="28"/>
        </w:rPr>
        <w:t>
      31) сигнал фонарлары - демонтаж, жөндеу, монтаждау;</w:t>
      </w:r>
    </w:p>
    <w:p>
      <w:pPr>
        <w:spacing w:after="0"/>
        <w:ind w:left="0"/>
        <w:jc w:val="both"/>
      </w:pPr>
      <w:r>
        <w:rPr>
          <w:rFonts w:ascii="Times New Roman"/>
          <w:b w:val="false"/>
          <w:i w:val="false"/>
          <w:color w:val="000000"/>
          <w:sz w:val="28"/>
        </w:rPr>
        <w:t>
      32) резеңкеден және пресшпаннан жасалған шайбалар, астарлар, қапсырмалар, бұрыштамалар - жасау;</w:t>
      </w:r>
    </w:p>
    <w:p>
      <w:pPr>
        <w:spacing w:after="0"/>
        <w:ind w:left="0"/>
        <w:jc w:val="both"/>
      </w:pPr>
      <w:r>
        <w:rPr>
          <w:rFonts w:ascii="Times New Roman"/>
          <w:b w:val="false"/>
          <w:i w:val="false"/>
          <w:color w:val="000000"/>
          <w:sz w:val="28"/>
        </w:rPr>
        <w:t>
      33) "ШУБ" шасси – жөндеу;</w:t>
      </w:r>
    </w:p>
    <w:p>
      <w:pPr>
        <w:spacing w:after="0"/>
        <w:ind w:left="0"/>
        <w:jc w:val="both"/>
      </w:pPr>
      <w:r>
        <w:rPr>
          <w:rFonts w:ascii="Times New Roman"/>
          <w:b w:val="false"/>
          <w:i w:val="false"/>
          <w:color w:val="000000"/>
          <w:sz w:val="28"/>
        </w:rPr>
        <w:t>
      34) шиналар мен өткізгіштер - оқшаулағыш лакпен және киперлі лентамен жабу;</w:t>
      </w:r>
    </w:p>
    <w:p>
      <w:pPr>
        <w:spacing w:after="0"/>
        <w:ind w:left="0"/>
        <w:jc w:val="both"/>
      </w:pPr>
      <w:r>
        <w:rPr>
          <w:rFonts w:ascii="Times New Roman"/>
          <w:b w:val="false"/>
          <w:i w:val="false"/>
          <w:color w:val="000000"/>
          <w:sz w:val="28"/>
        </w:rPr>
        <w:t>
      35) барлық типтегі электр магниттер – жөндеу;</w:t>
      </w:r>
    </w:p>
    <w:p>
      <w:pPr>
        <w:spacing w:after="0"/>
        <w:ind w:left="0"/>
        <w:jc w:val="both"/>
      </w:pPr>
      <w:r>
        <w:rPr>
          <w:rFonts w:ascii="Times New Roman"/>
          <w:b w:val="false"/>
          <w:i w:val="false"/>
          <w:color w:val="000000"/>
          <w:sz w:val="28"/>
        </w:rPr>
        <w:t>
      36) аспаптардың электр тізбектері – оқшаулағыш кедергілерін өлшеу;</w:t>
      </w:r>
    </w:p>
    <w:p>
      <w:pPr>
        <w:spacing w:after="0"/>
        <w:ind w:left="0"/>
        <w:jc w:val="both"/>
      </w:pPr>
      <w:r>
        <w:rPr>
          <w:rFonts w:ascii="Times New Roman"/>
          <w:b w:val="false"/>
          <w:i w:val="false"/>
          <w:color w:val="000000"/>
          <w:sz w:val="28"/>
        </w:rPr>
        <w:t>
      37) электр қозғалтқыштар, "СЛ", "СС", "БД", "БС" типті сельсиндер - демонтаж;</w:t>
      </w:r>
    </w:p>
    <w:p>
      <w:pPr>
        <w:spacing w:after="0"/>
        <w:ind w:left="0"/>
        <w:jc w:val="both"/>
      </w:pPr>
      <w:r>
        <w:rPr>
          <w:rFonts w:ascii="Times New Roman"/>
          <w:b w:val="false"/>
          <w:i w:val="false"/>
          <w:color w:val="000000"/>
          <w:sz w:val="28"/>
        </w:rPr>
        <w:t>
      38) барлық типтегі біріктіргіш жәшіктер – түсіру, бөлшектеу, жөндеу.</w:t>
      </w:r>
    </w:p>
    <w:bookmarkStart w:name="z313" w:id="309"/>
    <w:p>
      <w:pPr>
        <w:spacing w:after="0"/>
        <w:ind w:left="0"/>
        <w:jc w:val="left"/>
      </w:pPr>
      <w:r>
        <w:rPr>
          <w:rFonts w:ascii="Times New Roman"/>
          <w:b/>
          <w:i w:val="false"/>
          <w:color w:val="000000"/>
        </w:rPr>
        <w:t xml:space="preserve"> 82-параграф. Қарулар мен атысты басқаратын аспаптарды жөндеу жөніндегі электр слесарь, 3-разряд</w:t>
      </w:r>
    </w:p>
    <w:bookmarkEnd w:id="309"/>
    <w:bookmarkStart w:name="z314" w:id="310"/>
    <w:p>
      <w:pPr>
        <w:spacing w:after="0"/>
        <w:ind w:left="0"/>
        <w:jc w:val="both"/>
      </w:pPr>
      <w:r>
        <w:rPr>
          <w:rFonts w:ascii="Times New Roman"/>
          <w:b w:val="false"/>
          <w:i w:val="false"/>
          <w:color w:val="000000"/>
          <w:sz w:val="28"/>
        </w:rPr>
        <w:t>
      219. Жұмыс сипаттамасы:</w:t>
      </w:r>
    </w:p>
    <w:bookmarkEnd w:id="310"/>
    <w:p>
      <w:pPr>
        <w:spacing w:after="0"/>
        <w:ind w:left="0"/>
        <w:jc w:val="both"/>
      </w:pPr>
      <w:r>
        <w:rPr>
          <w:rFonts w:ascii="Times New Roman"/>
          <w:b w:val="false"/>
          <w:i w:val="false"/>
          <w:color w:val="000000"/>
          <w:sz w:val="28"/>
        </w:rPr>
        <w:t>
      күрделілігі орташа электр механикалық, оптикалық-механикалық және басқа да аспаптарды жөндеу, құрастыру, реттеу, сынау, монтаждау және тапсыру;</w:t>
      </w:r>
    </w:p>
    <w:p>
      <w:pPr>
        <w:spacing w:after="0"/>
        <w:ind w:left="0"/>
        <w:jc w:val="both"/>
      </w:pPr>
      <w:r>
        <w:rPr>
          <w:rFonts w:ascii="Times New Roman"/>
          <w:b w:val="false"/>
          <w:i w:val="false"/>
          <w:color w:val="000000"/>
          <w:sz w:val="28"/>
        </w:rPr>
        <w:t>
      күрделі аспаптарды демонтаждау;</w:t>
      </w:r>
    </w:p>
    <w:p>
      <w:pPr>
        <w:spacing w:after="0"/>
        <w:ind w:left="0"/>
        <w:jc w:val="both"/>
      </w:pPr>
      <w:r>
        <w:rPr>
          <w:rFonts w:ascii="Times New Roman"/>
          <w:b w:val="false"/>
          <w:i w:val="false"/>
          <w:color w:val="000000"/>
          <w:sz w:val="28"/>
        </w:rPr>
        <w:t>
      бөлшектер мен тораптарды 11-12 квалитет (4-5 класс дәлдігі) бойынша слесарлық өңдеу және келтіру;</w:t>
      </w:r>
    </w:p>
    <w:p>
      <w:pPr>
        <w:spacing w:after="0"/>
        <w:ind w:left="0"/>
        <w:jc w:val="both"/>
      </w:pPr>
      <w:r>
        <w:rPr>
          <w:rFonts w:ascii="Times New Roman"/>
          <w:b w:val="false"/>
          <w:i w:val="false"/>
          <w:color w:val="000000"/>
          <w:sz w:val="28"/>
        </w:rPr>
        <w:t>
      түрлі дәнекерлермен (мыс, күміс және басқа да) дәнекерлеу;</w:t>
      </w:r>
    </w:p>
    <w:p>
      <w:pPr>
        <w:spacing w:after="0"/>
        <w:ind w:left="0"/>
        <w:jc w:val="both"/>
      </w:pPr>
      <w:r>
        <w:rPr>
          <w:rFonts w:ascii="Times New Roman"/>
          <w:b w:val="false"/>
          <w:i w:val="false"/>
          <w:color w:val="000000"/>
          <w:sz w:val="28"/>
        </w:rPr>
        <w:t>
      аспаптарды жол сынақтарына дайындау және сынақтар жүргізу;</w:t>
      </w:r>
    </w:p>
    <w:p>
      <w:pPr>
        <w:spacing w:after="0"/>
        <w:ind w:left="0"/>
        <w:jc w:val="both"/>
      </w:pPr>
      <w:r>
        <w:rPr>
          <w:rFonts w:ascii="Times New Roman"/>
          <w:b w:val="false"/>
          <w:i w:val="false"/>
          <w:color w:val="000000"/>
          <w:sz w:val="28"/>
        </w:rPr>
        <w:t>
      түрлі сымдар мен кабельдерден күрделілігі орташа біріктіру схемаларын жасау және монтаждау;</w:t>
      </w:r>
    </w:p>
    <w:p>
      <w:pPr>
        <w:spacing w:after="0"/>
        <w:ind w:left="0"/>
        <w:jc w:val="both"/>
      </w:pPr>
      <w:r>
        <w:rPr>
          <w:rFonts w:ascii="Times New Roman"/>
          <w:b w:val="false"/>
          <w:i w:val="false"/>
          <w:color w:val="000000"/>
          <w:sz w:val="28"/>
        </w:rPr>
        <w:t>
      перифериялы аспаптарда механикалық және электрлік нөлдік жағдайды қою;</w:t>
      </w:r>
    </w:p>
    <w:p>
      <w:pPr>
        <w:spacing w:after="0"/>
        <w:ind w:left="0"/>
        <w:jc w:val="both"/>
      </w:pPr>
      <w:r>
        <w:rPr>
          <w:rFonts w:ascii="Times New Roman"/>
          <w:b w:val="false"/>
          <w:i w:val="false"/>
          <w:color w:val="000000"/>
          <w:sz w:val="28"/>
        </w:rPr>
        <w:t>
      аспаптарды сынау және құрастыру кезінде анықталған ақауларды жою.</w:t>
      </w:r>
    </w:p>
    <w:bookmarkStart w:name="z315" w:id="311"/>
    <w:p>
      <w:pPr>
        <w:spacing w:after="0"/>
        <w:ind w:left="0"/>
        <w:jc w:val="both"/>
      </w:pPr>
      <w:r>
        <w:rPr>
          <w:rFonts w:ascii="Times New Roman"/>
          <w:b w:val="false"/>
          <w:i w:val="false"/>
          <w:color w:val="000000"/>
          <w:sz w:val="28"/>
        </w:rPr>
        <w:t>
      220. Білуге тиіс:</w:t>
      </w:r>
    </w:p>
    <w:bookmarkEnd w:id="311"/>
    <w:p>
      <w:pPr>
        <w:spacing w:after="0"/>
        <w:ind w:left="0"/>
        <w:jc w:val="both"/>
      </w:pPr>
      <w:r>
        <w:rPr>
          <w:rFonts w:ascii="Times New Roman"/>
          <w:b w:val="false"/>
          <w:i w:val="false"/>
          <w:color w:val="000000"/>
          <w:sz w:val="28"/>
        </w:rPr>
        <w:t>
      күрделілігі орташа жөнделетін аспаптар мен аппараттардың құрылғысын, мақсатын және жұмыс істеу принципін;</w:t>
      </w:r>
    </w:p>
    <w:p>
      <w:pPr>
        <w:spacing w:after="0"/>
        <w:ind w:left="0"/>
        <w:jc w:val="both"/>
      </w:pPr>
      <w:r>
        <w:rPr>
          <w:rFonts w:ascii="Times New Roman"/>
          <w:b w:val="false"/>
          <w:i w:val="false"/>
          <w:color w:val="000000"/>
          <w:sz w:val="28"/>
        </w:rPr>
        <w:t>
      аспаптарды, механизмдерді, аппараттарды құрастыруға, сынауға және тапсыруға және әртүрлі дәнекерлермен дәнекерлеуге арналған техникалық шарттар мен нұсқаулықтар;</w:t>
      </w:r>
    </w:p>
    <w:p>
      <w:pPr>
        <w:spacing w:after="0"/>
        <w:ind w:left="0"/>
        <w:jc w:val="both"/>
      </w:pPr>
      <w:r>
        <w:rPr>
          <w:rFonts w:ascii="Times New Roman"/>
          <w:b w:val="false"/>
          <w:i w:val="false"/>
          <w:color w:val="000000"/>
          <w:sz w:val="28"/>
        </w:rPr>
        <w:t>
      ток өткізгіш және оқшаулағыш материалдардың электрлік қасиетін;</w:t>
      </w:r>
    </w:p>
    <w:p>
      <w:pPr>
        <w:spacing w:after="0"/>
        <w:ind w:left="0"/>
        <w:jc w:val="both"/>
      </w:pPr>
      <w:r>
        <w:rPr>
          <w:rFonts w:ascii="Times New Roman"/>
          <w:b w:val="false"/>
          <w:i w:val="false"/>
          <w:color w:val="000000"/>
          <w:sz w:val="28"/>
        </w:rPr>
        <w:t>
      металдарды термиялық өңдеу туралы негізгі мәліметтерін;</w:t>
      </w:r>
    </w:p>
    <w:p>
      <w:pPr>
        <w:spacing w:after="0"/>
        <w:ind w:left="0"/>
        <w:jc w:val="both"/>
      </w:pPr>
      <w:r>
        <w:rPr>
          <w:rFonts w:ascii="Times New Roman"/>
          <w:b w:val="false"/>
          <w:i w:val="false"/>
          <w:color w:val="000000"/>
          <w:sz w:val="28"/>
        </w:rPr>
        <w:t>
      рұқсатнамалар мен қондырмалар, квалитеттер (дәлдік кластарын) және кедір-бұдырлық параметрлерін (өңдеу тазалығы кластарын);</w:t>
      </w:r>
    </w:p>
    <w:p>
      <w:pPr>
        <w:spacing w:after="0"/>
        <w:ind w:left="0"/>
        <w:jc w:val="both"/>
      </w:pPr>
      <w:r>
        <w:rPr>
          <w:rFonts w:ascii="Times New Roman"/>
          <w:b w:val="false"/>
          <w:i w:val="false"/>
          <w:color w:val="000000"/>
          <w:sz w:val="28"/>
        </w:rPr>
        <w:t>
      орындалатын жұмыс көлемінде электр техника, радио техника және механика негіздерін.</w:t>
      </w:r>
    </w:p>
    <w:bookmarkStart w:name="z316" w:id="312"/>
    <w:p>
      <w:pPr>
        <w:spacing w:after="0"/>
        <w:ind w:left="0"/>
        <w:jc w:val="both"/>
      </w:pPr>
      <w:r>
        <w:rPr>
          <w:rFonts w:ascii="Times New Roman"/>
          <w:b w:val="false"/>
          <w:i w:val="false"/>
          <w:color w:val="000000"/>
          <w:sz w:val="28"/>
        </w:rPr>
        <w:t>
      221. Жұмыс үлгілері:</w:t>
      </w:r>
    </w:p>
    <w:bookmarkEnd w:id="312"/>
    <w:p>
      <w:pPr>
        <w:spacing w:after="0"/>
        <w:ind w:left="0"/>
        <w:jc w:val="both"/>
      </w:pPr>
      <w:r>
        <w:rPr>
          <w:rFonts w:ascii="Times New Roman"/>
          <w:b w:val="false"/>
          <w:i w:val="false"/>
          <w:color w:val="000000"/>
          <w:sz w:val="28"/>
        </w:rPr>
        <w:t>
      1) қоректендіру агрегаттарының генераторлар және "ПУАЗО", "РТС" агрегаттары мен зымыран жабдықтарының зарядтары-бөлшектеу, мойынтіректерді ауыстыру;</w:t>
      </w:r>
    </w:p>
    <w:p>
      <w:pPr>
        <w:spacing w:after="0"/>
        <w:ind w:left="0"/>
        <w:jc w:val="both"/>
      </w:pPr>
      <w:r>
        <w:rPr>
          <w:rFonts w:ascii="Times New Roman"/>
          <w:b w:val="false"/>
          <w:i w:val="false"/>
          <w:color w:val="000000"/>
          <w:sz w:val="28"/>
        </w:rPr>
        <w:t>
      2) "ПУАЗО" қыздырғыштары мен корпустары – жөндеу;</w:t>
      </w:r>
    </w:p>
    <w:p>
      <w:pPr>
        <w:spacing w:after="0"/>
        <w:ind w:left="0"/>
        <w:jc w:val="both"/>
      </w:pPr>
      <w:r>
        <w:rPr>
          <w:rFonts w:ascii="Times New Roman"/>
          <w:b w:val="false"/>
          <w:i w:val="false"/>
          <w:color w:val="000000"/>
          <w:sz w:val="28"/>
        </w:rPr>
        <w:t>
      3) ауыстырып қосқыштар, реле байланыстырғыштары – тазалау;</w:t>
      </w:r>
    </w:p>
    <w:p>
      <w:pPr>
        <w:spacing w:after="0"/>
        <w:ind w:left="0"/>
        <w:jc w:val="both"/>
      </w:pPr>
      <w:r>
        <w:rPr>
          <w:rFonts w:ascii="Times New Roman"/>
          <w:b w:val="false"/>
          <w:i w:val="false"/>
          <w:color w:val="000000"/>
          <w:sz w:val="28"/>
        </w:rPr>
        <w:t>
      4) электр қозғалтқыш мойынтіректері – ауыстыру;</w:t>
      </w:r>
    </w:p>
    <w:p>
      <w:pPr>
        <w:spacing w:after="0"/>
        <w:ind w:left="0"/>
        <w:jc w:val="both"/>
      </w:pPr>
      <w:r>
        <w:rPr>
          <w:rFonts w:ascii="Times New Roman"/>
          <w:b w:val="false"/>
          <w:i w:val="false"/>
          <w:color w:val="000000"/>
          <w:sz w:val="28"/>
        </w:rPr>
        <w:t>
      5) "1К", "1P", "99" типтік аспаптар – таблица бойынша тексеру;</w:t>
      </w:r>
    </w:p>
    <w:p>
      <w:pPr>
        <w:spacing w:after="0"/>
        <w:ind w:left="0"/>
        <w:jc w:val="both"/>
      </w:pPr>
      <w:r>
        <w:rPr>
          <w:rFonts w:ascii="Times New Roman"/>
          <w:b w:val="false"/>
          <w:i w:val="false"/>
          <w:color w:val="000000"/>
          <w:sz w:val="28"/>
        </w:rPr>
        <w:t>
      6) 2,5 класс электрмен өлшеу аспаптары – жөндеу;</w:t>
      </w:r>
    </w:p>
    <w:p>
      <w:pPr>
        <w:spacing w:after="0"/>
        <w:ind w:left="0"/>
        <w:jc w:val="both"/>
      </w:pPr>
      <w:r>
        <w:rPr>
          <w:rFonts w:ascii="Times New Roman"/>
          <w:b w:val="false"/>
          <w:i w:val="false"/>
          <w:color w:val="000000"/>
          <w:sz w:val="28"/>
        </w:rPr>
        <w:t>
      7) "Молния" жүйесінің № "12В", "12К", "18" аспаптары – аралық жөндеу, реттеу;</w:t>
      </w:r>
    </w:p>
    <w:p>
      <w:pPr>
        <w:spacing w:after="0"/>
        <w:ind w:left="0"/>
        <w:jc w:val="both"/>
      </w:pPr>
      <w:r>
        <w:rPr>
          <w:rFonts w:ascii="Times New Roman"/>
          <w:b w:val="false"/>
          <w:i w:val="false"/>
          <w:color w:val="000000"/>
          <w:sz w:val="28"/>
        </w:rPr>
        <w:t>
      8) "ЭСП-57" жетек – стендтерде нөл-индикаторды, күшейткіш жәшігін, бұрыштарды шектеушілерді, гуілдегішті, селен түзеткішті өрташа жөндеу, құрастыру және сынау;</w:t>
      </w:r>
    </w:p>
    <w:p>
      <w:pPr>
        <w:spacing w:after="0"/>
        <w:ind w:left="0"/>
        <w:jc w:val="both"/>
      </w:pPr>
      <w:r>
        <w:rPr>
          <w:rFonts w:ascii="Times New Roman"/>
          <w:b w:val="false"/>
          <w:i w:val="false"/>
          <w:color w:val="000000"/>
          <w:sz w:val="28"/>
        </w:rPr>
        <w:t>
      9) аспап кабельдерінің штепсельді ажыратқыштары - жұмсақ дәнекерлермен дәнекерлеу;</w:t>
      </w:r>
    </w:p>
    <w:p>
      <w:pPr>
        <w:spacing w:after="0"/>
        <w:ind w:left="0"/>
        <w:jc w:val="both"/>
      </w:pPr>
      <w:r>
        <w:rPr>
          <w:rFonts w:ascii="Times New Roman"/>
          <w:b w:val="false"/>
          <w:i w:val="false"/>
          <w:color w:val="000000"/>
          <w:sz w:val="28"/>
        </w:rPr>
        <w:t>
      10) "КД-2" – қысым релесі – бөлшектеу, жөндеу, құрастыру;</w:t>
      </w:r>
    </w:p>
    <w:p>
      <w:pPr>
        <w:spacing w:after="0"/>
        <w:ind w:left="0"/>
        <w:jc w:val="both"/>
      </w:pPr>
      <w:r>
        <w:rPr>
          <w:rFonts w:ascii="Times New Roman"/>
          <w:b w:val="false"/>
          <w:i w:val="false"/>
          <w:color w:val="000000"/>
          <w:sz w:val="28"/>
        </w:rPr>
        <w:t>
      11) "Д-122" типті "ДУ" жүйелері - қабылдғыш және жұдырықша аспаптарды, шектегіштерді жөндеу;</w:t>
      </w:r>
    </w:p>
    <w:p>
      <w:pPr>
        <w:spacing w:after="0"/>
        <w:ind w:left="0"/>
        <w:jc w:val="both"/>
      </w:pPr>
      <w:r>
        <w:rPr>
          <w:rFonts w:ascii="Times New Roman"/>
          <w:b w:val="false"/>
          <w:i w:val="false"/>
          <w:color w:val="000000"/>
          <w:sz w:val="28"/>
        </w:rPr>
        <w:t>
      12) "Створ", "Сектор", "Сход" типті жүйелер – командир аспаптарын және "ГН" мен "ВН" артиллериялық және қосқыш аспаптарды реттеп жөндеу;</w:t>
      </w:r>
    </w:p>
    <w:p>
      <w:pPr>
        <w:spacing w:after="0"/>
        <w:ind w:left="0"/>
        <w:jc w:val="both"/>
      </w:pPr>
      <w:r>
        <w:rPr>
          <w:rFonts w:ascii="Times New Roman"/>
          <w:b w:val="false"/>
          <w:i w:val="false"/>
          <w:color w:val="000000"/>
          <w:sz w:val="28"/>
        </w:rPr>
        <w:t>
      13) дыбыс өлшеу станциялары – лента тартқыш механизмдер мен дыбыс қабылдағыштарды жөндеу;</w:t>
      </w:r>
    </w:p>
    <w:p>
      <w:pPr>
        <w:spacing w:after="0"/>
        <w:ind w:left="0"/>
        <w:jc w:val="both"/>
      </w:pPr>
      <w:r>
        <w:rPr>
          <w:rFonts w:ascii="Times New Roman"/>
          <w:b w:val="false"/>
          <w:i w:val="false"/>
          <w:color w:val="000000"/>
          <w:sz w:val="28"/>
        </w:rPr>
        <w:t>
      14) қысымы төмен пневможүйе құбырлары – біліктеу, келтіру және орнату, герметикалығын тексеру;</w:t>
      </w:r>
    </w:p>
    <w:p>
      <w:pPr>
        <w:spacing w:after="0"/>
        <w:ind w:left="0"/>
        <w:jc w:val="both"/>
      </w:pPr>
      <w:r>
        <w:rPr>
          <w:rFonts w:ascii="Times New Roman"/>
          <w:b w:val="false"/>
          <w:i w:val="false"/>
          <w:color w:val="000000"/>
          <w:sz w:val="28"/>
        </w:rPr>
        <w:t>
      15) фрикциондар - реттеу;</w:t>
      </w:r>
    </w:p>
    <w:p>
      <w:pPr>
        <w:spacing w:after="0"/>
        <w:ind w:left="0"/>
        <w:jc w:val="both"/>
      </w:pPr>
      <w:r>
        <w:rPr>
          <w:rFonts w:ascii="Times New Roman"/>
          <w:b w:val="false"/>
          <w:i w:val="false"/>
          <w:color w:val="000000"/>
          <w:sz w:val="28"/>
        </w:rPr>
        <w:t>
      16) щеткалар – коллектор бойынша сүрту;</w:t>
      </w:r>
    </w:p>
    <w:p>
      <w:pPr>
        <w:spacing w:after="0"/>
        <w:ind w:left="0"/>
        <w:jc w:val="both"/>
      </w:pPr>
      <w:r>
        <w:rPr>
          <w:rFonts w:ascii="Times New Roman"/>
          <w:b w:val="false"/>
          <w:i w:val="false"/>
          <w:color w:val="000000"/>
          <w:sz w:val="28"/>
        </w:rPr>
        <w:t>
      17) "А" типтік электр қозғалтқыштар және қосқыш станциялар – жөндеу;</w:t>
      </w:r>
    </w:p>
    <w:p>
      <w:pPr>
        <w:spacing w:after="0"/>
        <w:ind w:left="0"/>
        <w:jc w:val="both"/>
      </w:pPr>
      <w:r>
        <w:rPr>
          <w:rFonts w:ascii="Times New Roman"/>
          <w:b w:val="false"/>
          <w:i w:val="false"/>
          <w:color w:val="000000"/>
          <w:sz w:val="28"/>
        </w:rPr>
        <w:t>
      18) электр жабдықтар және "КТ-84" қондырғыларының "ДУ" – сигнал бергішті және қысым релесін, "К-9Т", "К-11" байланыстырғыштарын жөндеу;</w:t>
      </w:r>
    </w:p>
    <w:p>
      <w:pPr>
        <w:spacing w:after="0"/>
        <w:ind w:left="0"/>
        <w:jc w:val="both"/>
      </w:pPr>
      <w:r>
        <w:rPr>
          <w:rFonts w:ascii="Times New Roman"/>
          <w:b w:val="false"/>
          <w:i w:val="false"/>
          <w:color w:val="000000"/>
          <w:sz w:val="28"/>
        </w:rPr>
        <w:t>
      19) біріктіргіш жәшіктер, "16Л", "17-1", "70Г", "34Т" типтік аспаптар – құрастыру, орнату.</w:t>
      </w:r>
    </w:p>
    <w:bookmarkStart w:name="z317" w:id="313"/>
    <w:p>
      <w:pPr>
        <w:spacing w:after="0"/>
        <w:ind w:left="0"/>
        <w:jc w:val="left"/>
      </w:pPr>
      <w:r>
        <w:rPr>
          <w:rFonts w:ascii="Times New Roman"/>
          <w:b/>
          <w:i w:val="false"/>
          <w:color w:val="000000"/>
        </w:rPr>
        <w:t xml:space="preserve"> 83-параграф. Қарулар мен атысты басқаратын аспаптарды жөндеу жөніндегі электр слесарь, 4-разряд</w:t>
      </w:r>
    </w:p>
    <w:bookmarkEnd w:id="313"/>
    <w:bookmarkStart w:name="z318" w:id="314"/>
    <w:p>
      <w:pPr>
        <w:spacing w:after="0"/>
        <w:ind w:left="0"/>
        <w:jc w:val="both"/>
      </w:pPr>
      <w:r>
        <w:rPr>
          <w:rFonts w:ascii="Times New Roman"/>
          <w:b w:val="false"/>
          <w:i w:val="false"/>
          <w:color w:val="000000"/>
          <w:sz w:val="28"/>
        </w:rPr>
        <w:t>
      222. Жұмыс сипаттамасы:</w:t>
      </w:r>
    </w:p>
    <w:bookmarkEnd w:id="314"/>
    <w:p>
      <w:pPr>
        <w:spacing w:after="0"/>
        <w:ind w:left="0"/>
        <w:jc w:val="both"/>
      </w:pPr>
      <w:r>
        <w:rPr>
          <w:rFonts w:ascii="Times New Roman"/>
          <w:b w:val="false"/>
          <w:i w:val="false"/>
          <w:color w:val="000000"/>
          <w:sz w:val="28"/>
        </w:rPr>
        <w:t>
      жекелеген күрделі тораптарды, блоктарды, механизмдер мен басқару аспаптарын жөндеу, құрастыру, механикалық реттеу, сынау;</w:t>
      </w:r>
    </w:p>
    <w:p>
      <w:pPr>
        <w:spacing w:after="0"/>
        <w:ind w:left="0"/>
        <w:jc w:val="both"/>
      </w:pPr>
      <w:r>
        <w:rPr>
          <w:rFonts w:ascii="Times New Roman"/>
          <w:b w:val="false"/>
          <w:i w:val="false"/>
          <w:color w:val="000000"/>
          <w:sz w:val="28"/>
        </w:rPr>
        <w:t>
      орталық аспаптарды және бұйымның аспаптық бөлігін демонтаждау және монтаждау;</w:t>
      </w:r>
    </w:p>
    <w:p>
      <w:pPr>
        <w:spacing w:after="0"/>
        <w:ind w:left="0"/>
        <w:jc w:val="both"/>
      </w:pPr>
      <w:r>
        <w:rPr>
          <w:rFonts w:ascii="Times New Roman"/>
          <w:b w:val="false"/>
          <w:i w:val="false"/>
          <w:color w:val="000000"/>
          <w:sz w:val="28"/>
        </w:rPr>
        <w:t>
      аспаптарды ылғал өткізгіштікке және жұмыс істеу тұрақтылығына сынау;</w:t>
      </w:r>
    </w:p>
    <w:p>
      <w:pPr>
        <w:spacing w:after="0"/>
        <w:ind w:left="0"/>
        <w:jc w:val="both"/>
      </w:pPr>
      <w:r>
        <w:rPr>
          <w:rFonts w:ascii="Times New Roman"/>
          <w:b w:val="false"/>
          <w:i w:val="false"/>
          <w:color w:val="000000"/>
          <w:sz w:val="28"/>
        </w:rPr>
        <w:t>
      техникалық шарттарға сәйкес сипаттамаларды түсіріп, радиотехникалық, электр механикалық, электронды-есептеуіш және гидроскопиялық аспаптарды реттеу және сынау;</w:t>
      </w:r>
    </w:p>
    <w:p>
      <w:pPr>
        <w:spacing w:after="0"/>
        <w:ind w:left="0"/>
        <w:jc w:val="both"/>
      </w:pPr>
      <w:r>
        <w:rPr>
          <w:rFonts w:ascii="Times New Roman"/>
          <w:b w:val="false"/>
          <w:i w:val="false"/>
          <w:color w:val="000000"/>
          <w:sz w:val="28"/>
        </w:rPr>
        <w:t>
      принциптік схемалар бойынша күрделі монтаждау схемаларын жасау;</w:t>
      </w:r>
    </w:p>
    <w:p>
      <w:pPr>
        <w:spacing w:after="0"/>
        <w:ind w:left="0"/>
        <w:jc w:val="both"/>
      </w:pPr>
      <w:r>
        <w:rPr>
          <w:rFonts w:ascii="Times New Roman"/>
          <w:b w:val="false"/>
          <w:i w:val="false"/>
          <w:color w:val="000000"/>
          <w:sz w:val="28"/>
        </w:rPr>
        <w:t>
      бөлшектер мен тораптарды 7-10 квалитет (2-3 класс дәлдігі) бойынша слесарлық өңдеу, келтіру және жетілдіру;</w:t>
      </w:r>
    </w:p>
    <w:p>
      <w:pPr>
        <w:spacing w:after="0"/>
        <w:ind w:left="0"/>
        <w:jc w:val="both"/>
      </w:pPr>
      <w:r>
        <w:rPr>
          <w:rFonts w:ascii="Times New Roman"/>
          <w:b w:val="false"/>
          <w:i w:val="false"/>
          <w:color w:val="000000"/>
          <w:sz w:val="28"/>
        </w:rPr>
        <w:t>
      күрделі тораптар мен бөлшектерді статикалық және динамикалық теңгеру.</w:t>
      </w:r>
    </w:p>
    <w:bookmarkStart w:name="z319" w:id="315"/>
    <w:p>
      <w:pPr>
        <w:spacing w:after="0"/>
        <w:ind w:left="0"/>
        <w:jc w:val="both"/>
      </w:pPr>
      <w:r>
        <w:rPr>
          <w:rFonts w:ascii="Times New Roman"/>
          <w:b w:val="false"/>
          <w:i w:val="false"/>
          <w:color w:val="000000"/>
          <w:sz w:val="28"/>
        </w:rPr>
        <w:t>
      223. Білуге тиіс:</w:t>
      </w:r>
    </w:p>
    <w:bookmarkEnd w:id="315"/>
    <w:p>
      <w:pPr>
        <w:spacing w:after="0"/>
        <w:ind w:left="0"/>
        <w:jc w:val="both"/>
      </w:pPr>
      <w:r>
        <w:rPr>
          <w:rFonts w:ascii="Times New Roman"/>
          <w:b w:val="false"/>
          <w:i w:val="false"/>
          <w:color w:val="000000"/>
          <w:sz w:val="28"/>
        </w:rPr>
        <w:t>
      жөнделетін күрделі аспаптардың, механизмдер мен аппараттардың құрылғысын, жұмыс істеу принципін;</w:t>
      </w:r>
    </w:p>
    <w:p>
      <w:pPr>
        <w:spacing w:after="0"/>
        <w:ind w:left="0"/>
        <w:jc w:val="both"/>
      </w:pPr>
      <w:r>
        <w:rPr>
          <w:rFonts w:ascii="Times New Roman"/>
          <w:b w:val="false"/>
          <w:i w:val="false"/>
          <w:color w:val="000000"/>
          <w:sz w:val="28"/>
        </w:rPr>
        <w:t>
      аспаптар мен аппараттарды реттеу және сынау тәсілдерін, оларды сынау кезінде сипаттамаларды түсіру тәртібін;</w:t>
      </w:r>
    </w:p>
    <w:p>
      <w:pPr>
        <w:spacing w:after="0"/>
        <w:ind w:left="0"/>
        <w:jc w:val="both"/>
      </w:pPr>
      <w:r>
        <w:rPr>
          <w:rFonts w:ascii="Times New Roman"/>
          <w:b w:val="false"/>
          <w:i w:val="false"/>
          <w:color w:val="000000"/>
          <w:sz w:val="28"/>
        </w:rPr>
        <w:t>
      аспаптар мен аппараттарды жөндеуге, сынауға және тапсыруға қойылатын техникалық шарттарын;</w:t>
      </w:r>
    </w:p>
    <w:p>
      <w:pPr>
        <w:spacing w:after="0"/>
        <w:ind w:left="0"/>
        <w:jc w:val="both"/>
      </w:pPr>
      <w:r>
        <w:rPr>
          <w:rFonts w:ascii="Times New Roman"/>
          <w:b w:val="false"/>
          <w:i w:val="false"/>
          <w:color w:val="000000"/>
          <w:sz w:val="28"/>
        </w:rPr>
        <w:t>
      аспаптарды тексеру және сынау кезінде абсолютті және салыстырмалы қателіктерді есептеу тәртібін;</w:t>
      </w:r>
    </w:p>
    <w:p>
      <w:pPr>
        <w:spacing w:after="0"/>
        <w:ind w:left="0"/>
        <w:jc w:val="both"/>
      </w:pPr>
      <w:r>
        <w:rPr>
          <w:rFonts w:ascii="Times New Roman"/>
          <w:b w:val="false"/>
          <w:i w:val="false"/>
          <w:color w:val="000000"/>
          <w:sz w:val="28"/>
        </w:rPr>
        <w:t>
      рұқсатнамалар мен қондырмалар, квалитеттер (дәлдік кластарын) және кедір-бұдырлық параметрлерін (өңдеу тазалығы кластарын);</w:t>
      </w:r>
    </w:p>
    <w:p>
      <w:pPr>
        <w:spacing w:after="0"/>
        <w:ind w:left="0"/>
        <w:jc w:val="both"/>
      </w:pPr>
      <w:r>
        <w:rPr>
          <w:rFonts w:ascii="Times New Roman"/>
          <w:b w:val="false"/>
          <w:i w:val="false"/>
          <w:color w:val="000000"/>
          <w:sz w:val="28"/>
        </w:rPr>
        <w:t>
      орындалатын жұмыс көлемінде электр техника, радио техника және механика негіздерін.</w:t>
      </w:r>
    </w:p>
    <w:bookmarkStart w:name="z320" w:id="316"/>
    <w:p>
      <w:pPr>
        <w:spacing w:after="0"/>
        <w:ind w:left="0"/>
        <w:jc w:val="both"/>
      </w:pPr>
      <w:r>
        <w:rPr>
          <w:rFonts w:ascii="Times New Roman"/>
          <w:b w:val="false"/>
          <w:i w:val="false"/>
          <w:color w:val="000000"/>
          <w:sz w:val="28"/>
        </w:rPr>
        <w:t>
      224. Жұмыс үлгілері:</w:t>
      </w:r>
    </w:p>
    <w:bookmarkEnd w:id="316"/>
    <w:p>
      <w:pPr>
        <w:spacing w:after="0"/>
        <w:ind w:left="0"/>
        <w:jc w:val="both"/>
      </w:pPr>
      <w:r>
        <w:rPr>
          <w:rFonts w:ascii="Times New Roman"/>
          <w:b w:val="false"/>
          <w:i w:val="false"/>
          <w:color w:val="000000"/>
          <w:sz w:val="28"/>
        </w:rPr>
        <w:t>
      1) лезде тұтанатын лампалар мен механизмдердің автоматтары - реттеу;</w:t>
      </w:r>
    </w:p>
    <w:p>
      <w:pPr>
        <w:spacing w:after="0"/>
        <w:ind w:left="0"/>
        <w:jc w:val="both"/>
      </w:pPr>
      <w:r>
        <w:rPr>
          <w:rFonts w:ascii="Times New Roman"/>
          <w:b w:val="false"/>
          <w:i w:val="false"/>
          <w:color w:val="000000"/>
          <w:sz w:val="28"/>
        </w:rPr>
        <w:t>
      2) басқару блоктары, индикаторлы – жөндеу, реттеу;</w:t>
      </w:r>
    </w:p>
    <w:p>
      <w:pPr>
        <w:spacing w:after="0"/>
        <w:ind w:left="0"/>
        <w:jc w:val="both"/>
      </w:pPr>
      <w:r>
        <w:rPr>
          <w:rFonts w:ascii="Times New Roman"/>
          <w:b w:val="false"/>
          <w:i w:val="false"/>
          <w:color w:val="000000"/>
          <w:sz w:val="28"/>
        </w:rPr>
        <w:t>
      3) білікшелер – индикатор бойынша ортада түзету;</w:t>
      </w:r>
    </w:p>
    <w:p>
      <w:pPr>
        <w:spacing w:after="0"/>
        <w:ind w:left="0"/>
        <w:jc w:val="both"/>
      </w:pPr>
      <w:r>
        <w:rPr>
          <w:rFonts w:ascii="Times New Roman"/>
          <w:b w:val="false"/>
          <w:i w:val="false"/>
          <w:color w:val="000000"/>
          <w:sz w:val="28"/>
        </w:rPr>
        <w:t>
      4) "142" аспаптар, "1P", "Ладога-4" типті антенна бұйымдары - монтаждау;</w:t>
      </w:r>
    </w:p>
    <w:p>
      <w:pPr>
        <w:spacing w:after="0"/>
        <w:ind w:left="0"/>
        <w:jc w:val="both"/>
      </w:pPr>
      <w:r>
        <w:rPr>
          <w:rFonts w:ascii="Times New Roman"/>
          <w:b w:val="false"/>
          <w:i w:val="false"/>
          <w:color w:val="000000"/>
          <w:sz w:val="28"/>
        </w:rPr>
        <w:t>
      5) "13T", "13ЛT", "23Л" типтік аспаптар, "ЦУ" блоктары – аралық жөндеу, құрастыру;</w:t>
      </w:r>
    </w:p>
    <w:p>
      <w:pPr>
        <w:spacing w:after="0"/>
        <w:ind w:left="0"/>
        <w:jc w:val="both"/>
      </w:pPr>
      <w:r>
        <w:rPr>
          <w:rFonts w:ascii="Times New Roman"/>
          <w:b w:val="false"/>
          <w:i w:val="false"/>
          <w:color w:val="000000"/>
          <w:sz w:val="28"/>
        </w:rPr>
        <w:t>
      6) "142", "38", "23М", "44" типтік аспаптар – аралық жөндеу;</w:t>
      </w:r>
    </w:p>
    <w:p>
      <w:pPr>
        <w:spacing w:after="0"/>
        <w:ind w:left="0"/>
        <w:jc w:val="both"/>
      </w:pPr>
      <w:r>
        <w:rPr>
          <w:rFonts w:ascii="Times New Roman"/>
          <w:b w:val="false"/>
          <w:i w:val="false"/>
          <w:color w:val="000000"/>
          <w:sz w:val="28"/>
        </w:rPr>
        <w:t>
      7) "62Л", "3Л" типтік аспаптар – жөндеу;</w:t>
      </w:r>
    </w:p>
    <w:p>
      <w:pPr>
        <w:spacing w:after="0"/>
        <w:ind w:left="0"/>
        <w:jc w:val="both"/>
      </w:pPr>
      <w:r>
        <w:rPr>
          <w:rFonts w:ascii="Times New Roman"/>
          <w:b w:val="false"/>
          <w:i w:val="false"/>
          <w:color w:val="000000"/>
          <w:sz w:val="28"/>
        </w:rPr>
        <w:t>
      8) "Молния" типтік жүйенің № 23, 44, 62, 99 аспаптары – жөндеу, реттеу;</w:t>
      </w:r>
    </w:p>
    <w:p>
      <w:pPr>
        <w:spacing w:after="0"/>
        <w:ind w:left="0"/>
        <w:jc w:val="both"/>
      </w:pPr>
      <w:r>
        <w:rPr>
          <w:rFonts w:ascii="Times New Roman"/>
          <w:b w:val="false"/>
          <w:i w:val="false"/>
          <w:color w:val="000000"/>
          <w:sz w:val="28"/>
        </w:rPr>
        <w:t>
      9) жылдамдықты реттегіш импульсті, сигналдарды түрлендіргіш релелі жетектер, жылдамдықты тұрақтандырғыштар мен түрлендіргіштер, рульді машиналар, күшейткіштер-түрлендіргіштер – бөлшектеу;</w:t>
      </w:r>
    </w:p>
    <w:p>
      <w:pPr>
        <w:spacing w:after="0"/>
        <w:ind w:left="0"/>
        <w:jc w:val="both"/>
      </w:pPr>
      <w:r>
        <w:rPr>
          <w:rFonts w:ascii="Times New Roman"/>
          <w:b w:val="false"/>
          <w:i w:val="false"/>
          <w:color w:val="000000"/>
          <w:sz w:val="28"/>
        </w:rPr>
        <w:t>
      10) "ЭСП-57" жетектер - қабылдайтын аспаптарды, күшейткіш блоктарын "ВКУ" жөндеу, құрастыру және сынау, оларды құрастырылған схемаға қосу;</w:t>
      </w:r>
    </w:p>
    <w:p>
      <w:pPr>
        <w:spacing w:after="0"/>
        <w:ind w:left="0"/>
        <w:jc w:val="both"/>
      </w:pPr>
      <w:r>
        <w:rPr>
          <w:rFonts w:ascii="Times New Roman"/>
          <w:b w:val="false"/>
          <w:i w:val="false"/>
          <w:color w:val="000000"/>
          <w:sz w:val="28"/>
        </w:rPr>
        <w:t>
      11) "ПУАЗО" - күшейткіш блоктардың шкафтарын, координат түрлендіргіштерді құрастыру, түзеткіш блоктарын реттеу, "МУ" блоктарын жөндеу;</w:t>
      </w:r>
    </w:p>
    <w:p>
      <w:pPr>
        <w:spacing w:after="0"/>
        <w:ind w:left="0"/>
        <w:jc w:val="both"/>
      </w:pPr>
      <w:r>
        <w:rPr>
          <w:rFonts w:ascii="Times New Roman"/>
          <w:b w:val="false"/>
          <w:i w:val="false"/>
          <w:color w:val="000000"/>
          <w:sz w:val="28"/>
        </w:rPr>
        <w:t>
      12) "ПУАЗО" - тіреулер мен ток түсіргіштерді жөндеу, қабылданатын аспаптарды жөндеу және реттеу, бұйым жұмысының тұрақтылығын сынау;</w:t>
      </w:r>
    </w:p>
    <w:p>
      <w:pPr>
        <w:spacing w:after="0"/>
        <w:ind w:left="0"/>
        <w:jc w:val="both"/>
      </w:pPr>
      <w:r>
        <w:rPr>
          <w:rFonts w:ascii="Times New Roman"/>
          <w:b w:val="false"/>
          <w:i w:val="false"/>
          <w:color w:val="000000"/>
          <w:sz w:val="28"/>
        </w:rPr>
        <w:t>
      13) "КТ-84" қондырғылардың "ПДУ-84" пульті – аралық жөндеу;</w:t>
      </w:r>
    </w:p>
    <w:p>
      <w:pPr>
        <w:spacing w:after="0"/>
        <w:ind w:left="0"/>
        <w:jc w:val="both"/>
      </w:pPr>
      <w:r>
        <w:rPr>
          <w:rFonts w:ascii="Times New Roman"/>
          <w:b w:val="false"/>
          <w:i w:val="false"/>
          <w:color w:val="000000"/>
          <w:sz w:val="28"/>
        </w:rPr>
        <w:t>
      14) "РП-15-1" типтік радиопрожекторлар - жалпы құрастыру, реттеу және стендте сынау, сәуле түсіргішті қайта қалау және оны жарық дағы бойынша салыстырып тексеру;</w:t>
      </w:r>
    </w:p>
    <w:p>
      <w:pPr>
        <w:spacing w:after="0"/>
        <w:ind w:left="0"/>
        <w:jc w:val="both"/>
      </w:pPr>
      <w:r>
        <w:rPr>
          <w:rFonts w:ascii="Times New Roman"/>
          <w:b w:val="false"/>
          <w:i w:val="false"/>
          <w:color w:val="000000"/>
          <w:sz w:val="28"/>
        </w:rPr>
        <w:t>
      15) "Д-122" типті "ДУ" жүйесі – басқару станциясын, реле блогын және жылдамдықты шектегішті жөндеу;</w:t>
      </w:r>
    </w:p>
    <w:p>
      <w:pPr>
        <w:spacing w:after="0"/>
        <w:ind w:left="0"/>
        <w:jc w:val="both"/>
      </w:pPr>
      <w:r>
        <w:rPr>
          <w:rFonts w:ascii="Times New Roman"/>
          <w:b w:val="false"/>
          <w:i w:val="false"/>
          <w:color w:val="000000"/>
          <w:sz w:val="28"/>
        </w:rPr>
        <w:t>
      16) "Створ", "Сектор" жүйелері – "6БЛ", "2БЛ", "3БЛ-В" типті аспаптарды тексеріп жөндеу;</w:t>
      </w:r>
    </w:p>
    <w:p>
      <w:pPr>
        <w:spacing w:after="0"/>
        <w:ind w:left="0"/>
        <w:jc w:val="both"/>
      </w:pPr>
      <w:r>
        <w:rPr>
          <w:rFonts w:ascii="Times New Roman"/>
          <w:b w:val="false"/>
          <w:i w:val="false"/>
          <w:color w:val="000000"/>
          <w:sz w:val="28"/>
        </w:rPr>
        <w:t>
      17) "4Р-60М" типтік жүйелер – "ПУ", "ПСК", "БЗ", "ППУ" аспаптарын, күш беретін қоректендіргіш аспаптарын және бөліп-таратқыш қалқандарды реттеп, жөндеу;</w:t>
      </w:r>
    </w:p>
    <w:p>
      <w:pPr>
        <w:spacing w:after="0"/>
        <w:ind w:left="0"/>
        <w:jc w:val="both"/>
      </w:pPr>
      <w:r>
        <w:rPr>
          <w:rFonts w:ascii="Times New Roman"/>
          <w:b w:val="false"/>
          <w:i w:val="false"/>
          <w:color w:val="000000"/>
          <w:sz w:val="28"/>
        </w:rPr>
        <w:t>
      18) табу станциясының іздеуші жүйелері – құрастыру, блоктарды реттеу;</w:t>
      </w:r>
    </w:p>
    <w:p>
      <w:pPr>
        <w:spacing w:after="0"/>
        <w:ind w:left="0"/>
        <w:jc w:val="both"/>
      </w:pPr>
      <w:r>
        <w:rPr>
          <w:rFonts w:ascii="Times New Roman"/>
          <w:b w:val="false"/>
          <w:i w:val="false"/>
          <w:color w:val="000000"/>
          <w:sz w:val="28"/>
        </w:rPr>
        <w:t>
      19) "Звук", "Диск", "Зуммер" типтік "ПУТС" жүйелері мен схемалары – тексеру, теңшеу және реттеу;</w:t>
      </w:r>
    </w:p>
    <w:p>
      <w:pPr>
        <w:spacing w:after="0"/>
        <w:ind w:left="0"/>
        <w:jc w:val="both"/>
      </w:pPr>
      <w:r>
        <w:rPr>
          <w:rFonts w:ascii="Times New Roman"/>
          <w:b w:val="false"/>
          <w:i w:val="false"/>
          <w:color w:val="000000"/>
          <w:sz w:val="28"/>
        </w:rPr>
        <w:t>
      20) радиолокация станциясы – антенна жүйелерін, бағандарды, көтергіш платформаларды, антенна бағандарын және ток түсіргіштерді орнату;</w:t>
      </w:r>
    </w:p>
    <w:p>
      <w:pPr>
        <w:spacing w:after="0"/>
        <w:ind w:left="0"/>
        <w:jc w:val="both"/>
      </w:pPr>
      <w:r>
        <w:rPr>
          <w:rFonts w:ascii="Times New Roman"/>
          <w:b w:val="false"/>
          <w:i w:val="false"/>
          <w:color w:val="000000"/>
          <w:sz w:val="28"/>
        </w:rPr>
        <w:t>
      21) магнит станциялары – реттеу;</w:t>
      </w:r>
    </w:p>
    <w:p>
      <w:pPr>
        <w:spacing w:after="0"/>
        <w:ind w:left="0"/>
        <w:jc w:val="both"/>
      </w:pPr>
      <w:r>
        <w:rPr>
          <w:rFonts w:ascii="Times New Roman"/>
          <w:b w:val="false"/>
          <w:i w:val="false"/>
          <w:color w:val="000000"/>
          <w:sz w:val="28"/>
        </w:rPr>
        <w:t>
      22) электр механикалық стопорлар – аралық жөндеу, салу, реттеу;</w:t>
      </w:r>
    </w:p>
    <w:p>
      <w:pPr>
        <w:spacing w:after="0"/>
        <w:ind w:left="0"/>
        <w:jc w:val="both"/>
      </w:pPr>
      <w:r>
        <w:rPr>
          <w:rFonts w:ascii="Times New Roman"/>
          <w:b w:val="false"/>
          <w:i w:val="false"/>
          <w:color w:val="000000"/>
          <w:sz w:val="28"/>
        </w:rPr>
        <w:t>
      23) магнитті күшейткіштер, жорымал жылдамдық жүйелерін күшейткіштер – түрлендіргіштер – жөндеу;</w:t>
      </w:r>
    </w:p>
    <w:p>
      <w:pPr>
        <w:spacing w:after="0"/>
        <w:ind w:left="0"/>
        <w:jc w:val="both"/>
      </w:pPr>
      <w:r>
        <w:rPr>
          <w:rFonts w:ascii="Times New Roman"/>
          <w:b w:val="false"/>
          <w:i w:val="false"/>
          <w:color w:val="000000"/>
          <w:sz w:val="28"/>
        </w:rPr>
        <w:t>
      24) "СС", "СЛ", "ДТ-75", "МИ" типтік электр қозғалтқыштар, сельсиндер – аралық жөндеу, құрастыру, реттеу және сынау;</w:t>
      </w:r>
    </w:p>
    <w:p>
      <w:pPr>
        <w:spacing w:after="0"/>
        <w:ind w:left="0"/>
        <w:jc w:val="both"/>
      </w:pPr>
      <w:r>
        <w:rPr>
          <w:rFonts w:ascii="Times New Roman"/>
          <w:b w:val="false"/>
          <w:i w:val="false"/>
          <w:color w:val="000000"/>
          <w:sz w:val="28"/>
        </w:rPr>
        <w:t>
      25) көтергіштердің және арт жүйелердің электр жабдықтары – аралық жөндеу, реттеу;</w:t>
      </w:r>
    </w:p>
    <w:p>
      <w:pPr>
        <w:spacing w:after="0"/>
        <w:ind w:left="0"/>
        <w:jc w:val="both"/>
      </w:pPr>
      <w:r>
        <w:rPr>
          <w:rFonts w:ascii="Times New Roman"/>
          <w:b w:val="false"/>
          <w:i w:val="false"/>
          <w:color w:val="000000"/>
          <w:sz w:val="28"/>
        </w:rPr>
        <w:t>
      26) іске қосу қондырғыларының электр жетектері - қабылдаушы аспаптарды, "ВКУ" күшейткіш блоктарын жөндеу, құрастыру және сынау және жиналған қондырғыға аспаптарды қосу.</w:t>
      </w:r>
    </w:p>
    <w:bookmarkStart w:name="z321" w:id="317"/>
    <w:p>
      <w:pPr>
        <w:spacing w:after="0"/>
        <w:ind w:left="0"/>
        <w:jc w:val="left"/>
      </w:pPr>
      <w:r>
        <w:rPr>
          <w:rFonts w:ascii="Times New Roman"/>
          <w:b/>
          <w:i w:val="false"/>
          <w:color w:val="000000"/>
        </w:rPr>
        <w:t xml:space="preserve"> 84-параграф. Қарулар мен атысты басқаратын аспаптарды жөндеу жөніндегі электрслесарь, 5-разряд</w:t>
      </w:r>
    </w:p>
    <w:bookmarkEnd w:id="317"/>
    <w:bookmarkStart w:name="z322" w:id="318"/>
    <w:p>
      <w:pPr>
        <w:spacing w:after="0"/>
        <w:ind w:left="0"/>
        <w:jc w:val="both"/>
      </w:pPr>
      <w:r>
        <w:rPr>
          <w:rFonts w:ascii="Times New Roman"/>
          <w:b w:val="false"/>
          <w:i w:val="false"/>
          <w:color w:val="000000"/>
          <w:sz w:val="28"/>
        </w:rPr>
        <w:t>
      225. Жұмыс сипаттамасы:</w:t>
      </w:r>
    </w:p>
    <w:bookmarkEnd w:id="318"/>
    <w:p>
      <w:pPr>
        <w:spacing w:after="0"/>
        <w:ind w:left="0"/>
        <w:jc w:val="both"/>
      </w:pPr>
      <w:r>
        <w:rPr>
          <w:rFonts w:ascii="Times New Roman"/>
          <w:b w:val="false"/>
          <w:i w:val="false"/>
          <w:color w:val="000000"/>
          <w:sz w:val="28"/>
        </w:rPr>
        <w:t>
      техникалық шарттарға сәйкес күрделі электр механикалық, электрондық-есептеуіш, оптикалық-механикалық, гироскопиялық тораптарды, аспаптар мен жүйелерді жөндеу, реттеу, сынау, монтаждау және тапсыру;</w:t>
      </w:r>
    </w:p>
    <w:p>
      <w:pPr>
        <w:spacing w:after="0"/>
        <w:ind w:left="0"/>
        <w:jc w:val="both"/>
      </w:pPr>
      <w:r>
        <w:rPr>
          <w:rFonts w:ascii="Times New Roman"/>
          <w:b w:val="false"/>
          <w:i w:val="false"/>
          <w:color w:val="000000"/>
          <w:sz w:val="28"/>
        </w:rPr>
        <w:t>
      қару - жарақты басқарудың күрделі аспаптары мен іске қосуды реттеу аппаратурасын Кешенді реттеу, сынау және келісу;</w:t>
      </w:r>
    </w:p>
    <w:p>
      <w:pPr>
        <w:spacing w:after="0"/>
        <w:ind w:left="0"/>
        <w:jc w:val="both"/>
      </w:pPr>
      <w:r>
        <w:rPr>
          <w:rFonts w:ascii="Times New Roman"/>
          <w:b w:val="false"/>
          <w:i w:val="false"/>
          <w:color w:val="000000"/>
          <w:sz w:val="28"/>
        </w:rPr>
        <w:t>
      статика мен динамикада есептерді шешумен орталық аспаптарды монтаждау және тексеру;</w:t>
      </w:r>
    </w:p>
    <w:p>
      <w:pPr>
        <w:spacing w:after="0"/>
        <w:ind w:left="0"/>
        <w:jc w:val="both"/>
      </w:pPr>
      <w:r>
        <w:rPr>
          <w:rFonts w:ascii="Times New Roman"/>
          <w:b w:val="false"/>
          <w:i w:val="false"/>
          <w:color w:val="000000"/>
          <w:sz w:val="28"/>
        </w:rPr>
        <w:t>
      күрделі механизмдердің дұрыс монтаждалуын тексеру және анықталған ақауларды жою;</w:t>
      </w:r>
    </w:p>
    <w:p>
      <w:pPr>
        <w:spacing w:after="0"/>
        <w:ind w:left="0"/>
        <w:jc w:val="both"/>
      </w:pPr>
      <w:r>
        <w:rPr>
          <w:rFonts w:ascii="Times New Roman"/>
          <w:b w:val="false"/>
          <w:i w:val="false"/>
          <w:color w:val="000000"/>
          <w:sz w:val="28"/>
        </w:rPr>
        <w:t>
      бөлшектер мен тораптарды 6-7 квалитет бойынша (1-2 класс дәлдігі) бойынша слесарлық өңдеу, келтіру және жетілдіру;</w:t>
      </w:r>
    </w:p>
    <w:p>
      <w:pPr>
        <w:spacing w:after="0"/>
        <w:ind w:left="0"/>
        <w:jc w:val="both"/>
      </w:pPr>
      <w:r>
        <w:rPr>
          <w:rFonts w:ascii="Times New Roman"/>
          <w:b w:val="false"/>
          <w:i w:val="false"/>
          <w:color w:val="000000"/>
          <w:sz w:val="28"/>
        </w:rPr>
        <w:t>
      бұйымдарды сынауға және тапсыруға техникалық құжаттаманы ресімдеу.</w:t>
      </w:r>
    </w:p>
    <w:bookmarkStart w:name="z323" w:id="319"/>
    <w:p>
      <w:pPr>
        <w:spacing w:after="0"/>
        <w:ind w:left="0"/>
        <w:jc w:val="both"/>
      </w:pPr>
      <w:r>
        <w:rPr>
          <w:rFonts w:ascii="Times New Roman"/>
          <w:b w:val="false"/>
          <w:i w:val="false"/>
          <w:color w:val="000000"/>
          <w:sz w:val="28"/>
        </w:rPr>
        <w:t>
      226. Білуге тиіс:</w:t>
      </w:r>
    </w:p>
    <w:bookmarkEnd w:id="319"/>
    <w:p>
      <w:pPr>
        <w:spacing w:after="0"/>
        <w:ind w:left="0"/>
        <w:jc w:val="both"/>
      </w:pPr>
      <w:r>
        <w:rPr>
          <w:rFonts w:ascii="Times New Roman"/>
          <w:b w:val="false"/>
          <w:i w:val="false"/>
          <w:color w:val="000000"/>
          <w:sz w:val="28"/>
        </w:rPr>
        <w:t>
      жөнделетін күрделі және дәл механизмдердің, аспаптар мен жүйелердің құрылысын, мақсатын және жұмыс істеу принципін, оларды реттеу және сынақтар жүргізу тәсілдерін;</w:t>
      </w:r>
    </w:p>
    <w:p>
      <w:pPr>
        <w:spacing w:after="0"/>
        <w:ind w:left="0"/>
        <w:jc w:val="both"/>
      </w:pPr>
      <w:r>
        <w:rPr>
          <w:rFonts w:ascii="Times New Roman"/>
          <w:b w:val="false"/>
          <w:i w:val="false"/>
          <w:color w:val="000000"/>
          <w:sz w:val="28"/>
        </w:rPr>
        <w:t>
      аспаптардың жарақталғанын тексеру әдісін;</w:t>
      </w:r>
    </w:p>
    <w:p>
      <w:pPr>
        <w:spacing w:after="0"/>
        <w:ind w:left="0"/>
        <w:jc w:val="both"/>
      </w:pPr>
      <w:r>
        <w:rPr>
          <w:rFonts w:ascii="Times New Roman"/>
          <w:b w:val="false"/>
          <w:i w:val="false"/>
          <w:color w:val="000000"/>
          <w:sz w:val="28"/>
        </w:rPr>
        <w:t>
      аспаптар санатын айқындау ережесін;</w:t>
      </w:r>
    </w:p>
    <w:p>
      <w:pPr>
        <w:spacing w:after="0"/>
        <w:ind w:left="0"/>
        <w:jc w:val="both"/>
      </w:pPr>
      <w:r>
        <w:rPr>
          <w:rFonts w:ascii="Times New Roman"/>
          <w:b w:val="false"/>
          <w:i w:val="false"/>
          <w:color w:val="000000"/>
          <w:sz w:val="28"/>
        </w:rPr>
        <w:t>
      аспаптар мен аппараттардың жұмысында ақаулардың пайда болу себебін, олардың алдын алу және жою шараларын;</w:t>
      </w:r>
    </w:p>
    <w:p>
      <w:pPr>
        <w:spacing w:after="0"/>
        <w:ind w:left="0"/>
        <w:jc w:val="both"/>
      </w:pPr>
      <w:r>
        <w:rPr>
          <w:rFonts w:ascii="Times New Roman"/>
          <w:b w:val="false"/>
          <w:i w:val="false"/>
          <w:color w:val="000000"/>
          <w:sz w:val="28"/>
        </w:rPr>
        <w:t>
      жөнделетін аспаптарды құрастыруға қойылатын техникалық шарттарын;</w:t>
      </w:r>
    </w:p>
    <w:p>
      <w:pPr>
        <w:spacing w:after="0"/>
        <w:ind w:left="0"/>
        <w:jc w:val="both"/>
      </w:pPr>
      <w:r>
        <w:rPr>
          <w:rFonts w:ascii="Times New Roman"/>
          <w:b w:val="false"/>
          <w:i w:val="false"/>
          <w:color w:val="000000"/>
          <w:sz w:val="28"/>
        </w:rPr>
        <w:t>
      барлық типтегі аспаптардың климаттық схемасын;</w:t>
      </w:r>
    </w:p>
    <w:p>
      <w:pPr>
        <w:spacing w:after="0"/>
        <w:ind w:left="0"/>
        <w:jc w:val="both"/>
      </w:pPr>
      <w:r>
        <w:rPr>
          <w:rFonts w:ascii="Times New Roman"/>
          <w:b w:val="false"/>
          <w:i w:val="false"/>
          <w:color w:val="000000"/>
          <w:sz w:val="28"/>
        </w:rPr>
        <w:t>
      орындалатын жұмыс көлемінде электр техника, радиотехника және механиканы.</w:t>
      </w:r>
    </w:p>
    <w:bookmarkStart w:name="z324" w:id="320"/>
    <w:p>
      <w:pPr>
        <w:spacing w:after="0"/>
        <w:ind w:left="0"/>
        <w:jc w:val="both"/>
      </w:pPr>
      <w:r>
        <w:rPr>
          <w:rFonts w:ascii="Times New Roman"/>
          <w:b w:val="false"/>
          <w:i w:val="false"/>
          <w:color w:val="000000"/>
          <w:sz w:val="28"/>
        </w:rPr>
        <w:t>
      227. Техникалық және кәсіптік (арнайы орта, кәсіптік орта) білім талап етіледі.</w:t>
      </w:r>
    </w:p>
    <w:bookmarkEnd w:id="320"/>
    <w:bookmarkStart w:name="z325" w:id="321"/>
    <w:p>
      <w:pPr>
        <w:spacing w:after="0"/>
        <w:ind w:left="0"/>
        <w:jc w:val="both"/>
      </w:pPr>
      <w:r>
        <w:rPr>
          <w:rFonts w:ascii="Times New Roman"/>
          <w:b w:val="false"/>
          <w:i w:val="false"/>
          <w:color w:val="000000"/>
          <w:sz w:val="28"/>
        </w:rPr>
        <w:t>
      228. Жұмыс үлгілері:</w:t>
      </w:r>
    </w:p>
    <w:bookmarkEnd w:id="321"/>
    <w:p>
      <w:pPr>
        <w:spacing w:after="0"/>
        <w:ind w:left="0"/>
        <w:jc w:val="both"/>
      </w:pPr>
      <w:r>
        <w:rPr>
          <w:rFonts w:ascii="Times New Roman"/>
          <w:b w:val="false"/>
          <w:i w:val="false"/>
          <w:color w:val="000000"/>
          <w:sz w:val="28"/>
        </w:rPr>
        <w:t>
      1) потенциометр блоктары - жөндеу;</w:t>
      </w:r>
    </w:p>
    <w:p>
      <w:pPr>
        <w:spacing w:after="0"/>
        <w:ind w:left="0"/>
        <w:jc w:val="both"/>
      </w:pPr>
      <w:r>
        <w:rPr>
          <w:rFonts w:ascii="Times New Roman"/>
          <w:b w:val="false"/>
          <w:i w:val="false"/>
          <w:color w:val="000000"/>
          <w:sz w:val="28"/>
        </w:rPr>
        <w:t>
      2) гирокөлденеңдер, гиротіктер, жылдамдықты реттегіш бергіштер, тұрақтандырғышты күшейткіш және интегратор блоктары, импульсті бағдарлама бергіштері - бөлшектеу, жөндеу, құрастыру;</w:t>
      </w:r>
    </w:p>
    <w:p>
      <w:pPr>
        <w:spacing w:after="0"/>
        <w:ind w:left="0"/>
        <w:jc w:val="both"/>
      </w:pPr>
      <w:r>
        <w:rPr>
          <w:rFonts w:ascii="Times New Roman"/>
          <w:b w:val="false"/>
          <w:i w:val="false"/>
          <w:color w:val="000000"/>
          <w:sz w:val="28"/>
        </w:rPr>
        <w:t>
      3) гироскоптар – аралық жөндеу;</w:t>
      </w:r>
    </w:p>
    <w:p>
      <w:pPr>
        <w:spacing w:after="0"/>
        <w:ind w:left="0"/>
        <w:jc w:val="both"/>
      </w:pPr>
      <w:r>
        <w:rPr>
          <w:rFonts w:ascii="Times New Roman"/>
          <w:b w:val="false"/>
          <w:i w:val="false"/>
          <w:color w:val="000000"/>
          <w:sz w:val="28"/>
        </w:rPr>
        <w:t>
      4) жанармай деңгейіндегі бергіштер, рульді машиналар, күрделі күшейткіштер-түрлендіргіштер – сынау, тапсыру;</w:t>
      </w:r>
    </w:p>
    <w:p>
      <w:pPr>
        <w:spacing w:after="0"/>
        <w:ind w:left="0"/>
        <w:jc w:val="both"/>
      </w:pPr>
      <w:r>
        <w:rPr>
          <w:rFonts w:ascii="Times New Roman"/>
          <w:b w:val="false"/>
          <w:i w:val="false"/>
          <w:color w:val="000000"/>
          <w:sz w:val="28"/>
        </w:rPr>
        <w:t>
      5) фрикциялық механизмдердің айнасы – жетілдіру;</w:t>
      </w:r>
    </w:p>
    <w:p>
      <w:pPr>
        <w:spacing w:after="0"/>
        <w:ind w:left="0"/>
        <w:jc w:val="both"/>
      </w:pPr>
      <w:r>
        <w:rPr>
          <w:rFonts w:ascii="Times New Roman"/>
          <w:b w:val="false"/>
          <w:i w:val="false"/>
          <w:color w:val="000000"/>
          <w:sz w:val="28"/>
        </w:rPr>
        <w:t>
      6) "Ладога-4", "Глобус" типті бұйымдар – аралық жөндеу, қашықтық механизмдері мен блоктарын реттеу;</w:t>
      </w:r>
    </w:p>
    <w:p>
      <w:pPr>
        <w:spacing w:after="0"/>
        <w:ind w:left="0"/>
        <w:jc w:val="both"/>
      </w:pPr>
      <w:r>
        <w:rPr>
          <w:rFonts w:ascii="Times New Roman"/>
          <w:b w:val="false"/>
          <w:i w:val="false"/>
          <w:color w:val="000000"/>
          <w:sz w:val="28"/>
        </w:rPr>
        <w:t>
      7) коноидті механизмдер мен құрастырғыштар – жөндеу;</w:t>
      </w:r>
    </w:p>
    <w:p>
      <w:pPr>
        <w:spacing w:after="0"/>
        <w:ind w:left="0"/>
        <w:jc w:val="both"/>
      </w:pPr>
      <w:r>
        <w:rPr>
          <w:rFonts w:ascii="Times New Roman"/>
          <w:b w:val="false"/>
          <w:i w:val="false"/>
          <w:color w:val="000000"/>
          <w:sz w:val="28"/>
        </w:rPr>
        <w:t>
      8) тісті және бұрамдық аспаптар мен электр механизмдердің бергіштері – тексеру, орталықтау;</w:t>
      </w:r>
    </w:p>
    <w:p>
      <w:pPr>
        <w:spacing w:after="0"/>
        <w:ind w:left="0"/>
        <w:jc w:val="both"/>
      </w:pPr>
      <w:r>
        <w:rPr>
          <w:rFonts w:ascii="Times New Roman"/>
          <w:b w:val="false"/>
          <w:i w:val="false"/>
          <w:color w:val="000000"/>
          <w:sz w:val="28"/>
        </w:rPr>
        <w:t>
      9) статистикалық сынау аспаптары – жөндеу;</w:t>
      </w:r>
    </w:p>
    <w:p>
      <w:pPr>
        <w:spacing w:after="0"/>
        <w:ind w:left="0"/>
        <w:jc w:val="both"/>
      </w:pPr>
      <w:r>
        <w:rPr>
          <w:rFonts w:ascii="Times New Roman"/>
          <w:b w:val="false"/>
          <w:i w:val="false"/>
          <w:color w:val="000000"/>
          <w:sz w:val="28"/>
        </w:rPr>
        <w:t>
      10) "ПМP-21", "1H", "1Л" типтік аспаптар, "У-10" күшейткіштері – реттеу;</w:t>
      </w:r>
    </w:p>
    <w:p>
      <w:pPr>
        <w:spacing w:after="0"/>
        <w:ind w:left="0"/>
        <w:jc w:val="both"/>
      </w:pPr>
      <w:r>
        <w:rPr>
          <w:rFonts w:ascii="Times New Roman"/>
          <w:b w:val="false"/>
          <w:i w:val="false"/>
          <w:color w:val="000000"/>
          <w:sz w:val="28"/>
        </w:rPr>
        <w:t>
      11) "Буря" жүйесінің "98" аспаптары және "Ленинград" типтік жүйенің "2Л-1" аспаптары – жөндеу, реттеу;</w:t>
      </w:r>
    </w:p>
    <w:p>
      <w:pPr>
        <w:spacing w:after="0"/>
        <w:ind w:left="0"/>
        <w:jc w:val="both"/>
      </w:pPr>
      <w:r>
        <w:rPr>
          <w:rFonts w:ascii="Times New Roman"/>
          <w:b w:val="false"/>
          <w:i w:val="false"/>
          <w:color w:val="000000"/>
          <w:sz w:val="28"/>
        </w:rPr>
        <w:t>
      12) "Гроза-1174" жүйесінің "1", "2", "202" аспаптары – реттеу;</w:t>
      </w:r>
    </w:p>
    <w:p>
      <w:pPr>
        <w:spacing w:after="0"/>
        <w:ind w:left="0"/>
        <w:jc w:val="both"/>
      </w:pPr>
      <w:r>
        <w:rPr>
          <w:rFonts w:ascii="Times New Roman"/>
          <w:b w:val="false"/>
          <w:i w:val="false"/>
          <w:color w:val="000000"/>
          <w:sz w:val="28"/>
        </w:rPr>
        <w:t>
      13) "Стопор", "Сатурн" жүйелерінің "1БЛ", "6БЛ" аспаптары – реттеу, тексеру және тапсыру;</w:t>
      </w:r>
    </w:p>
    <w:p>
      <w:pPr>
        <w:spacing w:after="0"/>
        <w:ind w:left="0"/>
        <w:jc w:val="both"/>
      </w:pPr>
      <w:r>
        <w:rPr>
          <w:rFonts w:ascii="Times New Roman"/>
          <w:b w:val="false"/>
          <w:i w:val="false"/>
          <w:color w:val="000000"/>
          <w:sz w:val="28"/>
        </w:rPr>
        <w:t>
      14) "ЭСП-57" жетектері – келісу;</w:t>
      </w:r>
    </w:p>
    <w:p>
      <w:pPr>
        <w:spacing w:after="0"/>
        <w:ind w:left="0"/>
        <w:jc w:val="both"/>
      </w:pPr>
      <w:r>
        <w:rPr>
          <w:rFonts w:ascii="Times New Roman"/>
          <w:b w:val="false"/>
          <w:i w:val="false"/>
          <w:color w:val="000000"/>
          <w:sz w:val="28"/>
        </w:rPr>
        <w:t>
      15) "ПУАЗО" – жалпы құрастыру;</w:t>
      </w:r>
    </w:p>
    <w:p>
      <w:pPr>
        <w:spacing w:after="0"/>
        <w:ind w:left="0"/>
        <w:jc w:val="both"/>
      </w:pPr>
      <w:r>
        <w:rPr>
          <w:rFonts w:ascii="Times New Roman"/>
          <w:b w:val="false"/>
          <w:i w:val="false"/>
          <w:color w:val="000000"/>
          <w:sz w:val="28"/>
        </w:rPr>
        <w:t>
      16) "ПУАЗО" - азимут жетегін, потенциометрлер блоктарын, генератор-қозғалтқышты жөндеу, реттеу және техникалық бақылау бөліміне тапсыру;</w:t>
      </w:r>
    </w:p>
    <w:p>
      <w:pPr>
        <w:spacing w:after="0"/>
        <w:ind w:left="0"/>
        <w:jc w:val="both"/>
      </w:pPr>
      <w:r>
        <w:rPr>
          <w:rFonts w:ascii="Times New Roman"/>
          <w:b w:val="false"/>
          <w:i w:val="false"/>
          <w:color w:val="000000"/>
          <w:sz w:val="28"/>
        </w:rPr>
        <w:t>
      17) барлық типтегі ДУ жүйесі – кешенді реттеу, тексеру және тапсыру;</w:t>
      </w:r>
    </w:p>
    <w:p>
      <w:pPr>
        <w:spacing w:after="0"/>
        <w:ind w:left="0"/>
        <w:jc w:val="both"/>
      </w:pPr>
      <w:r>
        <w:rPr>
          <w:rFonts w:ascii="Times New Roman"/>
          <w:b w:val="false"/>
          <w:i w:val="false"/>
          <w:color w:val="000000"/>
          <w:sz w:val="28"/>
        </w:rPr>
        <w:t>
      18) "Колонка", "ПУС" жүйесі – тексеру, реттеу, "РЛС" жүйесімен келісу және тапсыру;</w:t>
      </w:r>
    </w:p>
    <w:p>
      <w:pPr>
        <w:spacing w:after="0"/>
        <w:ind w:left="0"/>
        <w:jc w:val="both"/>
      </w:pPr>
      <w:r>
        <w:rPr>
          <w:rFonts w:ascii="Times New Roman"/>
          <w:b w:val="false"/>
          <w:i w:val="false"/>
          <w:color w:val="000000"/>
          <w:sz w:val="28"/>
        </w:rPr>
        <w:t>
      19) "Грот", "База" типтік жүйе – реттеу, келісу және жүйені кешенді тексеру;</w:t>
      </w:r>
    </w:p>
    <w:p>
      <w:pPr>
        <w:spacing w:after="0"/>
        <w:ind w:left="0"/>
        <w:jc w:val="both"/>
      </w:pPr>
      <w:r>
        <w:rPr>
          <w:rFonts w:ascii="Times New Roman"/>
          <w:b w:val="false"/>
          <w:i w:val="false"/>
          <w:color w:val="000000"/>
          <w:sz w:val="28"/>
        </w:rPr>
        <w:t>
      20) "Сектор", "Салют" типті жүйелер – реттеу, келісу, тексеру және тапсыру;</w:t>
      </w:r>
    </w:p>
    <w:p>
      <w:pPr>
        <w:spacing w:after="0"/>
        <w:ind w:left="0"/>
        <w:jc w:val="both"/>
      </w:pPr>
      <w:r>
        <w:rPr>
          <w:rFonts w:ascii="Times New Roman"/>
          <w:b w:val="false"/>
          <w:i w:val="false"/>
          <w:color w:val="000000"/>
          <w:sz w:val="28"/>
        </w:rPr>
        <w:t>
      21) "4Р-60М" типті жүйе-автоматтық бақыланатын салынбалы аппаратураны реттеу және тапсыру, "ПКД", "РДИ" аспаптарын реттеу, тексеру;</w:t>
      </w:r>
    </w:p>
    <w:p>
      <w:pPr>
        <w:spacing w:after="0"/>
        <w:ind w:left="0"/>
        <w:jc w:val="both"/>
      </w:pPr>
      <w:r>
        <w:rPr>
          <w:rFonts w:ascii="Times New Roman"/>
          <w:b w:val="false"/>
          <w:i w:val="false"/>
          <w:color w:val="000000"/>
          <w:sz w:val="28"/>
        </w:rPr>
        <w:t>
      22) қосқыш қондырғылардың іске қосылуын басқару жүйелері-жөндеу, құрастыру, реттеу және сынау;</w:t>
      </w:r>
    </w:p>
    <w:p>
      <w:pPr>
        <w:spacing w:after="0"/>
        <w:ind w:left="0"/>
        <w:jc w:val="both"/>
      </w:pPr>
      <w:r>
        <w:rPr>
          <w:rFonts w:ascii="Times New Roman"/>
          <w:b w:val="false"/>
          <w:i w:val="false"/>
          <w:color w:val="000000"/>
          <w:sz w:val="28"/>
        </w:rPr>
        <w:t>
      23) магнитті станциялар – күрделі жөндеу;</w:t>
      </w:r>
    </w:p>
    <w:p>
      <w:pPr>
        <w:spacing w:after="0"/>
        <w:ind w:left="0"/>
        <w:jc w:val="both"/>
      </w:pPr>
      <w:r>
        <w:rPr>
          <w:rFonts w:ascii="Times New Roman"/>
          <w:b w:val="false"/>
          <w:i w:val="false"/>
          <w:color w:val="000000"/>
          <w:sz w:val="28"/>
        </w:rPr>
        <w:t>
      24) радиолокациялық станциялар – антенна бағандарын, қашықты белгілеу блогын және антеннаны, ток түсіргішті басқару жүйесін құрастыру және реттеу;</w:t>
      </w:r>
    </w:p>
    <w:p>
      <w:pPr>
        <w:spacing w:after="0"/>
        <w:ind w:left="0"/>
        <w:jc w:val="both"/>
      </w:pPr>
      <w:r>
        <w:rPr>
          <w:rFonts w:ascii="Times New Roman"/>
          <w:b w:val="false"/>
          <w:i w:val="false"/>
          <w:color w:val="000000"/>
          <w:sz w:val="28"/>
        </w:rPr>
        <w:t>
      25) трансформаторлар (май) – жөндеу, құрастыру және сынау;</w:t>
      </w:r>
    </w:p>
    <w:p>
      <w:pPr>
        <w:spacing w:after="0"/>
        <w:ind w:left="0"/>
        <w:jc w:val="both"/>
      </w:pPr>
      <w:r>
        <w:rPr>
          <w:rFonts w:ascii="Times New Roman"/>
          <w:b w:val="false"/>
          <w:i w:val="false"/>
          <w:color w:val="000000"/>
          <w:sz w:val="28"/>
        </w:rPr>
        <w:t>
      26) "РФК" фотокамерасы – күрделі жөндеу;</w:t>
      </w:r>
    </w:p>
    <w:p>
      <w:pPr>
        <w:spacing w:after="0"/>
        <w:ind w:left="0"/>
        <w:jc w:val="both"/>
      </w:pPr>
      <w:r>
        <w:rPr>
          <w:rFonts w:ascii="Times New Roman"/>
          <w:b w:val="false"/>
          <w:i w:val="false"/>
          <w:color w:val="000000"/>
          <w:sz w:val="28"/>
        </w:rPr>
        <w:t>
      27) "ПН" типтік электр қозғалтқыштар – күрделі жөндеу;</w:t>
      </w:r>
    </w:p>
    <w:p>
      <w:pPr>
        <w:spacing w:after="0"/>
        <w:ind w:left="0"/>
        <w:jc w:val="both"/>
      </w:pPr>
      <w:r>
        <w:rPr>
          <w:rFonts w:ascii="Times New Roman"/>
          <w:b w:val="false"/>
          <w:i w:val="false"/>
          <w:color w:val="000000"/>
          <w:sz w:val="28"/>
        </w:rPr>
        <w:t>
      28) "КТ-84" қондырғыларының электр жабдықтары – тексеру, реттеу, келісу және құрастыру;</w:t>
      </w:r>
    </w:p>
    <w:p>
      <w:pPr>
        <w:spacing w:after="0"/>
        <w:ind w:left="0"/>
        <w:jc w:val="both"/>
      </w:pPr>
      <w:r>
        <w:rPr>
          <w:rFonts w:ascii="Times New Roman"/>
          <w:b w:val="false"/>
          <w:i w:val="false"/>
          <w:color w:val="000000"/>
          <w:sz w:val="28"/>
        </w:rPr>
        <w:t>
      29) қосқыш қондырғылардың электр жетектері - кешенді түйістіру кезінде қолданылатын аспаптарды және бергіштерді келісу және жүйені кешенді тексеру.</w:t>
      </w:r>
    </w:p>
    <w:bookmarkStart w:name="z326" w:id="322"/>
    <w:p>
      <w:pPr>
        <w:spacing w:after="0"/>
        <w:ind w:left="0"/>
        <w:jc w:val="left"/>
      </w:pPr>
      <w:r>
        <w:rPr>
          <w:rFonts w:ascii="Times New Roman"/>
          <w:b/>
          <w:i w:val="false"/>
          <w:color w:val="000000"/>
        </w:rPr>
        <w:t xml:space="preserve"> 85-параграф. Қарулар мен атысты басқаратын аспаптарды жөндеу жөніндегі электрслесарь, 6-разряд</w:t>
      </w:r>
    </w:p>
    <w:bookmarkEnd w:id="322"/>
    <w:bookmarkStart w:name="z327" w:id="323"/>
    <w:p>
      <w:pPr>
        <w:spacing w:after="0"/>
        <w:ind w:left="0"/>
        <w:jc w:val="both"/>
      </w:pPr>
      <w:r>
        <w:rPr>
          <w:rFonts w:ascii="Times New Roman"/>
          <w:b w:val="false"/>
          <w:i w:val="false"/>
          <w:color w:val="000000"/>
          <w:sz w:val="28"/>
        </w:rPr>
        <w:t>
      229. Жұмыс сипаттамасы:</w:t>
      </w:r>
    </w:p>
    <w:bookmarkEnd w:id="323"/>
    <w:p>
      <w:pPr>
        <w:spacing w:after="0"/>
        <w:ind w:left="0"/>
        <w:jc w:val="both"/>
      </w:pPr>
      <w:r>
        <w:rPr>
          <w:rFonts w:ascii="Times New Roman"/>
          <w:b w:val="false"/>
          <w:i w:val="false"/>
          <w:color w:val="000000"/>
          <w:sz w:val="28"/>
        </w:rPr>
        <w:t>
      техникалық шарттарға сәйкес ерекше күрделі және дәлдік аспаптар мен басқару жүйелерін жөндеу, құрастыру, реттеу және сынау, оларды тапсыру;</w:t>
      </w:r>
    </w:p>
    <w:p>
      <w:pPr>
        <w:spacing w:after="0"/>
        <w:ind w:left="0"/>
        <w:jc w:val="both"/>
      </w:pPr>
      <w:r>
        <w:rPr>
          <w:rFonts w:ascii="Times New Roman"/>
          <w:b w:val="false"/>
          <w:i w:val="false"/>
          <w:color w:val="000000"/>
          <w:sz w:val="28"/>
        </w:rPr>
        <w:t>
      жалпы "ДУ" жүйесі бар және жарақталған ерекше күрделі аспаптар мен басқару жүйелерін кешенді реттеу және келісу;</w:t>
      </w:r>
    </w:p>
    <w:p>
      <w:pPr>
        <w:spacing w:after="0"/>
        <w:ind w:left="0"/>
        <w:jc w:val="both"/>
      </w:pPr>
      <w:r>
        <w:rPr>
          <w:rFonts w:ascii="Times New Roman"/>
          <w:b w:val="false"/>
          <w:i w:val="false"/>
          <w:color w:val="000000"/>
          <w:sz w:val="28"/>
        </w:rPr>
        <w:t>
      1-5 квалитет (0-1 класс дәлдігі) бойынша жанасқан өлшемі бар бөлшектер мен тораптарды механикалық және қолмен келтіру және жетілдіру;</w:t>
      </w:r>
    </w:p>
    <w:p>
      <w:pPr>
        <w:spacing w:after="0"/>
        <w:ind w:left="0"/>
        <w:jc w:val="both"/>
      </w:pPr>
      <w:r>
        <w:rPr>
          <w:rFonts w:ascii="Times New Roman"/>
          <w:b w:val="false"/>
          <w:i w:val="false"/>
          <w:color w:val="000000"/>
          <w:sz w:val="28"/>
        </w:rPr>
        <w:t>
      арнайы теңдестіру станоктарында ерекше жауапты арнайы аспаптар мен электр машиналарының зәкірлері мен роторларын динамикалық теңдестіру.</w:t>
      </w:r>
    </w:p>
    <w:bookmarkStart w:name="z328" w:id="324"/>
    <w:p>
      <w:pPr>
        <w:spacing w:after="0"/>
        <w:ind w:left="0"/>
        <w:jc w:val="both"/>
      </w:pPr>
      <w:r>
        <w:rPr>
          <w:rFonts w:ascii="Times New Roman"/>
          <w:b w:val="false"/>
          <w:i w:val="false"/>
          <w:color w:val="000000"/>
          <w:sz w:val="28"/>
        </w:rPr>
        <w:t>
      230. Білуге тиіс:</w:t>
      </w:r>
    </w:p>
    <w:bookmarkEnd w:id="324"/>
    <w:p>
      <w:pPr>
        <w:spacing w:after="0"/>
        <w:ind w:left="0"/>
        <w:jc w:val="both"/>
      </w:pPr>
      <w:r>
        <w:rPr>
          <w:rFonts w:ascii="Times New Roman"/>
          <w:b w:val="false"/>
          <w:i w:val="false"/>
          <w:color w:val="000000"/>
          <w:sz w:val="28"/>
        </w:rPr>
        <w:t>
      жөнделетін ерекше күрделі аспаптар мен басқару жүйелерінің конструкциясын, мақсатын және жұмыс істеу принципін және оларды басқару тәсілдерін;</w:t>
      </w:r>
    </w:p>
    <w:p>
      <w:pPr>
        <w:spacing w:after="0"/>
        <w:ind w:left="0"/>
        <w:jc w:val="both"/>
      </w:pPr>
      <w:r>
        <w:rPr>
          <w:rFonts w:ascii="Times New Roman"/>
          <w:b w:val="false"/>
          <w:i w:val="false"/>
          <w:color w:val="000000"/>
          <w:sz w:val="28"/>
        </w:rPr>
        <w:t>
      аспаптар мен жүйелерді қару-жарақпен келісу әдістемесін;</w:t>
      </w:r>
    </w:p>
    <w:p>
      <w:pPr>
        <w:spacing w:after="0"/>
        <w:ind w:left="0"/>
        <w:jc w:val="both"/>
      </w:pPr>
      <w:r>
        <w:rPr>
          <w:rFonts w:ascii="Times New Roman"/>
          <w:b w:val="false"/>
          <w:i w:val="false"/>
          <w:color w:val="000000"/>
          <w:sz w:val="28"/>
        </w:rPr>
        <w:t>
      аспаптардың электрлік, кинематикалық және принциптік схемасын;</w:t>
      </w:r>
    </w:p>
    <w:p>
      <w:pPr>
        <w:spacing w:after="0"/>
        <w:ind w:left="0"/>
        <w:jc w:val="both"/>
      </w:pPr>
      <w:r>
        <w:rPr>
          <w:rFonts w:ascii="Times New Roman"/>
          <w:b w:val="false"/>
          <w:i w:val="false"/>
          <w:color w:val="000000"/>
          <w:sz w:val="28"/>
        </w:rPr>
        <w:t>
      аспаптар мен жүйелерді техникалық пайдалану тәртібін және жөндеуге қойылатын техникалық шарттарын;</w:t>
      </w:r>
    </w:p>
    <w:p>
      <w:pPr>
        <w:spacing w:after="0"/>
        <w:ind w:left="0"/>
        <w:jc w:val="both"/>
      </w:pPr>
      <w:r>
        <w:rPr>
          <w:rFonts w:ascii="Times New Roman"/>
          <w:b w:val="false"/>
          <w:i w:val="false"/>
          <w:color w:val="000000"/>
          <w:sz w:val="28"/>
        </w:rPr>
        <w:t>
      басқарудың ерекше күрделі жүйелерін электрлік, механикалық және кешенді реттеу әдістері мен тәсілдерін;</w:t>
      </w:r>
    </w:p>
    <w:p>
      <w:pPr>
        <w:spacing w:after="0"/>
        <w:ind w:left="0"/>
        <w:jc w:val="both"/>
      </w:pPr>
      <w:r>
        <w:rPr>
          <w:rFonts w:ascii="Times New Roman"/>
          <w:b w:val="false"/>
          <w:i w:val="false"/>
          <w:color w:val="000000"/>
          <w:sz w:val="28"/>
        </w:rPr>
        <w:t>
      зәкірлер мен роторларды динамикалық теңгерудің амалдары мен тәсілдерін.</w:t>
      </w:r>
    </w:p>
    <w:bookmarkStart w:name="z329" w:id="325"/>
    <w:p>
      <w:pPr>
        <w:spacing w:after="0"/>
        <w:ind w:left="0"/>
        <w:jc w:val="both"/>
      </w:pPr>
      <w:r>
        <w:rPr>
          <w:rFonts w:ascii="Times New Roman"/>
          <w:b w:val="false"/>
          <w:i w:val="false"/>
          <w:color w:val="000000"/>
          <w:sz w:val="28"/>
        </w:rPr>
        <w:t>
      231. Техникалық және кәсіптік (арнайы орта, кәсіптік орта) білім талап етіледі.</w:t>
      </w:r>
    </w:p>
    <w:bookmarkEnd w:id="325"/>
    <w:bookmarkStart w:name="z330" w:id="326"/>
    <w:p>
      <w:pPr>
        <w:spacing w:after="0"/>
        <w:ind w:left="0"/>
        <w:jc w:val="both"/>
      </w:pPr>
      <w:r>
        <w:rPr>
          <w:rFonts w:ascii="Times New Roman"/>
          <w:b w:val="false"/>
          <w:i w:val="false"/>
          <w:color w:val="000000"/>
          <w:sz w:val="28"/>
        </w:rPr>
        <w:t>
      232. Жұмыс үлгілері:</w:t>
      </w:r>
    </w:p>
    <w:bookmarkEnd w:id="326"/>
    <w:p>
      <w:pPr>
        <w:spacing w:after="0"/>
        <w:ind w:left="0"/>
        <w:jc w:val="both"/>
      </w:pPr>
      <w:r>
        <w:rPr>
          <w:rFonts w:ascii="Times New Roman"/>
          <w:b w:val="false"/>
          <w:i w:val="false"/>
          <w:color w:val="000000"/>
          <w:sz w:val="28"/>
        </w:rPr>
        <w:t>
      1) гирогоризонттар, гировертиканттар, жылдамдық реттегіштерінің бергіштері, тұрақтандыру күшейткіштерінің блоктары және интеграторлар - реттеу, сынау және тапсыру;</w:t>
      </w:r>
    </w:p>
    <w:p>
      <w:pPr>
        <w:spacing w:after="0"/>
        <w:ind w:left="0"/>
        <w:jc w:val="both"/>
      </w:pPr>
      <w:r>
        <w:rPr>
          <w:rFonts w:ascii="Times New Roman"/>
          <w:b w:val="false"/>
          <w:i w:val="false"/>
          <w:color w:val="000000"/>
          <w:sz w:val="28"/>
        </w:rPr>
        <w:t>
      2) "Ладога-4", "Глобус" типтік бұйымдар – кешенді реттеу, келісу және техникалық бақылау бөліміне тапсыру;</w:t>
      </w:r>
    </w:p>
    <w:p>
      <w:pPr>
        <w:spacing w:after="0"/>
        <w:ind w:left="0"/>
        <w:jc w:val="both"/>
      </w:pPr>
      <w:r>
        <w:rPr>
          <w:rFonts w:ascii="Times New Roman"/>
          <w:b w:val="false"/>
          <w:i w:val="false"/>
          <w:color w:val="000000"/>
          <w:sz w:val="28"/>
        </w:rPr>
        <w:t>
      3) "Компонент" бұйымдары – № 203 аспапты реттеп, күрделі жөндеу;</w:t>
      </w:r>
    </w:p>
    <w:p>
      <w:pPr>
        <w:spacing w:after="0"/>
        <w:ind w:left="0"/>
        <w:jc w:val="both"/>
      </w:pPr>
      <w:r>
        <w:rPr>
          <w:rFonts w:ascii="Times New Roman"/>
          <w:b w:val="false"/>
          <w:i w:val="false"/>
          <w:color w:val="000000"/>
          <w:sz w:val="28"/>
        </w:rPr>
        <w:t>
      4) "П" коноидті механизмдер – реттеу және сынау;</w:t>
      </w:r>
    </w:p>
    <w:p>
      <w:pPr>
        <w:spacing w:after="0"/>
        <w:ind w:left="0"/>
        <w:jc w:val="both"/>
      </w:pPr>
      <w:r>
        <w:rPr>
          <w:rFonts w:ascii="Times New Roman"/>
          <w:b w:val="false"/>
          <w:i w:val="false"/>
          <w:color w:val="000000"/>
          <w:sz w:val="28"/>
        </w:rPr>
        <w:t>
      5) "МПО-2" осциллограф – жөндеу және реттеу;</w:t>
      </w:r>
    </w:p>
    <w:p>
      <w:pPr>
        <w:spacing w:after="0"/>
        <w:ind w:left="0"/>
        <w:jc w:val="both"/>
      </w:pPr>
      <w:r>
        <w:rPr>
          <w:rFonts w:ascii="Times New Roman"/>
          <w:b w:val="false"/>
          <w:i w:val="false"/>
          <w:color w:val="000000"/>
          <w:sz w:val="28"/>
        </w:rPr>
        <w:t>
      6) "TAС", "1МБ", "71" типтік аспаптар, "УД-12" күшейткіштері, "СССП" жүйесі – электрлік және механикалық реттеу;</w:t>
      </w:r>
    </w:p>
    <w:p>
      <w:pPr>
        <w:spacing w:after="0"/>
        <w:ind w:left="0"/>
        <w:jc w:val="both"/>
      </w:pPr>
      <w:r>
        <w:rPr>
          <w:rFonts w:ascii="Times New Roman"/>
          <w:b w:val="false"/>
          <w:i w:val="false"/>
          <w:color w:val="000000"/>
          <w:sz w:val="28"/>
        </w:rPr>
        <w:t>
      7) "ПУАЗО" – реттеу, динамикада сынау, ақауларды жою және техникалық бақылау бөліміне тапсыру;</w:t>
      </w:r>
    </w:p>
    <w:p>
      <w:pPr>
        <w:spacing w:after="0"/>
        <w:ind w:left="0"/>
        <w:jc w:val="both"/>
      </w:pPr>
      <w:r>
        <w:rPr>
          <w:rFonts w:ascii="Times New Roman"/>
          <w:b w:val="false"/>
          <w:i w:val="false"/>
          <w:color w:val="000000"/>
          <w:sz w:val="28"/>
        </w:rPr>
        <w:t>
      8) "Молния", "Зенит" типті ПУС – реттеу, келісу және тапсыру;</w:t>
      </w:r>
    </w:p>
    <w:p>
      <w:pPr>
        <w:spacing w:after="0"/>
        <w:ind w:left="0"/>
        <w:jc w:val="both"/>
      </w:pPr>
      <w:r>
        <w:rPr>
          <w:rFonts w:ascii="Times New Roman"/>
          <w:b w:val="false"/>
          <w:i w:val="false"/>
          <w:color w:val="000000"/>
          <w:sz w:val="28"/>
        </w:rPr>
        <w:t>
      9) "Ленинград", "Смерч" типтік жүйелер – реттеу және тапсыру;</w:t>
      </w:r>
    </w:p>
    <w:p>
      <w:pPr>
        <w:spacing w:after="0"/>
        <w:ind w:left="0"/>
        <w:jc w:val="both"/>
      </w:pPr>
      <w:r>
        <w:rPr>
          <w:rFonts w:ascii="Times New Roman"/>
          <w:b w:val="false"/>
          <w:i w:val="false"/>
          <w:color w:val="000000"/>
          <w:sz w:val="28"/>
        </w:rPr>
        <w:t>
      10) "4Р-60М" типтік жүйелер – есептеуші - шығарушы аспаптарды реттеу, тексеру және тапсыру;</w:t>
      </w:r>
    </w:p>
    <w:p>
      <w:pPr>
        <w:spacing w:after="0"/>
        <w:ind w:left="0"/>
        <w:jc w:val="both"/>
      </w:pPr>
      <w:r>
        <w:rPr>
          <w:rFonts w:ascii="Times New Roman"/>
          <w:b w:val="false"/>
          <w:i w:val="false"/>
          <w:color w:val="000000"/>
          <w:sz w:val="28"/>
        </w:rPr>
        <w:t>
      11) "Гроза-1174" типтік жүйелер – кешенді реттеу, келісу және тапсыру;</w:t>
      </w:r>
    </w:p>
    <w:p>
      <w:pPr>
        <w:spacing w:after="0"/>
        <w:ind w:left="0"/>
        <w:jc w:val="both"/>
      </w:pPr>
      <w:r>
        <w:rPr>
          <w:rFonts w:ascii="Times New Roman"/>
          <w:b w:val="false"/>
          <w:i w:val="false"/>
          <w:color w:val="000000"/>
          <w:sz w:val="28"/>
        </w:rPr>
        <w:t>
      12) "Стопор", "Сбор" типтік жүйелер – кешенді реттеу, тексеру және тапсыру;</w:t>
      </w:r>
    </w:p>
    <w:p>
      <w:pPr>
        <w:spacing w:after="0"/>
        <w:ind w:left="0"/>
        <w:jc w:val="both"/>
      </w:pPr>
      <w:r>
        <w:rPr>
          <w:rFonts w:ascii="Times New Roman"/>
          <w:b w:val="false"/>
          <w:i w:val="false"/>
          <w:color w:val="000000"/>
          <w:sz w:val="28"/>
        </w:rPr>
        <w:t>
      13) "ТГ-1" және "ТГ-2" типті токогенераторлар - күрделі жөндеу, стендтегі сипаттамаларды реттеу және алу.</w:t>
      </w:r>
    </w:p>
    <w:bookmarkStart w:name="z331" w:id="327"/>
    <w:p>
      <w:pPr>
        <w:spacing w:after="0"/>
        <w:ind w:left="0"/>
        <w:jc w:val="left"/>
      </w:pPr>
      <w:r>
        <w:rPr>
          <w:rFonts w:ascii="Times New Roman"/>
          <w:b/>
          <w:i w:val="false"/>
          <w:color w:val="000000"/>
        </w:rPr>
        <w:t xml:space="preserve"> 86-параграф. Маяк жабдықтарын жөндеу жөніндегі слесарь, 1-разряд</w:t>
      </w:r>
    </w:p>
    <w:bookmarkEnd w:id="327"/>
    <w:bookmarkStart w:name="z332" w:id="328"/>
    <w:p>
      <w:pPr>
        <w:spacing w:after="0"/>
        <w:ind w:left="0"/>
        <w:jc w:val="both"/>
      </w:pPr>
      <w:r>
        <w:rPr>
          <w:rFonts w:ascii="Times New Roman"/>
          <w:b w:val="false"/>
          <w:i w:val="false"/>
          <w:color w:val="000000"/>
          <w:sz w:val="28"/>
        </w:rPr>
        <w:t>
      233. Жұмыс сипаттамасы:</w:t>
      </w:r>
    </w:p>
    <w:bookmarkEnd w:id="328"/>
    <w:p>
      <w:pPr>
        <w:spacing w:after="0"/>
        <w:ind w:left="0"/>
        <w:jc w:val="both"/>
      </w:pPr>
      <w:r>
        <w:rPr>
          <w:rFonts w:ascii="Times New Roman"/>
          <w:b w:val="false"/>
          <w:i w:val="false"/>
          <w:color w:val="000000"/>
          <w:sz w:val="28"/>
        </w:rPr>
        <w:t>
      маякты-ацетиледі аппаратураның қарапайым тораптарын бөлшектеу;</w:t>
      </w:r>
    </w:p>
    <w:p>
      <w:pPr>
        <w:spacing w:after="0"/>
        <w:ind w:left="0"/>
        <w:jc w:val="both"/>
      </w:pPr>
      <w:r>
        <w:rPr>
          <w:rFonts w:ascii="Times New Roman"/>
          <w:b w:val="false"/>
          <w:i w:val="false"/>
          <w:color w:val="000000"/>
          <w:sz w:val="28"/>
        </w:rPr>
        <w:t>
      сыртқы және ішкі бетін аралау, бөлшектердегі қабыршақтарды тазалау;</w:t>
      </w:r>
    </w:p>
    <w:p>
      <w:pPr>
        <w:spacing w:after="0"/>
        <w:ind w:left="0"/>
        <w:jc w:val="both"/>
      </w:pPr>
      <w:r>
        <w:rPr>
          <w:rFonts w:ascii="Times New Roman"/>
          <w:b w:val="false"/>
          <w:i w:val="false"/>
          <w:color w:val="000000"/>
          <w:sz w:val="28"/>
        </w:rPr>
        <w:t>
      металды қолмен шабу;</w:t>
      </w:r>
    </w:p>
    <w:p>
      <w:pPr>
        <w:spacing w:after="0"/>
        <w:ind w:left="0"/>
        <w:jc w:val="both"/>
      </w:pPr>
      <w:r>
        <w:rPr>
          <w:rFonts w:ascii="Times New Roman"/>
          <w:b w:val="false"/>
          <w:i w:val="false"/>
          <w:color w:val="000000"/>
          <w:sz w:val="28"/>
        </w:rPr>
        <w:t>
      шыбықтан, табақтан және құбырлардан жасалған дайындамаларды қайшымен немесе қол арамен кесу;</w:t>
      </w:r>
    </w:p>
    <w:p>
      <w:pPr>
        <w:spacing w:after="0"/>
        <w:ind w:left="0"/>
        <w:jc w:val="both"/>
      </w:pPr>
      <w:r>
        <w:rPr>
          <w:rFonts w:ascii="Times New Roman"/>
          <w:b w:val="false"/>
          <w:i w:val="false"/>
          <w:color w:val="000000"/>
          <w:sz w:val="28"/>
        </w:rPr>
        <w:t>
      бұйымдарды пісіруге дайындау және пісіруден кейін тазалау;</w:t>
      </w:r>
    </w:p>
    <w:p>
      <w:pPr>
        <w:spacing w:after="0"/>
        <w:ind w:left="0"/>
        <w:jc w:val="both"/>
      </w:pPr>
      <w:r>
        <w:rPr>
          <w:rFonts w:ascii="Times New Roman"/>
          <w:b w:val="false"/>
          <w:i w:val="false"/>
          <w:color w:val="000000"/>
          <w:sz w:val="28"/>
        </w:rPr>
        <w:t>
      жоғары білікті слесарьдің басшылығымен аппаратураның қарапайым тораптарын жөндеуге қатысу.</w:t>
      </w:r>
    </w:p>
    <w:bookmarkStart w:name="z333" w:id="329"/>
    <w:p>
      <w:pPr>
        <w:spacing w:after="0"/>
        <w:ind w:left="0"/>
        <w:jc w:val="both"/>
      </w:pPr>
      <w:r>
        <w:rPr>
          <w:rFonts w:ascii="Times New Roman"/>
          <w:b w:val="false"/>
          <w:i w:val="false"/>
          <w:color w:val="000000"/>
          <w:sz w:val="28"/>
        </w:rPr>
        <w:t>
      234. Білуге тиіс:</w:t>
      </w:r>
    </w:p>
    <w:bookmarkEnd w:id="329"/>
    <w:p>
      <w:pPr>
        <w:spacing w:after="0"/>
        <w:ind w:left="0"/>
        <w:jc w:val="both"/>
      </w:pPr>
      <w:r>
        <w:rPr>
          <w:rFonts w:ascii="Times New Roman"/>
          <w:b w:val="false"/>
          <w:i w:val="false"/>
          <w:color w:val="000000"/>
          <w:sz w:val="28"/>
        </w:rPr>
        <w:t>
      жөнделетін бөлшектер мен тораптардың атауы мен мақсатын;</w:t>
      </w:r>
    </w:p>
    <w:p>
      <w:pPr>
        <w:spacing w:after="0"/>
        <w:ind w:left="0"/>
        <w:jc w:val="both"/>
      </w:pPr>
      <w:r>
        <w:rPr>
          <w:rFonts w:ascii="Times New Roman"/>
          <w:b w:val="false"/>
          <w:i w:val="false"/>
          <w:color w:val="000000"/>
          <w:sz w:val="28"/>
        </w:rPr>
        <w:t>
      қарапайым слесарлық және бақылау-өлшеу құралдарының айлабұйымдары, кондукторлары мен шаблондарының мақсатын және оларды қолдану тәртібін;</w:t>
      </w:r>
    </w:p>
    <w:p>
      <w:pPr>
        <w:spacing w:after="0"/>
        <w:ind w:left="0"/>
        <w:jc w:val="both"/>
      </w:pPr>
      <w:r>
        <w:rPr>
          <w:rFonts w:ascii="Times New Roman"/>
          <w:b w:val="false"/>
          <w:i w:val="false"/>
          <w:color w:val="000000"/>
          <w:sz w:val="28"/>
        </w:rPr>
        <w:t>
      металдар мен қорытпалардың механикалық қасиеттерін туралы қарапайым мәліметтерін және оларды таңбалау.</w:t>
      </w:r>
    </w:p>
    <w:bookmarkStart w:name="z334" w:id="330"/>
    <w:p>
      <w:pPr>
        <w:spacing w:after="0"/>
        <w:ind w:left="0"/>
        <w:jc w:val="both"/>
      </w:pPr>
      <w:r>
        <w:rPr>
          <w:rFonts w:ascii="Times New Roman"/>
          <w:b w:val="false"/>
          <w:i w:val="false"/>
          <w:color w:val="000000"/>
          <w:sz w:val="28"/>
        </w:rPr>
        <w:t>
      235. Жұмыс үлгілері:</w:t>
      </w:r>
    </w:p>
    <w:bookmarkEnd w:id="330"/>
    <w:p>
      <w:pPr>
        <w:spacing w:after="0"/>
        <w:ind w:left="0"/>
        <w:jc w:val="both"/>
      </w:pPr>
      <w:r>
        <w:rPr>
          <w:rFonts w:ascii="Times New Roman"/>
          <w:b w:val="false"/>
          <w:i w:val="false"/>
          <w:color w:val="000000"/>
          <w:sz w:val="28"/>
        </w:rPr>
        <w:t>
      1) жарқылдайтын аппараттарға арналған қарапайым газ өткізгіш түтіктер-дайындау;</w:t>
      </w:r>
    </w:p>
    <w:p>
      <w:pPr>
        <w:spacing w:after="0"/>
        <w:ind w:left="0"/>
        <w:jc w:val="both"/>
      </w:pPr>
      <w:r>
        <w:rPr>
          <w:rFonts w:ascii="Times New Roman"/>
          <w:b w:val="false"/>
          <w:i w:val="false"/>
          <w:color w:val="000000"/>
          <w:sz w:val="28"/>
        </w:rPr>
        <w:t>
      2) фильтрлер – орау;</w:t>
      </w:r>
    </w:p>
    <w:p>
      <w:pPr>
        <w:spacing w:after="0"/>
        <w:ind w:left="0"/>
        <w:jc w:val="both"/>
      </w:pPr>
      <w:r>
        <w:rPr>
          <w:rFonts w:ascii="Times New Roman"/>
          <w:b w:val="false"/>
          <w:i w:val="false"/>
          <w:color w:val="000000"/>
          <w:sz w:val="28"/>
        </w:rPr>
        <w:t>
      3) фонарлар – газ аккумуляторларға қосу.</w:t>
      </w:r>
    </w:p>
    <w:bookmarkStart w:name="z335" w:id="331"/>
    <w:p>
      <w:pPr>
        <w:spacing w:after="0"/>
        <w:ind w:left="0"/>
        <w:jc w:val="left"/>
      </w:pPr>
      <w:r>
        <w:rPr>
          <w:rFonts w:ascii="Times New Roman"/>
          <w:b/>
          <w:i w:val="false"/>
          <w:color w:val="000000"/>
        </w:rPr>
        <w:t xml:space="preserve"> 87-параграф. Маяк жабдықтарын жөндеу жөніндегі слесарь, 2-разряд</w:t>
      </w:r>
    </w:p>
    <w:bookmarkEnd w:id="331"/>
    <w:bookmarkStart w:name="z336" w:id="332"/>
    <w:p>
      <w:pPr>
        <w:spacing w:after="0"/>
        <w:ind w:left="0"/>
        <w:jc w:val="both"/>
      </w:pPr>
      <w:r>
        <w:rPr>
          <w:rFonts w:ascii="Times New Roman"/>
          <w:b w:val="false"/>
          <w:i w:val="false"/>
          <w:color w:val="000000"/>
          <w:sz w:val="28"/>
        </w:rPr>
        <w:t>
      236. Жұмыс сипаттамасы:</w:t>
      </w:r>
    </w:p>
    <w:bookmarkEnd w:id="332"/>
    <w:p>
      <w:pPr>
        <w:spacing w:after="0"/>
        <w:ind w:left="0"/>
        <w:jc w:val="both"/>
      </w:pPr>
      <w:r>
        <w:rPr>
          <w:rFonts w:ascii="Times New Roman"/>
          <w:b w:val="false"/>
          <w:i w:val="false"/>
          <w:color w:val="000000"/>
          <w:sz w:val="28"/>
        </w:rPr>
        <w:t>
      күрделілігі орташа электр маяк аппаратураларының қарапайым тораптарын жөндеу;</w:t>
      </w:r>
    </w:p>
    <w:p>
      <w:pPr>
        <w:spacing w:after="0"/>
        <w:ind w:left="0"/>
        <w:jc w:val="both"/>
      </w:pPr>
      <w:r>
        <w:rPr>
          <w:rFonts w:ascii="Times New Roman"/>
          <w:b w:val="false"/>
          <w:i w:val="false"/>
          <w:color w:val="000000"/>
          <w:sz w:val="28"/>
        </w:rPr>
        <w:t>
      күрделі емес маякты-ацетиленді және электр маяк аппаратураларын жөндеу;</w:t>
      </w:r>
    </w:p>
    <w:p>
      <w:pPr>
        <w:spacing w:after="0"/>
        <w:ind w:left="0"/>
        <w:jc w:val="both"/>
      </w:pPr>
      <w:r>
        <w:rPr>
          <w:rFonts w:ascii="Times New Roman"/>
          <w:b w:val="false"/>
          <w:i w:val="false"/>
          <w:color w:val="000000"/>
          <w:sz w:val="28"/>
        </w:rPr>
        <w:t>
      бөлшектерді 12 - 14 квалитет (5-7 класс дәлдігі) бойынша слесарлық өңдеу және келтіру;</w:t>
      </w:r>
    </w:p>
    <w:p>
      <w:pPr>
        <w:spacing w:after="0"/>
        <w:ind w:left="0"/>
        <w:jc w:val="both"/>
      </w:pPr>
      <w:r>
        <w:rPr>
          <w:rFonts w:ascii="Times New Roman"/>
          <w:b w:val="false"/>
          <w:i w:val="false"/>
          <w:color w:val="000000"/>
          <w:sz w:val="28"/>
        </w:rPr>
        <w:t>
      ниппельдерді газ құбырларына арнайы дәнекерлермен дәнекерлеу;</w:t>
      </w:r>
    </w:p>
    <w:p>
      <w:pPr>
        <w:spacing w:after="0"/>
        <w:ind w:left="0"/>
        <w:jc w:val="both"/>
      </w:pPr>
      <w:r>
        <w:rPr>
          <w:rFonts w:ascii="Times New Roman"/>
          <w:b w:val="false"/>
          <w:i w:val="false"/>
          <w:color w:val="000000"/>
          <w:sz w:val="28"/>
        </w:rPr>
        <w:t>
      бұрандаларды қолмен белгілеп және плашкалармен кесу;</w:t>
      </w:r>
    </w:p>
    <w:p>
      <w:pPr>
        <w:spacing w:after="0"/>
        <w:ind w:left="0"/>
        <w:jc w:val="both"/>
      </w:pPr>
      <w:r>
        <w:rPr>
          <w:rFonts w:ascii="Times New Roman"/>
          <w:b w:val="false"/>
          <w:i w:val="false"/>
          <w:color w:val="000000"/>
          <w:sz w:val="28"/>
        </w:rPr>
        <w:t>
      қарапайым кескіш құралды толтыру және қайрау.</w:t>
      </w:r>
    </w:p>
    <w:bookmarkStart w:name="z337" w:id="333"/>
    <w:p>
      <w:pPr>
        <w:spacing w:after="0"/>
        <w:ind w:left="0"/>
        <w:jc w:val="both"/>
      </w:pPr>
      <w:r>
        <w:rPr>
          <w:rFonts w:ascii="Times New Roman"/>
          <w:b w:val="false"/>
          <w:i w:val="false"/>
          <w:color w:val="000000"/>
          <w:sz w:val="28"/>
        </w:rPr>
        <w:t>
      237. Білуге тиіс:</w:t>
      </w:r>
    </w:p>
    <w:bookmarkEnd w:id="333"/>
    <w:p>
      <w:pPr>
        <w:spacing w:after="0"/>
        <w:ind w:left="0"/>
        <w:jc w:val="both"/>
      </w:pPr>
      <w:r>
        <w:rPr>
          <w:rFonts w:ascii="Times New Roman"/>
          <w:b w:val="false"/>
          <w:i w:val="false"/>
          <w:color w:val="000000"/>
          <w:sz w:val="28"/>
        </w:rPr>
        <w:t>
      жөнделетін электр маяк және маякты-ацетиленді аппаратуралардың құрылғысын, мақсатын және жұмыс істеу принципін;</w:t>
      </w:r>
    </w:p>
    <w:p>
      <w:pPr>
        <w:spacing w:after="0"/>
        <w:ind w:left="0"/>
        <w:jc w:val="both"/>
      </w:pPr>
      <w:r>
        <w:rPr>
          <w:rFonts w:ascii="Times New Roman"/>
          <w:b w:val="false"/>
          <w:i w:val="false"/>
          <w:color w:val="000000"/>
          <w:sz w:val="28"/>
        </w:rPr>
        <w:t>
      маякты-ацетиленді аппаратураның жекелеген тораптарын сынау тәсілдерін;</w:t>
      </w:r>
    </w:p>
    <w:p>
      <w:pPr>
        <w:spacing w:after="0"/>
        <w:ind w:left="0"/>
        <w:jc w:val="both"/>
      </w:pPr>
      <w:r>
        <w:rPr>
          <w:rFonts w:ascii="Times New Roman"/>
          <w:b w:val="false"/>
          <w:i w:val="false"/>
          <w:color w:val="000000"/>
          <w:sz w:val="28"/>
        </w:rPr>
        <w:t>
      өңделетін материалдардың механикалық қасиеттерін;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параметрлерінің (өңдеу тазалығы кластары) туралы негізгі мәліметтерін;</w:t>
      </w:r>
    </w:p>
    <w:p>
      <w:pPr>
        <w:spacing w:after="0"/>
        <w:ind w:left="0"/>
        <w:jc w:val="both"/>
      </w:pPr>
      <w:r>
        <w:rPr>
          <w:rFonts w:ascii="Times New Roman"/>
          <w:b w:val="false"/>
          <w:i w:val="false"/>
          <w:color w:val="000000"/>
          <w:sz w:val="28"/>
        </w:rPr>
        <w:t>
      орындалатын жұмыс көлемінде электр техника мен металл технологиясының негіздерін;</w:t>
      </w:r>
    </w:p>
    <w:p>
      <w:pPr>
        <w:spacing w:after="0"/>
        <w:ind w:left="0"/>
        <w:jc w:val="both"/>
      </w:pPr>
      <w:r>
        <w:rPr>
          <w:rFonts w:ascii="Times New Roman"/>
          <w:b w:val="false"/>
          <w:i w:val="false"/>
          <w:color w:val="000000"/>
          <w:sz w:val="28"/>
        </w:rPr>
        <w:t>
      қарапайым толық және құрама сызбаларды.</w:t>
      </w:r>
    </w:p>
    <w:bookmarkStart w:name="z338" w:id="334"/>
    <w:p>
      <w:pPr>
        <w:spacing w:after="0"/>
        <w:ind w:left="0"/>
        <w:jc w:val="both"/>
      </w:pPr>
      <w:r>
        <w:rPr>
          <w:rFonts w:ascii="Times New Roman"/>
          <w:b w:val="false"/>
          <w:i w:val="false"/>
          <w:color w:val="000000"/>
          <w:sz w:val="28"/>
        </w:rPr>
        <w:t>
      238. Жұмыс үлгілері:</w:t>
      </w:r>
    </w:p>
    <w:bookmarkEnd w:id="334"/>
    <w:p>
      <w:pPr>
        <w:spacing w:after="0"/>
        <w:ind w:left="0"/>
        <w:jc w:val="both"/>
      </w:pPr>
      <w:r>
        <w:rPr>
          <w:rFonts w:ascii="Times New Roman"/>
          <w:b w:val="false"/>
          <w:i w:val="false"/>
          <w:color w:val="000000"/>
          <w:sz w:val="28"/>
        </w:rPr>
        <w:t>
      1) контакт – жөндеу;</w:t>
      </w:r>
    </w:p>
    <w:p>
      <w:pPr>
        <w:spacing w:after="0"/>
        <w:ind w:left="0"/>
        <w:jc w:val="both"/>
      </w:pPr>
      <w:r>
        <w:rPr>
          <w:rFonts w:ascii="Times New Roman"/>
          <w:b w:val="false"/>
          <w:i w:val="false"/>
          <w:color w:val="000000"/>
          <w:sz w:val="28"/>
        </w:rPr>
        <w:t>
      2) жабу крандары – жөндеу, құрастыру және герметикалығын тексеру;</w:t>
      </w:r>
    </w:p>
    <w:p>
      <w:pPr>
        <w:spacing w:after="0"/>
        <w:ind w:left="0"/>
        <w:jc w:val="both"/>
      </w:pPr>
      <w:r>
        <w:rPr>
          <w:rFonts w:ascii="Times New Roman"/>
          <w:b w:val="false"/>
          <w:i w:val="false"/>
          <w:color w:val="000000"/>
          <w:sz w:val="28"/>
        </w:rPr>
        <w:t>
      3) фонарлар мен ацетиленді аппараттарға арналған газ өткізгіш құбырлар – жасау және дәнекерлеу;</w:t>
      </w:r>
    </w:p>
    <w:p>
      <w:pPr>
        <w:spacing w:after="0"/>
        <w:ind w:left="0"/>
        <w:jc w:val="both"/>
      </w:pPr>
      <w:r>
        <w:rPr>
          <w:rFonts w:ascii="Times New Roman"/>
          <w:b w:val="false"/>
          <w:i w:val="false"/>
          <w:color w:val="000000"/>
          <w:sz w:val="28"/>
        </w:rPr>
        <w:t>
      4) ацетиленді фонарлар – жөндеу.</w:t>
      </w:r>
    </w:p>
    <w:bookmarkStart w:name="z339" w:id="335"/>
    <w:p>
      <w:pPr>
        <w:spacing w:after="0"/>
        <w:ind w:left="0"/>
        <w:jc w:val="left"/>
      </w:pPr>
      <w:r>
        <w:rPr>
          <w:rFonts w:ascii="Times New Roman"/>
          <w:b/>
          <w:i w:val="false"/>
          <w:color w:val="000000"/>
        </w:rPr>
        <w:t xml:space="preserve"> 88-параграф. Маяк жабдықтарын жөндеу жөніндегі слесарь, 3-разряд</w:t>
      </w:r>
    </w:p>
    <w:bookmarkEnd w:id="335"/>
    <w:bookmarkStart w:name="z340" w:id="336"/>
    <w:p>
      <w:pPr>
        <w:spacing w:after="0"/>
        <w:ind w:left="0"/>
        <w:jc w:val="both"/>
      </w:pPr>
      <w:r>
        <w:rPr>
          <w:rFonts w:ascii="Times New Roman"/>
          <w:b w:val="false"/>
          <w:i w:val="false"/>
          <w:color w:val="000000"/>
          <w:sz w:val="28"/>
        </w:rPr>
        <w:t>
      239. Жұмыс сипаттамасы:</w:t>
      </w:r>
    </w:p>
    <w:bookmarkEnd w:id="336"/>
    <w:p>
      <w:pPr>
        <w:spacing w:after="0"/>
        <w:ind w:left="0"/>
        <w:jc w:val="both"/>
      </w:pPr>
      <w:r>
        <w:rPr>
          <w:rFonts w:ascii="Times New Roman"/>
          <w:b w:val="false"/>
          <w:i w:val="false"/>
          <w:color w:val="000000"/>
          <w:sz w:val="28"/>
        </w:rPr>
        <w:t>
      электр маяк және маякты-ацетиленді аппаратуралар мен күрделілігі орташа жекелеген тораптарды жөндеу, құрастыру, реттеу және сынау;</w:t>
      </w:r>
    </w:p>
    <w:p>
      <w:pPr>
        <w:spacing w:after="0"/>
        <w:ind w:left="0"/>
        <w:jc w:val="both"/>
      </w:pPr>
      <w:r>
        <w:rPr>
          <w:rFonts w:ascii="Times New Roman"/>
          <w:b w:val="false"/>
          <w:i w:val="false"/>
          <w:color w:val="000000"/>
          <w:sz w:val="28"/>
        </w:rPr>
        <w:t>
      күрделі бірікпелерін түрлі дәнекерлермен (мыс, күміс және тағы басқалар) дәнекерлеу;</w:t>
      </w:r>
    </w:p>
    <w:p>
      <w:pPr>
        <w:spacing w:after="0"/>
        <w:ind w:left="0"/>
        <w:jc w:val="both"/>
      </w:pPr>
      <w:r>
        <w:rPr>
          <w:rFonts w:ascii="Times New Roman"/>
          <w:b w:val="false"/>
          <w:i w:val="false"/>
          <w:color w:val="000000"/>
          <w:sz w:val="28"/>
        </w:rPr>
        <w:t>
      бөлшектер мен тораптарды 11-12 квалитет (4-5 класс дәлдігі) бойынша слесарлық өңдеу және келтіру;</w:t>
      </w:r>
    </w:p>
    <w:p>
      <w:pPr>
        <w:spacing w:after="0"/>
        <w:ind w:left="0"/>
        <w:jc w:val="both"/>
      </w:pPr>
      <w:r>
        <w:rPr>
          <w:rFonts w:ascii="Times New Roman"/>
          <w:b w:val="false"/>
          <w:i w:val="false"/>
          <w:color w:val="000000"/>
          <w:sz w:val="28"/>
        </w:rPr>
        <w:t>
      от сипаттамасын тексеру және реттеу;</w:t>
      </w:r>
    </w:p>
    <w:p>
      <w:pPr>
        <w:spacing w:after="0"/>
        <w:ind w:left="0"/>
        <w:jc w:val="both"/>
      </w:pPr>
      <w:r>
        <w:rPr>
          <w:rFonts w:ascii="Times New Roman"/>
          <w:b w:val="false"/>
          <w:i w:val="false"/>
          <w:color w:val="000000"/>
          <w:sz w:val="28"/>
        </w:rPr>
        <w:t>
      жоғары және төмен қысымды газ өткізгіш жүйелердің, ацетиленді баллондардың желдеткішін ауыстырып қосатын және жабатын жүйелердің газ өткізгіштігін тексеру.</w:t>
      </w:r>
    </w:p>
    <w:bookmarkStart w:name="z341" w:id="337"/>
    <w:p>
      <w:pPr>
        <w:spacing w:after="0"/>
        <w:ind w:left="0"/>
        <w:jc w:val="both"/>
      </w:pPr>
      <w:r>
        <w:rPr>
          <w:rFonts w:ascii="Times New Roman"/>
          <w:b w:val="false"/>
          <w:i w:val="false"/>
          <w:color w:val="000000"/>
          <w:sz w:val="28"/>
        </w:rPr>
        <w:t>
      240. Білуге тиіс:</w:t>
      </w:r>
    </w:p>
    <w:bookmarkEnd w:id="337"/>
    <w:p>
      <w:pPr>
        <w:spacing w:after="0"/>
        <w:ind w:left="0"/>
        <w:jc w:val="both"/>
      </w:pPr>
      <w:r>
        <w:rPr>
          <w:rFonts w:ascii="Times New Roman"/>
          <w:b w:val="false"/>
          <w:i w:val="false"/>
          <w:color w:val="000000"/>
          <w:sz w:val="28"/>
        </w:rPr>
        <w:t>
      жөнделетін аппаратуралар мен маяктардың аспаптардың құрылғысын, мақсатын және жұмыс істеу принципін;</w:t>
      </w:r>
    </w:p>
    <w:p>
      <w:pPr>
        <w:spacing w:after="0"/>
        <w:ind w:left="0"/>
        <w:jc w:val="both"/>
      </w:pPr>
      <w:r>
        <w:rPr>
          <w:rFonts w:ascii="Times New Roman"/>
          <w:b w:val="false"/>
          <w:i w:val="false"/>
          <w:color w:val="000000"/>
          <w:sz w:val="28"/>
        </w:rPr>
        <w:t>
      жөндеуден кейін тораптар мен механизмдерді сынауға, реттеуге және қабылдауға қойылатын техникалық шарттарын;</w:t>
      </w:r>
    </w:p>
    <w:p>
      <w:pPr>
        <w:spacing w:after="0"/>
        <w:ind w:left="0"/>
        <w:jc w:val="both"/>
      </w:pPr>
      <w:r>
        <w:rPr>
          <w:rFonts w:ascii="Times New Roman"/>
          <w:b w:val="false"/>
          <w:i w:val="false"/>
          <w:color w:val="000000"/>
          <w:sz w:val="28"/>
        </w:rPr>
        <w:t>
      электрмаяктардың желдету құрылғысын және олардың электр схемасын;</w:t>
      </w:r>
    </w:p>
    <w:p>
      <w:pPr>
        <w:spacing w:after="0"/>
        <w:ind w:left="0"/>
        <w:jc w:val="both"/>
      </w:pPr>
      <w:r>
        <w:rPr>
          <w:rFonts w:ascii="Times New Roman"/>
          <w:b w:val="false"/>
          <w:i w:val="false"/>
          <w:color w:val="000000"/>
          <w:sz w:val="28"/>
        </w:rPr>
        <w:t>
      рұқсатнамалар мен қондырмалар, квалитеттер (дәлдік кластарын) және кедір-бұдырлық параметрлерін (өңдеу тазалығы кластарын);</w:t>
      </w:r>
    </w:p>
    <w:p>
      <w:pPr>
        <w:spacing w:after="0"/>
        <w:ind w:left="0"/>
        <w:jc w:val="both"/>
      </w:pPr>
      <w:r>
        <w:rPr>
          <w:rFonts w:ascii="Times New Roman"/>
          <w:b w:val="false"/>
          <w:i w:val="false"/>
          <w:color w:val="000000"/>
          <w:sz w:val="28"/>
        </w:rPr>
        <w:t>
      орындалатын жұмыс көлемінде тұрақты және ауыспалы токтардың электр техникасын;</w:t>
      </w:r>
    </w:p>
    <w:p>
      <w:pPr>
        <w:spacing w:after="0"/>
        <w:ind w:left="0"/>
        <w:jc w:val="both"/>
      </w:pPr>
      <w:r>
        <w:rPr>
          <w:rFonts w:ascii="Times New Roman"/>
          <w:b w:val="false"/>
          <w:i w:val="false"/>
          <w:color w:val="000000"/>
          <w:sz w:val="28"/>
        </w:rPr>
        <w:t>
      күрделілігі орташа сызбалар мен электр схемаларын.</w:t>
      </w:r>
    </w:p>
    <w:bookmarkStart w:name="z342" w:id="338"/>
    <w:p>
      <w:pPr>
        <w:spacing w:after="0"/>
        <w:ind w:left="0"/>
        <w:jc w:val="both"/>
      </w:pPr>
      <w:r>
        <w:rPr>
          <w:rFonts w:ascii="Times New Roman"/>
          <w:b w:val="false"/>
          <w:i w:val="false"/>
          <w:color w:val="000000"/>
          <w:sz w:val="28"/>
        </w:rPr>
        <w:t>
      241. Жұмыс үлгілері:</w:t>
      </w:r>
    </w:p>
    <w:bookmarkEnd w:id="338"/>
    <w:p>
      <w:pPr>
        <w:spacing w:after="0"/>
        <w:ind w:left="0"/>
        <w:jc w:val="both"/>
      </w:pPr>
      <w:r>
        <w:rPr>
          <w:rFonts w:ascii="Times New Roman"/>
          <w:b w:val="false"/>
          <w:i w:val="false"/>
          <w:color w:val="000000"/>
          <w:sz w:val="28"/>
        </w:rPr>
        <w:t>
      1) ацетиленді аппараттар – жөндеу;</w:t>
      </w:r>
    </w:p>
    <w:p>
      <w:pPr>
        <w:spacing w:after="0"/>
        <w:ind w:left="0"/>
        <w:jc w:val="both"/>
      </w:pPr>
      <w:r>
        <w:rPr>
          <w:rFonts w:ascii="Times New Roman"/>
          <w:b w:val="false"/>
          <w:i w:val="false"/>
          <w:color w:val="000000"/>
          <w:sz w:val="28"/>
        </w:rPr>
        <w:t>
      2) қысымды реттейтін жалтыр аппараттар – жөндеу;</w:t>
      </w:r>
    </w:p>
    <w:p>
      <w:pPr>
        <w:spacing w:after="0"/>
        <w:ind w:left="0"/>
        <w:jc w:val="both"/>
      </w:pPr>
      <w:r>
        <w:rPr>
          <w:rFonts w:ascii="Times New Roman"/>
          <w:b w:val="false"/>
          <w:i w:val="false"/>
          <w:color w:val="000000"/>
          <w:sz w:val="28"/>
        </w:rPr>
        <w:t>
      3) жалтыр механизмдердегі түрлі сыйымдылықтағы конденсаторлар – ауыстыру;</w:t>
      </w:r>
    </w:p>
    <w:p>
      <w:pPr>
        <w:spacing w:after="0"/>
        <w:ind w:left="0"/>
        <w:jc w:val="both"/>
      </w:pPr>
      <w:r>
        <w:rPr>
          <w:rFonts w:ascii="Times New Roman"/>
          <w:b w:val="false"/>
          <w:i w:val="false"/>
          <w:color w:val="000000"/>
          <w:sz w:val="28"/>
        </w:rPr>
        <w:t>
      4) лампа ауыстырғыш – жөндеу;</w:t>
      </w:r>
    </w:p>
    <w:p>
      <w:pPr>
        <w:spacing w:after="0"/>
        <w:ind w:left="0"/>
        <w:jc w:val="both"/>
      </w:pPr>
      <w:r>
        <w:rPr>
          <w:rFonts w:ascii="Times New Roman"/>
          <w:b w:val="false"/>
          <w:i w:val="false"/>
          <w:color w:val="000000"/>
          <w:sz w:val="28"/>
        </w:rPr>
        <w:t>
      5) ацетиленді құбырлар – аппараттарға, фонарлар мен теңіз буйларына орнату;</w:t>
      </w:r>
    </w:p>
    <w:p>
      <w:pPr>
        <w:spacing w:after="0"/>
        <w:ind w:left="0"/>
        <w:jc w:val="both"/>
      </w:pPr>
      <w:r>
        <w:rPr>
          <w:rFonts w:ascii="Times New Roman"/>
          <w:b w:val="false"/>
          <w:i w:val="false"/>
          <w:color w:val="000000"/>
          <w:sz w:val="28"/>
        </w:rPr>
        <w:t>
      6) түзегіш және тасымалдағыш құрылғылар – жөндеу;</w:t>
      </w:r>
    </w:p>
    <w:p>
      <w:pPr>
        <w:spacing w:after="0"/>
        <w:ind w:left="0"/>
        <w:jc w:val="both"/>
      </w:pPr>
      <w:r>
        <w:rPr>
          <w:rFonts w:ascii="Times New Roman"/>
          <w:b w:val="false"/>
          <w:i w:val="false"/>
          <w:color w:val="000000"/>
          <w:sz w:val="28"/>
        </w:rPr>
        <w:t>
      7) жалтыр және электр маяк фонары – жөндеу.</w:t>
      </w:r>
    </w:p>
    <w:bookmarkStart w:name="z343" w:id="339"/>
    <w:p>
      <w:pPr>
        <w:spacing w:after="0"/>
        <w:ind w:left="0"/>
        <w:jc w:val="left"/>
      </w:pPr>
      <w:r>
        <w:rPr>
          <w:rFonts w:ascii="Times New Roman"/>
          <w:b/>
          <w:i w:val="false"/>
          <w:color w:val="000000"/>
        </w:rPr>
        <w:t xml:space="preserve"> 89-параграф. Маяк жабдықтарын жөндеу жөніндегі слесарь, 4-разряд</w:t>
      </w:r>
    </w:p>
    <w:bookmarkEnd w:id="339"/>
    <w:bookmarkStart w:name="z344" w:id="340"/>
    <w:p>
      <w:pPr>
        <w:spacing w:after="0"/>
        <w:ind w:left="0"/>
        <w:jc w:val="both"/>
      </w:pPr>
      <w:r>
        <w:rPr>
          <w:rFonts w:ascii="Times New Roman"/>
          <w:b w:val="false"/>
          <w:i w:val="false"/>
          <w:color w:val="000000"/>
          <w:sz w:val="28"/>
        </w:rPr>
        <w:t>
      242. Жұмыс сипаттамасы:</w:t>
      </w:r>
    </w:p>
    <w:bookmarkEnd w:id="340"/>
    <w:p>
      <w:pPr>
        <w:spacing w:after="0"/>
        <w:ind w:left="0"/>
        <w:jc w:val="both"/>
      </w:pPr>
      <w:r>
        <w:rPr>
          <w:rFonts w:ascii="Times New Roman"/>
          <w:b w:val="false"/>
          <w:i w:val="false"/>
          <w:color w:val="000000"/>
          <w:sz w:val="28"/>
        </w:rPr>
        <w:t>
      маяк жабдықтарының күрделі аппаратурасы мен тораптарын жөндеу, құрастыру, реттеу, сынау және тапсыру;</w:t>
      </w:r>
    </w:p>
    <w:p>
      <w:pPr>
        <w:spacing w:after="0"/>
        <w:ind w:left="0"/>
        <w:jc w:val="both"/>
      </w:pPr>
      <w:r>
        <w:rPr>
          <w:rFonts w:ascii="Times New Roman"/>
          <w:b w:val="false"/>
          <w:i w:val="false"/>
          <w:color w:val="000000"/>
          <w:sz w:val="28"/>
        </w:rPr>
        <w:t>
      тораптар мен бөлшектерді 7-10 квалитет (2 - 3 класс дәлдігі) бойынша слесарлық өңдеу және келтіру;</w:t>
      </w:r>
    </w:p>
    <w:p>
      <w:pPr>
        <w:spacing w:after="0"/>
        <w:ind w:left="0"/>
        <w:jc w:val="both"/>
      </w:pPr>
      <w:r>
        <w:rPr>
          <w:rFonts w:ascii="Times New Roman"/>
          <w:b w:val="false"/>
          <w:i w:val="false"/>
          <w:color w:val="000000"/>
          <w:sz w:val="28"/>
        </w:rPr>
        <w:t>
      оттың белгілі сипаттамасына арналған газ запасын есептеуді құрастыру;</w:t>
      </w:r>
    </w:p>
    <w:p>
      <w:pPr>
        <w:spacing w:after="0"/>
        <w:ind w:left="0"/>
        <w:jc w:val="both"/>
      </w:pPr>
      <w:r>
        <w:rPr>
          <w:rFonts w:ascii="Times New Roman"/>
          <w:b w:val="false"/>
          <w:i w:val="false"/>
          <w:color w:val="000000"/>
          <w:sz w:val="28"/>
        </w:rPr>
        <w:t>
      жарық көзін линзаларда, рефлекторларда, шағылыстырғыштар мен ауыспалы фонарларда фокустау және тексеру.</w:t>
      </w:r>
    </w:p>
    <w:bookmarkStart w:name="z345" w:id="341"/>
    <w:p>
      <w:pPr>
        <w:spacing w:after="0"/>
        <w:ind w:left="0"/>
        <w:jc w:val="both"/>
      </w:pPr>
      <w:r>
        <w:rPr>
          <w:rFonts w:ascii="Times New Roman"/>
          <w:b w:val="false"/>
          <w:i w:val="false"/>
          <w:color w:val="000000"/>
          <w:sz w:val="28"/>
        </w:rPr>
        <w:t>
      243. Білуге тиіс:</w:t>
      </w:r>
    </w:p>
    <w:bookmarkEnd w:id="341"/>
    <w:p>
      <w:pPr>
        <w:spacing w:after="0"/>
        <w:ind w:left="0"/>
        <w:jc w:val="both"/>
      </w:pPr>
      <w:r>
        <w:rPr>
          <w:rFonts w:ascii="Times New Roman"/>
          <w:b w:val="false"/>
          <w:i w:val="false"/>
          <w:color w:val="000000"/>
          <w:sz w:val="28"/>
        </w:rPr>
        <w:t>
      маяк аппараттарын сынау және тексеру тәсілдерін;</w:t>
      </w:r>
    </w:p>
    <w:p>
      <w:pPr>
        <w:spacing w:after="0"/>
        <w:ind w:left="0"/>
        <w:jc w:val="both"/>
      </w:pPr>
      <w:r>
        <w:rPr>
          <w:rFonts w:ascii="Times New Roman"/>
          <w:b w:val="false"/>
          <w:i w:val="false"/>
          <w:color w:val="000000"/>
          <w:sz w:val="28"/>
        </w:rPr>
        <w:t>
      прожекторлардың жарық бергіш және оптикалық құрылғыларын;</w:t>
      </w:r>
    </w:p>
    <w:p>
      <w:pPr>
        <w:spacing w:after="0"/>
        <w:ind w:left="0"/>
        <w:jc w:val="both"/>
      </w:pPr>
      <w:r>
        <w:rPr>
          <w:rFonts w:ascii="Times New Roman"/>
          <w:b w:val="false"/>
          <w:i w:val="false"/>
          <w:color w:val="000000"/>
          <w:sz w:val="28"/>
        </w:rPr>
        <w:t>
      ацетиленді қауіпсіз пайдалану тәртібін;</w:t>
      </w:r>
    </w:p>
    <w:p>
      <w:pPr>
        <w:spacing w:after="0"/>
        <w:ind w:left="0"/>
        <w:jc w:val="both"/>
      </w:pPr>
      <w:r>
        <w:rPr>
          <w:rFonts w:ascii="Times New Roman"/>
          <w:b w:val="false"/>
          <w:i w:val="false"/>
          <w:color w:val="000000"/>
          <w:sz w:val="28"/>
        </w:rPr>
        <w:t>
      айналма платформалардың, тік және көлденең рельстердің құрылғысын және мақсатын;</w:t>
      </w:r>
    </w:p>
    <w:p>
      <w:pPr>
        <w:spacing w:after="0"/>
        <w:ind w:left="0"/>
        <w:jc w:val="both"/>
      </w:pPr>
      <w:r>
        <w:rPr>
          <w:rFonts w:ascii="Times New Roman"/>
          <w:b w:val="false"/>
          <w:i w:val="false"/>
          <w:color w:val="000000"/>
          <w:sz w:val="28"/>
        </w:rPr>
        <w:t>
      оптикалық аппараттардың айналуы кезінде ату кезеңіндегі жалтыр сипаттамасын;</w:t>
      </w:r>
    </w:p>
    <w:p>
      <w:pPr>
        <w:spacing w:after="0"/>
        <w:ind w:left="0"/>
        <w:jc w:val="both"/>
      </w:pPr>
      <w:r>
        <w:rPr>
          <w:rFonts w:ascii="Times New Roman"/>
          <w:b w:val="false"/>
          <w:i w:val="false"/>
          <w:color w:val="000000"/>
          <w:sz w:val="28"/>
        </w:rPr>
        <w:t>
      іске қосуға дайындау, электр маяктарды қосу және тоқтату тәртібін;</w:t>
      </w:r>
    </w:p>
    <w:p>
      <w:pPr>
        <w:spacing w:after="0"/>
        <w:ind w:left="0"/>
        <w:jc w:val="both"/>
      </w:pPr>
      <w:r>
        <w:rPr>
          <w:rFonts w:ascii="Times New Roman"/>
          <w:b w:val="false"/>
          <w:i w:val="false"/>
          <w:color w:val="000000"/>
          <w:sz w:val="28"/>
        </w:rPr>
        <w:t>
      күрделі сызбалар мен схемаларды.</w:t>
      </w:r>
    </w:p>
    <w:bookmarkStart w:name="z346" w:id="342"/>
    <w:p>
      <w:pPr>
        <w:spacing w:after="0"/>
        <w:ind w:left="0"/>
        <w:jc w:val="both"/>
      </w:pPr>
      <w:r>
        <w:rPr>
          <w:rFonts w:ascii="Times New Roman"/>
          <w:b w:val="false"/>
          <w:i w:val="false"/>
          <w:color w:val="000000"/>
          <w:sz w:val="28"/>
        </w:rPr>
        <w:t>
      244. Жұмыс үлгілері:</w:t>
      </w:r>
    </w:p>
    <w:bookmarkEnd w:id="342"/>
    <w:p>
      <w:pPr>
        <w:spacing w:after="0"/>
        <w:ind w:left="0"/>
        <w:jc w:val="both"/>
      </w:pPr>
      <w:r>
        <w:rPr>
          <w:rFonts w:ascii="Times New Roman"/>
          <w:b w:val="false"/>
          <w:i w:val="false"/>
          <w:color w:val="000000"/>
          <w:sz w:val="28"/>
        </w:rPr>
        <w:t>
      1) автоматты лампа ауыстырғыштар – жөндеу;</w:t>
      </w:r>
    </w:p>
    <w:p>
      <w:pPr>
        <w:spacing w:after="0"/>
        <w:ind w:left="0"/>
        <w:jc w:val="both"/>
      </w:pPr>
      <w:r>
        <w:rPr>
          <w:rFonts w:ascii="Times New Roman"/>
          <w:b w:val="false"/>
          <w:i w:val="false"/>
          <w:color w:val="000000"/>
          <w:sz w:val="28"/>
        </w:rPr>
        <w:t>
      2) оптикалық аппараттардың айналу механизмдері – жөндеу;</w:t>
      </w:r>
    </w:p>
    <w:p>
      <w:pPr>
        <w:spacing w:after="0"/>
        <w:ind w:left="0"/>
        <w:jc w:val="both"/>
      </w:pPr>
      <w:r>
        <w:rPr>
          <w:rFonts w:ascii="Times New Roman"/>
          <w:b w:val="false"/>
          <w:i w:val="false"/>
          <w:color w:val="000000"/>
          <w:sz w:val="28"/>
        </w:rPr>
        <w:t>
      3) жалтыр электр маякты аспаптардың механизмдері – жөндеу;</w:t>
      </w:r>
    </w:p>
    <w:p>
      <w:pPr>
        <w:spacing w:after="0"/>
        <w:ind w:left="0"/>
        <w:jc w:val="both"/>
      </w:pPr>
      <w:r>
        <w:rPr>
          <w:rFonts w:ascii="Times New Roman"/>
          <w:b w:val="false"/>
          <w:i w:val="false"/>
          <w:color w:val="000000"/>
          <w:sz w:val="28"/>
        </w:rPr>
        <w:t>
      4) жалтыр аппараттардың коды бар механизмдері – ауыстыру.</w:t>
      </w:r>
    </w:p>
    <w:bookmarkStart w:name="z347" w:id="343"/>
    <w:p>
      <w:pPr>
        <w:spacing w:after="0"/>
        <w:ind w:left="0"/>
        <w:jc w:val="left"/>
      </w:pPr>
      <w:r>
        <w:rPr>
          <w:rFonts w:ascii="Times New Roman"/>
          <w:b/>
          <w:i w:val="false"/>
          <w:color w:val="000000"/>
        </w:rPr>
        <w:t xml:space="preserve"> 90-параграф. Маяк жабдықтарын жөндеу жөніндегі слесарь, 5-разряд</w:t>
      </w:r>
    </w:p>
    <w:bookmarkEnd w:id="343"/>
    <w:bookmarkStart w:name="z348" w:id="344"/>
    <w:p>
      <w:pPr>
        <w:spacing w:after="0"/>
        <w:ind w:left="0"/>
        <w:jc w:val="both"/>
      </w:pPr>
      <w:r>
        <w:rPr>
          <w:rFonts w:ascii="Times New Roman"/>
          <w:b w:val="false"/>
          <w:i w:val="false"/>
          <w:color w:val="000000"/>
          <w:sz w:val="28"/>
        </w:rPr>
        <w:t>
      245. Жұмыс сипаттамасы:</w:t>
      </w:r>
    </w:p>
    <w:bookmarkEnd w:id="344"/>
    <w:p>
      <w:pPr>
        <w:spacing w:after="0"/>
        <w:ind w:left="0"/>
        <w:jc w:val="both"/>
      </w:pPr>
      <w:r>
        <w:rPr>
          <w:rFonts w:ascii="Times New Roman"/>
          <w:b w:val="false"/>
          <w:i w:val="false"/>
          <w:color w:val="000000"/>
          <w:sz w:val="28"/>
        </w:rPr>
        <w:t>
      маяк жабдықтарының ерекше күрделі аппаратуралары мен аспаптарын жөндеу, құрастыру, реттеу, сынау және түзеу;</w:t>
      </w:r>
    </w:p>
    <w:p>
      <w:pPr>
        <w:spacing w:after="0"/>
        <w:ind w:left="0"/>
        <w:jc w:val="both"/>
      </w:pPr>
      <w:r>
        <w:rPr>
          <w:rFonts w:ascii="Times New Roman"/>
          <w:b w:val="false"/>
          <w:i w:val="false"/>
          <w:color w:val="000000"/>
          <w:sz w:val="28"/>
        </w:rPr>
        <w:t>
      тораптар мен бөлшектерді 6-7 квалитет (1-2 класс дәлдігі) бойынша слесарлық өңдеу және келтіру;</w:t>
      </w:r>
    </w:p>
    <w:p>
      <w:pPr>
        <w:spacing w:after="0"/>
        <w:ind w:left="0"/>
        <w:jc w:val="both"/>
      </w:pPr>
      <w:r>
        <w:rPr>
          <w:rFonts w:ascii="Times New Roman"/>
          <w:b w:val="false"/>
          <w:i w:val="false"/>
          <w:color w:val="000000"/>
          <w:sz w:val="28"/>
        </w:rPr>
        <w:t>
      құрастыру және сынау кезінде анықталған аппаратура жұмысындағы ақауларды жою;</w:t>
      </w:r>
    </w:p>
    <w:p>
      <w:pPr>
        <w:spacing w:after="0"/>
        <w:ind w:left="0"/>
        <w:jc w:val="both"/>
      </w:pPr>
      <w:r>
        <w:rPr>
          <w:rFonts w:ascii="Times New Roman"/>
          <w:b w:val="false"/>
          <w:i w:val="false"/>
          <w:color w:val="000000"/>
          <w:sz w:val="28"/>
        </w:rPr>
        <w:t>
      тапсыру құжаттамасын рәсімдеу.</w:t>
      </w:r>
    </w:p>
    <w:bookmarkStart w:name="z349" w:id="345"/>
    <w:p>
      <w:pPr>
        <w:spacing w:after="0"/>
        <w:ind w:left="0"/>
        <w:jc w:val="both"/>
      </w:pPr>
      <w:r>
        <w:rPr>
          <w:rFonts w:ascii="Times New Roman"/>
          <w:b w:val="false"/>
          <w:i w:val="false"/>
          <w:color w:val="000000"/>
          <w:sz w:val="28"/>
        </w:rPr>
        <w:t>
      246. Білуге тиіс:</w:t>
      </w:r>
    </w:p>
    <w:bookmarkEnd w:id="345"/>
    <w:p>
      <w:pPr>
        <w:spacing w:after="0"/>
        <w:ind w:left="0"/>
        <w:jc w:val="both"/>
      </w:pPr>
      <w:r>
        <w:rPr>
          <w:rFonts w:ascii="Times New Roman"/>
          <w:b w:val="false"/>
          <w:i w:val="false"/>
          <w:color w:val="000000"/>
          <w:sz w:val="28"/>
        </w:rPr>
        <w:t>
      маяктардың жөнделетін ерекше күрделі және тура аппаратурасының конструктивтік ерекшеліктері, оны реттеу және түзеу тәсілдерін;</w:t>
      </w:r>
    </w:p>
    <w:p>
      <w:pPr>
        <w:spacing w:after="0"/>
        <w:ind w:left="0"/>
        <w:jc w:val="both"/>
      </w:pPr>
      <w:r>
        <w:rPr>
          <w:rFonts w:ascii="Times New Roman"/>
          <w:b w:val="false"/>
          <w:i w:val="false"/>
          <w:color w:val="000000"/>
          <w:sz w:val="28"/>
        </w:rPr>
        <w:t>
      маяктардың ерекше күрделі аппаратурасын жөндеуге, құрастыруға, сынауға және реттеуге қойылатын техникалық шарттарын;</w:t>
      </w:r>
    </w:p>
    <w:p>
      <w:pPr>
        <w:spacing w:after="0"/>
        <w:ind w:left="0"/>
        <w:jc w:val="both"/>
      </w:pPr>
      <w:r>
        <w:rPr>
          <w:rFonts w:ascii="Times New Roman"/>
          <w:b w:val="false"/>
          <w:i w:val="false"/>
          <w:color w:val="000000"/>
          <w:sz w:val="28"/>
        </w:rPr>
        <w:t>
      қажетті дәлдікті алуға кепілдік беретін өңдеу кезінде базисті бетті таңдау тәртібін;</w:t>
      </w:r>
    </w:p>
    <w:p>
      <w:pPr>
        <w:spacing w:after="0"/>
        <w:ind w:left="0"/>
        <w:jc w:val="both"/>
      </w:pPr>
      <w:r>
        <w:rPr>
          <w:rFonts w:ascii="Times New Roman"/>
          <w:b w:val="false"/>
          <w:i w:val="false"/>
          <w:color w:val="000000"/>
          <w:sz w:val="28"/>
        </w:rPr>
        <w:t>
      аппаратура мен аспаптардың жұмысында ақаулардың пайда болу себептерін, олардың алдын алу және жою шараларын;</w:t>
      </w:r>
    </w:p>
    <w:p>
      <w:pPr>
        <w:spacing w:after="0"/>
        <w:ind w:left="0"/>
        <w:jc w:val="both"/>
      </w:pPr>
      <w:r>
        <w:rPr>
          <w:rFonts w:ascii="Times New Roman"/>
          <w:b w:val="false"/>
          <w:i w:val="false"/>
          <w:color w:val="000000"/>
          <w:sz w:val="28"/>
        </w:rPr>
        <w:t>
      жарық бергіш оптикалық аппараттардың типтерін, олардың сипаттамалары және класты оптикалық жүйелерін;</w:t>
      </w:r>
    </w:p>
    <w:p>
      <w:pPr>
        <w:spacing w:after="0"/>
        <w:ind w:left="0"/>
        <w:jc w:val="both"/>
      </w:pPr>
      <w:r>
        <w:rPr>
          <w:rFonts w:ascii="Times New Roman"/>
          <w:b w:val="false"/>
          <w:i w:val="false"/>
          <w:color w:val="000000"/>
          <w:sz w:val="28"/>
        </w:rPr>
        <w:t>
      кез келген күрделіліктегі электрлік монтаждау схемаларын.</w:t>
      </w:r>
    </w:p>
    <w:bookmarkStart w:name="z350" w:id="346"/>
    <w:p>
      <w:pPr>
        <w:spacing w:after="0"/>
        <w:ind w:left="0"/>
        <w:jc w:val="both"/>
      </w:pPr>
      <w:r>
        <w:rPr>
          <w:rFonts w:ascii="Times New Roman"/>
          <w:b w:val="false"/>
          <w:i w:val="false"/>
          <w:color w:val="000000"/>
          <w:sz w:val="28"/>
        </w:rPr>
        <w:t>
      247. Жұмыс үлгілері:</w:t>
      </w:r>
    </w:p>
    <w:bookmarkEnd w:id="346"/>
    <w:p>
      <w:pPr>
        <w:spacing w:after="0"/>
        <w:ind w:left="0"/>
        <w:jc w:val="both"/>
      </w:pPr>
      <w:r>
        <w:rPr>
          <w:rFonts w:ascii="Times New Roman"/>
          <w:b w:val="false"/>
          <w:i w:val="false"/>
          <w:color w:val="000000"/>
          <w:sz w:val="28"/>
        </w:rPr>
        <w:t>
      1) синхронды жалтыр ацетиленді аппараттар (бергіштер және қайталағыштар) – жөндеу, құрастыру, реттеу;</w:t>
      </w:r>
    </w:p>
    <w:p>
      <w:pPr>
        <w:spacing w:after="0"/>
        <w:ind w:left="0"/>
        <w:jc w:val="both"/>
      </w:pPr>
      <w:r>
        <w:rPr>
          <w:rFonts w:ascii="Times New Roman"/>
          <w:b w:val="false"/>
          <w:i w:val="false"/>
          <w:color w:val="000000"/>
          <w:sz w:val="28"/>
        </w:rPr>
        <w:t>
      2) класс маяктарындағы оптикалық және айналма механизмдердің аппараттары – жөндеу;</w:t>
      </w:r>
    </w:p>
    <w:p>
      <w:pPr>
        <w:spacing w:after="0"/>
        <w:ind w:left="0"/>
        <w:jc w:val="both"/>
      </w:pPr>
      <w:r>
        <w:rPr>
          <w:rFonts w:ascii="Times New Roman"/>
          <w:b w:val="false"/>
          <w:i w:val="false"/>
          <w:color w:val="000000"/>
          <w:sz w:val="28"/>
        </w:rPr>
        <w:t>
      3) "МЭПА-75", "СПУ-200" типтік жалтыр аппаратура - жөндеу, құрастыру, реттеу;</w:t>
      </w:r>
    </w:p>
    <w:p>
      <w:pPr>
        <w:spacing w:after="0"/>
        <w:ind w:left="0"/>
        <w:jc w:val="both"/>
      </w:pPr>
      <w:r>
        <w:rPr>
          <w:rFonts w:ascii="Times New Roman"/>
          <w:b w:val="false"/>
          <w:i w:val="false"/>
          <w:color w:val="000000"/>
          <w:sz w:val="28"/>
        </w:rPr>
        <w:t>
      4) дыбыс таратқыш, дыбыс аппараттары, пневматикалық сиреналар - жөндеу, құрастыру, реттеу;</w:t>
      </w:r>
    </w:p>
    <w:p>
      <w:pPr>
        <w:spacing w:after="0"/>
        <w:ind w:left="0"/>
        <w:jc w:val="both"/>
      </w:pPr>
      <w:r>
        <w:rPr>
          <w:rFonts w:ascii="Times New Roman"/>
          <w:b w:val="false"/>
          <w:i w:val="false"/>
          <w:color w:val="000000"/>
          <w:sz w:val="28"/>
        </w:rPr>
        <w:t>
      5) электр маяк аппараттардың оптикалық жүйелеріндегі жарық көздері - фокустау;</w:t>
      </w:r>
    </w:p>
    <w:p>
      <w:pPr>
        <w:spacing w:after="0"/>
        <w:ind w:left="0"/>
        <w:jc w:val="both"/>
      </w:pPr>
      <w:r>
        <w:rPr>
          <w:rFonts w:ascii="Times New Roman"/>
          <w:b w:val="false"/>
          <w:i w:val="false"/>
          <w:color w:val="000000"/>
          <w:sz w:val="28"/>
        </w:rPr>
        <w:t>
      6) күн клапандары – жөндеу, реттеу;</w:t>
      </w:r>
    </w:p>
    <w:p>
      <w:pPr>
        <w:spacing w:after="0"/>
        <w:ind w:left="0"/>
        <w:jc w:val="both"/>
      </w:pPr>
      <w:r>
        <w:rPr>
          <w:rFonts w:ascii="Times New Roman"/>
          <w:b w:val="false"/>
          <w:i w:val="false"/>
          <w:color w:val="000000"/>
          <w:sz w:val="28"/>
        </w:rPr>
        <w:t>
      7) күрделі реле – жөндеу, құрастыру, реттеу, сынау.</w:t>
      </w:r>
    </w:p>
    <w:bookmarkStart w:name="z351" w:id="347"/>
    <w:p>
      <w:pPr>
        <w:spacing w:after="0"/>
        <w:ind w:left="0"/>
        <w:jc w:val="left"/>
      </w:pPr>
      <w:r>
        <w:rPr>
          <w:rFonts w:ascii="Times New Roman"/>
          <w:b/>
          <w:i w:val="false"/>
          <w:color w:val="000000"/>
        </w:rPr>
        <w:t xml:space="preserve"> 91-параграф. Минаға қарсы қарулар мен жарақтарды жөндеуші, 1-разряд</w:t>
      </w:r>
    </w:p>
    <w:bookmarkEnd w:id="347"/>
    <w:bookmarkStart w:name="z352" w:id="348"/>
    <w:p>
      <w:pPr>
        <w:spacing w:after="0"/>
        <w:ind w:left="0"/>
        <w:jc w:val="both"/>
      </w:pPr>
      <w:r>
        <w:rPr>
          <w:rFonts w:ascii="Times New Roman"/>
          <w:b w:val="false"/>
          <w:i w:val="false"/>
          <w:color w:val="000000"/>
          <w:sz w:val="28"/>
        </w:rPr>
        <w:t>
      248. Жұмыс сипаттамасы:</w:t>
      </w:r>
    </w:p>
    <w:bookmarkEnd w:id="348"/>
    <w:p>
      <w:pPr>
        <w:spacing w:after="0"/>
        <w:ind w:left="0"/>
        <w:jc w:val="both"/>
      </w:pPr>
      <w:r>
        <w:rPr>
          <w:rFonts w:ascii="Times New Roman"/>
          <w:b w:val="false"/>
          <w:i w:val="false"/>
          <w:color w:val="000000"/>
          <w:sz w:val="28"/>
        </w:rPr>
        <w:t>
      бұйымдарды тараға, арқандарға және кабель бұйымдарын ағаш барабандарға ораудан шығару, дайындау және орау;</w:t>
      </w:r>
    </w:p>
    <w:p>
      <w:pPr>
        <w:spacing w:after="0"/>
        <w:ind w:left="0"/>
        <w:jc w:val="both"/>
      </w:pPr>
      <w:r>
        <w:rPr>
          <w:rFonts w:ascii="Times New Roman"/>
          <w:b w:val="false"/>
          <w:i w:val="false"/>
          <w:color w:val="000000"/>
          <w:sz w:val="28"/>
        </w:rPr>
        <w:t>
      кабель бұйымдары мен резеңке бөлшектерді опалау;</w:t>
      </w:r>
    </w:p>
    <w:p>
      <w:pPr>
        <w:spacing w:after="0"/>
        <w:ind w:left="0"/>
        <w:jc w:val="both"/>
      </w:pPr>
      <w:r>
        <w:rPr>
          <w:rFonts w:ascii="Times New Roman"/>
          <w:b w:val="false"/>
          <w:i w:val="false"/>
          <w:color w:val="000000"/>
          <w:sz w:val="28"/>
        </w:rPr>
        <w:t>
      түкті тростардың оклетневкасы;</w:t>
      </w:r>
    </w:p>
    <w:p>
      <w:pPr>
        <w:spacing w:after="0"/>
        <w:ind w:left="0"/>
        <w:jc w:val="both"/>
      </w:pPr>
      <w:r>
        <w:rPr>
          <w:rFonts w:ascii="Times New Roman"/>
          <w:b w:val="false"/>
          <w:i w:val="false"/>
          <w:color w:val="000000"/>
          <w:sz w:val="28"/>
        </w:rPr>
        <w:t>
      жоғары білікті жұмысшының басшылығымен қарапайым такелажды жұмыстарды орындау;</w:t>
      </w:r>
    </w:p>
    <w:p>
      <w:pPr>
        <w:spacing w:after="0"/>
        <w:ind w:left="0"/>
        <w:jc w:val="both"/>
      </w:pPr>
      <w:r>
        <w:rPr>
          <w:rFonts w:ascii="Times New Roman"/>
          <w:b w:val="false"/>
          <w:i w:val="false"/>
          <w:color w:val="000000"/>
          <w:sz w:val="28"/>
        </w:rPr>
        <w:t>
      кірден, коррозиядан, ескі бояудан тазарту және трал, тор және кезең элементтерін майлау.</w:t>
      </w:r>
    </w:p>
    <w:bookmarkStart w:name="z353" w:id="349"/>
    <w:p>
      <w:pPr>
        <w:spacing w:after="0"/>
        <w:ind w:left="0"/>
        <w:jc w:val="both"/>
      </w:pPr>
      <w:r>
        <w:rPr>
          <w:rFonts w:ascii="Times New Roman"/>
          <w:b w:val="false"/>
          <w:i w:val="false"/>
          <w:color w:val="000000"/>
          <w:sz w:val="28"/>
        </w:rPr>
        <w:t>
      249. Білуге тиіс:</w:t>
      </w:r>
    </w:p>
    <w:bookmarkEnd w:id="349"/>
    <w:p>
      <w:pPr>
        <w:spacing w:after="0"/>
        <w:ind w:left="0"/>
        <w:jc w:val="both"/>
      </w:pPr>
      <w:r>
        <w:rPr>
          <w:rFonts w:ascii="Times New Roman"/>
          <w:b w:val="false"/>
          <w:i w:val="false"/>
          <w:color w:val="000000"/>
          <w:sz w:val="28"/>
        </w:rPr>
        <w:t>
      қарапайым такелажды құрал мен аспаптың атауы, мақсатын және тәртібін;</w:t>
      </w:r>
    </w:p>
    <w:p>
      <w:pPr>
        <w:spacing w:after="0"/>
        <w:ind w:left="0"/>
        <w:jc w:val="both"/>
      </w:pPr>
      <w:r>
        <w:rPr>
          <w:rFonts w:ascii="Times New Roman"/>
          <w:b w:val="false"/>
          <w:i w:val="false"/>
          <w:color w:val="000000"/>
          <w:sz w:val="28"/>
        </w:rPr>
        <w:t>
      тралда қолданылатын кендір тростардың, бұрама қапсырмаларының, аспалар мен үзбелердің негізгі түрлерін;</w:t>
      </w:r>
    </w:p>
    <w:p>
      <w:pPr>
        <w:spacing w:after="0"/>
        <w:ind w:left="0"/>
        <w:jc w:val="both"/>
      </w:pPr>
      <w:r>
        <w:rPr>
          <w:rFonts w:ascii="Times New Roman"/>
          <w:b w:val="false"/>
          <w:i w:val="false"/>
          <w:color w:val="000000"/>
          <w:sz w:val="28"/>
        </w:rPr>
        <w:t>
      цехішілік тасымалдау тәртібін;</w:t>
      </w:r>
    </w:p>
    <w:p>
      <w:pPr>
        <w:spacing w:after="0"/>
        <w:ind w:left="0"/>
        <w:jc w:val="both"/>
      </w:pPr>
      <w:r>
        <w:rPr>
          <w:rFonts w:ascii="Times New Roman"/>
          <w:b w:val="false"/>
          <w:i w:val="false"/>
          <w:color w:val="000000"/>
          <w:sz w:val="28"/>
        </w:rPr>
        <w:t>
      бұйымдарды таңбалау және орау тәртібін.</w:t>
      </w:r>
    </w:p>
    <w:bookmarkStart w:name="z354" w:id="350"/>
    <w:p>
      <w:pPr>
        <w:spacing w:after="0"/>
        <w:ind w:left="0"/>
        <w:jc w:val="both"/>
      </w:pPr>
      <w:r>
        <w:rPr>
          <w:rFonts w:ascii="Times New Roman"/>
          <w:b w:val="false"/>
          <w:i w:val="false"/>
          <w:color w:val="000000"/>
          <w:sz w:val="28"/>
        </w:rPr>
        <w:t>
      250. Жұмыс үлгілері:</w:t>
      </w:r>
    </w:p>
    <w:bookmarkEnd w:id="350"/>
    <w:p>
      <w:pPr>
        <w:spacing w:after="0"/>
        <w:ind w:left="0"/>
        <w:jc w:val="both"/>
      </w:pPr>
      <w:r>
        <w:rPr>
          <w:rFonts w:ascii="Times New Roman"/>
          <w:b w:val="false"/>
          <w:i w:val="false"/>
          <w:color w:val="000000"/>
          <w:sz w:val="28"/>
        </w:rPr>
        <w:t>
      1) салмағы 50 килограмға дейін таралар мен буып-түйгіштер – жұмыс орнынан тасу, тазалау;</w:t>
      </w:r>
    </w:p>
    <w:p>
      <w:pPr>
        <w:spacing w:after="0"/>
        <w:ind w:left="0"/>
        <w:jc w:val="both"/>
      </w:pPr>
      <w:r>
        <w:rPr>
          <w:rFonts w:ascii="Times New Roman"/>
          <w:b w:val="false"/>
          <w:i w:val="false"/>
          <w:color w:val="000000"/>
          <w:sz w:val="28"/>
        </w:rPr>
        <w:t>
      2) буып – түйгіштер - трос элементтерінен ескі таңбалар мен байлағыштарды түсіру;</w:t>
      </w:r>
    </w:p>
    <w:p>
      <w:pPr>
        <w:spacing w:after="0"/>
        <w:ind w:left="0"/>
        <w:jc w:val="both"/>
      </w:pPr>
      <w:r>
        <w:rPr>
          <w:rFonts w:ascii="Times New Roman"/>
          <w:b w:val="false"/>
          <w:i w:val="false"/>
          <w:color w:val="000000"/>
          <w:sz w:val="28"/>
        </w:rPr>
        <w:t>
      3) буып-түйгіштер – таңбаларды трафарет бойынша жағу;</w:t>
      </w:r>
    </w:p>
    <w:p>
      <w:pPr>
        <w:spacing w:after="0"/>
        <w:ind w:left="0"/>
        <w:jc w:val="both"/>
      </w:pPr>
      <w:r>
        <w:rPr>
          <w:rFonts w:ascii="Times New Roman"/>
          <w:b w:val="false"/>
          <w:i w:val="false"/>
          <w:color w:val="000000"/>
          <w:sz w:val="28"/>
        </w:rPr>
        <w:t>
      4) тара типтік жәшіктер – буып-түюге дайындау (кірден және ескі сырдан тазарту, қағазбен жабу).</w:t>
      </w:r>
    </w:p>
    <w:bookmarkStart w:name="z355" w:id="351"/>
    <w:p>
      <w:pPr>
        <w:spacing w:after="0"/>
        <w:ind w:left="0"/>
        <w:jc w:val="left"/>
      </w:pPr>
      <w:r>
        <w:rPr>
          <w:rFonts w:ascii="Times New Roman"/>
          <w:b/>
          <w:i w:val="false"/>
          <w:color w:val="000000"/>
        </w:rPr>
        <w:t xml:space="preserve"> 92-параграф. Минаға қарсы қарулар мен жарақтарды жөндеуші, 2-разряд</w:t>
      </w:r>
    </w:p>
    <w:bookmarkEnd w:id="351"/>
    <w:bookmarkStart w:name="z356" w:id="352"/>
    <w:p>
      <w:pPr>
        <w:spacing w:after="0"/>
        <w:ind w:left="0"/>
        <w:jc w:val="both"/>
      </w:pPr>
      <w:r>
        <w:rPr>
          <w:rFonts w:ascii="Times New Roman"/>
          <w:b w:val="false"/>
          <w:i w:val="false"/>
          <w:color w:val="000000"/>
          <w:sz w:val="28"/>
        </w:rPr>
        <w:t>
      251. Жұмыс сипаттамасы:</w:t>
      </w:r>
    </w:p>
    <w:bookmarkEnd w:id="352"/>
    <w:p>
      <w:pPr>
        <w:spacing w:after="0"/>
        <w:ind w:left="0"/>
        <w:jc w:val="both"/>
      </w:pPr>
      <w:r>
        <w:rPr>
          <w:rFonts w:ascii="Times New Roman"/>
          <w:b w:val="false"/>
          <w:i w:val="false"/>
          <w:color w:val="000000"/>
          <w:sz w:val="28"/>
        </w:rPr>
        <w:t>
      тралдардың, желілер мен белгілердің қарапайым тораптарын бөлшектеу және құрастыру;</w:t>
      </w:r>
    </w:p>
    <w:p>
      <w:pPr>
        <w:spacing w:after="0"/>
        <w:ind w:left="0"/>
        <w:jc w:val="both"/>
      </w:pPr>
      <w:r>
        <w:rPr>
          <w:rFonts w:ascii="Times New Roman"/>
          <w:b w:val="false"/>
          <w:i w:val="false"/>
          <w:color w:val="000000"/>
          <w:sz w:val="28"/>
        </w:rPr>
        <w:t>
      бөлшектер мен тораптарды ауамен тазарту;</w:t>
      </w:r>
    </w:p>
    <w:p>
      <w:pPr>
        <w:spacing w:after="0"/>
        <w:ind w:left="0"/>
        <w:jc w:val="both"/>
      </w:pPr>
      <w:r>
        <w:rPr>
          <w:rFonts w:ascii="Times New Roman"/>
          <w:b w:val="false"/>
          <w:i w:val="false"/>
          <w:color w:val="000000"/>
          <w:sz w:val="28"/>
        </w:rPr>
        <w:t>
      барлық диаметрлі болат арқандарды оклетневкасы;</w:t>
      </w:r>
    </w:p>
    <w:p>
      <w:pPr>
        <w:spacing w:after="0"/>
        <w:ind w:left="0"/>
        <w:jc w:val="both"/>
      </w:pPr>
      <w:r>
        <w:rPr>
          <w:rFonts w:ascii="Times New Roman"/>
          <w:b w:val="false"/>
          <w:i w:val="false"/>
          <w:color w:val="000000"/>
          <w:sz w:val="28"/>
        </w:rPr>
        <w:t>
      түрлі диаметрлі тростардың шеттеріне кноптар дайындау;</w:t>
      </w:r>
    </w:p>
    <w:p>
      <w:pPr>
        <w:spacing w:after="0"/>
        <w:ind w:left="0"/>
        <w:jc w:val="both"/>
      </w:pPr>
      <w:r>
        <w:rPr>
          <w:rFonts w:ascii="Times New Roman"/>
          <w:b w:val="false"/>
          <w:i w:val="false"/>
          <w:color w:val="000000"/>
          <w:sz w:val="28"/>
        </w:rPr>
        <w:t>
      трал, желі және белгі элементтерін сырлау және бояу;</w:t>
      </w:r>
    </w:p>
    <w:p>
      <w:pPr>
        <w:spacing w:after="0"/>
        <w:ind w:left="0"/>
        <w:jc w:val="both"/>
      </w:pPr>
      <w:r>
        <w:rPr>
          <w:rFonts w:ascii="Times New Roman"/>
          <w:b w:val="false"/>
          <w:i w:val="false"/>
          <w:color w:val="000000"/>
          <w:sz w:val="28"/>
        </w:rPr>
        <w:t>
      күрделі емес бөлшектерде тесіктер бұрғылау және аралау;</w:t>
      </w:r>
    </w:p>
    <w:p>
      <w:pPr>
        <w:spacing w:after="0"/>
        <w:ind w:left="0"/>
        <w:jc w:val="both"/>
      </w:pPr>
      <w:r>
        <w:rPr>
          <w:rFonts w:ascii="Times New Roman"/>
          <w:b w:val="false"/>
          <w:i w:val="false"/>
          <w:color w:val="000000"/>
          <w:sz w:val="28"/>
        </w:rPr>
        <w:t>
      бұйымдарды таңбалау;</w:t>
      </w:r>
    </w:p>
    <w:p>
      <w:pPr>
        <w:spacing w:after="0"/>
        <w:ind w:left="0"/>
        <w:jc w:val="both"/>
      </w:pPr>
      <w:r>
        <w:rPr>
          <w:rFonts w:ascii="Times New Roman"/>
          <w:b w:val="false"/>
          <w:i w:val="false"/>
          <w:color w:val="000000"/>
          <w:sz w:val="28"/>
        </w:rPr>
        <w:t>
      қарапайым такелажды жұмыстарды орындау;</w:t>
      </w:r>
    </w:p>
    <w:p>
      <w:pPr>
        <w:spacing w:after="0"/>
        <w:ind w:left="0"/>
        <w:jc w:val="both"/>
      </w:pPr>
      <w:r>
        <w:rPr>
          <w:rFonts w:ascii="Times New Roman"/>
          <w:b w:val="false"/>
          <w:i w:val="false"/>
          <w:color w:val="000000"/>
          <w:sz w:val="28"/>
        </w:rPr>
        <w:t>
      тростарды тарату, өлшеу және оларды бухтаға орау және бухтаны қайта байлау;</w:t>
      </w:r>
    </w:p>
    <w:p>
      <w:pPr>
        <w:spacing w:after="0"/>
        <w:ind w:left="0"/>
        <w:jc w:val="both"/>
      </w:pPr>
      <w:r>
        <w:rPr>
          <w:rFonts w:ascii="Times New Roman"/>
          <w:b w:val="false"/>
          <w:i w:val="false"/>
          <w:color w:val="000000"/>
          <w:sz w:val="28"/>
        </w:rPr>
        <w:t>
      пісіру қоспасын дайындау және трос бұйымдарын қайнату.</w:t>
      </w:r>
    </w:p>
    <w:bookmarkStart w:name="z357" w:id="353"/>
    <w:p>
      <w:pPr>
        <w:spacing w:after="0"/>
        <w:ind w:left="0"/>
        <w:jc w:val="both"/>
      </w:pPr>
      <w:r>
        <w:rPr>
          <w:rFonts w:ascii="Times New Roman"/>
          <w:b w:val="false"/>
          <w:i w:val="false"/>
          <w:color w:val="000000"/>
          <w:sz w:val="28"/>
        </w:rPr>
        <w:t>
      252. Білуге тиіс:</w:t>
      </w:r>
    </w:p>
    <w:bookmarkEnd w:id="353"/>
    <w:p>
      <w:pPr>
        <w:spacing w:after="0"/>
        <w:ind w:left="0"/>
        <w:jc w:val="both"/>
      </w:pPr>
      <w:r>
        <w:rPr>
          <w:rFonts w:ascii="Times New Roman"/>
          <w:b w:val="false"/>
          <w:i w:val="false"/>
          <w:color w:val="000000"/>
          <w:sz w:val="28"/>
        </w:rPr>
        <w:t>
      болат тростардың түрлерін;</w:t>
      </w:r>
    </w:p>
    <w:p>
      <w:pPr>
        <w:spacing w:after="0"/>
        <w:ind w:left="0"/>
        <w:jc w:val="both"/>
      </w:pPr>
      <w:r>
        <w:rPr>
          <w:rFonts w:ascii="Times New Roman"/>
          <w:b w:val="false"/>
          <w:i w:val="false"/>
          <w:color w:val="000000"/>
          <w:sz w:val="28"/>
        </w:rPr>
        <w:t>
      бұйымдардың жекелеген қарапайым тораптарының мақсатын және құрылғысын;</w:t>
      </w:r>
    </w:p>
    <w:p>
      <w:pPr>
        <w:spacing w:after="0"/>
        <w:ind w:left="0"/>
        <w:jc w:val="both"/>
      </w:pPr>
      <w:r>
        <w:rPr>
          <w:rFonts w:ascii="Times New Roman"/>
          <w:b w:val="false"/>
          <w:i w:val="false"/>
          <w:color w:val="000000"/>
          <w:sz w:val="28"/>
        </w:rPr>
        <w:t>
      тростарды шабу тәртібін;</w:t>
      </w:r>
    </w:p>
    <w:p>
      <w:pPr>
        <w:spacing w:after="0"/>
        <w:ind w:left="0"/>
        <w:jc w:val="both"/>
      </w:pPr>
      <w:r>
        <w:rPr>
          <w:rFonts w:ascii="Times New Roman"/>
          <w:b w:val="false"/>
          <w:i w:val="false"/>
          <w:color w:val="000000"/>
          <w:sz w:val="28"/>
        </w:rPr>
        <w:t>
      тростарды бухталардан тарату тәртібін;</w:t>
      </w:r>
    </w:p>
    <w:p>
      <w:pPr>
        <w:spacing w:after="0"/>
        <w:ind w:left="0"/>
        <w:jc w:val="both"/>
      </w:pPr>
      <w:r>
        <w:rPr>
          <w:rFonts w:ascii="Times New Roman"/>
          <w:b w:val="false"/>
          <w:i w:val="false"/>
          <w:color w:val="000000"/>
          <w:sz w:val="28"/>
        </w:rPr>
        <w:t>
      қалқымалы бекіткіштердің орнын;</w:t>
      </w:r>
    </w:p>
    <w:p>
      <w:pPr>
        <w:spacing w:after="0"/>
        <w:ind w:left="0"/>
        <w:jc w:val="both"/>
      </w:pPr>
      <w:r>
        <w:rPr>
          <w:rFonts w:ascii="Times New Roman"/>
          <w:b w:val="false"/>
          <w:i w:val="false"/>
          <w:color w:val="000000"/>
          <w:sz w:val="28"/>
        </w:rPr>
        <w:t>
      жұмыс және бақылау-өлшеу құралдарын.</w:t>
      </w:r>
    </w:p>
    <w:bookmarkStart w:name="z358" w:id="354"/>
    <w:p>
      <w:pPr>
        <w:spacing w:after="0"/>
        <w:ind w:left="0"/>
        <w:jc w:val="both"/>
      </w:pPr>
      <w:r>
        <w:rPr>
          <w:rFonts w:ascii="Times New Roman"/>
          <w:b w:val="false"/>
          <w:i w:val="false"/>
          <w:color w:val="000000"/>
          <w:sz w:val="28"/>
        </w:rPr>
        <w:t>
      253. Жұмыс үлгілері:</w:t>
      </w:r>
    </w:p>
    <w:bookmarkEnd w:id="354"/>
    <w:p>
      <w:pPr>
        <w:spacing w:after="0"/>
        <w:ind w:left="0"/>
        <w:jc w:val="both"/>
      </w:pPr>
      <w:r>
        <w:rPr>
          <w:rFonts w:ascii="Times New Roman"/>
          <w:b w:val="false"/>
          <w:i w:val="false"/>
          <w:color w:val="000000"/>
          <w:sz w:val="28"/>
        </w:rPr>
        <w:t>
      1) торлар, кескіштер, канифас-блоктар, вертлюгалар – бөлшектеу, құрастыру;</w:t>
      </w:r>
    </w:p>
    <w:p>
      <w:pPr>
        <w:spacing w:after="0"/>
        <w:ind w:left="0"/>
        <w:jc w:val="both"/>
      </w:pPr>
      <w:r>
        <w:rPr>
          <w:rFonts w:ascii="Times New Roman"/>
          <w:b w:val="false"/>
          <w:i w:val="false"/>
          <w:color w:val="000000"/>
          <w:sz w:val="28"/>
        </w:rPr>
        <w:t>
      2) шығыр – бөлшектеу, құрастыру және сынау;</w:t>
      </w:r>
    </w:p>
    <w:p>
      <w:pPr>
        <w:spacing w:after="0"/>
        <w:ind w:left="0"/>
        <w:jc w:val="both"/>
      </w:pPr>
      <w:r>
        <w:rPr>
          <w:rFonts w:ascii="Times New Roman"/>
          <w:b w:val="false"/>
          <w:i w:val="false"/>
          <w:color w:val="000000"/>
          <w:sz w:val="28"/>
        </w:rPr>
        <w:t>
      3) салмағы 50 килограммнан артық тара және буып-түйгіштер - жұмыс орнынан тасу, тазалау;</w:t>
      </w:r>
    </w:p>
    <w:p>
      <w:pPr>
        <w:spacing w:after="0"/>
        <w:ind w:left="0"/>
        <w:jc w:val="both"/>
      </w:pPr>
      <w:r>
        <w:rPr>
          <w:rFonts w:ascii="Times New Roman"/>
          <w:b w:val="false"/>
          <w:i w:val="false"/>
          <w:color w:val="000000"/>
          <w:sz w:val="28"/>
        </w:rPr>
        <w:t>
      4) кендір тростар – шашыраңқыларды бітеу.</w:t>
      </w:r>
    </w:p>
    <w:bookmarkStart w:name="z359" w:id="355"/>
    <w:p>
      <w:pPr>
        <w:spacing w:after="0"/>
        <w:ind w:left="0"/>
        <w:jc w:val="left"/>
      </w:pPr>
      <w:r>
        <w:rPr>
          <w:rFonts w:ascii="Times New Roman"/>
          <w:b/>
          <w:i w:val="false"/>
          <w:color w:val="000000"/>
        </w:rPr>
        <w:t xml:space="preserve"> 93-параграф. Минаға қарсы қарулар мен жарақтарды жөндеуші, 3-разряд</w:t>
      </w:r>
    </w:p>
    <w:bookmarkEnd w:id="355"/>
    <w:bookmarkStart w:name="z360" w:id="356"/>
    <w:p>
      <w:pPr>
        <w:spacing w:after="0"/>
        <w:ind w:left="0"/>
        <w:jc w:val="both"/>
      </w:pPr>
      <w:r>
        <w:rPr>
          <w:rFonts w:ascii="Times New Roman"/>
          <w:b w:val="false"/>
          <w:i w:val="false"/>
          <w:color w:val="000000"/>
          <w:sz w:val="28"/>
        </w:rPr>
        <w:t>
      254. Жұмыс сипаттамасы:</w:t>
      </w:r>
    </w:p>
    <w:bookmarkEnd w:id="356"/>
    <w:p>
      <w:pPr>
        <w:spacing w:after="0"/>
        <w:ind w:left="0"/>
        <w:jc w:val="both"/>
      </w:pPr>
      <w:r>
        <w:rPr>
          <w:rFonts w:ascii="Times New Roman"/>
          <w:b w:val="false"/>
          <w:i w:val="false"/>
          <w:color w:val="000000"/>
          <w:sz w:val="28"/>
        </w:rPr>
        <w:t>
      тралдардың, желілер мен белгілердің жекелеген тораптарын жөндеу және жасау;</w:t>
      </w:r>
    </w:p>
    <w:p>
      <w:pPr>
        <w:spacing w:after="0"/>
        <w:ind w:left="0"/>
        <w:jc w:val="both"/>
      </w:pPr>
      <w:r>
        <w:rPr>
          <w:rFonts w:ascii="Times New Roman"/>
          <w:b w:val="false"/>
          <w:i w:val="false"/>
          <w:color w:val="000000"/>
          <w:sz w:val="28"/>
        </w:rPr>
        <w:t>
      әртүрлі диаметрлі тростардағы сынабекітпелерді, шашыраңқылар мен мусингтерді бітеп және бітемей огондарды жасау;</w:t>
      </w:r>
    </w:p>
    <w:p>
      <w:pPr>
        <w:spacing w:after="0"/>
        <w:ind w:left="0"/>
        <w:jc w:val="both"/>
      </w:pPr>
      <w:r>
        <w:rPr>
          <w:rFonts w:ascii="Times New Roman"/>
          <w:b w:val="false"/>
          <w:i w:val="false"/>
          <w:color w:val="000000"/>
          <w:sz w:val="28"/>
        </w:rPr>
        <w:t>
      қысымдағы бұйымдарды ауамен және гидравликалық сынау (шаршы сантиметрге 20 килограмға дейін);</w:t>
      </w:r>
    </w:p>
    <w:p>
      <w:pPr>
        <w:spacing w:after="0"/>
        <w:ind w:left="0"/>
        <w:jc w:val="both"/>
      </w:pPr>
      <w:r>
        <w:rPr>
          <w:rFonts w:ascii="Times New Roman"/>
          <w:b w:val="false"/>
          <w:i w:val="false"/>
          <w:color w:val="000000"/>
          <w:sz w:val="28"/>
        </w:rPr>
        <w:t>
      тростар мен канаттарды беріктікке сынау;</w:t>
      </w:r>
    </w:p>
    <w:p>
      <w:pPr>
        <w:spacing w:after="0"/>
        <w:ind w:left="0"/>
        <w:jc w:val="both"/>
      </w:pPr>
      <w:r>
        <w:rPr>
          <w:rFonts w:ascii="Times New Roman"/>
          <w:b w:val="false"/>
          <w:i w:val="false"/>
          <w:color w:val="000000"/>
          <w:sz w:val="28"/>
        </w:rPr>
        <w:t>
      тралдардың, желілер мен белгілердің, олардың сапалы жағдайын айқындау үшін сырттай тексеру жүргізу;</w:t>
      </w:r>
    </w:p>
    <w:p>
      <w:pPr>
        <w:spacing w:after="0"/>
        <w:ind w:left="0"/>
        <w:jc w:val="both"/>
      </w:pPr>
      <w:r>
        <w:rPr>
          <w:rFonts w:ascii="Times New Roman"/>
          <w:b w:val="false"/>
          <w:i w:val="false"/>
          <w:color w:val="000000"/>
          <w:sz w:val="28"/>
        </w:rPr>
        <w:t>
      кабельдерді тексеру және жөндеу;</w:t>
      </w:r>
    </w:p>
    <w:p>
      <w:pPr>
        <w:spacing w:after="0"/>
        <w:ind w:left="0"/>
        <w:jc w:val="both"/>
      </w:pPr>
      <w:r>
        <w:rPr>
          <w:rFonts w:ascii="Times New Roman"/>
          <w:b w:val="false"/>
          <w:i w:val="false"/>
          <w:color w:val="000000"/>
          <w:sz w:val="28"/>
        </w:rPr>
        <w:t>
      сигналдардың тоқтату механизмдерді бөлшектеу.</w:t>
      </w:r>
    </w:p>
    <w:bookmarkStart w:name="z361" w:id="357"/>
    <w:p>
      <w:pPr>
        <w:spacing w:after="0"/>
        <w:ind w:left="0"/>
        <w:jc w:val="both"/>
      </w:pPr>
      <w:r>
        <w:rPr>
          <w:rFonts w:ascii="Times New Roman"/>
          <w:b w:val="false"/>
          <w:i w:val="false"/>
          <w:color w:val="000000"/>
          <w:sz w:val="28"/>
        </w:rPr>
        <w:t>
      255. Білуге тиіс:</w:t>
      </w:r>
    </w:p>
    <w:bookmarkEnd w:id="357"/>
    <w:p>
      <w:pPr>
        <w:spacing w:after="0"/>
        <w:ind w:left="0"/>
        <w:jc w:val="both"/>
      </w:pPr>
      <w:r>
        <w:rPr>
          <w:rFonts w:ascii="Times New Roman"/>
          <w:b w:val="false"/>
          <w:i w:val="false"/>
          <w:color w:val="000000"/>
          <w:sz w:val="28"/>
        </w:rPr>
        <w:t>
      электр техника мен радиотехника негіздерін;</w:t>
      </w:r>
    </w:p>
    <w:p>
      <w:pPr>
        <w:spacing w:after="0"/>
        <w:ind w:left="0"/>
        <w:jc w:val="both"/>
      </w:pPr>
      <w:r>
        <w:rPr>
          <w:rFonts w:ascii="Times New Roman"/>
          <w:b w:val="false"/>
          <w:i w:val="false"/>
          <w:color w:val="000000"/>
          <w:sz w:val="28"/>
        </w:rPr>
        <w:t>
      электрді өлшеу аспаптарының – омметр мен мегомметрдің құрылғысын және қолдану тәртібін;</w:t>
      </w:r>
    </w:p>
    <w:p>
      <w:pPr>
        <w:spacing w:after="0"/>
        <w:ind w:left="0"/>
        <w:jc w:val="both"/>
      </w:pPr>
      <w:r>
        <w:rPr>
          <w:rFonts w:ascii="Times New Roman"/>
          <w:b w:val="false"/>
          <w:i w:val="false"/>
          <w:color w:val="000000"/>
          <w:sz w:val="28"/>
        </w:rPr>
        <w:t>
      түрлі тросс бұйымдарының конструкциясын, құрылғысын, мақсатын және жұмыс істеу принципін;</w:t>
      </w:r>
    </w:p>
    <w:p>
      <w:pPr>
        <w:spacing w:after="0"/>
        <w:ind w:left="0"/>
        <w:jc w:val="both"/>
      </w:pPr>
      <w:r>
        <w:rPr>
          <w:rFonts w:ascii="Times New Roman"/>
          <w:b w:val="false"/>
          <w:i w:val="false"/>
          <w:color w:val="000000"/>
          <w:sz w:val="28"/>
        </w:rPr>
        <w:t>
      тросс бұйымдарын жасауға және сынауға қойылатын техникалық шарттарын;</w:t>
      </w:r>
    </w:p>
    <w:p>
      <w:pPr>
        <w:spacing w:after="0"/>
        <w:ind w:left="0"/>
        <w:jc w:val="both"/>
      </w:pPr>
      <w:r>
        <w:rPr>
          <w:rFonts w:ascii="Times New Roman"/>
          <w:b w:val="false"/>
          <w:i w:val="false"/>
          <w:color w:val="000000"/>
          <w:sz w:val="28"/>
        </w:rPr>
        <w:t>
      тростар мен канаттар беріктігінің шектеулерін.</w:t>
      </w:r>
    </w:p>
    <w:bookmarkStart w:name="z362" w:id="358"/>
    <w:p>
      <w:pPr>
        <w:spacing w:after="0"/>
        <w:ind w:left="0"/>
        <w:jc w:val="both"/>
      </w:pPr>
      <w:r>
        <w:rPr>
          <w:rFonts w:ascii="Times New Roman"/>
          <w:b w:val="false"/>
          <w:i w:val="false"/>
          <w:color w:val="000000"/>
          <w:sz w:val="28"/>
        </w:rPr>
        <w:t>
      256. Жұмыс үлгілері:</w:t>
      </w:r>
    </w:p>
    <w:bookmarkEnd w:id="358"/>
    <w:p>
      <w:pPr>
        <w:spacing w:after="0"/>
        <w:ind w:left="0"/>
        <w:jc w:val="both"/>
      </w:pPr>
      <w:r>
        <w:rPr>
          <w:rFonts w:ascii="Times New Roman"/>
          <w:b w:val="false"/>
          <w:i w:val="false"/>
          <w:color w:val="000000"/>
          <w:sz w:val="28"/>
        </w:rPr>
        <w:t>
      1) кабельдер – желінің бүтіндігін тексеру;</w:t>
      </w:r>
    </w:p>
    <w:p>
      <w:pPr>
        <w:spacing w:after="0"/>
        <w:ind w:left="0"/>
        <w:jc w:val="both"/>
      </w:pPr>
      <w:r>
        <w:rPr>
          <w:rFonts w:ascii="Times New Roman"/>
          <w:b w:val="false"/>
          <w:i w:val="false"/>
          <w:color w:val="000000"/>
          <w:sz w:val="28"/>
        </w:rPr>
        <w:t>
      2) плавкабелдер – салқын вулканизация;</w:t>
      </w:r>
    </w:p>
    <w:p>
      <w:pPr>
        <w:spacing w:after="0"/>
        <w:ind w:left="0"/>
        <w:jc w:val="both"/>
      </w:pPr>
      <w:r>
        <w:rPr>
          <w:rFonts w:ascii="Times New Roman"/>
          <w:b w:val="false"/>
          <w:i w:val="false"/>
          <w:color w:val="000000"/>
          <w:sz w:val="28"/>
        </w:rPr>
        <w:t>
      3) өткізгіштер, сигнал буйларын және белгілеуші буйларды орнату механизмдері, сәулелендіргіштер, динамометрлер, автографтар – бөлшектеу.</w:t>
      </w:r>
    </w:p>
    <w:bookmarkStart w:name="z363" w:id="359"/>
    <w:p>
      <w:pPr>
        <w:spacing w:after="0"/>
        <w:ind w:left="0"/>
        <w:jc w:val="left"/>
      </w:pPr>
      <w:r>
        <w:rPr>
          <w:rFonts w:ascii="Times New Roman"/>
          <w:b/>
          <w:i w:val="false"/>
          <w:color w:val="000000"/>
        </w:rPr>
        <w:t xml:space="preserve"> 94-параграф. Минаға қарсы қарулар мен жарақтарды жөндеуші, 4-разряд</w:t>
      </w:r>
    </w:p>
    <w:bookmarkEnd w:id="359"/>
    <w:bookmarkStart w:name="z364" w:id="360"/>
    <w:p>
      <w:pPr>
        <w:spacing w:after="0"/>
        <w:ind w:left="0"/>
        <w:jc w:val="both"/>
      </w:pPr>
      <w:r>
        <w:rPr>
          <w:rFonts w:ascii="Times New Roman"/>
          <w:b w:val="false"/>
          <w:i w:val="false"/>
          <w:color w:val="000000"/>
          <w:sz w:val="28"/>
        </w:rPr>
        <w:t>
      257. Жұмыс сипаттамасы:</w:t>
      </w:r>
    </w:p>
    <w:bookmarkEnd w:id="360"/>
    <w:p>
      <w:pPr>
        <w:spacing w:after="0"/>
        <w:ind w:left="0"/>
        <w:jc w:val="both"/>
      </w:pPr>
      <w:r>
        <w:rPr>
          <w:rFonts w:ascii="Times New Roman"/>
          <w:b w:val="false"/>
          <w:i w:val="false"/>
          <w:color w:val="000000"/>
          <w:sz w:val="28"/>
        </w:rPr>
        <w:t>
      трал тораптарын құрастыру, күрделі такелажды жұмыстарды орындау, тралдарды, желілер мен белгілерді жинақтау;</w:t>
      </w:r>
    </w:p>
    <w:p>
      <w:pPr>
        <w:spacing w:after="0"/>
        <w:ind w:left="0"/>
        <w:jc w:val="both"/>
      </w:pPr>
      <w:r>
        <w:rPr>
          <w:rFonts w:ascii="Times New Roman"/>
          <w:b w:val="false"/>
          <w:i w:val="false"/>
          <w:color w:val="000000"/>
          <w:sz w:val="28"/>
        </w:rPr>
        <w:t>
      трал мен желінің күрделі тораптарын жөндеу;</w:t>
      </w:r>
    </w:p>
    <w:bookmarkStart w:name="z365" w:id="361"/>
    <w:p>
      <w:pPr>
        <w:spacing w:after="0"/>
        <w:ind w:left="0"/>
        <w:jc w:val="both"/>
      </w:pPr>
      <w:r>
        <w:rPr>
          <w:rFonts w:ascii="Times New Roman"/>
          <w:b w:val="false"/>
          <w:i w:val="false"/>
          <w:color w:val="000000"/>
          <w:sz w:val="28"/>
        </w:rPr>
        <w:t>
      258. Білуге тиіс:</w:t>
      </w:r>
    </w:p>
    <w:bookmarkEnd w:id="361"/>
    <w:p>
      <w:pPr>
        <w:spacing w:after="0"/>
        <w:ind w:left="0"/>
        <w:jc w:val="both"/>
      </w:pPr>
      <w:r>
        <w:rPr>
          <w:rFonts w:ascii="Times New Roman"/>
          <w:b w:val="false"/>
          <w:i w:val="false"/>
          <w:color w:val="000000"/>
          <w:sz w:val="28"/>
        </w:rPr>
        <w:t>
      бұйымдардың күрделі тораптарының мақсатын, құрылғысын және жұмыс істеу принципін;</w:t>
      </w:r>
    </w:p>
    <w:p>
      <w:pPr>
        <w:spacing w:after="0"/>
        <w:ind w:left="0"/>
        <w:jc w:val="both"/>
      </w:pPr>
      <w:r>
        <w:rPr>
          <w:rFonts w:ascii="Times New Roman"/>
          <w:b w:val="false"/>
          <w:i w:val="false"/>
          <w:color w:val="000000"/>
          <w:sz w:val="28"/>
        </w:rPr>
        <w:t>
      бұйымдардың жөнделетін тораптарын сынауға, реттеуге қойылатын техникалық шарттарын;</w:t>
      </w:r>
    </w:p>
    <w:p>
      <w:pPr>
        <w:spacing w:after="0"/>
        <w:ind w:left="0"/>
        <w:jc w:val="both"/>
      </w:pPr>
      <w:r>
        <w:rPr>
          <w:rFonts w:ascii="Times New Roman"/>
          <w:b w:val="false"/>
          <w:i w:val="false"/>
          <w:color w:val="000000"/>
          <w:sz w:val="28"/>
        </w:rPr>
        <w:t>
      трал қаруын жөндеу түрлерін;</w:t>
      </w:r>
    </w:p>
    <w:p>
      <w:pPr>
        <w:spacing w:after="0"/>
        <w:ind w:left="0"/>
        <w:jc w:val="both"/>
      </w:pPr>
      <w:r>
        <w:rPr>
          <w:rFonts w:ascii="Times New Roman"/>
          <w:b w:val="false"/>
          <w:i w:val="false"/>
          <w:color w:val="000000"/>
          <w:sz w:val="28"/>
        </w:rPr>
        <w:t>
      жұмыс барысында қолданылатын материалдардың негізгі талаптарын.</w:t>
      </w:r>
    </w:p>
    <w:bookmarkStart w:name="z366" w:id="362"/>
    <w:p>
      <w:pPr>
        <w:spacing w:after="0"/>
        <w:ind w:left="0"/>
        <w:jc w:val="both"/>
      </w:pPr>
      <w:r>
        <w:rPr>
          <w:rFonts w:ascii="Times New Roman"/>
          <w:b w:val="false"/>
          <w:i w:val="false"/>
          <w:color w:val="000000"/>
          <w:sz w:val="28"/>
        </w:rPr>
        <w:t>
      259. Жұмыс үлгілері:</w:t>
      </w:r>
    </w:p>
    <w:bookmarkEnd w:id="362"/>
    <w:p>
      <w:pPr>
        <w:spacing w:after="0"/>
        <w:ind w:left="0"/>
        <w:jc w:val="both"/>
      </w:pPr>
      <w:r>
        <w:rPr>
          <w:rFonts w:ascii="Times New Roman"/>
          <w:b w:val="false"/>
          <w:i w:val="false"/>
          <w:color w:val="000000"/>
          <w:sz w:val="28"/>
        </w:rPr>
        <w:t>
      1) антенна құрылғылары, № "912" типтік бұйымдардың механизмдері – тексеру;</w:t>
      </w:r>
    </w:p>
    <w:p>
      <w:pPr>
        <w:spacing w:after="0"/>
        <w:ind w:left="0"/>
        <w:jc w:val="both"/>
      </w:pPr>
      <w:r>
        <w:rPr>
          <w:rFonts w:ascii="Times New Roman"/>
          <w:b w:val="false"/>
          <w:i w:val="false"/>
          <w:color w:val="000000"/>
          <w:sz w:val="28"/>
        </w:rPr>
        <w:t>
      2) сәулелендіргіштер, басқарылатын тереңдеткіштер, динамометрлер мен автографтар – жөндеу және құрастыру;</w:t>
      </w:r>
    </w:p>
    <w:p>
      <w:pPr>
        <w:spacing w:after="0"/>
        <w:ind w:left="0"/>
        <w:jc w:val="both"/>
      </w:pPr>
      <w:r>
        <w:rPr>
          <w:rFonts w:ascii="Times New Roman"/>
          <w:b w:val="false"/>
          <w:i w:val="false"/>
          <w:color w:val="000000"/>
          <w:sz w:val="28"/>
        </w:rPr>
        <w:t>
      3) плавкабелдер - су ваннасындағы оқшаулау кедергісін тексеру;</w:t>
      </w:r>
    </w:p>
    <w:p>
      <w:pPr>
        <w:spacing w:after="0"/>
        <w:ind w:left="0"/>
        <w:jc w:val="both"/>
      </w:pPr>
      <w:r>
        <w:rPr>
          <w:rFonts w:ascii="Times New Roman"/>
          <w:b w:val="false"/>
          <w:i w:val="false"/>
          <w:color w:val="000000"/>
          <w:sz w:val="28"/>
        </w:rPr>
        <w:t>
      4) трал желілері – байлау;</w:t>
      </w:r>
    </w:p>
    <w:p>
      <w:pPr>
        <w:spacing w:after="0"/>
        <w:ind w:left="0"/>
        <w:jc w:val="both"/>
      </w:pPr>
      <w:r>
        <w:rPr>
          <w:rFonts w:ascii="Times New Roman"/>
          <w:b w:val="false"/>
          <w:i w:val="false"/>
          <w:color w:val="000000"/>
          <w:sz w:val="28"/>
        </w:rPr>
        <w:t>
      5) "629", "417", "427", "475" типті бұйымдардың фидерлері – желілерді жетілдіру және ыстық вулканизациялау;</w:t>
      </w:r>
    </w:p>
    <w:p>
      <w:pPr>
        <w:spacing w:after="0"/>
        <w:ind w:left="0"/>
        <w:jc w:val="both"/>
      </w:pPr>
      <w:r>
        <w:rPr>
          <w:rFonts w:ascii="Times New Roman"/>
          <w:b w:val="false"/>
          <w:i w:val="false"/>
          <w:color w:val="000000"/>
          <w:sz w:val="28"/>
        </w:rPr>
        <w:t>
      6) "ГТВ-400" белгі зәкірлері - стопорлы және сақтандырғыш механизмдердің өзара әрекетін тексеру.</w:t>
      </w:r>
    </w:p>
    <w:bookmarkStart w:name="z367" w:id="363"/>
    <w:p>
      <w:pPr>
        <w:spacing w:after="0"/>
        <w:ind w:left="0"/>
        <w:jc w:val="left"/>
      </w:pPr>
      <w:r>
        <w:rPr>
          <w:rFonts w:ascii="Times New Roman"/>
          <w:b/>
          <w:i w:val="false"/>
          <w:color w:val="000000"/>
        </w:rPr>
        <w:t xml:space="preserve"> 95-параграф. Минаға қарсы қарулар мен жарақтарды жөндеуші, 5-разряд</w:t>
      </w:r>
    </w:p>
    <w:bookmarkEnd w:id="363"/>
    <w:bookmarkStart w:name="z368" w:id="364"/>
    <w:p>
      <w:pPr>
        <w:spacing w:after="0"/>
        <w:ind w:left="0"/>
        <w:jc w:val="both"/>
      </w:pPr>
      <w:r>
        <w:rPr>
          <w:rFonts w:ascii="Times New Roman"/>
          <w:b w:val="false"/>
          <w:i w:val="false"/>
          <w:color w:val="000000"/>
          <w:sz w:val="28"/>
        </w:rPr>
        <w:t>
      260. Жұмыс сипаттамасы:</w:t>
      </w:r>
    </w:p>
    <w:bookmarkEnd w:id="364"/>
    <w:p>
      <w:pPr>
        <w:spacing w:after="0"/>
        <w:ind w:left="0"/>
        <w:jc w:val="both"/>
      </w:pPr>
      <w:r>
        <w:rPr>
          <w:rFonts w:ascii="Times New Roman"/>
          <w:b w:val="false"/>
          <w:i w:val="false"/>
          <w:color w:val="000000"/>
          <w:sz w:val="28"/>
        </w:rPr>
        <w:t>
      барлық типтегі тралды (байланыссыздарды қоспағанда) күрделі жөндеу;</w:t>
      </w:r>
    </w:p>
    <w:p>
      <w:pPr>
        <w:spacing w:after="0"/>
        <w:ind w:left="0"/>
        <w:jc w:val="both"/>
      </w:pPr>
      <w:r>
        <w:rPr>
          <w:rFonts w:ascii="Times New Roman"/>
          <w:b w:val="false"/>
          <w:i w:val="false"/>
          <w:color w:val="000000"/>
          <w:sz w:val="28"/>
        </w:rPr>
        <w:t>
      тралдардың, желілер мен белгілердің тораптарын өңдеу, тексеру, реттеу;</w:t>
      </w:r>
    </w:p>
    <w:p>
      <w:pPr>
        <w:spacing w:after="0"/>
        <w:ind w:left="0"/>
        <w:jc w:val="both"/>
      </w:pPr>
      <w:r>
        <w:rPr>
          <w:rFonts w:ascii="Times New Roman"/>
          <w:b w:val="false"/>
          <w:i w:val="false"/>
          <w:color w:val="000000"/>
          <w:sz w:val="28"/>
        </w:rPr>
        <w:t>
      тралда жөнделген тралды монтаждау;</w:t>
      </w:r>
    </w:p>
    <w:p>
      <w:pPr>
        <w:spacing w:after="0"/>
        <w:ind w:left="0"/>
        <w:jc w:val="both"/>
      </w:pPr>
      <w:r>
        <w:rPr>
          <w:rFonts w:ascii="Times New Roman"/>
          <w:b w:val="false"/>
          <w:i w:val="false"/>
          <w:color w:val="000000"/>
          <w:sz w:val="28"/>
        </w:rPr>
        <w:t>
      жөнделген тралды теңізде сынау, реттеу және өңдеу.</w:t>
      </w:r>
    </w:p>
    <w:bookmarkStart w:name="z369" w:id="365"/>
    <w:p>
      <w:pPr>
        <w:spacing w:after="0"/>
        <w:ind w:left="0"/>
        <w:jc w:val="both"/>
      </w:pPr>
      <w:r>
        <w:rPr>
          <w:rFonts w:ascii="Times New Roman"/>
          <w:b w:val="false"/>
          <w:i w:val="false"/>
          <w:color w:val="000000"/>
          <w:sz w:val="28"/>
        </w:rPr>
        <w:t>
      261. Білуге тиіс:</w:t>
      </w:r>
    </w:p>
    <w:bookmarkEnd w:id="365"/>
    <w:p>
      <w:pPr>
        <w:spacing w:after="0"/>
        <w:ind w:left="0"/>
        <w:jc w:val="both"/>
      </w:pPr>
      <w:r>
        <w:rPr>
          <w:rFonts w:ascii="Times New Roman"/>
          <w:b w:val="false"/>
          <w:i w:val="false"/>
          <w:color w:val="000000"/>
          <w:sz w:val="28"/>
        </w:rPr>
        <w:t>
      тралдық қару-жарақтың негізгі тактикалық-техникалық деректерін;</w:t>
      </w:r>
    </w:p>
    <w:p>
      <w:pPr>
        <w:spacing w:after="0"/>
        <w:ind w:left="0"/>
        <w:jc w:val="both"/>
      </w:pPr>
      <w:r>
        <w:rPr>
          <w:rFonts w:ascii="Times New Roman"/>
          <w:b w:val="false"/>
          <w:i w:val="false"/>
          <w:color w:val="000000"/>
          <w:sz w:val="28"/>
        </w:rPr>
        <w:t>
      бұйымдардың күрделі тораптар жұмысының сипаттамалық кінәраттарын;</w:t>
      </w:r>
    </w:p>
    <w:p>
      <w:pPr>
        <w:spacing w:after="0"/>
        <w:ind w:left="0"/>
        <w:jc w:val="both"/>
      </w:pPr>
      <w:r>
        <w:rPr>
          <w:rFonts w:ascii="Times New Roman"/>
          <w:b w:val="false"/>
          <w:i w:val="false"/>
          <w:color w:val="000000"/>
          <w:sz w:val="28"/>
        </w:rPr>
        <w:t>
      акустика туралы негізгі түсініктер;</w:t>
      </w:r>
    </w:p>
    <w:p>
      <w:pPr>
        <w:spacing w:after="0"/>
        <w:ind w:left="0"/>
        <w:jc w:val="both"/>
      </w:pPr>
      <w:r>
        <w:rPr>
          <w:rFonts w:ascii="Times New Roman"/>
          <w:b w:val="false"/>
          <w:i w:val="false"/>
          <w:color w:val="000000"/>
          <w:sz w:val="28"/>
        </w:rPr>
        <w:t>
      тралдарды дайындауға, жөндеуге және сынауға арналған техникалық шарттар мен нұсқаулықтар;</w:t>
      </w:r>
    </w:p>
    <w:p>
      <w:pPr>
        <w:spacing w:after="0"/>
        <w:ind w:left="0"/>
        <w:jc w:val="both"/>
      </w:pPr>
      <w:r>
        <w:rPr>
          <w:rFonts w:ascii="Times New Roman"/>
          <w:b w:val="false"/>
          <w:i w:val="false"/>
          <w:color w:val="000000"/>
          <w:sz w:val="28"/>
        </w:rPr>
        <w:t>
      тралдарды тральщикке батыру және орнату тәртібін;</w:t>
      </w:r>
    </w:p>
    <w:p>
      <w:pPr>
        <w:spacing w:after="0"/>
        <w:ind w:left="0"/>
        <w:jc w:val="both"/>
      </w:pPr>
      <w:r>
        <w:rPr>
          <w:rFonts w:ascii="Times New Roman"/>
          <w:b w:val="false"/>
          <w:i w:val="false"/>
          <w:color w:val="000000"/>
          <w:sz w:val="28"/>
        </w:rPr>
        <w:t>
      көтергіш аспаптардың конструкциясын және пайдалану тәртібін;</w:t>
      </w:r>
    </w:p>
    <w:p>
      <w:pPr>
        <w:spacing w:after="0"/>
        <w:ind w:left="0"/>
        <w:jc w:val="both"/>
      </w:pPr>
      <w:r>
        <w:rPr>
          <w:rFonts w:ascii="Times New Roman"/>
          <w:b w:val="false"/>
          <w:i w:val="false"/>
          <w:color w:val="000000"/>
          <w:sz w:val="28"/>
        </w:rPr>
        <w:t>
      күрделі және ерекше күрделі бөлшектер мен тораптардың сызбаларын.</w:t>
      </w:r>
    </w:p>
    <w:bookmarkStart w:name="z370" w:id="366"/>
    <w:p>
      <w:pPr>
        <w:spacing w:after="0"/>
        <w:ind w:left="0"/>
        <w:jc w:val="both"/>
      </w:pPr>
      <w:r>
        <w:rPr>
          <w:rFonts w:ascii="Times New Roman"/>
          <w:b w:val="false"/>
          <w:i w:val="false"/>
          <w:color w:val="000000"/>
          <w:sz w:val="28"/>
        </w:rPr>
        <w:t>
      262. Жұмыс үлгілері:</w:t>
      </w:r>
    </w:p>
    <w:bookmarkEnd w:id="366"/>
    <w:p>
      <w:pPr>
        <w:spacing w:after="0"/>
        <w:ind w:left="0"/>
        <w:jc w:val="both"/>
      </w:pPr>
      <w:r>
        <w:rPr>
          <w:rFonts w:ascii="Times New Roman"/>
          <w:b w:val="false"/>
          <w:i w:val="false"/>
          <w:color w:val="000000"/>
          <w:sz w:val="28"/>
        </w:rPr>
        <w:t>
      1) автографтар, динамометрлер – баламалау және реттеу;</w:t>
      </w:r>
    </w:p>
    <w:p>
      <w:pPr>
        <w:spacing w:after="0"/>
        <w:ind w:left="0"/>
        <w:jc w:val="both"/>
      </w:pPr>
      <w:r>
        <w:rPr>
          <w:rFonts w:ascii="Times New Roman"/>
          <w:b w:val="false"/>
          <w:i w:val="false"/>
          <w:color w:val="000000"/>
          <w:sz w:val="28"/>
        </w:rPr>
        <w:t>
      2) акустикалық сәулелендіргіштер - өңдеу (айналымды тексеру, параметрлерін өлшеу, реттеу);</w:t>
      </w:r>
    </w:p>
    <w:p>
      <w:pPr>
        <w:spacing w:after="0"/>
        <w:ind w:left="0"/>
        <w:jc w:val="both"/>
      </w:pPr>
      <w:r>
        <w:rPr>
          <w:rFonts w:ascii="Times New Roman"/>
          <w:b w:val="false"/>
          <w:i w:val="false"/>
          <w:color w:val="000000"/>
          <w:sz w:val="28"/>
        </w:rPr>
        <w:t>
      3) буй – қондырғы механизмдерінің ажырап кетуін реттеу, іске қосылуын тексеру;</w:t>
      </w:r>
    </w:p>
    <w:p>
      <w:pPr>
        <w:spacing w:after="0"/>
        <w:ind w:left="0"/>
        <w:jc w:val="both"/>
      </w:pPr>
      <w:r>
        <w:rPr>
          <w:rFonts w:ascii="Times New Roman"/>
          <w:b w:val="false"/>
          <w:i w:val="false"/>
          <w:color w:val="000000"/>
          <w:sz w:val="28"/>
        </w:rPr>
        <w:t>
      4) бугельдер, тіркелмелі шұлықтар – жасау;</w:t>
      </w:r>
    </w:p>
    <w:p>
      <w:pPr>
        <w:spacing w:after="0"/>
        <w:ind w:left="0"/>
        <w:jc w:val="both"/>
      </w:pPr>
      <w:r>
        <w:rPr>
          <w:rFonts w:ascii="Times New Roman"/>
          <w:b w:val="false"/>
          <w:i w:val="false"/>
          <w:color w:val="000000"/>
          <w:sz w:val="28"/>
        </w:rPr>
        <w:t>
      5) сәулелендіргіштерді пульстеу механизмдері – электр магнитті муфталарды ілістіру сәтін тексеру және реттеу.</w:t>
      </w:r>
    </w:p>
    <w:bookmarkStart w:name="z371" w:id="367"/>
    <w:p>
      <w:pPr>
        <w:spacing w:after="0"/>
        <w:ind w:left="0"/>
        <w:jc w:val="left"/>
      </w:pPr>
      <w:r>
        <w:rPr>
          <w:rFonts w:ascii="Times New Roman"/>
          <w:b/>
          <w:i w:val="false"/>
          <w:color w:val="000000"/>
        </w:rPr>
        <w:t xml:space="preserve"> 96-параграф. Минаға қарсы қарулар мен жарақтарды жөндеуші, 6-разряд</w:t>
      </w:r>
    </w:p>
    <w:bookmarkEnd w:id="367"/>
    <w:bookmarkStart w:name="z372" w:id="368"/>
    <w:p>
      <w:pPr>
        <w:spacing w:after="0"/>
        <w:ind w:left="0"/>
        <w:jc w:val="both"/>
      </w:pPr>
      <w:r>
        <w:rPr>
          <w:rFonts w:ascii="Times New Roman"/>
          <w:b w:val="false"/>
          <w:i w:val="false"/>
          <w:color w:val="000000"/>
          <w:sz w:val="28"/>
        </w:rPr>
        <w:t>
      263. Жұмыс сипаттамасы:</w:t>
      </w:r>
    </w:p>
    <w:bookmarkEnd w:id="368"/>
    <w:p>
      <w:pPr>
        <w:spacing w:after="0"/>
        <w:ind w:left="0"/>
        <w:jc w:val="both"/>
      </w:pPr>
      <w:r>
        <w:rPr>
          <w:rFonts w:ascii="Times New Roman"/>
          <w:b w:val="false"/>
          <w:i w:val="false"/>
          <w:color w:val="000000"/>
          <w:sz w:val="28"/>
        </w:rPr>
        <w:t>
      байланыссыз тарларды күрделі жөндеу, құрастыру, реттеу және сынау;</w:t>
      </w:r>
    </w:p>
    <w:p>
      <w:pPr>
        <w:spacing w:after="0"/>
        <w:ind w:left="0"/>
        <w:jc w:val="both"/>
      </w:pPr>
      <w:r>
        <w:rPr>
          <w:rFonts w:ascii="Times New Roman"/>
          <w:b w:val="false"/>
          <w:i w:val="false"/>
          <w:color w:val="000000"/>
          <w:sz w:val="28"/>
        </w:rPr>
        <w:t>
      тралдар мен іздеушілердің күрделі тораптарын реттеу және тексеру;</w:t>
      </w:r>
    </w:p>
    <w:p>
      <w:pPr>
        <w:spacing w:after="0"/>
        <w:ind w:left="0"/>
        <w:jc w:val="both"/>
      </w:pPr>
      <w:r>
        <w:rPr>
          <w:rFonts w:ascii="Times New Roman"/>
          <w:b w:val="false"/>
          <w:i w:val="false"/>
          <w:color w:val="000000"/>
          <w:sz w:val="28"/>
        </w:rPr>
        <w:t>
      жөнделген тралдарды теңізде өңдеу және тексеру.</w:t>
      </w:r>
    </w:p>
    <w:bookmarkStart w:name="z373" w:id="369"/>
    <w:p>
      <w:pPr>
        <w:spacing w:after="0"/>
        <w:ind w:left="0"/>
        <w:jc w:val="both"/>
      </w:pPr>
      <w:r>
        <w:rPr>
          <w:rFonts w:ascii="Times New Roman"/>
          <w:b w:val="false"/>
          <w:i w:val="false"/>
          <w:color w:val="000000"/>
          <w:sz w:val="28"/>
        </w:rPr>
        <w:t>
      264. Білуге тиіс:</w:t>
      </w:r>
    </w:p>
    <w:bookmarkEnd w:id="369"/>
    <w:p>
      <w:pPr>
        <w:spacing w:after="0"/>
        <w:ind w:left="0"/>
        <w:jc w:val="both"/>
      </w:pPr>
      <w:r>
        <w:rPr>
          <w:rFonts w:ascii="Times New Roman"/>
          <w:b w:val="false"/>
          <w:i w:val="false"/>
          <w:color w:val="000000"/>
          <w:sz w:val="28"/>
        </w:rPr>
        <w:t>
      тралдардың барлық тораптарының конструкциясын және өзара әрекетін;</w:t>
      </w:r>
    </w:p>
    <w:p>
      <w:pPr>
        <w:spacing w:after="0"/>
        <w:ind w:left="0"/>
        <w:jc w:val="both"/>
      </w:pPr>
      <w:r>
        <w:rPr>
          <w:rFonts w:ascii="Times New Roman"/>
          <w:b w:val="false"/>
          <w:i w:val="false"/>
          <w:color w:val="000000"/>
          <w:sz w:val="28"/>
        </w:rPr>
        <w:t>
      гидро акустика мен электрониканың негіздерін;</w:t>
      </w:r>
    </w:p>
    <w:p>
      <w:pPr>
        <w:spacing w:after="0"/>
        <w:ind w:left="0"/>
        <w:jc w:val="both"/>
      </w:pPr>
      <w:r>
        <w:rPr>
          <w:rFonts w:ascii="Times New Roman"/>
          <w:b w:val="false"/>
          <w:i w:val="false"/>
          <w:color w:val="000000"/>
          <w:sz w:val="28"/>
        </w:rPr>
        <w:t>
      тралдардағы едәуір күрделі кінәраттарды айқындау әдісін;</w:t>
      </w:r>
    </w:p>
    <w:p>
      <w:pPr>
        <w:spacing w:after="0"/>
        <w:ind w:left="0"/>
        <w:jc w:val="both"/>
      </w:pPr>
      <w:r>
        <w:rPr>
          <w:rFonts w:ascii="Times New Roman"/>
          <w:b w:val="false"/>
          <w:i w:val="false"/>
          <w:color w:val="000000"/>
          <w:sz w:val="28"/>
        </w:rPr>
        <w:t>
      байланыссыз тралдарды сынауға қойылатын техникалық шарттарын;</w:t>
      </w:r>
    </w:p>
    <w:p>
      <w:pPr>
        <w:spacing w:after="0"/>
        <w:ind w:left="0"/>
        <w:jc w:val="both"/>
      </w:pPr>
      <w:r>
        <w:rPr>
          <w:rFonts w:ascii="Times New Roman"/>
          <w:b w:val="false"/>
          <w:i w:val="false"/>
          <w:color w:val="000000"/>
          <w:sz w:val="28"/>
        </w:rPr>
        <w:t>
      пайдаланудан кейін тралдардың санаттылығын айқындау тәртібін;</w:t>
      </w:r>
    </w:p>
    <w:p>
      <w:pPr>
        <w:spacing w:after="0"/>
        <w:ind w:left="0"/>
        <w:jc w:val="both"/>
      </w:pPr>
      <w:r>
        <w:rPr>
          <w:rFonts w:ascii="Times New Roman"/>
          <w:b w:val="false"/>
          <w:i w:val="false"/>
          <w:color w:val="000000"/>
          <w:sz w:val="28"/>
        </w:rPr>
        <w:t>
      байланыссыз тралдарды құрастыру сызбаларын.</w:t>
      </w:r>
    </w:p>
    <w:bookmarkStart w:name="z374" w:id="370"/>
    <w:p>
      <w:pPr>
        <w:spacing w:after="0"/>
        <w:ind w:left="0"/>
        <w:jc w:val="both"/>
      </w:pPr>
      <w:r>
        <w:rPr>
          <w:rFonts w:ascii="Times New Roman"/>
          <w:b w:val="false"/>
          <w:i w:val="false"/>
          <w:color w:val="000000"/>
          <w:sz w:val="28"/>
        </w:rPr>
        <w:t>
      265. Жұмыс үлгілері:</w:t>
      </w:r>
    </w:p>
    <w:bookmarkEnd w:id="370"/>
    <w:p>
      <w:pPr>
        <w:spacing w:after="0"/>
        <w:ind w:left="0"/>
        <w:jc w:val="both"/>
      </w:pPr>
      <w:r>
        <w:rPr>
          <w:rFonts w:ascii="Times New Roman"/>
          <w:b w:val="false"/>
          <w:i w:val="false"/>
          <w:color w:val="000000"/>
          <w:sz w:val="28"/>
        </w:rPr>
        <w:t>
      1) буй-теледидар іздегіштерін жеткізушілер – кінәраттарды табу және оны жою;</w:t>
      </w:r>
    </w:p>
    <w:p>
      <w:pPr>
        <w:spacing w:after="0"/>
        <w:ind w:left="0"/>
        <w:jc w:val="both"/>
      </w:pPr>
      <w:r>
        <w:rPr>
          <w:rFonts w:ascii="Times New Roman"/>
          <w:b w:val="false"/>
          <w:i w:val="false"/>
          <w:color w:val="000000"/>
          <w:sz w:val="28"/>
        </w:rPr>
        <w:t>
      2) тралдар – тереңдік бойынша жүрісін айқындау;</w:t>
      </w:r>
    </w:p>
    <w:p>
      <w:pPr>
        <w:spacing w:after="0"/>
        <w:ind w:left="0"/>
        <w:jc w:val="both"/>
      </w:pPr>
      <w:r>
        <w:rPr>
          <w:rFonts w:ascii="Times New Roman"/>
          <w:b w:val="false"/>
          <w:i w:val="false"/>
          <w:color w:val="000000"/>
          <w:sz w:val="28"/>
        </w:rPr>
        <w:t>
      3) эхолоттар – шәкілдерді орнату дұрыстығын тексеру, көрсеткіштер мен дербес жазғыштарда шәкілдер белгілеу, тереңдігі бойынша жүрісін бақылау.</w:t>
      </w:r>
    </w:p>
    <w:bookmarkStart w:name="z375" w:id="371"/>
    <w:p>
      <w:pPr>
        <w:spacing w:after="0"/>
        <w:ind w:left="0"/>
        <w:jc w:val="left"/>
      </w:pPr>
      <w:r>
        <w:rPr>
          <w:rFonts w:ascii="Times New Roman"/>
          <w:b/>
          <w:i w:val="false"/>
          <w:color w:val="000000"/>
        </w:rPr>
        <w:t xml:space="preserve"> 97-параграф. Оқ-дәрі мен жарылғыш заттарды сынау жөніндегі лаборант, 2-разряд</w:t>
      </w:r>
    </w:p>
    <w:bookmarkEnd w:id="371"/>
    <w:bookmarkStart w:name="z376" w:id="372"/>
    <w:p>
      <w:pPr>
        <w:spacing w:after="0"/>
        <w:ind w:left="0"/>
        <w:jc w:val="both"/>
      </w:pPr>
      <w:r>
        <w:rPr>
          <w:rFonts w:ascii="Times New Roman"/>
          <w:b w:val="false"/>
          <w:i w:val="false"/>
          <w:color w:val="000000"/>
          <w:sz w:val="28"/>
        </w:rPr>
        <w:t>
      266. Жұмыс сипаттамасы:</w:t>
      </w:r>
    </w:p>
    <w:bookmarkEnd w:id="372"/>
    <w:p>
      <w:pPr>
        <w:spacing w:after="0"/>
        <w:ind w:left="0"/>
        <w:jc w:val="both"/>
      </w:pPr>
      <w:r>
        <w:rPr>
          <w:rFonts w:ascii="Times New Roman"/>
          <w:b w:val="false"/>
          <w:i w:val="false"/>
          <w:color w:val="000000"/>
          <w:sz w:val="28"/>
        </w:rPr>
        <w:t>
      қышқыл, сілті және тұз ерітінділерін дайындау және кейіннен олардың концентрациясын ареометрмен тексеру;</w:t>
      </w:r>
    </w:p>
    <w:p>
      <w:pPr>
        <w:spacing w:after="0"/>
        <w:ind w:left="0"/>
        <w:jc w:val="both"/>
      </w:pPr>
      <w:r>
        <w:rPr>
          <w:rFonts w:ascii="Times New Roman"/>
          <w:b w:val="false"/>
          <w:i w:val="false"/>
          <w:color w:val="000000"/>
          <w:sz w:val="28"/>
        </w:rPr>
        <w:t>
      оқ-дәрі, жарылғыш заттардың, пиротехникалық құрам мен жарылғыш емес препараттардың сынамаларын талдау үшін алуға дайындау;</w:t>
      </w:r>
    </w:p>
    <w:p>
      <w:pPr>
        <w:spacing w:after="0"/>
        <w:ind w:left="0"/>
        <w:jc w:val="both"/>
      </w:pPr>
      <w:r>
        <w:rPr>
          <w:rFonts w:ascii="Times New Roman"/>
          <w:b w:val="false"/>
          <w:i w:val="false"/>
          <w:color w:val="000000"/>
          <w:sz w:val="28"/>
        </w:rPr>
        <w:t>
      біліктілігі анағұрлым жоғары лаборантының басшылығымен графитті, ұшпа заттарды сандық анықтауды жүргізу;</w:t>
      </w:r>
    </w:p>
    <w:p>
      <w:pPr>
        <w:spacing w:after="0"/>
        <w:ind w:left="0"/>
        <w:jc w:val="both"/>
      </w:pPr>
      <w:r>
        <w:rPr>
          <w:rFonts w:ascii="Times New Roman"/>
          <w:b w:val="false"/>
          <w:i w:val="false"/>
          <w:color w:val="000000"/>
          <w:sz w:val="28"/>
        </w:rPr>
        <w:t>
      ерітіндінің салыстырмалы салмағын денсиметрдің көмегімен анықтау;</w:t>
      </w:r>
    </w:p>
    <w:p>
      <w:pPr>
        <w:spacing w:after="0"/>
        <w:ind w:left="0"/>
        <w:jc w:val="both"/>
      </w:pPr>
      <w:r>
        <w:rPr>
          <w:rFonts w:ascii="Times New Roman"/>
          <w:b w:val="false"/>
          <w:i w:val="false"/>
          <w:color w:val="000000"/>
          <w:sz w:val="28"/>
        </w:rPr>
        <w:t>
      түпкілікті жарақтандырылған оқ-дәріні бөлшектеу;</w:t>
      </w:r>
    </w:p>
    <w:p>
      <w:pPr>
        <w:spacing w:after="0"/>
        <w:ind w:left="0"/>
        <w:jc w:val="both"/>
      </w:pPr>
      <w:r>
        <w:rPr>
          <w:rFonts w:ascii="Times New Roman"/>
          <w:b w:val="false"/>
          <w:i w:val="false"/>
          <w:color w:val="000000"/>
          <w:sz w:val="28"/>
        </w:rPr>
        <w:t>
      жарылғыш, тұтанғыш заттар және пиротехникалық құрамдар салынған металл қораптардың герметикалығын анықтау;</w:t>
      </w:r>
    </w:p>
    <w:p>
      <w:pPr>
        <w:spacing w:after="0"/>
        <w:ind w:left="0"/>
        <w:jc w:val="both"/>
      </w:pPr>
      <w:r>
        <w:rPr>
          <w:rFonts w:ascii="Times New Roman"/>
          <w:b w:val="false"/>
          <w:i w:val="false"/>
          <w:color w:val="000000"/>
          <w:sz w:val="28"/>
        </w:rPr>
        <w:t>
      пиротехникалық құралдарды сілку және калибрлеу;</w:t>
      </w:r>
    </w:p>
    <w:p>
      <w:pPr>
        <w:spacing w:after="0"/>
        <w:ind w:left="0"/>
        <w:jc w:val="both"/>
      </w:pPr>
      <w:r>
        <w:rPr>
          <w:rFonts w:ascii="Times New Roman"/>
          <w:b w:val="false"/>
          <w:i w:val="false"/>
          <w:color w:val="000000"/>
          <w:sz w:val="28"/>
        </w:rPr>
        <w:t>
      оқ-дәріні ұсақтау;</w:t>
      </w:r>
    </w:p>
    <w:p>
      <w:pPr>
        <w:spacing w:after="0"/>
        <w:ind w:left="0"/>
        <w:jc w:val="both"/>
      </w:pPr>
      <w:r>
        <w:rPr>
          <w:rFonts w:ascii="Times New Roman"/>
          <w:b w:val="false"/>
          <w:i w:val="false"/>
          <w:color w:val="000000"/>
          <w:sz w:val="28"/>
        </w:rPr>
        <w:t>
      оқ-дәрі элементтерінің мөлшерін анықтау;</w:t>
      </w:r>
    </w:p>
    <w:p>
      <w:pPr>
        <w:spacing w:after="0"/>
        <w:ind w:left="0"/>
        <w:jc w:val="both"/>
      </w:pPr>
      <w:r>
        <w:rPr>
          <w:rFonts w:ascii="Times New Roman"/>
          <w:b w:val="false"/>
          <w:i w:val="false"/>
          <w:color w:val="000000"/>
          <w:sz w:val="28"/>
        </w:rPr>
        <w:t>
      сынау кездерінде белгіленген температуралық режимді сақтау;</w:t>
      </w:r>
    </w:p>
    <w:p>
      <w:pPr>
        <w:spacing w:after="0"/>
        <w:ind w:left="0"/>
        <w:jc w:val="both"/>
      </w:pPr>
      <w:r>
        <w:rPr>
          <w:rFonts w:ascii="Times New Roman"/>
          <w:b w:val="false"/>
          <w:i w:val="false"/>
          <w:color w:val="000000"/>
          <w:sz w:val="28"/>
        </w:rPr>
        <w:t>
      техникалық және аналитикалық таразыда өлшеу;</w:t>
      </w:r>
    </w:p>
    <w:p>
      <w:pPr>
        <w:spacing w:after="0"/>
        <w:ind w:left="0"/>
        <w:jc w:val="both"/>
      </w:pPr>
      <w:r>
        <w:rPr>
          <w:rFonts w:ascii="Times New Roman"/>
          <w:b w:val="false"/>
          <w:i w:val="false"/>
          <w:color w:val="000000"/>
          <w:sz w:val="28"/>
        </w:rPr>
        <w:t>
      жуу құралдарын дайындау;</w:t>
      </w:r>
    </w:p>
    <w:p>
      <w:pPr>
        <w:spacing w:after="0"/>
        <w:ind w:left="0"/>
        <w:jc w:val="both"/>
      </w:pPr>
      <w:r>
        <w:rPr>
          <w:rFonts w:ascii="Times New Roman"/>
          <w:b w:val="false"/>
          <w:i w:val="false"/>
          <w:color w:val="000000"/>
          <w:sz w:val="28"/>
        </w:rPr>
        <w:t>
      химиялық ыдысты талдаудан кейін және құралдарды оқ-дәрісін алғаннан кейін органикалық еріткіштерді, хром қоспасы мен басқа да майсыздандырғыш құралдарды пайдалана отырып жуу;</w:t>
      </w:r>
    </w:p>
    <w:p>
      <w:pPr>
        <w:spacing w:after="0"/>
        <w:ind w:left="0"/>
        <w:jc w:val="both"/>
      </w:pPr>
      <w:r>
        <w:rPr>
          <w:rFonts w:ascii="Times New Roman"/>
          <w:b w:val="false"/>
          <w:i w:val="false"/>
          <w:color w:val="000000"/>
          <w:sz w:val="28"/>
        </w:rPr>
        <w:t>
      талдаудан кейін сілтілер мен қышқылды бейтараптандыру;</w:t>
      </w:r>
    </w:p>
    <w:p>
      <w:pPr>
        <w:spacing w:after="0"/>
        <w:ind w:left="0"/>
        <w:jc w:val="both"/>
      </w:pPr>
      <w:r>
        <w:rPr>
          <w:rFonts w:ascii="Times New Roman"/>
          <w:b w:val="false"/>
          <w:i w:val="false"/>
          <w:color w:val="000000"/>
          <w:sz w:val="28"/>
        </w:rPr>
        <w:t>
      дистилденген су алу;</w:t>
      </w:r>
    </w:p>
    <w:p>
      <w:pPr>
        <w:spacing w:after="0"/>
        <w:ind w:left="0"/>
        <w:jc w:val="both"/>
      </w:pPr>
      <w:r>
        <w:rPr>
          <w:rFonts w:ascii="Times New Roman"/>
          <w:b w:val="false"/>
          <w:i w:val="false"/>
          <w:color w:val="000000"/>
          <w:sz w:val="28"/>
        </w:rPr>
        <w:t>
      "ВВ" кептіру және олардың ылғалдығын анықтау.</w:t>
      </w:r>
    </w:p>
    <w:bookmarkStart w:name="z377" w:id="373"/>
    <w:p>
      <w:pPr>
        <w:spacing w:after="0"/>
        <w:ind w:left="0"/>
        <w:jc w:val="both"/>
      </w:pPr>
      <w:r>
        <w:rPr>
          <w:rFonts w:ascii="Times New Roman"/>
          <w:b w:val="false"/>
          <w:i w:val="false"/>
          <w:color w:val="000000"/>
          <w:sz w:val="28"/>
        </w:rPr>
        <w:t>
      267. Білуге тиіс:</w:t>
      </w:r>
    </w:p>
    <w:bookmarkEnd w:id="373"/>
    <w:p>
      <w:pPr>
        <w:spacing w:after="0"/>
        <w:ind w:left="0"/>
        <w:jc w:val="both"/>
      </w:pPr>
      <w:r>
        <w:rPr>
          <w:rFonts w:ascii="Times New Roman"/>
          <w:b w:val="false"/>
          <w:i w:val="false"/>
          <w:color w:val="000000"/>
          <w:sz w:val="28"/>
        </w:rPr>
        <w:t>
      оқ-дәрінің, пиротехникалық құрамдар мен жарылғыш заттардың негізгі қасиеттерін, оларды сақтау және пайдалану тәртібін;</w:t>
      </w:r>
    </w:p>
    <w:p>
      <w:pPr>
        <w:spacing w:after="0"/>
        <w:ind w:left="0"/>
        <w:jc w:val="both"/>
      </w:pPr>
      <w:r>
        <w:rPr>
          <w:rFonts w:ascii="Times New Roman"/>
          <w:b w:val="false"/>
          <w:i w:val="false"/>
          <w:color w:val="000000"/>
          <w:sz w:val="28"/>
        </w:rPr>
        <w:t>
      қышқылмен, сілтімен және органикалық ерітінділермен жұмыс істеу тәртібін;</w:t>
      </w:r>
    </w:p>
    <w:p>
      <w:pPr>
        <w:spacing w:after="0"/>
        <w:ind w:left="0"/>
        <w:jc w:val="both"/>
      </w:pPr>
      <w:r>
        <w:rPr>
          <w:rFonts w:ascii="Times New Roman"/>
          <w:b w:val="false"/>
          <w:i w:val="false"/>
          <w:color w:val="000000"/>
          <w:sz w:val="28"/>
        </w:rPr>
        <w:t>
      оқ-дәрілерді, пиротехникалық құрамдарды және жарылғыш заттарды (дәннің беріктігін, шаң мен оқ-дәрінің ылғалдылығын, жұлынғыш зарядты және өзге де заттарды анықтау) сынаудың негізгі әдістерін, реактивтердің қасиеттерін;</w:t>
      </w:r>
    </w:p>
    <w:p>
      <w:pPr>
        <w:spacing w:after="0"/>
        <w:ind w:left="0"/>
        <w:jc w:val="both"/>
      </w:pPr>
      <w:r>
        <w:rPr>
          <w:rFonts w:ascii="Times New Roman"/>
          <w:b w:val="false"/>
          <w:i w:val="false"/>
          <w:color w:val="000000"/>
          <w:sz w:val="28"/>
        </w:rPr>
        <w:t>
      сынауға арналған оқ-дәрілер мен пиротехникалық құралдарды бөлшектеу тәртібі мен тәсілдерін;</w:t>
      </w:r>
    </w:p>
    <w:p>
      <w:pPr>
        <w:spacing w:after="0"/>
        <w:ind w:left="0"/>
        <w:jc w:val="both"/>
      </w:pPr>
      <w:r>
        <w:rPr>
          <w:rFonts w:ascii="Times New Roman"/>
          <w:b w:val="false"/>
          <w:i w:val="false"/>
          <w:color w:val="000000"/>
          <w:sz w:val="28"/>
        </w:rPr>
        <w:t>
      жарылғыш заттарды талдауға дайындау тәртібін;</w:t>
      </w:r>
    </w:p>
    <w:p>
      <w:pPr>
        <w:spacing w:after="0"/>
        <w:ind w:left="0"/>
        <w:jc w:val="both"/>
      </w:pPr>
      <w:r>
        <w:rPr>
          <w:rFonts w:ascii="Times New Roman"/>
          <w:b w:val="false"/>
          <w:i w:val="false"/>
          <w:color w:val="000000"/>
          <w:sz w:val="28"/>
        </w:rPr>
        <w:t>
      лабораториялық ыдысты ерітінділермен, қышқылдармен және сілтімен жуу тәртібін және олармен жұмыс істеген кездегі қауіпсіздік шараларын;</w:t>
      </w:r>
    </w:p>
    <w:p>
      <w:pPr>
        <w:spacing w:after="0"/>
        <w:ind w:left="0"/>
        <w:jc w:val="both"/>
      </w:pPr>
      <w:r>
        <w:rPr>
          <w:rFonts w:ascii="Times New Roman"/>
          <w:b w:val="false"/>
          <w:i w:val="false"/>
          <w:color w:val="000000"/>
          <w:sz w:val="28"/>
        </w:rPr>
        <w:t>
      электр қыздырғыш аспаптарды пайдалану тәртібін.</w:t>
      </w:r>
    </w:p>
    <w:bookmarkStart w:name="z378" w:id="374"/>
    <w:p>
      <w:pPr>
        <w:spacing w:after="0"/>
        <w:ind w:left="0"/>
        <w:jc w:val="left"/>
      </w:pPr>
      <w:r>
        <w:rPr>
          <w:rFonts w:ascii="Times New Roman"/>
          <w:b/>
          <w:i w:val="false"/>
          <w:color w:val="000000"/>
        </w:rPr>
        <w:t xml:space="preserve"> 98-параграф. Оқ-дәрі мен жарылғыш заттарды сынау жөніндегі лаборант, 3-разряд</w:t>
      </w:r>
    </w:p>
    <w:bookmarkEnd w:id="374"/>
    <w:bookmarkStart w:name="z379" w:id="375"/>
    <w:p>
      <w:pPr>
        <w:spacing w:after="0"/>
        <w:ind w:left="0"/>
        <w:jc w:val="both"/>
      </w:pPr>
      <w:r>
        <w:rPr>
          <w:rFonts w:ascii="Times New Roman"/>
          <w:b w:val="false"/>
          <w:i w:val="false"/>
          <w:color w:val="000000"/>
          <w:sz w:val="28"/>
        </w:rPr>
        <w:t>
      268. Жұмыс сипаттамасы:</w:t>
      </w:r>
    </w:p>
    <w:bookmarkEnd w:id="375"/>
    <w:p>
      <w:pPr>
        <w:spacing w:after="0"/>
        <w:ind w:left="0"/>
        <w:jc w:val="both"/>
      </w:pPr>
      <w:r>
        <w:rPr>
          <w:rFonts w:ascii="Times New Roman"/>
          <w:b w:val="false"/>
          <w:i w:val="false"/>
          <w:color w:val="000000"/>
          <w:sz w:val="28"/>
        </w:rPr>
        <w:t>
      жабдықты, айлабұйымдар мен аспаптарды сынауға дайындау;</w:t>
      </w:r>
    </w:p>
    <w:p>
      <w:pPr>
        <w:spacing w:after="0"/>
        <w:ind w:left="0"/>
        <w:jc w:val="both"/>
      </w:pPr>
      <w:r>
        <w:rPr>
          <w:rFonts w:ascii="Times New Roman"/>
          <w:b w:val="false"/>
          <w:i w:val="false"/>
          <w:color w:val="000000"/>
          <w:sz w:val="28"/>
        </w:rPr>
        <w:t>
      оқ-дәріні, пиротехникалық құралдарды физикалық-химиялық талдауға дайындау;</w:t>
      </w:r>
    </w:p>
    <w:p>
      <w:pPr>
        <w:spacing w:after="0"/>
        <w:ind w:left="0"/>
        <w:jc w:val="both"/>
      </w:pPr>
      <w:r>
        <w:rPr>
          <w:rFonts w:ascii="Times New Roman"/>
          <w:b w:val="false"/>
          <w:i w:val="false"/>
          <w:color w:val="000000"/>
          <w:sz w:val="28"/>
        </w:rPr>
        <w:t>
      біліктілігі анағұрлым жоғары лаборантының басшылығымен жарылғыш заттарды, түтінді оқ-дәрілерді және пиротехникалық құрамдарды физикалық-химиялық талдау;</w:t>
      </w:r>
    </w:p>
    <w:p>
      <w:pPr>
        <w:spacing w:after="0"/>
        <w:ind w:left="0"/>
        <w:jc w:val="both"/>
      </w:pPr>
      <w:r>
        <w:rPr>
          <w:rFonts w:ascii="Times New Roman"/>
          <w:b w:val="false"/>
          <w:i w:val="false"/>
          <w:color w:val="000000"/>
          <w:sz w:val="28"/>
        </w:rPr>
        <w:t>
      оқ-дәрінің тұрақтылығын лакмус сынамасы, "Власов" сынамасы және қоңыр буға салып анықтау;</w:t>
      </w:r>
    </w:p>
    <w:p>
      <w:pPr>
        <w:spacing w:after="0"/>
        <w:ind w:left="0"/>
        <w:jc w:val="both"/>
      </w:pPr>
      <w:r>
        <w:rPr>
          <w:rFonts w:ascii="Times New Roman"/>
          <w:b w:val="false"/>
          <w:i w:val="false"/>
          <w:color w:val="000000"/>
          <w:sz w:val="28"/>
        </w:rPr>
        <w:t>
      жарылғыш заттардың сипатталарын (соққыға, тесуге, ысқылауға, фугастыққа, бризанттыққа, детонация жылдамдығына сезімталдығын) лабораториялық жағдайда анықтау;</w:t>
      </w:r>
    </w:p>
    <w:p>
      <w:pPr>
        <w:spacing w:after="0"/>
        <w:ind w:left="0"/>
        <w:jc w:val="both"/>
      </w:pPr>
      <w:r>
        <w:rPr>
          <w:rFonts w:ascii="Times New Roman"/>
          <w:b w:val="false"/>
          <w:i w:val="false"/>
          <w:color w:val="000000"/>
          <w:sz w:val="28"/>
        </w:rPr>
        <w:t>
      еріткіштердің, майлар мен консистенциялық майларды стандарт әдістеме бойынша сапалық және мөлшерлік талдау;</w:t>
      </w:r>
    </w:p>
    <w:p>
      <w:pPr>
        <w:spacing w:after="0"/>
        <w:ind w:left="0"/>
        <w:jc w:val="both"/>
      </w:pPr>
      <w:r>
        <w:rPr>
          <w:rFonts w:ascii="Times New Roman"/>
          <w:b w:val="false"/>
          <w:i w:val="false"/>
          <w:color w:val="000000"/>
          <w:sz w:val="28"/>
        </w:rPr>
        <w:t>
      майдың тұтқырлығын анықтау;</w:t>
      </w:r>
    </w:p>
    <w:p>
      <w:pPr>
        <w:spacing w:after="0"/>
        <w:ind w:left="0"/>
        <w:jc w:val="both"/>
      </w:pPr>
      <w:r>
        <w:rPr>
          <w:rFonts w:ascii="Times New Roman"/>
          <w:b w:val="false"/>
          <w:i w:val="false"/>
          <w:color w:val="000000"/>
          <w:sz w:val="28"/>
        </w:rPr>
        <w:t>
      реактивтерді айдау және кристалдау арқылы тазалау;</w:t>
      </w:r>
    </w:p>
    <w:p>
      <w:pPr>
        <w:spacing w:after="0"/>
        <w:ind w:left="0"/>
        <w:jc w:val="both"/>
      </w:pPr>
      <w:r>
        <w:rPr>
          <w:rFonts w:ascii="Times New Roman"/>
          <w:b w:val="false"/>
          <w:i w:val="false"/>
          <w:color w:val="000000"/>
          <w:sz w:val="28"/>
        </w:rPr>
        <w:t>
      оқ-дәрі мен пиротехникалық құрамды дифениламинді, қышқылды, ұшпа заттар мен өзгелерді сапалық анықтауға сынау;</w:t>
      </w:r>
    </w:p>
    <w:p>
      <w:pPr>
        <w:spacing w:after="0"/>
        <w:ind w:left="0"/>
        <w:jc w:val="both"/>
      </w:pPr>
      <w:r>
        <w:rPr>
          <w:rFonts w:ascii="Times New Roman"/>
          <w:b w:val="false"/>
          <w:i w:val="false"/>
          <w:color w:val="000000"/>
          <w:sz w:val="28"/>
        </w:rPr>
        <w:t>
      оқ-дәрі мен пиротехникалық құрамды қышқылдығы мен заттардың ұшуын және тағы басқалар сапалық анықтауға сынау;</w:t>
      </w:r>
    </w:p>
    <w:p>
      <w:pPr>
        <w:spacing w:after="0"/>
        <w:ind w:left="0"/>
        <w:jc w:val="both"/>
      </w:pPr>
      <w:r>
        <w:rPr>
          <w:rFonts w:ascii="Times New Roman"/>
          <w:b w:val="false"/>
          <w:i w:val="false"/>
          <w:color w:val="000000"/>
          <w:sz w:val="28"/>
        </w:rPr>
        <w:t>
      сынамаларды жарылғыш заттың бағанасын жару зарядының әртүрлі бөліктерін бұрғылау арқылы іріктеу;</w:t>
      </w:r>
    </w:p>
    <w:p>
      <w:pPr>
        <w:spacing w:after="0"/>
        <w:ind w:left="0"/>
        <w:jc w:val="both"/>
      </w:pPr>
      <w:r>
        <w:rPr>
          <w:rFonts w:ascii="Times New Roman"/>
          <w:b w:val="false"/>
          <w:i w:val="false"/>
          <w:color w:val="000000"/>
          <w:sz w:val="28"/>
        </w:rPr>
        <w:t>
      тұтанғыш заттардың үздіксіз жұмыс істеуін және қауіпсіздігін сынау;</w:t>
      </w:r>
    </w:p>
    <w:p>
      <w:pPr>
        <w:spacing w:after="0"/>
        <w:ind w:left="0"/>
        <w:jc w:val="both"/>
      </w:pPr>
      <w:r>
        <w:rPr>
          <w:rFonts w:ascii="Times New Roman"/>
          <w:b w:val="false"/>
          <w:i w:val="false"/>
          <w:color w:val="000000"/>
          <w:sz w:val="28"/>
        </w:rPr>
        <w:t>
      жарылғыш заттардың, оқ-дәрінің тотқа қарсы қабатын және олардың жарылғыш затпен түйіскен жеріндегі лак қабатының сыртқы сапалық жай-күйін анықтау;</w:t>
      </w:r>
    </w:p>
    <w:p>
      <w:pPr>
        <w:spacing w:after="0"/>
        <w:ind w:left="0"/>
        <w:jc w:val="both"/>
      </w:pPr>
      <w:r>
        <w:rPr>
          <w:rFonts w:ascii="Times New Roman"/>
          <w:b w:val="false"/>
          <w:i w:val="false"/>
          <w:color w:val="000000"/>
          <w:sz w:val="28"/>
        </w:rPr>
        <w:t>
      оқ-дәріні күрделі емес электр схемамен тексеру;</w:t>
      </w:r>
    </w:p>
    <w:p>
      <w:pPr>
        <w:spacing w:after="0"/>
        <w:ind w:left="0"/>
        <w:jc w:val="both"/>
      </w:pPr>
      <w:r>
        <w:rPr>
          <w:rFonts w:ascii="Times New Roman"/>
          <w:b w:val="false"/>
          <w:i w:val="false"/>
          <w:color w:val="000000"/>
          <w:sz w:val="28"/>
        </w:rPr>
        <w:t>
      жарылғыштардың сағат механизмін бөлшектеу, бөлшектерді құрастыруға дайындау және сағат жарылғыштарын сынау;</w:t>
      </w:r>
    </w:p>
    <w:p>
      <w:pPr>
        <w:spacing w:after="0"/>
        <w:ind w:left="0"/>
        <w:jc w:val="both"/>
      </w:pPr>
      <w:r>
        <w:rPr>
          <w:rFonts w:ascii="Times New Roman"/>
          <w:b w:val="false"/>
          <w:i w:val="false"/>
          <w:color w:val="000000"/>
          <w:sz w:val="28"/>
        </w:rPr>
        <w:t>
      оқ-дәрі мен оның жекелеген элементтерін механикалық сынау;</w:t>
      </w:r>
    </w:p>
    <w:p>
      <w:pPr>
        <w:spacing w:after="0"/>
        <w:ind w:left="0"/>
        <w:jc w:val="both"/>
      </w:pPr>
      <w:r>
        <w:rPr>
          <w:rFonts w:ascii="Times New Roman"/>
          <w:b w:val="false"/>
          <w:i w:val="false"/>
          <w:color w:val="000000"/>
          <w:sz w:val="28"/>
        </w:rPr>
        <w:t>
      шаршы сантиметрге 20 килограмға дейінгі қысымдағы оқ-дәрілерді ауамен және гидравликалық сынау;</w:t>
      </w:r>
    </w:p>
    <w:p>
      <w:pPr>
        <w:spacing w:after="0"/>
        <w:ind w:left="0"/>
        <w:jc w:val="both"/>
      </w:pPr>
      <w:r>
        <w:rPr>
          <w:rFonts w:ascii="Times New Roman"/>
          <w:b w:val="false"/>
          <w:i w:val="false"/>
          <w:color w:val="000000"/>
          <w:sz w:val="28"/>
        </w:rPr>
        <w:t>
      пиротехникалық құралдарды ату, сынау кезінде, ату кезінде іс-әрекетін бақылау кезінде көтеру биіктігін анықтау, олардың түсі мен түрін анықтау;</w:t>
      </w:r>
    </w:p>
    <w:p>
      <w:pPr>
        <w:spacing w:after="0"/>
        <w:ind w:left="0"/>
        <w:jc w:val="both"/>
      </w:pPr>
      <w:r>
        <w:rPr>
          <w:rFonts w:ascii="Times New Roman"/>
          <w:b w:val="false"/>
          <w:i w:val="false"/>
          <w:color w:val="000000"/>
          <w:sz w:val="28"/>
        </w:rPr>
        <w:t>
      жарылыс және тұтану құралдарының қауіпсіздігіне және есепке алу құжаттарына сәйкестігіне сыртқы бақылау байқауын жүргізу;</w:t>
      </w:r>
    </w:p>
    <w:p>
      <w:pPr>
        <w:spacing w:after="0"/>
        <w:ind w:left="0"/>
        <w:jc w:val="both"/>
      </w:pPr>
      <w:r>
        <w:rPr>
          <w:rFonts w:ascii="Times New Roman"/>
          <w:b w:val="false"/>
          <w:i w:val="false"/>
          <w:color w:val="000000"/>
          <w:sz w:val="28"/>
        </w:rPr>
        <w:t>
      жарылғыштар мен түтіктердің герметикалығын анықтау;</w:t>
      </w:r>
    </w:p>
    <w:p>
      <w:pPr>
        <w:spacing w:after="0"/>
        <w:ind w:left="0"/>
        <w:jc w:val="both"/>
      </w:pPr>
      <w:r>
        <w:rPr>
          <w:rFonts w:ascii="Times New Roman"/>
          <w:b w:val="false"/>
          <w:i w:val="false"/>
          <w:color w:val="000000"/>
          <w:sz w:val="28"/>
        </w:rPr>
        <w:t>
      оқ-дәрі элементтерінің өлшемін анықтау;</w:t>
      </w:r>
    </w:p>
    <w:p>
      <w:pPr>
        <w:spacing w:after="0"/>
        <w:ind w:left="0"/>
        <w:jc w:val="both"/>
      </w:pPr>
      <w:r>
        <w:rPr>
          <w:rFonts w:ascii="Times New Roman"/>
          <w:b w:val="false"/>
          <w:i w:val="false"/>
          <w:color w:val="000000"/>
          <w:sz w:val="28"/>
        </w:rPr>
        <w:t>
      оқ-дәрі үлгілерін бөлшектеу және қабылдау және сынақ жүргізгеннен кейін олардың қалдықтарын жою;</w:t>
      </w:r>
    </w:p>
    <w:p>
      <w:pPr>
        <w:spacing w:after="0"/>
        <w:ind w:left="0"/>
        <w:jc w:val="both"/>
      </w:pPr>
      <w:r>
        <w:rPr>
          <w:rFonts w:ascii="Times New Roman"/>
          <w:b w:val="false"/>
          <w:i w:val="false"/>
          <w:color w:val="000000"/>
          <w:sz w:val="28"/>
        </w:rPr>
        <w:t>
      тізбектің оқшаулануы мен тұтастығының кедергісін тексеру;</w:t>
      </w:r>
    </w:p>
    <w:p>
      <w:pPr>
        <w:spacing w:after="0"/>
        <w:ind w:left="0"/>
        <w:jc w:val="both"/>
      </w:pPr>
      <w:r>
        <w:rPr>
          <w:rFonts w:ascii="Times New Roman"/>
          <w:b w:val="false"/>
          <w:i w:val="false"/>
          <w:color w:val="000000"/>
          <w:sz w:val="28"/>
        </w:rPr>
        <w:t>
      жарылғыш заттардың жару зарядтарының және оқ-дәрі қабатының жай-күйін тексеру нәтижесін ресімдеу;</w:t>
      </w:r>
    </w:p>
    <w:p>
      <w:pPr>
        <w:spacing w:after="0"/>
        <w:ind w:left="0"/>
        <w:jc w:val="both"/>
      </w:pPr>
      <w:r>
        <w:rPr>
          <w:rFonts w:ascii="Times New Roman"/>
          <w:b w:val="false"/>
          <w:i w:val="false"/>
          <w:color w:val="000000"/>
          <w:sz w:val="28"/>
        </w:rPr>
        <w:t>
      үлгілерді сырттай тексеру және сынау журналын жүргізу.</w:t>
      </w:r>
    </w:p>
    <w:bookmarkStart w:name="z380" w:id="376"/>
    <w:p>
      <w:pPr>
        <w:spacing w:after="0"/>
        <w:ind w:left="0"/>
        <w:jc w:val="both"/>
      </w:pPr>
      <w:r>
        <w:rPr>
          <w:rFonts w:ascii="Times New Roman"/>
          <w:b w:val="false"/>
          <w:i w:val="false"/>
          <w:color w:val="000000"/>
          <w:sz w:val="28"/>
        </w:rPr>
        <w:t>
      269. Білуге тиіс:</w:t>
      </w:r>
    </w:p>
    <w:bookmarkEnd w:id="376"/>
    <w:p>
      <w:pPr>
        <w:spacing w:after="0"/>
        <w:ind w:left="0"/>
        <w:jc w:val="both"/>
      </w:pPr>
      <w:r>
        <w:rPr>
          <w:rFonts w:ascii="Times New Roman"/>
          <w:b w:val="false"/>
          <w:i w:val="false"/>
          <w:color w:val="000000"/>
          <w:sz w:val="28"/>
        </w:rPr>
        <w:t>
      электротехника бойынша негізгі мәліметтер;</w:t>
      </w:r>
    </w:p>
    <w:p>
      <w:pPr>
        <w:spacing w:after="0"/>
        <w:ind w:left="0"/>
        <w:jc w:val="both"/>
      </w:pPr>
      <w:r>
        <w:rPr>
          <w:rFonts w:ascii="Times New Roman"/>
          <w:b w:val="false"/>
          <w:i w:val="false"/>
          <w:color w:val="000000"/>
          <w:sz w:val="28"/>
        </w:rPr>
        <w:t>
      оқ-дәрі мен жарылғыш заттарды зерттеу әдістері мен мақсатын;</w:t>
      </w:r>
    </w:p>
    <w:p>
      <w:pPr>
        <w:spacing w:after="0"/>
        <w:ind w:left="0"/>
        <w:jc w:val="both"/>
      </w:pPr>
      <w:r>
        <w:rPr>
          <w:rFonts w:ascii="Times New Roman"/>
          <w:b w:val="false"/>
          <w:i w:val="false"/>
          <w:color w:val="000000"/>
          <w:sz w:val="28"/>
        </w:rPr>
        <w:t>
      оқ-дәрі мен жарылғыш заттардың негізгі физикалық-химиялық қасиеттерін;</w:t>
      </w:r>
    </w:p>
    <w:p>
      <w:pPr>
        <w:spacing w:after="0"/>
        <w:ind w:left="0"/>
        <w:jc w:val="both"/>
      </w:pPr>
      <w:r>
        <w:rPr>
          <w:rFonts w:ascii="Times New Roman"/>
          <w:b w:val="false"/>
          <w:i w:val="false"/>
          <w:color w:val="000000"/>
          <w:sz w:val="28"/>
        </w:rPr>
        <w:t>
      барлық маркалы біртекті емес жарылғыш заттарды, пиротехникалық заттарды талдау әдістемесін;</w:t>
      </w:r>
    </w:p>
    <w:p>
      <w:pPr>
        <w:spacing w:after="0"/>
        <w:ind w:left="0"/>
        <w:jc w:val="both"/>
      </w:pPr>
      <w:r>
        <w:rPr>
          <w:rFonts w:ascii="Times New Roman"/>
          <w:b w:val="false"/>
          <w:i w:val="false"/>
          <w:color w:val="000000"/>
          <w:sz w:val="28"/>
        </w:rPr>
        <w:t>
      оқ-дәрі мен жарылғыш заттарды зерттеу және сынау кезінде қолданылатын аппаратура мен аспаптардың құрылысын;</w:t>
      </w:r>
    </w:p>
    <w:p>
      <w:pPr>
        <w:spacing w:after="0"/>
        <w:ind w:left="0"/>
        <w:jc w:val="both"/>
      </w:pPr>
      <w:r>
        <w:rPr>
          <w:rFonts w:ascii="Times New Roman"/>
          <w:b w:val="false"/>
          <w:i w:val="false"/>
          <w:color w:val="000000"/>
          <w:sz w:val="28"/>
        </w:rPr>
        <w:t>
      оқ-дәрі мен пиротехникалық құрамды талдау үшін іріктеу және дайындау тәртібін;</w:t>
      </w:r>
    </w:p>
    <w:p>
      <w:pPr>
        <w:spacing w:after="0"/>
        <w:ind w:left="0"/>
        <w:jc w:val="both"/>
      </w:pPr>
      <w:r>
        <w:rPr>
          <w:rFonts w:ascii="Times New Roman"/>
          <w:b w:val="false"/>
          <w:i w:val="false"/>
          <w:color w:val="000000"/>
          <w:sz w:val="28"/>
        </w:rPr>
        <w:t>
      снарядтар мен миналарды разрядтау технологиясын;</w:t>
      </w:r>
    </w:p>
    <w:p>
      <w:pPr>
        <w:spacing w:after="0"/>
        <w:ind w:left="0"/>
        <w:jc w:val="both"/>
      </w:pPr>
      <w:r>
        <w:rPr>
          <w:rFonts w:ascii="Times New Roman"/>
          <w:b w:val="false"/>
          <w:i w:val="false"/>
          <w:color w:val="000000"/>
          <w:sz w:val="28"/>
        </w:rPr>
        <w:t>
      бризант жарылғыш заттармен жарақтандырылған оқ-дәрілердің құрылысын;</w:t>
      </w:r>
    </w:p>
    <w:p>
      <w:pPr>
        <w:spacing w:after="0"/>
        <w:ind w:left="0"/>
        <w:jc w:val="both"/>
      </w:pPr>
      <w:r>
        <w:rPr>
          <w:rFonts w:ascii="Times New Roman"/>
          <w:b w:val="false"/>
          <w:i w:val="false"/>
          <w:color w:val="000000"/>
          <w:sz w:val="28"/>
        </w:rPr>
        <w:t>
      жару және тұтану құралдарының құрылысын және әрекетін;</w:t>
      </w:r>
    </w:p>
    <w:p>
      <w:pPr>
        <w:spacing w:after="0"/>
        <w:ind w:left="0"/>
        <w:jc w:val="both"/>
      </w:pPr>
      <w:r>
        <w:rPr>
          <w:rFonts w:ascii="Times New Roman"/>
          <w:b w:val="false"/>
          <w:i w:val="false"/>
          <w:color w:val="000000"/>
          <w:sz w:val="28"/>
        </w:rPr>
        <w:t>
      пиротехникалық құралдарды ату тәртібін;</w:t>
      </w:r>
    </w:p>
    <w:p>
      <w:pPr>
        <w:spacing w:after="0"/>
        <w:ind w:left="0"/>
        <w:jc w:val="both"/>
      </w:pPr>
      <w:r>
        <w:rPr>
          <w:rFonts w:ascii="Times New Roman"/>
          <w:b w:val="false"/>
          <w:i w:val="false"/>
          <w:color w:val="000000"/>
          <w:sz w:val="28"/>
        </w:rPr>
        <w:t>
      жарғыштардың, түтіктердің, запалдардың, жару және тұтану құралдарының, пиротехникалық құрамдардың жіктелуі мен әрекеттері және оларға қойылатын талаптарын;</w:t>
      </w:r>
    </w:p>
    <w:p>
      <w:pPr>
        <w:spacing w:after="0"/>
        <w:ind w:left="0"/>
        <w:jc w:val="both"/>
      </w:pPr>
      <w:r>
        <w:rPr>
          <w:rFonts w:ascii="Times New Roman"/>
          <w:b w:val="false"/>
          <w:i w:val="false"/>
          <w:color w:val="000000"/>
          <w:sz w:val="28"/>
        </w:rPr>
        <w:t>
      оқ-дәрі мен жарылғыш заттарды талдау кезінде қолданылатын ерітіндінің концентрациясын;</w:t>
      </w:r>
    </w:p>
    <w:p>
      <w:pPr>
        <w:spacing w:after="0"/>
        <w:ind w:left="0"/>
        <w:jc w:val="both"/>
      </w:pPr>
      <w:r>
        <w:rPr>
          <w:rFonts w:ascii="Times New Roman"/>
          <w:b w:val="false"/>
          <w:i w:val="false"/>
          <w:color w:val="000000"/>
          <w:sz w:val="28"/>
        </w:rPr>
        <w:t>
      анықтамалық материалды пайдалану және сынақ нәтижелерін ресімдеу тәртібін.</w:t>
      </w:r>
    </w:p>
    <w:bookmarkStart w:name="z381" w:id="377"/>
    <w:p>
      <w:pPr>
        <w:spacing w:after="0"/>
        <w:ind w:left="0"/>
        <w:jc w:val="both"/>
      </w:pPr>
      <w:r>
        <w:rPr>
          <w:rFonts w:ascii="Times New Roman"/>
          <w:b w:val="false"/>
          <w:i w:val="false"/>
          <w:color w:val="000000"/>
          <w:sz w:val="28"/>
        </w:rPr>
        <w:t>
      270. Жұмыс үлгілері:</w:t>
      </w:r>
    </w:p>
    <w:bookmarkEnd w:id="377"/>
    <w:p>
      <w:pPr>
        <w:spacing w:after="0"/>
        <w:ind w:left="0"/>
        <w:jc w:val="both"/>
      </w:pPr>
      <w:r>
        <w:rPr>
          <w:rFonts w:ascii="Times New Roman"/>
          <w:b w:val="false"/>
          <w:i w:val="false"/>
          <w:color w:val="000000"/>
          <w:sz w:val="28"/>
        </w:rPr>
        <w:t>
      1) оқ-дәрі - ыстық суда алдын ала қыздыру және жару зарядтарын алу, станокта қабығын (корпусын) ашу жару зарядтарын алу, детонацияның толықтығын сынау;</w:t>
      </w:r>
    </w:p>
    <w:p>
      <w:pPr>
        <w:spacing w:after="0"/>
        <w:ind w:left="0"/>
        <w:jc w:val="both"/>
      </w:pPr>
      <w:r>
        <w:rPr>
          <w:rFonts w:ascii="Times New Roman"/>
          <w:b w:val="false"/>
          <w:i w:val="false"/>
          <w:color w:val="000000"/>
          <w:sz w:val="28"/>
        </w:rPr>
        <w:t>
      2) жарылғыш заттар - майлылығын тексеру үшін сынама алу;</w:t>
      </w:r>
    </w:p>
    <w:p>
      <w:pPr>
        <w:spacing w:after="0"/>
        <w:ind w:left="0"/>
        <w:jc w:val="both"/>
      </w:pPr>
      <w:r>
        <w:rPr>
          <w:rFonts w:ascii="Times New Roman"/>
          <w:b w:val="false"/>
          <w:i w:val="false"/>
          <w:color w:val="000000"/>
          <w:sz w:val="28"/>
        </w:rPr>
        <w:t>
      3) жарғыштар, түтіктер, тұтанғыш құралдар мен запалдар - қауіпсіздігін түпкілікті тексеру және сынауға дайындау;</w:t>
      </w:r>
    </w:p>
    <w:p>
      <w:pPr>
        <w:spacing w:after="0"/>
        <w:ind w:left="0"/>
        <w:jc w:val="both"/>
      </w:pPr>
      <w:r>
        <w:rPr>
          <w:rFonts w:ascii="Times New Roman"/>
          <w:b w:val="false"/>
          <w:i w:val="false"/>
          <w:color w:val="000000"/>
          <w:sz w:val="28"/>
        </w:rPr>
        <w:t>
      4) оқ-дәрі - жоғары температурада құрамында қанша ұшпа заттардың бар екенін және салмақ жоғалтуын анықтау, графиттің үлес салмағы мен санын анықтау;</w:t>
      </w:r>
    </w:p>
    <w:p>
      <w:pPr>
        <w:spacing w:after="0"/>
        <w:ind w:left="0"/>
        <w:jc w:val="both"/>
      </w:pPr>
      <w:r>
        <w:rPr>
          <w:rFonts w:ascii="Times New Roman"/>
          <w:b w:val="false"/>
          <w:i w:val="false"/>
          <w:color w:val="000000"/>
          <w:sz w:val="28"/>
        </w:rPr>
        <w:t>
      5) оқ-дәрі - біліктілігі анағұрлым жоғары лаборанттың басшылығымен азотты анықтау, көлемді талдау әдісімен компоненттерін сандық анықтау;</w:t>
      </w:r>
    </w:p>
    <w:p>
      <w:pPr>
        <w:spacing w:after="0"/>
        <w:ind w:left="0"/>
        <w:jc w:val="both"/>
      </w:pPr>
      <w:r>
        <w:rPr>
          <w:rFonts w:ascii="Times New Roman"/>
          <w:b w:val="false"/>
          <w:i w:val="false"/>
          <w:color w:val="000000"/>
          <w:sz w:val="28"/>
        </w:rPr>
        <w:t>
      6) жарылу зарядтары - олардың снарядтар қабықтарымен және темір пикраттарын, алюминий пикраттарын және басқаларын зерттеу үшін қосымша детонаторлармен жанасу шекарасында сынамалар алу.</w:t>
      </w:r>
    </w:p>
    <w:bookmarkStart w:name="z382" w:id="378"/>
    <w:p>
      <w:pPr>
        <w:spacing w:after="0"/>
        <w:ind w:left="0"/>
        <w:jc w:val="left"/>
      </w:pPr>
      <w:r>
        <w:rPr>
          <w:rFonts w:ascii="Times New Roman"/>
          <w:b/>
          <w:i w:val="false"/>
          <w:color w:val="000000"/>
        </w:rPr>
        <w:t xml:space="preserve"> 99-параграф. Оқ-дәрі мен жарылғыш заттарды сынау жөніндегі лаборант, 4-разряд</w:t>
      </w:r>
    </w:p>
    <w:bookmarkEnd w:id="378"/>
    <w:bookmarkStart w:name="z383" w:id="379"/>
    <w:p>
      <w:pPr>
        <w:spacing w:after="0"/>
        <w:ind w:left="0"/>
        <w:jc w:val="both"/>
      </w:pPr>
      <w:r>
        <w:rPr>
          <w:rFonts w:ascii="Times New Roman"/>
          <w:b w:val="false"/>
          <w:i w:val="false"/>
          <w:color w:val="000000"/>
          <w:sz w:val="28"/>
        </w:rPr>
        <w:t>
      271. Жұмыс сипаттамасы:</w:t>
      </w:r>
    </w:p>
    <w:bookmarkEnd w:id="379"/>
    <w:p>
      <w:pPr>
        <w:spacing w:after="0"/>
        <w:ind w:left="0"/>
        <w:jc w:val="both"/>
      </w:pPr>
      <w:r>
        <w:rPr>
          <w:rFonts w:ascii="Times New Roman"/>
          <w:b w:val="false"/>
          <w:i w:val="false"/>
          <w:color w:val="000000"/>
          <w:sz w:val="28"/>
        </w:rPr>
        <w:t>
      техникалық шарттардың талаптарына сәйкес жабдықтар мен аппаратураны пайдалана отырып, оқ-дәрінің жарылғыш заттары мен элементтеріне күрделі сынақ жүргізу;</w:t>
      </w:r>
    </w:p>
    <w:p>
      <w:pPr>
        <w:spacing w:after="0"/>
        <w:ind w:left="0"/>
        <w:jc w:val="both"/>
      </w:pPr>
      <w:r>
        <w:rPr>
          <w:rFonts w:ascii="Times New Roman"/>
          <w:b w:val="false"/>
          <w:i w:val="false"/>
          <w:color w:val="000000"/>
          <w:sz w:val="28"/>
        </w:rPr>
        <w:t>
      жарғыштар мен түтіктерді толық разрядтау, бөлшектердің сапасын тексеру және олардың құрастырылуының дұрыстығын тексеру;</w:t>
      </w:r>
    </w:p>
    <w:p>
      <w:pPr>
        <w:spacing w:after="0"/>
        <w:ind w:left="0"/>
        <w:jc w:val="both"/>
      </w:pPr>
      <w:r>
        <w:rPr>
          <w:rFonts w:ascii="Times New Roman"/>
          <w:b w:val="false"/>
          <w:i w:val="false"/>
          <w:color w:val="000000"/>
          <w:sz w:val="28"/>
        </w:rPr>
        <w:t>
      жарғыштарды, түтіктер мен запалдарды сынауға дайындау;</w:t>
      </w:r>
    </w:p>
    <w:p>
      <w:pPr>
        <w:spacing w:after="0"/>
        <w:ind w:left="0"/>
        <w:jc w:val="both"/>
      </w:pPr>
      <w:r>
        <w:rPr>
          <w:rFonts w:ascii="Times New Roman"/>
          <w:b w:val="false"/>
          <w:i w:val="false"/>
          <w:color w:val="000000"/>
          <w:sz w:val="28"/>
        </w:rPr>
        <w:t>
      оқпан және реактивті артиллерияның тұтану құралдарын үздіксіз жұмыс істеуін және қауіпсіздігін сынау;</w:t>
      </w:r>
    </w:p>
    <w:p>
      <w:pPr>
        <w:spacing w:after="0"/>
        <w:ind w:left="0"/>
        <w:jc w:val="both"/>
      </w:pPr>
      <w:r>
        <w:rPr>
          <w:rFonts w:ascii="Times New Roman"/>
          <w:b w:val="false"/>
          <w:i w:val="false"/>
          <w:color w:val="000000"/>
          <w:sz w:val="28"/>
        </w:rPr>
        <w:t>
      тұтандырғыштардың үздіксіз жұмыс істеуін, өткізгіштігін және электр құралдарының кедергісін сынау;</w:t>
      </w:r>
    </w:p>
    <w:p>
      <w:pPr>
        <w:spacing w:after="0"/>
        <w:ind w:left="0"/>
        <w:jc w:val="both"/>
      </w:pPr>
      <w:r>
        <w:rPr>
          <w:rFonts w:ascii="Times New Roman"/>
          <w:b w:val="false"/>
          <w:i w:val="false"/>
          <w:color w:val="000000"/>
          <w:sz w:val="28"/>
        </w:rPr>
        <w:t>
      толық қызмет етпеген және қауіпсіздігін сынаған кезде сынақтан өтпеген тұтанғыш құралдар мен жарғыш құралдарды разрядтау;</w:t>
      </w:r>
    </w:p>
    <w:p>
      <w:pPr>
        <w:spacing w:after="0"/>
        <w:ind w:left="0"/>
        <w:jc w:val="both"/>
      </w:pPr>
      <w:r>
        <w:rPr>
          <w:rFonts w:ascii="Times New Roman"/>
          <w:b w:val="false"/>
          <w:i w:val="false"/>
          <w:color w:val="000000"/>
          <w:sz w:val="28"/>
        </w:rPr>
        <w:t>
      оқ-дәрінің тұрақтылығын сынау;</w:t>
      </w:r>
    </w:p>
    <w:p>
      <w:pPr>
        <w:spacing w:after="0"/>
        <w:ind w:left="0"/>
        <w:jc w:val="both"/>
      </w:pPr>
      <w:r>
        <w:rPr>
          <w:rFonts w:ascii="Times New Roman"/>
          <w:b w:val="false"/>
          <w:i w:val="false"/>
          <w:color w:val="000000"/>
          <w:sz w:val="28"/>
        </w:rPr>
        <w:t>
      оқ-дәрі мен жарылғыш заттардың энергетикалық сипатын анықтау;</w:t>
      </w:r>
    </w:p>
    <w:p>
      <w:pPr>
        <w:spacing w:after="0"/>
        <w:ind w:left="0"/>
        <w:jc w:val="both"/>
      </w:pPr>
      <w:r>
        <w:rPr>
          <w:rFonts w:ascii="Times New Roman"/>
          <w:b w:val="false"/>
          <w:i w:val="false"/>
          <w:color w:val="000000"/>
          <w:sz w:val="28"/>
        </w:rPr>
        <w:t>
      газ талдағыштың көмегімен оқ-дәрілер мен жарылғыш заттардың конверсия өнімдеріне газды талдау;</w:t>
      </w:r>
    </w:p>
    <w:p>
      <w:pPr>
        <w:spacing w:after="0"/>
        <w:ind w:left="0"/>
        <w:jc w:val="both"/>
      </w:pPr>
      <w:r>
        <w:rPr>
          <w:rFonts w:ascii="Times New Roman"/>
          <w:b w:val="false"/>
          <w:i w:val="false"/>
          <w:color w:val="000000"/>
          <w:sz w:val="28"/>
        </w:rPr>
        <w:t>
      реагент қағаз жасау, оқ-дәріні сынау кезінде ерітіндінің концентрациясын есептеу;</w:t>
      </w:r>
    </w:p>
    <w:p>
      <w:pPr>
        <w:spacing w:after="0"/>
        <w:ind w:left="0"/>
        <w:jc w:val="both"/>
      </w:pPr>
      <w:r>
        <w:rPr>
          <w:rFonts w:ascii="Times New Roman"/>
          <w:b w:val="false"/>
          <w:i w:val="false"/>
          <w:color w:val="000000"/>
          <w:sz w:val="28"/>
        </w:rPr>
        <w:t>
      заттың пайыздық құрамын тұндыру, сүзу, қыздыру арқылы анықтау;</w:t>
      </w:r>
    </w:p>
    <w:p>
      <w:pPr>
        <w:spacing w:after="0"/>
        <w:ind w:left="0"/>
        <w:jc w:val="both"/>
      </w:pPr>
      <w:r>
        <w:rPr>
          <w:rFonts w:ascii="Times New Roman"/>
          <w:b w:val="false"/>
          <w:i w:val="false"/>
          <w:color w:val="000000"/>
          <w:sz w:val="28"/>
        </w:rPr>
        <w:t>
      лабораториялық жабдықтарды жөндеу;</w:t>
      </w:r>
    </w:p>
    <w:p>
      <w:pPr>
        <w:spacing w:after="0"/>
        <w:ind w:left="0"/>
        <w:jc w:val="both"/>
      </w:pPr>
      <w:r>
        <w:rPr>
          <w:rFonts w:ascii="Times New Roman"/>
          <w:b w:val="false"/>
          <w:i w:val="false"/>
          <w:color w:val="000000"/>
          <w:sz w:val="28"/>
        </w:rPr>
        <w:t>
      журналда сынақ және сыртқы тексеру жазбаларын жүргізу.</w:t>
      </w:r>
    </w:p>
    <w:bookmarkStart w:name="z384" w:id="380"/>
    <w:p>
      <w:pPr>
        <w:spacing w:after="0"/>
        <w:ind w:left="0"/>
        <w:jc w:val="both"/>
      </w:pPr>
      <w:r>
        <w:rPr>
          <w:rFonts w:ascii="Times New Roman"/>
          <w:b w:val="false"/>
          <w:i w:val="false"/>
          <w:color w:val="000000"/>
          <w:sz w:val="28"/>
        </w:rPr>
        <w:t>
      272. Білуге тиіс:</w:t>
      </w:r>
    </w:p>
    <w:bookmarkEnd w:id="380"/>
    <w:p>
      <w:pPr>
        <w:spacing w:after="0"/>
        <w:ind w:left="0"/>
        <w:jc w:val="both"/>
      </w:pPr>
      <w:r>
        <w:rPr>
          <w:rFonts w:ascii="Times New Roman"/>
          <w:b w:val="false"/>
          <w:i w:val="false"/>
          <w:color w:val="000000"/>
          <w:sz w:val="28"/>
        </w:rPr>
        <w:t>
      оқ-дәрінің физикалық-химиялық және баллистикалық сипатталарын;</w:t>
      </w:r>
    </w:p>
    <w:p>
      <w:pPr>
        <w:spacing w:after="0"/>
        <w:ind w:left="0"/>
        <w:jc w:val="both"/>
      </w:pPr>
      <w:r>
        <w:rPr>
          <w:rFonts w:ascii="Times New Roman"/>
          <w:b w:val="false"/>
          <w:i w:val="false"/>
          <w:color w:val="000000"/>
          <w:sz w:val="28"/>
        </w:rPr>
        <w:t>
      барлық маркалы түтінсіз оқ-дәрінің қасиеттерін және оларға қойылатын талаптарын;</w:t>
      </w:r>
    </w:p>
    <w:p>
      <w:pPr>
        <w:spacing w:after="0"/>
        <w:ind w:left="0"/>
        <w:jc w:val="both"/>
      </w:pPr>
      <w:r>
        <w:rPr>
          <w:rFonts w:ascii="Times New Roman"/>
          <w:b w:val="false"/>
          <w:i w:val="false"/>
          <w:color w:val="000000"/>
          <w:sz w:val="28"/>
        </w:rPr>
        <w:t>
      сапалық талдау әдістемесін және осы әдістеме бойынша талдауды орындау тәртібін;</w:t>
      </w:r>
    </w:p>
    <w:p>
      <w:pPr>
        <w:spacing w:after="0"/>
        <w:ind w:left="0"/>
        <w:jc w:val="both"/>
      </w:pPr>
      <w:r>
        <w:rPr>
          <w:rFonts w:ascii="Times New Roman"/>
          <w:b w:val="false"/>
          <w:i w:val="false"/>
          <w:color w:val="000000"/>
          <w:sz w:val="28"/>
        </w:rPr>
        <w:t>
      оқ-дәрілермен, жарылғыш заттармен, арнайы рецептуралармен және пиротехникалық құралдармен эксперименттік жұмыстар жүргізу кезінде болатын реакциялардың химизмі;</w:t>
      </w:r>
    </w:p>
    <w:p>
      <w:pPr>
        <w:spacing w:after="0"/>
        <w:ind w:left="0"/>
        <w:jc w:val="both"/>
      </w:pPr>
      <w:r>
        <w:rPr>
          <w:rFonts w:ascii="Times New Roman"/>
          <w:b w:val="false"/>
          <w:i w:val="false"/>
          <w:color w:val="000000"/>
          <w:sz w:val="28"/>
        </w:rPr>
        <w:t>
      оқ-дәріні, жарылғыш заттарды сынаудың техникалық шарттары мен нұсқаулықтарды;</w:t>
      </w:r>
    </w:p>
    <w:p>
      <w:pPr>
        <w:spacing w:after="0"/>
        <w:ind w:left="0"/>
        <w:jc w:val="both"/>
      </w:pPr>
      <w:r>
        <w:rPr>
          <w:rFonts w:ascii="Times New Roman"/>
          <w:b w:val="false"/>
          <w:i w:val="false"/>
          <w:color w:val="000000"/>
          <w:sz w:val="28"/>
        </w:rPr>
        <w:t>
      сынақ жүргізілетін артжүйелердің құрылысы мен өзара әрекеттестігін;</w:t>
      </w:r>
    </w:p>
    <w:p>
      <w:pPr>
        <w:spacing w:after="0"/>
        <w:ind w:left="0"/>
        <w:jc w:val="both"/>
      </w:pPr>
      <w:r>
        <w:rPr>
          <w:rFonts w:ascii="Times New Roman"/>
          <w:b w:val="false"/>
          <w:i w:val="false"/>
          <w:color w:val="000000"/>
          <w:sz w:val="28"/>
        </w:rPr>
        <w:t>
      тыйым салынған оқ-дәрілердің тізбесін;</w:t>
      </w:r>
    </w:p>
    <w:p>
      <w:pPr>
        <w:spacing w:after="0"/>
        <w:ind w:left="0"/>
        <w:jc w:val="both"/>
      </w:pPr>
      <w:r>
        <w:rPr>
          <w:rFonts w:ascii="Times New Roman"/>
          <w:b w:val="false"/>
          <w:i w:val="false"/>
          <w:color w:val="000000"/>
          <w:sz w:val="28"/>
        </w:rPr>
        <w:t>
      бұйымдарды сынау үшін артиллерияның материалдық бөлігін дайындау тәртібі мен тәсілдерін;</w:t>
      </w:r>
    </w:p>
    <w:p>
      <w:pPr>
        <w:spacing w:after="0"/>
        <w:ind w:left="0"/>
        <w:jc w:val="both"/>
      </w:pPr>
      <w:r>
        <w:rPr>
          <w:rFonts w:ascii="Times New Roman"/>
          <w:b w:val="false"/>
          <w:i w:val="false"/>
          <w:color w:val="000000"/>
          <w:sz w:val="28"/>
        </w:rPr>
        <w:t>
      үлгілерді қабылдау, бөлшектеу, сақтау және сынауға дайындау тәртібін;</w:t>
      </w:r>
    </w:p>
    <w:p>
      <w:pPr>
        <w:spacing w:after="0"/>
        <w:ind w:left="0"/>
        <w:jc w:val="both"/>
      </w:pPr>
      <w:r>
        <w:rPr>
          <w:rFonts w:ascii="Times New Roman"/>
          <w:b w:val="false"/>
          <w:i w:val="false"/>
          <w:color w:val="000000"/>
          <w:sz w:val="28"/>
        </w:rPr>
        <w:t>
      сағат механизмдерінің жүруін реттеу кезінде қолданылатын аспаптардың құрылысы мен қызмет етуін.</w:t>
      </w:r>
    </w:p>
    <w:bookmarkStart w:name="z385" w:id="381"/>
    <w:p>
      <w:pPr>
        <w:spacing w:after="0"/>
        <w:ind w:left="0"/>
        <w:jc w:val="both"/>
      </w:pPr>
      <w:r>
        <w:rPr>
          <w:rFonts w:ascii="Times New Roman"/>
          <w:b w:val="false"/>
          <w:i w:val="false"/>
          <w:color w:val="000000"/>
          <w:sz w:val="28"/>
        </w:rPr>
        <w:t>
      273. Жұмыс үлгілері:</w:t>
      </w:r>
    </w:p>
    <w:bookmarkEnd w:id="381"/>
    <w:p>
      <w:pPr>
        <w:spacing w:after="0"/>
        <w:ind w:left="0"/>
        <w:jc w:val="both"/>
      </w:pPr>
      <w:r>
        <w:rPr>
          <w:rFonts w:ascii="Times New Roman"/>
          <w:b w:val="false"/>
          <w:i w:val="false"/>
          <w:color w:val="000000"/>
          <w:sz w:val="28"/>
        </w:rPr>
        <w:t>
      1) оқ-дәрілер – жарылыс жасап сынау;</w:t>
      </w:r>
    </w:p>
    <w:p>
      <w:pPr>
        <w:spacing w:after="0"/>
        <w:ind w:left="0"/>
        <w:jc w:val="both"/>
      </w:pPr>
      <w:r>
        <w:rPr>
          <w:rFonts w:ascii="Times New Roman"/>
          <w:b w:val="false"/>
          <w:i w:val="false"/>
          <w:color w:val="000000"/>
          <w:sz w:val="28"/>
        </w:rPr>
        <w:t>
      2) жарылғыш заттар – қатаю, балқыту және тұтану температурасын айқындау, құрамындағы ұшпа заттарды, ерітіндідегі ерімейтін қалдықтарды, қышқылды, химиялық төзімділігін, құрамындағы компоненттерін анықтау, суррогат жарылғыш заттарды сапалық талдау, пикрат пен тротил майының тығыздығын, сапалық және сандық құрамын анықтау;</w:t>
      </w:r>
    </w:p>
    <w:p>
      <w:pPr>
        <w:spacing w:after="0"/>
        <w:ind w:left="0"/>
        <w:jc w:val="both"/>
      </w:pPr>
      <w:r>
        <w:rPr>
          <w:rFonts w:ascii="Times New Roman"/>
          <w:b w:val="false"/>
          <w:i w:val="false"/>
          <w:color w:val="000000"/>
          <w:sz w:val="28"/>
        </w:rPr>
        <w:t>
      3) жарғыштар – бөлшектерге бөлу, соғу және сағат механизмдерінің дұрыс құрастырылуын тексеру, аудару механизмін бөлшектеу және капсюльдерін алып тастау, жүруін сынау;</w:t>
      </w:r>
    </w:p>
    <w:p>
      <w:pPr>
        <w:spacing w:after="0"/>
        <w:ind w:left="0"/>
        <w:jc w:val="both"/>
      </w:pPr>
      <w:r>
        <w:rPr>
          <w:rFonts w:ascii="Times New Roman"/>
          <w:b w:val="false"/>
          <w:i w:val="false"/>
          <w:color w:val="000000"/>
          <w:sz w:val="28"/>
        </w:rPr>
        <w:t>
      4) сәуле капсюльдері - детонаторлар-бастамашылық бейімділігін, соққыға төзімділігін және баяулатқыштарды от форсына және жану уақытына сынау;</w:t>
      </w:r>
    </w:p>
    <w:p>
      <w:pPr>
        <w:spacing w:after="0"/>
        <w:ind w:left="0"/>
        <w:jc w:val="both"/>
      </w:pPr>
      <w:r>
        <w:rPr>
          <w:rFonts w:ascii="Times New Roman"/>
          <w:b w:val="false"/>
          <w:i w:val="false"/>
          <w:color w:val="000000"/>
          <w:sz w:val="28"/>
        </w:rPr>
        <w:t>
      5) пиропатрондар, электрозапалдар және басқа тұтанғыш электр құралдар - сынауға дайындау және қыздыру мостиктерінің кедергі ауқымын және дұрыстығын сынау;</w:t>
      </w:r>
    </w:p>
    <w:p>
      <w:pPr>
        <w:spacing w:after="0"/>
        <w:ind w:left="0"/>
        <w:jc w:val="both"/>
      </w:pPr>
      <w:r>
        <w:rPr>
          <w:rFonts w:ascii="Times New Roman"/>
          <w:b w:val="false"/>
          <w:i w:val="false"/>
          <w:color w:val="000000"/>
          <w:sz w:val="28"/>
        </w:rPr>
        <w:t>
      6) оқ-дәрілер - азот пен тұрақтандырғыштарды жұмсау жылдамдығы мен құрамының механикалық сипаттамасын анықтау;</w:t>
      </w:r>
    </w:p>
    <w:p>
      <w:pPr>
        <w:spacing w:after="0"/>
        <w:ind w:left="0"/>
        <w:jc w:val="both"/>
      </w:pPr>
      <w:r>
        <w:rPr>
          <w:rFonts w:ascii="Times New Roman"/>
          <w:b w:val="false"/>
          <w:i w:val="false"/>
          <w:color w:val="000000"/>
          <w:sz w:val="28"/>
        </w:rPr>
        <w:t>
      7) оқ-дәрілер - оқ-дәрінің құрамындағы катализаторлар мен пластификаторларды, ерітінділердің мөлшерін ұшпа емес ерітіндіде анықтау, жарылғыш ажыраманың жылуын анықтау және ажырау өнімдерінің газдық талдау;</w:t>
      </w:r>
    </w:p>
    <w:p>
      <w:pPr>
        <w:spacing w:after="0"/>
        <w:ind w:left="0"/>
        <w:jc w:val="both"/>
      </w:pPr>
      <w:r>
        <w:rPr>
          <w:rFonts w:ascii="Times New Roman"/>
          <w:b w:val="false"/>
          <w:i w:val="false"/>
          <w:color w:val="000000"/>
          <w:sz w:val="28"/>
        </w:rPr>
        <w:t>
      8) түтін оқ-дәрілері - сапалық және сандық талдау;</w:t>
      </w:r>
    </w:p>
    <w:p>
      <w:pPr>
        <w:spacing w:after="0"/>
        <w:ind w:left="0"/>
        <w:jc w:val="both"/>
      </w:pPr>
      <w:r>
        <w:rPr>
          <w:rFonts w:ascii="Times New Roman"/>
          <w:b w:val="false"/>
          <w:i w:val="false"/>
          <w:color w:val="000000"/>
          <w:sz w:val="28"/>
        </w:rPr>
        <w:t>
      9) жару схемасы - жасау, монтаждау және жарамдылығын тексеру;</w:t>
      </w:r>
    </w:p>
    <w:p>
      <w:pPr>
        <w:spacing w:after="0"/>
        <w:ind w:left="0"/>
        <w:jc w:val="both"/>
      </w:pPr>
      <w:r>
        <w:rPr>
          <w:rFonts w:ascii="Times New Roman"/>
          <w:b w:val="false"/>
          <w:i w:val="false"/>
          <w:color w:val="000000"/>
          <w:sz w:val="28"/>
        </w:rPr>
        <w:t>
      10) ату элементтері - фотометрлеуде қызмет еткен кезде трассерлерді сынау.</w:t>
      </w:r>
    </w:p>
    <w:bookmarkStart w:name="z386" w:id="382"/>
    <w:p>
      <w:pPr>
        <w:spacing w:after="0"/>
        <w:ind w:left="0"/>
        <w:jc w:val="left"/>
      </w:pPr>
      <w:r>
        <w:rPr>
          <w:rFonts w:ascii="Times New Roman"/>
          <w:b/>
          <w:i w:val="false"/>
          <w:color w:val="000000"/>
        </w:rPr>
        <w:t xml:space="preserve"> 100-параграф. Оқ-дәрі мен жарылғыш заттарды сынау жөніндегі лаборант, 5-разряд</w:t>
      </w:r>
    </w:p>
    <w:bookmarkEnd w:id="382"/>
    <w:bookmarkStart w:name="z387" w:id="383"/>
    <w:p>
      <w:pPr>
        <w:spacing w:after="0"/>
        <w:ind w:left="0"/>
        <w:jc w:val="both"/>
      </w:pPr>
      <w:r>
        <w:rPr>
          <w:rFonts w:ascii="Times New Roman"/>
          <w:b w:val="false"/>
          <w:i w:val="false"/>
          <w:color w:val="000000"/>
          <w:sz w:val="28"/>
        </w:rPr>
        <w:t>
      274. Жұмыс сипаттамасы:</w:t>
      </w:r>
    </w:p>
    <w:bookmarkEnd w:id="383"/>
    <w:p>
      <w:pPr>
        <w:spacing w:after="0"/>
        <w:ind w:left="0"/>
        <w:jc w:val="both"/>
      </w:pPr>
      <w:r>
        <w:rPr>
          <w:rFonts w:ascii="Times New Roman"/>
          <w:b w:val="false"/>
          <w:i w:val="false"/>
          <w:color w:val="000000"/>
          <w:sz w:val="28"/>
        </w:rPr>
        <w:t>
      пиротехникалық құрамды, қатты жанармайды, жарылғыш заттар мен оқ-дәрінің сынақ және белгісіз құрамдарына толық сандық және сапалық талдау жүргізу;</w:t>
      </w:r>
    </w:p>
    <w:p>
      <w:pPr>
        <w:spacing w:after="0"/>
        <w:ind w:left="0"/>
        <w:jc w:val="both"/>
      </w:pPr>
      <w:r>
        <w:rPr>
          <w:rFonts w:ascii="Times New Roman"/>
          <w:b w:val="false"/>
          <w:i w:val="false"/>
          <w:color w:val="000000"/>
          <w:sz w:val="28"/>
        </w:rPr>
        <w:t>
      жарылғыш заттарды микроскопты және басқа да арнайы аспаптарды пайдалана отырып құрылымдық талдау;</w:t>
      </w:r>
    </w:p>
    <w:p>
      <w:pPr>
        <w:spacing w:after="0"/>
        <w:ind w:left="0"/>
        <w:jc w:val="both"/>
      </w:pPr>
      <w:r>
        <w:rPr>
          <w:rFonts w:ascii="Times New Roman"/>
          <w:b w:val="false"/>
          <w:i w:val="false"/>
          <w:color w:val="000000"/>
          <w:sz w:val="28"/>
        </w:rPr>
        <w:t>
      колориметриялық анықтау;</w:t>
      </w:r>
    </w:p>
    <w:p>
      <w:pPr>
        <w:spacing w:after="0"/>
        <w:ind w:left="0"/>
        <w:jc w:val="both"/>
      </w:pPr>
      <w:r>
        <w:rPr>
          <w:rFonts w:ascii="Times New Roman"/>
          <w:b w:val="false"/>
          <w:i w:val="false"/>
          <w:color w:val="000000"/>
          <w:sz w:val="28"/>
        </w:rPr>
        <w:t>
      оқ-дәрілер мен олардың элементтерінде қолданылатын радиоаппаратура мен пьезоэлектрлік құрылғылардың ток көздеріне сынақтар жүргізу;</w:t>
      </w:r>
    </w:p>
    <w:p>
      <w:pPr>
        <w:spacing w:after="0"/>
        <w:ind w:left="0"/>
        <w:jc w:val="both"/>
      </w:pPr>
      <w:r>
        <w:rPr>
          <w:rFonts w:ascii="Times New Roman"/>
          <w:b w:val="false"/>
          <w:i w:val="false"/>
          <w:color w:val="000000"/>
          <w:sz w:val="28"/>
        </w:rPr>
        <w:t>
      жарғыштарды, түтіктер мен запалдарды олардың жану кезеңінде, қызмет ету кезінде сынау, от тізбегін және детонацияның толықтығын сынау;</w:t>
      </w:r>
    </w:p>
    <w:p>
      <w:pPr>
        <w:spacing w:after="0"/>
        <w:ind w:left="0"/>
        <w:jc w:val="both"/>
      </w:pPr>
      <w:r>
        <w:rPr>
          <w:rFonts w:ascii="Times New Roman"/>
          <w:b w:val="false"/>
          <w:i w:val="false"/>
          <w:color w:val="000000"/>
          <w:sz w:val="28"/>
        </w:rPr>
        <w:t>
      жарғыштарды үздіксіз жұмыс істеуін және сағат механизмінің әрекет ету мерзімінде сынау;</w:t>
      </w:r>
    </w:p>
    <w:p>
      <w:pPr>
        <w:spacing w:after="0"/>
        <w:ind w:left="0"/>
        <w:jc w:val="both"/>
      </w:pPr>
      <w:r>
        <w:rPr>
          <w:rFonts w:ascii="Times New Roman"/>
          <w:b w:val="false"/>
          <w:i w:val="false"/>
          <w:color w:val="000000"/>
          <w:sz w:val="28"/>
        </w:rPr>
        <w:t>
      жарғыштардың жекелеген элементтерін электр өлшеу аспаптары мен электрондық аппаратураның көмегімен тексеру;</w:t>
      </w:r>
    </w:p>
    <w:p>
      <w:pPr>
        <w:spacing w:after="0"/>
        <w:ind w:left="0"/>
        <w:jc w:val="both"/>
      </w:pPr>
      <w:r>
        <w:rPr>
          <w:rFonts w:ascii="Times New Roman"/>
          <w:b w:val="false"/>
          <w:i w:val="false"/>
          <w:color w:val="000000"/>
          <w:sz w:val="28"/>
        </w:rPr>
        <w:t>
      материалдық бөлігі мен аспаптарды сынауға дайындау кезінде анықталған ақаулықтарды жою;</w:t>
      </w:r>
    </w:p>
    <w:p>
      <w:pPr>
        <w:spacing w:after="0"/>
        <w:ind w:left="0"/>
        <w:jc w:val="both"/>
      </w:pPr>
      <w:r>
        <w:rPr>
          <w:rFonts w:ascii="Times New Roman"/>
          <w:b w:val="false"/>
          <w:i w:val="false"/>
          <w:color w:val="000000"/>
          <w:sz w:val="28"/>
        </w:rPr>
        <w:t>
      талдау нәтижесі бойынша есеп жүргізу және сыналатын заттың сапалық күйі мен жарамдылық мерзімін анықтау;</w:t>
      </w:r>
    </w:p>
    <w:p>
      <w:pPr>
        <w:spacing w:after="0"/>
        <w:ind w:left="0"/>
        <w:jc w:val="both"/>
      </w:pPr>
      <w:r>
        <w:rPr>
          <w:rFonts w:ascii="Times New Roman"/>
          <w:b w:val="false"/>
          <w:i w:val="false"/>
          <w:color w:val="000000"/>
          <w:sz w:val="28"/>
        </w:rPr>
        <w:t>
      улы заттарды радиоактивті индикаторларды және басқа да талдау әдістерін пайдалана отырып талдау;</w:t>
      </w:r>
    </w:p>
    <w:p>
      <w:pPr>
        <w:spacing w:after="0"/>
        <w:ind w:left="0"/>
        <w:jc w:val="both"/>
      </w:pPr>
      <w:r>
        <w:rPr>
          <w:rFonts w:ascii="Times New Roman"/>
          <w:b w:val="false"/>
          <w:i w:val="false"/>
          <w:color w:val="000000"/>
          <w:sz w:val="28"/>
        </w:rPr>
        <w:t>
      сынақтың барлық түрлері бойынша жинақтар мен кестелерді жасау.</w:t>
      </w:r>
    </w:p>
    <w:bookmarkStart w:name="z388" w:id="384"/>
    <w:p>
      <w:pPr>
        <w:spacing w:after="0"/>
        <w:ind w:left="0"/>
        <w:jc w:val="both"/>
      </w:pPr>
      <w:r>
        <w:rPr>
          <w:rFonts w:ascii="Times New Roman"/>
          <w:b w:val="false"/>
          <w:i w:val="false"/>
          <w:color w:val="000000"/>
          <w:sz w:val="28"/>
        </w:rPr>
        <w:t>
      275. Білуге тиіс:</w:t>
      </w:r>
    </w:p>
    <w:bookmarkEnd w:id="384"/>
    <w:p>
      <w:pPr>
        <w:spacing w:after="0"/>
        <w:ind w:left="0"/>
        <w:jc w:val="both"/>
      </w:pPr>
      <w:r>
        <w:rPr>
          <w:rFonts w:ascii="Times New Roman"/>
          <w:b w:val="false"/>
          <w:i w:val="false"/>
          <w:color w:val="000000"/>
          <w:sz w:val="28"/>
        </w:rPr>
        <w:t>
      оқ-дәрі, жарылғыш заттар мен пиротехникалық құраманың физикалық-химиялық қасиеттерінің олардың пайдалану сипаттамаларына тәуелділігін;</w:t>
      </w:r>
    </w:p>
    <w:p>
      <w:pPr>
        <w:spacing w:after="0"/>
        <w:ind w:left="0"/>
        <w:jc w:val="both"/>
      </w:pPr>
      <w:r>
        <w:rPr>
          <w:rFonts w:ascii="Times New Roman"/>
          <w:b w:val="false"/>
          <w:i w:val="false"/>
          <w:color w:val="000000"/>
          <w:sz w:val="28"/>
        </w:rPr>
        <w:t>
      жарылғыш заттарды құрылымдық талдау әдістерін;</w:t>
      </w:r>
    </w:p>
    <w:p>
      <w:pPr>
        <w:spacing w:after="0"/>
        <w:ind w:left="0"/>
        <w:jc w:val="both"/>
      </w:pPr>
      <w:r>
        <w:rPr>
          <w:rFonts w:ascii="Times New Roman"/>
          <w:b w:val="false"/>
          <w:i w:val="false"/>
          <w:color w:val="000000"/>
          <w:sz w:val="28"/>
        </w:rPr>
        <w:t>
      осы әдістер бойынша талдау жүргізу тәртібін, талдау кезінде қолданылатын арнайы аспаптарын;</w:t>
      </w:r>
    </w:p>
    <w:p>
      <w:pPr>
        <w:spacing w:after="0"/>
        <w:ind w:left="0"/>
        <w:jc w:val="both"/>
      </w:pPr>
      <w:r>
        <w:rPr>
          <w:rFonts w:ascii="Times New Roman"/>
          <w:b w:val="false"/>
          <w:i w:val="false"/>
          <w:color w:val="000000"/>
          <w:sz w:val="28"/>
        </w:rPr>
        <w:t>
      жарғыштардың (оның ішінде радиожарғыштардың), түтіктер мен запалдардың құрылысы мен әрекет етуін;</w:t>
      </w:r>
    </w:p>
    <w:p>
      <w:pPr>
        <w:spacing w:after="0"/>
        <w:ind w:left="0"/>
        <w:jc w:val="both"/>
      </w:pPr>
      <w:r>
        <w:rPr>
          <w:rFonts w:ascii="Times New Roman"/>
          <w:b w:val="false"/>
          <w:i w:val="false"/>
          <w:color w:val="000000"/>
          <w:sz w:val="28"/>
        </w:rPr>
        <w:t>
      ақаулау тәртібін және ақаулықтардың түрлерін;</w:t>
      </w:r>
    </w:p>
    <w:p>
      <w:pPr>
        <w:spacing w:after="0"/>
        <w:ind w:left="0"/>
        <w:jc w:val="both"/>
      </w:pPr>
      <w:r>
        <w:rPr>
          <w:rFonts w:ascii="Times New Roman"/>
          <w:b w:val="false"/>
          <w:i w:val="false"/>
          <w:color w:val="000000"/>
          <w:sz w:val="28"/>
        </w:rPr>
        <w:t>
      капсюль-тұтандырғыштардың, капсюль-детонаторлардың, детонаторлар мен баяулатқыштардың құрылысы мен іс-әрекетін, құрастыру және бөлшектеу ретін;</w:t>
      </w:r>
    </w:p>
    <w:p>
      <w:pPr>
        <w:spacing w:after="0"/>
        <w:ind w:left="0"/>
        <w:jc w:val="both"/>
      </w:pPr>
      <w:r>
        <w:rPr>
          <w:rFonts w:ascii="Times New Roman"/>
          <w:b w:val="false"/>
          <w:i w:val="false"/>
          <w:color w:val="000000"/>
          <w:sz w:val="28"/>
        </w:rPr>
        <w:t>
      жарғыштарды, түтіктер мен запалдарды сынаудың технологиялық жүйелілігін;</w:t>
      </w:r>
    </w:p>
    <w:p>
      <w:pPr>
        <w:spacing w:after="0"/>
        <w:ind w:left="0"/>
        <w:jc w:val="both"/>
      </w:pPr>
      <w:r>
        <w:rPr>
          <w:rFonts w:ascii="Times New Roman"/>
          <w:b w:val="false"/>
          <w:i w:val="false"/>
          <w:color w:val="000000"/>
          <w:sz w:val="28"/>
        </w:rPr>
        <w:t>
      күрделі сынау жабдығы мен уақытты тексеру аспаптарының құрылысы мен пайдалану тәртібін;</w:t>
      </w:r>
    </w:p>
    <w:p>
      <w:pPr>
        <w:spacing w:after="0"/>
        <w:ind w:left="0"/>
        <w:jc w:val="both"/>
      </w:pPr>
      <w:r>
        <w:rPr>
          <w:rFonts w:ascii="Times New Roman"/>
          <w:b w:val="false"/>
          <w:i w:val="false"/>
          <w:color w:val="000000"/>
          <w:sz w:val="28"/>
        </w:rPr>
        <w:t>
      оқ-дәріні сынау кезінде қолданылатын аспаптар мен аппаратураның құрылысы мен электр схемасы ("Лунче" питрометрі, экстрагирлеуге арналған аппарат, лакмус сынамасына арналған термостат,колориметриялық құрылғы және тағы басқалар), оларға қызмет көрсету және реттеу тәртібін;</w:t>
      </w:r>
    </w:p>
    <w:p>
      <w:pPr>
        <w:spacing w:after="0"/>
        <w:ind w:left="0"/>
        <w:jc w:val="both"/>
      </w:pPr>
      <w:r>
        <w:rPr>
          <w:rFonts w:ascii="Times New Roman"/>
          <w:b w:val="false"/>
          <w:i w:val="false"/>
          <w:color w:val="000000"/>
          <w:sz w:val="28"/>
        </w:rPr>
        <w:t>
      жарамдылық мерзімін сынау кезінде ауытқушылықтардың түзетілуін есептеу әдістемесін;</w:t>
      </w:r>
    </w:p>
    <w:p>
      <w:pPr>
        <w:spacing w:after="0"/>
        <w:ind w:left="0"/>
        <w:jc w:val="both"/>
      </w:pPr>
      <w:r>
        <w:rPr>
          <w:rFonts w:ascii="Times New Roman"/>
          <w:b w:val="false"/>
          <w:i w:val="false"/>
          <w:color w:val="000000"/>
          <w:sz w:val="28"/>
        </w:rPr>
        <w:t>
      жүргізілген сынақтарды есептеу және олардың нәтижелерін ресімдеу тәртібін.</w:t>
      </w:r>
    </w:p>
    <w:bookmarkStart w:name="z389" w:id="385"/>
    <w:p>
      <w:pPr>
        <w:spacing w:after="0"/>
        <w:ind w:left="0"/>
        <w:jc w:val="both"/>
      </w:pPr>
      <w:r>
        <w:rPr>
          <w:rFonts w:ascii="Times New Roman"/>
          <w:b w:val="false"/>
          <w:i w:val="false"/>
          <w:color w:val="000000"/>
          <w:sz w:val="28"/>
        </w:rPr>
        <w:t>
      276. Жұмыс үлгілері:</w:t>
      </w:r>
    </w:p>
    <w:bookmarkEnd w:id="385"/>
    <w:p>
      <w:pPr>
        <w:spacing w:after="0"/>
        <w:ind w:left="0"/>
        <w:jc w:val="both"/>
      </w:pPr>
      <w:r>
        <w:rPr>
          <w:rFonts w:ascii="Times New Roman"/>
          <w:b w:val="false"/>
          <w:i w:val="false"/>
          <w:color w:val="000000"/>
          <w:sz w:val="28"/>
        </w:rPr>
        <w:t>
      1) жарғыштар - электр тізбегін сынау кезінде істен шыққан жарғыштардың жиынтықтарын разрядтау;</w:t>
      </w:r>
    </w:p>
    <w:p>
      <w:pPr>
        <w:spacing w:after="0"/>
        <w:ind w:left="0"/>
        <w:jc w:val="both"/>
      </w:pPr>
      <w:r>
        <w:rPr>
          <w:rFonts w:ascii="Times New Roman"/>
          <w:b w:val="false"/>
          <w:i w:val="false"/>
          <w:color w:val="000000"/>
          <w:sz w:val="28"/>
        </w:rPr>
        <w:t>
      2) запал - запалдың істен шығу себептерін анықтау және бұзылған жерінде жою;</w:t>
      </w:r>
    </w:p>
    <w:p>
      <w:pPr>
        <w:spacing w:after="0"/>
        <w:ind w:left="0"/>
        <w:jc w:val="both"/>
      </w:pPr>
      <w:r>
        <w:rPr>
          <w:rFonts w:ascii="Times New Roman"/>
          <w:b w:val="false"/>
          <w:i w:val="false"/>
          <w:color w:val="000000"/>
          <w:sz w:val="28"/>
        </w:rPr>
        <w:t>
      3) оқ-дәрілер - нитроэфир мен нитроклетчатканың құрамын анықтау;</w:t>
      </w:r>
    </w:p>
    <w:p>
      <w:pPr>
        <w:spacing w:after="0"/>
        <w:ind w:left="0"/>
        <w:jc w:val="both"/>
      </w:pPr>
      <w:r>
        <w:rPr>
          <w:rFonts w:ascii="Times New Roman"/>
          <w:b w:val="false"/>
          <w:i w:val="false"/>
          <w:color w:val="000000"/>
          <w:sz w:val="28"/>
        </w:rPr>
        <w:t>
      4) оқ-дәрілер және қатты жанармай - сынақ нәтижесін талдау және сипаттамаларын жасау.</w:t>
      </w:r>
    </w:p>
    <w:bookmarkStart w:name="z390" w:id="386"/>
    <w:p>
      <w:pPr>
        <w:spacing w:after="0"/>
        <w:ind w:left="0"/>
        <w:jc w:val="left"/>
      </w:pPr>
      <w:r>
        <w:rPr>
          <w:rFonts w:ascii="Times New Roman"/>
          <w:b/>
          <w:i w:val="false"/>
          <w:color w:val="000000"/>
        </w:rPr>
        <w:t xml:space="preserve"> 101-параграф. Оқ-дәрі сынаушы, 2-разряд</w:t>
      </w:r>
    </w:p>
    <w:bookmarkEnd w:id="386"/>
    <w:bookmarkStart w:name="z391" w:id="387"/>
    <w:p>
      <w:pPr>
        <w:spacing w:after="0"/>
        <w:ind w:left="0"/>
        <w:jc w:val="both"/>
      </w:pPr>
      <w:r>
        <w:rPr>
          <w:rFonts w:ascii="Times New Roman"/>
          <w:b w:val="false"/>
          <w:i w:val="false"/>
          <w:color w:val="000000"/>
          <w:sz w:val="28"/>
        </w:rPr>
        <w:t>
      277. Жұмыс сипаттамасы:</w:t>
      </w:r>
    </w:p>
    <w:bookmarkEnd w:id="387"/>
    <w:p>
      <w:pPr>
        <w:spacing w:after="0"/>
        <w:ind w:left="0"/>
        <w:jc w:val="both"/>
      </w:pPr>
      <w:r>
        <w:rPr>
          <w:rFonts w:ascii="Times New Roman"/>
          <w:b w:val="false"/>
          <w:i w:val="false"/>
          <w:color w:val="000000"/>
          <w:sz w:val="28"/>
        </w:rPr>
        <w:t>
      стенділік жабдықты құрастыру, бөлшектеу және стендке орнату жөніндегі бригададағы жұмыс;</w:t>
      </w:r>
    </w:p>
    <w:p>
      <w:pPr>
        <w:spacing w:after="0"/>
        <w:ind w:left="0"/>
        <w:jc w:val="both"/>
      </w:pPr>
      <w:r>
        <w:rPr>
          <w:rFonts w:ascii="Times New Roman"/>
          <w:b w:val="false"/>
          <w:i w:val="false"/>
          <w:color w:val="000000"/>
          <w:sz w:val="28"/>
        </w:rPr>
        <w:t>
      стенділік агрегаттардың бөлшектерін бейтараптандыру, оларды сынаудан кейін тазалау;</w:t>
      </w:r>
    </w:p>
    <w:p>
      <w:pPr>
        <w:spacing w:after="0"/>
        <w:ind w:left="0"/>
        <w:jc w:val="both"/>
      </w:pPr>
      <w:r>
        <w:rPr>
          <w:rFonts w:ascii="Times New Roman"/>
          <w:b w:val="false"/>
          <w:i w:val="false"/>
          <w:color w:val="000000"/>
          <w:sz w:val="28"/>
        </w:rPr>
        <w:t>
      біліктілігі анағұрлым жоғары сынаушының басшылығымен күрделі емес тораптарды құрастыру және сынау.</w:t>
      </w:r>
    </w:p>
    <w:bookmarkStart w:name="z392" w:id="388"/>
    <w:p>
      <w:pPr>
        <w:spacing w:after="0"/>
        <w:ind w:left="0"/>
        <w:jc w:val="both"/>
      </w:pPr>
      <w:r>
        <w:rPr>
          <w:rFonts w:ascii="Times New Roman"/>
          <w:b w:val="false"/>
          <w:i w:val="false"/>
          <w:color w:val="000000"/>
          <w:sz w:val="28"/>
        </w:rPr>
        <w:t>
      278. Білуге тиіс:</w:t>
      </w:r>
    </w:p>
    <w:bookmarkEnd w:id="388"/>
    <w:p>
      <w:pPr>
        <w:spacing w:after="0"/>
        <w:ind w:left="0"/>
        <w:jc w:val="both"/>
      </w:pPr>
      <w:r>
        <w:rPr>
          <w:rFonts w:ascii="Times New Roman"/>
          <w:b w:val="false"/>
          <w:i w:val="false"/>
          <w:color w:val="000000"/>
          <w:sz w:val="28"/>
        </w:rPr>
        <w:t>
      стенділік агрегаттар мен құрылғыларды бөлшектеудің тәртібін;</w:t>
      </w:r>
    </w:p>
    <w:p>
      <w:pPr>
        <w:spacing w:after="0"/>
        <w:ind w:left="0"/>
        <w:jc w:val="both"/>
      </w:pPr>
      <w:r>
        <w:rPr>
          <w:rFonts w:ascii="Times New Roman"/>
          <w:b w:val="false"/>
          <w:i w:val="false"/>
          <w:color w:val="000000"/>
          <w:sz w:val="28"/>
        </w:rPr>
        <w:t>
      стенділік жабдықты жуу, тазалау тәртібін;</w:t>
      </w:r>
    </w:p>
    <w:p>
      <w:pPr>
        <w:spacing w:after="0"/>
        <w:ind w:left="0"/>
        <w:jc w:val="both"/>
      </w:pPr>
      <w:r>
        <w:rPr>
          <w:rFonts w:ascii="Times New Roman"/>
          <w:b w:val="false"/>
          <w:i w:val="false"/>
          <w:color w:val="000000"/>
          <w:sz w:val="28"/>
        </w:rPr>
        <w:t>
      жабдықты тазалау кезінде қолданылатын материалдар мен заттар, оларды пайдалану тәртібін.</w:t>
      </w:r>
    </w:p>
    <w:bookmarkStart w:name="z393" w:id="389"/>
    <w:p>
      <w:pPr>
        <w:spacing w:after="0"/>
        <w:ind w:left="0"/>
        <w:jc w:val="left"/>
      </w:pPr>
      <w:r>
        <w:rPr>
          <w:rFonts w:ascii="Times New Roman"/>
          <w:b/>
          <w:i w:val="false"/>
          <w:color w:val="000000"/>
        </w:rPr>
        <w:t xml:space="preserve"> 102-параграф. Оқ-дәрі сынаушы, 3-разряд</w:t>
      </w:r>
    </w:p>
    <w:bookmarkEnd w:id="389"/>
    <w:bookmarkStart w:name="z394" w:id="390"/>
    <w:p>
      <w:pPr>
        <w:spacing w:after="0"/>
        <w:ind w:left="0"/>
        <w:jc w:val="both"/>
      </w:pPr>
      <w:r>
        <w:rPr>
          <w:rFonts w:ascii="Times New Roman"/>
          <w:b w:val="false"/>
          <w:i w:val="false"/>
          <w:color w:val="000000"/>
          <w:sz w:val="28"/>
        </w:rPr>
        <w:t>
      279. Жұмыс сипаттамасы:</w:t>
      </w:r>
    </w:p>
    <w:bookmarkEnd w:id="390"/>
    <w:p>
      <w:pPr>
        <w:spacing w:after="0"/>
        <w:ind w:left="0"/>
        <w:jc w:val="both"/>
      </w:pPr>
      <w:r>
        <w:rPr>
          <w:rFonts w:ascii="Times New Roman"/>
          <w:b w:val="false"/>
          <w:i w:val="false"/>
          <w:color w:val="000000"/>
          <w:sz w:val="28"/>
        </w:rPr>
        <w:t>
      біліктілігі анағұрлым жоғары сынаушының басшылығымен бұйымдарды құрастыру, бөлшектеу, тасымалдау, стендке орнату, күрделі тораптарды құрастыру және сынау;</w:t>
      </w:r>
    </w:p>
    <w:p>
      <w:pPr>
        <w:spacing w:after="0"/>
        <w:ind w:left="0"/>
        <w:jc w:val="both"/>
      </w:pPr>
      <w:r>
        <w:rPr>
          <w:rFonts w:ascii="Times New Roman"/>
          <w:b w:val="false"/>
          <w:i w:val="false"/>
          <w:color w:val="000000"/>
          <w:sz w:val="28"/>
        </w:rPr>
        <w:t>
      стендтен алу, бөлшектеу, бұйымды толық бейтараптандыру;</w:t>
      </w:r>
    </w:p>
    <w:p>
      <w:pPr>
        <w:spacing w:after="0"/>
        <w:ind w:left="0"/>
        <w:jc w:val="both"/>
      </w:pPr>
      <w:r>
        <w:rPr>
          <w:rFonts w:ascii="Times New Roman"/>
          <w:b w:val="false"/>
          <w:i w:val="false"/>
          <w:color w:val="000000"/>
          <w:sz w:val="28"/>
        </w:rPr>
        <w:t>
      орнында өлшеп алып стандарт емес жабдықты жасау;</w:t>
      </w:r>
    </w:p>
    <w:p>
      <w:pPr>
        <w:spacing w:after="0"/>
        <w:ind w:left="0"/>
        <w:jc w:val="both"/>
      </w:pPr>
      <w:r>
        <w:rPr>
          <w:rFonts w:ascii="Times New Roman"/>
          <w:b w:val="false"/>
          <w:i w:val="false"/>
          <w:color w:val="000000"/>
          <w:sz w:val="28"/>
        </w:rPr>
        <w:t>
      қызмет көрсетілетін жайдағы температура мен ылғалды бақылау;</w:t>
      </w:r>
    </w:p>
    <w:p>
      <w:pPr>
        <w:spacing w:after="0"/>
        <w:ind w:left="0"/>
        <w:jc w:val="both"/>
      </w:pPr>
      <w:r>
        <w:rPr>
          <w:rFonts w:ascii="Times New Roman"/>
          <w:b w:val="false"/>
          <w:i w:val="false"/>
          <w:color w:val="000000"/>
          <w:sz w:val="28"/>
        </w:rPr>
        <w:t>
      сөндіру камерасына су жіберу;</w:t>
      </w:r>
    </w:p>
    <w:p>
      <w:pPr>
        <w:spacing w:after="0"/>
        <w:ind w:left="0"/>
        <w:jc w:val="both"/>
      </w:pPr>
      <w:r>
        <w:rPr>
          <w:rFonts w:ascii="Times New Roman"/>
          <w:b w:val="false"/>
          <w:i w:val="false"/>
          <w:color w:val="000000"/>
          <w:sz w:val="28"/>
        </w:rPr>
        <w:t>
      кабельдің электр ажырамаларын тұрақты түрде жуу;</w:t>
      </w:r>
    </w:p>
    <w:p>
      <w:pPr>
        <w:spacing w:after="0"/>
        <w:ind w:left="0"/>
        <w:jc w:val="both"/>
      </w:pPr>
      <w:r>
        <w:rPr>
          <w:rFonts w:ascii="Times New Roman"/>
          <w:b w:val="false"/>
          <w:i w:val="false"/>
          <w:color w:val="000000"/>
          <w:sz w:val="28"/>
        </w:rPr>
        <w:t>
      датчиктерге, преске, датчиктерді баламалауға арналған манометрге май құю.</w:t>
      </w:r>
    </w:p>
    <w:bookmarkStart w:name="z395" w:id="391"/>
    <w:p>
      <w:pPr>
        <w:spacing w:after="0"/>
        <w:ind w:left="0"/>
        <w:jc w:val="both"/>
      </w:pPr>
      <w:r>
        <w:rPr>
          <w:rFonts w:ascii="Times New Roman"/>
          <w:b w:val="false"/>
          <w:i w:val="false"/>
          <w:color w:val="000000"/>
          <w:sz w:val="28"/>
        </w:rPr>
        <w:t>
      280. Білуге тиіс:</w:t>
      </w:r>
    </w:p>
    <w:bookmarkEnd w:id="391"/>
    <w:p>
      <w:pPr>
        <w:spacing w:after="0"/>
        <w:ind w:left="0"/>
        <w:jc w:val="both"/>
      </w:pPr>
      <w:r>
        <w:rPr>
          <w:rFonts w:ascii="Times New Roman"/>
          <w:b w:val="false"/>
          <w:i w:val="false"/>
          <w:color w:val="000000"/>
          <w:sz w:val="28"/>
        </w:rPr>
        <w:t>
      стендтік жабдықты құрастыру мен бөлшектеудің және бұйымдарды стендке орнату тәртібін;</w:t>
      </w:r>
    </w:p>
    <w:p>
      <w:pPr>
        <w:spacing w:after="0"/>
        <w:ind w:left="0"/>
        <w:jc w:val="both"/>
      </w:pPr>
      <w:r>
        <w:rPr>
          <w:rFonts w:ascii="Times New Roman"/>
          <w:b w:val="false"/>
          <w:i w:val="false"/>
          <w:color w:val="000000"/>
          <w:sz w:val="28"/>
        </w:rPr>
        <w:t>
      жанармайдың негізгі қасиеттерін;</w:t>
      </w:r>
    </w:p>
    <w:p>
      <w:pPr>
        <w:spacing w:after="0"/>
        <w:ind w:left="0"/>
        <w:jc w:val="both"/>
      </w:pPr>
      <w:r>
        <w:rPr>
          <w:rFonts w:ascii="Times New Roman"/>
          <w:b w:val="false"/>
          <w:i w:val="false"/>
          <w:color w:val="000000"/>
          <w:sz w:val="28"/>
        </w:rPr>
        <w:t>
      стенділік жабдықтың құрылысы және оны пайдалану тәртібін;</w:t>
      </w:r>
    </w:p>
    <w:p>
      <w:pPr>
        <w:spacing w:after="0"/>
        <w:ind w:left="0"/>
        <w:jc w:val="both"/>
      </w:pPr>
      <w:r>
        <w:rPr>
          <w:rFonts w:ascii="Times New Roman"/>
          <w:b w:val="false"/>
          <w:i w:val="false"/>
          <w:color w:val="000000"/>
          <w:sz w:val="28"/>
        </w:rPr>
        <w:t>
      еріту жабдығының тораптары мен механизмдерін бөлшектеудің, жөндеу мен құрастырудың технологиялық процессін;</w:t>
      </w:r>
    </w:p>
    <w:p>
      <w:pPr>
        <w:spacing w:after="0"/>
        <w:ind w:left="0"/>
        <w:jc w:val="both"/>
      </w:pPr>
      <w:r>
        <w:rPr>
          <w:rFonts w:ascii="Times New Roman"/>
          <w:b w:val="false"/>
          <w:i w:val="false"/>
          <w:color w:val="000000"/>
          <w:sz w:val="28"/>
        </w:rPr>
        <w:t>
      сынақ жүргізу жөніндегі нұсқаулықтарды;</w:t>
      </w:r>
    </w:p>
    <w:p>
      <w:pPr>
        <w:spacing w:after="0"/>
        <w:ind w:left="0"/>
        <w:jc w:val="both"/>
      </w:pPr>
      <w:r>
        <w:rPr>
          <w:rFonts w:ascii="Times New Roman"/>
          <w:b w:val="false"/>
          <w:i w:val="false"/>
          <w:color w:val="000000"/>
          <w:sz w:val="28"/>
        </w:rPr>
        <w:t>
      бақылау-өлшеу құралдарының құрылысын, мақсаты мен пайдалану тәртібін.</w:t>
      </w:r>
    </w:p>
    <w:bookmarkStart w:name="z396" w:id="392"/>
    <w:p>
      <w:pPr>
        <w:spacing w:after="0"/>
        <w:ind w:left="0"/>
        <w:jc w:val="left"/>
      </w:pPr>
      <w:r>
        <w:rPr>
          <w:rFonts w:ascii="Times New Roman"/>
          <w:b/>
          <w:i w:val="false"/>
          <w:color w:val="000000"/>
        </w:rPr>
        <w:t xml:space="preserve"> 103-параграф. Оқ-дәрі сынаушы, 4-разряд</w:t>
      </w:r>
    </w:p>
    <w:bookmarkEnd w:id="392"/>
    <w:bookmarkStart w:name="z397" w:id="393"/>
    <w:p>
      <w:pPr>
        <w:spacing w:after="0"/>
        <w:ind w:left="0"/>
        <w:jc w:val="both"/>
      </w:pPr>
      <w:r>
        <w:rPr>
          <w:rFonts w:ascii="Times New Roman"/>
          <w:b w:val="false"/>
          <w:i w:val="false"/>
          <w:color w:val="000000"/>
          <w:sz w:val="28"/>
        </w:rPr>
        <w:t>
      281. Жұмыс сипаттамасы:</w:t>
      </w:r>
    </w:p>
    <w:bookmarkEnd w:id="393"/>
    <w:p>
      <w:pPr>
        <w:spacing w:after="0"/>
        <w:ind w:left="0"/>
        <w:jc w:val="both"/>
      </w:pPr>
      <w:r>
        <w:rPr>
          <w:rFonts w:ascii="Times New Roman"/>
          <w:b w:val="false"/>
          <w:i w:val="false"/>
          <w:color w:val="000000"/>
          <w:sz w:val="28"/>
        </w:rPr>
        <w:t>
      сынау аппаратурасын, жабдықты, стенділерді, пульттер мен құралдарды сынақ жүргізуге дайындау;</w:t>
      </w:r>
    </w:p>
    <w:p>
      <w:pPr>
        <w:spacing w:after="0"/>
        <w:ind w:left="0"/>
        <w:jc w:val="both"/>
      </w:pPr>
      <w:r>
        <w:rPr>
          <w:rFonts w:ascii="Times New Roman"/>
          <w:b w:val="false"/>
          <w:i w:val="false"/>
          <w:color w:val="000000"/>
          <w:sz w:val="28"/>
        </w:rPr>
        <w:t>
      аспаптарды белгіленген бағдарлама бойынша тексеру;</w:t>
      </w:r>
    </w:p>
    <w:p>
      <w:pPr>
        <w:spacing w:after="0"/>
        <w:ind w:left="0"/>
        <w:jc w:val="both"/>
      </w:pPr>
      <w:r>
        <w:rPr>
          <w:rFonts w:ascii="Times New Roman"/>
          <w:b w:val="false"/>
          <w:i w:val="false"/>
          <w:color w:val="000000"/>
          <w:sz w:val="28"/>
        </w:rPr>
        <w:t>
      іске қосу құрылғыларындағы айлабұйымдарды жөндеу, монтаждау және демонтаждау;</w:t>
      </w:r>
    </w:p>
    <w:p>
      <w:pPr>
        <w:spacing w:after="0"/>
        <w:ind w:left="0"/>
        <w:jc w:val="both"/>
      </w:pPr>
      <w:r>
        <w:rPr>
          <w:rFonts w:ascii="Times New Roman"/>
          <w:b w:val="false"/>
          <w:i w:val="false"/>
          <w:color w:val="000000"/>
          <w:sz w:val="28"/>
        </w:rPr>
        <w:t>
      бұйымдарды тасымалдау және стендке орнату;</w:t>
      </w:r>
    </w:p>
    <w:p>
      <w:pPr>
        <w:spacing w:after="0"/>
        <w:ind w:left="0"/>
        <w:jc w:val="both"/>
      </w:pPr>
      <w:r>
        <w:rPr>
          <w:rFonts w:ascii="Times New Roman"/>
          <w:b w:val="false"/>
          <w:i w:val="false"/>
          <w:color w:val="000000"/>
          <w:sz w:val="28"/>
        </w:rPr>
        <w:t>
      сынақ жүргізу үшін сөндіру камерасын орнату;</w:t>
      </w:r>
    </w:p>
    <w:p>
      <w:pPr>
        <w:spacing w:after="0"/>
        <w:ind w:left="0"/>
        <w:jc w:val="both"/>
      </w:pPr>
      <w:r>
        <w:rPr>
          <w:rFonts w:ascii="Times New Roman"/>
          <w:b w:val="false"/>
          <w:i w:val="false"/>
          <w:color w:val="000000"/>
          <w:sz w:val="28"/>
        </w:rPr>
        <w:t>
      баллистикалық маятник дайындау;</w:t>
      </w:r>
    </w:p>
    <w:p>
      <w:pPr>
        <w:spacing w:after="0"/>
        <w:ind w:left="0"/>
        <w:jc w:val="both"/>
      </w:pPr>
      <w:r>
        <w:rPr>
          <w:rFonts w:ascii="Times New Roman"/>
          <w:b w:val="false"/>
          <w:i w:val="false"/>
          <w:color w:val="000000"/>
          <w:sz w:val="28"/>
        </w:rPr>
        <w:t>
      көлденең айналмалы стендке қызмет көрсету;</w:t>
      </w:r>
    </w:p>
    <w:p>
      <w:pPr>
        <w:spacing w:after="0"/>
        <w:ind w:left="0"/>
        <w:jc w:val="both"/>
      </w:pPr>
      <w:r>
        <w:rPr>
          <w:rFonts w:ascii="Times New Roman"/>
          <w:b w:val="false"/>
          <w:i w:val="false"/>
          <w:color w:val="000000"/>
          <w:sz w:val="28"/>
        </w:rPr>
        <w:t>
      ауа, газ, гидравликалық жүйелер мен ыдыстарды дайындау және оларға қызмет көрсету;</w:t>
      </w:r>
    </w:p>
    <w:p>
      <w:pPr>
        <w:spacing w:after="0"/>
        <w:ind w:left="0"/>
        <w:jc w:val="both"/>
      </w:pPr>
      <w:r>
        <w:rPr>
          <w:rFonts w:ascii="Times New Roman"/>
          <w:b w:val="false"/>
          <w:i w:val="false"/>
          <w:color w:val="000000"/>
          <w:sz w:val="28"/>
        </w:rPr>
        <w:t>
      электр тізбектердің кедергісін және толық және бос бұйымдардың берік оқшаулануын өлшеу аппаратурасы мен аспаптардың көмегімен тексеру және өлшеу жұмыстарын жүргізу;</w:t>
      </w:r>
    </w:p>
    <w:p>
      <w:pPr>
        <w:spacing w:after="0"/>
        <w:ind w:left="0"/>
        <w:jc w:val="both"/>
      </w:pPr>
      <w:r>
        <w:rPr>
          <w:rFonts w:ascii="Times New Roman"/>
          <w:b w:val="false"/>
          <w:i w:val="false"/>
          <w:color w:val="000000"/>
          <w:sz w:val="28"/>
        </w:rPr>
        <w:t>
      датчиктерді орнату және ыдыстарға салу;</w:t>
      </w:r>
    </w:p>
    <w:p>
      <w:pPr>
        <w:spacing w:after="0"/>
        <w:ind w:left="0"/>
        <w:jc w:val="both"/>
      </w:pPr>
      <w:r>
        <w:rPr>
          <w:rFonts w:ascii="Times New Roman"/>
          <w:b w:val="false"/>
          <w:i w:val="false"/>
          <w:color w:val="000000"/>
          <w:sz w:val="28"/>
        </w:rPr>
        <w:t>
      журналда сынақ жазбаларын жүргізу.</w:t>
      </w:r>
    </w:p>
    <w:bookmarkStart w:name="z398" w:id="394"/>
    <w:p>
      <w:pPr>
        <w:spacing w:after="0"/>
        <w:ind w:left="0"/>
        <w:jc w:val="both"/>
      </w:pPr>
      <w:r>
        <w:rPr>
          <w:rFonts w:ascii="Times New Roman"/>
          <w:b w:val="false"/>
          <w:i w:val="false"/>
          <w:color w:val="000000"/>
          <w:sz w:val="28"/>
        </w:rPr>
        <w:t>
      282. Білуге тиіс:</w:t>
      </w:r>
    </w:p>
    <w:bookmarkEnd w:id="394"/>
    <w:p>
      <w:pPr>
        <w:spacing w:after="0"/>
        <w:ind w:left="0"/>
        <w:jc w:val="both"/>
      </w:pPr>
      <w:r>
        <w:rPr>
          <w:rFonts w:ascii="Times New Roman"/>
          <w:b w:val="false"/>
          <w:i w:val="false"/>
          <w:color w:val="000000"/>
          <w:sz w:val="28"/>
        </w:rPr>
        <w:t>
      жарылғыш заттар мен жанар майдың физикалық-химиялық қасиеттерін;</w:t>
      </w:r>
    </w:p>
    <w:p>
      <w:pPr>
        <w:spacing w:after="0"/>
        <w:ind w:left="0"/>
        <w:jc w:val="both"/>
      </w:pPr>
      <w:r>
        <w:rPr>
          <w:rFonts w:ascii="Times New Roman"/>
          <w:b w:val="false"/>
          <w:i w:val="false"/>
          <w:color w:val="000000"/>
          <w:sz w:val="28"/>
        </w:rPr>
        <w:t>
      іске қосу және қозғалтқыш құрылғылардың тораптары мен механизмдерінің құрылысын және оларды пайдалану тәртібін;</w:t>
      </w:r>
    </w:p>
    <w:p>
      <w:pPr>
        <w:spacing w:after="0"/>
        <w:ind w:left="0"/>
        <w:jc w:val="both"/>
      </w:pPr>
      <w:r>
        <w:rPr>
          <w:rFonts w:ascii="Times New Roman"/>
          <w:b w:val="false"/>
          <w:i w:val="false"/>
          <w:color w:val="000000"/>
          <w:sz w:val="28"/>
        </w:rPr>
        <w:t>
      іске қосу құрылғысының тораптары мен механизмдерін бөлшектеу, жөндеу және құрастырудың технологиялық процессін;</w:t>
      </w:r>
    </w:p>
    <w:p>
      <w:pPr>
        <w:spacing w:after="0"/>
        <w:ind w:left="0"/>
        <w:jc w:val="both"/>
      </w:pPr>
      <w:r>
        <w:rPr>
          <w:rFonts w:ascii="Times New Roman"/>
          <w:b w:val="false"/>
          <w:i w:val="false"/>
          <w:color w:val="000000"/>
          <w:sz w:val="28"/>
        </w:rPr>
        <w:t>
      бұйымдарды сынау кезінде қолданылатын бақылау-өлшеу аспаптарының, пульттердің, стенділердің құрылысын, мақсаты мен пайдалану тәртібін;</w:t>
      </w:r>
    </w:p>
    <w:p>
      <w:pPr>
        <w:spacing w:after="0"/>
        <w:ind w:left="0"/>
        <w:jc w:val="both"/>
      </w:pPr>
      <w:r>
        <w:rPr>
          <w:rFonts w:ascii="Times New Roman"/>
          <w:b w:val="false"/>
          <w:i w:val="false"/>
          <w:color w:val="000000"/>
          <w:sz w:val="28"/>
        </w:rPr>
        <w:t>
      техникалық шарттардың электрозапалдар мен жарақтандырылған бұйымдарға қоятын талаптарын;</w:t>
      </w:r>
    </w:p>
    <w:p>
      <w:pPr>
        <w:spacing w:after="0"/>
        <w:ind w:left="0"/>
        <w:jc w:val="both"/>
      </w:pPr>
      <w:r>
        <w:rPr>
          <w:rFonts w:ascii="Times New Roman"/>
          <w:b w:val="false"/>
          <w:i w:val="false"/>
          <w:color w:val="000000"/>
          <w:sz w:val="28"/>
        </w:rPr>
        <w:t>
      пиропатрондар мен электрозапалдар тұтандырғыштарының құрылысы мен мақсатын;</w:t>
      </w:r>
    </w:p>
    <w:p>
      <w:pPr>
        <w:spacing w:after="0"/>
        <w:ind w:left="0"/>
        <w:jc w:val="both"/>
      </w:pPr>
      <w:r>
        <w:rPr>
          <w:rFonts w:ascii="Times New Roman"/>
          <w:b w:val="false"/>
          <w:i w:val="false"/>
          <w:color w:val="000000"/>
          <w:sz w:val="28"/>
        </w:rPr>
        <w:t>
      әскери қозғалтқыштар мен сыналатын бұйымдардың жалпы құрылысын;</w:t>
      </w:r>
    </w:p>
    <w:p>
      <w:pPr>
        <w:spacing w:after="0"/>
        <w:ind w:left="0"/>
        <w:jc w:val="both"/>
      </w:pPr>
      <w:r>
        <w:rPr>
          <w:rFonts w:ascii="Times New Roman"/>
          <w:b w:val="false"/>
          <w:i w:val="false"/>
          <w:color w:val="000000"/>
          <w:sz w:val="28"/>
        </w:rPr>
        <w:t>
      қоректендіру көздерінің құрылысы мен оларды пайдалану тәртібін;</w:t>
      </w:r>
    </w:p>
    <w:p>
      <w:pPr>
        <w:spacing w:after="0"/>
        <w:ind w:left="0"/>
        <w:jc w:val="both"/>
      </w:pPr>
      <w:r>
        <w:rPr>
          <w:rFonts w:ascii="Times New Roman"/>
          <w:b w:val="false"/>
          <w:i w:val="false"/>
          <w:color w:val="000000"/>
          <w:sz w:val="28"/>
        </w:rPr>
        <w:t>
      датчиктерді бөлшектеу және құрастыру тәртібін;</w:t>
      </w:r>
    </w:p>
    <w:p>
      <w:pPr>
        <w:spacing w:after="0"/>
        <w:ind w:left="0"/>
        <w:jc w:val="both"/>
      </w:pPr>
      <w:r>
        <w:rPr>
          <w:rFonts w:ascii="Times New Roman"/>
          <w:b w:val="false"/>
          <w:i w:val="false"/>
          <w:color w:val="000000"/>
          <w:sz w:val="28"/>
        </w:rPr>
        <w:t>
      жоғары қысымды ыдыстарды пайдалану тәртібін.</w:t>
      </w:r>
    </w:p>
    <w:bookmarkStart w:name="z399" w:id="395"/>
    <w:p>
      <w:pPr>
        <w:spacing w:after="0"/>
        <w:ind w:left="0"/>
        <w:jc w:val="left"/>
      </w:pPr>
      <w:r>
        <w:rPr>
          <w:rFonts w:ascii="Times New Roman"/>
          <w:b/>
          <w:i w:val="false"/>
          <w:color w:val="000000"/>
        </w:rPr>
        <w:t xml:space="preserve"> 104-параграф. Оқ-дәрі сынаушы, 5-разряд</w:t>
      </w:r>
    </w:p>
    <w:bookmarkEnd w:id="395"/>
    <w:bookmarkStart w:name="z400" w:id="396"/>
    <w:p>
      <w:pPr>
        <w:spacing w:after="0"/>
        <w:ind w:left="0"/>
        <w:jc w:val="both"/>
      </w:pPr>
      <w:r>
        <w:rPr>
          <w:rFonts w:ascii="Times New Roman"/>
          <w:b w:val="false"/>
          <w:i w:val="false"/>
          <w:color w:val="000000"/>
          <w:sz w:val="28"/>
        </w:rPr>
        <w:t>
      283. Жұмыс сипаттамасы:</w:t>
      </w:r>
    </w:p>
    <w:bookmarkEnd w:id="396"/>
    <w:p>
      <w:pPr>
        <w:spacing w:after="0"/>
        <w:ind w:left="0"/>
        <w:jc w:val="both"/>
      </w:pPr>
      <w:r>
        <w:rPr>
          <w:rFonts w:ascii="Times New Roman"/>
          <w:b w:val="false"/>
          <w:i w:val="false"/>
          <w:color w:val="000000"/>
          <w:sz w:val="28"/>
        </w:rPr>
        <w:t>
      әртүрлі жүйелі қозғалтқыштарды стенділік сынауға дайындау және сынау;</w:t>
      </w:r>
    </w:p>
    <w:p>
      <w:pPr>
        <w:spacing w:after="0"/>
        <w:ind w:left="0"/>
        <w:jc w:val="both"/>
      </w:pPr>
      <w:r>
        <w:rPr>
          <w:rFonts w:ascii="Times New Roman"/>
          <w:b w:val="false"/>
          <w:i w:val="false"/>
          <w:color w:val="000000"/>
          <w:sz w:val="28"/>
        </w:rPr>
        <w:t>
      аспаптарды лабораторлық тексеру;</w:t>
      </w:r>
    </w:p>
    <w:p>
      <w:pPr>
        <w:spacing w:after="0"/>
        <w:ind w:left="0"/>
        <w:jc w:val="both"/>
      </w:pPr>
      <w:r>
        <w:rPr>
          <w:rFonts w:ascii="Times New Roman"/>
          <w:b w:val="false"/>
          <w:i w:val="false"/>
          <w:color w:val="000000"/>
          <w:sz w:val="28"/>
        </w:rPr>
        <w:t>
      стендтік және бірегей кран жабдығы мен арнайы іске қосу қондырғыларын сынақ жүргізуге дайындау және техникалық қызмет көрсету;</w:t>
      </w:r>
    </w:p>
    <w:p>
      <w:pPr>
        <w:spacing w:after="0"/>
        <w:ind w:left="0"/>
        <w:jc w:val="both"/>
      </w:pPr>
      <w:r>
        <w:rPr>
          <w:rFonts w:ascii="Times New Roman"/>
          <w:b w:val="false"/>
          <w:i w:val="false"/>
          <w:color w:val="000000"/>
          <w:sz w:val="28"/>
        </w:rPr>
        <w:t>
      іске қосу және арнайы құрылғыларда сынау айлабұйымдары мен аспаптарын монтаждау және орнату, баллистикалық маятниктерді жөндеу;</w:t>
      </w:r>
    </w:p>
    <w:p>
      <w:pPr>
        <w:spacing w:after="0"/>
        <w:ind w:left="0"/>
        <w:jc w:val="both"/>
      </w:pPr>
      <w:r>
        <w:rPr>
          <w:rFonts w:ascii="Times New Roman"/>
          <w:b w:val="false"/>
          <w:i w:val="false"/>
          <w:color w:val="000000"/>
          <w:sz w:val="28"/>
        </w:rPr>
        <w:t>
      сынау кезінде аспаптарды таңдау және бақылауға арналған схеманы құрастыру;</w:t>
      </w:r>
    </w:p>
    <w:p>
      <w:pPr>
        <w:spacing w:after="0"/>
        <w:ind w:left="0"/>
        <w:jc w:val="both"/>
      </w:pPr>
      <w:r>
        <w:rPr>
          <w:rFonts w:ascii="Times New Roman"/>
          <w:b w:val="false"/>
          <w:i w:val="false"/>
          <w:color w:val="000000"/>
          <w:sz w:val="28"/>
        </w:rPr>
        <w:t>
      аппаратура жұмысындағы ауытқушылықтарды анықтау және жою;</w:t>
      </w:r>
    </w:p>
    <w:p>
      <w:pPr>
        <w:spacing w:after="0"/>
        <w:ind w:left="0"/>
        <w:jc w:val="both"/>
      </w:pPr>
      <w:r>
        <w:rPr>
          <w:rFonts w:ascii="Times New Roman"/>
          <w:b w:val="false"/>
          <w:i w:val="false"/>
          <w:color w:val="000000"/>
          <w:sz w:val="28"/>
        </w:rPr>
        <w:t>
      қажетті есептеулерді жүргізу;</w:t>
      </w:r>
    </w:p>
    <w:p>
      <w:pPr>
        <w:spacing w:after="0"/>
        <w:ind w:left="0"/>
        <w:jc w:val="both"/>
      </w:pPr>
      <w:r>
        <w:rPr>
          <w:rFonts w:ascii="Times New Roman"/>
          <w:b w:val="false"/>
          <w:i w:val="false"/>
          <w:color w:val="000000"/>
          <w:sz w:val="28"/>
        </w:rPr>
        <w:t>
      қозғалтқыштарды қиыстырып келтіру және стенд жабдығына орнату;</w:t>
      </w:r>
    </w:p>
    <w:p>
      <w:pPr>
        <w:spacing w:after="0"/>
        <w:ind w:left="0"/>
        <w:jc w:val="both"/>
      </w:pPr>
      <w:r>
        <w:rPr>
          <w:rFonts w:ascii="Times New Roman"/>
          <w:b w:val="false"/>
          <w:i w:val="false"/>
          <w:color w:val="000000"/>
          <w:sz w:val="28"/>
        </w:rPr>
        <w:t>
      стендтегі қозғалтқышты түпкілікті құрастыру;</w:t>
      </w:r>
    </w:p>
    <w:p>
      <w:pPr>
        <w:spacing w:after="0"/>
        <w:ind w:left="0"/>
        <w:jc w:val="both"/>
      </w:pPr>
      <w:r>
        <w:rPr>
          <w:rFonts w:ascii="Times New Roman"/>
          <w:b w:val="false"/>
          <w:i w:val="false"/>
          <w:color w:val="000000"/>
          <w:sz w:val="28"/>
        </w:rPr>
        <w:t>
      шығыс сотанын баламалау;</w:t>
      </w:r>
    </w:p>
    <w:p>
      <w:pPr>
        <w:spacing w:after="0"/>
        <w:ind w:left="0"/>
        <w:jc w:val="both"/>
      </w:pPr>
      <w:r>
        <w:rPr>
          <w:rFonts w:ascii="Times New Roman"/>
          <w:b w:val="false"/>
          <w:i w:val="false"/>
          <w:color w:val="000000"/>
          <w:sz w:val="28"/>
        </w:rPr>
        <w:t>
      сынақ жүргізу үшін сөндіру камерасын тексеру;</w:t>
      </w:r>
    </w:p>
    <w:p>
      <w:pPr>
        <w:spacing w:after="0"/>
        <w:ind w:left="0"/>
        <w:jc w:val="both"/>
      </w:pPr>
      <w:r>
        <w:rPr>
          <w:rFonts w:ascii="Times New Roman"/>
          <w:b w:val="false"/>
          <w:i w:val="false"/>
          <w:color w:val="000000"/>
          <w:sz w:val="28"/>
        </w:rPr>
        <w:t>
      айналдыру торабын құрастыруды бақылау және оны негізге орнату;</w:t>
      </w:r>
    </w:p>
    <w:p>
      <w:pPr>
        <w:spacing w:after="0"/>
        <w:ind w:left="0"/>
        <w:jc w:val="both"/>
      </w:pPr>
      <w:r>
        <w:rPr>
          <w:rFonts w:ascii="Times New Roman"/>
          <w:b w:val="false"/>
          <w:i w:val="false"/>
          <w:color w:val="000000"/>
          <w:sz w:val="28"/>
        </w:rPr>
        <w:t>
      жоғары қысымды жүйелер мен ыдысты дайындау және қызмет көрсету;</w:t>
      </w:r>
    </w:p>
    <w:p>
      <w:pPr>
        <w:spacing w:after="0"/>
        <w:ind w:left="0"/>
        <w:jc w:val="both"/>
      </w:pPr>
      <w:r>
        <w:rPr>
          <w:rFonts w:ascii="Times New Roman"/>
          <w:b w:val="false"/>
          <w:i w:val="false"/>
          <w:color w:val="000000"/>
          <w:sz w:val="28"/>
        </w:rPr>
        <w:t>
      айналмалы стендтегі жүйелерді баптай және реттей отырып сынау;</w:t>
      </w:r>
    </w:p>
    <w:p>
      <w:pPr>
        <w:spacing w:after="0"/>
        <w:ind w:left="0"/>
        <w:jc w:val="both"/>
      </w:pPr>
      <w:r>
        <w:rPr>
          <w:rFonts w:ascii="Times New Roman"/>
          <w:b w:val="false"/>
          <w:i w:val="false"/>
          <w:color w:val="000000"/>
          <w:sz w:val="28"/>
        </w:rPr>
        <w:t>
      бұйымдардың электр оқшаулануын тексеру.</w:t>
      </w:r>
    </w:p>
    <w:bookmarkStart w:name="z401" w:id="397"/>
    <w:p>
      <w:pPr>
        <w:spacing w:after="0"/>
        <w:ind w:left="0"/>
        <w:jc w:val="both"/>
      </w:pPr>
      <w:r>
        <w:rPr>
          <w:rFonts w:ascii="Times New Roman"/>
          <w:b w:val="false"/>
          <w:i w:val="false"/>
          <w:color w:val="000000"/>
          <w:sz w:val="28"/>
        </w:rPr>
        <w:t>
      284. Білуге тиіс:</w:t>
      </w:r>
    </w:p>
    <w:bookmarkEnd w:id="397"/>
    <w:p>
      <w:pPr>
        <w:spacing w:after="0"/>
        <w:ind w:left="0"/>
        <w:jc w:val="both"/>
      </w:pPr>
      <w:r>
        <w:rPr>
          <w:rFonts w:ascii="Times New Roman"/>
          <w:b w:val="false"/>
          <w:i w:val="false"/>
          <w:color w:val="000000"/>
          <w:sz w:val="28"/>
        </w:rPr>
        <w:t>
      зарядтардың стенділік сынақтарын жүргізу, сынақ жүргізу тәртібін;</w:t>
      </w:r>
    </w:p>
    <w:p>
      <w:pPr>
        <w:spacing w:after="0"/>
        <w:ind w:left="0"/>
        <w:jc w:val="both"/>
      </w:pPr>
      <w:r>
        <w:rPr>
          <w:rFonts w:ascii="Times New Roman"/>
          <w:b w:val="false"/>
          <w:i w:val="false"/>
          <w:color w:val="000000"/>
          <w:sz w:val="28"/>
        </w:rPr>
        <w:t>
      электрорадиотехника және газ динамикасының негіздерін;</w:t>
      </w:r>
    </w:p>
    <w:p>
      <w:pPr>
        <w:spacing w:after="0"/>
        <w:ind w:left="0"/>
        <w:jc w:val="both"/>
      </w:pPr>
      <w:r>
        <w:rPr>
          <w:rFonts w:ascii="Times New Roman"/>
          <w:b w:val="false"/>
          <w:i w:val="false"/>
          <w:color w:val="000000"/>
          <w:sz w:val="28"/>
        </w:rPr>
        <w:t>
      күрделі электрондық аспаптар мен өлшеу аппаратурасының схемасын, құрылысы мен жұмыс принципін;</w:t>
      </w:r>
    </w:p>
    <w:p>
      <w:pPr>
        <w:spacing w:after="0"/>
        <w:ind w:left="0"/>
        <w:jc w:val="both"/>
      </w:pPr>
      <w:r>
        <w:rPr>
          <w:rFonts w:ascii="Times New Roman"/>
          <w:b w:val="false"/>
          <w:i w:val="false"/>
          <w:color w:val="000000"/>
          <w:sz w:val="28"/>
        </w:rPr>
        <w:t>
      штаттық іске қосу құрылғыларының құрылысы мен пайдалану тәртібін;</w:t>
      </w:r>
    </w:p>
    <w:p>
      <w:pPr>
        <w:spacing w:after="0"/>
        <w:ind w:left="0"/>
        <w:jc w:val="both"/>
      </w:pPr>
      <w:r>
        <w:rPr>
          <w:rFonts w:ascii="Times New Roman"/>
          <w:b w:val="false"/>
          <w:i w:val="false"/>
          <w:color w:val="000000"/>
          <w:sz w:val="28"/>
        </w:rPr>
        <w:t>
      жарылғыш құрылғылардың мақсатын, құрылысы мен жұмыс принципін;</w:t>
      </w:r>
    </w:p>
    <w:p>
      <w:pPr>
        <w:spacing w:after="0"/>
        <w:ind w:left="0"/>
        <w:jc w:val="both"/>
      </w:pPr>
      <w:r>
        <w:rPr>
          <w:rFonts w:ascii="Times New Roman"/>
          <w:b w:val="false"/>
          <w:i w:val="false"/>
          <w:color w:val="000000"/>
          <w:sz w:val="28"/>
        </w:rPr>
        <w:t>
      электродетонатор, электрозапал, капсюль-детонаторларда қолданылатын жарылғыш заттардың негізгі қасиеттерін;</w:t>
      </w:r>
    </w:p>
    <w:p>
      <w:pPr>
        <w:spacing w:after="0"/>
        <w:ind w:left="0"/>
        <w:jc w:val="both"/>
      </w:pPr>
      <w:r>
        <w:rPr>
          <w:rFonts w:ascii="Times New Roman"/>
          <w:b w:val="false"/>
          <w:i w:val="false"/>
          <w:color w:val="000000"/>
          <w:sz w:val="28"/>
        </w:rPr>
        <w:t>
      қозғалтқыштың және оның бөлшектерінің құрылысын;</w:t>
      </w:r>
    </w:p>
    <w:p>
      <w:pPr>
        <w:spacing w:after="0"/>
        <w:ind w:left="0"/>
        <w:jc w:val="both"/>
      </w:pPr>
      <w:r>
        <w:rPr>
          <w:rFonts w:ascii="Times New Roman"/>
          <w:b w:val="false"/>
          <w:i w:val="false"/>
          <w:color w:val="000000"/>
          <w:sz w:val="28"/>
        </w:rPr>
        <w:t>
      қозғалтқыштардың негізгі өлшемдерін және оларды өлшеу әдістерін;</w:t>
      </w:r>
    </w:p>
    <w:p>
      <w:pPr>
        <w:spacing w:after="0"/>
        <w:ind w:left="0"/>
        <w:jc w:val="both"/>
      </w:pPr>
      <w:r>
        <w:rPr>
          <w:rFonts w:ascii="Times New Roman"/>
          <w:b w:val="false"/>
          <w:i w:val="false"/>
          <w:color w:val="000000"/>
          <w:sz w:val="28"/>
        </w:rPr>
        <w:t>
      арнайы дайындалған жарғыштарды орнатудың негізгі тәсілдерін;</w:t>
      </w:r>
    </w:p>
    <w:p>
      <w:pPr>
        <w:spacing w:after="0"/>
        <w:ind w:left="0"/>
        <w:jc w:val="both"/>
      </w:pPr>
      <w:r>
        <w:rPr>
          <w:rFonts w:ascii="Times New Roman"/>
          <w:b w:val="false"/>
          <w:i w:val="false"/>
          <w:color w:val="000000"/>
          <w:sz w:val="28"/>
        </w:rPr>
        <w:t>
      қопарғыш машиналармен және электр тогының басқа көздерімен қопару жүргізу;</w:t>
      </w:r>
    </w:p>
    <w:p>
      <w:pPr>
        <w:spacing w:after="0"/>
        <w:ind w:left="0"/>
        <w:jc w:val="both"/>
      </w:pPr>
      <w:r>
        <w:rPr>
          <w:rFonts w:ascii="Times New Roman"/>
          <w:b w:val="false"/>
          <w:i w:val="false"/>
          <w:color w:val="000000"/>
          <w:sz w:val="28"/>
        </w:rPr>
        <w:t>
      жарғыштар туралы және жарғыш машиналардың құрылысы туралы негізгі мәліметтерін;</w:t>
      </w:r>
    </w:p>
    <w:p>
      <w:pPr>
        <w:spacing w:after="0"/>
        <w:ind w:left="0"/>
        <w:jc w:val="both"/>
      </w:pPr>
      <w:r>
        <w:rPr>
          <w:rFonts w:ascii="Times New Roman"/>
          <w:b w:val="false"/>
          <w:i w:val="false"/>
          <w:color w:val="000000"/>
          <w:sz w:val="28"/>
        </w:rPr>
        <w:t>
      жоғары вольтті құрылғылардың құрылысын, жұмыс істеу принципін және оларды пайдалану тәртібін;</w:t>
      </w:r>
    </w:p>
    <w:p>
      <w:pPr>
        <w:spacing w:after="0"/>
        <w:ind w:left="0"/>
        <w:jc w:val="both"/>
      </w:pPr>
      <w:r>
        <w:rPr>
          <w:rFonts w:ascii="Times New Roman"/>
          <w:b w:val="false"/>
          <w:i w:val="false"/>
          <w:color w:val="000000"/>
          <w:sz w:val="28"/>
        </w:rPr>
        <w:t>
      электр оқшаулағышты тексеру процессін жүргізу және оның барысында берілетін кернеу көлемін;</w:t>
      </w:r>
    </w:p>
    <w:p>
      <w:pPr>
        <w:spacing w:after="0"/>
        <w:ind w:left="0"/>
        <w:jc w:val="both"/>
      </w:pPr>
      <w:r>
        <w:rPr>
          <w:rFonts w:ascii="Times New Roman"/>
          <w:b w:val="false"/>
          <w:i w:val="false"/>
          <w:color w:val="000000"/>
          <w:sz w:val="28"/>
        </w:rPr>
        <w:t>
      тексеру қорытындысын ресімдеу тәртібін;</w:t>
      </w:r>
    </w:p>
    <w:p>
      <w:pPr>
        <w:spacing w:after="0"/>
        <w:ind w:left="0"/>
        <w:jc w:val="both"/>
      </w:pPr>
      <w:r>
        <w:rPr>
          <w:rFonts w:ascii="Times New Roman"/>
          <w:b w:val="false"/>
          <w:i w:val="false"/>
          <w:color w:val="000000"/>
          <w:sz w:val="28"/>
        </w:rPr>
        <w:t>
      жоғары қысым жүйесінің жекелеген тораптарын, сондай-ақ вакуум жүйелерді жөндеу.</w:t>
      </w:r>
    </w:p>
    <w:bookmarkStart w:name="z402" w:id="398"/>
    <w:p>
      <w:pPr>
        <w:spacing w:after="0"/>
        <w:ind w:left="0"/>
        <w:jc w:val="left"/>
      </w:pPr>
      <w:r>
        <w:rPr>
          <w:rFonts w:ascii="Times New Roman"/>
          <w:b/>
          <w:i w:val="false"/>
          <w:color w:val="000000"/>
        </w:rPr>
        <w:t xml:space="preserve"> 105-параграф. Оқ-дәрі сынаушы, 6-разряд</w:t>
      </w:r>
    </w:p>
    <w:bookmarkEnd w:id="398"/>
    <w:bookmarkStart w:name="z403" w:id="399"/>
    <w:p>
      <w:pPr>
        <w:spacing w:after="0"/>
        <w:ind w:left="0"/>
        <w:jc w:val="both"/>
      </w:pPr>
      <w:r>
        <w:rPr>
          <w:rFonts w:ascii="Times New Roman"/>
          <w:b w:val="false"/>
          <w:i w:val="false"/>
          <w:color w:val="000000"/>
          <w:sz w:val="28"/>
        </w:rPr>
        <w:t>
      285. Жұмыс сипаттамасы:</w:t>
      </w:r>
    </w:p>
    <w:bookmarkEnd w:id="399"/>
    <w:p>
      <w:pPr>
        <w:spacing w:after="0"/>
        <w:ind w:left="0"/>
        <w:jc w:val="both"/>
      </w:pPr>
      <w:r>
        <w:rPr>
          <w:rFonts w:ascii="Times New Roman"/>
          <w:b w:val="false"/>
          <w:i w:val="false"/>
          <w:color w:val="000000"/>
          <w:sz w:val="28"/>
        </w:rPr>
        <w:t>
      арнайы техниканың жаңа үлгілерін және бұйымдардың негізгі тораптарын, блоктарын, агрегаттары мен аппаратурасын сынауға дайындау және сынау;</w:t>
      </w:r>
    </w:p>
    <w:p>
      <w:pPr>
        <w:spacing w:after="0"/>
        <w:ind w:left="0"/>
        <w:jc w:val="both"/>
      </w:pPr>
      <w:r>
        <w:rPr>
          <w:rFonts w:ascii="Times New Roman"/>
          <w:b w:val="false"/>
          <w:i w:val="false"/>
          <w:color w:val="000000"/>
          <w:sz w:val="28"/>
        </w:rPr>
        <w:t>
      күрделі сынау жүйелерін монтаждау;</w:t>
      </w:r>
    </w:p>
    <w:p>
      <w:pPr>
        <w:spacing w:after="0"/>
        <w:ind w:left="0"/>
        <w:jc w:val="both"/>
      </w:pPr>
      <w:r>
        <w:rPr>
          <w:rFonts w:ascii="Times New Roman"/>
          <w:b w:val="false"/>
          <w:i w:val="false"/>
          <w:color w:val="000000"/>
          <w:sz w:val="28"/>
        </w:rPr>
        <w:t>
      жаңа бұйымдарды сынау және техникалық шарттарын пысықтау;</w:t>
      </w:r>
    </w:p>
    <w:p>
      <w:pPr>
        <w:spacing w:after="0"/>
        <w:ind w:left="0"/>
        <w:jc w:val="both"/>
      </w:pPr>
      <w:r>
        <w:rPr>
          <w:rFonts w:ascii="Times New Roman"/>
          <w:b w:val="false"/>
          <w:i w:val="false"/>
          <w:color w:val="000000"/>
          <w:sz w:val="28"/>
        </w:rPr>
        <w:t>
      сынау хаттамаларын ресімдеу;</w:t>
      </w:r>
    </w:p>
    <w:p>
      <w:pPr>
        <w:spacing w:after="0"/>
        <w:ind w:left="0"/>
        <w:jc w:val="both"/>
      </w:pPr>
      <w:r>
        <w:rPr>
          <w:rFonts w:ascii="Times New Roman"/>
          <w:b w:val="false"/>
          <w:i w:val="false"/>
          <w:color w:val="000000"/>
          <w:sz w:val="28"/>
        </w:rPr>
        <w:t>
      сынау кезінде анықталған ақаулықтарды зерттеуге және осы ақаулықтарды жою жөніндегі іс-шараларды әзірлеуге қатысу.</w:t>
      </w:r>
    </w:p>
    <w:bookmarkStart w:name="z404" w:id="400"/>
    <w:p>
      <w:pPr>
        <w:spacing w:after="0"/>
        <w:ind w:left="0"/>
        <w:jc w:val="both"/>
      </w:pPr>
      <w:r>
        <w:rPr>
          <w:rFonts w:ascii="Times New Roman"/>
          <w:b w:val="false"/>
          <w:i w:val="false"/>
          <w:color w:val="000000"/>
          <w:sz w:val="28"/>
        </w:rPr>
        <w:t>
      286. Білуге тиіс:</w:t>
      </w:r>
    </w:p>
    <w:bookmarkEnd w:id="400"/>
    <w:p>
      <w:pPr>
        <w:spacing w:after="0"/>
        <w:ind w:left="0"/>
        <w:jc w:val="both"/>
      </w:pPr>
      <w:r>
        <w:rPr>
          <w:rFonts w:ascii="Times New Roman"/>
          <w:b w:val="false"/>
          <w:i w:val="false"/>
          <w:color w:val="000000"/>
          <w:sz w:val="28"/>
        </w:rPr>
        <w:t>
      сынау және монтаждау жұмыстарының технологиясын;</w:t>
      </w:r>
    </w:p>
    <w:p>
      <w:pPr>
        <w:spacing w:after="0"/>
        <w:ind w:left="0"/>
        <w:jc w:val="both"/>
      </w:pPr>
      <w:r>
        <w:rPr>
          <w:rFonts w:ascii="Times New Roman"/>
          <w:b w:val="false"/>
          <w:i w:val="false"/>
          <w:color w:val="000000"/>
          <w:sz w:val="28"/>
        </w:rPr>
        <w:t>
      технологиялық шарттар мен монтаждау схемасын;</w:t>
      </w:r>
    </w:p>
    <w:p>
      <w:pPr>
        <w:spacing w:after="0"/>
        <w:ind w:left="0"/>
        <w:jc w:val="both"/>
      </w:pPr>
      <w:r>
        <w:rPr>
          <w:rFonts w:ascii="Times New Roman"/>
          <w:b w:val="false"/>
          <w:i w:val="false"/>
          <w:color w:val="000000"/>
          <w:sz w:val="28"/>
        </w:rPr>
        <w:t>
      зымыран қозғалтқыштарының аспаптарын, агрегаттарын, аппаратураларын, жабдықтарын сынау әдістерін;</w:t>
      </w:r>
    </w:p>
    <w:p>
      <w:pPr>
        <w:spacing w:after="0"/>
        <w:ind w:left="0"/>
        <w:jc w:val="both"/>
      </w:pPr>
      <w:r>
        <w:rPr>
          <w:rFonts w:ascii="Times New Roman"/>
          <w:b w:val="false"/>
          <w:i w:val="false"/>
          <w:color w:val="000000"/>
          <w:sz w:val="28"/>
        </w:rPr>
        <w:t>
      сынау кезінде анықталған ақауларды анықтау және жою тәсілдерін;</w:t>
      </w:r>
    </w:p>
    <w:p>
      <w:pPr>
        <w:spacing w:after="0"/>
        <w:ind w:left="0"/>
        <w:jc w:val="both"/>
      </w:pPr>
      <w:r>
        <w:rPr>
          <w:rFonts w:ascii="Times New Roman"/>
          <w:b w:val="false"/>
          <w:i w:val="false"/>
          <w:color w:val="000000"/>
          <w:sz w:val="28"/>
        </w:rPr>
        <w:t>
      сынау үшін қолданылатын құрал-саймандардың, аспаптардың, аппаратуралардың, стенділер мен басқа да жабдықтардың түрлері, оларды баптау, реттеу және тексеру.</w:t>
      </w:r>
    </w:p>
    <w:bookmarkStart w:name="z405" w:id="401"/>
    <w:p>
      <w:pPr>
        <w:spacing w:after="0"/>
        <w:ind w:left="0"/>
        <w:jc w:val="left"/>
      </w:pPr>
      <w:r>
        <w:rPr>
          <w:rFonts w:ascii="Times New Roman"/>
          <w:b/>
          <w:i w:val="false"/>
          <w:color w:val="000000"/>
        </w:rPr>
        <w:t xml:space="preserve"> 106-параграф. Оқ-дәрілер мен зарядтарды тексеріп-қабылдаушы, 2-разряд</w:t>
      </w:r>
    </w:p>
    <w:bookmarkEnd w:id="401"/>
    <w:bookmarkStart w:name="z406" w:id="402"/>
    <w:p>
      <w:pPr>
        <w:spacing w:after="0"/>
        <w:ind w:left="0"/>
        <w:jc w:val="both"/>
      </w:pPr>
      <w:r>
        <w:rPr>
          <w:rFonts w:ascii="Times New Roman"/>
          <w:b w:val="false"/>
          <w:i w:val="false"/>
          <w:color w:val="000000"/>
          <w:sz w:val="28"/>
        </w:rPr>
        <w:t>
      287. Жұмыс сипаттамасы:</w:t>
      </w:r>
    </w:p>
    <w:bookmarkEnd w:id="402"/>
    <w:p>
      <w:pPr>
        <w:spacing w:after="0"/>
        <w:ind w:left="0"/>
        <w:jc w:val="both"/>
      </w:pPr>
      <w:r>
        <w:rPr>
          <w:rFonts w:ascii="Times New Roman"/>
          <w:b w:val="false"/>
          <w:i w:val="false"/>
          <w:color w:val="000000"/>
          <w:sz w:val="28"/>
        </w:rPr>
        <w:t>
      сауыттың барлық түрлерінен оқ-дәріні толықтай алуды тексеру;</w:t>
      </w:r>
    </w:p>
    <w:p>
      <w:pPr>
        <w:spacing w:after="0"/>
        <w:ind w:left="0"/>
        <w:jc w:val="both"/>
      </w:pPr>
      <w:r>
        <w:rPr>
          <w:rFonts w:ascii="Times New Roman"/>
          <w:b w:val="false"/>
          <w:i w:val="false"/>
          <w:color w:val="000000"/>
          <w:sz w:val="28"/>
        </w:rPr>
        <w:t>
      оқ-дәріні салмағы бойынша бақылау;</w:t>
      </w:r>
    </w:p>
    <w:p>
      <w:pPr>
        <w:spacing w:after="0"/>
        <w:ind w:left="0"/>
        <w:jc w:val="both"/>
      </w:pPr>
      <w:r>
        <w:rPr>
          <w:rFonts w:ascii="Times New Roman"/>
          <w:b w:val="false"/>
          <w:i w:val="false"/>
          <w:color w:val="000000"/>
          <w:sz w:val="28"/>
        </w:rPr>
        <w:t>
      картуздан немесе жөнелту қаптарынан оқтың түсірілуін, оқтың гильзада реттелуін, трассердің оралуының дұрыстығын, оқ-дәрінің таңбалануын, оқ-дәрінің сауытқа салынуын және бекітілуін, тігілген картуздардың сапасын бақылау;</w:t>
      </w:r>
    </w:p>
    <w:p>
      <w:pPr>
        <w:spacing w:after="0"/>
        <w:ind w:left="0"/>
        <w:jc w:val="both"/>
      </w:pPr>
      <w:r>
        <w:rPr>
          <w:rFonts w:ascii="Times New Roman"/>
          <w:b w:val="false"/>
          <w:i w:val="false"/>
          <w:color w:val="000000"/>
          <w:sz w:val="28"/>
        </w:rPr>
        <w:t>
      жарғыштар мен түтіктердің сапасын сырттай тексеру арқылы, тұтандырғыштың, от сөндіргіштің және флегматизатордың гильзаға дұрыс салынуы арқылы бақылау;</w:t>
      </w:r>
    </w:p>
    <w:p>
      <w:pPr>
        <w:spacing w:after="0"/>
        <w:ind w:left="0"/>
        <w:jc w:val="both"/>
      </w:pPr>
      <w:r>
        <w:rPr>
          <w:rFonts w:ascii="Times New Roman"/>
          <w:b w:val="false"/>
          <w:i w:val="false"/>
          <w:color w:val="000000"/>
          <w:sz w:val="28"/>
        </w:rPr>
        <w:t>
      атқыш қарудың оғының дұрыс сұрыпталғанын, зымыран камерасындағы оқ-дәрінің герметикалық сапасын бақылау;</w:t>
      </w:r>
    </w:p>
    <w:p>
      <w:pPr>
        <w:spacing w:after="0"/>
        <w:ind w:left="0"/>
        <w:jc w:val="both"/>
      </w:pPr>
      <w:r>
        <w:rPr>
          <w:rFonts w:ascii="Times New Roman"/>
          <w:b w:val="false"/>
          <w:i w:val="false"/>
          <w:color w:val="000000"/>
          <w:sz w:val="28"/>
        </w:rPr>
        <w:t>
      көздеу штифтілерін тексеру;</w:t>
      </w:r>
    </w:p>
    <w:p>
      <w:pPr>
        <w:spacing w:after="0"/>
        <w:ind w:left="0"/>
        <w:jc w:val="both"/>
      </w:pPr>
      <w:r>
        <w:rPr>
          <w:rFonts w:ascii="Times New Roman"/>
          <w:b w:val="false"/>
          <w:i w:val="false"/>
          <w:color w:val="000000"/>
          <w:sz w:val="28"/>
        </w:rPr>
        <w:t>
      тұрақтандырғыштың сапасын саңылаумен және мыссыздандырғыштың салмағын бақылау.</w:t>
      </w:r>
    </w:p>
    <w:bookmarkStart w:name="z407" w:id="403"/>
    <w:p>
      <w:pPr>
        <w:spacing w:after="0"/>
        <w:ind w:left="0"/>
        <w:jc w:val="both"/>
      </w:pPr>
      <w:r>
        <w:rPr>
          <w:rFonts w:ascii="Times New Roman"/>
          <w:b w:val="false"/>
          <w:i w:val="false"/>
          <w:color w:val="000000"/>
          <w:sz w:val="28"/>
        </w:rPr>
        <w:t>
      288. Білуге тиіс:</w:t>
      </w:r>
    </w:p>
    <w:bookmarkEnd w:id="403"/>
    <w:p>
      <w:pPr>
        <w:spacing w:after="0"/>
        <w:ind w:left="0"/>
        <w:jc w:val="both"/>
      </w:pPr>
      <w:r>
        <w:rPr>
          <w:rFonts w:ascii="Times New Roman"/>
          <w:b w:val="false"/>
          <w:i w:val="false"/>
          <w:color w:val="000000"/>
          <w:sz w:val="28"/>
        </w:rPr>
        <w:t>
      оқ-дәрілерді, оқ-дәрілер мен зарядтарды бақылауға және қабылдауға арналған техникалық шарттарын;</w:t>
      </w:r>
    </w:p>
    <w:p>
      <w:pPr>
        <w:spacing w:after="0"/>
        <w:ind w:left="0"/>
        <w:jc w:val="both"/>
      </w:pPr>
      <w:r>
        <w:rPr>
          <w:rFonts w:ascii="Times New Roman"/>
          <w:b w:val="false"/>
          <w:i w:val="false"/>
          <w:color w:val="000000"/>
          <w:sz w:val="28"/>
        </w:rPr>
        <w:t>
      оқ-дәрілермен, ақаулармен және гильзалармен жұмыс істеу тәртібін;</w:t>
      </w:r>
    </w:p>
    <w:p>
      <w:pPr>
        <w:spacing w:after="0"/>
        <w:ind w:left="0"/>
        <w:jc w:val="both"/>
      </w:pPr>
      <w:r>
        <w:rPr>
          <w:rFonts w:ascii="Times New Roman"/>
          <w:b w:val="false"/>
          <w:i w:val="false"/>
          <w:color w:val="000000"/>
          <w:sz w:val="28"/>
        </w:rPr>
        <w:t>
      калибрі мен әрекеті бойынша снарядтар мен минаны жіктеу, оқ-дәріні калибрлеуге, снарядтар мен минадағы салмағы туралы белгілерге, снарядтың реттелуіне, гильзаның жарақтандырылуына, картуз жасауға, тұтандырғыш, от сөндіргіш және флегматизатор орнатуға, орама жасауға, зымыран камерасындағы оқ-дәрі зарядын реметизациялауға, снарядтарды құрастыруға, мыссыздандырғыштарды жасауға қойылатын талаптарын;</w:t>
      </w:r>
    </w:p>
    <w:p>
      <w:pPr>
        <w:spacing w:after="0"/>
        <w:ind w:left="0"/>
        <w:jc w:val="both"/>
      </w:pPr>
      <w:r>
        <w:rPr>
          <w:rFonts w:ascii="Times New Roman"/>
          <w:b w:val="false"/>
          <w:i w:val="false"/>
          <w:color w:val="000000"/>
          <w:sz w:val="28"/>
        </w:rPr>
        <w:t>
      ақаулықтардың түрлерін және оларды түзету тәсілдерін;</w:t>
      </w:r>
    </w:p>
    <w:p>
      <w:pPr>
        <w:spacing w:after="0"/>
        <w:ind w:left="0"/>
        <w:jc w:val="both"/>
      </w:pPr>
      <w:r>
        <w:rPr>
          <w:rFonts w:ascii="Times New Roman"/>
          <w:b w:val="false"/>
          <w:i w:val="false"/>
          <w:color w:val="000000"/>
          <w:sz w:val="28"/>
        </w:rPr>
        <w:t>
      атудың жекелеген әскери элементтерінің құрылысын;</w:t>
      </w:r>
    </w:p>
    <w:p>
      <w:pPr>
        <w:spacing w:after="0"/>
        <w:ind w:left="0"/>
        <w:jc w:val="both"/>
      </w:pPr>
      <w:r>
        <w:rPr>
          <w:rFonts w:ascii="Times New Roman"/>
          <w:b w:val="false"/>
          <w:i w:val="false"/>
          <w:color w:val="000000"/>
          <w:sz w:val="28"/>
        </w:rPr>
        <w:t>
      қолданылатын бақылау-өлшеу құралдары мен жалпы және арнайы мақсаттағы айлабұйымдарын;</w:t>
      </w:r>
    </w:p>
    <w:p>
      <w:pPr>
        <w:spacing w:after="0"/>
        <w:ind w:left="0"/>
        <w:jc w:val="both"/>
      </w:pPr>
      <w:r>
        <w:rPr>
          <w:rFonts w:ascii="Times New Roman"/>
          <w:b w:val="false"/>
          <w:i w:val="false"/>
          <w:color w:val="000000"/>
          <w:sz w:val="28"/>
        </w:rPr>
        <w:t>
      техникалық тараздарының құрылысын және оларды пайдалану тәртібін.</w:t>
      </w:r>
    </w:p>
    <w:bookmarkStart w:name="z408" w:id="404"/>
    <w:p>
      <w:pPr>
        <w:spacing w:after="0"/>
        <w:ind w:left="0"/>
        <w:jc w:val="both"/>
      </w:pPr>
      <w:r>
        <w:rPr>
          <w:rFonts w:ascii="Times New Roman"/>
          <w:b w:val="false"/>
          <w:i w:val="false"/>
          <w:color w:val="000000"/>
          <w:sz w:val="28"/>
        </w:rPr>
        <w:t>
      289. Жұмыс үлгілері:</w:t>
      </w:r>
    </w:p>
    <w:bookmarkEnd w:id="404"/>
    <w:p>
      <w:pPr>
        <w:spacing w:after="0"/>
        <w:ind w:left="0"/>
        <w:jc w:val="both"/>
      </w:pPr>
      <w:r>
        <w:rPr>
          <w:rFonts w:ascii="Times New Roman"/>
          <w:b w:val="false"/>
          <w:i w:val="false"/>
          <w:color w:val="000000"/>
          <w:sz w:val="28"/>
        </w:rPr>
        <w:t>
      1) жаңа, жаңартылған, атылған гильзалар-жай - күйін соңғы тексеру және қабылдау;</w:t>
      </w:r>
    </w:p>
    <w:p>
      <w:pPr>
        <w:spacing w:after="0"/>
        <w:ind w:left="0"/>
        <w:jc w:val="both"/>
      </w:pPr>
      <w:r>
        <w:rPr>
          <w:rFonts w:ascii="Times New Roman"/>
          <w:b w:val="false"/>
          <w:i w:val="false"/>
          <w:color w:val="000000"/>
          <w:sz w:val="28"/>
        </w:rPr>
        <w:t>
      2) гильзадағы зарядтар - герметикалығын тексеру;</w:t>
      </w:r>
    </w:p>
    <w:p>
      <w:pPr>
        <w:spacing w:after="0"/>
        <w:ind w:left="0"/>
        <w:jc w:val="both"/>
      </w:pPr>
      <w:r>
        <w:rPr>
          <w:rFonts w:ascii="Times New Roman"/>
          <w:b w:val="false"/>
          <w:i w:val="false"/>
          <w:color w:val="000000"/>
          <w:sz w:val="28"/>
        </w:rPr>
        <w:t>
      3) ату құралының оқтары - герметизациялануы мен оралуын бақылау және қабылдау;</w:t>
      </w:r>
    </w:p>
    <w:p>
      <w:pPr>
        <w:spacing w:after="0"/>
        <w:ind w:left="0"/>
        <w:jc w:val="both"/>
      </w:pPr>
      <w:r>
        <w:rPr>
          <w:rFonts w:ascii="Times New Roman"/>
          <w:b w:val="false"/>
          <w:i w:val="false"/>
          <w:color w:val="000000"/>
          <w:sz w:val="28"/>
        </w:rPr>
        <w:t>
      4) снарядтар мен гильзалардың көзінің бұрандасы - бұранда калибрлермен бақылау;</w:t>
      </w:r>
    </w:p>
    <w:p>
      <w:pPr>
        <w:spacing w:after="0"/>
        <w:ind w:left="0"/>
        <w:jc w:val="both"/>
      </w:pPr>
      <w:r>
        <w:rPr>
          <w:rFonts w:ascii="Times New Roman"/>
          <w:b w:val="false"/>
          <w:i w:val="false"/>
          <w:color w:val="000000"/>
          <w:sz w:val="28"/>
        </w:rPr>
        <w:t>
      5) орамдар-дайындауды бақылау;</w:t>
      </w:r>
    </w:p>
    <w:p>
      <w:pPr>
        <w:spacing w:after="0"/>
        <w:ind w:left="0"/>
        <w:jc w:val="both"/>
      </w:pPr>
      <w:r>
        <w:rPr>
          <w:rFonts w:ascii="Times New Roman"/>
          <w:b w:val="false"/>
          <w:i w:val="false"/>
          <w:color w:val="000000"/>
          <w:sz w:val="28"/>
        </w:rPr>
        <w:t>
      6) снарядтар мен миналар – бақылау және қабылдау;</w:t>
      </w:r>
    </w:p>
    <w:p>
      <w:pPr>
        <w:spacing w:after="0"/>
        <w:ind w:left="0"/>
        <w:jc w:val="both"/>
      </w:pPr>
      <w:r>
        <w:rPr>
          <w:rFonts w:ascii="Times New Roman"/>
          <w:b w:val="false"/>
          <w:i w:val="false"/>
          <w:color w:val="000000"/>
          <w:sz w:val="28"/>
        </w:rPr>
        <w:t>
      7) снарядтар мен миналар - салмақ белгілері мен партиялары бойынша сұрыпталуын бақылау.</w:t>
      </w:r>
    </w:p>
    <w:bookmarkStart w:name="z409" w:id="405"/>
    <w:p>
      <w:pPr>
        <w:spacing w:after="0"/>
        <w:ind w:left="0"/>
        <w:jc w:val="left"/>
      </w:pPr>
      <w:r>
        <w:rPr>
          <w:rFonts w:ascii="Times New Roman"/>
          <w:b/>
          <w:i w:val="false"/>
          <w:color w:val="000000"/>
        </w:rPr>
        <w:t xml:space="preserve"> 107-параграф. Оқ-дәрілер мен зарядтарды тексеріп-қабылдаушы, 3-разряд</w:t>
      </w:r>
    </w:p>
    <w:bookmarkEnd w:id="405"/>
    <w:bookmarkStart w:name="z410" w:id="406"/>
    <w:p>
      <w:pPr>
        <w:spacing w:after="0"/>
        <w:ind w:left="0"/>
        <w:jc w:val="both"/>
      </w:pPr>
      <w:r>
        <w:rPr>
          <w:rFonts w:ascii="Times New Roman"/>
          <w:b w:val="false"/>
          <w:i w:val="false"/>
          <w:color w:val="000000"/>
          <w:sz w:val="28"/>
        </w:rPr>
        <w:t>
      290. Жұмыс сипаттамасы:</w:t>
      </w:r>
    </w:p>
    <w:bookmarkEnd w:id="406"/>
    <w:p>
      <w:pPr>
        <w:spacing w:after="0"/>
        <w:ind w:left="0"/>
        <w:jc w:val="both"/>
      </w:pPr>
      <w:r>
        <w:rPr>
          <w:rFonts w:ascii="Times New Roman"/>
          <w:b w:val="false"/>
          <w:i w:val="false"/>
          <w:color w:val="000000"/>
          <w:sz w:val="28"/>
        </w:rPr>
        <w:t>
      сауыттан оқ-дәрі мен жарылғыш заттардың толық алынуын тексеру;</w:t>
      </w:r>
    </w:p>
    <w:p>
      <w:pPr>
        <w:spacing w:after="0"/>
        <w:ind w:left="0"/>
        <w:jc w:val="both"/>
      </w:pPr>
      <w:r>
        <w:rPr>
          <w:rFonts w:ascii="Times New Roman"/>
          <w:b w:val="false"/>
          <w:i w:val="false"/>
          <w:color w:val="000000"/>
          <w:sz w:val="28"/>
        </w:rPr>
        <w:t>
      зарядты жеке гильзалық оқталу және шегінусіз жүйе атысына дұрыс құрастырылуын тексеру;</w:t>
      </w:r>
    </w:p>
    <w:p>
      <w:pPr>
        <w:spacing w:after="0"/>
        <w:ind w:left="0"/>
        <w:jc w:val="both"/>
      </w:pPr>
      <w:r>
        <w:rPr>
          <w:rFonts w:ascii="Times New Roman"/>
          <w:b w:val="false"/>
          <w:i w:val="false"/>
          <w:color w:val="000000"/>
          <w:sz w:val="28"/>
        </w:rPr>
        <w:t>
      заряд салмағын, тұтану құралының терең орнатылуын, оқ-дәріні тазалау және бояу сапасын, оқ-дәріні себу дұрыстығын, қосымша бумалардың бекітілуін, оқ-дәрі мен детонатордың жарамдылығын, толтырылған металл сауыттың герметикалығын бақылау;</w:t>
      </w:r>
    </w:p>
    <w:p>
      <w:pPr>
        <w:spacing w:after="0"/>
        <w:ind w:left="0"/>
        <w:jc w:val="both"/>
      </w:pPr>
      <w:r>
        <w:rPr>
          <w:rFonts w:ascii="Times New Roman"/>
          <w:b w:val="false"/>
          <w:i w:val="false"/>
          <w:color w:val="000000"/>
          <w:sz w:val="28"/>
        </w:rPr>
        <w:t>
      құрастырылған зарядты және раективті снарядқа тұтандырғыштарды қабылдау;</w:t>
      </w:r>
    </w:p>
    <w:p>
      <w:pPr>
        <w:spacing w:after="0"/>
        <w:ind w:left="0"/>
        <w:jc w:val="both"/>
      </w:pPr>
      <w:r>
        <w:rPr>
          <w:rFonts w:ascii="Times New Roman"/>
          <w:b w:val="false"/>
          <w:i w:val="false"/>
          <w:color w:val="000000"/>
          <w:sz w:val="28"/>
        </w:rPr>
        <w:t>
      пиропатрон, трассер және контактілі бітеуіштердің электр тізбегін бақылау;</w:t>
      </w:r>
    </w:p>
    <w:p>
      <w:pPr>
        <w:spacing w:after="0"/>
        <w:ind w:left="0"/>
        <w:jc w:val="both"/>
      </w:pPr>
      <w:r>
        <w:rPr>
          <w:rFonts w:ascii="Times New Roman"/>
          <w:b w:val="false"/>
          <w:i w:val="false"/>
          <w:color w:val="000000"/>
          <w:sz w:val="28"/>
        </w:rPr>
        <w:t>
      жөнделген снарядтарды, реактивті снарядтардың зымыран және бас бөліктерін қабылдау;</w:t>
      </w:r>
    </w:p>
    <w:p>
      <w:pPr>
        <w:spacing w:after="0"/>
        <w:ind w:left="0"/>
        <w:jc w:val="both"/>
      </w:pPr>
      <w:r>
        <w:rPr>
          <w:rFonts w:ascii="Times New Roman"/>
          <w:b w:val="false"/>
          <w:i w:val="false"/>
          <w:color w:val="000000"/>
          <w:sz w:val="28"/>
        </w:rPr>
        <w:t>
      снарядтар мен миналардың түтікке және жарғышқа арналған көздерін бақылау;</w:t>
      </w:r>
    </w:p>
    <w:p>
      <w:pPr>
        <w:spacing w:after="0"/>
        <w:ind w:left="0"/>
        <w:jc w:val="both"/>
      </w:pPr>
      <w:r>
        <w:rPr>
          <w:rFonts w:ascii="Times New Roman"/>
          <w:b w:val="false"/>
          <w:i w:val="false"/>
          <w:color w:val="000000"/>
          <w:sz w:val="28"/>
        </w:rPr>
        <w:t>
      снарядтың сапасы мен жарылғыш затпен дұрыс жарақтандырылуын тексеру;</w:t>
      </w:r>
    </w:p>
    <w:p>
      <w:pPr>
        <w:spacing w:after="0"/>
        <w:ind w:left="0"/>
        <w:jc w:val="both"/>
      </w:pPr>
      <w:r>
        <w:rPr>
          <w:rFonts w:ascii="Times New Roman"/>
          <w:b w:val="false"/>
          <w:i w:val="false"/>
          <w:color w:val="000000"/>
          <w:sz w:val="28"/>
        </w:rPr>
        <w:t>
      снаряд корпусы металлының қаттылығын, жарықшақтарының жоқ екенін магниттеу және дефектоскопия әдісімен бақылау;</w:t>
      </w:r>
    </w:p>
    <w:p>
      <w:pPr>
        <w:spacing w:after="0"/>
        <w:ind w:left="0"/>
        <w:jc w:val="both"/>
      </w:pPr>
      <w:r>
        <w:rPr>
          <w:rFonts w:ascii="Times New Roman"/>
          <w:b w:val="false"/>
          <w:i w:val="false"/>
          <w:color w:val="000000"/>
          <w:sz w:val="28"/>
        </w:rPr>
        <w:t>
      оқтың ұзындығы мен диаметрін бақылау;</w:t>
      </w:r>
    </w:p>
    <w:p>
      <w:pPr>
        <w:spacing w:after="0"/>
        <w:ind w:left="0"/>
        <w:jc w:val="both"/>
      </w:pPr>
      <w:r>
        <w:rPr>
          <w:rFonts w:ascii="Times New Roman"/>
          <w:b w:val="false"/>
          <w:i w:val="false"/>
          <w:color w:val="000000"/>
          <w:sz w:val="28"/>
        </w:rPr>
        <w:t>
      қыздыру көпірінің жарамдылығын және тұтандырғыштарды бекітуді, пекті құюды және практикалық снарядтарда инертті заттарды отырғызу тереңдігін, практикалық зарядтарды түтін элементімен жарақтандыруды тексеру;</w:t>
      </w:r>
    </w:p>
    <w:p>
      <w:pPr>
        <w:spacing w:after="0"/>
        <w:ind w:left="0"/>
        <w:jc w:val="both"/>
      </w:pPr>
      <w:r>
        <w:rPr>
          <w:rFonts w:ascii="Times New Roman"/>
          <w:b w:val="false"/>
          <w:i w:val="false"/>
          <w:color w:val="000000"/>
          <w:sz w:val="28"/>
        </w:rPr>
        <w:t>
      дайын түтін элементтері мен жөнделген флегматизаторларды, снарядтың гильзамен дұрыс біріктірілуін бақылау;</w:t>
      </w:r>
    </w:p>
    <w:p>
      <w:pPr>
        <w:spacing w:after="0"/>
        <w:ind w:left="0"/>
        <w:jc w:val="both"/>
      </w:pPr>
      <w:r>
        <w:rPr>
          <w:rFonts w:ascii="Times New Roman"/>
          <w:b w:val="false"/>
          <w:i w:val="false"/>
          <w:color w:val="000000"/>
          <w:sz w:val="28"/>
        </w:rPr>
        <w:t>
      гильзаны бақылау-өлшеу аспаптарымен және айлабұйымдарымен (камерамен) соңғы тексеру;</w:t>
      </w:r>
    </w:p>
    <w:p>
      <w:pPr>
        <w:spacing w:after="0"/>
        <w:ind w:left="0"/>
        <w:jc w:val="both"/>
      </w:pPr>
      <w:r>
        <w:rPr>
          <w:rFonts w:ascii="Times New Roman"/>
          <w:b w:val="false"/>
          <w:i w:val="false"/>
          <w:color w:val="000000"/>
          <w:sz w:val="28"/>
        </w:rPr>
        <w:t>
      гильзаны пассивтендіру және фосфаттауды бақылау;</w:t>
      </w:r>
    </w:p>
    <w:p>
      <w:pPr>
        <w:spacing w:after="0"/>
        <w:ind w:left="0"/>
        <w:jc w:val="both"/>
      </w:pPr>
      <w:r>
        <w:rPr>
          <w:rFonts w:ascii="Times New Roman"/>
          <w:b w:val="false"/>
          <w:i w:val="false"/>
          <w:color w:val="000000"/>
          <w:sz w:val="28"/>
        </w:rPr>
        <w:t>
      құрастырылған немесе жөнделген оқ-дәрілер туралы мәліметті цех журналына енгізу және формуляр жасау;</w:t>
      </w:r>
    </w:p>
    <w:p>
      <w:pPr>
        <w:spacing w:after="0"/>
        <w:ind w:left="0"/>
        <w:jc w:val="both"/>
      </w:pPr>
      <w:r>
        <w:rPr>
          <w:rFonts w:ascii="Times New Roman"/>
          <w:b w:val="false"/>
          <w:i w:val="false"/>
          <w:color w:val="000000"/>
          <w:sz w:val="28"/>
        </w:rPr>
        <w:t>
      ақаулықтар мен дайын өнімді есепке алу.</w:t>
      </w:r>
    </w:p>
    <w:bookmarkStart w:name="z411" w:id="407"/>
    <w:p>
      <w:pPr>
        <w:spacing w:after="0"/>
        <w:ind w:left="0"/>
        <w:jc w:val="both"/>
      </w:pPr>
      <w:r>
        <w:rPr>
          <w:rFonts w:ascii="Times New Roman"/>
          <w:b w:val="false"/>
          <w:i w:val="false"/>
          <w:color w:val="000000"/>
          <w:sz w:val="28"/>
        </w:rPr>
        <w:t>
      291. Білуге тиіс:</w:t>
      </w:r>
    </w:p>
    <w:bookmarkEnd w:id="407"/>
    <w:p>
      <w:pPr>
        <w:spacing w:after="0"/>
        <w:ind w:left="0"/>
        <w:jc w:val="both"/>
      </w:pPr>
      <w:r>
        <w:rPr>
          <w:rFonts w:ascii="Times New Roman"/>
          <w:b w:val="false"/>
          <w:i w:val="false"/>
          <w:color w:val="000000"/>
          <w:sz w:val="28"/>
        </w:rPr>
        <w:t>
      жарылғыш заттармен жұмыс істеу тәртібін;</w:t>
      </w:r>
    </w:p>
    <w:p>
      <w:pPr>
        <w:spacing w:after="0"/>
        <w:ind w:left="0"/>
        <w:jc w:val="both"/>
      </w:pPr>
      <w:r>
        <w:rPr>
          <w:rFonts w:ascii="Times New Roman"/>
          <w:b w:val="false"/>
          <w:i w:val="false"/>
          <w:color w:val="000000"/>
          <w:sz w:val="28"/>
        </w:rPr>
        <w:t>
      оқ-дәріні зарядқа өлшеп салуға, атыстарды жинауға, тұтандырғыш құралдарына, флегматизаторлар мен гильзаларға пассивтендіру және фосфаттау кезінде, практикалық снарядтардың түтін элементтерімен жарақтандыруға, оқ-дәрі жасауға, оқ-дәріні бояуға, снаряд жасауға, снаряд пен гильзаны біріктіруге, гильзаны каморамен тексеруге қойылатын талаптарын;</w:t>
      </w:r>
    </w:p>
    <w:p>
      <w:pPr>
        <w:spacing w:after="0"/>
        <w:ind w:left="0"/>
        <w:jc w:val="both"/>
      </w:pPr>
      <w:r>
        <w:rPr>
          <w:rFonts w:ascii="Times New Roman"/>
          <w:b w:val="false"/>
          <w:i w:val="false"/>
          <w:color w:val="000000"/>
          <w:sz w:val="28"/>
        </w:rPr>
        <w:t>
      реактивті оқ-дәрімен жұмыс істеу және тығынның герметикалығын сынау тәртібін;</w:t>
      </w:r>
    </w:p>
    <w:p>
      <w:pPr>
        <w:spacing w:after="0"/>
        <w:ind w:left="0"/>
        <w:jc w:val="both"/>
      </w:pPr>
      <w:r>
        <w:rPr>
          <w:rFonts w:ascii="Times New Roman"/>
          <w:b w:val="false"/>
          <w:i w:val="false"/>
          <w:color w:val="000000"/>
          <w:sz w:val="28"/>
        </w:rPr>
        <w:t>
      қару-жарақты жөндеудің техникалық шарттарын және цех журналы мен оқ-дәрінің формулярларын толтыру және жүргізу тәртібін;</w:t>
      </w:r>
    </w:p>
    <w:p>
      <w:pPr>
        <w:spacing w:after="0"/>
        <w:ind w:left="0"/>
        <w:jc w:val="both"/>
      </w:pPr>
      <w:r>
        <w:rPr>
          <w:rFonts w:ascii="Times New Roman"/>
          <w:b w:val="false"/>
          <w:i w:val="false"/>
          <w:color w:val="000000"/>
          <w:sz w:val="28"/>
        </w:rPr>
        <w:t>
      атыстарды құрастыруға қойылатын техникалық шарттарын;</w:t>
      </w:r>
    </w:p>
    <w:p>
      <w:pPr>
        <w:spacing w:after="0"/>
        <w:ind w:left="0"/>
        <w:jc w:val="both"/>
      </w:pPr>
      <w:r>
        <w:rPr>
          <w:rFonts w:ascii="Times New Roman"/>
          <w:b w:val="false"/>
          <w:i w:val="false"/>
          <w:color w:val="000000"/>
          <w:sz w:val="28"/>
        </w:rPr>
        <w:t>
      оқ-дәріні қабылдаудың шекті шектеулерін;</w:t>
      </w:r>
    </w:p>
    <w:p>
      <w:pPr>
        <w:spacing w:after="0"/>
        <w:ind w:left="0"/>
        <w:jc w:val="both"/>
      </w:pPr>
      <w:r>
        <w:rPr>
          <w:rFonts w:ascii="Times New Roman"/>
          <w:b w:val="false"/>
          <w:i w:val="false"/>
          <w:color w:val="000000"/>
          <w:sz w:val="28"/>
        </w:rPr>
        <w:t>
      снарядтар мен миналардың камораларын лактауға арналған лактар мен басқа да қабаттардың шектерін;</w:t>
      </w:r>
    </w:p>
    <w:p>
      <w:pPr>
        <w:spacing w:after="0"/>
        <w:ind w:left="0"/>
        <w:jc w:val="both"/>
      </w:pPr>
      <w:r>
        <w:rPr>
          <w:rFonts w:ascii="Times New Roman"/>
          <w:b w:val="false"/>
          <w:i w:val="false"/>
          <w:color w:val="000000"/>
          <w:sz w:val="28"/>
        </w:rPr>
        <w:t>
      гильзаларды жаңарту кезінде қолданылатын қышқылдар мен сілтілердің қасиеттерін.</w:t>
      </w:r>
    </w:p>
    <w:bookmarkStart w:name="z412" w:id="408"/>
    <w:p>
      <w:pPr>
        <w:spacing w:after="0"/>
        <w:ind w:left="0"/>
        <w:jc w:val="both"/>
      </w:pPr>
      <w:r>
        <w:rPr>
          <w:rFonts w:ascii="Times New Roman"/>
          <w:b w:val="false"/>
          <w:i w:val="false"/>
          <w:color w:val="000000"/>
          <w:sz w:val="28"/>
        </w:rPr>
        <w:t>
      292. Жұмыс үлгілері:</w:t>
      </w:r>
    </w:p>
    <w:bookmarkEnd w:id="408"/>
    <w:p>
      <w:pPr>
        <w:spacing w:after="0"/>
        <w:ind w:left="0"/>
        <w:jc w:val="both"/>
      </w:pPr>
      <w:r>
        <w:rPr>
          <w:rFonts w:ascii="Times New Roman"/>
          <w:b w:val="false"/>
          <w:i w:val="false"/>
          <w:color w:val="000000"/>
          <w:sz w:val="28"/>
        </w:rPr>
        <w:t>
      1) блок - жапсырудың дұрыстығы мен сапасын тексеру;</w:t>
      </w:r>
    </w:p>
    <w:p>
      <w:pPr>
        <w:spacing w:after="0"/>
        <w:ind w:left="0"/>
        <w:jc w:val="both"/>
      </w:pPr>
      <w:r>
        <w:rPr>
          <w:rFonts w:ascii="Times New Roman"/>
          <w:b w:val="false"/>
          <w:i w:val="false"/>
          <w:color w:val="000000"/>
          <w:sz w:val="28"/>
        </w:rPr>
        <w:t>
      2) жарғыштар мен түтіктер-түзеткіштің, қалпағы мен чегінің дұрыс орнатылуын тексеру;</w:t>
      </w:r>
    </w:p>
    <w:p>
      <w:pPr>
        <w:spacing w:after="0"/>
        <w:ind w:left="0"/>
        <w:jc w:val="both"/>
      </w:pPr>
      <w:r>
        <w:rPr>
          <w:rFonts w:ascii="Times New Roman"/>
          <w:b w:val="false"/>
          <w:i w:val="false"/>
          <w:color w:val="000000"/>
          <w:sz w:val="28"/>
        </w:rPr>
        <w:t>
      3) гильза-дулецтің тегіс кесілуін және фланецтің дұрыстығын тексеру;</w:t>
      </w:r>
    </w:p>
    <w:p>
      <w:pPr>
        <w:spacing w:after="0"/>
        <w:ind w:left="0"/>
        <w:jc w:val="both"/>
      </w:pPr>
      <w:r>
        <w:rPr>
          <w:rFonts w:ascii="Times New Roman"/>
          <w:b w:val="false"/>
          <w:i w:val="false"/>
          <w:color w:val="000000"/>
          <w:sz w:val="28"/>
        </w:rPr>
        <w:t>
      4) картуз, тұтандырғыштар - салмағы мен тігілуін тексеру;</w:t>
      </w:r>
    </w:p>
    <w:p>
      <w:pPr>
        <w:spacing w:after="0"/>
        <w:ind w:left="0"/>
        <w:jc w:val="both"/>
      </w:pPr>
      <w:r>
        <w:rPr>
          <w:rFonts w:ascii="Times New Roman"/>
          <w:b w:val="false"/>
          <w:i w:val="false"/>
          <w:color w:val="000000"/>
          <w:sz w:val="28"/>
        </w:rPr>
        <w:t>
      5) түтінді және түтінсіз оқ-дәрі - тазалығын тексеру;</w:t>
      </w:r>
    </w:p>
    <w:p>
      <w:pPr>
        <w:spacing w:after="0"/>
        <w:ind w:left="0"/>
        <w:jc w:val="both"/>
      </w:pPr>
      <w:r>
        <w:rPr>
          <w:rFonts w:ascii="Times New Roman"/>
          <w:b w:val="false"/>
          <w:i w:val="false"/>
          <w:color w:val="000000"/>
          <w:sz w:val="28"/>
        </w:rPr>
        <w:t>
      6) снарядтар - жарылғыш затқа арналған камераның диаметральдық өлшемі мен тереңдігін тексеру, бөлік камерасын сырттай тексере отырып тексеру;</w:t>
      </w:r>
    </w:p>
    <w:p>
      <w:pPr>
        <w:spacing w:after="0"/>
        <w:ind w:left="0"/>
        <w:jc w:val="both"/>
      </w:pPr>
      <w:r>
        <w:rPr>
          <w:rFonts w:ascii="Times New Roman"/>
          <w:b w:val="false"/>
          <w:i w:val="false"/>
          <w:color w:val="000000"/>
          <w:sz w:val="28"/>
        </w:rPr>
        <w:t>
      7) снарядтар - түтін элементін қондыру тереңдігін бақылау және күйе мен түтін оқ-дәрісінің жарамдылығын сырттай қарап тексеру.</w:t>
      </w:r>
    </w:p>
    <w:bookmarkStart w:name="z413" w:id="409"/>
    <w:p>
      <w:pPr>
        <w:spacing w:after="0"/>
        <w:ind w:left="0"/>
        <w:jc w:val="left"/>
      </w:pPr>
      <w:r>
        <w:rPr>
          <w:rFonts w:ascii="Times New Roman"/>
          <w:b/>
          <w:i w:val="false"/>
          <w:color w:val="000000"/>
        </w:rPr>
        <w:t xml:space="preserve"> 108-параграф. Оқ-дәрілер мен зарядтарды тексеріп-қабылдаушы, 4-разряд</w:t>
      </w:r>
    </w:p>
    <w:bookmarkEnd w:id="409"/>
    <w:bookmarkStart w:name="z414" w:id="410"/>
    <w:p>
      <w:pPr>
        <w:spacing w:after="0"/>
        <w:ind w:left="0"/>
        <w:jc w:val="both"/>
      </w:pPr>
      <w:r>
        <w:rPr>
          <w:rFonts w:ascii="Times New Roman"/>
          <w:b w:val="false"/>
          <w:i w:val="false"/>
          <w:color w:val="000000"/>
          <w:sz w:val="28"/>
        </w:rPr>
        <w:t>
      293. Жұмыс сипаттамасы:</w:t>
      </w:r>
    </w:p>
    <w:bookmarkEnd w:id="410"/>
    <w:p>
      <w:pPr>
        <w:spacing w:after="0"/>
        <w:ind w:left="0"/>
        <w:jc w:val="both"/>
      </w:pPr>
      <w:r>
        <w:rPr>
          <w:rFonts w:ascii="Times New Roman"/>
          <w:b w:val="false"/>
          <w:i w:val="false"/>
          <w:color w:val="000000"/>
          <w:sz w:val="28"/>
        </w:rPr>
        <w:t>
      оқ-дәріні жарақтандырылған күйге келтірудің дұрыстығын тексеру;</w:t>
      </w:r>
    </w:p>
    <w:p>
      <w:pPr>
        <w:spacing w:after="0"/>
        <w:ind w:left="0"/>
        <w:jc w:val="both"/>
      </w:pPr>
      <w:r>
        <w:rPr>
          <w:rFonts w:ascii="Times New Roman"/>
          <w:b w:val="false"/>
          <w:i w:val="false"/>
          <w:color w:val="000000"/>
          <w:sz w:val="28"/>
        </w:rPr>
        <w:t>
      снарядтар мен минадағы жарылғыш заттардың бойы мен тротил майының ағуын, сондай-ақ жарылғыш заттары бұрғыланған немесе қырналған оқ-дәрілерді бақылау;</w:t>
      </w:r>
    </w:p>
    <w:p>
      <w:pPr>
        <w:spacing w:after="0"/>
        <w:ind w:left="0"/>
        <w:jc w:val="both"/>
      </w:pPr>
      <w:r>
        <w:rPr>
          <w:rFonts w:ascii="Times New Roman"/>
          <w:b w:val="false"/>
          <w:i w:val="false"/>
          <w:color w:val="000000"/>
          <w:sz w:val="28"/>
        </w:rPr>
        <w:t>
      гильзадағы атыстар мен зарядтарды тексеру каморасымен немесе бақылау түтігімен бақылау;</w:t>
      </w:r>
    </w:p>
    <w:p>
      <w:pPr>
        <w:spacing w:after="0"/>
        <w:ind w:left="0"/>
        <w:jc w:val="both"/>
      </w:pPr>
      <w:r>
        <w:rPr>
          <w:rFonts w:ascii="Times New Roman"/>
          <w:b w:val="false"/>
          <w:i w:val="false"/>
          <w:color w:val="000000"/>
          <w:sz w:val="28"/>
        </w:rPr>
        <w:t>
      қозғау құрылғысы мен қақпағының камерасының бұралуын бақылау;</w:t>
      </w:r>
    </w:p>
    <w:p>
      <w:pPr>
        <w:spacing w:after="0"/>
        <w:ind w:left="0"/>
        <w:jc w:val="both"/>
      </w:pPr>
      <w:r>
        <w:rPr>
          <w:rFonts w:ascii="Times New Roman"/>
          <w:b w:val="false"/>
          <w:i w:val="false"/>
          <w:color w:val="000000"/>
          <w:sz w:val="28"/>
        </w:rPr>
        <w:t>
      қару-жарақты және қозғау құрылғысы мен бас бөлігін құрастыруды бақылау;</w:t>
      </w:r>
    </w:p>
    <w:p>
      <w:pPr>
        <w:spacing w:after="0"/>
        <w:ind w:left="0"/>
        <w:jc w:val="both"/>
      </w:pPr>
      <w:r>
        <w:rPr>
          <w:rFonts w:ascii="Times New Roman"/>
          <w:b w:val="false"/>
          <w:i w:val="false"/>
          <w:color w:val="000000"/>
          <w:sz w:val="28"/>
        </w:rPr>
        <w:t>
      бас бөлігінің электр тізбегінің кедергісін тексеру;</w:t>
      </w:r>
    </w:p>
    <w:p>
      <w:pPr>
        <w:spacing w:after="0"/>
        <w:ind w:left="0"/>
        <w:jc w:val="both"/>
      </w:pPr>
      <w:r>
        <w:rPr>
          <w:rFonts w:ascii="Times New Roman"/>
          <w:b w:val="false"/>
          <w:i w:val="false"/>
          <w:color w:val="000000"/>
          <w:sz w:val="28"/>
        </w:rPr>
        <w:t>
      осы торапты герметикалау үшін герметикалау құрамын жасау сапасын тексеру;</w:t>
      </w:r>
    </w:p>
    <w:p>
      <w:pPr>
        <w:spacing w:after="0"/>
        <w:ind w:left="0"/>
        <w:jc w:val="both"/>
      </w:pPr>
      <w:r>
        <w:rPr>
          <w:rFonts w:ascii="Times New Roman"/>
          <w:b w:val="false"/>
          <w:i w:val="false"/>
          <w:color w:val="000000"/>
          <w:sz w:val="28"/>
        </w:rPr>
        <w:t>
      атыстың толық құрастырылуын бақылау;</w:t>
      </w:r>
    </w:p>
    <w:p>
      <w:pPr>
        <w:spacing w:after="0"/>
        <w:ind w:left="0"/>
        <w:jc w:val="both"/>
      </w:pPr>
      <w:r>
        <w:rPr>
          <w:rFonts w:ascii="Times New Roman"/>
          <w:b w:val="false"/>
          <w:i w:val="false"/>
          <w:color w:val="000000"/>
          <w:sz w:val="28"/>
        </w:rPr>
        <w:t>
      бұйымдардың жинақталуының дұрыстығын тексеру және техникалық нарядты снарядтар мен гильзаның белгісімен, паспортымен және формулярымен салыстырып тексеру;</w:t>
      </w:r>
    </w:p>
    <w:p>
      <w:pPr>
        <w:spacing w:after="0"/>
        <w:ind w:left="0"/>
        <w:jc w:val="both"/>
      </w:pPr>
      <w:r>
        <w:rPr>
          <w:rFonts w:ascii="Times New Roman"/>
          <w:b w:val="false"/>
          <w:i w:val="false"/>
          <w:color w:val="000000"/>
          <w:sz w:val="28"/>
        </w:rPr>
        <w:t>
      оқ-дәрі мен жарылғыш заттарды тығынды таңбалай отырып, оның белгілерімен салыстырып тексеру;</w:t>
      </w:r>
    </w:p>
    <w:p>
      <w:pPr>
        <w:spacing w:after="0"/>
        <w:ind w:left="0"/>
        <w:jc w:val="both"/>
      </w:pPr>
      <w:r>
        <w:rPr>
          <w:rFonts w:ascii="Times New Roman"/>
          <w:b w:val="false"/>
          <w:i w:val="false"/>
          <w:color w:val="000000"/>
          <w:sz w:val="28"/>
        </w:rPr>
        <w:t>
      сақтау процессінде оқ-дәріні бақылау;</w:t>
      </w:r>
    </w:p>
    <w:p>
      <w:pPr>
        <w:spacing w:after="0"/>
        <w:ind w:left="0"/>
        <w:jc w:val="both"/>
      </w:pPr>
      <w:r>
        <w:rPr>
          <w:rFonts w:ascii="Times New Roman"/>
          <w:b w:val="false"/>
          <w:i w:val="false"/>
          <w:color w:val="000000"/>
          <w:sz w:val="28"/>
        </w:rPr>
        <w:t>
      жөндеуден кейін оқ-дәріні қабылдау.</w:t>
      </w:r>
    </w:p>
    <w:bookmarkStart w:name="z415" w:id="411"/>
    <w:p>
      <w:pPr>
        <w:spacing w:after="0"/>
        <w:ind w:left="0"/>
        <w:jc w:val="both"/>
      </w:pPr>
      <w:r>
        <w:rPr>
          <w:rFonts w:ascii="Times New Roman"/>
          <w:b w:val="false"/>
          <w:i w:val="false"/>
          <w:color w:val="000000"/>
          <w:sz w:val="28"/>
        </w:rPr>
        <w:t>
      294. Білуге тиіс:</w:t>
      </w:r>
    </w:p>
    <w:bookmarkEnd w:id="411"/>
    <w:p>
      <w:pPr>
        <w:spacing w:after="0"/>
        <w:ind w:left="0"/>
        <w:jc w:val="both"/>
      </w:pPr>
      <w:r>
        <w:rPr>
          <w:rFonts w:ascii="Times New Roman"/>
          <w:b w:val="false"/>
          <w:i w:val="false"/>
          <w:color w:val="000000"/>
          <w:sz w:val="28"/>
        </w:rPr>
        <w:t>
      оқ-дәріні жарақтандырылған күйге келтіру жөніндегі тәртібін;</w:t>
      </w:r>
    </w:p>
    <w:p>
      <w:pPr>
        <w:spacing w:after="0"/>
        <w:ind w:left="0"/>
        <w:jc w:val="both"/>
      </w:pPr>
      <w:r>
        <w:rPr>
          <w:rFonts w:ascii="Times New Roman"/>
          <w:b w:val="false"/>
          <w:i w:val="false"/>
          <w:color w:val="000000"/>
          <w:sz w:val="28"/>
        </w:rPr>
        <w:t>
      жарылғыш затты бас тілігі мен ашу зарядының бетіне дейін орнатудың шекті өлшемін;</w:t>
      </w:r>
    </w:p>
    <w:p>
      <w:pPr>
        <w:spacing w:after="0"/>
        <w:ind w:left="0"/>
        <w:jc w:val="both"/>
      </w:pPr>
      <w:r>
        <w:rPr>
          <w:rFonts w:ascii="Times New Roman"/>
          <w:b w:val="false"/>
          <w:i w:val="false"/>
          <w:color w:val="000000"/>
          <w:sz w:val="28"/>
        </w:rPr>
        <w:t>
      атыстарды құрастырудың техникалық процессін;</w:t>
      </w:r>
    </w:p>
    <w:p>
      <w:pPr>
        <w:spacing w:after="0"/>
        <w:ind w:left="0"/>
        <w:jc w:val="both"/>
      </w:pPr>
      <w:r>
        <w:rPr>
          <w:rFonts w:ascii="Times New Roman"/>
          <w:b w:val="false"/>
          <w:i w:val="false"/>
          <w:color w:val="000000"/>
          <w:sz w:val="28"/>
        </w:rPr>
        <w:t>
      бақылау-өлшеу құралдары мен айлабұйымдарын баптаудың тәртібін;</w:t>
      </w:r>
    </w:p>
    <w:p>
      <w:pPr>
        <w:spacing w:after="0"/>
        <w:ind w:left="0"/>
        <w:jc w:val="both"/>
      </w:pPr>
      <w:r>
        <w:rPr>
          <w:rFonts w:ascii="Times New Roman"/>
          <w:b w:val="false"/>
          <w:i w:val="false"/>
          <w:color w:val="000000"/>
          <w:sz w:val="28"/>
        </w:rPr>
        <w:t>
      снаряд, мина, капсюль тығындары, гильзалар мен жарылғыштар корпусы металлының ақаулығының түрлерін;</w:t>
      </w:r>
    </w:p>
    <w:p>
      <w:pPr>
        <w:spacing w:after="0"/>
        <w:ind w:left="0"/>
        <w:jc w:val="both"/>
      </w:pPr>
      <w:r>
        <w:rPr>
          <w:rFonts w:ascii="Times New Roman"/>
          <w:b w:val="false"/>
          <w:i w:val="false"/>
          <w:color w:val="000000"/>
          <w:sz w:val="28"/>
        </w:rPr>
        <w:t>
      тұтану құралының құрылысын;</w:t>
      </w:r>
    </w:p>
    <w:p>
      <w:pPr>
        <w:spacing w:after="0"/>
        <w:ind w:left="0"/>
        <w:jc w:val="both"/>
      </w:pPr>
      <w:r>
        <w:rPr>
          <w:rFonts w:ascii="Times New Roman"/>
          <w:b w:val="false"/>
          <w:i w:val="false"/>
          <w:color w:val="000000"/>
          <w:sz w:val="28"/>
        </w:rPr>
        <w:t>
      жарылғыш затты снарядта бұрғылау тәртібін;</w:t>
      </w:r>
    </w:p>
    <w:p>
      <w:pPr>
        <w:spacing w:after="0"/>
        <w:ind w:left="0"/>
        <w:jc w:val="both"/>
      </w:pPr>
      <w:r>
        <w:rPr>
          <w:rFonts w:ascii="Times New Roman"/>
          <w:b w:val="false"/>
          <w:i w:val="false"/>
          <w:color w:val="000000"/>
          <w:sz w:val="28"/>
        </w:rPr>
        <w:t>
      қырнау үшін саңылау мен шектеулердің көлемін;</w:t>
      </w:r>
    </w:p>
    <w:p>
      <w:pPr>
        <w:spacing w:after="0"/>
        <w:ind w:left="0"/>
        <w:jc w:val="both"/>
      </w:pPr>
      <w:r>
        <w:rPr>
          <w:rFonts w:ascii="Times New Roman"/>
          <w:b w:val="false"/>
          <w:i w:val="false"/>
          <w:color w:val="000000"/>
          <w:sz w:val="28"/>
        </w:rPr>
        <w:t>
      жарылғыш заттың ақаулықтарының түрлерін және оларды жою тәсілдерін;</w:t>
      </w:r>
    </w:p>
    <w:p>
      <w:pPr>
        <w:spacing w:after="0"/>
        <w:ind w:left="0"/>
        <w:jc w:val="both"/>
      </w:pPr>
      <w:r>
        <w:rPr>
          <w:rFonts w:ascii="Times New Roman"/>
          <w:b w:val="false"/>
          <w:i w:val="false"/>
          <w:color w:val="000000"/>
          <w:sz w:val="28"/>
        </w:rPr>
        <w:t>
      қабылданған бұйымдарға құжаттаманы және оқ-дәрілерге сызбаны ресімдеу тәртібін.</w:t>
      </w:r>
    </w:p>
    <w:bookmarkStart w:name="z416" w:id="412"/>
    <w:p>
      <w:pPr>
        <w:spacing w:after="0"/>
        <w:ind w:left="0"/>
        <w:jc w:val="left"/>
      </w:pPr>
      <w:r>
        <w:rPr>
          <w:rFonts w:ascii="Times New Roman"/>
          <w:b/>
          <w:i w:val="false"/>
          <w:color w:val="000000"/>
        </w:rPr>
        <w:t xml:space="preserve"> 109-параграф. Оқ-дәрілер мен зарядтарды тексеріп-қабылдаушы, 5-разряд</w:t>
      </w:r>
    </w:p>
    <w:bookmarkEnd w:id="412"/>
    <w:bookmarkStart w:name="z417" w:id="413"/>
    <w:p>
      <w:pPr>
        <w:spacing w:after="0"/>
        <w:ind w:left="0"/>
        <w:jc w:val="both"/>
      </w:pPr>
      <w:r>
        <w:rPr>
          <w:rFonts w:ascii="Times New Roman"/>
          <w:b w:val="false"/>
          <w:i w:val="false"/>
          <w:color w:val="000000"/>
          <w:sz w:val="28"/>
        </w:rPr>
        <w:t>
      295. Жұмыс сипаттамасы:</w:t>
      </w:r>
    </w:p>
    <w:bookmarkEnd w:id="413"/>
    <w:p>
      <w:pPr>
        <w:spacing w:after="0"/>
        <w:ind w:left="0"/>
        <w:jc w:val="both"/>
      </w:pPr>
      <w:r>
        <w:rPr>
          <w:rFonts w:ascii="Times New Roman"/>
          <w:b w:val="false"/>
          <w:i w:val="false"/>
          <w:color w:val="000000"/>
          <w:sz w:val="28"/>
        </w:rPr>
        <w:t>
      зымыранды толық құрастыру мен монтаждауды бақылау және қабылдау;</w:t>
      </w:r>
    </w:p>
    <w:p>
      <w:pPr>
        <w:spacing w:after="0"/>
        <w:ind w:left="0"/>
        <w:jc w:val="both"/>
      </w:pPr>
      <w:r>
        <w:rPr>
          <w:rFonts w:ascii="Times New Roman"/>
          <w:b w:val="false"/>
          <w:i w:val="false"/>
          <w:color w:val="000000"/>
          <w:sz w:val="28"/>
        </w:rPr>
        <w:t>
      сынақ оқ-дәрілері мен зымыранды толық жарақтандырылған күйге келтіруді бақылау;</w:t>
      </w:r>
    </w:p>
    <w:p>
      <w:pPr>
        <w:spacing w:after="0"/>
        <w:ind w:left="0"/>
        <w:jc w:val="both"/>
      </w:pPr>
      <w:r>
        <w:rPr>
          <w:rFonts w:ascii="Times New Roman"/>
          <w:b w:val="false"/>
          <w:i w:val="false"/>
          <w:color w:val="000000"/>
          <w:sz w:val="28"/>
        </w:rPr>
        <w:t>
      сынақ оқ-дәрілерінің жасалуын және сынақ жеке атыстар мен қауіптілігі жоғары атыстардың толық құрастырылуын бақылау;</w:t>
      </w:r>
    </w:p>
    <w:p>
      <w:pPr>
        <w:spacing w:after="0"/>
        <w:ind w:left="0"/>
        <w:jc w:val="both"/>
      </w:pPr>
      <w:r>
        <w:rPr>
          <w:rFonts w:ascii="Times New Roman"/>
          <w:b w:val="false"/>
          <w:i w:val="false"/>
          <w:color w:val="000000"/>
          <w:sz w:val="28"/>
        </w:rPr>
        <w:t>
      тұтандырғыштарды бақылау, зымыранның бас бөлігін бүруді және стендіде сынауға, зымыранның электр тізбегін монтаждауға және зымыранға жанармай құюға арналған қозғалтқыштарды құрастыруды бақылау.</w:t>
      </w:r>
    </w:p>
    <w:bookmarkStart w:name="z418" w:id="414"/>
    <w:p>
      <w:pPr>
        <w:spacing w:after="0"/>
        <w:ind w:left="0"/>
        <w:jc w:val="both"/>
      </w:pPr>
      <w:r>
        <w:rPr>
          <w:rFonts w:ascii="Times New Roman"/>
          <w:b w:val="false"/>
          <w:i w:val="false"/>
          <w:color w:val="000000"/>
          <w:sz w:val="28"/>
        </w:rPr>
        <w:t>
      296. Білуге тиіс:</w:t>
      </w:r>
    </w:p>
    <w:bookmarkEnd w:id="414"/>
    <w:p>
      <w:pPr>
        <w:spacing w:after="0"/>
        <w:ind w:left="0"/>
        <w:jc w:val="both"/>
      </w:pPr>
      <w:r>
        <w:rPr>
          <w:rFonts w:ascii="Times New Roman"/>
          <w:b w:val="false"/>
          <w:i w:val="false"/>
          <w:color w:val="000000"/>
          <w:sz w:val="28"/>
        </w:rPr>
        <w:t>
      зымыранды қабылдауға қойылатын техникалық шарттар, оларды қабылдау тәртібін;</w:t>
      </w:r>
    </w:p>
    <w:p>
      <w:pPr>
        <w:spacing w:after="0"/>
        <w:ind w:left="0"/>
        <w:jc w:val="both"/>
      </w:pPr>
      <w:r>
        <w:rPr>
          <w:rFonts w:ascii="Times New Roman"/>
          <w:b w:val="false"/>
          <w:i w:val="false"/>
          <w:color w:val="000000"/>
          <w:sz w:val="28"/>
        </w:rPr>
        <w:t>
      атыстар мен зымырандарды құрастыруға арналған сызбалар;</w:t>
      </w:r>
    </w:p>
    <w:p>
      <w:pPr>
        <w:spacing w:after="0"/>
        <w:ind w:left="0"/>
        <w:jc w:val="both"/>
      </w:pPr>
      <w:r>
        <w:rPr>
          <w:rFonts w:ascii="Times New Roman"/>
          <w:b w:val="false"/>
          <w:i w:val="false"/>
          <w:color w:val="000000"/>
          <w:sz w:val="28"/>
        </w:rPr>
        <w:t>
      зымырандар мен қозғалтқыштардың құрылысын;</w:t>
      </w:r>
    </w:p>
    <w:p>
      <w:pPr>
        <w:spacing w:after="0"/>
        <w:ind w:left="0"/>
        <w:jc w:val="both"/>
      </w:pPr>
      <w:r>
        <w:rPr>
          <w:rFonts w:ascii="Times New Roman"/>
          <w:b w:val="false"/>
          <w:i w:val="false"/>
          <w:color w:val="000000"/>
          <w:sz w:val="28"/>
        </w:rPr>
        <w:t>
      зымыранның электр схемасын;</w:t>
      </w:r>
    </w:p>
    <w:p>
      <w:pPr>
        <w:spacing w:after="0"/>
        <w:ind w:left="0"/>
        <w:jc w:val="both"/>
      </w:pPr>
      <w:r>
        <w:rPr>
          <w:rFonts w:ascii="Times New Roman"/>
          <w:b w:val="false"/>
          <w:i w:val="false"/>
          <w:color w:val="000000"/>
          <w:sz w:val="28"/>
        </w:rPr>
        <w:t>
      бұйымдар мен оқ-дәрінің сыртқы түрі бойынша ақауларының түрлерін;</w:t>
      </w:r>
    </w:p>
    <w:p>
      <w:pPr>
        <w:spacing w:after="0"/>
        <w:ind w:left="0"/>
        <w:jc w:val="both"/>
      </w:pPr>
      <w:r>
        <w:rPr>
          <w:rFonts w:ascii="Times New Roman"/>
          <w:b w:val="false"/>
          <w:i w:val="false"/>
          <w:color w:val="000000"/>
          <w:sz w:val="28"/>
        </w:rPr>
        <w:t>
      зымырандағы тұтандырғыштарды құрастыру және монтаждау тәртібін;</w:t>
      </w:r>
    </w:p>
    <w:p>
      <w:pPr>
        <w:spacing w:after="0"/>
        <w:ind w:left="0"/>
        <w:jc w:val="both"/>
      </w:pPr>
      <w:r>
        <w:rPr>
          <w:rFonts w:ascii="Times New Roman"/>
          <w:b w:val="false"/>
          <w:i w:val="false"/>
          <w:color w:val="000000"/>
          <w:sz w:val="28"/>
        </w:rPr>
        <w:t>
      пирошырақтарды сызбасы бойынша жарақтандыру;</w:t>
      </w:r>
    </w:p>
    <w:p>
      <w:pPr>
        <w:spacing w:after="0"/>
        <w:ind w:left="0"/>
        <w:jc w:val="both"/>
      </w:pPr>
      <w:r>
        <w:rPr>
          <w:rFonts w:ascii="Times New Roman"/>
          <w:b w:val="false"/>
          <w:i w:val="false"/>
          <w:color w:val="000000"/>
          <w:sz w:val="28"/>
        </w:rPr>
        <w:t>
      тәжірибелі унитарлық кадрлар мен жоғары қауіпті кадрларды жинау тәртібін;</w:t>
      </w:r>
    </w:p>
    <w:p>
      <w:pPr>
        <w:spacing w:after="0"/>
        <w:ind w:left="0"/>
        <w:jc w:val="both"/>
      </w:pPr>
      <w:r>
        <w:rPr>
          <w:rFonts w:ascii="Times New Roman"/>
          <w:b w:val="false"/>
          <w:i w:val="false"/>
          <w:color w:val="000000"/>
          <w:sz w:val="28"/>
        </w:rPr>
        <w:t>
      зымыран мен қозғалтқыштың бас бөліктерін құрастыру тәртібін;</w:t>
      </w:r>
    </w:p>
    <w:p>
      <w:pPr>
        <w:spacing w:after="0"/>
        <w:ind w:left="0"/>
        <w:jc w:val="both"/>
      </w:pPr>
      <w:r>
        <w:rPr>
          <w:rFonts w:ascii="Times New Roman"/>
          <w:b w:val="false"/>
          <w:i w:val="false"/>
          <w:color w:val="000000"/>
          <w:sz w:val="28"/>
        </w:rPr>
        <w:t>
      зымыранның электр схемаларын құрастыру және монтаждалуын түпкілікті бақылауын.</w:t>
      </w:r>
    </w:p>
    <w:bookmarkStart w:name="z419" w:id="415"/>
    <w:p>
      <w:pPr>
        <w:spacing w:after="0"/>
        <w:ind w:left="0"/>
        <w:jc w:val="left"/>
      </w:pPr>
      <w:r>
        <w:rPr>
          <w:rFonts w:ascii="Times New Roman"/>
          <w:b/>
          <w:i w:val="false"/>
          <w:color w:val="000000"/>
        </w:rPr>
        <w:t xml:space="preserve"> 110-параграф. Оқ-дәрілерді қопарушы-разрядтаушы, 3-разряд</w:t>
      </w:r>
    </w:p>
    <w:bookmarkEnd w:id="415"/>
    <w:bookmarkStart w:name="z420" w:id="416"/>
    <w:p>
      <w:pPr>
        <w:spacing w:after="0"/>
        <w:ind w:left="0"/>
        <w:jc w:val="both"/>
      </w:pPr>
      <w:r>
        <w:rPr>
          <w:rFonts w:ascii="Times New Roman"/>
          <w:b w:val="false"/>
          <w:i w:val="false"/>
          <w:color w:val="000000"/>
          <w:sz w:val="28"/>
        </w:rPr>
        <w:t>
      297. Жұмыс сипаттамасы:</w:t>
      </w:r>
    </w:p>
    <w:bookmarkEnd w:id="416"/>
    <w:p>
      <w:pPr>
        <w:spacing w:after="0"/>
        <w:ind w:left="0"/>
        <w:jc w:val="both"/>
      </w:pPr>
      <w:r>
        <w:rPr>
          <w:rFonts w:ascii="Times New Roman"/>
          <w:b w:val="false"/>
          <w:i w:val="false"/>
          <w:color w:val="000000"/>
          <w:sz w:val="28"/>
        </w:rPr>
        <w:t>
      қопару үшін оқ-дәрілерді қатарлау;</w:t>
      </w:r>
    </w:p>
    <w:p>
      <w:pPr>
        <w:spacing w:after="0"/>
        <w:ind w:left="0"/>
        <w:jc w:val="both"/>
      </w:pPr>
      <w:r>
        <w:rPr>
          <w:rFonts w:ascii="Times New Roman"/>
          <w:b w:val="false"/>
          <w:i w:val="false"/>
          <w:color w:val="000000"/>
          <w:sz w:val="28"/>
        </w:rPr>
        <w:t>
      жағу үшін дәрілерді котлаванға қатарлау;</w:t>
      </w:r>
    </w:p>
    <w:p>
      <w:pPr>
        <w:spacing w:after="0"/>
        <w:ind w:left="0"/>
        <w:jc w:val="both"/>
      </w:pPr>
      <w:r>
        <w:rPr>
          <w:rFonts w:ascii="Times New Roman"/>
          <w:b w:val="false"/>
          <w:i w:val="false"/>
          <w:color w:val="000000"/>
          <w:sz w:val="28"/>
        </w:rPr>
        <w:t>
      фанер цилиндрлерін дайындау;</w:t>
      </w:r>
    </w:p>
    <w:p>
      <w:pPr>
        <w:spacing w:after="0"/>
        <w:ind w:left="0"/>
        <w:jc w:val="both"/>
      </w:pPr>
      <w:r>
        <w:rPr>
          <w:rFonts w:ascii="Times New Roman"/>
          <w:b w:val="false"/>
          <w:i w:val="false"/>
          <w:color w:val="000000"/>
          <w:sz w:val="28"/>
        </w:rPr>
        <w:t>
      броньшұңқырларда қопару жұмыстарын жүргізу үшін құм дайындау;</w:t>
      </w:r>
    </w:p>
    <w:p>
      <w:pPr>
        <w:spacing w:after="0"/>
        <w:ind w:left="0"/>
        <w:jc w:val="both"/>
      </w:pPr>
      <w:r>
        <w:rPr>
          <w:rFonts w:ascii="Times New Roman"/>
          <w:b w:val="false"/>
          <w:i w:val="false"/>
          <w:color w:val="000000"/>
          <w:sz w:val="28"/>
        </w:rPr>
        <w:t>
      электр тәсілмен қопару кезінде магистральді желі төсеу;</w:t>
      </w:r>
    </w:p>
    <w:p>
      <w:pPr>
        <w:spacing w:after="0"/>
        <w:ind w:left="0"/>
        <w:jc w:val="both"/>
      </w:pPr>
      <w:r>
        <w:rPr>
          <w:rFonts w:ascii="Times New Roman"/>
          <w:b w:val="false"/>
          <w:i w:val="false"/>
          <w:color w:val="000000"/>
          <w:sz w:val="28"/>
        </w:rPr>
        <w:t>
      электр тізбектерін, қопару схемасын монтаждау және омметр бойынша жөнделген электр тізбектерінің қосылыстарының дұрыстығын тексеру;</w:t>
      </w:r>
    </w:p>
    <w:p>
      <w:pPr>
        <w:spacing w:after="0"/>
        <w:ind w:left="0"/>
        <w:jc w:val="both"/>
      </w:pPr>
      <w:r>
        <w:rPr>
          <w:rFonts w:ascii="Times New Roman"/>
          <w:b w:val="false"/>
          <w:i w:val="false"/>
          <w:color w:val="000000"/>
          <w:sz w:val="28"/>
        </w:rPr>
        <w:t>
      белсенді зарядтарды дайындау;</w:t>
      </w:r>
    </w:p>
    <w:p>
      <w:pPr>
        <w:spacing w:after="0"/>
        <w:ind w:left="0"/>
        <w:jc w:val="both"/>
      </w:pPr>
      <w:r>
        <w:rPr>
          <w:rFonts w:ascii="Times New Roman"/>
          <w:b w:val="false"/>
          <w:i w:val="false"/>
          <w:color w:val="000000"/>
          <w:sz w:val="28"/>
        </w:rPr>
        <w:t>
      патрондарды арнайы пештерде жағу;</w:t>
      </w:r>
    </w:p>
    <w:p>
      <w:pPr>
        <w:spacing w:after="0"/>
        <w:ind w:left="0"/>
        <w:jc w:val="both"/>
      </w:pPr>
      <w:r>
        <w:rPr>
          <w:rFonts w:ascii="Times New Roman"/>
          <w:b w:val="false"/>
          <w:i w:val="false"/>
          <w:color w:val="000000"/>
          <w:sz w:val="28"/>
        </w:rPr>
        <w:t>
      капсюль төлкелерін атып алу (салқындату), винтовка және пулемет оқтарынан қорғасынды балқыту, гильзадағы капсюльдерді күйдіру;</w:t>
      </w:r>
    </w:p>
    <w:p>
      <w:pPr>
        <w:spacing w:after="0"/>
        <w:ind w:left="0"/>
        <w:jc w:val="both"/>
      </w:pPr>
      <w:r>
        <w:rPr>
          <w:rFonts w:ascii="Times New Roman"/>
          <w:b w:val="false"/>
          <w:i w:val="false"/>
          <w:color w:val="000000"/>
          <w:sz w:val="28"/>
        </w:rPr>
        <w:t>
      қазандықтар мен пештерді оқ пен гильзадан босату және гильзадан капсюль төлкелерін бұрап шығару;</w:t>
      </w:r>
    </w:p>
    <w:p>
      <w:pPr>
        <w:spacing w:after="0"/>
        <w:ind w:left="0"/>
        <w:jc w:val="both"/>
      </w:pPr>
      <w:r>
        <w:rPr>
          <w:rFonts w:ascii="Times New Roman"/>
          <w:b w:val="false"/>
          <w:i w:val="false"/>
          <w:color w:val="000000"/>
          <w:sz w:val="28"/>
        </w:rPr>
        <w:t>
      қопарудан кейін сынықтарды іріктеу мақсатында құмды елеу;</w:t>
      </w:r>
    </w:p>
    <w:p>
      <w:pPr>
        <w:spacing w:after="0"/>
        <w:ind w:left="0"/>
        <w:jc w:val="both"/>
      </w:pPr>
      <w:r>
        <w:rPr>
          <w:rFonts w:ascii="Times New Roman"/>
          <w:b w:val="false"/>
          <w:i w:val="false"/>
          <w:color w:val="000000"/>
          <w:sz w:val="28"/>
        </w:rPr>
        <w:t>
      негізгі зарядтар мен миналарды престеу және атып алу;</w:t>
      </w:r>
    </w:p>
    <w:p>
      <w:pPr>
        <w:spacing w:after="0"/>
        <w:ind w:left="0"/>
        <w:jc w:val="both"/>
      </w:pPr>
      <w:r>
        <w:rPr>
          <w:rFonts w:ascii="Times New Roman"/>
          <w:b w:val="false"/>
          <w:i w:val="false"/>
          <w:color w:val="000000"/>
          <w:sz w:val="28"/>
        </w:rPr>
        <w:t>
      негізгі зарядтарды шығаратын аспаптарды басқару;</w:t>
      </w:r>
    </w:p>
    <w:p>
      <w:pPr>
        <w:spacing w:after="0"/>
        <w:ind w:left="0"/>
        <w:jc w:val="both"/>
      </w:pPr>
      <w:r>
        <w:rPr>
          <w:rFonts w:ascii="Times New Roman"/>
          <w:b w:val="false"/>
          <w:i w:val="false"/>
          <w:color w:val="000000"/>
          <w:sz w:val="28"/>
        </w:rPr>
        <w:t>
      практикалық снарядтардан түтін элементтерін және инертті жарақтарды кетіру;</w:t>
      </w:r>
    </w:p>
    <w:p>
      <w:pPr>
        <w:spacing w:after="0"/>
        <w:ind w:left="0"/>
        <w:jc w:val="both"/>
      </w:pPr>
      <w:r>
        <w:rPr>
          <w:rFonts w:ascii="Times New Roman"/>
          <w:b w:val="false"/>
          <w:i w:val="false"/>
          <w:color w:val="000000"/>
          <w:sz w:val="28"/>
        </w:rPr>
        <w:t>
      қопарудан кейін алаңды тексеру;</w:t>
      </w:r>
    </w:p>
    <w:p>
      <w:pPr>
        <w:spacing w:after="0"/>
        <w:ind w:left="0"/>
        <w:jc w:val="both"/>
      </w:pPr>
      <w:r>
        <w:rPr>
          <w:rFonts w:ascii="Times New Roman"/>
          <w:b w:val="false"/>
          <w:i w:val="false"/>
          <w:color w:val="000000"/>
          <w:sz w:val="28"/>
        </w:rPr>
        <w:t>
      жарылмай қалған металлоломды және толық жанбаған оқ-дәріні немесе жарылыспен шашыраған элементтерді тексеру;</w:t>
      </w:r>
    </w:p>
    <w:p>
      <w:pPr>
        <w:spacing w:after="0"/>
        <w:ind w:left="0"/>
        <w:jc w:val="both"/>
      </w:pPr>
      <w:r>
        <w:rPr>
          <w:rFonts w:ascii="Times New Roman"/>
          <w:b w:val="false"/>
          <w:i w:val="false"/>
          <w:color w:val="000000"/>
          <w:sz w:val="28"/>
        </w:rPr>
        <w:t>
      жоғары білікті қопарушының басшылығымен оқ-дәрілерді, дәрілерді және пиротехникалық құралдарды жою бойынша жұмыстарды орындау.</w:t>
      </w:r>
    </w:p>
    <w:bookmarkStart w:name="z421" w:id="417"/>
    <w:p>
      <w:pPr>
        <w:spacing w:after="0"/>
        <w:ind w:left="0"/>
        <w:jc w:val="both"/>
      </w:pPr>
      <w:r>
        <w:rPr>
          <w:rFonts w:ascii="Times New Roman"/>
          <w:b w:val="false"/>
          <w:i w:val="false"/>
          <w:color w:val="000000"/>
          <w:sz w:val="28"/>
        </w:rPr>
        <w:t>
      298. Білуге тиіс:</w:t>
      </w:r>
    </w:p>
    <w:bookmarkEnd w:id="417"/>
    <w:p>
      <w:pPr>
        <w:spacing w:after="0"/>
        <w:ind w:left="0"/>
        <w:jc w:val="both"/>
      </w:pPr>
      <w:r>
        <w:rPr>
          <w:rFonts w:ascii="Times New Roman"/>
          <w:b w:val="false"/>
          <w:i w:val="false"/>
          <w:color w:val="000000"/>
          <w:sz w:val="28"/>
        </w:rPr>
        <w:t>
      электр техника бойынша негізгі мәліметтер;</w:t>
      </w:r>
    </w:p>
    <w:p>
      <w:pPr>
        <w:spacing w:after="0"/>
        <w:ind w:left="0"/>
        <w:jc w:val="both"/>
      </w:pPr>
      <w:r>
        <w:rPr>
          <w:rFonts w:ascii="Times New Roman"/>
          <w:b w:val="false"/>
          <w:i w:val="false"/>
          <w:color w:val="000000"/>
          <w:sz w:val="28"/>
        </w:rPr>
        <w:t>
      оқ-дәрілерді, дәріні және жарылғыш заттарды қолдану тәртібін;</w:t>
      </w:r>
    </w:p>
    <w:p>
      <w:pPr>
        <w:spacing w:after="0"/>
        <w:ind w:left="0"/>
        <w:jc w:val="both"/>
      </w:pPr>
      <w:r>
        <w:rPr>
          <w:rFonts w:ascii="Times New Roman"/>
          <w:b w:val="false"/>
          <w:i w:val="false"/>
          <w:color w:val="000000"/>
          <w:sz w:val="28"/>
        </w:rPr>
        <w:t>
      қауіпті оқ-дәріні қолдану және тасымалдау тәртібін;</w:t>
      </w:r>
    </w:p>
    <w:p>
      <w:pPr>
        <w:spacing w:after="0"/>
        <w:ind w:left="0"/>
        <w:jc w:val="both"/>
      </w:pPr>
      <w:r>
        <w:rPr>
          <w:rFonts w:ascii="Times New Roman"/>
          <w:b w:val="false"/>
          <w:i w:val="false"/>
          <w:color w:val="000000"/>
          <w:sz w:val="28"/>
        </w:rPr>
        <w:t>
      жарамсыз дәріні жағу тәртібін, нұсқаулығын;</w:t>
      </w:r>
    </w:p>
    <w:p>
      <w:pPr>
        <w:spacing w:after="0"/>
        <w:ind w:left="0"/>
        <w:jc w:val="both"/>
      </w:pPr>
      <w:r>
        <w:rPr>
          <w:rFonts w:ascii="Times New Roman"/>
          <w:b w:val="false"/>
          <w:i w:val="false"/>
          <w:color w:val="000000"/>
          <w:sz w:val="28"/>
        </w:rPr>
        <w:t>
      фанерадан цилиндрлер жасау тәртібін және олардың мақсатын;</w:t>
      </w:r>
    </w:p>
    <w:p>
      <w:pPr>
        <w:spacing w:after="0"/>
        <w:ind w:left="0"/>
        <w:jc w:val="both"/>
      </w:pPr>
      <w:r>
        <w:rPr>
          <w:rFonts w:ascii="Times New Roman"/>
          <w:b w:val="false"/>
          <w:i w:val="false"/>
          <w:color w:val="000000"/>
          <w:sz w:val="28"/>
        </w:rPr>
        <w:t>
      оқ-дәріні қопару тәсілдері мен әдістерін;</w:t>
      </w:r>
    </w:p>
    <w:p>
      <w:pPr>
        <w:spacing w:after="0"/>
        <w:ind w:left="0"/>
        <w:jc w:val="both"/>
      </w:pPr>
      <w:r>
        <w:rPr>
          <w:rFonts w:ascii="Times New Roman"/>
          <w:b w:val="false"/>
          <w:i w:val="false"/>
          <w:color w:val="000000"/>
          <w:sz w:val="28"/>
        </w:rPr>
        <w:t>
      оқ-дәріні жаруға қатарлау және патрондарды пештерде жағу тәртібін;</w:t>
      </w:r>
    </w:p>
    <w:p>
      <w:pPr>
        <w:spacing w:after="0"/>
        <w:ind w:left="0"/>
        <w:jc w:val="both"/>
      </w:pPr>
      <w:r>
        <w:rPr>
          <w:rFonts w:ascii="Times New Roman"/>
          <w:b w:val="false"/>
          <w:i w:val="false"/>
          <w:color w:val="000000"/>
          <w:sz w:val="28"/>
        </w:rPr>
        <w:t>
      жетекші белдеулерді түсіру тәсілдерін;</w:t>
      </w:r>
    </w:p>
    <w:p>
      <w:pPr>
        <w:spacing w:after="0"/>
        <w:ind w:left="0"/>
        <w:jc w:val="both"/>
      </w:pPr>
      <w:r>
        <w:rPr>
          <w:rFonts w:ascii="Times New Roman"/>
          <w:b w:val="false"/>
          <w:i w:val="false"/>
          <w:color w:val="000000"/>
          <w:sz w:val="28"/>
        </w:rPr>
        <w:t>
      миналардың негізгі зарядтарының мақсаты мен құрылғысын және зарядтарды шығару әрі жұлып түсіру тәртібін;</w:t>
      </w:r>
    </w:p>
    <w:p>
      <w:pPr>
        <w:spacing w:after="0"/>
        <w:ind w:left="0"/>
        <w:jc w:val="both"/>
      </w:pPr>
      <w:r>
        <w:rPr>
          <w:rFonts w:ascii="Times New Roman"/>
          <w:b w:val="false"/>
          <w:i w:val="false"/>
          <w:color w:val="000000"/>
          <w:sz w:val="28"/>
        </w:rPr>
        <w:t>
      капсюльдерді гильзадан күйдіру тәсілдерін;</w:t>
      </w:r>
    </w:p>
    <w:p>
      <w:pPr>
        <w:spacing w:after="0"/>
        <w:ind w:left="0"/>
        <w:jc w:val="both"/>
      </w:pPr>
      <w:r>
        <w:rPr>
          <w:rFonts w:ascii="Times New Roman"/>
          <w:b w:val="false"/>
          <w:i w:val="false"/>
          <w:color w:val="000000"/>
          <w:sz w:val="28"/>
        </w:rPr>
        <w:t>
      жасырыну үшін блиндаждар жабдықтау тәртібін;</w:t>
      </w:r>
    </w:p>
    <w:p>
      <w:pPr>
        <w:spacing w:after="0"/>
        <w:ind w:left="0"/>
        <w:jc w:val="both"/>
      </w:pPr>
      <w:r>
        <w:rPr>
          <w:rFonts w:ascii="Times New Roman"/>
          <w:b w:val="false"/>
          <w:i w:val="false"/>
          <w:color w:val="000000"/>
          <w:sz w:val="28"/>
        </w:rPr>
        <w:t>
      оқ-дәрілерді жаруға арналған орындарды орнату;</w:t>
      </w:r>
    </w:p>
    <w:p>
      <w:pPr>
        <w:spacing w:after="0"/>
        <w:ind w:left="0"/>
        <w:jc w:val="both"/>
      </w:pPr>
      <w:r>
        <w:rPr>
          <w:rFonts w:ascii="Times New Roman"/>
          <w:b w:val="false"/>
          <w:i w:val="false"/>
          <w:color w:val="000000"/>
          <w:sz w:val="28"/>
        </w:rPr>
        <w:t>
      құрал-саймандарға немесе ату құрылғыларына, қазандар мен пештерге қызмет көрсету тәртібін;</w:t>
      </w:r>
    </w:p>
    <w:p>
      <w:pPr>
        <w:spacing w:after="0"/>
        <w:ind w:left="0"/>
        <w:jc w:val="both"/>
      </w:pPr>
      <w:r>
        <w:rPr>
          <w:rFonts w:ascii="Times New Roman"/>
          <w:b w:val="false"/>
          <w:i w:val="false"/>
          <w:color w:val="000000"/>
          <w:sz w:val="28"/>
        </w:rPr>
        <w:t>
      қопару кезіндегі қолданылатын сигналдық белгілер;</w:t>
      </w:r>
    </w:p>
    <w:p>
      <w:pPr>
        <w:spacing w:after="0"/>
        <w:ind w:left="0"/>
        <w:jc w:val="both"/>
      </w:pPr>
      <w:r>
        <w:rPr>
          <w:rFonts w:ascii="Times New Roman"/>
          <w:b w:val="false"/>
          <w:i w:val="false"/>
          <w:color w:val="000000"/>
          <w:sz w:val="28"/>
        </w:rPr>
        <w:t>
      химияға қарсы қорғану құралдарын.</w:t>
      </w:r>
    </w:p>
    <w:bookmarkStart w:name="z422" w:id="418"/>
    <w:p>
      <w:pPr>
        <w:spacing w:after="0"/>
        <w:ind w:left="0"/>
        <w:jc w:val="both"/>
      </w:pPr>
      <w:r>
        <w:rPr>
          <w:rFonts w:ascii="Times New Roman"/>
          <w:b w:val="false"/>
          <w:i w:val="false"/>
          <w:color w:val="000000"/>
          <w:sz w:val="28"/>
        </w:rPr>
        <w:t>
      299. Жұмыс үлгілері:</w:t>
      </w:r>
    </w:p>
    <w:bookmarkEnd w:id="418"/>
    <w:p>
      <w:pPr>
        <w:spacing w:after="0"/>
        <w:ind w:left="0"/>
        <w:jc w:val="both"/>
      </w:pPr>
      <w:r>
        <w:rPr>
          <w:rFonts w:ascii="Times New Roman"/>
          <w:b w:val="false"/>
          <w:i w:val="false"/>
          <w:color w:val="000000"/>
          <w:sz w:val="28"/>
        </w:rPr>
        <w:t>
      1) капсюль төлкелері – ату үшін тесікке бұрау;</w:t>
      </w:r>
    </w:p>
    <w:p>
      <w:pPr>
        <w:spacing w:after="0"/>
        <w:ind w:left="0"/>
        <w:jc w:val="both"/>
      </w:pPr>
      <w:r>
        <w:rPr>
          <w:rFonts w:ascii="Times New Roman"/>
          <w:b w:val="false"/>
          <w:i w:val="false"/>
          <w:color w:val="000000"/>
          <w:sz w:val="28"/>
        </w:rPr>
        <w:t>
      2) тұндырғыштар, торлар мен науалар – жарылғыш заттардан тазарту;</w:t>
      </w:r>
    </w:p>
    <w:p>
      <w:pPr>
        <w:spacing w:after="0"/>
        <w:ind w:left="0"/>
        <w:jc w:val="both"/>
      </w:pPr>
      <w:r>
        <w:rPr>
          <w:rFonts w:ascii="Times New Roman"/>
          <w:b w:val="false"/>
          <w:i w:val="false"/>
          <w:color w:val="000000"/>
          <w:sz w:val="28"/>
        </w:rPr>
        <w:t>
      3) калибрі 122 миллиметрге дейін снарядтар – жетекші белдеулеулерді түсіру.</w:t>
      </w:r>
    </w:p>
    <w:bookmarkStart w:name="z423" w:id="419"/>
    <w:p>
      <w:pPr>
        <w:spacing w:after="0"/>
        <w:ind w:left="0"/>
        <w:jc w:val="left"/>
      </w:pPr>
      <w:r>
        <w:rPr>
          <w:rFonts w:ascii="Times New Roman"/>
          <w:b/>
          <w:i w:val="false"/>
          <w:color w:val="000000"/>
        </w:rPr>
        <w:t xml:space="preserve"> 111-параграф. Оқ-дәрілерді қопарушы-разрядтаушы, 4-разряд</w:t>
      </w:r>
    </w:p>
    <w:bookmarkEnd w:id="419"/>
    <w:bookmarkStart w:name="z424" w:id="420"/>
    <w:p>
      <w:pPr>
        <w:spacing w:after="0"/>
        <w:ind w:left="0"/>
        <w:jc w:val="both"/>
      </w:pPr>
      <w:r>
        <w:rPr>
          <w:rFonts w:ascii="Times New Roman"/>
          <w:b w:val="false"/>
          <w:i w:val="false"/>
          <w:color w:val="000000"/>
          <w:sz w:val="28"/>
        </w:rPr>
        <w:t>
      300. Жұмыс сипаттамасы:</w:t>
      </w:r>
    </w:p>
    <w:bookmarkEnd w:id="420"/>
    <w:p>
      <w:pPr>
        <w:spacing w:after="0"/>
        <w:ind w:left="0"/>
        <w:jc w:val="both"/>
      </w:pPr>
      <w:r>
        <w:rPr>
          <w:rFonts w:ascii="Times New Roman"/>
          <w:b w:val="false"/>
          <w:i w:val="false"/>
          <w:color w:val="000000"/>
          <w:sz w:val="28"/>
        </w:rPr>
        <w:t>
      оқ-дәрілердің барлық түрлері мен типтерін жеке тәртіппен атыс және электр тәсілдерімен жару;</w:t>
      </w:r>
    </w:p>
    <w:p>
      <w:pPr>
        <w:spacing w:after="0"/>
        <w:ind w:left="0"/>
        <w:jc w:val="both"/>
      </w:pPr>
      <w:r>
        <w:rPr>
          <w:rFonts w:ascii="Times New Roman"/>
          <w:b w:val="false"/>
          <w:i w:val="false"/>
          <w:color w:val="000000"/>
          <w:sz w:val="28"/>
        </w:rPr>
        <w:t>
      магистраль желісін жару құралдарына біріктіру;</w:t>
      </w:r>
    </w:p>
    <w:p>
      <w:pPr>
        <w:spacing w:after="0"/>
        <w:ind w:left="0"/>
        <w:jc w:val="both"/>
      </w:pPr>
      <w:r>
        <w:rPr>
          <w:rFonts w:ascii="Times New Roman"/>
          <w:b w:val="false"/>
          <w:i w:val="false"/>
          <w:color w:val="000000"/>
          <w:sz w:val="28"/>
        </w:rPr>
        <w:t>
      арнайы фанералы цилиндрлерді орнату;</w:t>
      </w:r>
    </w:p>
    <w:p>
      <w:pPr>
        <w:spacing w:after="0"/>
        <w:ind w:left="0"/>
        <w:jc w:val="both"/>
      </w:pPr>
      <w:r>
        <w:rPr>
          <w:rFonts w:ascii="Times New Roman"/>
          <w:b w:val="false"/>
          <w:i w:val="false"/>
          <w:color w:val="000000"/>
          <w:sz w:val="28"/>
        </w:rPr>
        <w:t>
      соңғы жабдықталған снарядтың цилиндрлеріне ілу;</w:t>
      </w:r>
    </w:p>
    <w:p>
      <w:pPr>
        <w:spacing w:after="0"/>
        <w:ind w:left="0"/>
        <w:jc w:val="both"/>
      </w:pPr>
      <w:r>
        <w:rPr>
          <w:rFonts w:ascii="Times New Roman"/>
          <w:b w:val="false"/>
          <w:i w:val="false"/>
          <w:color w:val="000000"/>
          <w:sz w:val="28"/>
        </w:rPr>
        <w:t>
      жарғышты оның сынғыштығын анықтау мақсатында бронеямада снарядты жару үшін электр детонатормен немесе электр тұтанғышпен жарақаттау;</w:t>
      </w:r>
    </w:p>
    <w:p>
      <w:pPr>
        <w:spacing w:after="0"/>
        <w:ind w:left="0"/>
        <w:jc w:val="both"/>
      </w:pPr>
      <w:r>
        <w:rPr>
          <w:rFonts w:ascii="Times New Roman"/>
          <w:b w:val="false"/>
          <w:i w:val="false"/>
          <w:color w:val="000000"/>
          <w:sz w:val="28"/>
        </w:rPr>
        <w:t>
      жарылғаннан кейін сынықтарды көлемі мен салмағы бойынша сұрыптау;</w:t>
      </w:r>
    </w:p>
    <w:p>
      <w:pPr>
        <w:spacing w:after="0"/>
        <w:ind w:left="0"/>
        <w:jc w:val="both"/>
      </w:pPr>
      <w:r>
        <w:rPr>
          <w:rFonts w:ascii="Times New Roman"/>
          <w:b w:val="false"/>
          <w:i w:val="false"/>
          <w:color w:val="000000"/>
          <w:sz w:val="28"/>
        </w:rPr>
        <w:t>
      жарамсыз оқ-дәрілер мен жарылғыш заттарды электр тәсілімен немесе оқ-дәрі жолы арқылы өртеу;</w:t>
      </w:r>
    </w:p>
    <w:p>
      <w:pPr>
        <w:spacing w:after="0"/>
        <w:ind w:left="0"/>
        <w:jc w:val="both"/>
      </w:pPr>
      <w:r>
        <w:rPr>
          <w:rFonts w:ascii="Times New Roman"/>
          <w:b w:val="false"/>
          <w:i w:val="false"/>
          <w:color w:val="000000"/>
          <w:sz w:val="28"/>
        </w:rPr>
        <w:t>
      тұтандыру түтіктерін жасау, түтікті зарядқа салу;</w:t>
      </w:r>
    </w:p>
    <w:p>
      <w:pPr>
        <w:spacing w:after="0"/>
        <w:ind w:left="0"/>
        <w:jc w:val="both"/>
      </w:pPr>
      <w:r>
        <w:rPr>
          <w:rFonts w:ascii="Times New Roman"/>
          <w:b w:val="false"/>
          <w:i w:val="false"/>
          <w:color w:val="000000"/>
          <w:sz w:val="28"/>
        </w:rPr>
        <w:t>
      жарылғыш заттарды снарядтар мен миналардан балқытып алу, сілтілеу және күйдіру;</w:t>
      </w:r>
    </w:p>
    <w:p>
      <w:pPr>
        <w:spacing w:after="0"/>
        <w:ind w:left="0"/>
        <w:jc w:val="both"/>
      </w:pPr>
      <w:r>
        <w:rPr>
          <w:rFonts w:ascii="Times New Roman"/>
          <w:b w:val="false"/>
          <w:i w:val="false"/>
          <w:color w:val="000000"/>
          <w:sz w:val="28"/>
        </w:rPr>
        <w:t>
      трассерлерді күйдіру, жарғыштар мен түтіктерді металға бөлшектеу, шрапнельдерді ату арқылы разрядтау;</w:t>
      </w:r>
    </w:p>
    <w:p>
      <w:pPr>
        <w:spacing w:after="0"/>
        <w:ind w:left="0"/>
        <w:jc w:val="both"/>
      </w:pPr>
      <w:r>
        <w:rPr>
          <w:rFonts w:ascii="Times New Roman"/>
          <w:b w:val="false"/>
          <w:i w:val="false"/>
          <w:color w:val="000000"/>
          <w:sz w:val="28"/>
        </w:rPr>
        <w:t>
      оқ-дәрілерді күйдіру және қолмен, тиісті құрылғыларды пайдаланып, атыс қаруның патрондарынан тұтандырғыш түтіктер мен гильзадағы капсюльдерді пішу;</w:t>
      </w:r>
    </w:p>
    <w:p>
      <w:pPr>
        <w:spacing w:after="0"/>
        <w:ind w:left="0"/>
        <w:jc w:val="both"/>
      </w:pPr>
      <w:r>
        <w:rPr>
          <w:rFonts w:ascii="Times New Roman"/>
          <w:b w:val="false"/>
          <w:i w:val="false"/>
          <w:color w:val="000000"/>
          <w:sz w:val="28"/>
        </w:rPr>
        <w:t>
      қопару механизмдері мен аспаптарын жөндеу және реттеу;</w:t>
      </w:r>
    </w:p>
    <w:p>
      <w:pPr>
        <w:spacing w:after="0"/>
        <w:ind w:left="0"/>
        <w:jc w:val="both"/>
      </w:pPr>
      <w:r>
        <w:rPr>
          <w:rFonts w:ascii="Times New Roman"/>
          <w:b w:val="false"/>
          <w:i w:val="false"/>
          <w:color w:val="000000"/>
          <w:sz w:val="28"/>
        </w:rPr>
        <w:t>
      секторларда, цилиндрлерде және басқа да нысанада снарядтар мен ұрыс бөліктерін қопару кезінде талқандалған координатты өлшеу.</w:t>
      </w:r>
    </w:p>
    <w:bookmarkStart w:name="z425" w:id="421"/>
    <w:p>
      <w:pPr>
        <w:spacing w:after="0"/>
        <w:ind w:left="0"/>
        <w:jc w:val="both"/>
      </w:pPr>
      <w:r>
        <w:rPr>
          <w:rFonts w:ascii="Times New Roman"/>
          <w:b w:val="false"/>
          <w:i w:val="false"/>
          <w:color w:val="000000"/>
          <w:sz w:val="28"/>
        </w:rPr>
        <w:t>
      301. Білуге тиіс:</w:t>
      </w:r>
    </w:p>
    <w:bookmarkEnd w:id="421"/>
    <w:p>
      <w:pPr>
        <w:spacing w:after="0"/>
        <w:ind w:left="0"/>
        <w:jc w:val="both"/>
      </w:pPr>
      <w:r>
        <w:rPr>
          <w:rFonts w:ascii="Times New Roman"/>
          <w:b w:val="false"/>
          <w:i w:val="false"/>
          <w:color w:val="000000"/>
          <w:sz w:val="28"/>
        </w:rPr>
        <w:t>
      снарядтардың, шрапнельдер мен миналардың құрылғысын;</w:t>
      </w:r>
    </w:p>
    <w:p>
      <w:pPr>
        <w:spacing w:after="0"/>
        <w:ind w:left="0"/>
        <w:jc w:val="both"/>
      </w:pPr>
      <w:r>
        <w:rPr>
          <w:rFonts w:ascii="Times New Roman"/>
          <w:b w:val="false"/>
          <w:i w:val="false"/>
          <w:color w:val="000000"/>
          <w:sz w:val="28"/>
        </w:rPr>
        <w:t>
      калибрлері мен жүйелері бойынша оқ-дәрілерді сыныптау, жарылғыш заттар, дәрілер, электрмен тұтандырғыштар мен электр детонаторлар туралы қарапайым мәліметтерін;</w:t>
      </w:r>
    </w:p>
    <w:p>
      <w:pPr>
        <w:spacing w:after="0"/>
        <w:ind w:left="0"/>
        <w:jc w:val="both"/>
      </w:pPr>
      <w:r>
        <w:rPr>
          <w:rFonts w:ascii="Times New Roman"/>
          <w:b w:val="false"/>
          <w:i w:val="false"/>
          <w:color w:val="000000"/>
          <w:sz w:val="28"/>
        </w:rPr>
        <w:t>
      электр запалдың құрылғысы және запал түтіктерін дайындау тәртібін;</w:t>
      </w:r>
    </w:p>
    <w:p>
      <w:pPr>
        <w:spacing w:after="0"/>
        <w:ind w:left="0"/>
        <w:jc w:val="both"/>
      </w:pPr>
      <w:r>
        <w:rPr>
          <w:rFonts w:ascii="Times New Roman"/>
          <w:b w:val="false"/>
          <w:i w:val="false"/>
          <w:color w:val="000000"/>
          <w:sz w:val="28"/>
        </w:rPr>
        <w:t>
      электр тізбектерінің жұмыс істеу принципін, оларды іріктеу және олармен тәжірибе жасайтын алаңды жабдықтау;</w:t>
      </w:r>
    </w:p>
    <w:p>
      <w:pPr>
        <w:spacing w:after="0"/>
        <w:ind w:left="0"/>
        <w:jc w:val="both"/>
      </w:pPr>
      <w:r>
        <w:rPr>
          <w:rFonts w:ascii="Times New Roman"/>
          <w:b w:val="false"/>
          <w:i w:val="false"/>
          <w:color w:val="000000"/>
          <w:sz w:val="28"/>
        </w:rPr>
        <w:t>
      электр жетектерін белсенді зарядтарға біріктіру тәртібін;</w:t>
      </w:r>
    </w:p>
    <w:p>
      <w:pPr>
        <w:spacing w:after="0"/>
        <w:ind w:left="0"/>
        <w:jc w:val="both"/>
      </w:pPr>
      <w:r>
        <w:rPr>
          <w:rFonts w:ascii="Times New Roman"/>
          <w:b w:val="false"/>
          <w:i w:val="false"/>
          <w:color w:val="000000"/>
          <w:sz w:val="28"/>
        </w:rPr>
        <w:t>
      индукторлы қопарғыш машинаның құрылғысын, пайдалану тәртібін және жұмыс істеу принципін;</w:t>
      </w:r>
    </w:p>
    <w:p>
      <w:pPr>
        <w:spacing w:after="0"/>
        <w:ind w:left="0"/>
        <w:jc w:val="both"/>
      </w:pPr>
      <w:r>
        <w:rPr>
          <w:rFonts w:ascii="Times New Roman"/>
          <w:b w:val="false"/>
          <w:i w:val="false"/>
          <w:color w:val="000000"/>
          <w:sz w:val="28"/>
        </w:rPr>
        <w:t>
      алаңда және бронь шұңқырда қопару жүргізу жөнінде нұсқаулық;</w:t>
      </w:r>
    </w:p>
    <w:p>
      <w:pPr>
        <w:spacing w:after="0"/>
        <w:ind w:left="0"/>
        <w:jc w:val="both"/>
      </w:pPr>
      <w:r>
        <w:rPr>
          <w:rFonts w:ascii="Times New Roman"/>
          <w:b w:val="false"/>
          <w:i w:val="false"/>
          <w:color w:val="000000"/>
          <w:sz w:val="28"/>
        </w:rPr>
        <w:t>
      атыс және электрлік оқ - дәрілерді жару тәсілдерін;</w:t>
      </w:r>
    </w:p>
    <w:p>
      <w:pPr>
        <w:spacing w:after="0"/>
        <w:ind w:left="0"/>
        <w:jc w:val="both"/>
      </w:pPr>
      <w:r>
        <w:rPr>
          <w:rFonts w:ascii="Times New Roman"/>
          <w:b w:val="false"/>
          <w:i w:val="false"/>
          <w:color w:val="000000"/>
          <w:sz w:val="28"/>
        </w:rPr>
        <w:t>
      от өткізгіш пілтелерді сынау әдістерін;</w:t>
      </w:r>
    </w:p>
    <w:p>
      <w:pPr>
        <w:spacing w:after="0"/>
        <w:ind w:left="0"/>
        <w:jc w:val="both"/>
      </w:pPr>
      <w:r>
        <w:rPr>
          <w:rFonts w:ascii="Times New Roman"/>
          <w:b w:val="false"/>
          <w:i w:val="false"/>
          <w:color w:val="000000"/>
          <w:sz w:val="28"/>
        </w:rPr>
        <w:t>
      қопарудан кейін снаряд элементтерінен алынған сынықтарды айқындау;</w:t>
      </w:r>
    </w:p>
    <w:p>
      <w:pPr>
        <w:spacing w:after="0"/>
        <w:ind w:left="0"/>
        <w:jc w:val="both"/>
      </w:pPr>
      <w:r>
        <w:rPr>
          <w:rFonts w:ascii="Times New Roman"/>
          <w:b w:val="false"/>
          <w:i w:val="false"/>
          <w:color w:val="000000"/>
          <w:sz w:val="28"/>
        </w:rPr>
        <w:t>
      жарылғыш заттар қалдықтарын жою нұсқаулығын;</w:t>
      </w:r>
    </w:p>
    <w:p>
      <w:pPr>
        <w:spacing w:after="0"/>
        <w:ind w:left="0"/>
        <w:jc w:val="both"/>
      </w:pPr>
      <w:r>
        <w:rPr>
          <w:rFonts w:ascii="Times New Roman"/>
          <w:b w:val="false"/>
          <w:i w:val="false"/>
          <w:color w:val="000000"/>
          <w:sz w:val="28"/>
        </w:rPr>
        <w:t>
      оқ-дәрілерге белсенді зарядты салу әдісін;</w:t>
      </w:r>
    </w:p>
    <w:p>
      <w:pPr>
        <w:spacing w:after="0"/>
        <w:ind w:left="0"/>
        <w:jc w:val="both"/>
      </w:pPr>
      <w:r>
        <w:rPr>
          <w:rFonts w:ascii="Times New Roman"/>
          <w:b w:val="false"/>
          <w:i w:val="false"/>
          <w:color w:val="000000"/>
          <w:sz w:val="28"/>
        </w:rPr>
        <w:t>
      оқ-дәрілерді бөлшектеу тәртібін;</w:t>
      </w:r>
    </w:p>
    <w:p>
      <w:pPr>
        <w:spacing w:after="0"/>
        <w:ind w:left="0"/>
        <w:jc w:val="both"/>
      </w:pPr>
      <w:r>
        <w:rPr>
          <w:rFonts w:ascii="Times New Roman"/>
          <w:b w:val="false"/>
          <w:i w:val="false"/>
          <w:color w:val="000000"/>
          <w:sz w:val="28"/>
        </w:rPr>
        <w:t>
      жарылғыш заттарды балқытудың, сілтілендірудің және күйдірудің және оқ-дәрілерді жағудың температуралық режимдері;</w:t>
      </w:r>
    </w:p>
    <w:p>
      <w:pPr>
        <w:spacing w:after="0"/>
        <w:ind w:left="0"/>
        <w:jc w:val="both"/>
      </w:pPr>
      <w:r>
        <w:rPr>
          <w:rFonts w:ascii="Times New Roman"/>
          <w:b w:val="false"/>
          <w:i w:val="false"/>
          <w:color w:val="000000"/>
          <w:sz w:val="28"/>
        </w:rPr>
        <w:t>
      қопару кезінде қолданылатын өткізгіштердің маркалары мен қиыстыруын.</w:t>
      </w:r>
    </w:p>
    <w:bookmarkStart w:name="z426" w:id="422"/>
    <w:p>
      <w:pPr>
        <w:spacing w:after="0"/>
        <w:ind w:left="0"/>
        <w:jc w:val="both"/>
      </w:pPr>
      <w:r>
        <w:rPr>
          <w:rFonts w:ascii="Times New Roman"/>
          <w:b w:val="false"/>
          <w:i w:val="false"/>
          <w:color w:val="000000"/>
          <w:sz w:val="28"/>
        </w:rPr>
        <w:t>
      302. Жұмыс үлгілері:</w:t>
      </w:r>
    </w:p>
    <w:bookmarkEnd w:id="422"/>
    <w:p>
      <w:pPr>
        <w:spacing w:after="0"/>
        <w:ind w:left="0"/>
        <w:jc w:val="both"/>
      </w:pPr>
      <w:r>
        <w:rPr>
          <w:rFonts w:ascii="Times New Roman"/>
          <w:b w:val="false"/>
          <w:i w:val="false"/>
          <w:color w:val="000000"/>
          <w:sz w:val="28"/>
        </w:rPr>
        <w:t>
      1) жарылғыш заттардың блоктары - снарядтардың корпустарынан шығарып тастау;</w:t>
      </w:r>
    </w:p>
    <w:p>
      <w:pPr>
        <w:spacing w:after="0"/>
        <w:ind w:left="0"/>
        <w:jc w:val="both"/>
      </w:pPr>
      <w:r>
        <w:rPr>
          <w:rFonts w:ascii="Times New Roman"/>
          <w:b w:val="false"/>
          <w:i w:val="false"/>
          <w:color w:val="000000"/>
          <w:sz w:val="28"/>
        </w:rPr>
        <w:t>
      2) оқ-дәрі - алаңда және броньшұңқырында бір жақты фугаспен қопару;</w:t>
      </w:r>
    </w:p>
    <w:p>
      <w:pPr>
        <w:spacing w:after="0"/>
        <w:ind w:left="0"/>
        <w:jc w:val="both"/>
      </w:pPr>
      <w:r>
        <w:rPr>
          <w:rFonts w:ascii="Times New Roman"/>
          <w:b w:val="false"/>
          <w:i w:val="false"/>
          <w:color w:val="000000"/>
          <w:sz w:val="28"/>
        </w:rPr>
        <w:t>
      3) снаряд корпустары - қыздыру пештерінде орнату (шығару), жарылғыш заттарды шығару және блоктарға сұрыптау;</w:t>
      </w:r>
    </w:p>
    <w:p>
      <w:pPr>
        <w:spacing w:after="0"/>
        <w:ind w:left="0"/>
        <w:jc w:val="both"/>
      </w:pPr>
      <w:r>
        <w:rPr>
          <w:rFonts w:ascii="Times New Roman"/>
          <w:b w:val="false"/>
          <w:i w:val="false"/>
          <w:color w:val="000000"/>
          <w:sz w:val="28"/>
        </w:rPr>
        <w:t>
      4) 122 миллиметрден артық калибр снарядтары – жетекші белдеулерді түсіру;</w:t>
      </w:r>
    </w:p>
    <w:p>
      <w:pPr>
        <w:spacing w:after="0"/>
        <w:ind w:left="0"/>
        <w:jc w:val="both"/>
      </w:pPr>
      <w:r>
        <w:rPr>
          <w:rFonts w:ascii="Times New Roman"/>
          <w:b w:val="false"/>
          <w:i w:val="false"/>
          <w:color w:val="000000"/>
          <w:sz w:val="28"/>
        </w:rPr>
        <w:t>
      5) тұтандырғыш құралдар - жүйелер бойынша орналастыру және күйдіру.</w:t>
      </w:r>
    </w:p>
    <w:bookmarkStart w:name="z427" w:id="423"/>
    <w:p>
      <w:pPr>
        <w:spacing w:after="0"/>
        <w:ind w:left="0"/>
        <w:jc w:val="left"/>
      </w:pPr>
      <w:r>
        <w:rPr>
          <w:rFonts w:ascii="Times New Roman"/>
          <w:b/>
          <w:i w:val="false"/>
          <w:color w:val="000000"/>
        </w:rPr>
        <w:t xml:space="preserve"> 112-параграф. Оқ-дәрілерді қопарушы-разрядтаушы, 5-разряд</w:t>
      </w:r>
    </w:p>
    <w:bookmarkEnd w:id="423"/>
    <w:bookmarkStart w:name="z428" w:id="424"/>
    <w:p>
      <w:pPr>
        <w:spacing w:after="0"/>
        <w:ind w:left="0"/>
        <w:jc w:val="both"/>
      </w:pPr>
      <w:r>
        <w:rPr>
          <w:rFonts w:ascii="Times New Roman"/>
          <w:b w:val="false"/>
          <w:i w:val="false"/>
          <w:color w:val="000000"/>
          <w:sz w:val="28"/>
        </w:rPr>
        <w:t>
      303. Жұмыс сипаттамасы:</w:t>
      </w:r>
    </w:p>
    <w:bookmarkEnd w:id="424"/>
    <w:p>
      <w:pPr>
        <w:spacing w:after="0"/>
        <w:ind w:left="0"/>
        <w:jc w:val="both"/>
      </w:pPr>
      <w:r>
        <w:rPr>
          <w:rFonts w:ascii="Times New Roman"/>
          <w:b w:val="false"/>
          <w:i w:val="false"/>
          <w:color w:val="000000"/>
          <w:sz w:val="28"/>
        </w:rPr>
        <w:t>
      қолданыстағы нұсқаулықтардың талаптарын қатаң сақтай отырып, от және электрлік тәсілмен жаппай оқ-дәрінің барлық түрі мен типтерін қопару;</w:t>
      </w:r>
    </w:p>
    <w:p>
      <w:pPr>
        <w:spacing w:after="0"/>
        <w:ind w:left="0"/>
        <w:jc w:val="both"/>
      </w:pPr>
      <w:r>
        <w:rPr>
          <w:rFonts w:ascii="Times New Roman"/>
          <w:b w:val="false"/>
          <w:i w:val="false"/>
          <w:color w:val="000000"/>
          <w:sz w:val="28"/>
        </w:rPr>
        <w:t>
      белсенді зарядтарды қопарылатын қару-жараққа қатарлау;</w:t>
      </w:r>
    </w:p>
    <w:p>
      <w:pPr>
        <w:spacing w:after="0"/>
        <w:ind w:left="0"/>
        <w:jc w:val="both"/>
      </w:pPr>
      <w:r>
        <w:rPr>
          <w:rFonts w:ascii="Times New Roman"/>
          <w:b w:val="false"/>
          <w:i w:val="false"/>
          <w:color w:val="000000"/>
          <w:sz w:val="28"/>
        </w:rPr>
        <w:t>
      пиротехниктің басшылығымен қауіпті оқ-дәріні қопару;</w:t>
      </w:r>
    </w:p>
    <w:p>
      <w:pPr>
        <w:spacing w:after="0"/>
        <w:ind w:left="0"/>
        <w:jc w:val="both"/>
      </w:pPr>
      <w:r>
        <w:rPr>
          <w:rFonts w:ascii="Times New Roman"/>
          <w:b w:val="false"/>
          <w:i w:val="false"/>
          <w:color w:val="000000"/>
          <w:sz w:val="28"/>
        </w:rPr>
        <w:t>
      қопарудың күрделі схемаларын құрастыру, схемаларды монтаждау және жөнделген торлардың дұрыстығын тексеру;</w:t>
      </w:r>
    </w:p>
    <w:p>
      <w:pPr>
        <w:spacing w:after="0"/>
        <w:ind w:left="0"/>
        <w:jc w:val="both"/>
      </w:pPr>
      <w:r>
        <w:rPr>
          <w:rFonts w:ascii="Times New Roman"/>
          <w:b w:val="false"/>
          <w:i w:val="false"/>
          <w:color w:val="000000"/>
          <w:sz w:val="28"/>
        </w:rPr>
        <w:t>
      жарылғыш заттардың құтыларымен жабдықталған снарядтарды разрядтау;</w:t>
      </w:r>
    </w:p>
    <w:p>
      <w:pPr>
        <w:spacing w:after="0"/>
        <w:ind w:left="0"/>
        <w:jc w:val="both"/>
      </w:pPr>
      <w:r>
        <w:rPr>
          <w:rFonts w:ascii="Times New Roman"/>
          <w:b w:val="false"/>
          <w:i w:val="false"/>
          <w:color w:val="000000"/>
          <w:sz w:val="28"/>
        </w:rPr>
        <w:t>
      алаңда жарылмай қалған (істен шыққан) снарядтарды қопару кезінде зарядтарды салу;</w:t>
      </w:r>
    </w:p>
    <w:p>
      <w:pPr>
        <w:spacing w:after="0"/>
        <w:ind w:left="0"/>
        <w:jc w:val="both"/>
      </w:pPr>
      <w:r>
        <w:rPr>
          <w:rFonts w:ascii="Times New Roman"/>
          <w:b w:val="false"/>
          <w:i w:val="false"/>
          <w:color w:val="000000"/>
          <w:sz w:val="28"/>
        </w:rPr>
        <w:t>
      от өткізгіш пілтенің сапасын және жану жылдамдығын тексеру;</w:t>
      </w:r>
    </w:p>
    <w:p>
      <w:pPr>
        <w:spacing w:after="0"/>
        <w:ind w:left="0"/>
        <w:jc w:val="both"/>
      </w:pPr>
      <w:r>
        <w:rPr>
          <w:rFonts w:ascii="Times New Roman"/>
          <w:b w:val="false"/>
          <w:i w:val="false"/>
          <w:color w:val="000000"/>
          <w:sz w:val="28"/>
        </w:rPr>
        <w:t>
      оқ-дәрі бар қалан мен қатарларды жағу;</w:t>
      </w:r>
    </w:p>
    <w:p>
      <w:pPr>
        <w:spacing w:after="0"/>
        <w:ind w:left="0"/>
        <w:jc w:val="both"/>
      </w:pPr>
      <w:r>
        <w:rPr>
          <w:rFonts w:ascii="Times New Roman"/>
          <w:b w:val="false"/>
          <w:i w:val="false"/>
          <w:color w:val="000000"/>
          <w:sz w:val="28"/>
        </w:rPr>
        <w:t>
      оқ-дәріні қопаруға және жағуға есеп құжаттамасын дайындау;</w:t>
      </w:r>
    </w:p>
    <w:p>
      <w:pPr>
        <w:spacing w:after="0"/>
        <w:ind w:left="0"/>
        <w:jc w:val="both"/>
      </w:pPr>
      <w:r>
        <w:rPr>
          <w:rFonts w:ascii="Times New Roman"/>
          <w:b w:val="false"/>
          <w:i w:val="false"/>
          <w:color w:val="000000"/>
          <w:sz w:val="28"/>
        </w:rPr>
        <w:t>
      жарылғыш заттар мен бастамашыл құралдарды тұтандыруға дайындау және жою;</w:t>
      </w:r>
    </w:p>
    <w:p>
      <w:pPr>
        <w:spacing w:after="0"/>
        <w:ind w:left="0"/>
        <w:jc w:val="both"/>
      </w:pPr>
      <w:r>
        <w:rPr>
          <w:rFonts w:ascii="Times New Roman"/>
          <w:b w:val="false"/>
          <w:i w:val="false"/>
          <w:color w:val="000000"/>
          <w:sz w:val="28"/>
        </w:rPr>
        <w:t>
      қопару өндірісі үшін жарылғыш заттардың қажетті мөлшерінің кестесін пайдалану;</w:t>
      </w:r>
    </w:p>
    <w:p>
      <w:pPr>
        <w:spacing w:after="0"/>
        <w:ind w:left="0"/>
        <w:jc w:val="both"/>
      </w:pPr>
      <w:r>
        <w:rPr>
          <w:rFonts w:ascii="Times New Roman"/>
          <w:b w:val="false"/>
          <w:i w:val="false"/>
          <w:color w:val="000000"/>
          <w:sz w:val="28"/>
        </w:rPr>
        <w:t>
      ғимаратты, имаратты және топырақты қопару.</w:t>
      </w:r>
    </w:p>
    <w:bookmarkStart w:name="z429" w:id="425"/>
    <w:p>
      <w:pPr>
        <w:spacing w:after="0"/>
        <w:ind w:left="0"/>
        <w:jc w:val="both"/>
      </w:pPr>
      <w:r>
        <w:rPr>
          <w:rFonts w:ascii="Times New Roman"/>
          <w:b w:val="false"/>
          <w:i w:val="false"/>
          <w:color w:val="000000"/>
          <w:sz w:val="28"/>
        </w:rPr>
        <w:t>
      304. Білуге тиіс:</w:t>
      </w:r>
    </w:p>
    <w:bookmarkEnd w:id="425"/>
    <w:p>
      <w:pPr>
        <w:spacing w:after="0"/>
        <w:ind w:left="0"/>
        <w:jc w:val="both"/>
      </w:pPr>
      <w:r>
        <w:rPr>
          <w:rFonts w:ascii="Times New Roman"/>
          <w:b w:val="false"/>
          <w:i w:val="false"/>
          <w:color w:val="000000"/>
          <w:sz w:val="28"/>
        </w:rPr>
        <w:t>
      ерекше қауіпті оқ-дәріні пайдалану тәртібін;</w:t>
      </w:r>
    </w:p>
    <w:p>
      <w:pPr>
        <w:spacing w:after="0"/>
        <w:ind w:left="0"/>
        <w:jc w:val="both"/>
      </w:pPr>
      <w:r>
        <w:rPr>
          <w:rFonts w:ascii="Times New Roman"/>
          <w:b w:val="false"/>
          <w:i w:val="false"/>
          <w:color w:val="000000"/>
          <w:sz w:val="28"/>
        </w:rPr>
        <w:t>
      ерекше қауіпті оқ-дәрілерді қопару нұсқаулығын;</w:t>
      </w:r>
    </w:p>
    <w:p>
      <w:pPr>
        <w:spacing w:after="0"/>
        <w:ind w:left="0"/>
        <w:jc w:val="both"/>
      </w:pPr>
      <w:r>
        <w:rPr>
          <w:rFonts w:ascii="Times New Roman"/>
          <w:b w:val="false"/>
          <w:i w:val="false"/>
          <w:color w:val="000000"/>
          <w:sz w:val="28"/>
        </w:rPr>
        <w:t>
      белсенді зарядтардың немесе қопару құралдарының істен шығуы кезінде фугастарды қайта қопарудың тәртібін;</w:t>
      </w:r>
    </w:p>
    <w:p>
      <w:pPr>
        <w:spacing w:after="0"/>
        <w:ind w:left="0"/>
        <w:jc w:val="both"/>
      </w:pPr>
      <w:r>
        <w:rPr>
          <w:rFonts w:ascii="Times New Roman"/>
          <w:b w:val="false"/>
          <w:i w:val="false"/>
          <w:color w:val="000000"/>
          <w:sz w:val="28"/>
        </w:rPr>
        <w:t>
      от өткізгіш пілтенің ұзындығын есептеу;</w:t>
      </w:r>
    </w:p>
    <w:p>
      <w:pPr>
        <w:spacing w:after="0"/>
        <w:ind w:left="0"/>
        <w:jc w:val="both"/>
      </w:pPr>
      <w:r>
        <w:rPr>
          <w:rFonts w:ascii="Times New Roman"/>
          <w:b w:val="false"/>
          <w:i w:val="false"/>
          <w:color w:val="000000"/>
          <w:sz w:val="28"/>
        </w:rPr>
        <w:t>
      күрделі электр тізбектерінің жұмыс істеу принципін;</w:t>
      </w:r>
    </w:p>
    <w:p>
      <w:pPr>
        <w:spacing w:after="0"/>
        <w:ind w:left="0"/>
        <w:jc w:val="both"/>
      </w:pPr>
      <w:r>
        <w:rPr>
          <w:rFonts w:ascii="Times New Roman"/>
          <w:b w:val="false"/>
          <w:i w:val="false"/>
          <w:color w:val="000000"/>
          <w:sz w:val="28"/>
        </w:rPr>
        <w:t>
      жару өндірісі үшін жарылғыш заттың қажетті мөлшерінің кестесін және жару жұмыстары кезінде әртүрлі калибрлі оқ-дәрілер сынықтарының ұшып кету кестесін;</w:t>
      </w:r>
    </w:p>
    <w:p>
      <w:pPr>
        <w:spacing w:after="0"/>
        <w:ind w:left="0"/>
        <w:jc w:val="both"/>
      </w:pPr>
      <w:r>
        <w:rPr>
          <w:rFonts w:ascii="Times New Roman"/>
          <w:b w:val="false"/>
          <w:i w:val="false"/>
          <w:color w:val="000000"/>
          <w:sz w:val="28"/>
        </w:rPr>
        <w:t>
      тәжірибе жүргізу алаңын өңдеу тәртібін;</w:t>
      </w:r>
    </w:p>
    <w:p>
      <w:pPr>
        <w:spacing w:after="0"/>
        <w:ind w:left="0"/>
        <w:jc w:val="both"/>
      </w:pPr>
      <w:r>
        <w:rPr>
          <w:rFonts w:ascii="Times New Roman"/>
          <w:b w:val="false"/>
          <w:i w:val="false"/>
          <w:color w:val="000000"/>
          <w:sz w:val="28"/>
        </w:rPr>
        <w:t>
      тәжірибелік үлгілерді дайындау және жару, жарылғыш заттар мен бастамашы құралдарды арнайы жою жөніндегі нұсқаулығын;</w:t>
      </w:r>
    </w:p>
    <w:p>
      <w:pPr>
        <w:spacing w:after="0"/>
        <w:ind w:left="0"/>
        <w:jc w:val="both"/>
      </w:pPr>
      <w:r>
        <w:rPr>
          <w:rFonts w:ascii="Times New Roman"/>
          <w:b w:val="false"/>
          <w:i w:val="false"/>
          <w:color w:val="000000"/>
          <w:sz w:val="28"/>
        </w:rPr>
        <w:t>
      электрлік және атыс тәсілімен топырақта, үлкен және шағын секторларда, плита квадраты мен броньшұңқырында қопарулар жүргізу тәртібін;</w:t>
      </w:r>
    </w:p>
    <w:p>
      <w:pPr>
        <w:spacing w:after="0"/>
        <w:ind w:left="0"/>
        <w:jc w:val="both"/>
      </w:pPr>
      <w:r>
        <w:rPr>
          <w:rFonts w:ascii="Times New Roman"/>
          <w:b w:val="false"/>
          <w:i w:val="false"/>
          <w:color w:val="000000"/>
          <w:sz w:val="28"/>
        </w:rPr>
        <w:t>
      жарылғыш заттардың физикалық-химиялық қасиеттерін;</w:t>
      </w:r>
    </w:p>
    <w:p>
      <w:pPr>
        <w:spacing w:after="0"/>
        <w:ind w:left="0"/>
        <w:jc w:val="both"/>
      </w:pPr>
      <w:r>
        <w:rPr>
          <w:rFonts w:ascii="Times New Roman"/>
          <w:b w:val="false"/>
          <w:i w:val="false"/>
          <w:color w:val="000000"/>
          <w:sz w:val="28"/>
        </w:rPr>
        <w:t>
      қопару жұмыстары кезінде есеп құжаттамасын ресімдеу тәртібін.</w:t>
      </w:r>
    </w:p>
    <w:bookmarkStart w:name="z430" w:id="426"/>
    <w:p>
      <w:pPr>
        <w:spacing w:after="0"/>
        <w:ind w:left="0"/>
        <w:jc w:val="both"/>
      </w:pPr>
      <w:r>
        <w:rPr>
          <w:rFonts w:ascii="Times New Roman"/>
          <w:b w:val="false"/>
          <w:i w:val="false"/>
          <w:color w:val="000000"/>
          <w:sz w:val="28"/>
        </w:rPr>
        <w:t>
      305. Жұмыс үлгілері:</w:t>
      </w:r>
    </w:p>
    <w:bookmarkEnd w:id="426"/>
    <w:p>
      <w:pPr>
        <w:spacing w:after="0"/>
        <w:ind w:left="0"/>
        <w:jc w:val="both"/>
      </w:pPr>
      <w:r>
        <w:rPr>
          <w:rFonts w:ascii="Times New Roman"/>
          <w:b w:val="false"/>
          <w:i w:val="false"/>
          <w:color w:val="000000"/>
          <w:sz w:val="28"/>
        </w:rPr>
        <w:t>
      1) арнайы рецептурадағы оқ-дәрілер – жою;</w:t>
      </w:r>
    </w:p>
    <w:p>
      <w:pPr>
        <w:spacing w:after="0"/>
        <w:ind w:left="0"/>
        <w:jc w:val="both"/>
      </w:pPr>
      <w:r>
        <w:rPr>
          <w:rFonts w:ascii="Times New Roman"/>
          <w:b w:val="false"/>
          <w:i w:val="false"/>
          <w:color w:val="000000"/>
          <w:sz w:val="28"/>
        </w:rPr>
        <w:t>
      2) тәжірибелі жарғыштар – қопаруға дайындау;</w:t>
      </w:r>
    </w:p>
    <w:p>
      <w:pPr>
        <w:spacing w:after="0"/>
        <w:ind w:left="0"/>
        <w:jc w:val="both"/>
      </w:pPr>
      <w:r>
        <w:rPr>
          <w:rFonts w:ascii="Times New Roman"/>
          <w:b w:val="false"/>
          <w:i w:val="false"/>
          <w:color w:val="000000"/>
          <w:sz w:val="28"/>
        </w:rPr>
        <w:t>
      3) өт өткізгіш пілте немесе тұтандырғыш – үйкелеп тұтандырғыш көмегімен жағу.</w:t>
      </w:r>
    </w:p>
    <w:bookmarkStart w:name="z431" w:id="427"/>
    <w:p>
      <w:pPr>
        <w:spacing w:after="0"/>
        <w:ind w:left="0"/>
        <w:jc w:val="left"/>
      </w:pPr>
      <w:r>
        <w:rPr>
          <w:rFonts w:ascii="Times New Roman"/>
          <w:b/>
          <w:i w:val="false"/>
          <w:color w:val="000000"/>
        </w:rPr>
        <w:t xml:space="preserve"> 113-параграф. Оқ-дәрілерді құрастырушы, 1-разряд</w:t>
      </w:r>
    </w:p>
    <w:bookmarkEnd w:id="427"/>
    <w:bookmarkStart w:name="z432" w:id="428"/>
    <w:p>
      <w:pPr>
        <w:spacing w:after="0"/>
        <w:ind w:left="0"/>
        <w:jc w:val="both"/>
      </w:pPr>
      <w:r>
        <w:rPr>
          <w:rFonts w:ascii="Times New Roman"/>
          <w:b w:val="false"/>
          <w:i w:val="false"/>
          <w:color w:val="000000"/>
          <w:sz w:val="28"/>
        </w:rPr>
        <w:t>
      306. Жұмыс сипаттамасы:</w:t>
      </w:r>
    </w:p>
    <w:bookmarkEnd w:id="428"/>
    <w:p>
      <w:pPr>
        <w:spacing w:after="0"/>
        <w:ind w:left="0"/>
        <w:jc w:val="both"/>
      </w:pPr>
      <w:r>
        <w:rPr>
          <w:rFonts w:ascii="Times New Roman"/>
          <w:b w:val="false"/>
          <w:i w:val="false"/>
          <w:color w:val="000000"/>
          <w:sz w:val="28"/>
        </w:rPr>
        <w:t>
      қолмен немесе күрделі емес аспаптардың көмегімен еркін салу, белгілеу, бұрау, престеу, керндеу арқылы құрамында оқ-дәрі, жарылғыш заттарды, пиротехникалық құрамдар жоқ немесе инертті заттармен жарақталған қару-жарақтың жекелеген қарапайым тораптарын құрастыру (бөлшектеу);</w:t>
      </w:r>
    </w:p>
    <w:p>
      <w:pPr>
        <w:spacing w:after="0"/>
        <w:ind w:left="0"/>
        <w:jc w:val="both"/>
      </w:pPr>
      <w:r>
        <w:rPr>
          <w:rFonts w:ascii="Times New Roman"/>
          <w:b w:val="false"/>
          <w:i w:val="false"/>
          <w:color w:val="000000"/>
          <w:sz w:val="28"/>
        </w:rPr>
        <w:t>
      қарапайым бөлшектер мен тораптарды құрастыруға (тазарту, тұздау, бояу, калибрлеу, жинақтау және басқа да ұқсас жұмыстар) дайындау;</w:t>
      </w:r>
    </w:p>
    <w:p>
      <w:pPr>
        <w:spacing w:after="0"/>
        <w:ind w:left="0"/>
        <w:jc w:val="both"/>
      </w:pPr>
      <w:r>
        <w:rPr>
          <w:rFonts w:ascii="Times New Roman"/>
          <w:b w:val="false"/>
          <w:i w:val="false"/>
          <w:color w:val="000000"/>
          <w:sz w:val="28"/>
        </w:rPr>
        <w:t>
      полигонды сынақтарға арналған атысты дайындау кезіндегі дайындық жұмыстарды орындау;</w:t>
      </w:r>
    </w:p>
    <w:p>
      <w:pPr>
        <w:spacing w:after="0"/>
        <w:ind w:left="0"/>
        <w:jc w:val="both"/>
      </w:pPr>
      <w:r>
        <w:rPr>
          <w:rFonts w:ascii="Times New Roman"/>
          <w:b w:val="false"/>
          <w:i w:val="false"/>
          <w:color w:val="000000"/>
          <w:sz w:val="28"/>
        </w:rPr>
        <w:t>
      оқ-дәрілердің қосалқы элементтерін жасау.</w:t>
      </w:r>
    </w:p>
    <w:bookmarkStart w:name="z433" w:id="429"/>
    <w:p>
      <w:pPr>
        <w:spacing w:after="0"/>
        <w:ind w:left="0"/>
        <w:jc w:val="both"/>
      </w:pPr>
      <w:r>
        <w:rPr>
          <w:rFonts w:ascii="Times New Roman"/>
          <w:b w:val="false"/>
          <w:i w:val="false"/>
          <w:color w:val="000000"/>
          <w:sz w:val="28"/>
        </w:rPr>
        <w:t>
      307. Білуге тиіс:</w:t>
      </w:r>
    </w:p>
    <w:bookmarkEnd w:id="429"/>
    <w:p>
      <w:pPr>
        <w:spacing w:after="0"/>
        <w:ind w:left="0"/>
        <w:jc w:val="both"/>
      </w:pPr>
      <w:r>
        <w:rPr>
          <w:rFonts w:ascii="Times New Roman"/>
          <w:b w:val="false"/>
          <w:i w:val="false"/>
          <w:color w:val="000000"/>
          <w:sz w:val="28"/>
        </w:rPr>
        <w:t>
      құрастырылатын (бөлшектелетін) оқ-дәрілердің тораптары мен бұйымдарының және оларға жинақталатын элементтерінің міндеті, құрылғысы және жұмыс істеу принципін;</w:t>
      </w:r>
    </w:p>
    <w:p>
      <w:pPr>
        <w:spacing w:after="0"/>
        <w:ind w:left="0"/>
        <w:jc w:val="both"/>
      </w:pPr>
      <w:r>
        <w:rPr>
          <w:rFonts w:ascii="Times New Roman"/>
          <w:b w:val="false"/>
          <w:i w:val="false"/>
          <w:color w:val="000000"/>
          <w:sz w:val="28"/>
        </w:rPr>
        <w:t>
      оқ-дәрілерді, дәрілерді және зарядтарды қолдану тәртібін;</w:t>
      </w:r>
    </w:p>
    <w:p>
      <w:pPr>
        <w:spacing w:after="0"/>
        <w:ind w:left="0"/>
        <w:jc w:val="both"/>
      </w:pPr>
      <w:r>
        <w:rPr>
          <w:rFonts w:ascii="Times New Roman"/>
          <w:b w:val="false"/>
          <w:i w:val="false"/>
          <w:color w:val="000000"/>
          <w:sz w:val="28"/>
        </w:rPr>
        <w:t>
      бөлшектер мен тораптарды тұздау, тазарту, бояу және майсыздандыру тәсілдерін;</w:t>
      </w:r>
    </w:p>
    <w:p>
      <w:pPr>
        <w:spacing w:after="0"/>
        <w:ind w:left="0"/>
        <w:jc w:val="both"/>
      </w:pPr>
      <w:r>
        <w:rPr>
          <w:rFonts w:ascii="Times New Roman"/>
          <w:b w:val="false"/>
          <w:i w:val="false"/>
          <w:color w:val="000000"/>
          <w:sz w:val="28"/>
        </w:rPr>
        <w:t>
      еріткіштердің, майлардың негізгі қасиеттерін және оларды пайдалану тәртібін;</w:t>
      </w:r>
    </w:p>
    <w:p>
      <w:pPr>
        <w:spacing w:after="0"/>
        <w:ind w:left="0"/>
        <w:jc w:val="both"/>
      </w:pPr>
      <w:r>
        <w:rPr>
          <w:rFonts w:ascii="Times New Roman"/>
          <w:b w:val="false"/>
          <w:i w:val="false"/>
          <w:color w:val="000000"/>
          <w:sz w:val="28"/>
        </w:rPr>
        <w:t>
      қару-жарақтардың қарапайым тораптарын құрастыруға қойылатын техникалық шарттардың талаптарын;</w:t>
      </w:r>
    </w:p>
    <w:p>
      <w:pPr>
        <w:spacing w:after="0"/>
        <w:ind w:left="0"/>
        <w:jc w:val="both"/>
      </w:pPr>
      <w:r>
        <w:rPr>
          <w:rFonts w:ascii="Times New Roman"/>
          <w:b w:val="false"/>
          <w:i w:val="false"/>
          <w:color w:val="000000"/>
          <w:sz w:val="28"/>
        </w:rPr>
        <w:t>
      құралды және аспаптарды пайдалану тәртібін.</w:t>
      </w:r>
    </w:p>
    <w:bookmarkStart w:name="z434" w:id="430"/>
    <w:p>
      <w:pPr>
        <w:spacing w:after="0"/>
        <w:ind w:left="0"/>
        <w:jc w:val="both"/>
      </w:pPr>
      <w:r>
        <w:rPr>
          <w:rFonts w:ascii="Times New Roman"/>
          <w:b w:val="false"/>
          <w:i w:val="false"/>
          <w:color w:val="000000"/>
          <w:sz w:val="28"/>
        </w:rPr>
        <w:t>
      308. Жұмыс үлгілері:</w:t>
      </w:r>
    </w:p>
    <w:bookmarkEnd w:id="430"/>
    <w:p>
      <w:pPr>
        <w:spacing w:after="0"/>
        <w:ind w:left="0"/>
        <w:jc w:val="both"/>
      </w:pPr>
      <w:r>
        <w:rPr>
          <w:rFonts w:ascii="Times New Roman"/>
          <w:b w:val="false"/>
          <w:i w:val="false"/>
          <w:color w:val="000000"/>
          <w:sz w:val="28"/>
        </w:rPr>
        <w:t>
      1) әуе бомбылары – бугельдердің жіктерін тұздау;</w:t>
      </w:r>
    </w:p>
    <w:p>
      <w:pPr>
        <w:spacing w:after="0"/>
        <w:ind w:left="0"/>
        <w:jc w:val="both"/>
      </w:pPr>
      <w:r>
        <w:rPr>
          <w:rFonts w:ascii="Times New Roman"/>
          <w:b w:val="false"/>
          <w:i w:val="false"/>
          <w:color w:val="000000"/>
          <w:sz w:val="28"/>
        </w:rPr>
        <w:t>
      2) оқ-дәрі – бугельдермен, болттармен, шайбалармен жинақтау;</w:t>
      </w:r>
    </w:p>
    <w:p>
      <w:pPr>
        <w:spacing w:after="0"/>
        <w:ind w:left="0"/>
        <w:jc w:val="both"/>
      </w:pPr>
      <w:r>
        <w:rPr>
          <w:rFonts w:ascii="Times New Roman"/>
          <w:b w:val="false"/>
          <w:i w:val="false"/>
          <w:color w:val="000000"/>
          <w:sz w:val="28"/>
        </w:rPr>
        <w:t>
      3) бугельдер - түсіру, қаптау;</w:t>
      </w:r>
    </w:p>
    <w:p>
      <w:pPr>
        <w:spacing w:after="0"/>
        <w:ind w:left="0"/>
        <w:jc w:val="both"/>
      </w:pPr>
      <w:r>
        <w:rPr>
          <w:rFonts w:ascii="Times New Roman"/>
          <w:b w:val="false"/>
          <w:i w:val="false"/>
          <w:color w:val="000000"/>
          <w:sz w:val="28"/>
        </w:rPr>
        <w:t>
      4) капсюл втулкалары, атылған – гильзадан қолмен бұрап алу;</w:t>
      </w:r>
    </w:p>
    <w:p>
      <w:pPr>
        <w:spacing w:after="0"/>
        <w:ind w:left="0"/>
        <w:jc w:val="both"/>
      </w:pPr>
      <w:r>
        <w:rPr>
          <w:rFonts w:ascii="Times New Roman"/>
          <w:b w:val="false"/>
          <w:i w:val="false"/>
          <w:color w:val="000000"/>
          <w:sz w:val="28"/>
        </w:rPr>
        <w:t>
      5) гильзалар – тығын қақпақтарын және үйкелеу жүйелерін престеу;</w:t>
      </w:r>
    </w:p>
    <w:p>
      <w:pPr>
        <w:spacing w:after="0"/>
        <w:ind w:left="0"/>
        <w:jc w:val="both"/>
      </w:pPr>
      <w:r>
        <w:rPr>
          <w:rFonts w:ascii="Times New Roman"/>
          <w:b w:val="false"/>
          <w:i w:val="false"/>
          <w:color w:val="000000"/>
          <w:sz w:val="28"/>
        </w:rPr>
        <w:t>
      6) гильзалар – майлау, тұздау, кернеу;</w:t>
      </w:r>
    </w:p>
    <w:p>
      <w:pPr>
        <w:spacing w:after="0"/>
        <w:ind w:left="0"/>
        <w:jc w:val="both"/>
      </w:pPr>
      <w:r>
        <w:rPr>
          <w:rFonts w:ascii="Times New Roman"/>
          <w:b w:val="false"/>
          <w:i w:val="false"/>
          <w:color w:val="000000"/>
          <w:sz w:val="28"/>
        </w:rPr>
        <w:t>
      7) бардық калибрдегі гильзалар, металл қораптары – жаншылған жерлерді қолмен және станоктарда түзету;</w:t>
      </w:r>
    </w:p>
    <w:p>
      <w:pPr>
        <w:spacing w:after="0"/>
        <w:ind w:left="0"/>
        <w:jc w:val="both"/>
      </w:pPr>
      <w:r>
        <w:rPr>
          <w:rFonts w:ascii="Times New Roman"/>
          <w:b w:val="false"/>
          <w:i w:val="false"/>
          <w:color w:val="000000"/>
          <w:sz w:val="28"/>
        </w:rPr>
        <w:t>
      8) артиллерия гильзалары - престе сыртқы және ішкі диаметрді калибрлеу, камерада тығындар, қапсырмалар бойынша тексеру, тұнбаларды түсіру, коррозиядан тазарту;</w:t>
      </w:r>
    </w:p>
    <w:p>
      <w:pPr>
        <w:spacing w:after="0"/>
        <w:ind w:left="0"/>
        <w:jc w:val="both"/>
      </w:pPr>
      <w:r>
        <w:rPr>
          <w:rFonts w:ascii="Times New Roman"/>
          <w:b w:val="false"/>
          <w:i w:val="false"/>
          <w:color w:val="000000"/>
          <w:sz w:val="28"/>
        </w:rPr>
        <w:t>
      9) зарядтарға арналған картон гильзалар (жабдықталмаған) – жабу станогында оқпандардың ауыздарын жабу;</w:t>
      </w:r>
    </w:p>
    <w:p>
      <w:pPr>
        <w:spacing w:after="0"/>
        <w:ind w:left="0"/>
        <w:jc w:val="both"/>
      </w:pPr>
      <w:r>
        <w:rPr>
          <w:rFonts w:ascii="Times New Roman"/>
          <w:b w:val="false"/>
          <w:i w:val="false"/>
          <w:color w:val="000000"/>
          <w:sz w:val="28"/>
        </w:rPr>
        <w:t>
      10) шпагаттан жасалған байламдар – жасау;</w:t>
      </w:r>
    </w:p>
    <w:p>
      <w:pPr>
        <w:spacing w:after="0"/>
        <w:ind w:left="0"/>
        <w:jc w:val="both"/>
      </w:pPr>
      <w:r>
        <w:rPr>
          <w:rFonts w:ascii="Times New Roman"/>
          <w:b w:val="false"/>
          <w:i w:val="false"/>
          <w:color w:val="000000"/>
          <w:sz w:val="28"/>
        </w:rPr>
        <w:t>
      11) картуз бен жіберетін жерлердегі зарядтар – байламын шешу және байлау;</w:t>
      </w:r>
    </w:p>
    <w:p>
      <w:pPr>
        <w:spacing w:after="0"/>
        <w:ind w:left="0"/>
        <w:jc w:val="both"/>
      </w:pPr>
      <w:r>
        <w:rPr>
          <w:rFonts w:ascii="Times New Roman"/>
          <w:b w:val="false"/>
          <w:i w:val="false"/>
          <w:color w:val="000000"/>
          <w:sz w:val="28"/>
        </w:rPr>
        <w:t>
      12) оқ-дәрі зарядтар – лак пошкаларынан, дәрі түтінің шаңынан және флегматизатор қалдықтарынан тазарту;</w:t>
      </w:r>
    </w:p>
    <w:p>
      <w:pPr>
        <w:spacing w:after="0"/>
        <w:ind w:left="0"/>
        <w:jc w:val="both"/>
      </w:pPr>
      <w:r>
        <w:rPr>
          <w:rFonts w:ascii="Times New Roman"/>
          <w:b w:val="false"/>
          <w:i w:val="false"/>
          <w:color w:val="000000"/>
          <w:sz w:val="28"/>
        </w:rPr>
        <w:t>
      13) картуздар, заряд қапшықтары – сұрыптау және жөндеу;</w:t>
      </w:r>
    </w:p>
    <w:p>
      <w:pPr>
        <w:spacing w:after="0"/>
        <w:ind w:left="0"/>
        <w:jc w:val="both"/>
      </w:pPr>
      <w:r>
        <w:rPr>
          <w:rFonts w:ascii="Times New Roman"/>
          <w:b w:val="false"/>
          <w:i w:val="false"/>
          <w:color w:val="000000"/>
          <w:sz w:val="28"/>
        </w:rPr>
        <w:t>
      14) снаряд корпустары – трассерлер мен гайкаларды бұрап алу, мыс жіппен бекіту;</w:t>
      </w:r>
    </w:p>
    <w:p>
      <w:pPr>
        <w:spacing w:after="0"/>
        <w:ind w:left="0"/>
        <w:jc w:val="both"/>
      </w:pPr>
      <w:r>
        <w:rPr>
          <w:rFonts w:ascii="Times New Roman"/>
          <w:b w:val="false"/>
          <w:i w:val="false"/>
          <w:color w:val="000000"/>
          <w:sz w:val="28"/>
        </w:rPr>
        <w:t>
      15) артиллерия снарядтары мен интернді жабдықталған миналардың корпустары - тоқтату;</w:t>
      </w:r>
    </w:p>
    <w:p>
      <w:pPr>
        <w:spacing w:after="0"/>
        <w:ind w:left="0"/>
        <w:jc w:val="both"/>
      </w:pPr>
      <w:r>
        <w:rPr>
          <w:rFonts w:ascii="Times New Roman"/>
          <w:b w:val="false"/>
          <w:i w:val="false"/>
          <w:color w:val="000000"/>
          <w:sz w:val="28"/>
        </w:rPr>
        <w:t>
      16) инертті жабдықталған миналар – тұрақтандырғыштарды керндеу;</w:t>
      </w:r>
    </w:p>
    <w:p>
      <w:pPr>
        <w:spacing w:after="0"/>
        <w:ind w:left="0"/>
        <w:jc w:val="both"/>
      </w:pPr>
      <w:r>
        <w:rPr>
          <w:rFonts w:ascii="Times New Roman"/>
          <w:b w:val="false"/>
          <w:i w:val="false"/>
          <w:color w:val="000000"/>
          <w:sz w:val="28"/>
        </w:rPr>
        <w:t>
      17) тангенциалды тесіктер - герметизациялау;</w:t>
      </w:r>
    </w:p>
    <w:p>
      <w:pPr>
        <w:spacing w:after="0"/>
        <w:ind w:left="0"/>
        <w:jc w:val="both"/>
      </w:pPr>
      <w:r>
        <w:rPr>
          <w:rFonts w:ascii="Times New Roman"/>
          <w:b w:val="false"/>
          <w:i w:val="false"/>
          <w:color w:val="000000"/>
          <w:sz w:val="28"/>
        </w:rPr>
        <w:t>
      18) артиллерия патрондары – қол престе ыспалайтын жүйені қысу, патрондау алдында белдік бөлігін майлау;</w:t>
      </w:r>
    </w:p>
    <w:p>
      <w:pPr>
        <w:spacing w:after="0"/>
        <w:ind w:left="0"/>
        <w:jc w:val="both"/>
      </w:pPr>
      <w:r>
        <w:rPr>
          <w:rFonts w:ascii="Times New Roman"/>
          <w:b w:val="false"/>
          <w:i w:val="false"/>
          <w:color w:val="000000"/>
          <w:sz w:val="28"/>
        </w:rPr>
        <w:t>
      19) инертті жабдықталған реактивті снарядтар – сапты қақпақтарды және қозғалтқыш камераларынан негізгі бөліктерді бұрап алу.</w:t>
      </w:r>
    </w:p>
    <w:bookmarkStart w:name="z435" w:id="431"/>
    <w:p>
      <w:pPr>
        <w:spacing w:after="0"/>
        <w:ind w:left="0"/>
        <w:jc w:val="left"/>
      </w:pPr>
      <w:r>
        <w:rPr>
          <w:rFonts w:ascii="Times New Roman"/>
          <w:b/>
          <w:i w:val="false"/>
          <w:color w:val="000000"/>
        </w:rPr>
        <w:t xml:space="preserve"> 114-параграф. Оқ-дәрілерді құрастырушы, 2-разряд</w:t>
      </w:r>
    </w:p>
    <w:bookmarkEnd w:id="431"/>
    <w:bookmarkStart w:name="z436" w:id="432"/>
    <w:p>
      <w:pPr>
        <w:spacing w:after="0"/>
        <w:ind w:left="0"/>
        <w:jc w:val="both"/>
      </w:pPr>
      <w:r>
        <w:rPr>
          <w:rFonts w:ascii="Times New Roman"/>
          <w:b w:val="false"/>
          <w:i w:val="false"/>
          <w:color w:val="000000"/>
          <w:sz w:val="28"/>
        </w:rPr>
        <w:t>
      309. Жұмыс сипаттамасы:</w:t>
      </w:r>
    </w:p>
    <w:bookmarkEnd w:id="432"/>
    <w:p>
      <w:pPr>
        <w:spacing w:after="0"/>
        <w:ind w:left="0"/>
        <w:jc w:val="both"/>
      </w:pPr>
      <w:r>
        <w:rPr>
          <w:rFonts w:ascii="Times New Roman"/>
          <w:b w:val="false"/>
          <w:i w:val="false"/>
          <w:color w:val="000000"/>
          <w:sz w:val="28"/>
        </w:rPr>
        <w:t>
      қолмен оқ-дәрілердің қарапайым және күрделілігі орташа тораптарын құрастыру (бөлшектеу), құрамында дәрі, жарылғыш заттарды, пиротехникалық құрам бар бұйымдарды құрастыру бойынша қарапайым жұмыстарды орындау, жабдықталмаған қарапайым немесе инертті жабдықталған бұйымдарды құрастыру;</w:t>
      </w:r>
    </w:p>
    <w:p>
      <w:pPr>
        <w:spacing w:after="0"/>
        <w:ind w:left="0"/>
        <w:jc w:val="both"/>
      </w:pPr>
      <w:r>
        <w:rPr>
          <w:rFonts w:ascii="Times New Roman"/>
          <w:b w:val="false"/>
          <w:i w:val="false"/>
          <w:color w:val="000000"/>
          <w:sz w:val="28"/>
        </w:rPr>
        <w:t>
      шағын габаритті зарядтарды қолмен байланыстыру немесе желімдеу арқылы құрастыру;</w:t>
      </w:r>
    </w:p>
    <w:p>
      <w:pPr>
        <w:spacing w:after="0"/>
        <w:ind w:left="0"/>
        <w:jc w:val="both"/>
      </w:pPr>
      <w:r>
        <w:rPr>
          <w:rFonts w:ascii="Times New Roman"/>
          <w:b w:val="false"/>
          <w:i w:val="false"/>
          <w:color w:val="000000"/>
          <w:sz w:val="28"/>
        </w:rPr>
        <w:t>
      бөлшектерді, тораптар мен бұйымдарды (инертті жабдықталған бұйымның орталық салмағын айқындау, сынауға дейін және кейін бұйымдарды өлшеу, желінген жерлерді бояу, тазарту, бұрандаларды қабыршақтардан тазалау, іріктеу, майлау және кружкаларды желімдеу, өлшемі және сыртқы түрі бойынша іріктеу) құрастыруға дайындау;</w:t>
      </w:r>
    </w:p>
    <w:p>
      <w:pPr>
        <w:spacing w:after="0"/>
        <w:ind w:left="0"/>
        <w:jc w:val="both"/>
      </w:pPr>
      <w:r>
        <w:rPr>
          <w:rFonts w:ascii="Times New Roman"/>
          <w:b w:val="false"/>
          <w:i w:val="false"/>
          <w:color w:val="000000"/>
          <w:sz w:val="28"/>
        </w:rPr>
        <w:t>
      арнайы аспаптарда салмақты немесе габаритті белгілер бойынша бөлшектерді топтарға сұрыптау;</w:t>
      </w:r>
    </w:p>
    <w:p>
      <w:pPr>
        <w:spacing w:after="0"/>
        <w:ind w:left="0"/>
        <w:jc w:val="both"/>
      </w:pPr>
      <w:r>
        <w:rPr>
          <w:rFonts w:ascii="Times New Roman"/>
          <w:b w:val="false"/>
          <w:i w:val="false"/>
          <w:color w:val="000000"/>
          <w:sz w:val="28"/>
        </w:rPr>
        <w:t>
      құрастыру сапасын тексеру және бұйымдардың партияларын бақылау бөліміне ұсыну.</w:t>
      </w:r>
    </w:p>
    <w:bookmarkStart w:name="z437" w:id="433"/>
    <w:p>
      <w:pPr>
        <w:spacing w:after="0"/>
        <w:ind w:left="0"/>
        <w:jc w:val="both"/>
      </w:pPr>
      <w:r>
        <w:rPr>
          <w:rFonts w:ascii="Times New Roman"/>
          <w:b w:val="false"/>
          <w:i w:val="false"/>
          <w:color w:val="000000"/>
          <w:sz w:val="28"/>
        </w:rPr>
        <w:t>
      310. Білуге тиіс:</w:t>
      </w:r>
    </w:p>
    <w:bookmarkEnd w:id="433"/>
    <w:p>
      <w:pPr>
        <w:spacing w:after="0"/>
        <w:ind w:left="0"/>
        <w:jc w:val="both"/>
      </w:pPr>
      <w:r>
        <w:rPr>
          <w:rFonts w:ascii="Times New Roman"/>
          <w:b w:val="false"/>
          <w:i w:val="false"/>
          <w:color w:val="000000"/>
          <w:sz w:val="28"/>
        </w:rPr>
        <w:t>
      атысты құрастыруға қойылатын техникалық шарттарын;</w:t>
      </w:r>
    </w:p>
    <w:p>
      <w:pPr>
        <w:spacing w:after="0"/>
        <w:ind w:left="0"/>
        <w:jc w:val="both"/>
      </w:pPr>
      <w:r>
        <w:rPr>
          <w:rFonts w:ascii="Times New Roman"/>
          <w:b w:val="false"/>
          <w:i w:val="false"/>
          <w:color w:val="000000"/>
          <w:sz w:val="28"/>
        </w:rPr>
        <w:t>
      дәрі мен зарядтарға қойылатын техникалық талаптарын;</w:t>
      </w:r>
    </w:p>
    <w:p>
      <w:pPr>
        <w:spacing w:after="0"/>
        <w:ind w:left="0"/>
        <w:jc w:val="both"/>
      </w:pPr>
      <w:r>
        <w:rPr>
          <w:rFonts w:ascii="Times New Roman"/>
          <w:b w:val="false"/>
          <w:i w:val="false"/>
          <w:color w:val="000000"/>
          <w:sz w:val="28"/>
        </w:rPr>
        <w:t>
      әртүрлі зарядтардың құрылғысын;</w:t>
      </w:r>
    </w:p>
    <w:p>
      <w:pPr>
        <w:spacing w:after="0"/>
        <w:ind w:left="0"/>
        <w:jc w:val="both"/>
      </w:pPr>
      <w:r>
        <w:rPr>
          <w:rFonts w:ascii="Times New Roman"/>
          <w:b w:val="false"/>
          <w:i w:val="false"/>
          <w:color w:val="000000"/>
          <w:sz w:val="28"/>
        </w:rPr>
        <w:t>
      дәрі маркаларын;</w:t>
      </w:r>
    </w:p>
    <w:p>
      <w:pPr>
        <w:spacing w:after="0"/>
        <w:ind w:left="0"/>
        <w:jc w:val="both"/>
      </w:pPr>
      <w:r>
        <w:rPr>
          <w:rFonts w:ascii="Times New Roman"/>
          <w:b w:val="false"/>
          <w:i w:val="false"/>
          <w:color w:val="000000"/>
          <w:sz w:val="28"/>
        </w:rPr>
        <w:t>
      дәріні реттеу тәртібін;</w:t>
      </w:r>
    </w:p>
    <w:p>
      <w:pPr>
        <w:spacing w:after="0"/>
        <w:ind w:left="0"/>
        <w:jc w:val="both"/>
      </w:pPr>
      <w:r>
        <w:rPr>
          <w:rFonts w:ascii="Times New Roman"/>
          <w:b w:val="false"/>
          <w:i w:val="false"/>
          <w:color w:val="000000"/>
          <w:sz w:val="28"/>
        </w:rPr>
        <w:t>
      дәрі зарядтарын реттеу тәртібін және ыспалау жүйесінің мақсатын;</w:t>
      </w:r>
    </w:p>
    <w:p>
      <w:pPr>
        <w:spacing w:after="0"/>
        <w:ind w:left="0"/>
        <w:jc w:val="both"/>
      </w:pPr>
      <w:r>
        <w:rPr>
          <w:rFonts w:ascii="Times New Roman"/>
          <w:b w:val="false"/>
          <w:i w:val="false"/>
          <w:color w:val="000000"/>
          <w:sz w:val="28"/>
        </w:rPr>
        <w:t>
      тұтандырғыш түтіктердің құрылғысы және престеуге қойылатын талаптарын;</w:t>
      </w:r>
    </w:p>
    <w:p>
      <w:pPr>
        <w:spacing w:after="0"/>
        <w:ind w:left="0"/>
        <w:jc w:val="both"/>
      </w:pPr>
      <w:r>
        <w:rPr>
          <w:rFonts w:ascii="Times New Roman"/>
          <w:b w:val="false"/>
          <w:i w:val="false"/>
          <w:color w:val="000000"/>
          <w:sz w:val="28"/>
        </w:rPr>
        <w:t>
      гильзалардағы зарядтарды герметикалауға қойылатын техникалық шарттарын;</w:t>
      </w:r>
    </w:p>
    <w:p>
      <w:pPr>
        <w:spacing w:after="0"/>
        <w:ind w:left="0"/>
        <w:jc w:val="both"/>
      </w:pPr>
      <w:r>
        <w:rPr>
          <w:rFonts w:ascii="Times New Roman"/>
          <w:b w:val="false"/>
          <w:i w:val="false"/>
          <w:color w:val="000000"/>
          <w:sz w:val="28"/>
        </w:rPr>
        <w:t>
      флегматизаторлардың мақсатын және оларды гильзаға салу кезінде қойылатын талаптарын;</w:t>
      </w:r>
    </w:p>
    <w:p>
      <w:pPr>
        <w:spacing w:after="0"/>
        <w:ind w:left="0"/>
        <w:jc w:val="both"/>
      </w:pPr>
      <w:r>
        <w:rPr>
          <w:rFonts w:ascii="Times New Roman"/>
          <w:b w:val="false"/>
          <w:i w:val="false"/>
          <w:color w:val="000000"/>
          <w:sz w:val="28"/>
        </w:rPr>
        <w:t>
      жарылғыш заттардың, оқ-дәрілердің, пиротехникалық құрамдардың негізгі физикалық-химиялық қасиеттерін және олармен жұмыс істеу тәртібін;</w:t>
      </w:r>
    </w:p>
    <w:p>
      <w:pPr>
        <w:spacing w:after="0"/>
        <w:ind w:left="0"/>
        <w:jc w:val="both"/>
      </w:pPr>
      <w:r>
        <w:rPr>
          <w:rFonts w:ascii="Times New Roman"/>
          <w:b w:val="false"/>
          <w:i w:val="false"/>
          <w:color w:val="000000"/>
          <w:sz w:val="28"/>
        </w:rPr>
        <w:t>
      оқ-дәрілерді картуздарға және зарядтау қаптарына салу тәсілдерін және зарядтарды картуздарға тігу тәртібін;</w:t>
      </w:r>
    </w:p>
    <w:p>
      <w:pPr>
        <w:spacing w:after="0"/>
        <w:ind w:left="0"/>
        <w:jc w:val="both"/>
      </w:pPr>
      <w:r>
        <w:rPr>
          <w:rFonts w:ascii="Times New Roman"/>
          <w:b w:val="false"/>
          <w:i w:val="false"/>
          <w:color w:val="000000"/>
          <w:sz w:val="28"/>
        </w:rPr>
        <w:t>
      жұмыс және бақылау-өлшеу құралдарын пайдалану тәртібін.</w:t>
      </w:r>
    </w:p>
    <w:bookmarkStart w:name="z438" w:id="434"/>
    <w:p>
      <w:pPr>
        <w:spacing w:after="0"/>
        <w:ind w:left="0"/>
        <w:jc w:val="both"/>
      </w:pPr>
      <w:r>
        <w:rPr>
          <w:rFonts w:ascii="Times New Roman"/>
          <w:b w:val="false"/>
          <w:i w:val="false"/>
          <w:color w:val="000000"/>
          <w:sz w:val="28"/>
        </w:rPr>
        <w:t>
      311. Жұмыс үлгілері:</w:t>
      </w:r>
    </w:p>
    <w:bookmarkEnd w:id="434"/>
    <w:p>
      <w:pPr>
        <w:spacing w:after="0"/>
        <w:ind w:left="0"/>
        <w:jc w:val="both"/>
      </w:pPr>
      <w:r>
        <w:rPr>
          <w:rFonts w:ascii="Times New Roman"/>
          <w:b w:val="false"/>
          <w:i w:val="false"/>
          <w:color w:val="000000"/>
          <w:sz w:val="28"/>
        </w:rPr>
        <w:t>
      1) әуе бомбалары – тұрақтандырғышы бар корпус жігін лентамен орау;</w:t>
      </w:r>
    </w:p>
    <w:p>
      <w:pPr>
        <w:spacing w:after="0"/>
        <w:ind w:left="0"/>
        <w:jc w:val="both"/>
      </w:pPr>
      <w:r>
        <w:rPr>
          <w:rFonts w:ascii="Times New Roman"/>
          <w:b w:val="false"/>
          <w:i w:val="false"/>
          <w:color w:val="000000"/>
          <w:sz w:val="28"/>
        </w:rPr>
        <w:t>
      2) оқ-дәрілер – сыртқы диаметрлік және сызықты өлшемдерді өлшеу, таразының көмегімен салмақты сипаттарды айқындау;</w:t>
      </w:r>
    </w:p>
    <w:p>
      <w:pPr>
        <w:spacing w:after="0"/>
        <w:ind w:left="0"/>
        <w:jc w:val="both"/>
      </w:pPr>
      <w:r>
        <w:rPr>
          <w:rFonts w:ascii="Times New Roman"/>
          <w:b w:val="false"/>
          <w:i w:val="false"/>
          <w:color w:val="000000"/>
          <w:sz w:val="28"/>
        </w:rPr>
        <w:t>
      3) қару-жарақтар – майларды түсіру;</w:t>
      </w:r>
    </w:p>
    <w:p>
      <w:pPr>
        <w:spacing w:after="0"/>
        <w:ind w:left="0"/>
        <w:jc w:val="both"/>
      </w:pPr>
      <w:r>
        <w:rPr>
          <w:rFonts w:ascii="Times New Roman"/>
          <w:b w:val="false"/>
          <w:i w:val="false"/>
          <w:color w:val="000000"/>
          <w:sz w:val="28"/>
        </w:rPr>
        <w:t>
      4) бомбалар, миналар, ұрыс зарядтарының бөлімшелері – бөлшектеу, тазарту, сырлау;</w:t>
      </w:r>
    </w:p>
    <w:p>
      <w:pPr>
        <w:spacing w:after="0"/>
        <w:ind w:left="0"/>
        <w:jc w:val="both"/>
      </w:pPr>
      <w:r>
        <w:rPr>
          <w:rFonts w:ascii="Times New Roman"/>
          <w:b w:val="false"/>
          <w:i w:val="false"/>
          <w:color w:val="000000"/>
          <w:sz w:val="28"/>
        </w:rPr>
        <w:t>
      5) тұтандырғыш – гильза ұшына жабыстыру, зарядқа бекіту;</w:t>
      </w:r>
    </w:p>
    <w:p>
      <w:pPr>
        <w:spacing w:after="0"/>
        <w:ind w:left="0"/>
        <w:jc w:val="both"/>
      </w:pPr>
      <w:r>
        <w:rPr>
          <w:rFonts w:ascii="Times New Roman"/>
          <w:b w:val="false"/>
          <w:i w:val="false"/>
          <w:color w:val="000000"/>
          <w:sz w:val="28"/>
        </w:rPr>
        <w:t>
      6) үш призмадан тұратын тұтандырғыштар – байланыстыру;</w:t>
      </w:r>
    </w:p>
    <w:p>
      <w:pPr>
        <w:spacing w:after="0"/>
        <w:ind w:left="0"/>
        <w:jc w:val="both"/>
      </w:pPr>
      <w:r>
        <w:rPr>
          <w:rFonts w:ascii="Times New Roman"/>
          <w:b w:val="false"/>
          <w:i w:val="false"/>
          <w:color w:val="000000"/>
          <w:sz w:val="28"/>
        </w:rPr>
        <w:t>
      7) тұтандырғыштар, жалын сөндіргіштер, зарядтар – картуздарға тігу, оқ-дәрі маркалары мен партиялары сұрыптау;</w:t>
      </w:r>
    </w:p>
    <w:p>
      <w:pPr>
        <w:spacing w:after="0"/>
        <w:ind w:left="0"/>
        <w:jc w:val="both"/>
      </w:pPr>
      <w:r>
        <w:rPr>
          <w:rFonts w:ascii="Times New Roman"/>
          <w:b w:val="false"/>
          <w:i w:val="false"/>
          <w:color w:val="000000"/>
          <w:sz w:val="28"/>
        </w:rPr>
        <w:t>
      8) капсюл төлкелері – нөмірлері, клеймалары, партиялары және жарамдық дәрежесі бойынша сұрыптау;</w:t>
      </w:r>
    </w:p>
    <w:p>
      <w:pPr>
        <w:spacing w:after="0"/>
        <w:ind w:left="0"/>
        <w:jc w:val="both"/>
      </w:pPr>
      <w:r>
        <w:rPr>
          <w:rFonts w:ascii="Times New Roman"/>
          <w:b w:val="false"/>
          <w:i w:val="false"/>
          <w:color w:val="000000"/>
          <w:sz w:val="28"/>
        </w:rPr>
        <w:t>
      9) капсюл төлкелері және гильзадағы оталдырғыш түтіктер – оқсыздандыру;</w:t>
      </w:r>
    </w:p>
    <w:p>
      <w:pPr>
        <w:spacing w:after="0"/>
        <w:ind w:left="0"/>
        <w:jc w:val="both"/>
      </w:pPr>
      <w:r>
        <w:rPr>
          <w:rFonts w:ascii="Times New Roman"/>
          <w:b w:val="false"/>
          <w:i w:val="false"/>
          <w:color w:val="000000"/>
          <w:sz w:val="28"/>
        </w:rPr>
        <w:t>
      10) гильзалар – фланецтің ұзындығы мен диаметрін өлшеу, станокта және қолмен ыспалау жүйесі мен тығын қақпақтарын престеу, станокта және қолмен оталдырғыш түтіктерді престеу, оқпанның аузын кесу және токарлық станокта фланецті қайрау, оқпанның аузын қысу және біліктеу;</w:t>
      </w:r>
    </w:p>
    <w:p>
      <w:pPr>
        <w:spacing w:after="0"/>
        <w:ind w:left="0"/>
        <w:jc w:val="both"/>
      </w:pPr>
      <w:r>
        <w:rPr>
          <w:rFonts w:ascii="Times New Roman"/>
          <w:b w:val="false"/>
          <w:i w:val="false"/>
          <w:color w:val="000000"/>
          <w:sz w:val="28"/>
        </w:rPr>
        <w:t>
      11) гильзалар, снарядтар – шорларды, қабыршақтарды, ойыстарды аралау, ұяшықтарды белгілеушілермен калибрлеу;</w:t>
      </w:r>
    </w:p>
    <w:p>
      <w:pPr>
        <w:spacing w:after="0"/>
        <w:ind w:left="0"/>
        <w:jc w:val="both"/>
      </w:pPr>
      <w:r>
        <w:rPr>
          <w:rFonts w:ascii="Times New Roman"/>
          <w:b w:val="false"/>
          <w:i w:val="false"/>
          <w:color w:val="000000"/>
          <w:sz w:val="28"/>
        </w:rPr>
        <w:t>
      12) жабдықталмаған зымыран қозғалтқыштары – тысын алып тастау, гидрооқшауларды алу;</w:t>
      </w:r>
    </w:p>
    <w:p>
      <w:pPr>
        <w:spacing w:after="0"/>
        <w:ind w:left="0"/>
        <w:jc w:val="both"/>
      </w:pPr>
      <w:r>
        <w:rPr>
          <w:rFonts w:ascii="Times New Roman"/>
          <w:b w:val="false"/>
          <w:i w:val="false"/>
          <w:color w:val="000000"/>
          <w:sz w:val="28"/>
        </w:rPr>
        <w:t>
      13) стаканның түбі, алдыңғы – зымыран қозғалтқышынан ажырату;</w:t>
      </w:r>
    </w:p>
    <w:p>
      <w:pPr>
        <w:spacing w:after="0"/>
        <w:ind w:left="0"/>
        <w:jc w:val="both"/>
      </w:pPr>
      <w:r>
        <w:rPr>
          <w:rFonts w:ascii="Times New Roman"/>
          <w:b w:val="false"/>
          <w:i w:val="false"/>
          <w:color w:val="000000"/>
          <w:sz w:val="28"/>
        </w:rPr>
        <w:t>
      14) дәрілік зарядтар – құрастырғыштар мен пеналдарға салу (алу);</w:t>
      </w:r>
    </w:p>
    <w:p>
      <w:pPr>
        <w:spacing w:after="0"/>
        <w:ind w:left="0"/>
        <w:jc w:val="both"/>
      </w:pPr>
      <w:r>
        <w:rPr>
          <w:rFonts w:ascii="Times New Roman"/>
          <w:b w:val="false"/>
          <w:i w:val="false"/>
          <w:color w:val="000000"/>
          <w:sz w:val="28"/>
        </w:rPr>
        <w:t>
      15) гильзадағы зарядтар – қолмен реттеу;</w:t>
      </w:r>
    </w:p>
    <w:p>
      <w:pPr>
        <w:spacing w:after="0"/>
        <w:ind w:left="0"/>
        <w:jc w:val="both"/>
      </w:pPr>
      <w:r>
        <w:rPr>
          <w:rFonts w:ascii="Times New Roman"/>
          <w:b w:val="false"/>
          <w:i w:val="false"/>
          <w:color w:val="000000"/>
          <w:sz w:val="28"/>
        </w:rPr>
        <w:t>
      16) бөлек оқтау атысына және домалақ емес қарулардың атысына арналған зарядтар – жинақтау;</w:t>
      </w:r>
    </w:p>
    <w:p>
      <w:pPr>
        <w:spacing w:after="0"/>
        <w:ind w:left="0"/>
        <w:jc w:val="both"/>
      </w:pPr>
      <w:r>
        <w:rPr>
          <w:rFonts w:ascii="Times New Roman"/>
          <w:b w:val="false"/>
          <w:i w:val="false"/>
          <w:color w:val="000000"/>
          <w:sz w:val="28"/>
        </w:rPr>
        <w:t>
      17) зымыран камералары – сақтандырғыш дискіні, бұқтырмаларды бұрып алу;</w:t>
      </w:r>
    </w:p>
    <w:p>
      <w:pPr>
        <w:spacing w:after="0"/>
        <w:ind w:left="0"/>
        <w:jc w:val="both"/>
      </w:pPr>
      <w:r>
        <w:rPr>
          <w:rFonts w:ascii="Times New Roman"/>
          <w:b w:val="false"/>
          <w:i w:val="false"/>
          <w:color w:val="000000"/>
          <w:sz w:val="28"/>
        </w:rPr>
        <w:t>
      18) тұтандырғышы бар каркас – қозғалтқышқа салу;</w:t>
      </w:r>
    </w:p>
    <w:p>
      <w:pPr>
        <w:spacing w:after="0"/>
        <w:ind w:left="0"/>
        <w:jc w:val="both"/>
      </w:pPr>
      <w:r>
        <w:rPr>
          <w:rFonts w:ascii="Times New Roman"/>
          <w:b w:val="false"/>
          <w:i w:val="false"/>
          <w:color w:val="000000"/>
          <w:sz w:val="28"/>
        </w:rPr>
        <w:t>
      19) тұтандырғыш корпусы – бортиктарды бұрау;</w:t>
      </w:r>
    </w:p>
    <w:p>
      <w:pPr>
        <w:spacing w:after="0"/>
        <w:ind w:left="0"/>
        <w:jc w:val="both"/>
      </w:pPr>
      <w:r>
        <w:rPr>
          <w:rFonts w:ascii="Times New Roman"/>
          <w:b w:val="false"/>
          <w:i w:val="false"/>
          <w:color w:val="000000"/>
          <w:sz w:val="28"/>
        </w:rPr>
        <w:t>
      20) жарылғыш заттармен толтырылған снаряд корпусы – бас жағын бекіту, нөмірлерді шағу;</w:t>
      </w:r>
    </w:p>
    <w:p>
      <w:pPr>
        <w:spacing w:after="0"/>
        <w:ind w:left="0"/>
        <w:jc w:val="both"/>
      </w:pPr>
      <w:r>
        <w:rPr>
          <w:rFonts w:ascii="Times New Roman"/>
          <w:b w:val="false"/>
          <w:i w:val="false"/>
          <w:color w:val="000000"/>
          <w:sz w:val="28"/>
        </w:rPr>
        <w:t>
      21) инертті толтырылған снарядтардың корпустары – гильзамен біріктіру, жабдықтау (толтырғышты алып тастау), мыс жіппен байлау;</w:t>
      </w:r>
    </w:p>
    <w:p>
      <w:pPr>
        <w:spacing w:after="0"/>
        <w:ind w:left="0"/>
        <w:jc w:val="both"/>
      </w:pPr>
      <w:r>
        <w:rPr>
          <w:rFonts w:ascii="Times New Roman"/>
          <w:b w:val="false"/>
          <w:i w:val="false"/>
          <w:color w:val="000000"/>
          <w:sz w:val="28"/>
        </w:rPr>
        <w:t>
      22) снаряд корпусы – трассерлі гайкаларды бұрау (бұрап алу), инертті құтылармен жабдықтау;</w:t>
      </w:r>
    </w:p>
    <w:p>
      <w:pPr>
        <w:spacing w:after="0"/>
        <w:ind w:left="0"/>
        <w:jc w:val="both"/>
      </w:pPr>
      <w:r>
        <w:rPr>
          <w:rFonts w:ascii="Times New Roman"/>
          <w:b w:val="false"/>
          <w:i w:val="false"/>
          <w:color w:val="000000"/>
          <w:sz w:val="28"/>
        </w:rPr>
        <w:t>
      23) пулемет магазиндері, ленталары – жабдықтау;</w:t>
      </w:r>
    </w:p>
    <w:p>
      <w:pPr>
        <w:spacing w:after="0"/>
        <w:ind w:left="0"/>
        <w:jc w:val="both"/>
      </w:pPr>
      <w:r>
        <w:rPr>
          <w:rFonts w:ascii="Times New Roman"/>
          <w:b w:val="false"/>
          <w:i w:val="false"/>
          <w:color w:val="000000"/>
          <w:sz w:val="28"/>
        </w:rPr>
        <w:t>
      24) мина 120 миллиметрдегі, жарық беретін – құрастыру үшін бөлшектерді жинақтау, тығынды негізгі ұяшыққа бұрау;</w:t>
      </w:r>
    </w:p>
    <w:p>
      <w:pPr>
        <w:spacing w:after="0"/>
        <w:ind w:left="0"/>
        <w:jc w:val="both"/>
      </w:pPr>
      <w:r>
        <w:rPr>
          <w:rFonts w:ascii="Times New Roman"/>
          <w:b w:val="false"/>
          <w:i w:val="false"/>
          <w:color w:val="000000"/>
          <w:sz w:val="28"/>
        </w:rPr>
        <w:t>
      25) теңіз миналары – қақпағын түсіру;</w:t>
      </w:r>
    </w:p>
    <w:p>
      <w:pPr>
        <w:spacing w:after="0"/>
        <w:ind w:left="0"/>
        <w:jc w:val="both"/>
      </w:pPr>
      <w:r>
        <w:rPr>
          <w:rFonts w:ascii="Times New Roman"/>
          <w:b w:val="false"/>
          <w:i w:val="false"/>
          <w:color w:val="000000"/>
          <w:sz w:val="28"/>
        </w:rPr>
        <w:t>
      26) инертті жабдықталған миналар – тұрақтандырғыштарды бұрау, қайта ату үшін қалпына келтір, негізгі зарядты тұрақтандырғышқа салу;</w:t>
      </w:r>
    </w:p>
    <w:p>
      <w:pPr>
        <w:spacing w:after="0"/>
        <w:ind w:left="0"/>
        <w:jc w:val="both"/>
      </w:pPr>
      <w:r>
        <w:rPr>
          <w:rFonts w:ascii="Times New Roman"/>
          <w:b w:val="false"/>
          <w:i w:val="false"/>
          <w:color w:val="000000"/>
          <w:sz w:val="28"/>
        </w:rPr>
        <w:t>
      27) миналар, инертті жабдықталған реактивті снарядтар – төлкелер мен бос жарғыштарды бұрап алу, орталық салмағын айқындау;</w:t>
      </w:r>
    </w:p>
    <w:p>
      <w:pPr>
        <w:spacing w:after="0"/>
        <w:ind w:left="0"/>
        <w:jc w:val="both"/>
      </w:pPr>
      <w:r>
        <w:rPr>
          <w:rFonts w:ascii="Times New Roman"/>
          <w:b w:val="false"/>
          <w:i w:val="false"/>
          <w:color w:val="000000"/>
          <w:sz w:val="28"/>
        </w:rPr>
        <w:t>
      28) жарылғыш заттар жабдықталған, миналар – тұрақтандырғышты керндеу және қосымша зарядтарды тұрақтандырғышқа ілу;</w:t>
      </w:r>
    </w:p>
    <w:p>
      <w:pPr>
        <w:spacing w:after="0"/>
        <w:ind w:left="0"/>
        <w:jc w:val="both"/>
      </w:pPr>
      <w:r>
        <w:rPr>
          <w:rFonts w:ascii="Times New Roman"/>
          <w:b w:val="false"/>
          <w:i w:val="false"/>
          <w:color w:val="000000"/>
          <w:sz w:val="28"/>
        </w:rPr>
        <w:t>
      29) баллистикалық ұштықтар – снарядтың негізгі бөлігіне бұрау (бұрап алу);</w:t>
      </w:r>
    </w:p>
    <w:p>
      <w:pPr>
        <w:spacing w:after="0"/>
        <w:ind w:left="0"/>
        <w:jc w:val="both"/>
      </w:pPr>
      <w:r>
        <w:rPr>
          <w:rFonts w:ascii="Times New Roman"/>
          <w:b w:val="false"/>
          <w:i w:val="false"/>
          <w:color w:val="000000"/>
          <w:sz w:val="28"/>
        </w:rPr>
        <w:t>
      30) оталдырғыш және сигнал беру патрондары – гильзаны капсюлдеу, жұлдызшаларды корпустарға салу, орау және зиговкалау;</w:t>
      </w:r>
    </w:p>
    <w:p>
      <w:pPr>
        <w:spacing w:after="0"/>
        <w:ind w:left="0"/>
        <w:jc w:val="both"/>
      </w:pPr>
      <w:r>
        <w:rPr>
          <w:rFonts w:ascii="Times New Roman"/>
          <w:b w:val="false"/>
          <w:i w:val="false"/>
          <w:color w:val="000000"/>
          <w:sz w:val="28"/>
        </w:rPr>
        <w:t>
      31) пиропатрондар – шығарып алу және тексеру;</w:t>
      </w:r>
    </w:p>
    <w:p>
      <w:pPr>
        <w:spacing w:after="0"/>
        <w:ind w:left="0"/>
        <w:jc w:val="both"/>
      </w:pPr>
      <w:r>
        <w:rPr>
          <w:rFonts w:ascii="Times New Roman"/>
          <w:b w:val="false"/>
          <w:i w:val="false"/>
          <w:color w:val="000000"/>
          <w:sz w:val="28"/>
        </w:rPr>
        <w:t>
      32) пирошамдар – бөлшектеу, құрастыру, пиропатрондармен жабдықтау;</w:t>
      </w:r>
    </w:p>
    <w:p>
      <w:pPr>
        <w:spacing w:after="0"/>
        <w:ind w:left="0"/>
        <w:jc w:val="both"/>
      </w:pPr>
      <w:r>
        <w:rPr>
          <w:rFonts w:ascii="Times New Roman"/>
          <w:b w:val="false"/>
          <w:i w:val="false"/>
          <w:color w:val="000000"/>
          <w:sz w:val="28"/>
        </w:rPr>
        <w:t>
      33) жалын сөндіргіштер, флегматизаторлар – зарядтары бар гильзаларға жинау;</w:t>
      </w:r>
    </w:p>
    <w:p>
      <w:pPr>
        <w:spacing w:after="0"/>
        <w:ind w:left="0"/>
        <w:jc w:val="both"/>
      </w:pPr>
      <w:r>
        <w:rPr>
          <w:rFonts w:ascii="Times New Roman"/>
          <w:b w:val="false"/>
          <w:i w:val="false"/>
          <w:color w:val="000000"/>
          <w:sz w:val="28"/>
        </w:rPr>
        <w:t>
      34) түтіні жоқ дәрі – берілген өлшемге кесу, ысқылау, майсыздандыру;</w:t>
      </w:r>
    </w:p>
    <w:p>
      <w:pPr>
        <w:spacing w:after="0"/>
        <w:ind w:left="0"/>
        <w:jc w:val="both"/>
      </w:pPr>
      <w:r>
        <w:rPr>
          <w:rFonts w:ascii="Times New Roman"/>
          <w:b w:val="false"/>
          <w:i w:val="false"/>
          <w:color w:val="000000"/>
          <w:sz w:val="28"/>
        </w:rPr>
        <w:t>
      35) түтікті дәрілер – байламдау, жинау;</w:t>
      </w:r>
    </w:p>
    <w:p>
      <w:pPr>
        <w:spacing w:after="0"/>
        <w:ind w:left="0"/>
        <w:jc w:val="both"/>
      </w:pPr>
      <w:r>
        <w:rPr>
          <w:rFonts w:ascii="Times New Roman"/>
          <w:b w:val="false"/>
          <w:i w:val="false"/>
          <w:color w:val="000000"/>
          <w:sz w:val="28"/>
        </w:rPr>
        <w:t>
      36) зарядтарға арналған түтік будалары – байлау;</w:t>
      </w:r>
    </w:p>
    <w:p>
      <w:pPr>
        <w:spacing w:after="0"/>
        <w:ind w:left="0"/>
        <w:jc w:val="both"/>
      </w:pPr>
      <w:r>
        <w:rPr>
          <w:rFonts w:ascii="Times New Roman"/>
          <w:b w:val="false"/>
          <w:i w:val="false"/>
          <w:color w:val="000000"/>
          <w:sz w:val="28"/>
        </w:rPr>
        <w:t>
      37) теңіз қарулары зарядтарына арналған орталық будалар – құрастыру;</w:t>
      </w:r>
    </w:p>
    <w:p>
      <w:pPr>
        <w:spacing w:after="0"/>
        <w:ind w:left="0"/>
        <w:jc w:val="both"/>
      </w:pPr>
      <w:r>
        <w:rPr>
          <w:rFonts w:ascii="Times New Roman"/>
          <w:b w:val="false"/>
          <w:i w:val="false"/>
          <w:color w:val="000000"/>
          <w:sz w:val="28"/>
        </w:rPr>
        <w:t>
      38) снарядтар мен миналар-орталықтың жуандануын және снарядтардың жетекші іздеушілерін сақиналармен, миналарды трубалар мен проймалармен тексеру;</w:t>
      </w:r>
    </w:p>
    <w:p>
      <w:pPr>
        <w:spacing w:after="0"/>
        <w:ind w:left="0"/>
        <w:jc w:val="both"/>
      </w:pPr>
      <w:r>
        <w:rPr>
          <w:rFonts w:ascii="Times New Roman"/>
          <w:b w:val="false"/>
          <w:i w:val="false"/>
          <w:color w:val="000000"/>
          <w:sz w:val="28"/>
        </w:rPr>
        <w:t>
      39) жабдықталмаған артиллерия снарядтары мен миналары – станокта бекіткіш бұрама өкшелері бойынша ұяшықтар бұрғылау;</w:t>
      </w:r>
    </w:p>
    <w:p>
      <w:pPr>
        <w:spacing w:after="0"/>
        <w:ind w:left="0"/>
        <w:jc w:val="both"/>
      </w:pPr>
      <w:r>
        <w:rPr>
          <w:rFonts w:ascii="Times New Roman"/>
          <w:b w:val="false"/>
          <w:i w:val="false"/>
          <w:color w:val="000000"/>
          <w:sz w:val="28"/>
        </w:rPr>
        <w:t>
      40) жабдықталмаған немесе инертті жабдықталған әртүрлі калибрлі снарядтар, миналар, әуе бомбалары – негізгі және берілген бөліктегі ұяшық бұрандаларының, қолмен және станокта бекіткіш бұрама бойынша бұранданың ақауларын тексеру;</w:t>
      </w:r>
    </w:p>
    <w:p>
      <w:pPr>
        <w:spacing w:after="0"/>
        <w:ind w:left="0"/>
        <w:jc w:val="both"/>
      </w:pPr>
      <w:r>
        <w:rPr>
          <w:rFonts w:ascii="Times New Roman"/>
          <w:b w:val="false"/>
          <w:i w:val="false"/>
          <w:color w:val="000000"/>
          <w:sz w:val="28"/>
        </w:rPr>
        <w:t>
      41) жабдықталған артиллерия снарядтар – орталық жуандатқышқа, белдеу бөлікке, ұяшықтардың бұрандаларына және берілген бөліктің бұрандаларына май жағу;</w:t>
      </w:r>
    </w:p>
    <w:p>
      <w:pPr>
        <w:spacing w:after="0"/>
        <w:ind w:left="0"/>
        <w:jc w:val="both"/>
      </w:pPr>
      <w:r>
        <w:rPr>
          <w:rFonts w:ascii="Times New Roman"/>
          <w:b w:val="false"/>
          <w:i w:val="false"/>
          <w:color w:val="000000"/>
          <w:sz w:val="28"/>
        </w:rPr>
        <w:t>
      42) жарылғыш заттар жабдықталмаған реактивті снарядтар - қозғалтқыш камераларынан сапты қақпақтарды және негізгі бөліктерді бұрап алу;</w:t>
      </w:r>
    </w:p>
    <w:p>
      <w:pPr>
        <w:spacing w:after="0"/>
        <w:ind w:left="0"/>
        <w:jc w:val="both"/>
      </w:pPr>
      <w:r>
        <w:rPr>
          <w:rFonts w:ascii="Times New Roman"/>
          <w:b w:val="false"/>
          <w:i w:val="false"/>
          <w:color w:val="000000"/>
          <w:sz w:val="28"/>
        </w:rPr>
        <w:t>
      43) тұрақтандырғыш – ауытқушылықты түзету және жою;</w:t>
      </w:r>
    </w:p>
    <w:p>
      <w:pPr>
        <w:spacing w:after="0"/>
        <w:ind w:left="0"/>
        <w:jc w:val="both"/>
      </w:pPr>
      <w:r>
        <w:rPr>
          <w:rFonts w:ascii="Times New Roman"/>
          <w:b w:val="false"/>
          <w:i w:val="false"/>
          <w:color w:val="000000"/>
          <w:sz w:val="28"/>
        </w:rPr>
        <w:t>
      44) трассерлер – тұрақтандырғыштың қанаттарына бекіту;</w:t>
      </w:r>
    </w:p>
    <w:p>
      <w:pPr>
        <w:spacing w:after="0"/>
        <w:ind w:left="0"/>
        <w:jc w:val="both"/>
      </w:pPr>
      <w:r>
        <w:rPr>
          <w:rFonts w:ascii="Times New Roman"/>
          <w:b w:val="false"/>
          <w:i w:val="false"/>
          <w:color w:val="000000"/>
          <w:sz w:val="28"/>
        </w:rPr>
        <w:t>
      45) кері теппейтін қаруға арналған атыстағы заряд құрылғыларының түтіктері – біріктіру және ажырату;</w:t>
      </w:r>
    </w:p>
    <w:p>
      <w:pPr>
        <w:spacing w:after="0"/>
        <w:ind w:left="0"/>
        <w:jc w:val="both"/>
      </w:pPr>
      <w:r>
        <w:rPr>
          <w:rFonts w:ascii="Times New Roman"/>
          <w:b w:val="false"/>
          <w:i w:val="false"/>
          <w:color w:val="000000"/>
          <w:sz w:val="28"/>
        </w:rPr>
        <w:t>
      46) металл тығыны – түрлері және жарамдылық дәрежесі бойынша сұрыптау;</w:t>
      </w:r>
    </w:p>
    <w:p>
      <w:pPr>
        <w:spacing w:after="0"/>
        <w:ind w:left="0"/>
        <w:jc w:val="both"/>
      </w:pPr>
      <w:r>
        <w:rPr>
          <w:rFonts w:ascii="Times New Roman"/>
          <w:b w:val="false"/>
          <w:i w:val="false"/>
          <w:color w:val="000000"/>
          <w:sz w:val="28"/>
        </w:rPr>
        <w:t>
      47) от өткізгіш шнур – ұзындығын өлшеу.</w:t>
      </w:r>
    </w:p>
    <w:bookmarkStart w:name="z439" w:id="435"/>
    <w:p>
      <w:pPr>
        <w:spacing w:after="0"/>
        <w:ind w:left="0"/>
        <w:jc w:val="left"/>
      </w:pPr>
      <w:r>
        <w:rPr>
          <w:rFonts w:ascii="Times New Roman"/>
          <w:b/>
          <w:i w:val="false"/>
          <w:color w:val="000000"/>
        </w:rPr>
        <w:t xml:space="preserve"> 115-параграф. Оқ-дәрілерді құрастырушы, 3-разряд</w:t>
      </w:r>
    </w:p>
    <w:bookmarkEnd w:id="435"/>
    <w:bookmarkStart w:name="z440" w:id="436"/>
    <w:p>
      <w:pPr>
        <w:spacing w:after="0"/>
        <w:ind w:left="0"/>
        <w:jc w:val="both"/>
      </w:pPr>
      <w:r>
        <w:rPr>
          <w:rFonts w:ascii="Times New Roman"/>
          <w:b w:val="false"/>
          <w:i w:val="false"/>
          <w:color w:val="000000"/>
          <w:sz w:val="28"/>
        </w:rPr>
        <w:t>
      312. Жұмыс сипаттамасы:</w:t>
      </w:r>
    </w:p>
    <w:bookmarkEnd w:id="436"/>
    <w:p>
      <w:pPr>
        <w:spacing w:after="0"/>
        <w:ind w:left="0"/>
        <w:jc w:val="both"/>
      </w:pPr>
      <w:r>
        <w:rPr>
          <w:rFonts w:ascii="Times New Roman"/>
          <w:b w:val="false"/>
          <w:i w:val="false"/>
          <w:color w:val="000000"/>
          <w:sz w:val="28"/>
        </w:rPr>
        <w:t>
      сағат механизмі бар оқ-дәрінің күрделі тораптарын құрастыру (бөлшектеу);</w:t>
      </w:r>
    </w:p>
    <w:p>
      <w:pPr>
        <w:spacing w:after="0"/>
        <w:ind w:left="0"/>
        <w:jc w:val="both"/>
      </w:pPr>
      <w:r>
        <w:rPr>
          <w:rFonts w:ascii="Times New Roman"/>
          <w:b w:val="false"/>
          <w:i w:val="false"/>
          <w:color w:val="000000"/>
          <w:sz w:val="28"/>
        </w:rPr>
        <w:t>
      калибрі 100 миллиметрге дейін артиллериялық снарядтар мен миналарды құрастыру;</w:t>
      </w:r>
    </w:p>
    <w:p>
      <w:pPr>
        <w:spacing w:after="0"/>
        <w:ind w:left="0"/>
        <w:jc w:val="both"/>
      </w:pPr>
      <w:r>
        <w:rPr>
          <w:rFonts w:ascii="Times New Roman"/>
          <w:b w:val="false"/>
          <w:i w:val="false"/>
          <w:color w:val="000000"/>
          <w:sz w:val="28"/>
        </w:rPr>
        <w:t>
      гильзаларды зарядтармен жабдықтау мен патрондау және сынау камераларында калибрі 100 милиметрге дейін атысты калибрлеу;</w:t>
      </w:r>
    </w:p>
    <w:p>
      <w:pPr>
        <w:spacing w:after="0"/>
        <w:ind w:left="0"/>
        <w:jc w:val="both"/>
      </w:pPr>
      <w:r>
        <w:rPr>
          <w:rFonts w:ascii="Times New Roman"/>
          <w:b w:val="false"/>
          <w:i w:val="false"/>
          <w:color w:val="000000"/>
          <w:sz w:val="28"/>
        </w:rPr>
        <w:t>
      құрамында оқ-дәрі, жарылғыш заттар, пиротехникалық құрамдар мен капсюльдер бар, салмағы 500 килограмға дейін зымырандардың ұрыс бөлігін құрастыру бойынша күрделілігі орташа жұмыстарды орындау;</w:t>
      </w:r>
    </w:p>
    <w:p>
      <w:pPr>
        <w:spacing w:after="0"/>
        <w:ind w:left="0"/>
        <w:jc w:val="both"/>
      </w:pPr>
      <w:r>
        <w:rPr>
          <w:rFonts w:ascii="Times New Roman"/>
          <w:b w:val="false"/>
          <w:i w:val="false"/>
          <w:color w:val="000000"/>
          <w:sz w:val="28"/>
        </w:rPr>
        <w:t>
      құрастыру алдында және құрастыру процесінде дайындық және тексеру жұмыстарын орындау, жабдықталатын бұйымдарда бекіткіш бұрамалардың астынан ұяшықтар бұрғылау, қолмен немесе аспаптардың көмегімен стапельге орнатып, қарапайым конфигурациялы (цилиндрлік, конустық) салмағы 200 килограмға дейін бұйымдарды тексеру, инертті жабдықталған бұйымдар инерциясының экваторлық және полярлық сәттерін анықтау;</w:t>
      </w:r>
    </w:p>
    <w:p>
      <w:pPr>
        <w:spacing w:after="0"/>
        <w:ind w:left="0"/>
        <w:jc w:val="both"/>
      </w:pPr>
      <w:r>
        <w:rPr>
          <w:rFonts w:ascii="Times New Roman"/>
          <w:b w:val="false"/>
          <w:i w:val="false"/>
          <w:color w:val="000000"/>
          <w:sz w:val="28"/>
        </w:rPr>
        <w:t>
      оқшаулардың кедергілерін және тізбектің тұтастығын тексеру;</w:t>
      </w:r>
    </w:p>
    <w:p>
      <w:pPr>
        <w:spacing w:after="0"/>
        <w:ind w:left="0"/>
        <w:jc w:val="both"/>
      </w:pPr>
      <w:r>
        <w:rPr>
          <w:rFonts w:ascii="Times New Roman"/>
          <w:b w:val="false"/>
          <w:i w:val="false"/>
          <w:color w:val="000000"/>
          <w:sz w:val="28"/>
        </w:rPr>
        <w:t>
      қалайымен және дәнекерлеушілермен дәнекерлеу;</w:t>
      </w:r>
    </w:p>
    <w:p>
      <w:pPr>
        <w:spacing w:after="0"/>
        <w:ind w:left="0"/>
        <w:jc w:val="both"/>
      </w:pPr>
      <w:r>
        <w:rPr>
          <w:rFonts w:ascii="Times New Roman"/>
          <w:b w:val="false"/>
          <w:i w:val="false"/>
          <w:color w:val="000000"/>
          <w:sz w:val="28"/>
        </w:rPr>
        <w:t>
      сынақтарды пневматикалық және гидравликалық сынау;</w:t>
      </w:r>
    </w:p>
    <w:p>
      <w:pPr>
        <w:spacing w:after="0"/>
        <w:ind w:left="0"/>
        <w:jc w:val="both"/>
      </w:pPr>
      <w:r>
        <w:rPr>
          <w:rFonts w:ascii="Times New Roman"/>
          <w:b w:val="false"/>
          <w:i w:val="false"/>
          <w:color w:val="000000"/>
          <w:sz w:val="28"/>
        </w:rPr>
        <w:t>
      станоктарда шағын габаритті зарядтарды құрастыру;</w:t>
      </w:r>
    </w:p>
    <w:p>
      <w:pPr>
        <w:spacing w:after="0"/>
        <w:ind w:left="0"/>
        <w:jc w:val="both"/>
      </w:pPr>
      <w:r>
        <w:rPr>
          <w:rFonts w:ascii="Times New Roman"/>
          <w:b w:val="false"/>
          <w:i w:val="false"/>
          <w:color w:val="000000"/>
          <w:sz w:val="28"/>
        </w:rPr>
        <w:t>
      қозғалтқыштарды зарядтармен, тұтандырғыштармен және оталдырғыштармен жабдықтау;</w:t>
      </w:r>
    </w:p>
    <w:p>
      <w:pPr>
        <w:spacing w:after="0"/>
        <w:ind w:left="0"/>
        <w:jc w:val="both"/>
      </w:pPr>
      <w:r>
        <w:rPr>
          <w:rFonts w:ascii="Times New Roman"/>
          <w:b w:val="false"/>
          <w:i w:val="false"/>
          <w:color w:val="000000"/>
          <w:sz w:val="28"/>
        </w:rPr>
        <w:t>
      дайын зарядтарға герметикалық құрам құю;</w:t>
      </w:r>
    </w:p>
    <w:p>
      <w:pPr>
        <w:spacing w:after="0"/>
        <w:ind w:left="0"/>
        <w:jc w:val="both"/>
      </w:pPr>
      <w:r>
        <w:rPr>
          <w:rFonts w:ascii="Times New Roman"/>
          <w:b w:val="false"/>
          <w:i w:val="false"/>
          <w:color w:val="000000"/>
          <w:sz w:val="28"/>
        </w:rPr>
        <w:t>
      құрастырылған қозғалтқыштарды тексеру, реттеу;</w:t>
      </w:r>
    </w:p>
    <w:p>
      <w:pPr>
        <w:spacing w:after="0"/>
        <w:ind w:left="0"/>
        <w:jc w:val="both"/>
      </w:pPr>
      <w:r>
        <w:rPr>
          <w:rFonts w:ascii="Times New Roman"/>
          <w:b w:val="false"/>
          <w:i w:val="false"/>
          <w:color w:val="000000"/>
          <w:sz w:val="28"/>
        </w:rPr>
        <w:t>
      бұйымдарды құрастыру және сынау кезінде анықталған ақауларды жою;</w:t>
      </w:r>
    </w:p>
    <w:p>
      <w:pPr>
        <w:spacing w:after="0"/>
        <w:ind w:left="0"/>
        <w:jc w:val="both"/>
      </w:pPr>
      <w:r>
        <w:rPr>
          <w:rFonts w:ascii="Times New Roman"/>
          <w:b w:val="false"/>
          <w:i w:val="false"/>
          <w:color w:val="000000"/>
          <w:sz w:val="28"/>
        </w:rPr>
        <w:t>
      жиналған бұйымдарды бақылау бөліміне ұсыну.</w:t>
      </w:r>
    </w:p>
    <w:bookmarkStart w:name="z441" w:id="437"/>
    <w:p>
      <w:pPr>
        <w:spacing w:after="0"/>
        <w:ind w:left="0"/>
        <w:jc w:val="both"/>
      </w:pPr>
      <w:r>
        <w:rPr>
          <w:rFonts w:ascii="Times New Roman"/>
          <w:b w:val="false"/>
          <w:i w:val="false"/>
          <w:color w:val="000000"/>
          <w:sz w:val="28"/>
        </w:rPr>
        <w:t>
      313. Білуге тиіс:</w:t>
      </w:r>
    </w:p>
    <w:bookmarkEnd w:id="437"/>
    <w:p>
      <w:pPr>
        <w:spacing w:after="0"/>
        <w:ind w:left="0"/>
        <w:jc w:val="both"/>
      </w:pPr>
      <w:r>
        <w:rPr>
          <w:rFonts w:ascii="Times New Roman"/>
          <w:b w:val="false"/>
          <w:i w:val="false"/>
          <w:color w:val="000000"/>
          <w:sz w:val="28"/>
        </w:rPr>
        <w:t>
      дәрілердің, жарылғыш заттар мен пиротехникалық құрамдардың негізгі физикалық-химиялық негіздерін;</w:t>
      </w:r>
    </w:p>
    <w:p>
      <w:pPr>
        <w:spacing w:after="0"/>
        <w:ind w:left="0"/>
        <w:jc w:val="both"/>
      </w:pPr>
      <w:r>
        <w:rPr>
          <w:rFonts w:ascii="Times New Roman"/>
          <w:b w:val="false"/>
          <w:i w:val="false"/>
          <w:color w:val="000000"/>
          <w:sz w:val="28"/>
        </w:rPr>
        <w:t>
      бұйымдардың түрлері мен калибрлері және оларды пайдалану тәртібін;</w:t>
      </w:r>
    </w:p>
    <w:p>
      <w:pPr>
        <w:spacing w:after="0"/>
        <w:ind w:left="0"/>
        <w:jc w:val="both"/>
      </w:pPr>
      <w:r>
        <w:rPr>
          <w:rFonts w:ascii="Times New Roman"/>
          <w:b w:val="false"/>
          <w:i w:val="false"/>
          <w:color w:val="000000"/>
          <w:sz w:val="28"/>
        </w:rPr>
        <w:t>
      қару-жарақтың құрастырылатын тораптары мен бұйымдарының құрылғысын, мақсатын және жұмыс істеу принципін;</w:t>
      </w:r>
    </w:p>
    <w:p>
      <w:pPr>
        <w:spacing w:after="0"/>
        <w:ind w:left="0"/>
        <w:jc w:val="both"/>
      </w:pPr>
      <w:r>
        <w:rPr>
          <w:rFonts w:ascii="Times New Roman"/>
          <w:b w:val="false"/>
          <w:i w:val="false"/>
          <w:color w:val="000000"/>
          <w:sz w:val="28"/>
        </w:rPr>
        <w:t>
      бұйымдарды құрастыруға, снарядтарда таңбалауға және жарғыштарда таңбалауға арналған техникалық шарттар;</w:t>
      </w:r>
    </w:p>
    <w:p>
      <w:pPr>
        <w:spacing w:after="0"/>
        <w:ind w:left="0"/>
        <w:jc w:val="both"/>
      </w:pPr>
      <w:r>
        <w:rPr>
          <w:rFonts w:ascii="Times New Roman"/>
          <w:b w:val="false"/>
          <w:i w:val="false"/>
          <w:color w:val="000000"/>
          <w:sz w:val="28"/>
        </w:rPr>
        <w:t>
      бас жарғыштар мен түтіктерді снарядтарда дайындау және бекіту тәртібін.</w:t>
      </w:r>
    </w:p>
    <w:bookmarkStart w:name="z442" w:id="438"/>
    <w:p>
      <w:pPr>
        <w:spacing w:after="0"/>
        <w:ind w:left="0"/>
        <w:jc w:val="both"/>
      </w:pPr>
      <w:r>
        <w:rPr>
          <w:rFonts w:ascii="Times New Roman"/>
          <w:b w:val="false"/>
          <w:i w:val="false"/>
          <w:color w:val="000000"/>
          <w:sz w:val="28"/>
        </w:rPr>
        <w:t>
      314. Жұмыс үлгілері:</w:t>
      </w:r>
    </w:p>
    <w:bookmarkEnd w:id="438"/>
    <w:p>
      <w:pPr>
        <w:spacing w:after="0"/>
        <w:ind w:left="0"/>
        <w:jc w:val="both"/>
      </w:pPr>
      <w:r>
        <w:rPr>
          <w:rFonts w:ascii="Times New Roman"/>
          <w:b w:val="false"/>
          <w:i w:val="false"/>
          <w:color w:val="000000"/>
          <w:sz w:val="28"/>
        </w:rPr>
        <w:t>
      1) салмағы 500 килограмға дейін әуе бомбылары – тұрақтандырғыштармен бұрау;</w:t>
      </w:r>
    </w:p>
    <w:p>
      <w:pPr>
        <w:spacing w:after="0"/>
        <w:ind w:left="0"/>
        <w:jc w:val="both"/>
      </w:pPr>
      <w:r>
        <w:rPr>
          <w:rFonts w:ascii="Times New Roman"/>
          <w:b w:val="false"/>
          <w:i w:val="false"/>
          <w:color w:val="000000"/>
          <w:sz w:val="28"/>
        </w:rPr>
        <w:t>
      2) оқ-дәрілер – капсюлдер немесе оталдырғыш түтіктер салу, электрлік капсюлді төлкелерді гильзаларға бұрау, жабдықталған оталдырғыш стакандар мен бос жарғыштарды бұрау;</w:t>
      </w:r>
    </w:p>
    <w:p>
      <w:pPr>
        <w:spacing w:after="0"/>
        <w:ind w:left="0"/>
        <w:jc w:val="both"/>
      </w:pPr>
      <w:r>
        <w:rPr>
          <w:rFonts w:ascii="Times New Roman"/>
          <w:b w:val="false"/>
          <w:i w:val="false"/>
          <w:color w:val="000000"/>
          <w:sz w:val="28"/>
        </w:rPr>
        <w:t>
      3) сағат механизмдері бар қару-жарақтар – іске қосылу дәлдігін тексеру;</w:t>
      </w:r>
    </w:p>
    <w:p>
      <w:pPr>
        <w:spacing w:after="0"/>
        <w:ind w:left="0"/>
        <w:jc w:val="both"/>
      </w:pPr>
      <w:r>
        <w:rPr>
          <w:rFonts w:ascii="Times New Roman"/>
          <w:b w:val="false"/>
          <w:i w:val="false"/>
          <w:color w:val="000000"/>
          <w:sz w:val="28"/>
        </w:rPr>
        <w:t>
      4) оқ-дәрі – таразыларда өлшеу және баллистикалық белгілерді жағу;</w:t>
      </w:r>
    </w:p>
    <w:p>
      <w:pPr>
        <w:spacing w:after="0"/>
        <w:ind w:left="0"/>
        <w:jc w:val="both"/>
      </w:pPr>
      <w:r>
        <w:rPr>
          <w:rFonts w:ascii="Times New Roman"/>
          <w:b w:val="false"/>
          <w:i w:val="false"/>
          <w:color w:val="000000"/>
          <w:sz w:val="28"/>
        </w:rPr>
        <w:t>
      5) оқ-дәрі – станокта немесе қолмен патрондау, таразыларда құрама дәріден тұратын зарядтарды өлшеу;</w:t>
      </w:r>
    </w:p>
    <w:p>
      <w:pPr>
        <w:spacing w:after="0"/>
        <w:ind w:left="0"/>
        <w:jc w:val="both"/>
      </w:pPr>
      <w:r>
        <w:rPr>
          <w:rFonts w:ascii="Times New Roman"/>
          <w:b w:val="false"/>
          <w:i w:val="false"/>
          <w:color w:val="000000"/>
          <w:sz w:val="28"/>
        </w:rPr>
        <w:t>
      6) торпеданың жауынгерлік зарядтау бөлімі – орнату, электр тізбектің кедергілерін тексеруге арналған бекіткіштер, контейнерді азотпен толтыру;</w:t>
      </w:r>
    </w:p>
    <w:p>
      <w:pPr>
        <w:spacing w:after="0"/>
        <w:ind w:left="0"/>
        <w:jc w:val="both"/>
      </w:pPr>
      <w:r>
        <w:rPr>
          <w:rFonts w:ascii="Times New Roman"/>
          <w:b w:val="false"/>
          <w:i w:val="false"/>
          <w:color w:val="000000"/>
          <w:sz w:val="28"/>
        </w:rPr>
        <w:t>
      7) бомбалар, жауынгерлік зарядтау бөлімі, миналар – құрастыру;</w:t>
      </w:r>
    </w:p>
    <w:p>
      <w:pPr>
        <w:spacing w:after="0"/>
        <w:ind w:left="0"/>
        <w:jc w:val="both"/>
      </w:pPr>
      <w:r>
        <w:rPr>
          <w:rFonts w:ascii="Times New Roman"/>
          <w:b w:val="false"/>
          <w:i w:val="false"/>
          <w:color w:val="000000"/>
          <w:sz w:val="28"/>
        </w:rPr>
        <w:t>
      8) капсюл төлкелері – қолмен және станокта снарядтарды патрондарға немесе зарядтарға, ұяшықтарға бұрау (бұрап алу), бұралуын тексеру;</w:t>
      </w:r>
    </w:p>
    <w:p>
      <w:pPr>
        <w:spacing w:after="0"/>
        <w:ind w:left="0"/>
        <w:jc w:val="both"/>
      </w:pPr>
      <w:r>
        <w:rPr>
          <w:rFonts w:ascii="Times New Roman"/>
          <w:b w:val="false"/>
          <w:i w:val="false"/>
          <w:color w:val="000000"/>
          <w:sz w:val="28"/>
        </w:rPr>
        <w:t>
      9) атыс, артиллериялық, жарғыштар – тораптар мен бөлшектерге бөлшектеу;</w:t>
      </w:r>
    </w:p>
    <w:p>
      <w:pPr>
        <w:spacing w:after="0"/>
        <w:ind w:left="0"/>
        <w:jc w:val="both"/>
      </w:pPr>
      <w:r>
        <w:rPr>
          <w:rFonts w:ascii="Times New Roman"/>
          <w:b w:val="false"/>
          <w:i w:val="false"/>
          <w:color w:val="000000"/>
          <w:sz w:val="28"/>
        </w:rPr>
        <w:t>
      10) гильзалар – станоктарда немесе престерде қысу, сынауға дейін және кейін барлық өлшемді айқындау;</w:t>
      </w:r>
    </w:p>
    <w:p>
      <w:pPr>
        <w:spacing w:after="0"/>
        <w:ind w:left="0"/>
        <w:jc w:val="both"/>
      </w:pPr>
      <w:r>
        <w:rPr>
          <w:rFonts w:ascii="Times New Roman"/>
          <w:b w:val="false"/>
          <w:i w:val="false"/>
          <w:color w:val="000000"/>
          <w:sz w:val="28"/>
        </w:rPr>
        <w:t>
      11) гильзалар – түтікті және түйірлі дәріден тұратын құрама зарядтармен жабдықтау;</w:t>
      </w:r>
    </w:p>
    <w:p>
      <w:pPr>
        <w:spacing w:after="0"/>
        <w:ind w:left="0"/>
        <w:jc w:val="both"/>
      </w:pPr>
      <w:r>
        <w:rPr>
          <w:rFonts w:ascii="Times New Roman"/>
          <w:b w:val="false"/>
          <w:i w:val="false"/>
          <w:color w:val="000000"/>
          <w:sz w:val="28"/>
        </w:rPr>
        <w:t>
      12) электр оталдырғыш төлкесі бар гильзалар – оқсыздандыру;</w:t>
      </w:r>
    </w:p>
    <w:p>
      <w:pPr>
        <w:spacing w:after="0"/>
        <w:ind w:left="0"/>
        <w:jc w:val="both"/>
      </w:pPr>
      <w:r>
        <w:rPr>
          <w:rFonts w:ascii="Times New Roman"/>
          <w:b w:val="false"/>
          <w:i w:val="false"/>
          <w:color w:val="000000"/>
          <w:sz w:val="28"/>
        </w:rPr>
        <w:t>
      13) гильзалар – капсюлдерді немесе оталдырғыш түтіктерді салу;</w:t>
      </w:r>
    </w:p>
    <w:p>
      <w:pPr>
        <w:spacing w:after="0"/>
        <w:ind w:left="0"/>
        <w:jc w:val="both"/>
      </w:pPr>
      <w:r>
        <w:rPr>
          <w:rFonts w:ascii="Times New Roman"/>
          <w:b w:val="false"/>
          <w:i w:val="false"/>
          <w:color w:val="000000"/>
          <w:sz w:val="28"/>
        </w:rPr>
        <w:t>
      14) қозғалтқыштар, оқ-дәрілік, реактивті – құрастыру, стенд сынақтары кезінде бөлшектеу;</w:t>
      </w:r>
    </w:p>
    <w:p>
      <w:pPr>
        <w:spacing w:after="0"/>
        <w:ind w:left="0"/>
        <w:jc w:val="both"/>
      </w:pPr>
      <w:r>
        <w:rPr>
          <w:rFonts w:ascii="Times New Roman"/>
          <w:b w:val="false"/>
          <w:i w:val="false"/>
          <w:color w:val="000000"/>
          <w:sz w:val="28"/>
        </w:rPr>
        <w:t>
      15) руль қозғалтқыштары – зымыраннан түсіру;</w:t>
      </w:r>
    </w:p>
    <w:p>
      <w:pPr>
        <w:spacing w:after="0"/>
        <w:ind w:left="0"/>
        <w:jc w:val="both"/>
      </w:pPr>
      <w:r>
        <w:rPr>
          <w:rFonts w:ascii="Times New Roman"/>
          <w:b w:val="false"/>
          <w:i w:val="false"/>
          <w:color w:val="000000"/>
          <w:sz w:val="28"/>
        </w:rPr>
        <w:t>
      16) іске қосу қозғалтқыштары – құрастыру кезінде бұйымдарды орнатып және түсіріп "сухарьға" май құю;</w:t>
      </w:r>
    </w:p>
    <w:p>
      <w:pPr>
        <w:spacing w:after="0"/>
        <w:ind w:left="0"/>
        <w:jc w:val="both"/>
      </w:pPr>
      <w:r>
        <w:rPr>
          <w:rFonts w:ascii="Times New Roman"/>
          <w:b w:val="false"/>
          <w:i w:val="false"/>
          <w:color w:val="000000"/>
          <w:sz w:val="28"/>
        </w:rPr>
        <w:t>
      17) реактив қозғалтқыштары – плитаны сатыдан ажырату;</w:t>
      </w:r>
    </w:p>
    <w:p>
      <w:pPr>
        <w:spacing w:after="0"/>
        <w:ind w:left="0"/>
        <w:jc w:val="both"/>
      </w:pPr>
      <w:r>
        <w:rPr>
          <w:rFonts w:ascii="Times New Roman"/>
          <w:b w:val="false"/>
          <w:i w:val="false"/>
          <w:color w:val="000000"/>
          <w:sz w:val="28"/>
        </w:rPr>
        <w:t>
      18) бұқтырмалар, пирошамдар – оқшаулауды тексеру;</w:t>
      </w:r>
    </w:p>
    <w:p>
      <w:pPr>
        <w:spacing w:after="0"/>
        <w:ind w:left="0"/>
        <w:jc w:val="both"/>
      </w:pPr>
      <w:r>
        <w:rPr>
          <w:rFonts w:ascii="Times New Roman"/>
          <w:b w:val="false"/>
          <w:i w:val="false"/>
          <w:color w:val="000000"/>
          <w:sz w:val="28"/>
        </w:rPr>
        <w:t>
      19) гильзадағы зарядтар – станоктарда (дірілмашиналарында) реттеу;</w:t>
      </w:r>
    </w:p>
    <w:p>
      <w:pPr>
        <w:spacing w:after="0"/>
        <w:ind w:left="0"/>
        <w:jc w:val="both"/>
      </w:pPr>
      <w:r>
        <w:rPr>
          <w:rFonts w:ascii="Times New Roman"/>
          <w:b w:val="false"/>
          <w:i w:val="false"/>
          <w:color w:val="000000"/>
          <w:sz w:val="28"/>
        </w:rPr>
        <w:t>
      20) дайын зарядтар – герметикалайтын құрамды құю;</w:t>
      </w:r>
    </w:p>
    <w:p>
      <w:pPr>
        <w:spacing w:after="0"/>
        <w:ind w:left="0"/>
        <w:jc w:val="both"/>
      </w:pPr>
      <w:r>
        <w:rPr>
          <w:rFonts w:ascii="Times New Roman"/>
          <w:b w:val="false"/>
          <w:i w:val="false"/>
          <w:color w:val="000000"/>
          <w:sz w:val="28"/>
        </w:rPr>
        <w:t>
      21) пироксилинді оқ-дәріден жасалған зарядтар – станокта құрастыру (байлау);</w:t>
      </w:r>
    </w:p>
    <w:p>
      <w:pPr>
        <w:spacing w:after="0"/>
        <w:ind w:left="0"/>
        <w:jc w:val="both"/>
      </w:pPr>
      <w:r>
        <w:rPr>
          <w:rFonts w:ascii="Times New Roman"/>
          <w:b w:val="false"/>
          <w:i w:val="false"/>
          <w:color w:val="000000"/>
          <w:sz w:val="28"/>
        </w:rPr>
        <w:t>
      22) минасыздандыру зарядтары – реактивтік қозғалтқыштар мен жарылғыш құрылғыларды орнату;</w:t>
      </w:r>
    </w:p>
    <w:p>
      <w:pPr>
        <w:spacing w:after="0"/>
        <w:ind w:left="0"/>
        <w:jc w:val="both"/>
      </w:pPr>
      <w:r>
        <w:rPr>
          <w:rFonts w:ascii="Times New Roman"/>
          <w:b w:val="false"/>
          <w:i w:val="false"/>
          <w:color w:val="000000"/>
          <w:sz w:val="28"/>
        </w:rPr>
        <w:t>
      23) жаратын зарядтар – реактивті снарядтардың басындағы бөлігі зарядтарының ұяшықтарына жарылғыш заттардың құтыларын салу;</w:t>
      </w:r>
    </w:p>
    <w:p>
      <w:pPr>
        <w:spacing w:after="0"/>
        <w:ind w:left="0"/>
        <w:jc w:val="both"/>
      </w:pPr>
      <w:r>
        <w:rPr>
          <w:rFonts w:ascii="Times New Roman"/>
          <w:b w:val="false"/>
          <w:i w:val="false"/>
          <w:color w:val="000000"/>
          <w:sz w:val="28"/>
        </w:rPr>
        <w:t>
      24) салмағы 200 килограмға дейін зымыран техникасының бұйымдары – орнату және стапелде тексеру;</w:t>
      </w:r>
    </w:p>
    <w:p>
      <w:pPr>
        <w:spacing w:after="0"/>
        <w:ind w:left="0"/>
        <w:jc w:val="both"/>
      </w:pPr>
      <w:r>
        <w:rPr>
          <w:rFonts w:ascii="Times New Roman"/>
          <w:b w:val="false"/>
          <w:i w:val="false"/>
          <w:color w:val="000000"/>
          <w:sz w:val="28"/>
        </w:rPr>
        <w:t>
      25) зымыран камерасы – басындағы бөлікке бұрау (бұрап алу);</w:t>
      </w:r>
    </w:p>
    <w:p>
      <w:pPr>
        <w:spacing w:after="0"/>
        <w:ind w:left="0"/>
        <w:jc w:val="both"/>
      </w:pPr>
      <w:r>
        <w:rPr>
          <w:rFonts w:ascii="Times New Roman"/>
          <w:b w:val="false"/>
          <w:i w:val="false"/>
          <w:color w:val="000000"/>
          <w:sz w:val="28"/>
        </w:rPr>
        <w:t>
      26) снаряд корпусы – трассерлі гайканы трассермен жабдықтау және трассерлі гайканы трассермен бұрау;</w:t>
      </w:r>
    </w:p>
    <w:p>
      <w:pPr>
        <w:spacing w:after="0"/>
        <w:ind w:left="0"/>
        <w:jc w:val="both"/>
      </w:pPr>
      <w:r>
        <w:rPr>
          <w:rFonts w:ascii="Times New Roman"/>
          <w:b w:val="false"/>
          <w:i w:val="false"/>
          <w:color w:val="000000"/>
          <w:sz w:val="28"/>
        </w:rPr>
        <w:t>
      27) барлық калибрдегі снарядтардың корпустары – түптерін бұрап алу, бұрау, жарғыш заттармен (блоктармен) жабдықтау, негізгі ұрыс жарғыштарын бұрау және оларды станокта керндеу;</w:t>
      </w:r>
    </w:p>
    <w:p>
      <w:pPr>
        <w:spacing w:after="0"/>
        <w:ind w:left="0"/>
        <w:jc w:val="both"/>
      </w:pPr>
      <w:r>
        <w:rPr>
          <w:rFonts w:ascii="Times New Roman"/>
          <w:b w:val="false"/>
          <w:i w:val="false"/>
          <w:color w:val="000000"/>
          <w:sz w:val="28"/>
        </w:rPr>
        <w:t>
      28) артиллериялық миналар – тұрақтандырғыштарды бұрау, бұрып алу;</w:t>
      </w:r>
    </w:p>
    <w:p>
      <w:pPr>
        <w:spacing w:after="0"/>
        <w:ind w:left="0"/>
        <w:jc w:val="both"/>
      </w:pPr>
      <w:r>
        <w:rPr>
          <w:rFonts w:ascii="Times New Roman"/>
          <w:b w:val="false"/>
          <w:i w:val="false"/>
          <w:color w:val="000000"/>
          <w:sz w:val="28"/>
        </w:rPr>
        <w:t>
      29) жабдықталған миналар – негізгі зарядты тұрақтандырғышқа салу;</w:t>
      </w:r>
    </w:p>
    <w:p>
      <w:pPr>
        <w:spacing w:after="0"/>
        <w:ind w:left="0"/>
        <w:jc w:val="both"/>
      </w:pPr>
      <w:r>
        <w:rPr>
          <w:rFonts w:ascii="Times New Roman"/>
          <w:b w:val="false"/>
          <w:i w:val="false"/>
          <w:color w:val="000000"/>
          <w:sz w:val="28"/>
        </w:rPr>
        <w:t>
      30) артиллериялық патрон – станокта жарылғыш заттармен жабдықталған снарядты корпуспен қасу;</w:t>
      </w:r>
    </w:p>
    <w:p>
      <w:pPr>
        <w:spacing w:after="0"/>
        <w:ind w:left="0"/>
        <w:jc w:val="both"/>
      </w:pPr>
      <w:r>
        <w:rPr>
          <w:rFonts w:ascii="Times New Roman"/>
          <w:b w:val="false"/>
          <w:i w:val="false"/>
          <w:color w:val="000000"/>
          <w:sz w:val="28"/>
        </w:rPr>
        <w:t>
      31) жарылғыш заттармен толтырылған артиллерия патрондары және снаряд корпустары – камера және рейсмуг бойынша тексеру, гильзада тесік бұрғылау және оны бекіту;</w:t>
      </w:r>
    </w:p>
    <w:p>
      <w:pPr>
        <w:spacing w:after="0"/>
        <w:ind w:left="0"/>
        <w:jc w:val="both"/>
      </w:pPr>
      <w:r>
        <w:rPr>
          <w:rFonts w:ascii="Times New Roman"/>
          <w:b w:val="false"/>
          <w:i w:val="false"/>
          <w:color w:val="000000"/>
          <w:sz w:val="28"/>
        </w:rPr>
        <w:t>
      32) зымыран – монтаждау - жіктеу арбашықтарында сақиналау;</w:t>
      </w:r>
    </w:p>
    <w:p>
      <w:pPr>
        <w:spacing w:after="0"/>
        <w:ind w:left="0"/>
        <w:jc w:val="both"/>
      </w:pPr>
      <w:r>
        <w:rPr>
          <w:rFonts w:ascii="Times New Roman"/>
          <w:b w:val="false"/>
          <w:i w:val="false"/>
          <w:color w:val="000000"/>
          <w:sz w:val="28"/>
        </w:rPr>
        <w:t>
      33) снарядтар мен миналар – басындағы және түбіндегі бөлік ұяшықтарының бұрандаларын және бекіткіш бұрама тесігінің бұрандасын белгілегішпен түзету, негізгі жарғыштар мен түтіктерді бекіту;</w:t>
      </w:r>
    </w:p>
    <w:p>
      <w:pPr>
        <w:spacing w:after="0"/>
        <w:ind w:left="0"/>
        <w:jc w:val="both"/>
      </w:pPr>
      <w:r>
        <w:rPr>
          <w:rFonts w:ascii="Times New Roman"/>
          <w:b w:val="false"/>
          <w:i w:val="false"/>
          <w:color w:val="000000"/>
          <w:sz w:val="28"/>
        </w:rPr>
        <w:t>
      34) жабдықталған снарядтар мен миналар – станокта бекіткіш бұрама өкшесі бойынша ұяшық тесу;</w:t>
      </w:r>
    </w:p>
    <w:p>
      <w:pPr>
        <w:spacing w:after="0"/>
        <w:ind w:left="0"/>
        <w:jc w:val="both"/>
      </w:pPr>
      <w:r>
        <w:rPr>
          <w:rFonts w:ascii="Times New Roman"/>
          <w:b w:val="false"/>
          <w:i w:val="false"/>
          <w:color w:val="000000"/>
          <w:sz w:val="28"/>
        </w:rPr>
        <w:t>
      35) снарядтар – қолмен керндеп снаряд ұяшығында берілген жарғышты бекіту, 3 қырлы призмада орталық салмағын айқындау;</w:t>
      </w:r>
    </w:p>
    <w:p>
      <w:pPr>
        <w:spacing w:after="0"/>
        <w:ind w:left="0"/>
        <w:jc w:val="both"/>
      </w:pPr>
      <w:r>
        <w:rPr>
          <w:rFonts w:ascii="Times New Roman"/>
          <w:b w:val="false"/>
          <w:i w:val="false"/>
          <w:color w:val="000000"/>
          <w:sz w:val="28"/>
        </w:rPr>
        <w:t>
      36) айналмайтын кумулятивті снарядтар – бүру;</w:t>
      </w:r>
    </w:p>
    <w:p>
      <w:pPr>
        <w:spacing w:after="0"/>
        <w:ind w:left="0"/>
        <w:jc w:val="both"/>
      </w:pPr>
      <w:r>
        <w:rPr>
          <w:rFonts w:ascii="Times New Roman"/>
          <w:b w:val="false"/>
          <w:i w:val="false"/>
          <w:color w:val="000000"/>
          <w:sz w:val="28"/>
        </w:rPr>
        <w:t>
      37) снарядтар, миналар – оталдырғыш станоктарды бұрау, бұрап алу;</w:t>
      </w:r>
    </w:p>
    <w:p>
      <w:pPr>
        <w:spacing w:after="0"/>
        <w:ind w:left="0"/>
        <w:jc w:val="both"/>
      </w:pPr>
      <w:r>
        <w:rPr>
          <w:rFonts w:ascii="Times New Roman"/>
          <w:b w:val="false"/>
          <w:i w:val="false"/>
          <w:color w:val="000000"/>
          <w:sz w:val="28"/>
        </w:rPr>
        <w:t>
      38) тұрақтандырғыш – зымыран камерасынан бұрап алу, бұрау;</w:t>
      </w:r>
    </w:p>
    <w:p>
      <w:pPr>
        <w:spacing w:after="0"/>
        <w:ind w:left="0"/>
        <w:jc w:val="both"/>
      </w:pPr>
      <w:r>
        <w:rPr>
          <w:rFonts w:ascii="Times New Roman"/>
          <w:b w:val="false"/>
          <w:i w:val="false"/>
          <w:color w:val="000000"/>
          <w:sz w:val="28"/>
        </w:rPr>
        <w:t>
      39) жарғыш заттардың құтылары – блоктарға желімдеу.</w:t>
      </w:r>
    </w:p>
    <w:bookmarkStart w:name="z443" w:id="439"/>
    <w:p>
      <w:pPr>
        <w:spacing w:after="0"/>
        <w:ind w:left="0"/>
        <w:jc w:val="left"/>
      </w:pPr>
      <w:r>
        <w:rPr>
          <w:rFonts w:ascii="Times New Roman"/>
          <w:b/>
          <w:i w:val="false"/>
          <w:color w:val="000000"/>
        </w:rPr>
        <w:t xml:space="preserve"> 116-параграф. Оқ-дәрілерді құрастырушы, 4-разряд</w:t>
      </w:r>
    </w:p>
    <w:bookmarkEnd w:id="439"/>
    <w:bookmarkStart w:name="z444" w:id="440"/>
    <w:p>
      <w:pPr>
        <w:spacing w:after="0"/>
        <w:ind w:left="0"/>
        <w:jc w:val="both"/>
      </w:pPr>
      <w:r>
        <w:rPr>
          <w:rFonts w:ascii="Times New Roman"/>
          <w:b w:val="false"/>
          <w:i w:val="false"/>
          <w:color w:val="000000"/>
          <w:sz w:val="28"/>
        </w:rPr>
        <w:t>
      315. Жұмыс сипаттамасы:</w:t>
      </w:r>
    </w:p>
    <w:bookmarkEnd w:id="440"/>
    <w:p>
      <w:pPr>
        <w:spacing w:after="0"/>
        <w:ind w:left="0"/>
        <w:jc w:val="both"/>
      </w:pPr>
      <w:r>
        <w:rPr>
          <w:rFonts w:ascii="Times New Roman"/>
          <w:b w:val="false"/>
          <w:i w:val="false"/>
          <w:color w:val="000000"/>
          <w:sz w:val="28"/>
        </w:rPr>
        <w:t>
      сағатты механизмдері мен пиротехникалық бұйымдары бар оқ-дәрінің озық партиясының күрделі және негізгі тораптарын құрастыру (бөлшектеу);</w:t>
      </w:r>
    </w:p>
    <w:p>
      <w:pPr>
        <w:spacing w:after="0"/>
        <w:ind w:left="0"/>
        <w:jc w:val="both"/>
      </w:pPr>
      <w:r>
        <w:rPr>
          <w:rFonts w:ascii="Times New Roman"/>
          <w:b w:val="false"/>
          <w:i w:val="false"/>
          <w:color w:val="000000"/>
          <w:sz w:val="28"/>
        </w:rPr>
        <w:t>
      калибрі 100 астам 152 миллиметрге дейін артиллерия, реактивті және кумулятивті снарядтар мен миналарды, миналық-торпедалық ұрыс запастарының бұйымдарын және салмағы 500 килограмнан астам арнайы бұйымдарды, құрамында дәрі, жарылғыш заттар, пиротехникалық құрам бар, салмағы 500 килограмға дейін зымырандардың ұрыс бөлігінің күрделі және жауапты тораптарын құрастыру;</w:t>
      </w:r>
    </w:p>
    <w:p>
      <w:pPr>
        <w:spacing w:after="0"/>
        <w:ind w:left="0"/>
        <w:jc w:val="both"/>
      </w:pPr>
      <w:r>
        <w:rPr>
          <w:rFonts w:ascii="Times New Roman"/>
          <w:b w:val="false"/>
          <w:i w:val="false"/>
          <w:color w:val="000000"/>
          <w:sz w:val="28"/>
        </w:rPr>
        <w:t>
      сынау камераларында калибрі 100 миллиметрден астам атысты және кумулятивті снаряды бар атысты патрондау және калибрлеу;</w:t>
      </w:r>
    </w:p>
    <w:p>
      <w:pPr>
        <w:spacing w:after="0"/>
        <w:ind w:left="0"/>
        <w:jc w:val="both"/>
      </w:pPr>
      <w:r>
        <w:rPr>
          <w:rFonts w:ascii="Times New Roman"/>
          <w:b w:val="false"/>
          <w:i w:val="false"/>
          <w:color w:val="000000"/>
          <w:sz w:val="28"/>
        </w:rPr>
        <w:t>
      атысты, снарядты, миналарды жарғыштармен жабдықталған түрге келтіру және оларды керндеу;</w:t>
      </w:r>
    </w:p>
    <w:p>
      <w:pPr>
        <w:spacing w:after="0"/>
        <w:ind w:left="0"/>
        <w:jc w:val="both"/>
      </w:pPr>
      <w:r>
        <w:rPr>
          <w:rFonts w:ascii="Times New Roman"/>
          <w:b w:val="false"/>
          <w:i w:val="false"/>
          <w:color w:val="000000"/>
          <w:sz w:val="28"/>
        </w:rPr>
        <w:t>
      тығыздағыш астарларды, астарларды есептеу, іріктеу және престеу, рискалар жағу және артиллерия снарядтарын құрастыру кезінде астардағы оттискінің сапасын бақылау;</w:t>
      </w:r>
    </w:p>
    <w:p>
      <w:pPr>
        <w:spacing w:after="0"/>
        <w:ind w:left="0"/>
        <w:jc w:val="both"/>
      </w:pPr>
      <w:r>
        <w:rPr>
          <w:rFonts w:ascii="Times New Roman"/>
          <w:b w:val="false"/>
          <w:i w:val="false"/>
          <w:color w:val="000000"/>
          <w:sz w:val="28"/>
        </w:rPr>
        <w:t>
      полигонды сынақ кезінде электр схемаларды құрастыру және монтаждау, электр өткізгіштерді және көпірлерді, тұтанғыш электр құралдарын, қозғалтқыштардың мен реактивті снарядтардың жабдықталуын тексеру;</w:t>
      </w:r>
    </w:p>
    <w:p>
      <w:pPr>
        <w:spacing w:after="0"/>
        <w:ind w:left="0"/>
        <w:jc w:val="both"/>
      </w:pPr>
      <w:r>
        <w:rPr>
          <w:rFonts w:ascii="Times New Roman"/>
          <w:b w:val="false"/>
          <w:i w:val="false"/>
          <w:color w:val="000000"/>
          <w:sz w:val="28"/>
        </w:rPr>
        <w:t>
      желімдеу әдісімен қатты отынның жекелеген блоктарынан орташа мөлшердегі зарядтарды құрастыру;</w:t>
      </w:r>
    </w:p>
    <w:p>
      <w:pPr>
        <w:spacing w:after="0"/>
        <w:ind w:left="0"/>
        <w:jc w:val="both"/>
      </w:pPr>
      <w:r>
        <w:rPr>
          <w:rFonts w:ascii="Times New Roman"/>
          <w:b w:val="false"/>
          <w:i w:val="false"/>
          <w:color w:val="000000"/>
          <w:sz w:val="28"/>
        </w:rPr>
        <w:t>
      қозғалтқыштардың құрастырылған тораптарын құрастыру дәлдігіне және герметикалығына, құрастырылатын бұйымдардың гидравликалық және пневматикалық сынақтарын тексеру;</w:t>
      </w:r>
    </w:p>
    <w:p>
      <w:pPr>
        <w:spacing w:after="0"/>
        <w:ind w:left="0"/>
        <w:jc w:val="both"/>
      </w:pPr>
      <w:r>
        <w:rPr>
          <w:rFonts w:ascii="Times New Roman"/>
          <w:b w:val="false"/>
          <w:i w:val="false"/>
          <w:color w:val="000000"/>
          <w:sz w:val="28"/>
        </w:rPr>
        <w:t>
      бұйымдарды бақылау бөліміне тапсыру.</w:t>
      </w:r>
    </w:p>
    <w:bookmarkStart w:name="z445" w:id="441"/>
    <w:p>
      <w:pPr>
        <w:spacing w:after="0"/>
        <w:ind w:left="0"/>
        <w:jc w:val="both"/>
      </w:pPr>
      <w:r>
        <w:rPr>
          <w:rFonts w:ascii="Times New Roman"/>
          <w:b w:val="false"/>
          <w:i w:val="false"/>
          <w:color w:val="000000"/>
          <w:sz w:val="28"/>
        </w:rPr>
        <w:t>
      316. Білуге тиіс:</w:t>
      </w:r>
    </w:p>
    <w:bookmarkEnd w:id="441"/>
    <w:p>
      <w:pPr>
        <w:spacing w:after="0"/>
        <w:ind w:left="0"/>
        <w:jc w:val="both"/>
      </w:pPr>
      <w:r>
        <w:rPr>
          <w:rFonts w:ascii="Times New Roman"/>
          <w:b w:val="false"/>
          <w:i w:val="false"/>
          <w:color w:val="000000"/>
          <w:sz w:val="28"/>
        </w:rPr>
        <w:t>
      дәрілердің, жарылғыш заттардың және пиротехникалық құрамдардың физикалық-химиялық қасиеттерін;</w:t>
      </w:r>
    </w:p>
    <w:p>
      <w:pPr>
        <w:spacing w:after="0"/>
        <w:ind w:left="0"/>
        <w:jc w:val="both"/>
      </w:pPr>
      <w:r>
        <w:rPr>
          <w:rFonts w:ascii="Times New Roman"/>
          <w:b w:val="false"/>
          <w:i w:val="false"/>
          <w:color w:val="000000"/>
          <w:sz w:val="28"/>
        </w:rPr>
        <w:t>
      бұйымдардың түрлері мен калибрлері және оларды пайдалану тәртібін;</w:t>
      </w:r>
    </w:p>
    <w:p>
      <w:pPr>
        <w:spacing w:after="0"/>
        <w:ind w:left="0"/>
        <w:jc w:val="both"/>
      </w:pPr>
      <w:r>
        <w:rPr>
          <w:rFonts w:ascii="Times New Roman"/>
          <w:b w:val="false"/>
          <w:i w:val="false"/>
          <w:color w:val="000000"/>
          <w:sz w:val="28"/>
        </w:rPr>
        <w:t>
      құрастырылатын тораптар мен бұйымдардың мақсатын және оларды құрастыру (бөлшектеу) тәртібін;</w:t>
      </w:r>
    </w:p>
    <w:p>
      <w:pPr>
        <w:spacing w:after="0"/>
        <w:ind w:left="0"/>
        <w:jc w:val="both"/>
      </w:pPr>
      <w:r>
        <w:rPr>
          <w:rFonts w:ascii="Times New Roman"/>
          <w:b w:val="false"/>
          <w:i w:val="false"/>
          <w:color w:val="000000"/>
          <w:sz w:val="28"/>
        </w:rPr>
        <w:t>
      тізбектердің электр өткізгіштігін тексеру үшін қолданылатын электр схемаларын;</w:t>
      </w:r>
    </w:p>
    <w:p>
      <w:pPr>
        <w:spacing w:after="0"/>
        <w:ind w:left="0"/>
        <w:jc w:val="both"/>
      </w:pPr>
      <w:r>
        <w:rPr>
          <w:rFonts w:ascii="Times New Roman"/>
          <w:b w:val="false"/>
          <w:i w:val="false"/>
          <w:color w:val="000000"/>
          <w:sz w:val="28"/>
        </w:rPr>
        <w:t>
      тұтандырғыш құралдың құрылғыларын;</w:t>
      </w:r>
    </w:p>
    <w:p>
      <w:pPr>
        <w:spacing w:after="0"/>
        <w:ind w:left="0"/>
        <w:jc w:val="both"/>
      </w:pPr>
      <w:r>
        <w:rPr>
          <w:rFonts w:ascii="Times New Roman"/>
          <w:b w:val="false"/>
          <w:i w:val="false"/>
          <w:color w:val="000000"/>
          <w:sz w:val="28"/>
        </w:rPr>
        <w:t>
      зарядты қозғалтқышқа салу және артиллерия снарядтарын құрастыру кезінде есептеу әдіснамасын;</w:t>
      </w:r>
    </w:p>
    <w:p>
      <w:pPr>
        <w:spacing w:after="0"/>
        <w:ind w:left="0"/>
        <w:jc w:val="both"/>
      </w:pPr>
      <w:r>
        <w:rPr>
          <w:rFonts w:ascii="Times New Roman"/>
          <w:b w:val="false"/>
          <w:i w:val="false"/>
          <w:color w:val="000000"/>
          <w:sz w:val="28"/>
        </w:rPr>
        <w:t>
      қатты отынның негізгі қасиеттерін және оларды пайдалану тәртібін;</w:t>
      </w:r>
    </w:p>
    <w:p>
      <w:pPr>
        <w:spacing w:after="0"/>
        <w:ind w:left="0"/>
        <w:jc w:val="both"/>
      </w:pPr>
      <w:r>
        <w:rPr>
          <w:rFonts w:ascii="Times New Roman"/>
          <w:b w:val="false"/>
          <w:i w:val="false"/>
          <w:color w:val="000000"/>
          <w:sz w:val="28"/>
        </w:rPr>
        <w:t>
      бұйымдарды құрастыруға (бөлшектеуге) қойылатын техникалық шарттарын;</w:t>
      </w:r>
    </w:p>
    <w:p>
      <w:pPr>
        <w:spacing w:after="0"/>
        <w:ind w:left="0"/>
        <w:jc w:val="both"/>
      </w:pPr>
      <w:r>
        <w:rPr>
          <w:rFonts w:ascii="Times New Roman"/>
          <w:b w:val="false"/>
          <w:i w:val="false"/>
          <w:color w:val="000000"/>
          <w:sz w:val="28"/>
        </w:rPr>
        <w:t>
      шектеулер және бұйымдарды өлшеу жүйесін;</w:t>
      </w:r>
    </w:p>
    <w:p>
      <w:pPr>
        <w:spacing w:after="0"/>
        <w:ind w:left="0"/>
        <w:jc w:val="both"/>
      </w:pPr>
      <w:r>
        <w:rPr>
          <w:rFonts w:ascii="Times New Roman"/>
          <w:b w:val="false"/>
          <w:i w:val="false"/>
          <w:color w:val="000000"/>
          <w:sz w:val="28"/>
        </w:rPr>
        <w:t>
      орындалатын жұмыс көлемінде электр техникасын.</w:t>
      </w:r>
    </w:p>
    <w:bookmarkStart w:name="z446" w:id="442"/>
    <w:p>
      <w:pPr>
        <w:spacing w:after="0"/>
        <w:ind w:left="0"/>
        <w:jc w:val="both"/>
      </w:pPr>
      <w:r>
        <w:rPr>
          <w:rFonts w:ascii="Times New Roman"/>
          <w:b w:val="false"/>
          <w:i w:val="false"/>
          <w:color w:val="000000"/>
          <w:sz w:val="28"/>
        </w:rPr>
        <w:t>
      317. Жұмыс үлгілері:</w:t>
      </w:r>
    </w:p>
    <w:bookmarkEnd w:id="442"/>
    <w:p>
      <w:pPr>
        <w:spacing w:after="0"/>
        <w:ind w:left="0"/>
        <w:jc w:val="both"/>
      </w:pPr>
      <w:r>
        <w:rPr>
          <w:rFonts w:ascii="Times New Roman"/>
          <w:b w:val="false"/>
          <w:i w:val="false"/>
          <w:color w:val="000000"/>
          <w:sz w:val="28"/>
        </w:rPr>
        <w:t>
      1) жауынгерлік зарядтау бөлімі – кабельді бірігулерді монтаждау;</w:t>
      </w:r>
    </w:p>
    <w:p>
      <w:pPr>
        <w:spacing w:after="0"/>
        <w:ind w:left="0"/>
        <w:jc w:val="both"/>
      </w:pPr>
      <w:r>
        <w:rPr>
          <w:rFonts w:ascii="Times New Roman"/>
          <w:b w:val="false"/>
          <w:i w:val="false"/>
          <w:color w:val="000000"/>
          <w:sz w:val="28"/>
        </w:rPr>
        <w:t>
      2) оқ-дәрінің барлық түрі – жарғыштарды қолмен жете бұралау;</w:t>
      </w:r>
    </w:p>
    <w:p>
      <w:pPr>
        <w:spacing w:after="0"/>
        <w:ind w:left="0"/>
        <w:jc w:val="both"/>
      </w:pPr>
      <w:r>
        <w:rPr>
          <w:rFonts w:ascii="Times New Roman"/>
          <w:b w:val="false"/>
          <w:i w:val="false"/>
          <w:color w:val="000000"/>
          <w:sz w:val="28"/>
        </w:rPr>
        <w:t>
      3) жарғыштар мен түтіктер - оқсыздандыру;</w:t>
      </w:r>
    </w:p>
    <w:p>
      <w:pPr>
        <w:spacing w:after="0"/>
        <w:ind w:left="0"/>
        <w:jc w:val="both"/>
      </w:pPr>
      <w:r>
        <w:rPr>
          <w:rFonts w:ascii="Times New Roman"/>
          <w:b w:val="false"/>
          <w:i w:val="false"/>
          <w:color w:val="000000"/>
          <w:sz w:val="28"/>
        </w:rPr>
        <w:t>
      4) атыс, снарядтар, миналар - толықтай жабдықталған түрлерін штатты жарғыштарға келтіру;</w:t>
      </w:r>
    </w:p>
    <w:p>
      <w:pPr>
        <w:spacing w:after="0"/>
        <w:ind w:left="0"/>
        <w:jc w:val="both"/>
      </w:pPr>
      <w:r>
        <w:rPr>
          <w:rFonts w:ascii="Times New Roman"/>
          <w:b w:val="false"/>
          <w:i w:val="false"/>
          <w:color w:val="000000"/>
          <w:sz w:val="28"/>
        </w:rPr>
        <w:t>
      5) зымыран қозғалтқыштары, рульді – ішкі диаметр мен ұзындығын өлшеу, зымыранға орнату;</w:t>
      </w:r>
    </w:p>
    <w:p>
      <w:pPr>
        <w:spacing w:after="0"/>
        <w:ind w:left="0"/>
        <w:jc w:val="both"/>
      </w:pPr>
      <w:r>
        <w:rPr>
          <w:rFonts w:ascii="Times New Roman"/>
          <w:b w:val="false"/>
          <w:i w:val="false"/>
          <w:color w:val="000000"/>
          <w:sz w:val="28"/>
        </w:rPr>
        <w:t>
      6) салмағы 3 тоннаға дейін оқ-дәрілік зымыран қозғалтқыштары – құрастыру, бөлшектеу;</w:t>
      </w:r>
    </w:p>
    <w:p>
      <w:pPr>
        <w:spacing w:after="0"/>
        <w:ind w:left="0"/>
        <w:jc w:val="both"/>
      </w:pPr>
      <w:r>
        <w:rPr>
          <w:rFonts w:ascii="Times New Roman"/>
          <w:b w:val="false"/>
          <w:i w:val="false"/>
          <w:color w:val="000000"/>
          <w:sz w:val="28"/>
        </w:rPr>
        <w:t>
      7) қозғалтқыш – тұтандырғышты торға және қозғалтқыш снарядын зарядпен бекіту, түпті және сапты қақпақтарды бұрау, саптарды және сапты торларды орнату;</w:t>
      </w:r>
    </w:p>
    <w:p>
      <w:pPr>
        <w:spacing w:after="0"/>
        <w:ind w:left="0"/>
        <w:jc w:val="both"/>
      </w:pPr>
      <w:r>
        <w:rPr>
          <w:rFonts w:ascii="Times New Roman"/>
          <w:b w:val="false"/>
          <w:i w:val="false"/>
          <w:color w:val="000000"/>
          <w:sz w:val="28"/>
        </w:rPr>
        <w:t>
      8) реактивті қозғалтқыштар-фюзляжда ұрыс бөлігін орнату, фюзеляжбен біріктіру;</w:t>
      </w:r>
    </w:p>
    <w:p>
      <w:pPr>
        <w:spacing w:after="0"/>
        <w:ind w:left="0"/>
        <w:jc w:val="both"/>
      </w:pPr>
      <w:r>
        <w:rPr>
          <w:rFonts w:ascii="Times New Roman"/>
          <w:b w:val="false"/>
          <w:i w:val="false"/>
          <w:color w:val="000000"/>
          <w:sz w:val="28"/>
        </w:rPr>
        <w:t>
      9) кумулятивті бұйымдар – қалпақшаларды құрастыру;</w:t>
      </w:r>
    </w:p>
    <w:p>
      <w:pPr>
        <w:spacing w:after="0"/>
        <w:ind w:left="0"/>
        <w:jc w:val="both"/>
      </w:pPr>
      <w:r>
        <w:rPr>
          <w:rFonts w:ascii="Times New Roman"/>
          <w:b w:val="false"/>
          <w:i w:val="false"/>
          <w:color w:val="000000"/>
          <w:sz w:val="28"/>
        </w:rPr>
        <w:t>
      10) зымыран камерасы-басты бөлігімен бұрау, оқ-дәрі зарядтарын, тұтандырғыштарды және электр тұтандырғыштарды алу;</w:t>
      </w:r>
    </w:p>
    <w:p>
      <w:pPr>
        <w:spacing w:after="0"/>
        <w:ind w:left="0"/>
        <w:jc w:val="both"/>
      </w:pPr>
      <w:r>
        <w:rPr>
          <w:rFonts w:ascii="Times New Roman"/>
          <w:b w:val="false"/>
          <w:i w:val="false"/>
          <w:color w:val="000000"/>
          <w:sz w:val="28"/>
        </w:rPr>
        <w:t>
      11) жарылғыш заттармен жабдықталған корпустар – трассерлі камера диаметрін өлшеу, тығыздаушы астарларды іріктеу;</w:t>
      </w:r>
    </w:p>
    <w:p>
      <w:pPr>
        <w:spacing w:after="0"/>
        <w:ind w:left="0"/>
        <w:jc w:val="both"/>
      </w:pPr>
      <w:r>
        <w:rPr>
          <w:rFonts w:ascii="Times New Roman"/>
          <w:b w:val="false"/>
          <w:i w:val="false"/>
          <w:color w:val="000000"/>
          <w:sz w:val="28"/>
        </w:rPr>
        <w:t>
      12) реактивті снарядтардың корпустары – пиропатрондарды, оқ-дәрі зарядтарын және тұтандырғыштарды салу;</w:t>
      </w:r>
    </w:p>
    <w:p>
      <w:pPr>
        <w:spacing w:after="0"/>
        <w:ind w:left="0"/>
        <w:jc w:val="both"/>
      </w:pPr>
      <w:r>
        <w:rPr>
          <w:rFonts w:ascii="Times New Roman"/>
          <w:b w:val="false"/>
          <w:i w:val="false"/>
          <w:color w:val="000000"/>
          <w:sz w:val="28"/>
        </w:rPr>
        <w:t>
      13) жарылғыш заттармен жабдықталған миналар, жауынгерлік зарядтау бөлімі, бомбалар – калибрлеу;</w:t>
      </w:r>
    </w:p>
    <w:p>
      <w:pPr>
        <w:spacing w:after="0"/>
        <w:ind w:left="0"/>
        <w:jc w:val="both"/>
      </w:pPr>
      <w:r>
        <w:rPr>
          <w:rFonts w:ascii="Times New Roman"/>
          <w:b w:val="false"/>
          <w:i w:val="false"/>
          <w:color w:val="000000"/>
          <w:sz w:val="28"/>
        </w:rPr>
        <w:t>
      14) жарылғыш заттармен жабдықталған миналар – бөлшектеу, қосымша зарядтарды түсіру, негізгі зарядтарды экстракциялау және жарғыштарды бұрау;</w:t>
      </w:r>
    </w:p>
    <w:p>
      <w:pPr>
        <w:spacing w:after="0"/>
        <w:ind w:left="0"/>
        <w:jc w:val="both"/>
      </w:pPr>
      <w:r>
        <w:rPr>
          <w:rFonts w:ascii="Times New Roman"/>
          <w:b w:val="false"/>
          <w:i w:val="false"/>
          <w:color w:val="000000"/>
          <w:sz w:val="28"/>
        </w:rPr>
        <w:t>
      15) миналар – артқы бөлік клапаны рычагтарын келтіру, "КАП-3" тексеру;</w:t>
      </w:r>
    </w:p>
    <w:p>
      <w:pPr>
        <w:spacing w:after="0"/>
        <w:ind w:left="0"/>
        <w:jc w:val="both"/>
      </w:pPr>
      <w:r>
        <w:rPr>
          <w:rFonts w:ascii="Times New Roman"/>
          <w:b w:val="false"/>
          <w:i w:val="false"/>
          <w:color w:val="000000"/>
          <w:sz w:val="28"/>
        </w:rPr>
        <w:t>
      16) пиропатрондар – пирошамдарға салу;</w:t>
      </w:r>
    </w:p>
    <w:p>
      <w:pPr>
        <w:spacing w:after="0"/>
        <w:ind w:left="0"/>
        <w:jc w:val="both"/>
      </w:pPr>
      <w:r>
        <w:rPr>
          <w:rFonts w:ascii="Times New Roman"/>
          <w:b w:val="false"/>
          <w:i w:val="false"/>
          <w:color w:val="000000"/>
          <w:sz w:val="28"/>
        </w:rPr>
        <w:t>
      17) гидростатикалық миналы аспаптар және "УГП", "ПП-58", "ГП-56", "АППУ" типтік сағатты механизмдері бар аспаптар – құрастыру, тексеру, реттеу;</w:t>
      </w:r>
    </w:p>
    <w:p>
      <w:pPr>
        <w:spacing w:after="0"/>
        <w:ind w:left="0"/>
        <w:jc w:val="both"/>
      </w:pPr>
      <w:r>
        <w:rPr>
          <w:rFonts w:ascii="Times New Roman"/>
          <w:b w:val="false"/>
          <w:i w:val="false"/>
          <w:color w:val="000000"/>
          <w:sz w:val="28"/>
        </w:rPr>
        <w:t>
      18) зымыран – қозғалтқыш қондырғыны және басындағы бөлікті жабдықтау және құрастыру;</w:t>
      </w:r>
    </w:p>
    <w:p>
      <w:pPr>
        <w:spacing w:after="0"/>
        <w:ind w:left="0"/>
        <w:jc w:val="both"/>
      </w:pPr>
      <w:r>
        <w:rPr>
          <w:rFonts w:ascii="Times New Roman"/>
          <w:b w:val="false"/>
          <w:i w:val="false"/>
          <w:color w:val="000000"/>
          <w:sz w:val="28"/>
        </w:rPr>
        <w:t>
      19) зымыран (ұрыс бөлігі) – электр тізбегін тексеру;</w:t>
      </w:r>
    </w:p>
    <w:p>
      <w:pPr>
        <w:spacing w:after="0"/>
        <w:ind w:left="0"/>
        <w:jc w:val="both"/>
      </w:pPr>
      <w:r>
        <w:rPr>
          <w:rFonts w:ascii="Times New Roman"/>
          <w:b w:val="false"/>
          <w:i w:val="false"/>
          <w:color w:val="000000"/>
          <w:sz w:val="28"/>
        </w:rPr>
        <w:t>
      20) снарядтар мен миналар – бас жағындағы және түбіндегі жарғыштарды бұрау және бұрап алу, таразыларда өлшеу;</w:t>
      </w:r>
    </w:p>
    <w:p>
      <w:pPr>
        <w:spacing w:after="0"/>
        <w:ind w:left="0"/>
        <w:jc w:val="both"/>
      </w:pPr>
      <w:r>
        <w:rPr>
          <w:rFonts w:ascii="Times New Roman"/>
          <w:b w:val="false"/>
          <w:i w:val="false"/>
          <w:color w:val="000000"/>
          <w:sz w:val="28"/>
        </w:rPr>
        <w:t>
      21) калибрі 100-ден 152 миллиметрге дейін артиллерия снарядтар – түпті бас жағынан бұрау;</w:t>
      </w:r>
    </w:p>
    <w:p>
      <w:pPr>
        <w:spacing w:after="0"/>
        <w:ind w:left="0"/>
        <w:jc w:val="both"/>
      </w:pPr>
      <w:r>
        <w:rPr>
          <w:rFonts w:ascii="Times New Roman"/>
          <w:b w:val="false"/>
          <w:i w:val="false"/>
          <w:color w:val="000000"/>
          <w:sz w:val="28"/>
        </w:rPr>
        <w:t>
      22) снаряд 130 миллиметрдегі реактивті – басындағы бөлікті реактивті бөлікпен бұрау, түптер мен бастарын бұрап бекіту;</w:t>
      </w:r>
    </w:p>
    <w:p>
      <w:pPr>
        <w:spacing w:after="0"/>
        <w:ind w:left="0"/>
        <w:jc w:val="both"/>
      </w:pPr>
      <w:r>
        <w:rPr>
          <w:rFonts w:ascii="Times New Roman"/>
          <w:b w:val="false"/>
          <w:i w:val="false"/>
          <w:color w:val="000000"/>
          <w:sz w:val="28"/>
        </w:rPr>
        <w:t>
      23) жарылғыш заттармен толтырылған снарядтар мен миналар – тығыздаушы астарларды іріктеп қолмен ұрыс жарғыштарын бұрау;</w:t>
      </w:r>
    </w:p>
    <w:p>
      <w:pPr>
        <w:spacing w:after="0"/>
        <w:ind w:left="0"/>
        <w:jc w:val="both"/>
      </w:pPr>
      <w:r>
        <w:rPr>
          <w:rFonts w:ascii="Times New Roman"/>
          <w:b w:val="false"/>
          <w:i w:val="false"/>
          <w:color w:val="000000"/>
          <w:sz w:val="28"/>
        </w:rPr>
        <w:t>
      24) тұтандырғыш стакандар және қалпақшалар – бұрап алу, оларды ұрыс және инертті заттармен толтыру;</w:t>
      </w:r>
    </w:p>
    <w:p>
      <w:pPr>
        <w:spacing w:after="0"/>
        <w:ind w:left="0"/>
        <w:jc w:val="both"/>
      </w:pPr>
      <w:r>
        <w:rPr>
          <w:rFonts w:ascii="Times New Roman"/>
          <w:b w:val="false"/>
          <w:i w:val="false"/>
          <w:color w:val="000000"/>
          <w:sz w:val="28"/>
        </w:rPr>
        <w:t>
      25) негізгі түтіктер – "УМВ" типті көпірінің көмегімен кедергіге тексеру.</w:t>
      </w:r>
    </w:p>
    <w:bookmarkStart w:name="z447" w:id="443"/>
    <w:p>
      <w:pPr>
        <w:spacing w:after="0"/>
        <w:ind w:left="0"/>
        <w:jc w:val="left"/>
      </w:pPr>
      <w:r>
        <w:rPr>
          <w:rFonts w:ascii="Times New Roman"/>
          <w:b/>
          <w:i w:val="false"/>
          <w:color w:val="000000"/>
        </w:rPr>
        <w:t xml:space="preserve"> 117-параграф. Оқ-дәрілерді құрастырушы, 5-разряд</w:t>
      </w:r>
    </w:p>
    <w:bookmarkEnd w:id="443"/>
    <w:bookmarkStart w:name="z448" w:id="444"/>
    <w:p>
      <w:pPr>
        <w:spacing w:after="0"/>
        <w:ind w:left="0"/>
        <w:jc w:val="both"/>
      </w:pPr>
      <w:r>
        <w:rPr>
          <w:rFonts w:ascii="Times New Roman"/>
          <w:b w:val="false"/>
          <w:i w:val="false"/>
          <w:color w:val="000000"/>
          <w:sz w:val="28"/>
        </w:rPr>
        <w:t>
      318. Жұмыс сипаттамасы:</w:t>
      </w:r>
    </w:p>
    <w:bookmarkEnd w:id="444"/>
    <w:p>
      <w:pPr>
        <w:spacing w:after="0"/>
        <w:ind w:left="0"/>
        <w:jc w:val="both"/>
      </w:pPr>
      <w:r>
        <w:rPr>
          <w:rFonts w:ascii="Times New Roman"/>
          <w:b w:val="false"/>
          <w:i w:val="false"/>
          <w:color w:val="000000"/>
          <w:sz w:val="28"/>
        </w:rPr>
        <w:t>
      сағатты механизмдері бар оқ-дәрінің озық партияларының ерекше күрделі тораптарын құрастыру (бөлшектеу) және реттеу;</w:t>
      </w:r>
    </w:p>
    <w:p>
      <w:pPr>
        <w:spacing w:after="0"/>
        <w:ind w:left="0"/>
        <w:jc w:val="both"/>
      </w:pPr>
      <w:r>
        <w:rPr>
          <w:rFonts w:ascii="Times New Roman"/>
          <w:b w:val="false"/>
          <w:i w:val="false"/>
          <w:color w:val="000000"/>
          <w:sz w:val="28"/>
        </w:rPr>
        <w:t>
      калибрі 180 миллиметр және одан астам артиллерия снарядтарын құрастыру;</w:t>
      </w:r>
    </w:p>
    <w:p>
      <w:pPr>
        <w:spacing w:after="0"/>
        <w:ind w:left="0"/>
        <w:jc w:val="both"/>
      </w:pPr>
      <w:r>
        <w:rPr>
          <w:rFonts w:ascii="Times New Roman"/>
          <w:b w:val="false"/>
          <w:i w:val="false"/>
          <w:color w:val="000000"/>
          <w:sz w:val="28"/>
        </w:rPr>
        <w:t>
      салмағы 500 килограмнан астам зымыранның ұрыс бөлігінің күрделі және жауапты тораптарын құрастыру;</w:t>
      </w:r>
    </w:p>
    <w:p>
      <w:pPr>
        <w:spacing w:after="0"/>
        <w:ind w:left="0"/>
        <w:jc w:val="both"/>
      </w:pPr>
      <w:r>
        <w:rPr>
          <w:rFonts w:ascii="Times New Roman"/>
          <w:b w:val="false"/>
          <w:i w:val="false"/>
          <w:color w:val="000000"/>
          <w:sz w:val="28"/>
        </w:rPr>
        <w:t>
      салмағы 10 тоннаға дейін дәрілік реактивті іске қосқыш қозғалтқыштарды жабдықтау, құрамында дәрі, жарылғыш заттар, пиротехникалық құрамдар, қоспалы қатты отын зарядтары бар барлық өлшемдегі жарық бергіш әуе бомбыларын құрастыру;</w:t>
      </w:r>
    </w:p>
    <w:p>
      <w:pPr>
        <w:spacing w:after="0"/>
        <w:ind w:left="0"/>
        <w:jc w:val="both"/>
      </w:pPr>
      <w:r>
        <w:rPr>
          <w:rFonts w:ascii="Times New Roman"/>
          <w:b w:val="false"/>
          <w:i w:val="false"/>
          <w:color w:val="000000"/>
          <w:sz w:val="28"/>
        </w:rPr>
        <w:t>
      бөлшектерді келтіріп, жарғыш және жаратын құрылғылардың барлық жүйесін баптау және реттеу;</w:t>
      </w:r>
    </w:p>
    <w:p>
      <w:pPr>
        <w:spacing w:after="0"/>
        <w:ind w:left="0"/>
        <w:jc w:val="both"/>
      </w:pPr>
      <w:r>
        <w:rPr>
          <w:rFonts w:ascii="Times New Roman"/>
          <w:b w:val="false"/>
          <w:i w:val="false"/>
          <w:color w:val="000000"/>
          <w:sz w:val="28"/>
        </w:rPr>
        <w:t>
      эпоксидті компаундта және басқа да бекіткіштерде жекелеген күрделі тораптарды бұйымдарға салу;</w:t>
      </w:r>
    </w:p>
    <w:p>
      <w:pPr>
        <w:spacing w:after="0"/>
        <w:ind w:left="0"/>
        <w:jc w:val="both"/>
      </w:pPr>
      <w:r>
        <w:rPr>
          <w:rFonts w:ascii="Times New Roman"/>
          <w:b w:val="false"/>
          <w:i w:val="false"/>
          <w:color w:val="000000"/>
          <w:sz w:val="28"/>
        </w:rPr>
        <w:t>
      озық және баллистикалық зарядтарды құрастыру;</w:t>
      </w:r>
    </w:p>
    <w:p>
      <w:pPr>
        <w:spacing w:after="0"/>
        <w:ind w:left="0"/>
        <w:jc w:val="both"/>
      </w:pPr>
      <w:r>
        <w:rPr>
          <w:rFonts w:ascii="Times New Roman"/>
          <w:b w:val="false"/>
          <w:i w:val="false"/>
          <w:color w:val="000000"/>
          <w:sz w:val="28"/>
        </w:rPr>
        <w:t>
      жабдықталған түрін кумулятты снарядтарға келтіру және оларды керндеу;</w:t>
      </w:r>
    </w:p>
    <w:p>
      <w:pPr>
        <w:spacing w:after="0"/>
        <w:ind w:left="0"/>
        <w:jc w:val="both"/>
      </w:pPr>
      <w:r>
        <w:rPr>
          <w:rFonts w:ascii="Times New Roman"/>
          <w:b w:val="false"/>
          <w:i w:val="false"/>
          <w:color w:val="000000"/>
          <w:sz w:val="28"/>
        </w:rPr>
        <w:t>
      бұйымдарды бақылау бөліміне тапсыру.</w:t>
      </w:r>
    </w:p>
    <w:bookmarkStart w:name="z449" w:id="445"/>
    <w:p>
      <w:pPr>
        <w:spacing w:after="0"/>
        <w:ind w:left="0"/>
        <w:jc w:val="both"/>
      </w:pPr>
      <w:r>
        <w:rPr>
          <w:rFonts w:ascii="Times New Roman"/>
          <w:b w:val="false"/>
          <w:i w:val="false"/>
          <w:color w:val="000000"/>
          <w:sz w:val="28"/>
        </w:rPr>
        <w:t>
      319. Білуге тиіс:</w:t>
      </w:r>
    </w:p>
    <w:bookmarkEnd w:id="445"/>
    <w:p>
      <w:pPr>
        <w:spacing w:after="0"/>
        <w:ind w:left="0"/>
        <w:jc w:val="both"/>
      </w:pPr>
      <w:r>
        <w:rPr>
          <w:rFonts w:ascii="Times New Roman"/>
          <w:b w:val="false"/>
          <w:i w:val="false"/>
          <w:color w:val="000000"/>
          <w:sz w:val="28"/>
        </w:rPr>
        <w:t>
      ерекше күрделі тораптар мен бұйымдарды құрастыруға (бөлшектеуге) және реттеуге қойылатын техникалық талаптарын;</w:t>
      </w:r>
    </w:p>
    <w:p>
      <w:pPr>
        <w:spacing w:after="0"/>
        <w:ind w:left="0"/>
        <w:jc w:val="both"/>
      </w:pPr>
      <w:r>
        <w:rPr>
          <w:rFonts w:ascii="Times New Roman"/>
          <w:b w:val="false"/>
          <w:i w:val="false"/>
          <w:color w:val="000000"/>
          <w:sz w:val="28"/>
        </w:rPr>
        <w:t>
      сағатты механизмдері бар жарғыштарды пісіру және реттеу амалдары мен оларды сынау режимдерін;</w:t>
      </w:r>
    </w:p>
    <w:p>
      <w:pPr>
        <w:spacing w:after="0"/>
        <w:ind w:left="0"/>
        <w:jc w:val="both"/>
      </w:pPr>
      <w:r>
        <w:rPr>
          <w:rFonts w:ascii="Times New Roman"/>
          <w:b w:val="false"/>
          <w:i w:val="false"/>
          <w:color w:val="000000"/>
          <w:sz w:val="28"/>
        </w:rPr>
        <w:t>
      жарғыштардың және жарғыш құралдардың жүйелерін;</w:t>
      </w:r>
    </w:p>
    <w:p>
      <w:pPr>
        <w:spacing w:after="0"/>
        <w:ind w:left="0"/>
        <w:jc w:val="both"/>
      </w:pPr>
      <w:r>
        <w:rPr>
          <w:rFonts w:ascii="Times New Roman"/>
          <w:b w:val="false"/>
          <w:i w:val="false"/>
          <w:color w:val="000000"/>
          <w:sz w:val="28"/>
        </w:rPr>
        <w:t>
      құрастырылатын тораптар мен бұйымдардың конструкциясы мен мақсатын, бұйымдарды өлшеу тәсілдерін.</w:t>
      </w:r>
    </w:p>
    <w:bookmarkStart w:name="z450" w:id="446"/>
    <w:p>
      <w:pPr>
        <w:spacing w:after="0"/>
        <w:ind w:left="0"/>
        <w:jc w:val="both"/>
      </w:pPr>
      <w:r>
        <w:rPr>
          <w:rFonts w:ascii="Times New Roman"/>
          <w:b w:val="false"/>
          <w:i w:val="false"/>
          <w:color w:val="000000"/>
          <w:sz w:val="28"/>
        </w:rPr>
        <w:t>
      320. Жұмыс үлгілері:</w:t>
      </w:r>
    </w:p>
    <w:bookmarkEnd w:id="446"/>
    <w:p>
      <w:pPr>
        <w:spacing w:after="0"/>
        <w:ind w:left="0"/>
        <w:jc w:val="both"/>
      </w:pPr>
      <w:r>
        <w:rPr>
          <w:rFonts w:ascii="Times New Roman"/>
          <w:b w:val="false"/>
          <w:i w:val="false"/>
          <w:color w:val="000000"/>
          <w:sz w:val="28"/>
        </w:rPr>
        <w:t>
      1) электр механикалық жарғыштар – құрастыру;</w:t>
      </w:r>
    </w:p>
    <w:p>
      <w:pPr>
        <w:spacing w:after="0"/>
        <w:ind w:left="0"/>
        <w:jc w:val="both"/>
      </w:pPr>
      <w:r>
        <w:rPr>
          <w:rFonts w:ascii="Times New Roman"/>
          <w:b w:val="false"/>
          <w:i w:val="false"/>
          <w:color w:val="000000"/>
          <w:sz w:val="28"/>
        </w:rPr>
        <w:t>
      2) реактивті қозғалтқыштар, тұтандырғыштар – жабдықтау;</w:t>
      </w:r>
    </w:p>
    <w:p>
      <w:pPr>
        <w:spacing w:after="0"/>
        <w:ind w:left="0"/>
        <w:jc w:val="both"/>
      </w:pPr>
      <w:r>
        <w:rPr>
          <w:rFonts w:ascii="Times New Roman"/>
          <w:b w:val="false"/>
          <w:i w:val="false"/>
          <w:color w:val="000000"/>
          <w:sz w:val="28"/>
        </w:rPr>
        <w:t>
      3) зарядтар – 0,01 миллиметрге дейін дәлдікпен өлшеу;</w:t>
      </w:r>
    </w:p>
    <w:p>
      <w:pPr>
        <w:spacing w:after="0"/>
        <w:ind w:left="0"/>
        <w:jc w:val="both"/>
      </w:pPr>
      <w:r>
        <w:rPr>
          <w:rFonts w:ascii="Times New Roman"/>
          <w:b w:val="false"/>
          <w:i w:val="false"/>
          <w:color w:val="000000"/>
          <w:sz w:val="28"/>
        </w:rPr>
        <w:t>
      4) әуе және түтікті миналардың корпустары – зәкірлерді корпустармен жіктеу;</w:t>
      </w:r>
    </w:p>
    <w:p>
      <w:pPr>
        <w:spacing w:after="0"/>
        <w:ind w:left="0"/>
        <w:jc w:val="both"/>
      </w:pPr>
      <w:r>
        <w:rPr>
          <w:rFonts w:ascii="Times New Roman"/>
          <w:b w:val="false"/>
          <w:i w:val="false"/>
          <w:color w:val="000000"/>
          <w:sz w:val="28"/>
        </w:rPr>
        <w:t>
      5) артиллериялық снарядтар мен миналар, жабдықталған – станокта ұрыс жарғыштарын бұрау;</w:t>
      </w:r>
    </w:p>
    <w:p>
      <w:pPr>
        <w:spacing w:after="0"/>
        <w:ind w:left="0"/>
        <w:jc w:val="both"/>
      </w:pPr>
      <w:r>
        <w:rPr>
          <w:rFonts w:ascii="Times New Roman"/>
          <w:b w:val="false"/>
          <w:i w:val="false"/>
          <w:color w:val="000000"/>
          <w:sz w:val="28"/>
        </w:rPr>
        <w:t>
      6) калибрі 180 миллиметр және одан астам артиллерия снарядтары – берілген торапты құрастыру;</w:t>
      </w:r>
    </w:p>
    <w:p>
      <w:pPr>
        <w:spacing w:after="0"/>
        <w:ind w:left="0"/>
        <w:jc w:val="both"/>
      </w:pPr>
      <w:r>
        <w:rPr>
          <w:rFonts w:ascii="Times New Roman"/>
          <w:b w:val="false"/>
          <w:i w:val="false"/>
          <w:color w:val="000000"/>
          <w:sz w:val="28"/>
        </w:rPr>
        <w:t>
      7) снарядтар, миналар және арнайы бұйымдар – 3 жіпті аспада тарту әдісімен инерция (полярлық және экваторлық) сәтін айқындау, роликтерде немесе призмаларда орталық эксцентрисит шамасын айқындау және есептеу.</w:t>
      </w:r>
    </w:p>
    <w:bookmarkStart w:name="z451" w:id="447"/>
    <w:p>
      <w:pPr>
        <w:spacing w:after="0"/>
        <w:ind w:left="0"/>
        <w:jc w:val="left"/>
      </w:pPr>
      <w:r>
        <w:rPr>
          <w:rFonts w:ascii="Times New Roman"/>
          <w:b/>
          <w:i w:val="false"/>
          <w:color w:val="000000"/>
        </w:rPr>
        <w:t xml:space="preserve"> 118-параграф. Оптикалық тіркеу станциясының операторы, 3-разряд</w:t>
      </w:r>
    </w:p>
    <w:bookmarkEnd w:id="447"/>
    <w:bookmarkStart w:name="z452" w:id="448"/>
    <w:p>
      <w:pPr>
        <w:spacing w:after="0"/>
        <w:ind w:left="0"/>
        <w:jc w:val="both"/>
      </w:pPr>
      <w:r>
        <w:rPr>
          <w:rFonts w:ascii="Times New Roman"/>
          <w:b w:val="false"/>
          <w:i w:val="false"/>
          <w:color w:val="000000"/>
          <w:sz w:val="28"/>
        </w:rPr>
        <w:t>
      321. Жұмыс сипаттамасы:</w:t>
      </w:r>
    </w:p>
    <w:bookmarkEnd w:id="448"/>
    <w:p>
      <w:pPr>
        <w:spacing w:after="0"/>
        <w:ind w:left="0"/>
        <w:jc w:val="both"/>
      </w:pPr>
      <w:r>
        <w:rPr>
          <w:rFonts w:ascii="Times New Roman"/>
          <w:b w:val="false"/>
          <w:i w:val="false"/>
          <w:color w:val="000000"/>
          <w:sz w:val="28"/>
        </w:rPr>
        <w:t>
      жоғары білікті оператордың басшылығымен күндізгі уақытта жылжымалы және жылжымайтын объектілерді фотограмметриялы, стереофотограмметриялы түсіру және кинотіркеу;</w:t>
      </w:r>
    </w:p>
    <w:p>
      <w:pPr>
        <w:spacing w:after="0"/>
        <w:ind w:left="0"/>
        <w:jc w:val="both"/>
      </w:pPr>
      <w:r>
        <w:rPr>
          <w:rFonts w:ascii="Times New Roman"/>
          <w:b w:val="false"/>
          <w:i w:val="false"/>
          <w:color w:val="000000"/>
          <w:sz w:val="28"/>
        </w:rPr>
        <w:t>
      фотокамера мен снарядталған кассетаны қайта зарядтау;</w:t>
      </w:r>
    </w:p>
    <w:p>
      <w:pPr>
        <w:spacing w:after="0"/>
        <w:ind w:left="0"/>
        <w:jc w:val="both"/>
      </w:pPr>
      <w:r>
        <w:rPr>
          <w:rFonts w:ascii="Times New Roman"/>
          <w:b w:val="false"/>
          <w:i w:val="false"/>
          <w:color w:val="000000"/>
          <w:sz w:val="28"/>
        </w:rPr>
        <w:t>
      аспаптар мен қоректендіру көздерін электр схемаға қосу;</w:t>
      </w:r>
    </w:p>
    <w:p>
      <w:pPr>
        <w:spacing w:after="0"/>
        <w:ind w:left="0"/>
        <w:jc w:val="both"/>
      </w:pPr>
      <w:r>
        <w:rPr>
          <w:rFonts w:ascii="Times New Roman"/>
          <w:b w:val="false"/>
          <w:i w:val="false"/>
          <w:color w:val="000000"/>
          <w:sz w:val="28"/>
        </w:rPr>
        <w:t>
      бақылау-өлшеу аппаратураларының көрсеткіштерін қадағалау;</w:t>
      </w:r>
    </w:p>
    <w:p>
      <w:pPr>
        <w:spacing w:after="0"/>
        <w:ind w:left="0"/>
        <w:jc w:val="both"/>
      </w:pPr>
      <w:r>
        <w:rPr>
          <w:rFonts w:ascii="Times New Roman"/>
          <w:b w:val="false"/>
          <w:i w:val="false"/>
          <w:color w:val="000000"/>
          <w:sz w:val="28"/>
        </w:rPr>
        <w:t>
      кассеталарды кинопленкамен, фотопленкамен немесе фотопластинамен зарядтау;</w:t>
      </w:r>
    </w:p>
    <w:p>
      <w:pPr>
        <w:spacing w:after="0"/>
        <w:ind w:left="0"/>
        <w:jc w:val="both"/>
      </w:pPr>
      <w:r>
        <w:rPr>
          <w:rFonts w:ascii="Times New Roman"/>
          <w:b w:val="false"/>
          <w:i w:val="false"/>
          <w:color w:val="000000"/>
          <w:sz w:val="28"/>
        </w:rPr>
        <w:t>
      киноленталарды, фотопленкалар мен фотопластиналарды камералық өңдеуге дайындау;</w:t>
      </w:r>
    </w:p>
    <w:p>
      <w:pPr>
        <w:spacing w:after="0"/>
        <w:ind w:left="0"/>
        <w:jc w:val="both"/>
      </w:pPr>
      <w:r>
        <w:rPr>
          <w:rFonts w:ascii="Times New Roman"/>
          <w:b w:val="false"/>
          <w:i w:val="false"/>
          <w:color w:val="000000"/>
          <w:sz w:val="28"/>
        </w:rPr>
        <w:t>
      камералық өңдеу кезінде күрделі емес операцияларды орындау;</w:t>
      </w:r>
    </w:p>
    <w:p>
      <w:pPr>
        <w:spacing w:after="0"/>
        <w:ind w:left="0"/>
        <w:jc w:val="both"/>
      </w:pPr>
      <w:r>
        <w:rPr>
          <w:rFonts w:ascii="Times New Roman"/>
          <w:b w:val="false"/>
          <w:i w:val="false"/>
          <w:color w:val="000000"/>
          <w:sz w:val="28"/>
        </w:rPr>
        <w:t>
      аппаратураға күтім көрсету;</w:t>
      </w:r>
    </w:p>
    <w:p>
      <w:pPr>
        <w:spacing w:after="0"/>
        <w:ind w:left="0"/>
        <w:jc w:val="both"/>
      </w:pPr>
      <w:r>
        <w:rPr>
          <w:rFonts w:ascii="Times New Roman"/>
          <w:b w:val="false"/>
          <w:i w:val="false"/>
          <w:color w:val="000000"/>
          <w:sz w:val="28"/>
        </w:rPr>
        <w:t>
      түсіргеннен кейін электр схемаларды бөлшектеу.</w:t>
      </w:r>
    </w:p>
    <w:bookmarkStart w:name="z453" w:id="449"/>
    <w:p>
      <w:pPr>
        <w:spacing w:after="0"/>
        <w:ind w:left="0"/>
        <w:jc w:val="both"/>
      </w:pPr>
      <w:r>
        <w:rPr>
          <w:rFonts w:ascii="Times New Roman"/>
          <w:b w:val="false"/>
          <w:i w:val="false"/>
          <w:color w:val="000000"/>
          <w:sz w:val="28"/>
        </w:rPr>
        <w:t>
      322. Білуге тиіс:</w:t>
      </w:r>
    </w:p>
    <w:bookmarkEnd w:id="449"/>
    <w:p>
      <w:pPr>
        <w:spacing w:after="0"/>
        <w:ind w:left="0"/>
        <w:jc w:val="both"/>
      </w:pPr>
      <w:r>
        <w:rPr>
          <w:rFonts w:ascii="Times New Roman"/>
          <w:b w:val="false"/>
          <w:i w:val="false"/>
          <w:color w:val="000000"/>
          <w:sz w:val="28"/>
        </w:rPr>
        <w:t>
      электр техника, радиотехника және фотография негіздерін;</w:t>
      </w:r>
    </w:p>
    <w:p>
      <w:pPr>
        <w:spacing w:after="0"/>
        <w:ind w:left="0"/>
        <w:jc w:val="both"/>
      </w:pPr>
      <w:r>
        <w:rPr>
          <w:rFonts w:ascii="Times New Roman"/>
          <w:b w:val="false"/>
          <w:i w:val="false"/>
          <w:color w:val="000000"/>
          <w:sz w:val="28"/>
        </w:rPr>
        <w:t>
      өлшеу пунктінің (үш типті фотоаппараттан және бір кинокамерадан кем емес) қызмет көрсететін аспаптарының құрылғысын, мақсаты мен жұмыс істеу принципін және оларға күтім көрсетудің негізгі тәртібін;</w:t>
      </w:r>
    </w:p>
    <w:p>
      <w:pPr>
        <w:spacing w:after="0"/>
        <w:ind w:left="0"/>
        <w:jc w:val="both"/>
      </w:pPr>
      <w:r>
        <w:rPr>
          <w:rFonts w:ascii="Times New Roman"/>
          <w:b w:val="false"/>
          <w:i w:val="false"/>
          <w:color w:val="000000"/>
          <w:sz w:val="28"/>
        </w:rPr>
        <w:t>
      бақылау-өлшеу аппаратурасы мен электрмен өлшеу аспаптарының мақсаты мен негізгі деректерін;</w:t>
      </w:r>
    </w:p>
    <w:p>
      <w:pPr>
        <w:spacing w:after="0"/>
        <w:ind w:left="0"/>
        <w:jc w:val="both"/>
      </w:pPr>
      <w:r>
        <w:rPr>
          <w:rFonts w:ascii="Times New Roman"/>
          <w:b w:val="false"/>
          <w:i w:val="false"/>
          <w:color w:val="000000"/>
          <w:sz w:val="28"/>
        </w:rPr>
        <w:t>
      кассеталарды қайта зарядтау тәртібін;</w:t>
      </w:r>
    </w:p>
    <w:p>
      <w:pPr>
        <w:spacing w:after="0"/>
        <w:ind w:left="0"/>
        <w:jc w:val="both"/>
      </w:pPr>
      <w:r>
        <w:rPr>
          <w:rFonts w:ascii="Times New Roman"/>
          <w:b w:val="false"/>
          <w:i w:val="false"/>
          <w:color w:val="000000"/>
          <w:sz w:val="28"/>
        </w:rPr>
        <w:t>
      сынақ объектілерін түсіру процесін;</w:t>
      </w:r>
    </w:p>
    <w:p>
      <w:pPr>
        <w:spacing w:after="0"/>
        <w:ind w:left="0"/>
        <w:jc w:val="both"/>
      </w:pPr>
      <w:r>
        <w:rPr>
          <w:rFonts w:ascii="Times New Roman"/>
          <w:b w:val="false"/>
          <w:i w:val="false"/>
          <w:color w:val="000000"/>
          <w:sz w:val="28"/>
        </w:rPr>
        <w:t>
      орталық өлшеу пунктінен келіп түсетін командаларды орындау тәртібін;</w:t>
      </w:r>
    </w:p>
    <w:p>
      <w:pPr>
        <w:spacing w:after="0"/>
        <w:ind w:left="0"/>
        <w:jc w:val="both"/>
      </w:pPr>
      <w:r>
        <w:rPr>
          <w:rFonts w:ascii="Times New Roman"/>
          <w:b w:val="false"/>
          <w:i w:val="false"/>
          <w:color w:val="000000"/>
          <w:sz w:val="28"/>
        </w:rPr>
        <w:t>
      компаратордың міндеті мен негізгі деректерін;</w:t>
      </w:r>
    </w:p>
    <w:p>
      <w:pPr>
        <w:spacing w:after="0"/>
        <w:ind w:left="0"/>
        <w:jc w:val="both"/>
      </w:pPr>
      <w:r>
        <w:rPr>
          <w:rFonts w:ascii="Times New Roman"/>
          <w:b w:val="false"/>
          <w:i w:val="false"/>
          <w:color w:val="000000"/>
          <w:sz w:val="28"/>
        </w:rPr>
        <w:t>
      камералық өңдеудің негізгі ережелері туралы түсінік;</w:t>
      </w:r>
    </w:p>
    <w:p>
      <w:pPr>
        <w:spacing w:after="0"/>
        <w:ind w:left="0"/>
        <w:jc w:val="both"/>
      </w:pPr>
      <w:r>
        <w:rPr>
          <w:rFonts w:ascii="Times New Roman"/>
          <w:b w:val="false"/>
          <w:i w:val="false"/>
          <w:color w:val="000000"/>
          <w:sz w:val="28"/>
        </w:rPr>
        <w:t>
      кинофотопленкалардың типтерін;</w:t>
      </w:r>
    </w:p>
    <w:p>
      <w:pPr>
        <w:spacing w:after="0"/>
        <w:ind w:left="0"/>
        <w:jc w:val="both"/>
      </w:pPr>
      <w:r>
        <w:rPr>
          <w:rFonts w:ascii="Times New Roman"/>
          <w:b w:val="false"/>
          <w:i w:val="false"/>
          <w:color w:val="000000"/>
          <w:sz w:val="28"/>
        </w:rPr>
        <w:t>
      түсіретін аппаратураның жұмысына есеп жүргізу және формулярларын жүргізу тәртібін;</w:t>
      </w:r>
    </w:p>
    <w:p>
      <w:pPr>
        <w:spacing w:after="0"/>
        <w:ind w:left="0"/>
        <w:jc w:val="both"/>
      </w:pPr>
      <w:r>
        <w:rPr>
          <w:rFonts w:ascii="Times New Roman"/>
          <w:b w:val="false"/>
          <w:i w:val="false"/>
          <w:color w:val="000000"/>
          <w:sz w:val="28"/>
        </w:rPr>
        <w:t>
      аппаратураны күтуге қойылатын талаптарын.</w:t>
      </w:r>
    </w:p>
    <w:bookmarkStart w:name="z454" w:id="450"/>
    <w:p>
      <w:pPr>
        <w:spacing w:after="0"/>
        <w:ind w:left="0"/>
        <w:jc w:val="left"/>
      </w:pPr>
      <w:r>
        <w:rPr>
          <w:rFonts w:ascii="Times New Roman"/>
          <w:b/>
          <w:i w:val="false"/>
          <w:color w:val="000000"/>
        </w:rPr>
        <w:t xml:space="preserve"> 119-параграф. Оптикалық тіркеу станциясының операторы, 4-разряд</w:t>
      </w:r>
    </w:p>
    <w:bookmarkEnd w:id="450"/>
    <w:bookmarkStart w:name="z455" w:id="451"/>
    <w:p>
      <w:pPr>
        <w:spacing w:after="0"/>
        <w:ind w:left="0"/>
        <w:jc w:val="both"/>
      </w:pPr>
      <w:r>
        <w:rPr>
          <w:rFonts w:ascii="Times New Roman"/>
          <w:b w:val="false"/>
          <w:i w:val="false"/>
          <w:color w:val="000000"/>
          <w:sz w:val="28"/>
        </w:rPr>
        <w:t>
      323. Жұмыс сипаттамасы:</w:t>
      </w:r>
    </w:p>
    <w:bookmarkEnd w:id="451"/>
    <w:p>
      <w:pPr>
        <w:spacing w:after="0"/>
        <w:ind w:left="0"/>
        <w:jc w:val="both"/>
      </w:pPr>
      <w:r>
        <w:rPr>
          <w:rFonts w:ascii="Times New Roman"/>
          <w:b w:val="false"/>
          <w:i w:val="false"/>
          <w:color w:val="000000"/>
          <w:sz w:val="28"/>
        </w:rPr>
        <w:t>
      күндізгі және түнгі уақытта жылжымалы және жылжымайтын объектілерді фотограмметриялы, стереофотограмметриялы түсіру;</w:t>
      </w:r>
    </w:p>
    <w:p>
      <w:pPr>
        <w:spacing w:after="0"/>
        <w:ind w:left="0"/>
        <w:jc w:val="both"/>
      </w:pPr>
      <w:r>
        <w:rPr>
          <w:rFonts w:ascii="Times New Roman"/>
          <w:b w:val="false"/>
          <w:i w:val="false"/>
          <w:color w:val="000000"/>
          <w:sz w:val="28"/>
        </w:rPr>
        <w:t>
      түсірудің фотографиялық және механикалық параметрлерін орнату;</w:t>
      </w:r>
    </w:p>
    <w:p>
      <w:pPr>
        <w:spacing w:after="0"/>
        <w:ind w:left="0"/>
        <w:jc w:val="both"/>
      </w:pPr>
      <w:r>
        <w:rPr>
          <w:rFonts w:ascii="Times New Roman"/>
          <w:b w:val="false"/>
          <w:i w:val="false"/>
          <w:color w:val="000000"/>
          <w:sz w:val="28"/>
        </w:rPr>
        <w:t>
      түсіруді қосу және өшіру;</w:t>
      </w:r>
    </w:p>
    <w:p>
      <w:pPr>
        <w:spacing w:after="0"/>
        <w:ind w:left="0"/>
        <w:jc w:val="both"/>
      </w:pPr>
      <w:r>
        <w:rPr>
          <w:rFonts w:ascii="Times New Roman"/>
          <w:b w:val="false"/>
          <w:i w:val="false"/>
          <w:color w:val="000000"/>
          <w:sz w:val="28"/>
        </w:rPr>
        <w:t>
      өлшеу пункті аппаратурасының жекелеген механизмдерін қосу;</w:t>
      </w:r>
    </w:p>
    <w:p>
      <w:pPr>
        <w:spacing w:after="0"/>
        <w:ind w:left="0"/>
        <w:jc w:val="both"/>
      </w:pPr>
      <w:r>
        <w:rPr>
          <w:rFonts w:ascii="Times New Roman"/>
          <w:b w:val="false"/>
          <w:i w:val="false"/>
          <w:color w:val="000000"/>
          <w:sz w:val="28"/>
        </w:rPr>
        <w:t>
      электрлік токтың түрлендіргіштерін қосу;</w:t>
      </w:r>
    </w:p>
    <w:p>
      <w:pPr>
        <w:spacing w:after="0"/>
        <w:ind w:left="0"/>
        <w:jc w:val="both"/>
      </w:pPr>
      <w:r>
        <w:rPr>
          <w:rFonts w:ascii="Times New Roman"/>
          <w:b w:val="false"/>
          <w:i w:val="false"/>
          <w:color w:val="000000"/>
          <w:sz w:val="28"/>
        </w:rPr>
        <w:t>
      түсірілген киноленталарды, фотопленкалар мен фотопластиналарды фотозертханалық өңдеу;</w:t>
      </w:r>
    </w:p>
    <w:p>
      <w:pPr>
        <w:spacing w:after="0"/>
        <w:ind w:left="0"/>
        <w:jc w:val="both"/>
      </w:pPr>
      <w:r>
        <w:rPr>
          <w:rFonts w:ascii="Times New Roman"/>
          <w:b w:val="false"/>
          <w:i w:val="false"/>
          <w:color w:val="000000"/>
          <w:sz w:val="28"/>
        </w:rPr>
        <w:t>
      позитивтерді басу және үлкейту;</w:t>
      </w:r>
    </w:p>
    <w:p>
      <w:pPr>
        <w:spacing w:after="0"/>
        <w:ind w:left="0"/>
        <w:jc w:val="both"/>
      </w:pPr>
      <w:r>
        <w:rPr>
          <w:rFonts w:ascii="Times New Roman"/>
          <w:b w:val="false"/>
          <w:i w:val="false"/>
          <w:color w:val="000000"/>
          <w:sz w:val="28"/>
        </w:rPr>
        <w:t>
      негізгі және көмекші аппаратураны орнатып, өлшеу пунктін дайындау;</w:t>
      </w:r>
    </w:p>
    <w:p>
      <w:pPr>
        <w:spacing w:after="0"/>
        <w:ind w:left="0"/>
        <w:jc w:val="both"/>
      </w:pPr>
      <w:r>
        <w:rPr>
          <w:rFonts w:ascii="Times New Roman"/>
          <w:b w:val="false"/>
          <w:i w:val="false"/>
          <w:color w:val="000000"/>
          <w:sz w:val="28"/>
        </w:rPr>
        <w:t>
      аппаратураны жұмысқа дайындау, бағдарлау, түзеу, салыстырып тексеру, теңшеу;</w:t>
      </w:r>
    </w:p>
    <w:p>
      <w:pPr>
        <w:spacing w:after="0"/>
        <w:ind w:left="0"/>
        <w:jc w:val="both"/>
      </w:pPr>
      <w:r>
        <w:rPr>
          <w:rFonts w:ascii="Times New Roman"/>
          <w:b w:val="false"/>
          <w:i w:val="false"/>
          <w:color w:val="000000"/>
          <w:sz w:val="28"/>
        </w:rPr>
        <w:t>
      штаттық әдіспен киноленталарды, фотопленкалар мен фотопластиналарды камералық өңдеу кезінде қарапайым параметрлерін айқындау немесе электрлік клавишті есептеу машинасында түсіру нәтижелерін есептеп өңдеу;</w:t>
      </w:r>
    </w:p>
    <w:p>
      <w:pPr>
        <w:spacing w:after="0"/>
        <w:ind w:left="0"/>
        <w:jc w:val="both"/>
      </w:pPr>
      <w:r>
        <w:rPr>
          <w:rFonts w:ascii="Times New Roman"/>
          <w:b w:val="false"/>
          <w:i w:val="false"/>
          <w:color w:val="000000"/>
          <w:sz w:val="28"/>
        </w:rPr>
        <w:t>
      жұмыс кестесін жасау.</w:t>
      </w:r>
    </w:p>
    <w:bookmarkStart w:name="z456" w:id="452"/>
    <w:p>
      <w:pPr>
        <w:spacing w:after="0"/>
        <w:ind w:left="0"/>
        <w:jc w:val="both"/>
      </w:pPr>
      <w:r>
        <w:rPr>
          <w:rFonts w:ascii="Times New Roman"/>
          <w:b w:val="false"/>
          <w:i w:val="false"/>
          <w:color w:val="000000"/>
          <w:sz w:val="28"/>
        </w:rPr>
        <w:t>
      324. Білуге тиіс:</w:t>
      </w:r>
    </w:p>
    <w:bookmarkEnd w:id="452"/>
    <w:p>
      <w:pPr>
        <w:spacing w:after="0"/>
        <w:ind w:left="0"/>
        <w:jc w:val="both"/>
      </w:pPr>
      <w:r>
        <w:rPr>
          <w:rFonts w:ascii="Times New Roman"/>
          <w:b w:val="false"/>
          <w:i w:val="false"/>
          <w:color w:val="000000"/>
          <w:sz w:val="28"/>
        </w:rPr>
        <w:t>
      өлшеу пункті аспаптарының (фотоаппараттың 3 типінен және киноаппаратың 2 типінен артық) құрылғысы мен мақсатын;</w:t>
      </w:r>
    </w:p>
    <w:p>
      <w:pPr>
        <w:spacing w:after="0"/>
        <w:ind w:left="0"/>
        <w:jc w:val="both"/>
      </w:pPr>
      <w:r>
        <w:rPr>
          <w:rFonts w:ascii="Times New Roman"/>
          <w:b w:val="false"/>
          <w:i w:val="false"/>
          <w:color w:val="000000"/>
          <w:sz w:val="28"/>
        </w:rPr>
        <w:t>
      бақылау-өлшеу аспаптарының құрылғысы мен пайдалану;</w:t>
      </w:r>
    </w:p>
    <w:p>
      <w:pPr>
        <w:spacing w:after="0"/>
        <w:ind w:left="0"/>
        <w:jc w:val="both"/>
      </w:pPr>
      <w:r>
        <w:rPr>
          <w:rFonts w:ascii="Times New Roman"/>
          <w:b w:val="false"/>
          <w:i w:val="false"/>
          <w:color w:val="000000"/>
          <w:sz w:val="28"/>
        </w:rPr>
        <w:t>
      оптикалық тіркеу станциясының түсіру нәтижесінде айқындалатын негізгі параметрлерін;</w:t>
      </w:r>
    </w:p>
    <w:p>
      <w:pPr>
        <w:spacing w:after="0"/>
        <w:ind w:left="0"/>
        <w:jc w:val="both"/>
      </w:pPr>
      <w:r>
        <w:rPr>
          <w:rFonts w:ascii="Times New Roman"/>
          <w:b w:val="false"/>
          <w:i w:val="false"/>
          <w:color w:val="000000"/>
          <w:sz w:val="28"/>
        </w:rPr>
        <w:t>
      фотоэлектрлік экспанометрдің құрылғысы және қолдану;</w:t>
      </w:r>
    </w:p>
    <w:p>
      <w:pPr>
        <w:spacing w:after="0"/>
        <w:ind w:left="0"/>
        <w:jc w:val="both"/>
      </w:pPr>
      <w:r>
        <w:rPr>
          <w:rFonts w:ascii="Times New Roman"/>
          <w:b w:val="false"/>
          <w:i w:val="false"/>
          <w:color w:val="000000"/>
          <w:sz w:val="28"/>
        </w:rPr>
        <w:t>
      фотографияда қолданылатын материалдар, олардың қасиеттерін, таңбалауды;</w:t>
      </w:r>
    </w:p>
    <w:p>
      <w:pPr>
        <w:spacing w:after="0"/>
        <w:ind w:left="0"/>
        <w:jc w:val="both"/>
      </w:pPr>
      <w:r>
        <w:rPr>
          <w:rFonts w:ascii="Times New Roman"/>
          <w:b w:val="false"/>
          <w:i w:val="false"/>
          <w:color w:val="000000"/>
          <w:sz w:val="28"/>
        </w:rPr>
        <w:t>
      рецепт бойынша әзірлеушінің, бекітушінің және өзге реактивтердің мақсатын, оларды жасау тәртібін;</w:t>
      </w:r>
    </w:p>
    <w:p>
      <w:pPr>
        <w:spacing w:after="0"/>
        <w:ind w:left="0"/>
        <w:jc w:val="both"/>
      </w:pPr>
      <w:r>
        <w:rPr>
          <w:rFonts w:ascii="Times New Roman"/>
          <w:b w:val="false"/>
          <w:i w:val="false"/>
          <w:color w:val="000000"/>
          <w:sz w:val="28"/>
        </w:rPr>
        <w:t>
      химиялық негіздер мен электрлік токты түрлендіргіштердің құрылғысы және пайдалану тәртібін;</w:t>
      </w:r>
    </w:p>
    <w:p>
      <w:pPr>
        <w:spacing w:after="0"/>
        <w:ind w:left="0"/>
        <w:jc w:val="both"/>
      </w:pPr>
      <w:r>
        <w:rPr>
          <w:rFonts w:ascii="Times New Roman"/>
          <w:b w:val="false"/>
          <w:i w:val="false"/>
          <w:color w:val="000000"/>
          <w:sz w:val="28"/>
        </w:rPr>
        <w:t>
      өлшеу пунктінің аспаптарын баптау, юстирлеу және бағдарлау тәртібін;</w:t>
      </w:r>
    </w:p>
    <w:p>
      <w:pPr>
        <w:spacing w:after="0"/>
        <w:ind w:left="0"/>
        <w:jc w:val="both"/>
      </w:pPr>
      <w:r>
        <w:rPr>
          <w:rFonts w:ascii="Times New Roman"/>
          <w:b w:val="false"/>
          <w:i w:val="false"/>
          <w:color w:val="000000"/>
          <w:sz w:val="28"/>
        </w:rPr>
        <w:t>
      компаратор құрылғысын және түсіру нәтижелерін немесе алгебралық және тригонометриялық тәуелділіктерді камералдық өңдеу тәртібін;</w:t>
      </w:r>
    </w:p>
    <w:p>
      <w:pPr>
        <w:spacing w:after="0"/>
        <w:ind w:left="0"/>
        <w:jc w:val="both"/>
      </w:pPr>
      <w:r>
        <w:rPr>
          <w:rFonts w:ascii="Times New Roman"/>
          <w:b w:val="false"/>
          <w:i w:val="false"/>
          <w:color w:val="000000"/>
          <w:sz w:val="28"/>
        </w:rPr>
        <w:t>
      түсіру деректерін есептеу кезінде қажетті геометриялық құрылыстар;</w:t>
      </w:r>
    </w:p>
    <w:p>
      <w:pPr>
        <w:spacing w:after="0"/>
        <w:ind w:left="0"/>
        <w:jc w:val="both"/>
      </w:pPr>
      <w:r>
        <w:rPr>
          <w:rFonts w:ascii="Times New Roman"/>
          <w:b w:val="false"/>
          <w:i w:val="false"/>
          <w:color w:val="000000"/>
          <w:sz w:val="28"/>
        </w:rPr>
        <w:t>
      координаталардың тікбұрышты жүйесі, масштаб туралы түсінік;</w:t>
      </w:r>
    </w:p>
    <w:p>
      <w:pPr>
        <w:spacing w:after="0"/>
        <w:ind w:left="0"/>
        <w:jc w:val="both"/>
      </w:pPr>
      <w:r>
        <w:rPr>
          <w:rFonts w:ascii="Times New Roman"/>
          <w:b w:val="false"/>
          <w:i w:val="false"/>
          <w:color w:val="000000"/>
          <w:sz w:val="28"/>
        </w:rPr>
        <w:t>
      графиктерді тізу тәртібін;</w:t>
      </w:r>
    </w:p>
    <w:p>
      <w:pPr>
        <w:spacing w:after="0"/>
        <w:ind w:left="0"/>
        <w:jc w:val="both"/>
      </w:pPr>
      <w:r>
        <w:rPr>
          <w:rFonts w:ascii="Times New Roman"/>
          <w:b w:val="false"/>
          <w:i w:val="false"/>
          <w:color w:val="000000"/>
          <w:sz w:val="28"/>
        </w:rPr>
        <w:t>
      өлшеу пунктінің аппаратураларын түзеу және теңшеу тәртібін;</w:t>
      </w:r>
    </w:p>
    <w:p>
      <w:pPr>
        <w:spacing w:after="0"/>
        <w:ind w:left="0"/>
        <w:jc w:val="both"/>
      </w:pPr>
      <w:r>
        <w:rPr>
          <w:rFonts w:ascii="Times New Roman"/>
          <w:b w:val="false"/>
          <w:i w:val="false"/>
          <w:color w:val="000000"/>
          <w:sz w:val="28"/>
        </w:rPr>
        <w:t>
      түсіру шарттарын және кадр жиілігін есептеу әдістемесін;</w:t>
      </w:r>
    </w:p>
    <w:p>
      <w:pPr>
        <w:spacing w:after="0"/>
        <w:ind w:left="0"/>
        <w:jc w:val="both"/>
      </w:pPr>
      <w:r>
        <w:rPr>
          <w:rFonts w:ascii="Times New Roman"/>
          <w:b w:val="false"/>
          <w:i w:val="false"/>
          <w:color w:val="000000"/>
          <w:sz w:val="28"/>
        </w:rPr>
        <w:t>
      түсіру кезінде объектіні жасанды жарықтандыру тәсілдерін.</w:t>
      </w:r>
    </w:p>
    <w:bookmarkStart w:name="z457" w:id="453"/>
    <w:p>
      <w:pPr>
        <w:spacing w:after="0"/>
        <w:ind w:left="0"/>
        <w:jc w:val="left"/>
      </w:pPr>
      <w:r>
        <w:rPr>
          <w:rFonts w:ascii="Times New Roman"/>
          <w:b/>
          <w:i w:val="false"/>
          <w:color w:val="000000"/>
        </w:rPr>
        <w:t xml:space="preserve"> 120-параграф. Оптикалық тіркеу станциясының операторы, 5-разряд</w:t>
      </w:r>
    </w:p>
    <w:bookmarkEnd w:id="453"/>
    <w:bookmarkStart w:name="z458" w:id="454"/>
    <w:p>
      <w:pPr>
        <w:spacing w:after="0"/>
        <w:ind w:left="0"/>
        <w:jc w:val="both"/>
      </w:pPr>
      <w:r>
        <w:rPr>
          <w:rFonts w:ascii="Times New Roman"/>
          <w:b w:val="false"/>
          <w:i w:val="false"/>
          <w:color w:val="000000"/>
          <w:sz w:val="28"/>
        </w:rPr>
        <w:t>
      325. Жұмыс сипаттамасы:</w:t>
      </w:r>
    </w:p>
    <w:bookmarkEnd w:id="454"/>
    <w:p>
      <w:pPr>
        <w:spacing w:after="0"/>
        <w:ind w:left="0"/>
        <w:jc w:val="both"/>
      </w:pPr>
      <w:r>
        <w:rPr>
          <w:rFonts w:ascii="Times New Roman"/>
          <w:b w:val="false"/>
          <w:i w:val="false"/>
          <w:color w:val="000000"/>
          <w:sz w:val="28"/>
        </w:rPr>
        <w:t>
      күндізгі және түнгі уақытта жартылай автоматты бағыттау жетектерін пайдаланып, жылжымалы объектіні фотограмметриялы және стереофотограмметриялы түсіру;</w:t>
      </w:r>
    </w:p>
    <w:p>
      <w:pPr>
        <w:spacing w:after="0"/>
        <w:ind w:left="0"/>
        <w:jc w:val="both"/>
      </w:pPr>
      <w:r>
        <w:rPr>
          <w:rFonts w:ascii="Times New Roman"/>
          <w:b w:val="false"/>
          <w:i w:val="false"/>
          <w:color w:val="000000"/>
          <w:sz w:val="28"/>
        </w:rPr>
        <w:t>
      аппаратураны орнату үшін орын таңдау, түсіру арақашықтығы мен жылдамдығын есептеу;</w:t>
      </w:r>
    </w:p>
    <w:p>
      <w:pPr>
        <w:spacing w:after="0"/>
        <w:ind w:left="0"/>
        <w:jc w:val="both"/>
      </w:pPr>
      <w:r>
        <w:rPr>
          <w:rFonts w:ascii="Times New Roman"/>
          <w:b w:val="false"/>
          <w:i w:val="false"/>
          <w:color w:val="000000"/>
          <w:sz w:val="28"/>
        </w:rPr>
        <w:t>
      өлшеу пунктінің аппаратурасын станцияның жалпы схемасына қосу;</w:t>
      </w:r>
    </w:p>
    <w:p>
      <w:pPr>
        <w:spacing w:after="0"/>
        <w:ind w:left="0"/>
        <w:jc w:val="both"/>
      </w:pPr>
      <w:r>
        <w:rPr>
          <w:rFonts w:ascii="Times New Roman"/>
          <w:b w:val="false"/>
          <w:i w:val="false"/>
          <w:color w:val="000000"/>
          <w:sz w:val="28"/>
        </w:rPr>
        <w:t>
      электр схемаларды құрастыру және монтаждау;</w:t>
      </w:r>
    </w:p>
    <w:p>
      <w:pPr>
        <w:spacing w:after="0"/>
        <w:ind w:left="0"/>
        <w:jc w:val="both"/>
      </w:pPr>
      <w:r>
        <w:rPr>
          <w:rFonts w:ascii="Times New Roman"/>
          <w:b w:val="false"/>
          <w:i w:val="false"/>
          <w:color w:val="000000"/>
          <w:sz w:val="28"/>
        </w:rPr>
        <w:t>
      бақылау-өлшеу аспаптарының көрсеткіші бойынша аппаратураның жұмыс істеу сапасын бағалау және кінәраттарды жою;</w:t>
      </w:r>
    </w:p>
    <w:p>
      <w:pPr>
        <w:spacing w:after="0"/>
        <w:ind w:left="0"/>
        <w:jc w:val="both"/>
      </w:pPr>
      <w:r>
        <w:rPr>
          <w:rFonts w:ascii="Times New Roman"/>
          <w:b w:val="false"/>
          <w:i w:val="false"/>
          <w:color w:val="000000"/>
          <w:sz w:val="28"/>
        </w:rPr>
        <w:t>
      оптикалық тіркеу аппаратурасының ішкі және сыртқы бағдарламаларының элементтерін айқындау, есептеу және оларға түзетулер енгізу;</w:t>
      </w:r>
    </w:p>
    <w:p>
      <w:pPr>
        <w:spacing w:after="0"/>
        <w:ind w:left="0"/>
        <w:jc w:val="both"/>
      </w:pPr>
      <w:r>
        <w:rPr>
          <w:rFonts w:ascii="Times New Roman"/>
          <w:b w:val="false"/>
          <w:i w:val="false"/>
          <w:color w:val="000000"/>
          <w:sz w:val="28"/>
        </w:rPr>
        <w:t>
      кинотеодолитті түсірім деректері бойынша кеңістікте координат нүктелерін айқындау және осы нүктеге кинофототеодолит көздегіштерін бұрыштап орнатуды есептеу;</w:t>
      </w:r>
    </w:p>
    <w:p>
      <w:pPr>
        <w:spacing w:after="0"/>
        <w:ind w:left="0"/>
        <w:jc w:val="both"/>
      </w:pPr>
      <w:r>
        <w:rPr>
          <w:rFonts w:ascii="Times New Roman"/>
          <w:b w:val="false"/>
          <w:i w:val="false"/>
          <w:color w:val="000000"/>
          <w:sz w:val="28"/>
        </w:rPr>
        <w:t>
      өлшеу пунктінің аспаптарының техникалық тексеру, профилактика және ағымдағы жөндеу;</w:t>
      </w:r>
    </w:p>
    <w:p>
      <w:pPr>
        <w:spacing w:after="0"/>
        <w:ind w:left="0"/>
        <w:jc w:val="both"/>
      </w:pPr>
      <w:r>
        <w:rPr>
          <w:rFonts w:ascii="Times New Roman"/>
          <w:b w:val="false"/>
          <w:i w:val="false"/>
          <w:color w:val="000000"/>
          <w:sz w:val="28"/>
        </w:rPr>
        <w:t>
      оптикалық бөлшектер мен тораптардың ұсталуын бақылау;</w:t>
      </w:r>
    </w:p>
    <w:p>
      <w:pPr>
        <w:spacing w:after="0"/>
        <w:ind w:left="0"/>
        <w:jc w:val="both"/>
      </w:pPr>
      <w:r>
        <w:rPr>
          <w:rFonts w:ascii="Times New Roman"/>
          <w:b w:val="false"/>
          <w:i w:val="false"/>
          <w:color w:val="000000"/>
          <w:sz w:val="28"/>
        </w:rPr>
        <w:t>
      штат әдісімен киноленталарды, фотопленкалар мен фотопластиналарды камералық өңдеу кезінде күрделі параметрлерін айқындау немесе есептеу нәтижелерін электронды-сандық есептеу машинасында жай жазуға айналдыру;</w:t>
      </w:r>
    </w:p>
    <w:p>
      <w:pPr>
        <w:spacing w:after="0"/>
        <w:ind w:left="0"/>
        <w:jc w:val="both"/>
      </w:pPr>
      <w:r>
        <w:rPr>
          <w:rFonts w:ascii="Times New Roman"/>
          <w:b w:val="false"/>
          <w:i w:val="false"/>
          <w:color w:val="000000"/>
          <w:sz w:val="28"/>
        </w:rPr>
        <w:t>
      алынған параметрлер бойынша қорытынды таблицалар мен кестелерді құрастыру.</w:t>
      </w:r>
    </w:p>
    <w:bookmarkStart w:name="z459" w:id="455"/>
    <w:p>
      <w:pPr>
        <w:spacing w:after="0"/>
        <w:ind w:left="0"/>
        <w:jc w:val="both"/>
      </w:pPr>
      <w:r>
        <w:rPr>
          <w:rFonts w:ascii="Times New Roman"/>
          <w:b w:val="false"/>
          <w:i w:val="false"/>
          <w:color w:val="000000"/>
          <w:sz w:val="28"/>
        </w:rPr>
        <w:t>
      326. Білуге тиіс:</w:t>
      </w:r>
    </w:p>
    <w:bookmarkEnd w:id="455"/>
    <w:p>
      <w:pPr>
        <w:spacing w:after="0"/>
        <w:ind w:left="0"/>
        <w:jc w:val="both"/>
      </w:pPr>
      <w:r>
        <w:rPr>
          <w:rFonts w:ascii="Times New Roman"/>
          <w:b w:val="false"/>
          <w:i w:val="false"/>
          <w:color w:val="000000"/>
          <w:sz w:val="28"/>
        </w:rPr>
        <w:t>
      өлшеу пунктінің (4 типті киноаппараттан кем емес) аспаптарының құрылғысы мен мақсатын;</w:t>
      </w:r>
    </w:p>
    <w:p>
      <w:pPr>
        <w:spacing w:after="0"/>
        <w:ind w:left="0"/>
        <w:jc w:val="both"/>
      </w:pPr>
      <w:r>
        <w:rPr>
          <w:rFonts w:ascii="Times New Roman"/>
          <w:b w:val="false"/>
          <w:i w:val="false"/>
          <w:color w:val="000000"/>
          <w:sz w:val="28"/>
        </w:rPr>
        <w:t>
      кинотеодолитті қондырғылардың құрылғысын;</w:t>
      </w:r>
    </w:p>
    <w:p>
      <w:pPr>
        <w:spacing w:after="0"/>
        <w:ind w:left="0"/>
        <w:jc w:val="both"/>
      </w:pPr>
      <w:r>
        <w:rPr>
          <w:rFonts w:ascii="Times New Roman"/>
          <w:b w:val="false"/>
          <w:i w:val="false"/>
          <w:color w:val="000000"/>
          <w:sz w:val="28"/>
        </w:rPr>
        <w:t>
      өлшеу пунктінің принципитік (оптикалық, механикалық, электрлік) схемасын;</w:t>
      </w:r>
    </w:p>
    <w:p>
      <w:pPr>
        <w:spacing w:after="0"/>
        <w:ind w:left="0"/>
        <w:jc w:val="both"/>
      </w:pPr>
      <w:r>
        <w:rPr>
          <w:rFonts w:ascii="Times New Roman"/>
          <w:b w:val="false"/>
          <w:i w:val="false"/>
          <w:color w:val="000000"/>
          <w:sz w:val="28"/>
        </w:rPr>
        <w:t>
      траекторияның белсенді учаскелерінің негізгі элементтерін және уақыт функциясында олардың өзгеру сипатын;</w:t>
      </w:r>
    </w:p>
    <w:p>
      <w:pPr>
        <w:spacing w:after="0"/>
        <w:ind w:left="0"/>
        <w:jc w:val="both"/>
      </w:pPr>
      <w:r>
        <w:rPr>
          <w:rFonts w:ascii="Times New Roman"/>
          <w:b w:val="false"/>
          <w:i w:val="false"/>
          <w:color w:val="000000"/>
          <w:sz w:val="28"/>
        </w:rPr>
        <w:t>
      түсірудің фотографиялық параметрлерін іріктеу тәртібін;</w:t>
      </w:r>
    </w:p>
    <w:p>
      <w:pPr>
        <w:spacing w:after="0"/>
        <w:ind w:left="0"/>
        <w:jc w:val="both"/>
      </w:pPr>
      <w:r>
        <w:rPr>
          <w:rFonts w:ascii="Times New Roman"/>
          <w:b w:val="false"/>
          <w:i w:val="false"/>
          <w:color w:val="000000"/>
          <w:sz w:val="28"/>
        </w:rPr>
        <w:t>
      күрделі электрлік схемалардың монтаждау негіздері және оқу тәртібін;</w:t>
      </w:r>
    </w:p>
    <w:p>
      <w:pPr>
        <w:spacing w:after="0"/>
        <w:ind w:left="0"/>
        <w:jc w:val="both"/>
      </w:pPr>
      <w:r>
        <w:rPr>
          <w:rFonts w:ascii="Times New Roman"/>
          <w:b w:val="false"/>
          <w:i w:val="false"/>
          <w:color w:val="000000"/>
          <w:sz w:val="28"/>
        </w:rPr>
        <w:t>
      түсіру кезіндегі ақаудың түрлерін, оның пайда болу себебі және алдын алу шараларын;</w:t>
      </w:r>
    </w:p>
    <w:p>
      <w:pPr>
        <w:spacing w:after="0"/>
        <w:ind w:left="0"/>
        <w:jc w:val="both"/>
      </w:pPr>
      <w:r>
        <w:rPr>
          <w:rFonts w:ascii="Times New Roman"/>
          <w:b w:val="false"/>
          <w:i w:val="false"/>
          <w:color w:val="000000"/>
          <w:sz w:val="28"/>
        </w:rPr>
        <w:t>
      сандық дифференциялау тәртібін, тегістеу туралы түсінік;</w:t>
      </w:r>
    </w:p>
    <w:p>
      <w:pPr>
        <w:spacing w:after="0"/>
        <w:ind w:left="0"/>
        <w:jc w:val="both"/>
      </w:pPr>
      <w:r>
        <w:rPr>
          <w:rFonts w:ascii="Times New Roman"/>
          <w:b w:val="false"/>
          <w:i w:val="false"/>
          <w:color w:val="000000"/>
          <w:sz w:val="28"/>
        </w:rPr>
        <w:t>
      оптикалық тіркеу станциясының аспаптарын бағдарлауға түзетулер енгізу тәртібін;</w:t>
      </w:r>
    </w:p>
    <w:p>
      <w:pPr>
        <w:spacing w:after="0"/>
        <w:ind w:left="0"/>
        <w:jc w:val="both"/>
      </w:pPr>
      <w:r>
        <w:rPr>
          <w:rFonts w:ascii="Times New Roman"/>
          <w:b w:val="false"/>
          <w:i w:val="false"/>
          <w:color w:val="000000"/>
          <w:sz w:val="28"/>
        </w:rPr>
        <w:t>
      кинофототеодолитті қондырғылар мен кинокамералардың өзара іс-қимылын.</w:t>
      </w:r>
    </w:p>
    <w:bookmarkStart w:name="z460" w:id="456"/>
    <w:p>
      <w:pPr>
        <w:spacing w:after="0"/>
        <w:ind w:left="0"/>
        <w:jc w:val="left"/>
      </w:pPr>
      <w:r>
        <w:rPr>
          <w:rFonts w:ascii="Times New Roman"/>
          <w:b/>
          <w:i w:val="false"/>
          <w:color w:val="000000"/>
        </w:rPr>
        <w:t xml:space="preserve"> 121-параграф. Оптикалық тіркеу станциясының операторы, 6-разряд</w:t>
      </w:r>
    </w:p>
    <w:bookmarkEnd w:id="456"/>
    <w:bookmarkStart w:name="z461" w:id="457"/>
    <w:p>
      <w:pPr>
        <w:spacing w:after="0"/>
        <w:ind w:left="0"/>
        <w:jc w:val="both"/>
      </w:pPr>
      <w:r>
        <w:rPr>
          <w:rFonts w:ascii="Times New Roman"/>
          <w:b w:val="false"/>
          <w:i w:val="false"/>
          <w:color w:val="000000"/>
          <w:sz w:val="28"/>
        </w:rPr>
        <w:t>
      327. Жұмыс сипаттамасы:</w:t>
      </w:r>
    </w:p>
    <w:bookmarkEnd w:id="457"/>
    <w:p>
      <w:pPr>
        <w:spacing w:after="0"/>
        <w:ind w:left="0"/>
        <w:jc w:val="both"/>
      </w:pPr>
      <w:r>
        <w:rPr>
          <w:rFonts w:ascii="Times New Roman"/>
          <w:b w:val="false"/>
          <w:i w:val="false"/>
          <w:color w:val="000000"/>
          <w:sz w:val="28"/>
        </w:rPr>
        <w:t>
      оптикалық тіркеу станциясының өлшеу пунктінің аспаптарының синхронды жұмысын басқару;</w:t>
      </w:r>
    </w:p>
    <w:p>
      <w:pPr>
        <w:spacing w:after="0"/>
        <w:ind w:left="0"/>
        <w:jc w:val="both"/>
      </w:pPr>
      <w:r>
        <w:rPr>
          <w:rFonts w:ascii="Times New Roman"/>
          <w:b w:val="false"/>
          <w:i w:val="false"/>
          <w:color w:val="000000"/>
          <w:sz w:val="28"/>
        </w:rPr>
        <w:t>
      қоректендіруші электрлік желілерге орталық өлшеу пунктінің аспаптарын қосу;</w:t>
      </w:r>
    </w:p>
    <w:p>
      <w:pPr>
        <w:spacing w:after="0"/>
        <w:ind w:left="0"/>
        <w:jc w:val="both"/>
      </w:pPr>
      <w:r>
        <w:rPr>
          <w:rFonts w:ascii="Times New Roman"/>
          <w:b w:val="false"/>
          <w:i w:val="false"/>
          <w:color w:val="000000"/>
          <w:sz w:val="28"/>
        </w:rPr>
        <w:t>
      стендтер мен тректерде түсірілімдер жүргізу үшін түсіру аппаратураларының кешенін бірыңғай жүйеге монтаждау;</w:t>
      </w:r>
    </w:p>
    <w:p>
      <w:pPr>
        <w:spacing w:after="0"/>
        <w:ind w:left="0"/>
        <w:jc w:val="both"/>
      </w:pPr>
      <w:r>
        <w:rPr>
          <w:rFonts w:ascii="Times New Roman"/>
          <w:b w:val="false"/>
          <w:i w:val="false"/>
          <w:color w:val="000000"/>
          <w:sz w:val="28"/>
        </w:rPr>
        <w:t>
      оптикалық тіркеу станциясының жұмысын толық тексеру;</w:t>
      </w:r>
    </w:p>
    <w:p>
      <w:pPr>
        <w:spacing w:after="0"/>
        <w:ind w:left="0"/>
        <w:jc w:val="both"/>
      </w:pPr>
      <w:r>
        <w:rPr>
          <w:rFonts w:ascii="Times New Roman"/>
          <w:b w:val="false"/>
          <w:i w:val="false"/>
          <w:color w:val="000000"/>
          <w:sz w:val="28"/>
        </w:rPr>
        <w:t>
      оптикалық тіркеу аппаратурасының коллимациялы және басқа да қателерін айқындау;</w:t>
      </w:r>
    </w:p>
    <w:p>
      <w:pPr>
        <w:spacing w:after="0"/>
        <w:ind w:left="0"/>
        <w:jc w:val="both"/>
      </w:pPr>
      <w:r>
        <w:rPr>
          <w:rFonts w:ascii="Times New Roman"/>
          <w:b w:val="false"/>
          <w:i w:val="false"/>
          <w:color w:val="000000"/>
          <w:sz w:val="28"/>
        </w:rPr>
        <w:t>
      далалық жағдайда қуатты және сигналды кабельдерді төсеп және монтаждап, 2-4 пунктті құрамды станцияның өлшеу базасын іріктеу, бөлшектеу және жабдықтау;</w:t>
      </w:r>
    </w:p>
    <w:p>
      <w:pPr>
        <w:spacing w:after="0"/>
        <w:ind w:left="0"/>
        <w:jc w:val="both"/>
      </w:pPr>
      <w:r>
        <w:rPr>
          <w:rFonts w:ascii="Times New Roman"/>
          <w:b w:val="false"/>
          <w:i w:val="false"/>
          <w:color w:val="000000"/>
          <w:sz w:val="28"/>
        </w:rPr>
        <w:t>
      киноленталарды, фотопленкаларды немесе фотопластиналарды камералық өңдеу кезінде ерекше күрделі параметрлерді айқындау;</w:t>
      </w:r>
    </w:p>
    <w:p>
      <w:pPr>
        <w:spacing w:after="0"/>
        <w:ind w:left="0"/>
        <w:jc w:val="both"/>
      </w:pPr>
      <w:r>
        <w:rPr>
          <w:rFonts w:ascii="Times New Roman"/>
          <w:b w:val="false"/>
          <w:i w:val="false"/>
          <w:color w:val="000000"/>
          <w:sz w:val="28"/>
        </w:rPr>
        <w:t>
      электронды-сандық есептеу машинасында есептеу жүргізу үшін бастапқы деректерді дайында;</w:t>
      </w:r>
    </w:p>
    <w:p>
      <w:pPr>
        <w:spacing w:after="0"/>
        <w:ind w:left="0"/>
        <w:jc w:val="both"/>
      </w:pPr>
      <w:r>
        <w:rPr>
          <w:rFonts w:ascii="Times New Roman"/>
          <w:b w:val="false"/>
          <w:i w:val="false"/>
          <w:color w:val="000000"/>
          <w:sz w:val="28"/>
        </w:rPr>
        <w:t>
      түсіру деректерін өңдеу нәтижелерін толықтай рәсімдеу және ұсыну.</w:t>
      </w:r>
    </w:p>
    <w:bookmarkStart w:name="z462" w:id="458"/>
    <w:p>
      <w:pPr>
        <w:spacing w:after="0"/>
        <w:ind w:left="0"/>
        <w:jc w:val="both"/>
      </w:pPr>
      <w:r>
        <w:rPr>
          <w:rFonts w:ascii="Times New Roman"/>
          <w:b w:val="false"/>
          <w:i w:val="false"/>
          <w:color w:val="000000"/>
          <w:sz w:val="28"/>
        </w:rPr>
        <w:t>
      328. Білуге тиіс:</w:t>
      </w:r>
    </w:p>
    <w:bookmarkEnd w:id="458"/>
    <w:p>
      <w:pPr>
        <w:spacing w:after="0"/>
        <w:ind w:left="0"/>
        <w:jc w:val="both"/>
      </w:pPr>
      <w:r>
        <w:rPr>
          <w:rFonts w:ascii="Times New Roman"/>
          <w:b w:val="false"/>
          <w:i w:val="false"/>
          <w:color w:val="000000"/>
          <w:sz w:val="28"/>
        </w:rPr>
        <w:t>
      оптикалық тіркеу станциялар жұмысының электрлік схемасын;</w:t>
      </w:r>
    </w:p>
    <w:p>
      <w:pPr>
        <w:spacing w:after="0"/>
        <w:ind w:left="0"/>
        <w:jc w:val="both"/>
      </w:pPr>
      <w:r>
        <w:rPr>
          <w:rFonts w:ascii="Times New Roman"/>
          <w:b w:val="false"/>
          <w:i w:val="false"/>
          <w:color w:val="000000"/>
          <w:sz w:val="28"/>
        </w:rPr>
        <w:t>
      оптикалық тіркеу станциясын түсіру кезінде сенімді деректерді алуды қамтамасыз ететін түсіру объектісіне қойылатын талаптарын;</w:t>
      </w:r>
    </w:p>
    <w:p>
      <w:pPr>
        <w:spacing w:after="0"/>
        <w:ind w:left="0"/>
        <w:jc w:val="both"/>
      </w:pPr>
      <w:r>
        <w:rPr>
          <w:rFonts w:ascii="Times New Roman"/>
          <w:b w:val="false"/>
          <w:i w:val="false"/>
          <w:color w:val="000000"/>
          <w:sz w:val="28"/>
        </w:rPr>
        <w:t>
      әртүрлі жағдайларда сынақ жүргізу үшін оптикалық түсіру құралдарын таңдау принциптерін;</w:t>
      </w:r>
    </w:p>
    <w:p>
      <w:pPr>
        <w:spacing w:after="0"/>
        <w:ind w:left="0"/>
        <w:jc w:val="both"/>
      </w:pPr>
      <w:r>
        <w:rPr>
          <w:rFonts w:ascii="Times New Roman"/>
          <w:b w:val="false"/>
          <w:i w:val="false"/>
          <w:color w:val="000000"/>
          <w:sz w:val="28"/>
        </w:rPr>
        <w:t>
      әртүрлі жағдайларда декодерлерді құру принциптерін;</w:t>
      </w:r>
    </w:p>
    <w:p>
      <w:pPr>
        <w:spacing w:after="0"/>
        <w:ind w:left="0"/>
        <w:jc w:val="both"/>
      </w:pPr>
      <w:r>
        <w:rPr>
          <w:rFonts w:ascii="Times New Roman"/>
          <w:b w:val="false"/>
          <w:i w:val="false"/>
          <w:color w:val="000000"/>
          <w:sz w:val="28"/>
        </w:rPr>
        <w:t>
      әртүрлі типтегі декодерлерді құру принциптерін;</w:t>
      </w:r>
    </w:p>
    <w:p>
      <w:pPr>
        <w:spacing w:after="0"/>
        <w:ind w:left="0"/>
        <w:jc w:val="both"/>
      </w:pPr>
      <w:r>
        <w:rPr>
          <w:rFonts w:ascii="Times New Roman"/>
          <w:b w:val="false"/>
          <w:i w:val="false"/>
          <w:color w:val="000000"/>
          <w:sz w:val="28"/>
        </w:rPr>
        <w:t>
      түсіру нәтижелерін есептеу және электронды-сандық есептеу машинасында есептеу үшін деректерді дайындау әдістемесін.</w:t>
      </w:r>
    </w:p>
    <w:bookmarkStart w:name="z463" w:id="459"/>
    <w:p>
      <w:pPr>
        <w:spacing w:after="0"/>
        <w:ind w:left="0"/>
        <w:jc w:val="left"/>
      </w:pPr>
      <w:r>
        <w:rPr>
          <w:rFonts w:ascii="Times New Roman"/>
          <w:b/>
          <w:i w:val="false"/>
          <w:color w:val="000000"/>
        </w:rPr>
        <w:t xml:space="preserve"> 122-параграф. Өлшемдерді өңдеуші лаборант, 2-разряд</w:t>
      </w:r>
    </w:p>
    <w:bookmarkEnd w:id="459"/>
    <w:bookmarkStart w:name="z464" w:id="460"/>
    <w:p>
      <w:pPr>
        <w:spacing w:after="0"/>
        <w:ind w:left="0"/>
        <w:jc w:val="both"/>
      </w:pPr>
      <w:r>
        <w:rPr>
          <w:rFonts w:ascii="Times New Roman"/>
          <w:b w:val="false"/>
          <w:i w:val="false"/>
          <w:color w:val="000000"/>
          <w:sz w:val="28"/>
        </w:rPr>
        <w:t>
      329. Жұмыс сипаттамасы:</w:t>
      </w:r>
    </w:p>
    <w:bookmarkEnd w:id="460"/>
    <w:p>
      <w:pPr>
        <w:spacing w:after="0"/>
        <w:ind w:left="0"/>
        <w:jc w:val="both"/>
      </w:pPr>
      <w:r>
        <w:rPr>
          <w:rFonts w:ascii="Times New Roman"/>
          <w:b w:val="false"/>
          <w:i w:val="false"/>
          <w:color w:val="000000"/>
          <w:sz w:val="28"/>
        </w:rPr>
        <w:t>
      дешифрлеу және есептеу аппаратурасын жұмысқа дайындау;</w:t>
      </w:r>
    </w:p>
    <w:p>
      <w:pPr>
        <w:spacing w:after="0"/>
        <w:ind w:left="0"/>
        <w:jc w:val="both"/>
      </w:pPr>
      <w:r>
        <w:rPr>
          <w:rFonts w:ascii="Times New Roman"/>
          <w:b w:val="false"/>
          <w:i w:val="false"/>
          <w:color w:val="000000"/>
          <w:sz w:val="28"/>
        </w:rPr>
        <w:t>
      кинотаспалар мен фотопластинкаларды алдын ала өңдеу;</w:t>
      </w:r>
    </w:p>
    <w:p>
      <w:pPr>
        <w:spacing w:after="0"/>
        <w:ind w:left="0"/>
        <w:jc w:val="both"/>
      </w:pPr>
      <w:r>
        <w:rPr>
          <w:rFonts w:ascii="Times New Roman"/>
          <w:b w:val="false"/>
          <w:i w:val="false"/>
          <w:color w:val="000000"/>
          <w:sz w:val="28"/>
        </w:rPr>
        <w:t>
      сынау хаттамаларын және бастапқы құжаттаманы өңдеу;</w:t>
      </w:r>
    </w:p>
    <w:p>
      <w:pPr>
        <w:spacing w:after="0"/>
        <w:ind w:left="0"/>
        <w:jc w:val="both"/>
      </w:pPr>
      <w:r>
        <w:rPr>
          <w:rFonts w:ascii="Times New Roman"/>
          <w:b w:val="false"/>
          <w:i w:val="false"/>
          <w:color w:val="000000"/>
          <w:sz w:val="28"/>
        </w:rPr>
        <w:t>
      дешифрлеу (есептеу) бланкісін жұмысқа дайындау;</w:t>
      </w:r>
    </w:p>
    <w:p>
      <w:pPr>
        <w:spacing w:after="0"/>
        <w:ind w:left="0"/>
        <w:jc w:val="both"/>
      </w:pPr>
      <w:r>
        <w:rPr>
          <w:rFonts w:ascii="Times New Roman"/>
          <w:b w:val="false"/>
          <w:i w:val="false"/>
          <w:color w:val="000000"/>
          <w:sz w:val="28"/>
        </w:rPr>
        <w:t>
      кинотаспалар мен фотопластинкалардан өлшемдерінің мәнін алу;</w:t>
      </w:r>
    </w:p>
    <w:p>
      <w:pPr>
        <w:spacing w:after="0"/>
        <w:ind w:left="0"/>
        <w:jc w:val="both"/>
      </w:pPr>
      <w:r>
        <w:rPr>
          <w:rFonts w:ascii="Times New Roman"/>
          <w:b w:val="false"/>
          <w:i w:val="false"/>
          <w:color w:val="000000"/>
          <w:sz w:val="28"/>
        </w:rPr>
        <w:t>
      кинотаспаларды біліктілігі анағұрлым жоғары лаборанттың басшылығымен дешифрлеу;</w:t>
      </w:r>
    </w:p>
    <w:p>
      <w:pPr>
        <w:spacing w:after="0"/>
        <w:ind w:left="0"/>
        <w:jc w:val="both"/>
      </w:pPr>
      <w:r>
        <w:rPr>
          <w:rFonts w:ascii="Times New Roman"/>
          <w:b w:val="false"/>
          <w:i w:val="false"/>
          <w:color w:val="000000"/>
          <w:sz w:val="28"/>
        </w:rPr>
        <w:t>
      фототаспаларды, диаграммалар мен осциллограммаларды есепке алу және сақтау.</w:t>
      </w:r>
    </w:p>
    <w:bookmarkStart w:name="z465" w:id="461"/>
    <w:p>
      <w:pPr>
        <w:spacing w:after="0"/>
        <w:ind w:left="0"/>
        <w:jc w:val="both"/>
      </w:pPr>
      <w:r>
        <w:rPr>
          <w:rFonts w:ascii="Times New Roman"/>
          <w:b w:val="false"/>
          <w:i w:val="false"/>
          <w:color w:val="000000"/>
          <w:sz w:val="28"/>
        </w:rPr>
        <w:t>
      330. Білуге тиіс:</w:t>
      </w:r>
    </w:p>
    <w:bookmarkEnd w:id="461"/>
    <w:p>
      <w:pPr>
        <w:spacing w:after="0"/>
        <w:ind w:left="0"/>
        <w:jc w:val="both"/>
      </w:pPr>
      <w:r>
        <w:rPr>
          <w:rFonts w:ascii="Times New Roman"/>
          <w:b w:val="false"/>
          <w:i w:val="false"/>
          <w:color w:val="000000"/>
          <w:sz w:val="28"/>
        </w:rPr>
        <w:t>
      бастапқы өлшем деректерінің мәні мен мазмұнын, өлшеу бағдарламасын;</w:t>
      </w:r>
    </w:p>
    <w:p>
      <w:pPr>
        <w:spacing w:after="0"/>
        <w:ind w:left="0"/>
        <w:jc w:val="both"/>
      </w:pPr>
      <w:r>
        <w:rPr>
          <w:rFonts w:ascii="Times New Roman"/>
          <w:b w:val="false"/>
          <w:i w:val="false"/>
          <w:color w:val="000000"/>
          <w:sz w:val="28"/>
        </w:rPr>
        <w:t>
      өлшемдерді бір базадан (пункттен) өңдеу әдістемесін;</w:t>
      </w:r>
    </w:p>
    <w:p>
      <w:pPr>
        <w:spacing w:after="0"/>
        <w:ind w:left="0"/>
        <w:jc w:val="both"/>
      </w:pPr>
      <w:r>
        <w:rPr>
          <w:rFonts w:ascii="Times New Roman"/>
          <w:b w:val="false"/>
          <w:i w:val="false"/>
          <w:color w:val="000000"/>
          <w:sz w:val="28"/>
        </w:rPr>
        <w:t>
      дешифровка аппаратурасы мен есептеуіш машиналардың жұмыс істеу принциптерін және оларды жұмысқа дайындау тәртібін;</w:t>
      </w:r>
    </w:p>
    <w:p>
      <w:pPr>
        <w:spacing w:after="0"/>
        <w:ind w:left="0"/>
        <w:jc w:val="both"/>
      </w:pPr>
      <w:r>
        <w:rPr>
          <w:rFonts w:ascii="Times New Roman"/>
          <w:b w:val="false"/>
          <w:i w:val="false"/>
          <w:color w:val="000000"/>
          <w:sz w:val="28"/>
        </w:rPr>
        <w:t>
      дешифрлеу нәтижесін жазу және ресімдеу тәртібін;</w:t>
      </w:r>
    </w:p>
    <w:p>
      <w:pPr>
        <w:spacing w:after="0"/>
        <w:ind w:left="0"/>
        <w:jc w:val="both"/>
      </w:pPr>
      <w:r>
        <w:rPr>
          <w:rFonts w:ascii="Times New Roman"/>
          <w:b w:val="false"/>
          <w:i w:val="false"/>
          <w:color w:val="000000"/>
          <w:sz w:val="28"/>
        </w:rPr>
        <w:t>
      фототаспаны, негативтер мен осциллограммаларлы сақтау және есепке алу тәртібін.</w:t>
      </w:r>
    </w:p>
    <w:bookmarkStart w:name="z466" w:id="462"/>
    <w:p>
      <w:pPr>
        <w:spacing w:after="0"/>
        <w:ind w:left="0"/>
        <w:jc w:val="left"/>
      </w:pPr>
      <w:r>
        <w:rPr>
          <w:rFonts w:ascii="Times New Roman"/>
          <w:b/>
          <w:i w:val="false"/>
          <w:color w:val="000000"/>
        </w:rPr>
        <w:t xml:space="preserve"> 123-параграф. Өлшемдерді өңдеуші лаборант, 3-разряд</w:t>
      </w:r>
    </w:p>
    <w:bookmarkEnd w:id="462"/>
    <w:bookmarkStart w:name="z467" w:id="463"/>
    <w:p>
      <w:pPr>
        <w:spacing w:after="0"/>
        <w:ind w:left="0"/>
        <w:jc w:val="both"/>
      </w:pPr>
      <w:r>
        <w:rPr>
          <w:rFonts w:ascii="Times New Roman"/>
          <w:b w:val="false"/>
          <w:i w:val="false"/>
          <w:color w:val="000000"/>
          <w:sz w:val="28"/>
        </w:rPr>
        <w:t>
      331. Жұмыс сипаттамасы:</w:t>
      </w:r>
    </w:p>
    <w:bookmarkEnd w:id="463"/>
    <w:p>
      <w:pPr>
        <w:spacing w:after="0"/>
        <w:ind w:left="0"/>
        <w:jc w:val="both"/>
      </w:pPr>
      <w:r>
        <w:rPr>
          <w:rFonts w:ascii="Times New Roman"/>
          <w:b w:val="false"/>
          <w:i w:val="false"/>
          <w:color w:val="000000"/>
          <w:sz w:val="28"/>
        </w:rPr>
        <w:t>
      үздіксіз жазу кинотаспасын белгілеу;</w:t>
      </w:r>
    </w:p>
    <w:p>
      <w:pPr>
        <w:spacing w:after="0"/>
        <w:ind w:left="0"/>
        <w:jc w:val="both"/>
      </w:pPr>
      <w:r>
        <w:rPr>
          <w:rFonts w:ascii="Times New Roman"/>
          <w:b w:val="false"/>
          <w:i w:val="false"/>
          <w:color w:val="000000"/>
          <w:sz w:val="28"/>
        </w:rPr>
        <w:t>
      кинотаспалар мен фотопластинкаларды аппаратта дешифрлеу;</w:t>
      </w:r>
    </w:p>
    <w:p>
      <w:pPr>
        <w:spacing w:after="0"/>
        <w:ind w:left="0"/>
        <w:jc w:val="both"/>
      </w:pPr>
      <w:r>
        <w:rPr>
          <w:rFonts w:ascii="Times New Roman"/>
          <w:b w:val="false"/>
          <w:i w:val="false"/>
          <w:color w:val="000000"/>
          <w:sz w:val="28"/>
        </w:rPr>
        <w:t>
      есептеу бланкілерінің әр түрлі жүйелерінде есептеу машиналарын өңдеу;</w:t>
      </w:r>
    </w:p>
    <w:p>
      <w:pPr>
        <w:spacing w:after="0"/>
        <w:ind w:left="0"/>
        <w:jc w:val="both"/>
      </w:pPr>
      <w:r>
        <w:rPr>
          <w:rFonts w:ascii="Times New Roman"/>
          <w:b w:val="false"/>
          <w:i w:val="false"/>
          <w:color w:val="000000"/>
          <w:sz w:val="28"/>
        </w:rPr>
        <w:t>
      жобалау қателіктеріне түзету енгізе отырып, кинотаспаларды компарациялық өңдеу;</w:t>
      </w:r>
    </w:p>
    <w:p>
      <w:pPr>
        <w:spacing w:after="0"/>
        <w:ind w:left="0"/>
        <w:jc w:val="both"/>
      </w:pPr>
      <w:r>
        <w:rPr>
          <w:rFonts w:ascii="Times New Roman"/>
          <w:b w:val="false"/>
          <w:i w:val="false"/>
          <w:color w:val="000000"/>
          <w:sz w:val="28"/>
        </w:rPr>
        <w:t>
      бірыңғай уақыт жүйесі бойынша байланыстыруды жүргізу;</w:t>
      </w:r>
    </w:p>
    <w:p>
      <w:pPr>
        <w:spacing w:after="0"/>
        <w:ind w:left="0"/>
        <w:jc w:val="both"/>
      </w:pPr>
      <w:r>
        <w:rPr>
          <w:rFonts w:ascii="Times New Roman"/>
          <w:b w:val="false"/>
          <w:i w:val="false"/>
          <w:color w:val="000000"/>
          <w:sz w:val="28"/>
        </w:rPr>
        <w:t>
      есептеу бланкісінің негізгі формулалары бойынша іздеу өлшемдерінің есептері;</w:t>
      </w:r>
    </w:p>
    <w:p>
      <w:pPr>
        <w:spacing w:after="0"/>
        <w:ind w:left="0"/>
        <w:jc w:val="both"/>
      </w:pPr>
      <w:r>
        <w:rPr>
          <w:rFonts w:ascii="Times New Roman"/>
          <w:b w:val="false"/>
          <w:i w:val="false"/>
          <w:color w:val="000000"/>
          <w:sz w:val="28"/>
        </w:rPr>
        <w:t>
      өңдеу нәтижелерінен қателерді анықтау және жою;</w:t>
      </w:r>
    </w:p>
    <w:p>
      <w:pPr>
        <w:spacing w:after="0"/>
        <w:ind w:left="0"/>
        <w:jc w:val="both"/>
      </w:pPr>
      <w:r>
        <w:rPr>
          <w:rFonts w:ascii="Times New Roman"/>
          <w:b w:val="false"/>
          <w:i w:val="false"/>
          <w:color w:val="000000"/>
          <w:sz w:val="28"/>
        </w:rPr>
        <w:t>
      паспорттар мен сынақ бастапқы деректері бойынша баламалау және калибрлеу қисықтарының есептеу өлшемдерінің кестесін жасау;</w:t>
      </w:r>
    </w:p>
    <w:p>
      <w:pPr>
        <w:spacing w:after="0"/>
        <w:ind w:left="0"/>
        <w:jc w:val="both"/>
      </w:pPr>
      <w:r>
        <w:rPr>
          <w:rFonts w:ascii="Times New Roman"/>
          <w:b w:val="false"/>
          <w:i w:val="false"/>
          <w:color w:val="000000"/>
          <w:sz w:val="28"/>
        </w:rPr>
        <w:t>
      оциллограммадан теректерді алу және оларды есептеу бланкісіне салу;</w:t>
      </w:r>
    </w:p>
    <w:p>
      <w:pPr>
        <w:spacing w:after="0"/>
        <w:ind w:left="0"/>
        <w:jc w:val="both"/>
      </w:pPr>
      <w:r>
        <w:rPr>
          <w:rFonts w:ascii="Times New Roman"/>
          <w:b w:val="false"/>
          <w:i w:val="false"/>
          <w:color w:val="000000"/>
          <w:sz w:val="28"/>
        </w:rPr>
        <w:t>
      уақытты есептеу, жол мен жылдамдықтың көлем коэффициентін есептеу;</w:t>
      </w:r>
    </w:p>
    <w:p>
      <w:pPr>
        <w:spacing w:after="0"/>
        <w:ind w:left="0"/>
        <w:jc w:val="both"/>
      </w:pPr>
      <w:r>
        <w:rPr>
          <w:rFonts w:ascii="Times New Roman"/>
          <w:b w:val="false"/>
          <w:i w:val="false"/>
          <w:color w:val="000000"/>
          <w:sz w:val="28"/>
        </w:rPr>
        <w:t>
      уақыт пен жылдамдықтан жолды анықтау;</w:t>
      </w:r>
    </w:p>
    <w:p>
      <w:pPr>
        <w:spacing w:after="0"/>
        <w:ind w:left="0"/>
        <w:jc w:val="both"/>
      </w:pPr>
      <w:r>
        <w:rPr>
          <w:rFonts w:ascii="Times New Roman"/>
          <w:b w:val="false"/>
          <w:i w:val="false"/>
          <w:color w:val="000000"/>
          <w:sz w:val="28"/>
        </w:rPr>
        <w:t>
      жобалау қателіктерін түзетуді және оларды өлшеу ақпаратына енгізуді айқындау.</w:t>
      </w:r>
    </w:p>
    <w:bookmarkStart w:name="z468" w:id="464"/>
    <w:p>
      <w:pPr>
        <w:spacing w:after="0"/>
        <w:ind w:left="0"/>
        <w:jc w:val="both"/>
      </w:pPr>
      <w:r>
        <w:rPr>
          <w:rFonts w:ascii="Times New Roman"/>
          <w:b w:val="false"/>
          <w:i w:val="false"/>
          <w:color w:val="000000"/>
          <w:sz w:val="28"/>
        </w:rPr>
        <w:t>
      332. Білуге тиіс:</w:t>
      </w:r>
    </w:p>
    <w:bookmarkEnd w:id="464"/>
    <w:p>
      <w:pPr>
        <w:spacing w:after="0"/>
        <w:ind w:left="0"/>
        <w:jc w:val="both"/>
      </w:pPr>
      <w:r>
        <w:rPr>
          <w:rFonts w:ascii="Times New Roman"/>
          <w:b w:val="false"/>
          <w:i w:val="false"/>
          <w:color w:val="000000"/>
          <w:sz w:val="28"/>
        </w:rPr>
        <w:t>
      орындалатын жұмыс көлемінде математиканы;</w:t>
      </w:r>
    </w:p>
    <w:p>
      <w:pPr>
        <w:spacing w:after="0"/>
        <w:ind w:left="0"/>
        <w:jc w:val="both"/>
      </w:pPr>
      <w:r>
        <w:rPr>
          <w:rFonts w:ascii="Times New Roman"/>
          <w:b w:val="false"/>
          <w:i w:val="false"/>
          <w:color w:val="000000"/>
          <w:sz w:val="28"/>
        </w:rPr>
        <w:t>
      түрлі өлшеу құралдарының (оптикалық, радиотехникалық, телеметрикалық) жұмыс істеу принциптерін;</w:t>
      </w:r>
    </w:p>
    <w:p>
      <w:pPr>
        <w:spacing w:after="0"/>
        <w:ind w:left="0"/>
        <w:jc w:val="both"/>
      </w:pPr>
      <w:r>
        <w:rPr>
          <w:rFonts w:ascii="Times New Roman"/>
          <w:b w:val="false"/>
          <w:i w:val="false"/>
          <w:color w:val="000000"/>
          <w:sz w:val="28"/>
        </w:rPr>
        <w:t>
      өлшемдерді бірнеше базадан (пункттен) өңдеу әдістемесін;</w:t>
      </w:r>
    </w:p>
    <w:p>
      <w:pPr>
        <w:spacing w:after="0"/>
        <w:ind w:left="0"/>
        <w:jc w:val="both"/>
      </w:pPr>
      <w:r>
        <w:rPr>
          <w:rFonts w:ascii="Times New Roman"/>
          <w:b w:val="false"/>
          <w:i w:val="false"/>
          <w:color w:val="000000"/>
          <w:sz w:val="28"/>
        </w:rPr>
        <w:t>
      өлшемдерді өңдеу жөніндегі жұмыстардың реттілігі мен мазмұнын;</w:t>
      </w:r>
    </w:p>
    <w:p>
      <w:pPr>
        <w:spacing w:after="0"/>
        <w:ind w:left="0"/>
        <w:jc w:val="both"/>
      </w:pPr>
      <w:r>
        <w:rPr>
          <w:rFonts w:ascii="Times New Roman"/>
          <w:b w:val="false"/>
          <w:i w:val="false"/>
          <w:color w:val="000000"/>
          <w:sz w:val="28"/>
        </w:rPr>
        <w:t>
      негізгі есептеу формулаларын;</w:t>
      </w:r>
    </w:p>
    <w:p>
      <w:pPr>
        <w:spacing w:after="0"/>
        <w:ind w:left="0"/>
        <w:jc w:val="both"/>
      </w:pPr>
      <w:r>
        <w:rPr>
          <w:rFonts w:ascii="Times New Roman"/>
          <w:b w:val="false"/>
          <w:i w:val="false"/>
          <w:color w:val="000000"/>
          <w:sz w:val="28"/>
        </w:rPr>
        <w:t>
      жол, жылдамдық және уақыт көлемін;</w:t>
      </w:r>
    </w:p>
    <w:p>
      <w:pPr>
        <w:spacing w:after="0"/>
        <w:ind w:left="0"/>
        <w:jc w:val="both"/>
      </w:pPr>
      <w:r>
        <w:rPr>
          <w:rFonts w:ascii="Times New Roman"/>
          <w:b w:val="false"/>
          <w:i w:val="false"/>
          <w:color w:val="000000"/>
          <w:sz w:val="28"/>
        </w:rPr>
        <w:t>
      өңдеу және есептеу машиналарының құрылысын;</w:t>
      </w:r>
    </w:p>
    <w:p>
      <w:pPr>
        <w:spacing w:after="0"/>
        <w:ind w:left="0"/>
        <w:jc w:val="both"/>
      </w:pPr>
      <w:r>
        <w:rPr>
          <w:rFonts w:ascii="Times New Roman"/>
          <w:b w:val="false"/>
          <w:i w:val="false"/>
          <w:color w:val="000000"/>
          <w:sz w:val="28"/>
        </w:rPr>
        <w:t>
      бастапқы материалдар мен өлшеу бағдарламаларының мақсатын;</w:t>
      </w:r>
    </w:p>
    <w:p>
      <w:pPr>
        <w:spacing w:after="0"/>
        <w:ind w:left="0"/>
        <w:jc w:val="both"/>
      </w:pPr>
      <w:r>
        <w:rPr>
          <w:rFonts w:ascii="Times New Roman"/>
          <w:b w:val="false"/>
          <w:i w:val="false"/>
          <w:color w:val="000000"/>
          <w:sz w:val="28"/>
        </w:rPr>
        <w:t>
      велосимметриялық қисықтарды өңдеу тәртібін;</w:t>
      </w:r>
    </w:p>
    <w:p>
      <w:pPr>
        <w:spacing w:after="0"/>
        <w:ind w:left="0"/>
        <w:jc w:val="both"/>
      </w:pPr>
      <w:r>
        <w:rPr>
          <w:rFonts w:ascii="Times New Roman"/>
          <w:b w:val="false"/>
          <w:i w:val="false"/>
          <w:color w:val="000000"/>
          <w:sz w:val="28"/>
        </w:rPr>
        <w:t>
      өлшеу нәтижелерін жазу және ресімдеу тәртібін;</w:t>
      </w:r>
    </w:p>
    <w:p>
      <w:pPr>
        <w:spacing w:after="0"/>
        <w:ind w:left="0"/>
        <w:jc w:val="both"/>
      </w:pPr>
      <w:r>
        <w:rPr>
          <w:rFonts w:ascii="Times New Roman"/>
          <w:b w:val="false"/>
          <w:i w:val="false"/>
          <w:color w:val="000000"/>
          <w:sz w:val="28"/>
        </w:rPr>
        <w:t>
      өлшеу құралдарын, аспаптар мен есептеу құрылғыларын, машиналарын пайдалану тәртібін;</w:t>
      </w:r>
    </w:p>
    <w:p>
      <w:pPr>
        <w:spacing w:after="0"/>
        <w:ind w:left="0"/>
        <w:jc w:val="both"/>
      </w:pPr>
      <w:r>
        <w:rPr>
          <w:rFonts w:ascii="Times New Roman"/>
          <w:b w:val="false"/>
          <w:i w:val="false"/>
          <w:color w:val="000000"/>
          <w:sz w:val="28"/>
        </w:rPr>
        <w:t>
      өңдеу аспаптарының құрылысын, оларды пайдалану тәртібін.</w:t>
      </w:r>
    </w:p>
    <w:bookmarkStart w:name="z469" w:id="465"/>
    <w:p>
      <w:pPr>
        <w:spacing w:after="0"/>
        <w:ind w:left="0"/>
        <w:jc w:val="left"/>
      </w:pPr>
      <w:r>
        <w:rPr>
          <w:rFonts w:ascii="Times New Roman"/>
          <w:b/>
          <w:i w:val="false"/>
          <w:color w:val="000000"/>
        </w:rPr>
        <w:t xml:space="preserve"> 124-параграф. Өлшемдерді өңдеуші лаборант, 4-разряд</w:t>
      </w:r>
    </w:p>
    <w:bookmarkEnd w:id="465"/>
    <w:bookmarkStart w:name="z470" w:id="466"/>
    <w:p>
      <w:pPr>
        <w:spacing w:after="0"/>
        <w:ind w:left="0"/>
        <w:jc w:val="both"/>
      </w:pPr>
      <w:r>
        <w:rPr>
          <w:rFonts w:ascii="Times New Roman"/>
          <w:b w:val="false"/>
          <w:i w:val="false"/>
          <w:color w:val="000000"/>
          <w:sz w:val="28"/>
        </w:rPr>
        <w:t>
      333. Жұмыс сипаттамасы:</w:t>
      </w:r>
    </w:p>
    <w:bookmarkEnd w:id="466"/>
    <w:p>
      <w:pPr>
        <w:spacing w:after="0"/>
        <w:ind w:left="0"/>
        <w:jc w:val="both"/>
      </w:pPr>
      <w:r>
        <w:rPr>
          <w:rFonts w:ascii="Times New Roman"/>
          <w:b w:val="false"/>
          <w:i w:val="false"/>
          <w:color w:val="000000"/>
          <w:sz w:val="28"/>
        </w:rPr>
        <w:t>
      жұмысқа арналған өлшеу және дешифрлеу аспаптарын дайындау, орнату және түзету;</w:t>
      </w:r>
    </w:p>
    <w:p>
      <w:pPr>
        <w:spacing w:after="0"/>
        <w:ind w:left="0"/>
        <w:jc w:val="both"/>
      </w:pPr>
      <w:r>
        <w:rPr>
          <w:rFonts w:ascii="Times New Roman"/>
          <w:b w:val="false"/>
          <w:i w:val="false"/>
          <w:color w:val="000000"/>
          <w:sz w:val="28"/>
        </w:rPr>
        <w:t>
      бұйымдардың бағыттаушы іске қосу құрылғыларынан түсу жылдамдығының мөлшерін және динамикалық сипатын анықтау;</w:t>
      </w:r>
    </w:p>
    <w:p>
      <w:pPr>
        <w:spacing w:after="0"/>
        <w:ind w:left="0"/>
        <w:jc w:val="both"/>
      </w:pPr>
      <w:r>
        <w:rPr>
          <w:rFonts w:ascii="Times New Roman"/>
          <w:b w:val="false"/>
          <w:i w:val="false"/>
          <w:color w:val="000000"/>
          <w:sz w:val="28"/>
        </w:rPr>
        <w:t>
      кинотаспаны компарациялық өңдеу және дешифрлеу;</w:t>
      </w:r>
    </w:p>
    <w:p>
      <w:pPr>
        <w:spacing w:after="0"/>
        <w:ind w:left="0"/>
        <w:jc w:val="both"/>
      </w:pPr>
      <w:r>
        <w:rPr>
          <w:rFonts w:ascii="Times New Roman"/>
          <w:b w:val="false"/>
          <w:i w:val="false"/>
          <w:color w:val="000000"/>
          <w:sz w:val="28"/>
        </w:rPr>
        <w:t>
      уақыт таспалары мен осциллограммаларды толық өңдеу;</w:t>
      </w:r>
    </w:p>
    <w:p>
      <w:pPr>
        <w:spacing w:after="0"/>
        <w:ind w:left="0"/>
        <w:jc w:val="both"/>
      </w:pPr>
      <w:r>
        <w:rPr>
          <w:rFonts w:ascii="Times New Roman"/>
          <w:b w:val="false"/>
          <w:i w:val="false"/>
          <w:color w:val="000000"/>
          <w:sz w:val="28"/>
        </w:rPr>
        <w:t>
      координаттарды әртүрлі жүйелерде есептеу және бір жүйеден екіншісіне ауыстыру;</w:t>
      </w:r>
    </w:p>
    <w:p>
      <w:pPr>
        <w:spacing w:after="0"/>
        <w:ind w:left="0"/>
        <w:jc w:val="both"/>
      </w:pPr>
      <w:r>
        <w:rPr>
          <w:rFonts w:ascii="Times New Roman"/>
          <w:b w:val="false"/>
          <w:i w:val="false"/>
          <w:color w:val="000000"/>
          <w:sz w:val="28"/>
        </w:rPr>
        <w:t>
      есептеу машиналарын блоктан алу;</w:t>
      </w:r>
    </w:p>
    <w:p>
      <w:pPr>
        <w:spacing w:after="0"/>
        <w:ind w:left="0"/>
        <w:jc w:val="both"/>
      </w:pPr>
      <w:r>
        <w:rPr>
          <w:rFonts w:ascii="Times New Roman"/>
          <w:b w:val="false"/>
          <w:i w:val="false"/>
          <w:color w:val="000000"/>
          <w:sz w:val="28"/>
        </w:rPr>
        <w:t>
      импульс ауқымы мен артық қысымды бірінші өлшемдер бойынша анықтау;</w:t>
      </w:r>
    </w:p>
    <w:p>
      <w:pPr>
        <w:spacing w:after="0"/>
        <w:ind w:left="0"/>
        <w:jc w:val="both"/>
      </w:pPr>
      <w:r>
        <w:rPr>
          <w:rFonts w:ascii="Times New Roman"/>
          <w:b w:val="false"/>
          <w:i w:val="false"/>
          <w:color w:val="000000"/>
          <w:sz w:val="28"/>
        </w:rPr>
        <w:t>
      баламалау кестесі бойынша өлшемнің абсолютті ауқымын анықтау;</w:t>
      </w:r>
    </w:p>
    <w:p>
      <w:pPr>
        <w:spacing w:after="0"/>
        <w:ind w:left="0"/>
        <w:jc w:val="both"/>
      </w:pPr>
      <w:r>
        <w:rPr>
          <w:rFonts w:ascii="Times New Roman"/>
          <w:b w:val="false"/>
          <w:i w:val="false"/>
          <w:color w:val="000000"/>
          <w:sz w:val="28"/>
        </w:rPr>
        <w:t>
      кестенің құрылысы бойынша көлемді таңдау;</w:t>
      </w:r>
    </w:p>
    <w:p>
      <w:pPr>
        <w:spacing w:after="0"/>
        <w:ind w:left="0"/>
        <w:jc w:val="both"/>
      </w:pPr>
      <w:r>
        <w:rPr>
          <w:rFonts w:ascii="Times New Roman"/>
          <w:b w:val="false"/>
          <w:i w:val="false"/>
          <w:color w:val="000000"/>
          <w:sz w:val="28"/>
        </w:rPr>
        <w:t>
      пайыздарды көлемнің абсолют ауқымына аудару үшін кестелер мен сызбалар жасау үшін баламалау сызғыштарын есептеу және белгілеу;</w:t>
      </w:r>
    </w:p>
    <w:p>
      <w:pPr>
        <w:spacing w:after="0"/>
        <w:ind w:left="0"/>
        <w:jc w:val="both"/>
      </w:pPr>
      <w:r>
        <w:rPr>
          <w:rFonts w:ascii="Times New Roman"/>
          <w:b w:val="false"/>
          <w:i w:val="false"/>
          <w:color w:val="000000"/>
          <w:sz w:val="28"/>
        </w:rPr>
        <w:t>
      графикалық саралау әдісін пайдалана отырып, осциллограммада алынған нәтижелерді математикалық өңдеу;</w:t>
      </w:r>
    </w:p>
    <w:p>
      <w:pPr>
        <w:spacing w:after="0"/>
        <w:ind w:left="0"/>
        <w:jc w:val="both"/>
      </w:pPr>
      <w:r>
        <w:rPr>
          <w:rFonts w:ascii="Times New Roman"/>
          <w:b w:val="false"/>
          <w:i w:val="false"/>
          <w:color w:val="000000"/>
          <w:sz w:val="28"/>
        </w:rPr>
        <w:t>
      ең үлкен көлемдердің кестесін жасау;</w:t>
      </w:r>
    </w:p>
    <w:p>
      <w:pPr>
        <w:spacing w:after="0"/>
        <w:ind w:left="0"/>
        <w:jc w:val="both"/>
      </w:pPr>
      <w:r>
        <w:rPr>
          <w:rFonts w:ascii="Times New Roman"/>
          <w:b w:val="false"/>
          <w:i w:val="false"/>
          <w:color w:val="000000"/>
          <w:sz w:val="28"/>
        </w:rPr>
        <w:t>
      уақытша сипаттамаларды есептеу;</w:t>
      </w:r>
    </w:p>
    <w:p>
      <w:pPr>
        <w:spacing w:after="0"/>
        <w:ind w:left="0"/>
        <w:jc w:val="both"/>
      </w:pPr>
      <w:r>
        <w:rPr>
          <w:rFonts w:ascii="Times New Roman"/>
          <w:b w:val="false"/>
          <w:i w:val="false"/>
          <w:color w:val="000000"/>
          <w:sz w:val="28"/>
        </w:rPr>
        <w:t>
      қысым қисығының ауқымын планиметрмен өлшеу;</w:t>
      </w:r>
    </w:p>
    <w:p>
      <w:pPr>
        <w:spacing w:after="0"/>
        <w:ind w:left="0"/>
        <w:jc w:val="both"/>
      </w:pPr>
      <w:r>
        <w:rPr>
          <w:rFonts w:ascii="Times New Roman"/>
          <w:b w:val="false"/>
          <w:i w:val="false"/>
          <w:color w:val="000000"/>
          <w:sz w:val="28"/>
        </w:rPr>
        <w:t>
      айналмалы жүйелердің айналым санын, датчиктер мен басқа да аспаптардың жұмыс уақытын есептеу.</w:t>
      </w:r>
    </w:p>
    <w:bookmarkStart w:name="z471" w:id="467"/>
    <w:p>
      <w:pPr>
        <w:spacing w:after="0"/>
        <w:ind w:left="0"/>
        <w:jc w:val="both"/>
      </w:pPr>
      <w:r>
        <w:rPr>
          <w:rFonts w:ascii="Times New Roman"/>
          <w:b w:val="false"/>
          <w:i w:val="false"/>
          <w:color w:val="000000"/>
          <w:sz w:val="28"/>
        </w:rPr>
        <w:t>
      334. Білуге тиіс:</w:t>
      </w:r>
    </w:p>
    <w:bookmarkEnd w:id="467"/>
    <w:p>
      <w:pPr>
        <w:spacing w:after="0"/>
        <w:ind w:left="0"/>
        <w:jc w:val="both"/>
      </w:pPr>
      <w:r>
        <w:rPr>
          <w:rFonts w:ascii="Times New Roman"/>
          <w:b w:val="false"/>
          <w:i w:val="false"/>
          <w:color w:val="000000"/>
          <w:sz w:val="28"/>
        </w:rPr>
        <w:t>
      арнайы кестелер мен номограммаларды;</w:t>
      </w:r>
    </w:p>
    <w:p>
      <w:pPr>
        <w:spacing w:after="0"/>
        <w:ind w:left="0"/>
        <w:jc w:val="both"/>
      </w:pPr>
      <w:r>
        <w:rPr>
          <w:rFonts w:ascii="Times New Roman"/>
          <w:b w:val="false"/>
          <w:i w:val="false"/>
          <w:color w:val="000000"/>
          <w:sz w:val="28"/>
        </w:rPr>
        <w:t>
      дешифрлеу мен есептеу жұмыстарының әдістері мен тәсілдерін;</w:t>
      </w:r>
    </w:p>
    <w:p>
      <w:pPr>
        <w:spacing w:after="0"/>
        <w:ind w:left="0"/>
        <w:jc w:val="both"/>
      </w:pPr>
      <w:r>
        <w:rPr>
          <w:rFonts w:ascii="Times New Roman"/>
          <w:b w:val="false"/>
          <w:i w:val="false"/>
          <w:color w:val="000000"/>
          <w:sz w:val="28"/>
        </w:rPr>
        <w:t>
      тегістеудің графикалық әдістерін;</w:t>
      </w:r>
    </w:p>
    <w:p>
      <w:pPr>
        <w:spacing w:after="0"/>
        <w:ind w:left="0"/>
        <w:jc w:val="both"/>
      </w:pPr>
      <w:r>
        <w:rPr>
          <w:rFonts w:ascii="Times New Roman"/>
          <w:b w:val="false"/>
          <w:i w:val="false"/>
          <w:color w:val="000000"/>
          <w:sz w:val="28"/>
        </w:rPr>
        <w:t>
      әртүрлі жұмыс жағдайларында және қолданылатын өлшеу және қайталау құралдарының саны әртүрлі болған жағдайда өлшемдерді өңдеу және дешифрлеудің ерекшеліктері мен айырмашылықтарын;</w:t>
      </w:r>
    </w:p>
    <w:p>
      <w:pPr>
        <w:spacing w:after="0"/>
        <w:ind w:left="0"/>
        <w:jc w:val="both"/>
      </w:pPr>
      <w:r>
        <w:rPr>
          <w:rFonts w:ascii="Times New Roman"/>
          <w:b w:val="false"/>
          <w:i w:val="false"/>
          <w:color w:val="000000"/>
          <w:sz w:val="28"/>
        </w:rPr>
        <w:t>
      баллистикалық сынақ жүргізу және динамикалық сипатын айқындау әдістемесін.</w:t>
      </w:r>
    </w:p>
    <w:bookmarkStart w:name="z472" w:id="468"/>
    <w:p>
      <w:pPr>
        <w:spacing w:after="0"/>
        <w:ind w:left="0"/>
        <w:jc w:val="left"/>
      </w:pPr>
      <w:r>
        <w:rPr>
          <w:rFonts w:ascii="Times New Roman"/>
          <w:b/>
          <w:i w:val="false"/>
          <w:color w:val="000000"/>
        </w:rPr>
        <w:t xml:space="preserve"> 125-параграф. Өлшемдерді өңдеуші лаборант, 5-разряд</w:t>
      </w:r>
    </w:p>
    <w:bookmarkEnd w:id="468"/>
    <w:bookmarkStart w:name="z473" w:id="469"/>
    <w:p>
      <w:pPr>
        <w:spacing w:after="0"/>
        <w:ind w:left="0"/>
        <w:jc w:val="both"/>
      </w:pPr>
      <w:r>
        <w:rPr>
          <w:rFonts w:ascii="Times New Roman"/>
          <w:b w:val="false"/>
          <w:i w:val="false"/>
          <w:color w:val="000000"/>
          <w:sz w:val="28"/>
        </w:rPr>
        <w:t>
      335. Жұмыс сипаттамасы:</w:t>
      </w:r>
    </w:p>
    <w:bookmarkEnd w:id="469"/>
    <w:p>
      <w:pPr>
        <w:spacing w:after="0"/>
        <w:ind w:left="0"/>
        <w:jc w:val="both"/>
      </w:pPr>
      <w:r>
        <w:rPr>
          <w:rFonts w:ascii="Times New Roman"/>
          <w:b w:val="false"/>
          <w:i w:val="false"/>
          <w:color w:val="000000"/>
          <w:sz w:val="28"/>
        </w:rPr>
        <w:t>
      өлшеулерді толық компарациялық және математикалық өңдеу;</w:t>
      </w:r>
    </w:p>
    <w:p>
      <w:pPr>
        <w:spacing w:after="0"/>
        <w:ind w:left="0"/>
        <w:jc w:val="both"/>
      </w:pPr>
      <w:r>
        <w:rPr>
          <w:rFonts w:ascii="Times New Roman"/>
          <w:b w:val="false"/>
          <w:i w:val="false"/>
          <w:color w:val="000000"/>
          <w:sz w:val="28"/>
        </w:rPr>
        <w:t>
      есептеудің екі жүйесін пайдалана отырып фотограммаларды дешифрлеу;</w:t>
      </w:r>
    </w:p>
    <w:p>
      <w:pPr>
        <w:spacing w:after="0"/>
        <w:ind w:left="0"/>
        <w:jc w:val="both"/>
      </w:pPr>
      <w:r>
        <w:rPr>
          <w:rFonts w:ascii="Times New Roman"/>
          <w:b w:val="false"/>
          <w:i w:val="false"/>
          <w:color w:val="000000"/>
          <w:sz w:val="28"/>
        </w:rPr>
        <w:t>
      дешифрлеудің дәлдігін және өлшеу нәтижесін өңдеуді бақылау;</w:t>
      </w:r>
    </w:p>
    <w:p>
      <w:pPr>
        <w:spacing w:after="0"/>
        <w:ind w:left="0"/>
        <w:jc w:val="both"/>
      </w:pPr>
      <w:r>
        <w:rPr>
          <w:rFonts w:ascii="Times New Roman"/>
          <w:b w:val="false"/>
          <w:i w:val="false"/>
          <w:color w:val="000000"/>
          <w:sz w:val="28"/>
        </w:rPr>
        <w:t>
      есепті кестелердің тиімді көлемін таңдау;</w:t>
      </w:r>
    </w:p>
    <w:p>
      <w:pPr>
        <w:spacing w:after="0"/>
        <w:ind w:left="0"/>
        <w:jc w:val="both"/>
      </w:pPr>
      <w:r>
        <w:rPr>
          <w:rFonts w:ascii="Times New Roman"/>
          <w:b w:val="false"/>
          <w:i w:val="false"/>
          <w:color w:val="000000"/>
          <w:sz w:val="28"/>
        </w:rPr>
        <w:t>
      өлшеулерді өңдеу нәтижелерін тегістеу (теңестіру);</w:t>
      </w:r>
    </w:p>
    <w:p>
      <w:pPr>
        <w:spacing w:after="0"/>
        <w:ind w:left="0"/>
        <w:jc w:val="both"/>
      </w:pPr>
      <w:r>
        <w:rPr>
          <w:rFonts w:ascii="Times New Roman"/>
          <w:b w:val="false"/>
          <w:i w:val="false"/>
          <w:color w:val="000000"/>
          <w:sz w:val="28"/>
        </w:rPr>
        <w:t>
      таңдалған тиімді көлемдер бойынша есепті кестелерді жинақтау және орындау;</w:t>
      </w:r>
    </w:p>
    <w:p>
      <w:pPr>
        <w:spacing w:after="0"/>
        <w:ind w:left="0"/>
        <w:jc w:val="both"/>
      </w:pPr>
      <w:r>
        <w:rPr>
          <w:rFonts w:ascii="Times New Roman"/>
          <w:b w:val="false"/>
          <w:i w:val="false"/>
          <w:color w:val="000000"/>
          <w:sz w:val="28"/>
        </w:rPr>
        <w:t>
      электрондық есептеуіш машиналар үшін дайындалған ақпаратты бақылау есептеулері;</w:t>
      </w:r>
    </w:p>
    <w:p>
      <w:pPr>
        <w:spacing w:after="0"/>
        <w:ind w:left="0"/>
        <w:jc w:val="both"/>
      </w:pPr>
      <w:r>
        <w:rPr>
          <w:rFonts w:ascii="Times New Roman"/>
          <w:b w:val="false"/>
          <w:i w:val="false"/>
          <w:color w:val="000000"/>
          <w:sz w:val="28"/>
        </w:rPr>
        <w:t>
      сынақ нәтижелерін барлық түзетулерді енгізе отырып, қалыпты жағдайға келтіру;</w:t>
      </w:r>
    </w:p>
    <w:p>
      <w:pPr>
        <w:spacing w:after="0"/>
        <w:ind w:left="0"/>
        <w:jc w:val="both"/>
      </w:pPr>
      <w:r>
        <w:rPr>
          <w:rFonts w:ascii="Times New Roman"/>
          <w:b w:val="false"/>
          <w:i w:val="false"/>
          <w:color w:val="000000"/>
          <w:sz w:val="28"/>
        </w:rPr>
        <w:t>
      гараждық кестелер мен таблицаларды жасау;</w:t>
      </w:r>
    </w:p>
    <w:p>
      <w:pPr>
        <w:spacing w:after="0"/>
        <w:ind w:left="0"/>
        <w:jc w:val="both"/>
      </w:pPr>
      <w:r>
        <w:rPr>
          <w:rFonts w:ascii="Times New Roman"/>
          <w:b w:val="false"/>
          <w:i w:val="false"/>
          <w:color w:val="000000"/>
          <w:sz w:val="28"/>
        </w:rPr>
        <w:t>
      осциллограммалардағы динамикалық өлшеулердің барлық түрлерін уақыт бойынша байланыстыру.</w:t>
      </w:r>
    </w:p>
    <w:bookmarkStart w:name="z474" w:id="470"/>
    <w:p>
      <w:pPr>
        <w:spacing w:after="0"/>
        <w:ind w:left="0"/>
        <w:jc w:val="both"/>
      </w:pPr>
      <w:r>
        <w:rPr>
          <w:rFonts w:ascii="Times New Roman"/>
          <w:b w:val="false"/>
          <w:i w:val="false"/>
          <w:color w:val="000000"/>
          <w:sz w:val="28"/>
        </w:rPr>
        <w:t>
      336. Білуге тиіс:</w:t>
      </w:r>
    </w:p>
    <w:bookmarkEnd w:id="470"/>
    <w:p>
      <w:pPr>
        <w:spacing w:after="0"/>
        <w:ind w:left="0"/>
        <w:jc w:val="both"/>
      </w:pPr>
      <w:r>
        <w:rPr>
          <w:rFonts w:ascii="Times New Roman"/>
          <w:b w:val="false"/>
          <w:i w:val="false"/>
          <w:color w:val="000000"/>
          <w:sz w:val="28"/>
        </w:rPr>
        <w:t>
      өлшеудің (оптикалық, радиотехникалық, тензометриялық және тағы басқалар) әртүрлі түрлерінің принциптерін;</w:t>
      </w:r>
    </w:p>
    <w:p>
      <w:pPr>
        <w:spacing w:after="0"/>
        <w:ind w:left="0"/>
        <w:jc w:val="both"/>
      </w:pPr>
      <w:r>
        <w:rPr>
          <w:rFonts w:ascii="Times New Roman"/>
          <w:b w:val="false"/>
          <w:i w:val="false"/>
          <w:color w:val="000000"/>
          <w:sz w:val="28"/>
        </w:rPr>
        <w:t>
      баламалау сипаттамаларын және датчиктердің бастапқы жағдайын есептеу;</w:t>
      </w:r>
    </w:p>
    <w:p>
      <w:pPr>
        <w:spacing w:after="0"/>
        <w:ind w:left="0"/>
        <w:jc w:val="both"/>
      </w:pPr>
      <w:r>
        <w:rPr>
          <w:rFonts w:ascii="Times New Roman"/>
          <w:b w:val="false"/>
          <w:i w:val="false"/>
          <w:color w:val="000000"/>
          <w:sz w:val="28"/>
        </w:rPr>
        <w:t>
      өлшеу барысында анықталған жүйелік кемшіліктер, өңдеу кезінде оларды есепке алу;</w:t>
      </w:r>
    </w:p>
    <w:p>
      <w:pPr>
        <w:spacing w:after="0"/>
        <w:ind w:left="0"/>
        <w:jc w:val="both"/>
      </w:pPr>
      <w:r>
        <w:rPr>
          <w:rFonts w:ascii="Times New Roman"/>
          <w:b w:val="false"/>
          <w:i w:val="false"/>
          <w:color w:val="000000"/>
          <w:sz w:val="28"/>
        </w:rPr>
        <w:t>
      орталықтан тыс болуын түзетудің физикалық мәні және фильмдегі бейнелерді ауыстыру;</w:t>
      </w:r>
    </w:p>
    <w:p>
      <w:pPr>
        <w:spacing w:after="0"/>
        <w:ind w:left="0"/>
        <w:jc w:val="both"/>
      </w:pPr>
      <w:r>
        <w:rPr>
          <w:rFonts w:ascii="Times New Roman"/>
          <w:b w:val="false"/>
          <w:i w:val="false"/>
          <w:color w:val="000000"/>
          <w:sz w:val="28"/>
        </w:rPr>
        <w:t>
      уақытша түзетулерді енгізуге арналған эксперименттің физикалық мәнін;</w:t>
      </w:r>
    </w:p>
    <w:p>
      <w:pPr>
        <w:spacing w:after="0"/>
        <w:ind w:left="0"/>
        <w:jc w:val="both"/>
      </w:pPr>
      <w:r>
        <w:rPr>
          <w:rFonts w:ascii="Times New Roman"/>
          <w:b w:val="false"/>
          <w:i w:val="false"/>
          <w:color w:val="000000"/>
          <w:sz w:val="28"/>
        </w:rPr>
        <w:t>
      өлшемдерді жинақтау принципі мен тегістеу әдістерін;</w:t>
      </w:r>
    </w:p>
    <w:p>
      <w:pPr>
        <w:spacing w:after="0"/>
        <w:ind w:left="0"/>
        <w:jc w:val="both"/>
      </w:pPr>
      <w:r>
        <w:rPr>
          <w:rFonts w:ascii="Times New Roman"/>
          <w:b w:val="false"/>
          <w:i w:val="false"/>
          <w:color w:val="000000"/>
          <w:sz w:val="28"/>
        </w:rPr>
        <w:t>
      екілік сандық жүйе және оны өңдеуде өлшеу кезінде қолдану;</w:t>
      </w:r>
    </w:p>
    <w:p>
      <w:pPr>
        <w:spacing w:after="0"/>
        <w:ind w:left="0"/>
        <w:jc w:val="both"/>
      </w:pPr>
      <w:r>
        <w:rPr>
          <w:rFonts w:ascii="Times New Roman"/>
          <w:b w:val="false"/>
          <w:i w:val="false"/>
          <w:color w:val="000000"/>
          <w:sz w:val="28"/>
        </w:rPr>
        <w:t>
      өлшеу ақпаратын екінші қайталап өңдеу әдістемесін;</w:t>
      </w:r>
    </w:p>
    <w:p>
      <w:pPr>
        <w:spacing w:after="0"/>
        <w:ind w:left="0"/>
        <w:jc w:val="both"/>
      </w:pPr>
      <w:r>
        <w:rPr>
          <w:rFonts w:ascii="Times New Roman"/>
          <w:b w:val="false"/>
          <w:i w:val="false"/>
          <w:color w:val="000000"/>
          <w:sz w:val="28"/>
        </w:rPr>
        <w:t>
      өңдеуден кейін алынған өлшемдердің дәлдігін бағалауды.</w:t>
      </w:r>
    </w:p>
    <w:bookmarkStart w:name="z475" w:id="471"/>
    <w:p>
      <w:pPr>
        <w:spacing w:after="0"/>
        <w:ind w:left="0"/>
        <w:jc w:val="left"/>
      </w:pPr>
      <w:r>
        <w:rPr>
          <w:rFonts w:ascii="Times New Roman"/>
          <w:b/>
          <w:i w:val="false"/>
          <w:color w:val="000000"/>
        </w:rPr>
        <w:t xml:space="preserve"> 126-параграф. Өлшемдерді өңдеуші лаборант, 6-разряд</w:t>
      </w:r>
    </w:p>
    <w:bookmarkEnd w:id="471"/>
    <w:bookmarkStart w:name="z476" w:id="472"/>
    <w:p>
      <w:pPr>
        <w:spacing w:after="0"/>
        <w:ind w:left="0"/>
        <w:jc w:val="both"/>
      </w:pPr>
      <w:r>
        <w:rPr>
          <w:rFonts w:ascii="Times New Roman"/>
          <w:b w:val="false"/>
          <w:i w:val="false"/>
          <w:color w:val="000000"/>
          <w:sz w:val="28"/>
        </w:rPr>
        <w:t>
      337. Жұмыс сипаттамасы:</w:t>
      </w:r>
    </w:p>
    <w:bookmarkEnd w:id="472"/>
    <w:p>
      <w:pPr>
        <w:spacing w:after="0"/>
        <w:ind w:left="0"/>
        <w:jc w:val="both"/>
      </w:pPr>
      <w:r>
        <w:rPr>
          <w:rFonts w:ascii="Times New Roman"/>
          <w:b w:val="false"/>
          <w:i w:val="false"/>
          <w:color w:val="000000"/>
          <w:sz w:val="28"/>
        </w:rPr>
        <w:t>
      өлшемдерді компарациялық және математикалық өңдей отырып, жекелеген өлшемдерін бақылаулы тексеру;</w:t>
      </w:r>
    </w:p>
    <w:p>
      <w:pPr>
        <w:spacing w:after="0"/>
        <w:ind w:left="0"/>
        <w:jc w:val="both"/>
      </w:pPr>
      <w:r>
        <w:rPr>
          <w:rFonts w:ascii="Times New Roman"/>
          <w:b w:val="false"/>
          <w:i w:val="false"/>
          <w:color w:val="000000"/>
          <w:sz w:val="28"/>
        </w:rPr>
        <w:t>
      өлшемдердің (оптикалық, радиотехникалық және өзгелерді) әртүрлі түрлерін бірлесіп өңдеу үшін бастапқы ақпаратты жинақтау;</w:t>
      </w:r>
    </w:p>
    <w:p>
      <w:pPr>
        <w:spacing w:after="0"/>
        <w:ind w:left="0"/>
        <w:jc w:val="both"/>
      </w:pPr>
      <w:r>
        <w:rPr>
          <w:rFonts w:ascii="Times New Roman"/>
          <w:b w:val="false"/>
          <w:i w:val="false"/>
          <w:color w:val="000000"/>
          <w:sz w:val="28"/>
        </w:rPr>
        <w:t>
      түзету номограммасы мен кестелерінің тәуелділігін анықтау және оларды жұмыста пайдалану;</w:t>
      </w:r>
    </w:p>
    <w:p>
      <w:pPr>
        <w:spacing w:after="0"/>
        <w:ind w:left="0"/>
        <w:jc w:val="both"/>
      </w:pPr>
      <w:r>
        <w:rPr>
          <w:rFonts w:ascii="Times New Roman"/>
          <w:b w:val="false"/>
          <w:i w:val="false"/>
          <w:color w:val="000000"/>
          <w:sz w:val="28"/>
        </w:rPr>
        <w:t>
      әртүрлі түзетулердің ақпараттарын енгізу;</w:t>
      </w:r>
    </w:p>
    <w:p>
      <w:pPr>
        <w:spacing w:after="0"/>
        <w:ind w:left="0"/>
        <w:jc w:val="both"/>
      </w:pPr>
      <w:r>
        <w:rPr>
          <w:rFonts w:ascii="Times New Roman"/>
          <w:b w:val="false"/>
          <w:i w:val="false"/>
          <w:color w:val="000000"/>
          <w:sz w:val="28"/>
        </w:rPr>
        <w:t>
      фильмнің микроталдауын жүргізу;</w:t>
      </w:r>
    </w:p>
    <w:p>
      <w:pPr>
        <w:spacing w:after="0"/>
        <w:ind w:left="0"/>
        <w:jc w:val="both"/>
      </w:pPr>
      <w:r>
        <w:rPr>
          <w:rFonts w:ascii="Times New Roman"/>
          <w:b w:val="false"/>
          <w:i w:val="false"/>
          <w:color w:val="000000"/>
          <w:sz w:val="28"/>
        </w:rPr>
        <w:t>
      өлшеу нәтижелері бойынша үлгі есебін жасау;</w:t>
      </w:r>
    </w:p>
    <w:p>
      <w:pPr>
        <w:spacing w:after="0"/>
        <w:ind w:left="0"/>
        <w:jc w:val="both"/>
      </w:pPr>
      <w:r>
        <w:rPr>
          <w:rFonts w:ascii="Times New Roman"/>
          <w:b w:val="false"/>
          <w:i w:val="false"/>
          <w:color w:val="000000"/>
          <w:sz w:val="28"/>
        </w:rPr>
        <w:t>
      өлшеу нәтижесінің статистикалық есебін және оларды толық талдай отырып өңдеуді жүргізу.</w:t>
      </w:r>
    </w:p>
    <w:bookmarkStart w:name="z477" w:id="473"/>
    <w:p>
      <w:pPr>
        <w:spacing w:after="0"/>
        <w:ind w:left="0"/>
        <w:jc w:val="both"/>
      </w:pPr>
      <w:r>
        <w:rPr>
          <w:rFonts w:ascii="Times New Roman"/>
          <w:b w:val="false"/>
          <w:i w:val="false"/>
          <w:color w:val="000000"/>
          <w:sz w:val="28"/>
        </w:rPr>
        <w:t>
      338. Білуге тиіс:</w:t>
      </w:r>
    </w:p>
    <w:bookmarkEnd w:id="473"/>
    <w:p>
      <w:pPr>
        <w:spacing w:after="0"/>
        <w:ind w:left="0"/>
        <w:jc w:val="both"/>
      </w:pPr>
      <w:r>
        <w:rPr>
          <w:rFonts w:ascii="Times New Roman"/>
          <w:b w:val="false"/>
          <w:i w:val="false"/>
          <w:color w:val="000000"/>
          <w:sz w:val="28"/>
        </w:rPr>
        <w:t>
      өнімдердің негізгі құрылымын;</w:t>
      </w:r>
    </w:p>
    <w:p>
      <w:pPr>
        <w:spacing w:after="0"/>
        <w:ind w:left="0"/>
        <w:jc w:val="both"/>
      </w:pPr>
      <w:r>
        <w:rPr>
          <w:rFonts w:ascii="Times New Roman"/>
          <w:b w:val="false"/>
          <w:i w:val="false"/>
          <w:color w:val="000000"/>
          <w:sz w:val="28"/>
        </w:rPr>
        <w:t>
      арнайы басқару жүйелері бойынша есептеулер;</w:t>
      </w:r>
    </w:p>
    <w:p>
      <w:pPr>
        <w:spacing w:after="0"/>
        <w:ind w:left="0"/>
        <w:jc w:val="both"/>
      </w:pPr>
      <w:r>
        <w:rPr>
          <w:rFonts w:ascii="Times New Roman"/>
          <w:b w:val="false"/>
          <w:i w:val="false"/>
          <w:color w:val="000000"/>
          <w:sz w:val="28"/>
        </w:rPr>
        <w:t>
      өлшемдерді бірлесіп өңдеу әдістемесін;</w:t>
      </w:r>
    </w:p>
    <w:p>
      <w:pPr>
        <w:spacing w:after="0"/>
        <w:ind w:left="0"/>
        <w:jc w:val="both"/>
      </w:pPr>
      <w:r>
        <w:rPr>
          <w:rFonts w:ascii="Times New Roman"/>
          <w:b w:val="false"/>
          <w:i w:val="false"/>
          <w:color w:val="000000"/>
          <w:sz w:val="28"/>
        </w:rPr>
        <w:t>
      өлшемнің әртүрлі түрлерін бірлесіп өңдеу үшін бастапқы ақпаратты таңдау принципін;</w:t>
      </w:r>
    </w:p>
    <w:p>
      <w:pPr>
        <w:spacing w:after="0"/>
        <w:ind w:left="0"/>
        <w:jc w:val="both"/>
      </w:pPr>
      <w:r>
        <w:rPr>
          <w:rFonts w:ascii="Times New Roman"/>
          <w:b w:val="false"/>
          <w:i w:val="false"/>
          <w:color w:val="000000"/>
          <w:sz w:val="28"/>
        </w:rPr>
        <w:t>
      өлшемнің барлық түрлерінің қателіктері мен дәлдігін есептеу;</w:t>
      </w:r>
    </w:p>
    <w:p>
      <w:pPr>
        <w:spacing w:after="0"/>
        <w:ind w:left="0"/>
        <w:jc w:val="both"/>
      </w:pPr>
      <w:r>
        <w:rPr>
          <w:rFonts w:ascii="Times New Roman"/>
          <w:b w:val="false"/>
          <w:i w:val="false"/>
          <w:color w:val="000000"/>
          <w:sz w:val="28"/>
        </w:rPr>
        <w:t>
      түзетудің номограммасы мен кестелерінің құрылысын;</w:t>
      </w:r>
    </w:p>
    <w:p>
      <w:pPr>
        <w:spacing w:after="0"/>
        <w:ind w:left="0"/>
        <w:jc w:val="both"/>
      </w:pPr>
      <w:r>
        <w:rPr>
          <w:rFonts w:ascii="Times New Roman"/>
          <w:b w:val="false"/>
          <w:i w:val="false"/>
          <w:color w:val="000000"/>
          <w:sz w:val="28"/>
        </w:rPr>
        <w:t>
      әмбебап баламалау кеселері мен шкалалары құрылысының принципін;</w:t>
      </w:r>
    </w:p>
    <w:p>
      <w:pPr>
        <w:spacing w:after="0"/>
        <w:ind w:left="0"/>
        <w:jc w:val="both"/>
      </w:pPr>
      <w:r>
        <w:rPr>
          <w:rFonts w:ascii="Times New Roman"/>
          <w:b w:val="false"/>
          <w:i w:val="false"/>
          <w:color w:val="000000"/>
          <w:sz w:val="28"/>
        </w:rPr>
        <w:t>
      микроталдау принципін;</w:t>
      </w:r>
    </w:p>
    <w:p>
      <w:pPr>
        <w:spacing w:after="0"/>
        <w:ind w:left="0"/>
        <w:jc w:val="both"/>
      </w:pPr>
      <w:r>
        <w:rPr>
          <w:rFonts w:ascii="Times New Roman"/>
          <w:b w:val="false"/>
          <w:i w:val="false"/>
          <w:color w:val="000000"/>
          <w:sz w:val="28"/>
        </w:rPr>
        <w:t>
      электронды есептеу машиналарында өлшеу нәтижелерін және оларға қажетті ақпаратты өңдеудің негізгі нұсқаулықтарын;</w:t>
      </w:r>
    </w:p>
    <w:p>
      <w:pPr>
        <w:spacing w:after="0"/>
        <w:ind w:left="0"/>
        <w:jc w:val="both"/>
      </w:pPr>
      <w:r>
        <w:rPr>
          <w:rFonts w:ascii="Times New Roman"/>
          <w:b w:val="false"/>
          <w:i w:val="false"/>
          <w:color w:val="000000"/>
          <w:sz w:val="28"/>
        </w:rPr>
        <w:t>
      әртүрлі типтегі датчиктер жұмысының ерекшелігі және шифрін ашу;</w:t>
      </w:r>
    </w:p>
    <w:p>
      <w:pPr>
        <w:spacing w:after="0"/>
        <w:ind w:left="0"/>
        <w:jc w:val="both"/>
      </w:pPr>
      <w:r>
        <w:rPr>
          <w:rFonts w:ascii="Times New Roman"/>
          <w:b w:val="false"/>
          <w:i w:val="false"/>
          <w:color w:val="000000"/>
          <w:sz w:val="28"/>
        </w:rPr>
        <w:t>
      өлшеулерді өңдеу нәтижелері бойынша үлгі есеп.</w:t>
      </w:r>
    </w:p>
    <w:bookmarkStart w:name="z478" w:id="474"/>
    <w:p>
      <w:pPr>
        <w:spacing w:after="0"/>
        <w:ind w:left="0"/>
        <w:jc w:val="both"/>
      </w:pPr>
      <w:r>
        <w:rPr>
          <w:rFonts w:ascii="Times New Roman"/>
          <w:b w:val="false"/>
          <w:i w:val="false"/>
          <w:color w:val="000000"/>
          <w:sz w:val="28"/>
        </w:rPr>
        <w:t>
      339. Техникалық және кәсіптік (арнайы орта, кәсіптік орта) білім талап етіледі.</w:t>
      </w:r>
    </w:p>
    <w:bookmarkEnd w:id="474"/>
    <w:bookmarkStart w:name="z479" w:id="475"/>
    <w:p>
      <w:pPr>
        <w:spacing w:after="0"/>
        <w:ind w:left="0"/>
        <w:jc w:val="left"/>
      </w:pPr>
      <w:r>
        <w:rPr>
          <w:rFonts w:ascii="Times New Roman"/>
          <w:b/>
          <w:i w:val="false"/>
          <w:color w:val="000000"/>
        </w:rPr>
        <w:t xml:space="preserve"> 127-параграф. Полигон жұмысшысы, 1-разряд</w:t>
      </w:r>
    </w:p>
    <w:bookmarkEnd w:id="475"/>
    <w:bookmarkStart w:name="z480" w:id="476"/>
    <w:p>
      <w:pPr>
        <w:spacing w:after="0"/>
        <w:ind w:left="0"/>
        <w:jc w:val="both"/>
      </w:pPr>
      <w:r>
        <w:rPr>
          <w:rFonts w:ascii="Times New Roman"/>
          <w:b w:val="false"/>
          <w:i w:val="false"/>
          <w:color w:val="000000"/>
          <w:sz w:val="28"/>
        </w:rPr>
        <w:t>
      340. Жұмыс сипаттамасы:</w:t>
      </w:r>
    </w:p>
    <w:bookmarkEnd w:id="476"/>
    <w:p>
      <w:pPr>
        <w:spacing w:after="0"/>
        <w:ind w:left="0"/>
        <w:jc w:val="both"/>
      </w:pPr>
      <w:r>
        <w:rPr>
          <w:rFonts w:ascii="Times New Roman"/>
          <w:b w:val="false"/>
          <w:i w:val="false"/>
          <w:color w:val="000000"/>
          <w:sz w:val="28"/>
        </w:rPr>
        <w:t>
      блиндаждар мен өзге де далалық құрылыстардың мұнараларын жұмыс жағдайында ұстау;</w:t>
      </w:r>
    </w:p>
    <w:p>
      <w:pPr>
        <w:spacing w:after="0"/>
        <w:ind w:left="0"/>
        <w:jc w:val="both"/>
      </w:pPr>
      <w:r>
        <w:rPr>
          <w:rFonts w:ascii="Times New Roman"/>
          <w:b w:val="false"/>
          <w:i w:val="false"/>
          <w:color w:val="000000"/>
          <w:sz w:val="28"/>
        </w:rPr>
        <w:t>
      атыс алаңына тыйым салынған белгілерді орнату, оларды ағымдағы жөндеу;</w:t>
      </w:r>
    </w:p>
    <w:p>
      <w:pPr>
        <w:spacing w:after="0"/>
        <w:ind w:left="0"/>
        <w:jc w:val="both"/>
      </w:pPr>
      <w:r>
        <w:rPr>
          <w:rFonts w:ascii="Times New Roman"/>
          <w:b w:val="false"/>
          <w:i w:val="false"/>
          <w:color w:val="000000"/>
          <w:sz w:val="28"/>
        </w:rPr>
        <w:t>
      алаң аумағының сым қоршауларын жөндеу;</w:t>
      </w:r>
    </w:p>
    <w:p>
      <w:pPr>
        <w:spacing w:after="0"/>
        <w:ind w:left="0"/>
        <w:jc w:val="both"/>
      </w:pPr>
      <w:r>
        <w:rPr>
          <w:rFonts w:ascii="Times New Roman"/>
          <w:b w:val="false"/>
          <w:i w:val="false"/>
          <w:color w:val="000000"/>
          <w:sz w:val="28"/>
        </w:rPr>
        <w:t>
      жүктер мен материалдарды тиеу, түсіру, қатарлау және тасу;</w:t>
      </w:r>
    </w:p>
    <w:p>
      <w:pPr>
        <w:spacing w:after="0"/>
        <w:ind w:left="0"/>
        <w:jc w:val="both"/>
      </w:pPr>
      <w:r>
        <w:rPr>
          <w:rFonts w:ascii="Times New Roman"/>
          <w:b w:val="false"/>
          <w:i w:val="false"/>
          <w:color w:val="000000"/>
          <w:sz w:val="28"/>
        </w:rPr>
        <w:t>
      атыс алаңының аумағынан өтетін жолды шлагбауммен жабу;</w:t>
      </w:r>
    </w:p>
    <w:p>
      <w:pPr>
        <w:spacing w:after="0"/>
        <w:ind w:left="0"/>
        <w:jc w:val="both"/>
      </w:pPr>
      <w:r>
        <w:rPr>
          <w:rFonts w:ascii="Times New Roman"/>
          <w:b w:val="false"/>
          <w:i w:val="false"/>
          <w:color w:val="000000"/>
          <w:sz w:val="28"/>
        </w:rPr>
        <w:t>
      атыс алаңының бекітілген учаскелерін қадағалау;</w:t>
      </w:r>
    </w:p>
    <w:p>
      <w:pPr>
        <w:spacing w:after="0"/>
        <w:ind w:left="0"/>
        <w:jc w:val="both"/>
      </w:pPr>
      <w:r>
        <w:rPr>
          <w:rFonts w:ascii="Times New Roman"/>
          <w:b w:val="false"/>
          <w:i w:val="false"/>
          <w:color w:val="000000"/>
          <w:sz w:val="28"/>
        </w:rPr>
        <w:t>
      1 метрге дейін котловандар мен траншеялар қазу;</w:t>
      </w:r>
    </w:p>
    <w:p>
      <w:pPr>
        <w:spacing w:after="0"/>
        <w:ind w:left="0"/>
        <w:jc w:val="both"/>
      </w:pPr>
      <w:r>
        <w:rPr>
          <w:rFonts w:ascii="Times New Roman"/>
          <w:b w:val="false"/>
          <w:i w:val="false"/>
          <w:color w:val="000000"/>
          <w:sz w:val="28"/>
        </w:rPr>
        <w:t>
      дирекция бағытын талдардан тазалау;</w:t>
      </w:r>
    </w:p>
    <w:p>
      <w:pPr>
        <w:spacing w:after="0"/>
        <w:ind w:left="0"/>
        <w:jc w:val="both"/>
      </w:pPr>
      <w:r>
        <w:rPr>
          <w:rFonts w:ascii="Times New Roman"/>
          <w:b w:val="false"/>
          <w:i w:val="false"/>
          <w:color w:val="000000"/>
          <w:sz w:val="28"/>
        </w:rPr>
        <w:t>
      сынақтан кейін қалқандағы тесіктерді белгілеу.</w:t>
      </w:r>
    </w:p>
    <w:bookmarkStart w:name="z481" w:id="477"/>
    <w:p>
      <w:pPr>
        <w:spacing w:after="0"/>
        <w:ind w:left="0"/>
        <w:jc w:val="both"/>
      </w:pPr>
      <w:r>
        <w:rPr>
          <w:rFonts w:ascii="Times New Roman"/>
          <w:b w:val="false"/>
          <w:i w:val="false"/>
          <w:color w:val="000000"/>
          <w:sz w:val="28"/>
        </w:rPr>
        <w:t>
      341. Білуге тиіс:</w:t>
      </w:r>
    </w:p>
    <w:bookmarkEnd w:id="477"/>
    <w:p>
      <w:pPr>
        <w:spacing w:after="0"/>
        <w:ind w:left="0"/>
        <w:jc w:val="both"/>
      </w:pPr>
      <w:r>
        <w:rPr>
          <w:rFonts w:ascii="Times New Roman"/>
          <w:b w:val="false"/>
          <w:i w:val="false"/>
          <w:color w:val="000000"/>
          <w:sz w:val="28"/>
        </w:rPr>
        <w:t>
      алаңның аумағы және оның шекарасы, алаңның бекітілген учаскесі бойынша өтетін жолдар және қауіпті аймақтардың шекарасын;</w:t>
      </w:r>
    </w:p>
    <w:p>
      <w:pPr>
        <w:spacing w:after="0"/>
        <w:ind w:left="0"/>
        <w:jc w:val="both"/>
      </w:pPr>
      <w:r>
        <w:rPr>
          <w:rFonts w:ascii="Times New Roman"/>
          <w:b w:val="false"/>
          <w:i w:val="false"/>
          <w:color w:val="000000"/>
          <w:sz w:val="28"/>
        </w:rPr>
        <w:t>
      мұнаралардың, блиндаждардың, атыс позициялары мен өзге де дала құрылыстарының орналасқан орындарын, жеке құрамның оның учаскесінде орналасқан орындарын;</w:t>
      </w:r>
    </w:p>
    <w:p>
      <w:pPr>
        <w:spacing w:after="0"/>
        <w:ind w:left="0"/>
        <w:jc w:val="both"/>
      </w:pPr>
      <w:r>
        <w:rPr>
          <w:rFonts w:ascii="Times New Roman"/>
          <w:b w:val="false"/>
          <w:i w:val="false"/>
          <w:color w:val="000000"/>
          <w:sz w:val="28"/>
        </w:rPr>
        <w:t>
      дирекция бойынша жүргізілетін атыстың бағытын;</w:t>
      </w:r>
    </w:p>
    <w:p>
      <w:pPr>
        <w:spacing w:after="0"/>
        <w:ind w:left="0"/>
        <w:jc w:val="both"/>
      </w:pPr>
      <w:r>
        <w:rPr>
          <w:rFonts w:ascii="Times New Roman"/>
          <w:b w:val="false"/>
          <w:i w:val="false"/>
          <w:color w:val="000000"/>
          <w:sz w:val="28"/>
        </w:rPr>
        <w:t>
      жүктер мен материалдарды жинау тәртібін;</w:t>
      </w:r>
    </w:p>
    <w:p>
      <w:pPr>
        <w:spacing w:after="0"/>
        <w:ind w:left="0"/>
        <w:jc w:val="both"/>
      </w:pPr>
      <w:r>
        <w:rPr>
          <w:rFonts w:ascii="Times New Roman"/>
          <w:b w:val="false"/>
          <w:i w:val="false"/>
          <w:color w:val="000000"/>
          <w:sz w:val="28"/>
        </w:rPr>
        <w:t>
      котловандар мен траншеялар қазу амалдарын;</w:t>
      </w:r>
    </w:p>
    <w:p>
      <w:pPr>
        <w:spacing w:after="0"/>
        <w:ind w:left="0"/>
        <w:jc w:val="both"/>
      </w:pPr>
      <w:r>
        <w:rPr>
          <w:rFonts w:ascii="Times New Roman"/>
          <w:b w:val="false"/>
          <w:i w:val="false"/>
          <w:color w:val="000000"/>
          <w:sz w:val="28"/>
        </w:rPr>
        <w:t>
      ғимаратқа жол тарту және салу кезінде қолданылатын құралдар, топырақ түрлерін;</w:t>
      </w:r>
    </w:p>
    <w:p>
      <w:pPr>
        <w:spacing w:after="0"/>
        <w:ind w:left="0"/>
        <w:jc w:val="both"/>
      </w:pPr>
      <w:r>
        <w:rPr>
          <w:rFonts w:ascii="Times New Roman"/>
          <w:b w:val="false"/>
          <w:i w:val="false"/>
          <w:color w:val="000000"/>
          <w:sz w:val="28"/>
        </w:rPr>
        <w:t>
      көтергіш көлік құралдарын пайдалану тәртібін;</w:t>
      </w:r>
    </w:p>
    <w:p>
      <w:pPr>
        <w:spacing w:after="0"/>
        <w:ind w:left="0"/>
        <w:jc w:val="both"/>
      </w:pPr>
      <w:r>
        <w:rPr>
          <w:rFonts w:ascii="Times New Roman"/>
          <w:b w:val="false"/>
          <w:i w:val="false"/>
          <w:color w:val="000000"/>
          <w:sz w:val="28"/>
        </w:rPr>
        <w:t>
      оқ-дәрінің мақсатын және оларды пайдалану тәртібін;</w:t>
      </w:r>
    </w:p>
    <w:p>
      <w:pPr>
        <w:spacing w:after="0"/>
        <w:ind w:left="0"/>
        <w:jc w:val="both"/>
      </w:pPr>
      <w:r>
        <w:rPr>
          <w:rFonts w:ascii="Times New Roman"/>
          <w:b w:val="false"/>
          <w:i w:val="false"/>
          <w:color w:val="000000"/>
          <w:sz w:val="28"/>
        </w:rPr>
        <w:t>
      тесіктерді белгілеу тәсілдерін;</w:t>
      </w:r>
    </w:p>
    <w:p>
      <w:pPr>
        <w:spacing w:after="0"/>
        <w:ind w:left="0"/>
        <w:jc w:val="both"/>
      </w:pPr>
      <w:r>
        <w:rPr>
          <w:rFonts w:ascii="Times New Roman"/>
          <w:b w:val="false"/>
          <w:i w:val="false"/>
          <w:color w:val="000000"/>
          <w:sz w:val="28"/>
        </w:rPr>
        <w:t>
      сынақ жүргізу кезінде ескерту және атқарушы командалар.</w:t>
      </w:r>
    </w:p>
    <w:bookmarkStart w:name="z482" w:id="478"/>
    <w:p>
      <w:pPr>
        <w:spacing w:after="0"/>
        <w:ind w:left="0"/>
        <w:jc w:val="left"/>
      </w:pPr>
      <w:r>
        <w:rPr>
          <w:rFonts w:ascii="Times New Roman"/>
          <w:b/>
          <w:i w:val="false"/>
          <w:color w:val="000000"/>
        </w:rPr>
        <w:t xml:space="preserve"> 128-параграф. Полигон жұмысшысы, 2-разряд</w:t>
      </w:r>
    </w:p>
    <w:bookmarkEnd w:id="478"/>
    <w:bookmarkStart w:name="z483" w:id="479"/>
    <w:p>
      <w:pPr>
        <w:spacing w:after="0"/>
        <w:ind w:left="0"/>
        <w:jc w:val="both"/>
      </w:pPr>
      <w:r>
        <w:rPr>
          <w:rFonts w:ascii="Times New Roman"/>
          <w:b w:val="false"/>
          <w:i w:val="false"/>
          <w:color w:val="000000"/>
          <w:sz w:val="28"/>
        </w:rPr>
        <w:t>
      342. Жұмыс сипаттамасы:</w:t>
      </w:r>
    </w:p>
    <w:bookmarkEnd w:id="479"/>
    <w:p>
      <w:pPr>
        <w:spacing w:after="0"/>
        <w:ind w:left="0"/>
        <w:jc w:val="both"/>
      </w:pPr>
      <w:r>
        <w:rPr>
          <w:rFonts w:ascii="Times New Roman"/>
          <w:b w:val="false"/>
          <w:i w:val="false"/>
          <w:color w:val="000000"/>
          <w:sz w:val="28"/>
        </w:rPr>
        <w:t>
      қарапайым конфигурацияда нысаналы жағдай жасау және сынақ жүргізу үшін нысананы орындарына орналастыру;</w:t>
      </w:r>
    </w:p>
    <w:p>
      <w:pPr>
        <w:spacing w:after="0"/>
        <w:ind w:left="0"/>
        <w:jc w:val="both"/>
      </w:pPr>
      <w:r>
        <w:rPr>
          <w:rFonts w:ascii="Times New Roman"/>
          <w:b w:val="false"/>
          <w:i w:val="false"/>
          <w:color w:val="000000"/>
          <w:sz w:val="28"/>
        </w:rPr>
        <w:t>
      бұйымдарға арналған тұғырықтар жасау және орнату;</w:t>
      </w:r>
    </w:p>
    <w:p>
      <w:pPr>
        <w:spacing w:after="0"/>
        <w:ind w:left="0"/>
        <w:jc w:val="both"/>
      </w:pPr>
      <w:r>
        <w:rPr>
          <w:rFonts w:ascii="Times New Roman"/>
          <w:b w:val="false"/>
          <w:i w:val="false"/>
          <w:color w:val="000000"/>
          <w:sz w:val="28"/>
        </w:rPr>
        <w:t>
      жанармай құятын бактарды тұғырықтарға орнату;</w:t>
      </w:r>
    </w:p>
    <w:p>
      <w:pPr>
        <w:spacing w:after="0"/>
        <w:ind w:left="0"/>
        <w:jc w:val="both"/>
      </w:pPr>
      <w:r>
        <w:rPr>
          <w:rFonts w:ascii="Times New Roman"/>
          <w:b w:val="false"/>
          <w:i w:val="false"/>
          <w:color w:val="000000"/>
          <w:sz w:val="28"/>
        </w:rPr>
        <w:t>
      үгінді, құм, шымтезек және пакляларды ұстағыштарды дайындау;</w:t>
      </w:r>
    </w:p>
    <w:p>
      <w:pPr>
        <w:spacing w:after="0"/>
        <w:ind w:left="0"/>
        <w:jc w:val="both"/>
      </w:pPr>
      <w:r>
        <w:rPr>
          <w:rFonts w:ascii="Times New Roman"/>
          <w:b w:val="false"/>
          <w:i w:val="false"/>
          <w:color w:val="000000"/>
          <w:sz w:val="28"/>
        </w:rPr>
        <w:t>
      снарядтармен қиратылған дирекция бағандарын ауыстыру;</w:t>
      </w:r>
    </w:p>
    <w:p>
      <w:pPr>
        <w:spacing w:after="0"/>
        <w:ind w:left="0"/>
        <w:jc w:val="both"/>
      </w:pPr>
      <w:r>
        <w:rPr>
          <w:rFonts w:ascii="Times New Roman"/>
          <w:b w:val="false"/>
          <w:i w:val="false"/>
          <w:color w:val="000000"/>
          <w:sz w:val="28"/>
        </w:rPr>
        <w:t>
      қадағалаушы блиндаждар мен шапқыларды ағымды жөндеу;</w:t>
      </w:r>
    </w:p>
    <w:p>
      <w:pPr>
        <w:spacing w:after="0"/>
        <w:ind w:left="0"/>
        <w:jc w:val="both"/>
      </w:pPr>
      <w:r>
        <w:rPr>
          <w:rFonts w:ascii="Times New Roman"/>
          <w:b w:val="false"/>
          <w:i w:val="false"/>
          <w:color w:val="000000"/>
          <w:sz w:val="28"/>
        </w:rPr>
        <w:t>
      орларды қолмен тазалап, атыс алаңының мелиоративті жүйесін қалпына келтіру;</w:t>
      </w:r>
    </w:p>
    <w:p>
      <w:pPr>
        <w:spacing w:after="0"/>
        <w:ind w:left="0"/>
        <w:jc w:val="both"/>
      </w:pPr>
      <w:r>
        <w:rPr>
          <w:rFonts w:ascii="Times New Roman"/>
          <w:b w:val="false"/>
          <w:i w:val="false"/>
          <w:color w:val="000000"/>
          <w:sz w:val="28"/>
        </w:rPr>
        <w:t>
      бекіткіш құрылғысымен 3 метрге дейін тереңдікте котлован қазу;</w:t>
      </w:r>
    </w:p>
    <w:p>
      <w:pPr>
        <w:spacing w:after="0"/>
        <w:ind w:left="0"/>
        <w:jc w:val="both"/>
      </w:pPr>
      <w:r>
        <w:rPr>
          <w:rFonts w:ascii="Times New Roman"/>
          <w:b w:val="false"/>
          <w:i w:val="false"/>
          <w:color w:val="000000"/>
          <w:sz w:val="28"/>
        </w:rPr>
        <w:t>
      сызбалар бойынша тәжірибе жүргізетін құрылысты бөлу және жол тарту;</w:t>
      </w:r>
    </w:p>
    <w:p>
      <w:pPr>
        <w:spacing w:after="0"/>
        <w:ind w:left="0"/>
        <w:jc w:val="both"/>
      </w:pPr>
      <w:r>
        <w:rPr>
          <w:rFonts w:ascii="Times New Roman"/>
          <w:b w:val="false"/>
          <w:i w:val="false"/>
          <w:color w:val="000000"/>
          <w:sz w:val="28"/>
        </w:rPr>
        <w:t>
      қарапайым конструкциялы тәжірибе жүргізетін құрылысты салу;</w:t>
      </w:r>
    </w:p>
    <w:p>
      <w:pPr>
        <w:spacing w:after="0"/>
        <w:ind w:left="0"/>
        <w:jc w:val="both"/>
      </w:pPr>
      <w:r>
        <w:rPr>
          <w:rFonts w:ascii="Times New Roman"/>
          <w:b w:val="false"/>
          <w:i w:val="false"/>
          <w:color w:val="000000"/>
          <w:sz w:val="28"/>
        </w:rPr>
        <w:t>
      тәжірибелі құрылыстарды полигонды сынауға қатысу;</w:t>
      </w:r>
    </w:p>
    <w:p>
      <w:pPr>
        <w:spacing w:after="0"/>
        <w:ind w:left="0"/>
        <w:jc w:val="both"/>
      </w:pPr>
      <w:r>
        <w:rPr>
          <w:rFonts w:ascii="Times New Roman"/>
          <w:b w:val="false"/>
          <w:i w:val="false"/>
          <w:color w:val="000000"/>
          <w:sz w:val="28"/>
        </w:rPr>
        <w:t>
      далалық материалдық бөлікті дайындау және алаңдағы тәжірибелік алаңдарды жабдықтау;</w:t>
      </w:r>
    </w:p>
    <w:p>
      <w:pPr>
        <w:spacing w:after="0"/>
        <w:ind w:left="0"/>
        <w:jc w:val="both"/>
      </w:pPr>
      <w:r>
        <w:rPr>
          <w:rFonts w:ascii="Times New Roman"/>
          <w:b w:val="false"/>
          <w:i w:val="false"/>
          <w:color w:val="000000"/>
          <w:sz w:val="28"/>
        </w:rPr>
        <w:t>
      жұмыс аяқталғаннан кейін алаңдарды ажырату;</w:t>
      </w:r>
    </w:p>
    <w:p>
      <w:pPr>
        <w:spacing w:after="0"/>
        <w:ind w:left="0"/>
        <w:jc w:val="both"/>
      </w:pPr>
      <w:r>
        <w:rPr>
          <w:rFonts w:ascii="Times New Roman"/>
          <w:b w:val="false"/>
          <w:i w:val="false"/>
          <w:color w:val="000000"/>
          <w:sz w:val="28"/>
        </w:rPr>
        <w:t>
      сынақ атыстарының басталғаны және аяқталғаны туралы ескерту сигналдарын беру;</w:t>
      </w:r>
    </w:p>
    <w:p>
      <w:pPr>
        <w:spacing w:after="0"/>
        <w:ind w:left="0"/>
        <w:jc w:val="both"/>
      </w:pPr>
      <w:r>
        <w:rPr>
          <w:rFonts w:ascii="Times New Roman"/>
          <w:b w:val="false"/>
          <w:i w:val="false"/>
          <w:color w:val="000000"/>
          <w:sz w:val="28"/>
        </w:rPr>
        <w:t>
      жарық сигналдары мен прожекторларды қосу және сөндіру;</w:t>
      </w:r>
    </w:p>
    <w:p>
      <w:pPr>
        <w:spacing w:after="0"/>
        <w:ind w:left="0"/>
        <w:jc w:val="both"/>
      </w:pPr>
      <w:r>
        <w:rPr>
          <w:rFonts w:ascii="Times New Roman"/>
          <w:b w:val="false"/>
          <w:i w:val="false"/>
          <w:color w:val="000000"/>
          <w:sz w:val="28"/>
        </w:rPr>
        <w:t>
      "Әуені" және сигналдарды қадағалау, атыс алағының үстінде ұшақ пайда болғаны туралы атыс жөніндегі кезекшіні ескерту;</w:t>
      </w:r>
    </w:p>
    <w:p>
      <w:pPr>
        <w:spacing w:after="0"/>
        <w:ind w:left="0"/>
        <w:jc w:val="both"/>
      </w:pPr>
      <w:r>
        <w:rPr>
          <w:rFonts w:ascii="Times New Roman"/>
          <w:b w:val="false"/>
          <w:i w:val="false"/>
          <w:color w:val="000000"/>
          <w:sz w:val="28"/>
        </w:rPr>
        <w:t>
      үздіксіз жұмыс істейтін пеште құм кептіру және оны броньшұңқырға беру;</w:t>
      </w:r>
    </w:p>
    <w:p>
      <w:pPr>
        <w:spacing w:after="0"/>
        <w:ind w:left="0"/>
        <w:jc w:val="both"/>
      </w:pPr>
      <w:r>
        <w:rPr>
          <w:rFonts w:ascii="Times New Roman"/>
          <w:b w:val="false"/>
          <w:i w:val="false"/>
          <w:color w:val="000000"/>
          <w:sz w:val="28"/>
        </w:rPr>
        <w:t>
      жарылған бұйымдардың сынықтарын құрастыру;</w:t>
      </w:r>
    </w:p>
    <w:p>
      <w:pPr>
        <w:spacing w:after="0"/>
        <w:ind w:left="0"/>
        <w:jc w:val="both"/>
      </w:pPr>
      <w:r>
        <w:rPr>
          <w:rFonts w:ascii="Times New Roman"/>
          <w:b w:val="false"/>
          <w:i w:val="false"/>
          <w:color w:val="000000"/>
          <w:sz w:val="28"/>
        </w:rPr>
        <w:t>
      жанармайды бактарға құю.</w:t>
      </w:r>
    </w:p>
    <w:bookmarkStart w:name="z484" w:id="480"/>
    <w:p>
      <w:pPr>
        <w:spacing w:after="0"/>
        <w:ind w:left="0"/>
        <w:jc w:val="both"/>
      </w:pPr>
      <w:r>
        <w:rPr>
          <w:rFonts w:ascii="Times New Roman"/>
          <w:b w:val="false"/>
          <w:i w:val="false"/>
          <w:color w:val="000000"/>
          <w:sz w:val="28"/>
        </w:rPr>
        <w:t>
      343. Білуге тиіс:</w:t>
      </w:r>
    </w:p>
    <w:bookmarkEnd w:id="480"/>
    <w:p>
      <w:pPr>
        <w:spacing w:after="0"/>
        <w:ind w:left="0"/>
        <w:jc w:val="both"/>
      </w:pPr>
      <w:r>
        <w:rPr>
          <w:rFonts w:ascii="Times New Roman"/>
          <w:b w:val="false"/>
          <w:i w:val="false"/>
          <w:color w:val="000000"/>
          <w:sz w:val="28"/>
        </w:rPr>
        <w:t>
      атысты ұйымдастыру және өткізу жөніндегі нұсқаулық;</w:t>
      </w:r>
    </w:p>
    <w:p>
      <w:pPr>
        <w:spacing w:after="0"/>
        <w:ind w:left="0"/>
        <w:jc w:val="both"/>
      </w:pPr>
      <w:r>
        <w:rPr>
          <w:rFonts w:ascii="Times New Roman"/>
          <w:b w:val="false"/>
          <w:i w:val="false"/>
          <w:color w:val="000000"/>
          <w:sz w:val="28"/>
        </w:rPr>
        <w:t>
      жүктерді тасымалдағыш құралдарға қатарлау тәртібін;</w:t>
      </w:r>
    </w:p>
    <w:p>
      <w:pPr>
        <w:spacing w:after="0"/>
        <w:ind w:left="0"/>
        <w:jc w:val="both"/>
      </w:pPr>
      <w:r>
        <w:rPr>
          <w:rFonts w:ascii="Times New Roman"/>
          <w:b w:val="false"/>
          <w:i w:val="false"/>
          <w:color w:val="000000"/>
          <w:sz w:val="28"/>
        </w:rPr>
        <w:t>
      қарапайым құрылысты орындарға бөлу және жол тарту тәртібін;</w:t>
      </w:r>
    </w:p>
    <w:p>
      <w:pPr>
        <w:spacing w:after="0"/>
        <w:ind w:left="0"/>
        <w:jc w:val="both"/>
      </w:pPr>
      <w:r>
        <w:rPr>
          <w:rFonts w:ascii="Times New Roman"/>
          <w:b w:val="false"/>
          <w:i w:val="false"/>
          <w:color w:val="000000"/>
          <w:sz w:val="28"/>
        </w:rPr>
        <w:t>
      тәжірибелік конструкцияларды салу тәртібін;</w:t>
      </w:r>
    </w:p>
    <w:p>
      <w:pPr>
        <w:spacing w:after="0"/>
        <w:ind w:left="0"/>
        <w:jc w:val="both"/>
      </w:pPr>
      <w:r>
        <w:rPr>
          <w:rFonts w:ascii="Times New Roman"/>
          <w:b w:val="false"/>
          <w:i w:val="false"/>
          <w:color w:val="000000"/>
          <w:sz w:val="28"/>
        </w:rPr>
        <w:t>
      тәжірибелі конструкциялар салу, химиялық (токсикологиялық) бақылау құралдарымен далалық жағдайда жұмыстар жүргізу нұсқаулығын;</w:t>
      </w:r>
    </w:p>
    <w:p>
      <w:pPr>
        <w:spacing w:after="0"/>
        <w:ind w:left="0"/>
        <w:jc w:val="both"/>
      </w:pPr>
      <w:r>
        <w:rPr>
          <w:rFonts w:ascii="Times New Roman"/>
          <w:b w:val="false"/>
          <w:i w:val="false"/>
          <w:color w:val="000000"/>
          <w:sz w:val="28"/>
        </w:rPr>
        <w:t>
      алаңға тәжірибе жүргізілетін малдарды, химиялық (токсикологиялық) бақылау құралдарын орналастыру және тәжірибе аяқталғаннан кейін оларды жинау тәртібін;</w:t>
      </w:r>
    </w:p>
    <w:p>
      <w:pPr>
        <w:spacing w:after="0"/>
        <w:ind w:left="0"/>
        <w:jc w:val="both"/>
      </w:pPr>
      <w:r>
        <w:rPr>
          <w:rFonts w:ascii="Times New Roman"/>
          <w:b w:val="false"/>
          <w:i w:val="false"/>
          <w:color w:val="000000"/>
          <w:sz w:val="28"/>
        </w:rPr>
        <w:t>
      химияға қарсы қор, ау құралдарын пайдалану тәртібін;</w:t>
      </w:r>
    </w:p>
    <w:p>
      <w:pPr>
        <w:spacing w:after="0"/>
        <w:ind w:left="0"/>
        <w:jc w:val="both"/>
      </w:pPr>
      <w:r>
        <w:rPr>
          <w:rFonts w:ascii="Times New Roman"/>
          <w:b w:val="false"/>
          <w:i w:val="false"/>
          <w:color w:val="000000"/>
          <w:sz w:val="28"/>
        </w:rPr>
        <w:t>
      газсыздандыру негіздерін;</w:t>
      </w:r>
    </w:p>
    <w:p>
      <w:pPr>
        <w:spacing w:after="0"/>
        <w:ind w:left="0"/>
        <w:jc w:val="both"/>
      </w:pPr>
      <w:r>
        <w:rPr>
          <w:rFonts w:ascii="Times New Roman"/>
          <w:b w:val="false"/>
          <w:i w:val="false"/>
          <w:color w:val="000000"/>
          <w:sz w:val="28"/>
        </w:rPr>
        <w:t>
      атыстың басталуы және аяқталуы туралы белгі беру және жарық сигналдары мен прожекторларын қосу тәртібін;</w:t>
      </w:r>
    </w:p>
    <w:p>
      <w:pPr>
        <w:spacing w:after="0"/>
        <w:ind w:left="0"/>
        <w:jc w:val="both"/>
      </w:pPr>
      <w:r>
        <w:rPr>
          <w:rFonts w:ascii="Times New Roman"/>
          <w:b w:val="false"/>
          <w:i w:val="false"/>
          <w:color w:val="000000"/>
          <w:sz w:val="28"/>
        </w:rPr>
        <w:t>
      нысаналарды орналастыру және оларды сынақтан кейін өңдеу тәртібін;</w:t>
      </w:r>
    </w:p>
    <w:p>
      <w:pPr>
        <w:spacing w:after="0"/>
        <w:ind w:left="0"/>
        <w:jc w:val="both"/>
      </w:pPr>
      <w:r>
        <w:rPr>
          <w:rFonts w:ascii="Times New Roman"/>
          <w:b w:val="false"/>
          <w:i w:val="false"/>
          <w:color w:val="000000"/>
          <w:sz w:val="28"/>
        </w:rPr>
        <w:t>
      сынықтарды жинау тәртібін;</w:t>
      </w:r>
    </w:p>
    <w:p>
      <w:pPr>
        <w:spacing w:after="0"/>
        <w:ind w:left="0"/>
        <w:jc w:val="both"/>
      </w:pPr>
      <w:r>
        <w:rPr>
          <w:rFonts w:ascii="Times New Roman"/>
          <w:b w:val="false"/>
          <w:i w:val="false"/>
          <w:color w:val="000000"/>
          <w:sz w:val="28"/>
        </w:rPr>
        <w:t>
      өлшегіш құрал және оны пайдалану тәртібін.</w:t>
      </w:r>
    </w:p>
    <w:bookmarkStart w:name="z485" w:id="481"/>
    <w:p>
      <w:pPr>
        <w:spacing w:after="0"/>
        <w:ind w:left="0"/>
        <w:jc w:val="left"/>
      </w:pPr>
      <w:r>
        <w:rPr>
          <w:rFonts w:ascii="Times New Roman"/>
          <w:b/>
          <w:i w:val="false"/>
          <w:color w:val="000000"/>
        </w:rPr>
        <w:t xml:space="preserve"> 129-параграф. Полигон жұмысшысы, 3-разряд</w:t>
      </w:r>
    </w:p>
    <w:bookmarkEnd w:id="481"/>
    <w:bookmarkStart w:name="z486" w:id="482"/>
    <w:p>
      <w:pPr>
        <w:spacing w:after="0"/>
        <w:ind w:left="0"/>
        <w:jc w:val="both"/>
      </w:pPr>
      <w:r>
        <w:rPr>
          <w:rFonts w:ascii="Times New Roman"/>
          <w:b w:val="false"/>
          <w:i w:val="false"/>
          <w:color w:val="000000"/>
          <w:sz w:val="28"/>
        </w:rPr>
        <w:t>
      344. Жұмыс сипаттамасы:</w:t>
      </w:r>
    </w:p>
    <w:bookmarkEnd w:id="482"/>
    <w:p>
      <w:pPr>
        <w:spacing w:after="0"/>
        <w:ind w:left="0"/>
        <w:jc w:val="both"/>
      </w:pPr>
      <w:r>
        <w:rPr>
          <w:rFonts w:ascii="Times New Roman"/>
          <w:b w:val="false"/>
          <w:i w:val="false"/>
          <w:color w:val="000000"/>
          <w:sz w:val="28"/>
        </w:rPr>
        <w:t>
      атыс алаңының дирекциясын жабдықтау және оларды күту;</w:t>
      </w:r>
    </w:p>
    <w:p>
      <w:pPr>
        <w:spacing w:after="0"/>
        <w:ind w:left="0"/>
        <w:jc w:val="both"/>
      </w:pPr>
      <w:r>
        <w:rPr>
          <w:rFonts w:ascii="Times New Roman"/>
          <w:b w:val="false"/>
          <w:i w:val="false"/>
          <w:color w:val="000000"/>
          <w:sz w:val="28"/>
        </w:rPr>
        <w:t>
      дирекция бағыттарын белгі қойып ілу және оларды өлшегіш лентасымен өлшеу;</w:t>
      </w:r>
    </w:p>
    <w:p>
      <w:pPr>
        <w:spacing w:after="0"/>
        <w:ind w:left="0"/>
        <w:jc w:val="both"/>
      </w:pPr>
      <w:r>
        <w:rPr>
          <w:rFonts w:ascii="Times New Roman"/>
          <w:b w:val="false"/>
          <w:i w:val="false"/>
          <w:color w:val="000000"/>
          <w:sz w:val="28"/>
        </w:rPr>
        <w:t>
      сынақ жүргізу үшін секторларға, цилиндрлерге және басқа да нысаналарға арналған алаңдарды бөлу және белгілеу;</w:t>
      </w:r>
    </w:p>
    <w:p>
      <w:pPr>
        <w:spacing w:after="0"/>
        <w:ind w:left="0"/>
        <w:jc w:val="both"/>
      </w:pPr>
      <w:r>
        <w:rPr>
          <w:rFonts w:ascii="Times New Roman"/>
          <w:b w:val="false"/>
          <w:i w:val="false"/>
          <w:color w:val="000000"/>
          <w:sz w:val="28"/>
        </w:rPr>
        <w:t>
      тақтайлы секторлар, цилиндрлер, сондай-ақ биіктігі 4 метрге дейін фанералы және қалқанды тақтайлар жасау;</w:t>
      </w:r>
    </w:p>
    <w:p>
      <w:pPr>
        <w:spacing w:after="0"/>
        <w:ind w:left="0"/>
        <w:jc w:val="both"/>
      </w:pPr>
      <w:r>
        <w:rPr>
          <w:rFonts w:ascii="Times New Roman"/>
          <w:b w:val="false"/>
          <w:i w:val="false"/>
          <w:color w:val="000000"/>
          <w:sz w:val="28"/>
        </w:rPr>
        <w:t>
      ағаштан жасалған кедергілердің (трамплиндер, бағандар және тағы басқалар) құрылғысы және жөндеу;</w:t>
      </w:r>
    </w:p>
    <w:p>
      <w:pPr>
        <w:spacing w:after="0"/>
        <w:ind w:left="0"/>
        <w:jc w:val="both"/>
      </w:pPr>
      <w:r>
        <w:rPr>
          <w:rFonts w:ascii="Times New Roman"/>
          <w:b w:val="false"/>
          <w:i w:val="false"/>
          <w:color w:val="000000"/>
          <w:sz w:val="28"/>
        </w:rPr>
        <w:t>
      арнайы құрылыстарға арналған тереңдігі 3 метрден астам шахта құдықтарын жасау;</w:t>
      </w:r>
    </w:p>
    <w:p>
      <w:pPr>
        <w:spacing w:after="0"/>
        <w:ind w:left="0"/>
        <w:jc w:val="both"/>
      </w:pPr>
      <w:r>
        <w:rPr>
          <w:rFonts w:ascii="Times New Roman"/>
          <w:b w:val="false"/>
          <w:i w:val="false"/>
          <w:color w:val="000000"/>
          <w:sz w:val="28"/>
        </w:rPr>
        <w:t>
      қадағалау мұнаралары мен тригонометриялық белгілерді жөндеу;</w:t>
      </w:r>
    </w:p>
    <w:p>
      <w:pPr>
        <w:spacing w:after="0"/>
        <w:ind w:left="0"/>
        <w:jc w:val="both"/>
      </w:pPr>
      <w:r>
        <w:rPr>
          <w:rFonts w:ascii="Times New Roman"/>
          <w:b w:val="false"/>
          <w:i w:val="false"/>
          <w:color w:val="000000"/>
          <w:sz w:val="28"/>
        </w:rPr>
        <w:t>
      сыналатын техниканың су тосқауылдары арқылы өтуі үшін ағаштан жасалған өткелдер мен арнайы көпірлер жасау және жөндеу;</w:t>
      </w:r>
    </w:p>
    <w:p>
      <w:pPr>
        <w:spacing w:after="0"/>
        <w:ind w:left="0"/>
        <w:jc w:val="both"/>
      </w:pPr>
      <w:r>
        <w:rPr>
          <w:rFonts w:ascii="Times New Roman"/>
          <w:b w:val="false"/>
          <w:i w:val="false"/>
          <w:color w:val="000000"/>
          <w:sz w:val="28"/>
        </w:rPr>
        <w:t>
      атыс алаңын қоршауға арналған барлық элементтер орнатылған және дайындалған тікен сыммен қоршау;</w:t>
      </w:r>
    </w:p>
    <w:p>
      <w:pPr>
        <w:spacing w:after="0"/>
        <w:ind w:left="0"/>
        <w:jc w:val="both"/>
      </w:pPr>
      <w:r>
        <w:rPr>
          <w:rFonts w:ascii="Times New Roman"/>
          <w:b w:val="false"/>
          <w:i w:val="false"/>
          <w:color w:val="000000"/>
          <w:sz w:val="28"/>
        </w:rPr>
        <w:t>
      алаңдарға және оған кіреберіс жерлерге төселген қиыршық тас және ұсақталған тас кесек жабындарын жөндеу;</w:t>
      </w:r>
    </w:p>
    <w:p>
      <w:pPr>
        <w:spacing w:after="0"/>
        <w:ind w:left="0"/>
        <w:jc w:val="both"/>
      </w:pPr>
      <w:r>
        <w:rPr>
          <w:rFonts w:ascii="Times New Roman"/>
          <w:b w:val="false"/>
          <w:i w:val="false"/>
          <w:color w:val="000000"/>
          <w:sz w:val="28"/>
        </w:rPr>
        <w:t>
      тәжірибеге дайындауды және оны далада жүргізуді қоса алғанда, химиялық (токсикологиялық) бақылау құралдарымен күрделі емес үлгілік дала жұмыстарын орындау;</w:t>
      </w:r>
    </w:p>
    <w:p>
      <w:pPr>
        <w:spacing w:after="0"/>
        <w:ind w:left="0"/>
        <w:jc w:val="both"/>
      </w:pPr>
      <w:r>
        <w:rPr>
          <w:rFonts w:ascii="Times New Roman"/>
          <w:b w:val="false"/>
          <w:i w:val="false"/>
          <w:color w:val="000000"/>
          <w:sz w:val="28"/>
        </w:rPr>
        <w:t>
      берілген көлбеулер мен бейіндерді келтіру, реперлерді орнату;</w:t>
      </w:r>
    </w:p>
    <w:p>
      <w:pPr>
        <w:spacing w:after="0"/>
        <w:ind w:left="0"/>
        <w:jc w:val="both"/>
      </w:pPr>
      <w:r>
        <w:rPr>
          <w:rFonts w:ascii="Times New Roman"/>
          <w:b w:val="false"/>
          <w:i w:val="false"/>
          <w:color w:val="000000"/>
          <w:sz w:val="28"/>
        </w:rPr>
        <w:t>
      далалық жағдайдағы күрделі конструкциялы тәжірибе жүргізетін құрылыстарға ұсақ жөндеу жүргізу;</w:t>
      </w:r>
    </w:p>
    <w:p>
      <w:pPr>
        <w:spacing w:after="0"/>
        <w:ind w:left="0"/>
        <w:jc w:val="both"/>
      </w:pPr>
      <w:r>
        <w:rPr>
          <w:rFonts w:ascii="Times New Roman"/>
          <w:b w:val="false"/>
          <w:i w:val="false"/>
          <w:color w:val="000000"/>
          <w:sz w:val="28"/>
        </w:rPr>
        <w:t>
      қопару үшін бұйымдарды тұғырықтарға орнату;</w:t>
      </w:r>
    </w:p>
    <w:p>
      <w:pPr>
        <w:spacing w:after="0"/>
        <w:ind w:left="0"/>
        <w:jc w:val="both"/>
      </w:pPr>
      <w:r>
        <w:rPr>
          <w:rFonts w:ascii="Times New Roman"/>
          <w:b w:val="false"/>
          <w:i w:val="false"/>
          <w:color w:val="000000"/>
          <w:sz w:val="28"/>
        </w:rPr>
        <w:t>
      лақтыру әдісімен оқ-дәрілерді сынау;</w:t>
      </w:r>
    </w:p>
    <w:p>
      <w:pPr>
        <w:spacing w:after="0"/>
        <w:ind w:left="0"/>
        <w:jc w:val="both"/>
      </w:pPr>
      <w:r>
        <w:rPr>
          <w:rFonts w:ascii="Times New Roman"/>
          <w:b w:val="false"/>
          <w:i w:val="false"/>
          <w:color w:val="000000"/>
          <w:sz w:val="28"/>
        </w:rPr>
        <w:t>
      бұйымдарды цилиндрлерге ілу және оны құммен (үгінділермен) жабу;</w:t>
      </w:r>
    </w:p>
    <w:p>
      <w:pPr>
        <w:spacing w:after="0"/>
        <w:ind w:left="0"/>
        <w:jc w:val="both"/>
      </w:pPr>
      <w:r>
        <w:rPr>
          <w:rFonts w:ascii="Times New Roman"/>
          <w:b w:val="false"/>
          <w:i w:val="false"/>
          <w:color w:val="000000"/>
          <w:sz w:val="28"/>
        </w:rPr>
        <w:t>
      сынықтарды өлшеу және оларды топтар бойынша сұрыптау.</w:t>
      </w:r>
    </w:p>
    <w:bookmarkStart w:name="z487" w:id="483"/>
    <w:p>
      <w:pPr>
        <w:spacing w:after="0"/>
        <w:ind w:left="0"/>
        <w:jc w:val="both"/>
      </w:pPr>
      <w:r>
        <w:rPr>
          <w:rFonts w:ascii="Times New Roman"/>
          <w:b w:val="false"/>
          <w:i w:val="false"/>
          <w:color w:val="000000"/>
          <w:sz w:val="28"/>
        </w:rPr>
        <w:t>
      345. Білуге тиіс:</w:t>
      </w:r>
    </w:p>
    <w:bookmarkEnd w:id="483"/>
    <w:p>
      <w:pPr>
        <w:spacing w:after="0"/>
        <w:ind w:left="0"/>
        <w:jc w:val="both"/>
      </w:pPr>
      <w:r>
        <w:rPr>
          <w:rFonts w:ascii="Times New Roman"/>
          <w:b w:val="false"/>
          <w:i w:val="false"/>
          <w:color w:val="000000"/>
          <w:sz w:val="28"/>
        </w:rPr>
        <w:t>
      атыс алаңының дирекциялар құрылғысының тәртібін;</w:t>
      </w:r>
    </w:p>
    <w:p>
      <w:pPr>
        <w:spacing w:after="0"/>
        <w:ind w:left="0"/>
        <w:jc w:val="both"/>
      </w:pPr>
      <w:r>
        <w:rPr>
          <w:rFonts w:ascii="Times New Roman"/>
          <w:b w:val="false"/>
          <w:i w:val="false"/>
          <w:color w:val="000000"/>
          <w:sz w:val="28"/>
        </w:rPr>
        <w:t>
      арақашықтықты өлшеуге және орындарға топографиялық нүктелерді бекітуге қойылатын негізгі талаптарын;</w:t>
      </w:r>
    </w:p>
    <w:p>
      <w:pPr>
        <w:spacing w:after="0"/>
        <w:ind w:left="0"/>
        <w:jc w:val="both"/>
      </w:pPr>
      <w:r>
        <w:rPr>
          <w:rFonts w:ascii="Times New Roman"/>
          <w:b w:val="false"/>
          <w:i w:val="false"/>
          <w:color w:val="000000"/>
          <w:sz w:val="28"/>
        </w:rPr>
        <w:t>
      өлшеу лентасын, рейканы және компасты пайдалану тәртібін;</w:t>
      </w:r>
    </w:p>
    <w:p>
      <w:pPr>
        <w:spacing w:after="0"/>
        <w:ind w:left="0"/>
        <w:jc w:val="both"/>
      </w:pPr>
      <w:r>
        <w:rPr>
          <w:rFonts w:ascii="Times New Roman"/>
          <w:b w:val="false"/>
          <w:i w:val="false"/>
          <w:color w:val="000000"/>
          <w:sz w:val="28"/>
        </w:rPr>
        <w:t>
      қалқандардың, жаймалар мен ағаш кедергілердің конструкциясын және жасау тәсілдерін;</w:t>
      </w:r>
    </w:p>
    <w:p>
      <w:pPr>
        <w:spacing w:after="0"/>
        <w:ind w:left="0"/>
        <w:jc w:val="both"/>
      </w:pPr>
      <w:r>
        <w:rPr>
          <w:rFonts w:ascii="Times New Roman"/>
          <w:b w:val="false"/>
          <w:i w:val="false"/>
          <w:color w:val="000000"/>
          <w:sz w:val="28"/>
        </w:rPr>
        <w:t>
      кіреберіс жолдарын жөндеу түрлерін;</w:t>
      </w:r>
    </w:p>
    <w:p>
      <w:pPr>
        <w:spacing w:after="0"/>
        <w:ind w:left="0"/>
        <w:jc w:val="both"/>
      </w:pPr>
      <w:r>
        <w:rPr>
          <w:rFonts w:ascii="Times New Roman"/>
          <w:b w:val="false"/>
          <w:i w:val="false"/>
          <w:color w:val="000000"/>
          <w:sz w:val="28"/>
        </w:rPr>
        <w:t>
      жер құрылыстарын топтастыру тәсілдерін;</w:t>
      </w:r>
    </w:p>
    <w:p>
      <w:pPr>
        <w:spacing w:after="0"/>
        <w:ind w:left="0"/>
        <w:jc w:val="both"/>
      </w:pPr>
      <w:r>
        <w:rPr>
          <w:rFonts w:ascii="Times New Roman"/>
          <w:b w:val="false"/>
          <w:i w:val="false"/>
          <w:color w:val="000000"/>
          <w:sz w:val="28"/>
        </w:rPr>
        <w:t>
      күрделі конструкциялы тәжірибе жүргізетін құрылыстарды орындарға топтастыру және жол тарту тәртібін;</w:t>
      </w:r>
    </w:p>
    <w:p>
      <w:pPr>
        <w:spacing w:after="0"/>
        <w:ind w:left="0"/>
        <w:jc w:val="both"/>
      </w:pPr>
      <w:r>
        <w:rPr>
          <w:rFonts w:ascii="Times New Roman"/>
          <w:b w:val="false"/>
          <w:i w:val="false"/>
          <w:color w:val="000000"/>
          <w:sz w:val="28"/>
        </w:rPr>
        <w:t>
      күрделі құрылыс сызбалары мен эскиздерін оқу тәртібін;</w:t>
      </w:r>
    </w:p>
    <w:p>
      <w:pPr>
        <w:spacing w:after="0"/>
        <w:ind w:left="0"/>
        <w:jc w:val="both"/>
      </w:pPr>
      <w:r>
        <w:rPr>
          <w:rFonts w:ascii="Times New Roman"/>
          <w:b w:val="false"/>
          <w:i w:val="false"/>
          <w:color w:val="000000"/>
          <w:sz w:val="28"/>
        </w:rPr>
        <w:t>
      далалық химиялық (дозиметриялық, токсикологиялық) бақылау құралдарын, сондай-ақ ерекше ластану аспаптарын пайдалану тәртібін;</w:t>
      </w:r>
    </w:p>
    <w:p>
      <w:pPr>
        <w:spacing w:after="0"/>
        <w:ind w:left="0"/>
        <w:jc w:val="both"/>
      </w:pPr>
      <w:r>
        <w:rPr>
          <w:rFonts w:ascii="Times New Roman"/>
          <w:b w:val="false"/>
          <w:i w:val="false"/>
          <w:color w:val="000000"/>
          <w:sz w:val="28"/>
        </w:rPr>
        <w:t>
      далалық эксперименттерді бақылау жазбаларын жүргізу;</w:t>
      </w:r>
    </w:p>
    <w:p>
      <w:pPr>
        <w:spacing w:after="0"/>
        <w:ind w:left="0"/>
        <w:jc w:val="both"/>
      </w:pPr>
      <w:r>
        <w:rPr>
          <w:rFonts w:ascii="Times New Roman"/>
          <w:b w:val="false"/>
          <w:i w:val="false"/>
          <w:color w:val="000000"/>
          <w:sz w:val="28"/>
        </w:rPr>
        <w:t>
      арнайы заттардың күрделі емес сынамаларын іріктеу тәртібін;</w:t>
      </w:r>
    </w:p>
    <w:p>
      <w:pPr>
        <w:spacing w:after="0"/>
        <w:ind w:left="0"/>
        <w:jc w:val="both"/>
      </w:pPr>
      <w:r>
        <w:rPr>
          <w:rFonts w:ascii="Times New Roman"/>
          <w:b w:val="false"/>
          <w:i w:val="false"/>
          <w:color w:val="000000"/>
          <w:sz w:val="28"/>
        </w:rPr>
        <w:t>
      техниканы, малдарды газсыздандыру (арнайы өңдеу) амалдары және газсыздандыратын және жуатын қоспалар туралы негізгі мәліметтерін;</w:t>
      </w:r>
    </w:p>
    <w:p>
      <w:pPr>
        <w:spacing w:after="0"/>
        <w:ind w:left="0"/>
        <w:jc w:val="both"/>
      </w:pPr>
      <w:r>
        <w:rPr>
          <w:rFonts w:ascii="Times New Roman"/>
          <w:b w:val="false"/>
          <w:i w:val="false"/>
          <w:color w:val="000000"/>
          <w:sz w:val="28"/>
        </w:rPr>
        <w:t>
      тростарды беріктікке тексеру тәртібін;</w:t>
      </w:r>
    </w:p>
    <w:p>
      <w:pPr>
        <w:spacing w:after="0"/>
        <w:ind w:left="0"/>
        <w:jc w:val="both"/>
      </w:pPr>
      <w:r>
        <w:rPr>
          <w:rFonts w:ascii="Times New Roman"/>
          <w:b w:val="false"/>
          <w:i w:val="false"/>
          <w:color w:val="000000"/>
          <w:sz w:val="28"/>
        </w:rPr>
        <w:t>
      оқ-дәрілерді жару тәртібін;</w:t>
      </w:r>
    </w:p>
    <w:p>
      <w:pPr>
        <w:spacing w:after="0"/>
        <w:ind w:left="0"/>
        <w:jc w:val="both"/>
      </w:pPr>
      <w:r>
        <w:rPr>
          <w:rFonts w:ascii="Times New Roman"/>
          <w:b w:val="false"/>
          <w:i w:val="false"/>
          <w:color w:val="000000"/>
          <w:sz w:val="28"/>
        </w:rPr>
        <w:t>
      сынықтарды өлшеу және оларды топтар бойынша сұрыптау тәртібін.</w:t>
      </w:r>
    </w:p>
    <w:bookmarkStart w:name="z488" w:id="484"/>
    <w:p>
      <w:pPr>
        <w:spacing w:after="0"/>
        <w:ind w:left="0"/>
        <w:jc w:val="left"/>
      </w:pPr>
      <w:r>
        <w:rPr>
          <w:rFonts w:ascii="Times New Roman"/>
          <w:b/>
          <w:i w:val="false"/>
          <w:color w:val="000000"/>
        </w:rPr>
        <w:t xml:space="preserve"> 130-параграф. Полигон жұмысшысы, 4-разряд</w:t>
      </w:r>
    </w:p>
    <w:bookmarkEnd w:id="484"/>
    <w:bookmarkStart w:name="z489" w:id="485"/>
    <w:p>
      <w:pPr>
        <w:spacing w:after="0"/>
        <w:ind w:left="0"/>
        <w:jc w:val="both"/>
      </w:pPr>
      <w:r>
        <w:rPr>
          <w:rFonts w:ascii="Times New Roman"/>
          <w:b w:val="false"/>
          <w:i w:val="false"/>
          <w:color w:val="000000"/>
          <w:sz w:val="28"/>
        </w:rPr>
        <w:t>
      346. Жұмыс сипаттамасы:</w:t>
      </w:r>
    </w:p>
    <w:bookmarkEnd w:id="485"/>
    <w:p>
      <w:pPr>
        <w:spacing w:after="0"/>
        <w:ind w:left="0"/>
        <w:jc w:val="both"/>
      </w:pPr>
      <w:r>
        <w:rPr>
          <w:rFonts w:ascii="Times New Roman"/>
          <w:b w:val="false"/>
          <w:i w:val="false"/>
          <w:color w:val="000000"/>
          <w:sz w:val="28"/>
        </w:rPr>
        <w:t>
      биіктігі 4 метрден жоғары қалқандар жасау және жөндеу;</w:t>
      </w:r>
    </w:p>
    <w:p>
      <w:pPr>
        <w:spacing w:after="0"/>
        <w:ind w:left="0"/>
        <w:jc w:val="both"/>
      </w:pPr>
      <w:r>
        <w:rPr>
          <w:rFonts w:ascii="Times New Roman"/>
          <w:b w:val="false"/>
          <w:i w:val="false"/>
          <w:color w:val="000000"/>
          <w:sz w:val="28"/>
        </w:rPr>
        <w:t>
      атыс алаңында блиндаждар мен өзге де арнайы құрылыстарды жөндеу;</w:t>
      </w:r>
    </w:p>
    <w:p>
      <w:pPr>
        <w:spacing w:after="0"/>
        <w:ind w:left="0"/>
        <w:jc w:val="both"/>
      </w:pPr>
      <w:r>
        <w:rPr>
          <w:rFonts w:ascii="Times New Roman"/>
          <w:b w:val="false"/>
          <w:i w:val="false"/>
          <w:color w:val="000000"/>
          <w:sz w:val="28"/>
        </w:rPr>
        <w:t>
      нивелир мен буссоль бойынша қопару алағында әртүрлі конструкциялы нысаналарды орнату;</w:t>
      </w:r>
    </w:p>
    <w:p>
      <w:pPr>
        <w:spacing w:after="0"/>
        <w:ind w:left="0"/>
        <w:jc w:val="both"/>
      </w:pPr>
      <w:r>
        <w:rPr>
          <w:rFonts w:ascii="Times New Roman"/>
          <w:b w:val="false"/>
          <w:i w:val="false"/>
          <w:color w:val="000000"/>
          <w:sz w:val="28"/>
        </w:rPr>
        <w:t>
      атыс алаңындағы кіреберіс жолдар мен арнайы алаңдарды жұмыр тастармен және ірі шағылған тастармен қатайту;</w:t>
      </w:r>
    </w:p>
    <w:p>
      <w:pPr>
        <w:spacing w:after="0"/>
        <w:ind w:left="0"/>
        <w:jc w:val="both"/>
      </w:pPr>
      <w:r>
        <w:rPr>
          <w:rFonts w:ascii="Times New Roman"/>
          <w:b w:val="false"/>
          <w:i w:val="false"/>
          <w:color w:val="000000"/>
          <w:sz w:val="28"/>
        </w:rPr>
        <w:t>
      алаңдардағы және кіреберіс жолдардағы бетон және темірбетон конструкцияларын бетондау;</w:t>
      </w:r>
    </w:p>
    <w:p>
      <w:pPr>
        <w:spacing w:after="0"/>
        <w:ind w:left="0"/>
        <w:jc w:val="both"/>
      </w:pPr>
      <w:r>
        <w:rPr>
          <w:rFonts w:ascii="Times New Roman"/>
          <w:b w:val="false"/>
          <w:i w:val="false"/>
          <w:color w:val="000000"/>
          <w:sz w:val="28"/>
        </w:rPr>
        <w:t>
      сызбалар бойынша күрделі конструкциялы тәжірибе жүргізетін құрылыстарды орындарға топтастыру және жол тарту;</w:t>
      </w:r>
    </w:p>
    <w:p>
      <w:pPr>
        <w:spacing w:after="0"/>
        <w:ind w:left="0"/>
        <w:jc w:val="both"/>
      </w:pPr>
      <w:r>
        <w:rPr>
          <w:rFonts w:ascii="Times New Roman"/>
          <w:b w:val="false"/>
          <w:i w:val="false"/>
          <w:color w:val="000000"/>
          <w:sz w:val="28"/>
        </w:rPr>
        <w:t>
      Далалық жұмыстардың күрделі түрлерін химиялық (токсикологиялық) бақылау құралдарымен, оларды тәжірибеге дайындауды және оны далада жүргізуді қоса алғанда орындау;</w:t>
      </w:r>
    </w:p>
    <w:p>
      <w:pPr>
        <w:spacing w:after="0"/>
        <w:ind w:left="0"/>
        <w:jc w:val="both"/>
      </w:pPr>
      <w:r>
        <w:rPr>
          <w:rFonts w:ascii="Times New Roman"/>
          <w:b w:val="false"/>
          <w:i w:val="false"/>
          <w:color w:val="000000"/>
          <w:sz w:val="28"/>
        </w:rPr>
        <w:t>
      сынамаларды іріктеу және оларды талдау орындарына жеткізу;</w:t>
      </w:r>
    </w:p>
    <w:p>
      <w:pPr>
        <w:spacing w:after="0"/>
        <w:ind w:left="0"/>
        <w:jc w:val="both"/>
      </w:pPr>
      <w:r>
        <w:rPr>
          <w:rFonts w:ascii="Times New Roman"/>
          <w:b w:val="false"/>
          <w:i w:val="false"/>
          <w:color w:val="000000"/>
          <w:sz w:val="28"/>
        </w:rPr>
        <w:t>
      далада тәжірибе жүргізу кезінде қолданылатын аспаптар мен құрылғыларды теңшеу, реттеу және ағымды жөндеу.</w:t>
      </w:r>
    </w:p>
    <w:bookmarkStart w:name="z490" w:id="486"/>
    <w:p>
      <w:pPr>
        <w:spacing w:after="0"/>
        <w:ind w:left="0"/>
        <w:jc w:val="both"/>
      </w:pPr>
      <w:r>
        <w:rPr>
          <w:rFonts w:ascii="Times New Roman"/>
          <w:b w:val="false"/>
          <w:i w:val="false"/>
          <w:color w:val="000000"/>
          <w:sz w:val="28"/>
        </w:rPr>
        <w:t>
      347. Білуге тиіс:</w:t>
      </w:r>
    </w:p>
    <w:bookmarkEnd w:id="486"/>
    <w:p>
      <w:pPr>
        <w:spacing w:after="0"/>
        <w:ind w:left="0"/>
        <w:jc w:val="both"/>
      </w:pPr>
      <w:r>
        <w:rPr>
          <w:rFonts w:ascii="Times New Roman"/>
          <w:b w:val="false"/>
          <w:i w:val="false"/>
          <w:color w:val="000000"/>
          <w:sz w:val="28"/>
        </w:rPr>
        <w:t>
      оптикалық аспаптардың (буссоль, теодолит пен нивелир) құрылғысы және пайдалану тәртібін;</w:t>
      </w:r>
    </w:p>
    <w:p>
      <w:pPr>
        <w:spacing w:after="0"/>
        <w:ind w:left="0"/>
        <w:jc w:val="both"/>
      </w:pPr>
      <w:r>
        <w:rPr>
          <w:rFonts w:ascii="Times New Roman"/>
          <w:b w:val="false"/>
          <w:i w:val="false"/>
          <w:color w:val="000000"/>
          <w:sz w:val="28"/>
        </w:rPr>
        <w:t>
      тәжірибе параметрлерін анықтау үшін құрылғылардың құрылысын, жұмыс істеу принципін және күйге келтіру тәртібін;</w:t>
      </w:r>
    </w:p>
    <w:p>
      <w:pPr>
        <w:spacing w:after="0"/>
        <w:ind w:left="0"/>
        <w:jc w:val="both"/>
      </w:pPr>
      <w:r>
        <w:rPr>
          <w:rFonts w:ascii="Times New Roman"/>
          <w:b w:val="false"/>
          <w:i w:val="false"/>
          <w:color w:val="000000"/>
          <w:sz w:val="28"/>
        </w:rPr>
        <w:t>
      топырақты жару арқылы игерудің негізгі тәртібін;</w:t>
      </w:r>
    </w:p>
    <w:p>
      <w:pPr>
        <w:spacing w:after="0"/>
        <w:ind w:left="0"/>
        <w:jc w:val="both"/>
      </w:pPr>
      <w:r>
        <w:rPr>
          <w:rFonts w:ascii="Times New Roman"/>
          <w:b w:val="false"/>
          <w:i w:val="false"/>
          <w:color w:val="000000"/>
          <w:sz w:val="28"/>
        </w:rPr>
        <w:t>
      бетон қоспаларының, дайын темірбетон конструкциялары мен бұйымдарға қойылатын талаптарын;</w:t>
      </w:r>
    </w:p>
    <w:p>
      <w:pPr>
        <w:spacing w:after="0"/>
        <w:ind w:left="0"/>
        <w:jc w:val="both"/>
      </w:pPr>
      <w:r>
        <w:rPr>
          <w:rFonts w:ascii="Times New Roman"/>
          <w:b w:val="false"/>
          <w:i w:val="false"/>
          <w:color w:val="000000"/>
          <w:sz w:val="28"/>
        </w:rPr>
        <w:t>
      көпірді салу және жөндеу тәртібі мен тәсілдерін;</w:t>
      </w:r>
    </w:p>
    <w:p>
      <w:pPr>
        <w:spacing w:after="0"/>
        <w:ind w:left="0"/>
        <w:jc w:val="both"/>
      </w:pPr>
      <w:r>
        <w:rPr>
          <w:rFonts w:ascii="Times New Roman"/>
          <w:b w:val="false"/>
          <w:i w:val="false"/>
          <w:color w:val="000000"/>
          <w:sz w:val="28"/>
        </w:rPr>
        <w:t>
      ағаш құрылыстардың негізгі элементтерін;</w:t>
      </w:r>
    </w:p>
    <w:p>
      <w:pPr>
        <w:spacing w:after="0"/>
        <w:ind w:left="0"/>
        <w:jc w:val="both"/>
      </w:pPr>
      <w:r>
        <w:rPr>
          <w:rFonts w:ascii="Times New Roman"/>
          <w:b w:val="false"/>
          <w:i w:val="false"/>
          <w:color w:val="000000"/>
          <w:sz w:val="28"/>
        </w:rPr>
        <w:t>
      бөлшектерді қарапайым және күрделі шаппалармен біріктіру тәсілдерін;</w:t>
      </w:r>
    </w:p>
    <w:p>
      <w:pPr>
        <w:spacing w:after="0"/>
        <w:ind w:left="0"/>
        <w:jc w:val="both"/>
      </w:pPr>
      <w:r>
        <w:rPr>
          <w:rFonts w:ascii="Times New Roman"/>
          <w:b w:val="false"/>
          <w:i w:val="false"/>
          <w:color w:val="000000"/>
          <w:sz w:val="28"/>
        </w:rPr>
        <w:t>
      құбырлардың, плиталардың, балка мен өтпе жолдардың қалыптарын орнату тәртібі мен тәсілдерін;</w:t>
      </w:r>
    </w:p>
    <w:p>
      <w:pPr>
        <w:spacing w:after="0"/>
        <w:ind w:left="0"/>
        <w:jc w:val="both"/>
      </w:pPr>
      <w:r>
        <w:rPr>
          <w:rFonts w:ascii="Times New Roman"/>
          <w:b w:val="false"/>
          <w:i w:val="false"/>
          <w:color w:val="000000"/>
          <w:sz w:val="28"/>
        </w:rPr>
        <w:t>
      арнайы заттарды индикациялау жолдары мен тәсілдерін;</w:t>
      </w:r>
    </w:p>
    <w:p>
      <w:pPr>
        <w:spacing w:after="0"/>
        <w:ind w:left="0"/>
        <w:jc w:val="both"/>
      </w:pPr>
      <w:r>
        <w:rPr>
          <w:rFonts w:ascii="Times New Roman"/>
          <w:b w:val="false"/>
          <w:i w:val="false"/>
          <w:color w:val="000000"/>
          <w:sz w:val="28"/>
        </w:rPr>
        <w:t>
      тәжірибе жүргізілетін заттарды станоктарға орналастыру тәртібі мен амалдарын;</w:t>
      </w:r>
    </w:p>
    <w:p>
      <w:pPr>
        <w:spacing w:after="0"/>
        <w:ind w:left="0"/>
        <w:jc w:val="both"/>
      </w:pPr>
      <w:r>
        <w:rPr>
          <w:rFonts w:ascii="Times New Roman"/>
          <w:b w:val="false"/>
          <w:i w:val="false"/>
          <w:color w:val="000000"/>
          <w:sz w:val="28"/>
        </w:rPr>
        <w:t>
      арнайы заттармен ұшынғандарға дәрігерге дейін көмек көрсету шараларын;</w:t>
      </w:r>
    </w:p>
    <w:p>
      <w:pPr>
        <w:spacing w:after="0"/>
        <w:ind w:left="0"/>
        <w:jc w:val="both"/>
      </w:pPr>
      <w:r>
        <w:rPr>
          <w:rFonts w:ascii="Times New Roman"/>
          <w:b w:val="false"/>
          <w:i w:val="false"/>
          <w:color w:val="000000"/>
          <w:sz w:val="28"/>
        </w:rPr>
        <w:t>
      нивелир мен буссольді қолданып, нысаналарды орнату тәртібін.</w:t>
      </w:r>
    </w:p>
    <w:bookmarkStart w:name="z491" w:id="487"/>
    <w:p>
      <w:pPr>
        <w:spacing w:after="0"/>
        <w:ind w:left="0"/>
        <w:jc w:val="left"/>
      </w:pPr>
      <w:r>
        <w:rPr>
          <w:rFonts w:ascii="Times New Roman"/>
          <w:b/>
          <w:i w:val="false"/>
          <w:color w:val="000000"/>
        </w:rPr>
        <w:t xml:space="preserve"> 131-параграф. Радиоаппаратураны сынау жөніндегі лаборант, 3-разряд</w:t>
      </w:r>
    </w:p>
    <w:bookmarkEnd w:id="487"/>
    <w:bookmarkStart w:name="z492" w:id="488"/>
    <w:p>
      <w:pPr>
        <w:spacing w:after="0"/>
        <w:ind w:left="0"/>
        <w:jc w:val="both"/>
      </w:pPr>
      <w:r>
        <w:rPr>
          <w:rFonts w:ascii="Times New Roman"/>
          <w:b w:val="false"/>
          <w:i w:val="false"/>
          <w:color w:val="000000"/>
          <w:sz w:val="28"/>
        </w:rPr>
        <w:t>
      348. Жұмыс сипаттамасы:</w:t>
      </w:r>
    </w:p>
    <w:bookmarkEnd w:id="488"/>
    <w:p>
      <w:pPr>
        <w:spacing w:after="0"/>
        <w:ind w:left="0"/>
        <w:jc w:val="both"/>
      </w:pPr>
      <w:r>
        <w:rPr>
          <w:rFonts w:ascii="Times New Roman"/>
          <w:b w:val="false"/>
          <w:i w:val="false"/>
          <w:color w:val="000000"/>
          <w:sz w:val="28"/>
        </w:rPr>
        <w:t>
      шағын қуатты радиостанцияларды, электр өлшеу және радио өлшеу аспаптарын монтаждау сапасын анықтау;</w:t>
      </w:r>
    </w:p>
    <w:p>
      <w:pPr>
        <w:spacing w:after="0"/>
        <w:ind w:left="0"/>
        <w:jc w:val="both"/>
      </w:pPr>
      <w:r>
        <w:rPr>
          <w:rFonts w:ascii="Times New Roman"/>
          <w:b w:val="false"/>
          <w:i w:val="false"/>
          <w:color w:val="000000"/>
          <w:sz w:val="28"/>
        </w:rPr>
        <w:t>
      аз қуатты радиостанцияның, электр өлшеу және ІІІ сыныпты радиоқабылдағыштарды күрделі емесе аспаптарды пайдалана отырып жұмысқа жарамдылығын тексеру;</w:t>
      </w:r>
    </w:p>
    <w:p>
      <w:pPr>
        <w:spacing w:after="0"/>
        <w:ind w:left="0"/>
        <w:jc w:val="both"/>
      </w:pPr>
      <w:r>
        <w:rPr>
          <w:rFonts w:ascii="Times New Roman"/>
          <w:b w:val="false"/>
          <w:i w:val="false"/>
          <w:color w:val="000000"/>
          <w:sz w:val="28"/>
        </w:rPr>
        <w:t>
      электровакуум және жартылай өткізгіш аспаптардың жұмысқа жарамдылығын анықтау;</w:t>
      </w:r>
    </w:p>
    <w:p>
      <w:pPr>
        <w:spacing w:after="0"/>
        <w:ind w:left="0"/>
        <w:jc w:val="both"/>
      </w:pPr>
      <w:r>
        <w:rPr>
          <w:rFonts w:ascii="Times New Roman"/>
          <w:b w:val="false"/>
          <w:i w:val="false"/>
          <w:color w:val="000000"/>
          <w:sz w:val="28"/>
        </w:rPr>
        <w:t>
      аз қуатты радиостанцияның жекелеген блоктарының қоректену режимін өлшеу;</w:t>
      </w:r>
    </w:p>
    <w:p>
      <w:pPr>
        <w:spacing w:after="0"/>
        <w:ind w:left="0"/>
        <w:jc w:val="both"/>
      </w:pPr>
      <w:r>
        <w:rPr>
          <w:rFonts w:ascii="Times New Roman"/>
          <w:b w:val="false"/>
          <w:i w:val="false"/>
          <w:color w:val="000000"/>
          <w:sz w:val="28"/>
        </w:rPr>
        <w:t>
      принциптік схема бойынша үлгі өлшеу жүйелерін құрастыру.</w:t>
      </w:r>
    </w:p>
    <w:bookmarkStart w:name="z493" w:id="489"/>
    <w:p>
      <w:pPr>
        <w:spacing w:after="0"/>
        <w:ind w:left="0"/>
        <w:jc w:val="both"/>
      </w:pPr>
      <w:r>
        <w:rPr>
          <w:rFonts w:ascii="Times New Roman"/>
          <w:b w:val="false"/>
          <w:i w:val="false"/>
          <w:color w:val="000000"/>
          <w:sz w:val="28"/>
        </w:rPr>
        <w:t>
      349. Білуге тиіс:</w:t>
      </w:r>
    </w:p>
    <w:bookmarkEnd w:id="489"/>
    <w:p>
      <w:pPr>
        <w:spacing w:after="0"/>
        <w:ind w:left="0"/>
        <w:jc w:val="both"/>
      </w:pPr>
      <w:r>
        <w:rPr>
          <w:rFonts w:ascii="Times New Roman"/>
          <w:b w:val="false"/>
          <w:i w:val="false"/>
          <w:color w:val="000000"/>
          <w:sz w:val="28"/>
        </w:rPr>
        <w:t>
      электротехника және радиотехника негіздерін;</w:t>
      </w:r>
    </w:p>
    <w:p>
      <w:pPr>
        <w:spacing w:after="0"/>
        <w:ind w:left="0"/>
        <w:jc w:val="both"/>
      </w:pPr>
      <w:r>
        <w:rPr>
          <w:rFonts w:ascii="Times New Roman"/>
          <w:b w:val="false"/>
          <w:i w:val="false"/>
          <w:color w:val="000000"/>
          <w:sz w:val="28"/>
        </w:rPr>
        <w:t>
      өлшеу аспаптарын мемлекеттік тексерудің негізгі ережелері мен мерзімін;</w:t>
      </w:r>
    </w:p>
    <w:p>
      <w:pPr>
        <w:spacing w:after="0"/>
        <w:ind w:left="0"/>
        <w:jc w:val="both"/>
      </w:pPr>
      <w:r>
        <w:rPr>
          <w:rFonts w:ascii="Times New Roman"/>
          <w:b w:val="false"/>
          <w:i w:val="false"/>
          <w:color w:val="000000"/>
          <w:sz w:val="28"/>
        </w:rPr>
        <w:t>
      ауыстырғыш радиоаппаратураның құрылысын, жұмыс істеу принципін және құрылымдық ерекшеліктерін;</w:t>
      </w:r>
    </w:p>
    <w:p>
      <w:pPr>
        <w:spacing w:after="0"/>
        <w:ind w:left="0"/>
        <w:jc w:val="both"/>
      </w:pPr>
      <w:r>
        <w:rPr>
          <w:rFonts w:ascii="Times New Roman"/>
          <w:b w:val="false"/>
          <w:i w:val="false"/>
          <w:color w:val="000000"/>
          <w:sz w:val="28"/>
        </w:rPr>
        <w:t>
      сыналатын аппаратураның сызбалары мен принциптік схемасын оқу тәртібін;</w:t>
      </w:r>
    </w:p>
    <w:p>
      <w:pPr>
        <w:spacing w:after="0"/>
        <w:ind w:left="0"/>
        <w:jc w:val="both"/>
      </w:pPr>
      <w:r>
        <w:rPr>
          <w:rFonts w:ascii="Times New Roman"/>
          <w:b w:val="false"/>
          <w:i w:val="false"/>
          <w:color w:val="000000"/>
          <w:sz w:val="28"/>
        </w:rPr>
        <w:t>
      аз қуатты аппаратурада қолданылатын бөлшектер мен материалдар, олардың қасиеттері мен оларға қойылатын талаптарын;</w:t>
      </w:r>
    </w:p>
    <w:p>
      <w:pPr>
        <w:spacing w:after="0"/>
        <w:ind w:left="0"/>
        <w:jc w:val="both"/>
      </w:pPr>
      <w:r>
        <w:rPr>
          <w:rFonts w:ascii="Times New Roman"/>
          <w:b w:val="false"/>
          <w:i w:val="false"/>
          <w:color w:val="000000"/>
          <w:sz w:val="28"/>
        </w:rPr>
        <w:t>
      аз қуатты радиостанция мен ІІІ сынапты радиоқабылдағыштарды жинақтау;</w:t>
      </w:r>
    </w:p>
    <w:p>
      <w:pPr>
        <w:spacing w:after="0"/>
        <w:ind w:left="0"/>
        <w:jc w:val="both"/>
      </w:pPr>
      <w:r>
        <w:rPr>
          <w:rFonts w:ascii="Times New Roman"/>
          <w:b w:val="false"/>
          <w:i w:val="false"/>
          <w:color w:val="000000"/>
          <w:sz w:val="28"/>
        </w:rPr>
        <w:t>
      радиостанциялар мен радиоөлшеу аппаратурасын консервациялау әдістерін.</w:t>
      </w:r>
    </w:p>
    <w:bookmarkStart w:name="z494" w:id="490"/>
    <w:p>
      <w:pPr>
        <w:spacing w:after="0"/>
        <w:ind w:left="0"/>
        <w:jc w:val="both"/>
      </w:pPr>
      <w:r>
        <w:rPr>
          <w:rFonts w:ascii="Times New Roman"/>
          <w:b w:val="false"/>
          <w:i w:val="false"/>
          <w:color w:val="000000"/>
          <w:sz w:val="28"/>
        </w:rPr>
        <w:t>
      350. Жұмыс үлгілері:</w:t>
      </w:r>
    </w:p>
    <w:bookmarkEnd w:id="490"/>
    <w:p>
      <w:pPr>
        <w:spacing w:after="0"/>
        <w:ind w:left="0"/>
        <w:jc w:val="both"/>
      </w:pPr>
      <w:r>
        <w:rPr>
          <w:rFonts w:ascii="Times New Roman"/>
          <w:b w:val="false"/>
          <w:i w:val="false"/>
          <w:color w:val="000000"/>
          <w:sz w:val="28"/>
        </w:rPr>
        <w:t>
      1) шам вольтметрлері – кемшіліктерін тексеру;</w:t>
      </w:r>
    </w:p>
    <w:p>
      <w:pPr>
        <w:spacing w:after="0"/>
        <w:ind w:left="0"/>
        <w:jc w:val="both"/>
      </w:pPr>
      <w:r>
        <w:rPr>
          <w:rFonts w:ascii="Times New Roman"/>
          <w:b w:val="false"/>
          <w:i w:val="false"/>
          <w:color w:val="000000"/>
          <w:sz w:val="28"/>
        </w:rPr>
        <w:t>
      2) радиошамдар – "ИЛ-14" шам сынауышының көмегімен өлшемдерін тексеру;</w:t>
      </w:r>
    </w:p>
    <w:p>
      <w:pPr>
        <w:spacing w:after="0"/>
        <w:ind w:left="0"/>
        <w:jc w:val="both"/>
      </w:pPr>
      <w:r>
        <w:rPr>
          <w:rFonts w:ascii="Times New Roman"/>
          <w:b w:val="false"/>
          <w:i w:val="false"/>
          <w:color w:val="000000"/>
          <w:sz w:val="28"/>
        </w:rPr>
        <w:t>
      3) ІІІ сыныпты радиоқабылдағыштар - арналық және анод кернеуі мен тұтыну тоғын өлшеу;</w:t>
      </w:r>
    </w:p>
    <w:p>
      <w:pPr>
        <w:spacing w:after="0"/>
        <w:ind w:left="0"/>
        <w:jc w:val="both"/>
      </w:pPr>
      <w:r>
        <w:rPr>
          <w:rFonts w:ascii="Times New Roman"/>
          <w:b w:val="false"/>
          <w:i w:val="false"/>
          <w:color w:val="000000"/>
          <w:sz w:val="28"/>
        </w:rPr>
        <w:t>
      4) аз қуатты радиостанциялар - антеннадағы беріліс тоғын антенна эквивалентінің көмегімен өлшеу және радиостанцияның калибраторы бойынша градуировкасын тексеру;</w:t>
      </w:r>
    </w:p>
    <w:p>
      <w:pPr>
        <w:spacing w:after="0"/>
        <w:ind w:left="0"/>
        <w:jc w:val="both"/>
      </w:pPr>
      <w:r>
        <w:rPr>
          <w:rFonts w:ascii="Times New Roman"/>
          <w:b w:val="false"/>
          <w:i w:val="false"/>
          <w:color w:val="000000"/>
          <w:sz w:val="28"/>
        </w:rPr>
        <w:t>
      5) электр өлшеу бағдарлық аспаптар - эталондық аспаптың көмегімен кемшіліктерді тексеру.</w:t>
      </w:r>
    </w:p>
    <w:bookmarkStart w:name="z495" w:id="491"/>
    <w:p>
      <w:pPr>
        <w:spacing w:after="0"/>
        <w:ind w:left="0"/>
        <w:jc w:val="left"/>
      </w:pPr>
      <w:r>
        <w:rPr>
          <w:rFonts w:ascii="Times New Roman"/>
          <w:b/>
          <w:i w:val="false"/>
          <w:color w:val="000000"/>
        </w:rPr>
        <w:t xml:space="preserve"> 132-параграф. Радиоаппаратураны сынау жөніндегі лаборант, 4-разряд</w:t>
      </w:r>
    </w:p>
    <w:bookmarkEnd w:id="491"/>
    <w:bookmarkStart w:name="z496" w:id="492"/>
    <w:p>
      <w:pPr>
        <w:spacing w:after="0"/>
        <w:ind w:left="0"/>
        <w:jc w:val="both"/>
      </w:pPr>
      <w:r>
        <w:rPr>
          <w:rFonts w:ascii="Times New Roman"/>
          <w:b w:val="false"/>
          <w:i w:val="false"/>
          <w:color w:val="000000"/>
          <w:sz w:val="28"/>
        </w:rPr>
        <w:t>
      351. Жұмыс сипаттамасы:</w:t>
      </w:r>
    </w:p>
    <w:bookmarkEnd w:id="492"/>
    <w:p>
      <w:pPr>
        <w:spacing w:after="0"/>
        <w:ind w:left="0"/>
        <w:jc w:val="both"/>
      </w:pPr>
      <w:r>
        <w:rPr>
          <w:rFonts w:ascii="Times New Roman"/>
          <w:b w:val="false"/>
          <w:i w:val="false"/>
          <w:color w:val="000000"/>
          <w:sz w:val="28"/>
        </w:rPr>
        <w:t>
      электр және радио өлшеу аспаптарын кешенді тексеру;</w:t>
      </w:r>
    </w:p>
    <w:p>
      <w:pPr>
        <w:spacing w:after="0"/>
        <w:ind w:left="0"/>
        <w:jc w:val="both"/>
      </w:pPr>
      <w:r>
        <w:rPr>
          <w:rFonts w:ascii="Times New Roman"/>
          <w:b w:val="false"/>
          <w:i w:val="false"/>
          <w:color w:val="000000"/>
          <w:sz w:val="28"/>
        </w:rPr>
        <w:t>
      шағын және орта қуатты радиостанциялардың, қысқа толқындар мен ультрақысқа толқындар диапазонындағы пеленгаторлық радиостанциялардың және II сыныпты радиоқабылдағыш құрылғылардың техникалық шарттарға сәйкестігін сынау;</w:t>
      </w:r>
    </w:p>
    <w:p>
      <w:pPr>
        <w:spacing w:after="0"/>
        <w:ind w:left="0"/>
        <w:jc w:val="both"/>
      </w:pPr>
      <w:r>
        <w:rPr>
          <w:rFonts w:ascii="Times New Roman"/>
          <w:b w:val="false"/>
          <w:i w:val="false"/>
          <w:color w:val="000000"/>
          <w:sz w:val="28"/>
        </w:rPr>
        <w:t>
      радио өлшеу аспаптарының техникалық шарттарға сәйкестігін сынау үшін өлшеу жүйесін құрастыру;</w:t>
      </w:r>
    </w:p>
    <w:p>
      <w:pPr>
        <w:spacing w:after="0"/>
        <w:ind w:left="0"/>
        <w:jc w:val="both"/>
      </w:pPr>
      <w:r>
        <w:rPr>
          <w:rFonts w:ascii="Times New Roman"/>
          <w:b w:val="false"/>
          <w:i w:val="false"/>
          <w:color w:val="000000"/>
          <w:sz w:val="28"/>
        </w:rPr>
        <w:t>
      аз және орташа радиостанциялардағы және ІІ сыныпты радио қабылдағыш құрылғылардағы жекелеген өлшемдердің техникалық шарттар нормасына сәйкессіздігін туындататын себептерді талдау;</w:t>
      </w:r>
    </w:p>
    <w:p>
      <w:pPr>
        <w:spacing w:after="0"/>
        <w:ind w:left="0"/>
        <w:jc w:val="both"/>
      </w:pPr>
      <w:r>
        <w:rPr>
          <w:rFonts w:ascii="Times New Roman"/>
          <w:b w:val="false"/>
          <w:i w:val="false"/>
          <w:color w:val="000000"/>
          <w:sz w:val="28"/>
        </w:rPr>
        <w:t>
      сынақ жүргізуге арналған белгіленген құжаттаманы ресімдеу.</w:t>
      </w:r>
    </w:p>
    <w:bookmarkStart w:name="z497" w:id="493"/>
    <w:p>
      <w:pPr>
        <w:spacing w:after="0"/>
        <w:ind w:left="0"/>
        <w:jc w:val="both"/>
      </w:pPr>
      <w:r>
        <w:rPr>
          <w:rFonts w:ascii="Times New Roman"/>
          <w:b w:val="false"/>
          <w:i w:val="false"/>
          <w:color w:val="000000"/>
          <w:sz w:val="28"/>
        </w:rPr>
        <w:t>
      352. Білуге тиіс:</w:t>
      </w:r>
    </w:p>
    <w:bookmarkEnd w:id="493"/>
    <w:p>
      <w:pPr>
        <w:spacing w:after="0"/>
        <w:ind w:left="0"/>
        <w:jc w:val="both"/>
      </w:pPr>
      <w:r>
        <w:rPr>
          <w:rFonts w:ascii="Times New Roman"/>
          <w:b w:val="false"/>
          <w:i w:val="false"/>
          <w:color w:val="000000"/>
          <w:sz w:val="28"/>
        </w:rPr>
        <w:t>
      радиоаппаратураны сынау және тексерудің техникалық шарттарын;</w:t>
      </w:r>
    </w:p>
    <w:p>
      <w:pPr>
        <w:spacing w:after="0"/>
        <w:ind w:left="0"/>
        <w:jc w:val="both"/>
      </w:pPr>
      <w:r>
        <w:rPr>
          <w:rFonts w:ascii="Times New Roman"/>
          <w:b w:val="false"/>
          <w:i w:val="false"/>
          <w:color w:val="000000"/>
          <w:sz w:val="28"/>
        </w:rPr>
        <w:t>
      электротехника мен радиотехниканың негізгі заңдарын;</w:t>
      </w:r>
    </w:p>
    <w:p>
      <w:pPr>
        <w:spacing w:after="0"/>
        <w:ind w:left="0"/>
        <w:jc w:val="both"/>
      </w:pPr>
      <w:r>
        <w:rPr>
          <w:rFonts w:ascii="Times New Roman"/>
          <w:b w:val="false"/>
          <w:i w:val="false"/>
          <w:color w:val="000000"/>
          <w:sz w:val="28"/>
        </w:rPr>
        <w:t>
      шаралар мен өлшеу аспаптарын тексеру ережелері мен тәртібін;</w:t>
      </w:r>
    </w:p>
    <w:p>
      <w:pPr>
        <w:spacing w:after="0"/>
        <w:ind w:left="0"/>
        <w:jc w:val="both"/>
      </w:pPr>
      <w:r>
        <w:rPr>
          <w:rFonts w:ascii="Times New Roman"/>
          <w:b w:val="false"/>
          <w:i w:val="false"/>
          <w:color w:val="000000"/>
          <w:sz w:val="28"/>
        </w:rPr>
        <w:t>
      аз қуатты аспаптардың радиостанцияларының принциптік және монтаждау схемаларын оқу тәртібін;</w:t>
      </w:r>
    </w:p>
    <w:p>
      <w:pPr>
        <w:spacing w:after="0"/>
        <w:ind w:left="0"/>
        <w:jc w:val="both"/>
      </w:pPr>
      <w:r>
        <w:rPr>
          <w:rFonts w:ascii="Times New Roman"/>
          <w:b w:val="false"/>
          <w:i w:val="false"/>
          <w:color w:val="000000"/>
          <w:sz w:val="28"/>
        </w:rPr>
        <w:t>
      аз және орта қуатты радиостанциялар мен пеленгаторлық радиостанцияларды сынау кезінде қолданылатын радиоөлшеу аспаптарын;</w:t>
      </w:r>
    </w:p>
    <w:p>
      <w:pPr>
        <w:spacing w:after="0"/>
        <w:ind w:left="0"/>
        <w:jc w:val="both"/>
      </w:pPr>
      <w:r>
        <w:rPr>
          <w:rFonts w:ascii="Times New Roman"/>
          <w:b w:val="false"/>
          <w:i w:val="false"/>
          <w:color w:val="000000"/>
          <w:sz w:val="28"/>
        </w:rPr>
        <w:t>
      жалпы қолданыстағы бөлшектердің мемлекеттік стандарттарын;</w:t>
      </w:r>
    </w:p>
    <w:p>
      <w:pPr>
        <w:spacing w:after="0"/>
        <w:ind w:left="0"/>
        <w:jc w:val="both"/>
      </w:pPr>
      <w:r>
        <w:rPr>
          <w:rFonts w:ascii="Times New Roman"/>
          <w:b w:val="false"/>
          <w:i w:val="false"/>
          <w:color w:val="000000"/>
          <w:sz w:val="28"/>
        </w:rPr>
        <w:t>
      аз және орта қуатты радиостанцияларда қолданылатын электровакуумдық және жартылай өткізгіштік аспаптарды;</w:t>
      </w:r>
    </w:p>
    <w:p>
      <w:pPr>
        <w:spacing w:after="0"/>
        <w:ind w:left="0"/>
        <w:jc w:val="both"/>
      </w:pPr>
      <w:r>
        <w:rPr>
          <w:rFonts w:ascii="Times New Roman"/>
          <w:b w:val="false"/>
          <w:i w:val="false"/>
          <w:color w:val="000000"/>
          <w:sz w:val="28"/>
        </w:rPr>
        <w:t>
      аз және орта қуатты радиостанцияларды жинақтау;</w:t>
      </w:r>
    </w:p>
    <w:p>
      <w:pPr>
        <w:spacing w:after="0"/>
        <w:ind w:left="0"/>
        <w:jc w:val="both"/>
      </w:pPr>
      <w:r>
        <w:rPr>
          <w:rFonts w:ascii="Times New Roman"/>
          <w:b w:val="false"/>
          <w:i w:val="false"/>
          <w:color w:val="000000"/>
          <w:sz w:val="28"/>
        </w:rPr>
        <w:t>
      тұрақты және айнымалы тоқ генераторларын;</w:t>
      </w:r>
    </w:p>
    <w:p>
      <w:pPr>
        <w:spacing w:after="0"/>
        <w:ind w:left="0"/>
        <w:jc w:val="both"/>
      </w:pPr>
      <w:r>
        <w:rPr>
          <w:rFonts w:ascii="Times New Roman"/>
          <w:b w:val="false"/>
          <w:i w:val="false"/>
          <w:color w:val="000000"/>
          <w:sz w:val="28"/>
        </w:rPr>
        <w:t>
      аз және орта қуатты радиостанцияларға арналған қуатты агрегаттар мен түзеткіш құралдарын.</w:t>
      </w:r>
    </w:p>
    <w:bookmarkStart w:name="z498" w:id="494"/>
    <w:p>
      <w:pPr>
        <w:spacing w:after="0"/>
        <w:ind w:left="0"/>
        <w:jc w:val="both"/>
      </w:pPr>
      <w:r>
        <w:rPr>
          <w:rFonts w:ascii="Times New Roman"/>
          <w:b w:val="false"/>
          <w:i w:val="false"/>
          <w:color w:val="000000"/>
          <w:sz w:val="28"/>
        </w:rPr>
        <w:t>
      353. Жұмыс үлгілері:</w:t>
      </w:r>
    </w:p>
    <w:bookmarkEnd w:id="494"/>
    <w:p>
      <w:pPr>
        <w:spacing w:after="0"/>
        <w:ind w:left="0"/>
        <w:jc w:val="both"/>
      </w:pPr>
      <w:r>
        <w:rPr>
          <w:rFonts w:ascii="Times New Roman"/>
          <w:b w:val="false"/>
          <w:i w:val="false"/>
          <w:color w:val="000000"/>
          <w:sz w:val="28"/>
        </w:rPr>
        <w:t>
      1) толқын өлшеуіштер - жиілікті үлгі генератордың жиілігімен салыстыру әдісімен тексеру;</w:t>
      </w:r>
    </w:p>
    <w:p>
      <w:pPr>
        <w:spacing w:after="0"/>
        <w:ind w:left="0"/>
        <w:jc w:val="both"/>
      </w:pPr>
      <w:r>
        <w:rPr>
          <w:rFonts w:ascii="Times New Roman"/>
          <w:b w:val="false"/>
          <w:i w:val="false"/>
          <w:color w:val="000000"/>
          <w:sz w:val="28"/>
        </w:rPr>
        <w:t>
      2) түзеткіш құралдар - жұмысқа жарамдылығының техникалық шарттары мен мемлекеттік стандарттарға сәйкестігін тексеру;</w:t>
      </w:r>
    </w:p>
    <w:p>
      <w:pPr>
        <w:spacing w:after="0"/>
        <w:ind w:left="0"/>
        <w:jc w:val="both"/>
      </w:pPr>
      <w:r>
        <w:rPr>
          <w:rFonts w:ascii="Times New Roman"/>
          <w:b w:val="false"/>
          <w:i w:val="false"/>
          <w:color w:val="000000"/>
          <w:sz w:val="28"/>
        </w:rPr>
        <w:t>
      3) стандарт сигналдардың генераторы - барлық диапазон бойынша шығыс кернеуін өлшеу;</w:t>
      </w:r>
    </w:p>
    <w:p>
      <w:pPr>
        <w:spacing w:after="0"/>
        <w:ind w:left="0"/>
        <w:jc w:val="both"/>
      </w:pPr>
      <w:r>
        <w:rPr>
          <w:rFonts w:ascii="Times New Roman"/>
          <w:b w:val="false"/>
          <w:i w:val="false"/>
          <w:color w:val="000000"/>
          <w:sz w:val="28"/>
        </w:rPr>
        <w:t>
      4) магнитофондар – жұмысқа жарамдылығын тексеру;</w:t>
      </w:r>
    </w:p>
    <w:p>
      <w:pPr>
        <w:spacing w:after="0"/>
        <w:ind w:left="0"/>
        <w:jc w:val="both"/>
      </w:pPr>
      <w:r>
        <w:rPr>
          <w:rFonts w:ascii="Times New Roman"/>
          <w:b w:val="false"/>
          <w:i w:val="false"/>
          <w:color w:val="000000"/>
          <w:sz w:val="28"/>
        </w:rPr>
        <w:t>
      5) ІІ сыныпты радиоқабылдағыштар - айна арнасы арқылы сезімталдығы мен әлсіреуін өлшеу;</w:t>
      </w:r>
    </w:p>
    <w:p>
      <w:pPr>
        <w:spacing w:after="0"/>
        <w:ind w:left="0"/>
        <w:jc w:val="both"/>
      </w:pPr>
      <w:r>
        <w:rPr>
          <w:rFonts w:ascii="Times New Roman"/>
          <w:b w:val="false"/>
          <w:i w:val="false"/>
          <w:color w:val="000000"/>
          <w:sz w:val="28"/>
        </w:rPr>
        <w:t>
      6) аз қуатты радиостанциялар – жиілік девиациясын өлшеу.</w:t>
      </w:r>
    </w:p>
    <w:bookmarkStart w:name="z499" w:id="495"/>
    <w:p>
      <w:pPr>
        <w:spacing w:after="0"/>
        <w:ind w:left="0"/>
        <w:jc w:val="left"/>
      </w:pPr>
      <w:r>
        <w:rPr>
          <w:rFonts w:ascii="Times New Roman"/>
          <w:b/>
          <w:i w:val="false"/>
          <w:color w:val="000000"/>
        </w:rPr>
        <w:t xml:space="preserve"> 133-параграф. Радиоаппаратураны сынау жөніндегі лаборант, 5-разряд</w:t>
      </w:r>
    </w:p>
    <w:bookmarkEnd w:id="495"/>
    <w:bookmarkStart w:name="z500" w:id="496"/>
    <w:p>
      <w:pPr>
        <w:spacing w:after="0"/>
        <w:ind w:left="0"/>
        <w:jc w:val="both"/>
      </w:pPr>
      <w:r>
        <w:rPr>
          <w:rFonts w:ascii="Times New Roman"/>
          <w:b w:val="false"/>
          <w:i w:val="false"/>
          <w:color w:val="000000"/>
          <w:sz w:val="28"/>
        </w:rPr>
        <w:t>
      354. Жұмыс сипаттамасы:</w:t>
      </w:r>
    </w:p>
    <w:bookmarkEnd w:id="496"/>
    <w:p>
      <w:pPr>
        <w:spacing w:after="0"/>
        <w:ind w:left="0"/>
        <w:jc w:val="both"/>
      </w:pPr>
      <w:r>
        <w:rPr>
          <w:rFonts w:ascii="Times New Roman"/>
          <w:b w:val="false"/>
          <w:i w:val="false"/>
          <w:color w:val="000000"/>
          <w:sz w:val="28"/>
        </w:rPr>
        <w:t>
      жиіліктің екінші эталонын кешенді тексеру;</w:t>
      </w:r>
    </w:p>
    <w:p>
      <w:pPr>
        <w:spacing w:after="0"/>
        <w:ind w:left="0"/>
        <w:jc w:val="both"/>
      </w:pPr>
      <w:r>
        <w:rPr>
          <w:rFonts w:ascii="Times New Roman"/>
          <w:b w:val="false"/>
          <w:i w:val="false"/>
          <w:color w:val="000000"/>
          <w:sz w:val="28"/>
        </w:rPr>
        <w:t>
      қуаты 0,5 бастап 1 киловатқа дейінгі радиостанциялардың техникалық шарттарына сәйкестігін сынау;</w:t>
      </w:r>
    </w:p>
    <w:p>
      <w:pPr>
        <w:spacing w:after="0"/>
        <w:ind w:left="0"/>
        <w:jc w:val="both"/>
      </w:pPr>
      <w:r>
        <w:rPr>
          <w:rFonts w:ascii="Times New Roman"/>
          <w:b w:val="false"/>
          <w:i w:val="false"/>
          <w:color w:val="000000"/>
          <w:sz w:val="28"/>
        </w:rPr>
        <w:t>
      есептік-шешу құрылғысының техникалық шарттарына сәйкестігін сынау;</w:t>
      </w:r>
    </w:p>
    <w:p>
      <w:pPr>
        <w:spacing w:after="0"/>
        <w:ind w:left="0"/>
        <w:jc w:val="both"/>
      </w:pPr>
      <w:r>
        <w:rPr>
          <w:rFonts w:ascii="Times New Roman"/>
          <w:b w:val="false"/>
          <w:i w:val="false"/>
          <w:color w:val="000000"/>
          <w:sz w:val="28"/>
        </w:rPr>
        <w:t>
      көп арналы әріп теруші құрылғысын кешенді тексеру;</w:t>
      </w:r>
    </w:p>
    <w:p>
      <w:pPr>
        <w:spacing w:after="0"/>
        <w:ind w:left="0"/>
        <w:jc w:val="both"/>
      </w:pPr>
      <w:r>
        <w:rPr>
          <w:rFonts w:ascii="Times New Roman"/>
          <w:b w:val="false"/>
          <w:i w:val="false"/>
          <w:color w:val="000000"/>
          <w:sz w:val="28"/>
        </w:rPr>
        <w:t>
      күрделі радио өлшеу аспаптарының техникалық шарттарына сәйкестігін сынау;</w:t>
      </w:r>
    </w:p>
    <w:p>
      <w:pPr>
        <w:spacing w:after="0"/>
        <w:ind w:left="0"/>
        <w:jc w:val="both"/>
      </w:pPr>
      <w:r>
        <w:rPr>
          <w:rFonts w:ascii="Times New Roman"/>
          <w:b w:val="false"/>
          <w:i w:val="false"/>
          <w:color w:val="000000"/>
          <w:sz w:val="28"/>
        </w:rPr>
        <w:t>
      сыналатын аппаратураны сынау бойынша есеп жасау.</w:t>
      </w:r>
    </w:p>
    <w:bookmarkStart w:name="z501" w:id="497"/>
    <w:p>
      <w:pPr>
        <w:spacing w:after="0"/>
        <w:ind w:left="0"/>
        <w:jc w:val="both"/>
      </w:pPr>
      <w:r>
        <w:rPr>
          <w:rFonts w:ascii="Times New Roman"/>
          <w:b w:val="false"/>
          <w:i w:val="false"/>
          <w:color w:val="000000"/>
          <w:sz w:val="28"/>
        </w:rPr>
        <w:t>
      355. Білуге тиіс:</w:t>
      </w:r>
    </w:p>
    <w:bookmarkEnd w:id="497"/>
    <w:p>
      <w:pPr>
        <w:spacing w:after="0"/>
        <w:ind w:left="0"/>
        <w:jc w:val="both"/>
      </w:pPr>
      <w:r>
        <w:rPr>
          <w:rFonts w:ascii="Times New Roman"/>
          <w:b w:val="false"/>
          <w:i w:val="false"/>
          <w:color w:val="000000"/>
          <w:sz w:val="28"/>
        </w:rPr>
        <w:t>
      радиоаппаратураны сынау және тексерудің техникалық шарттарын;</w:t>
      </w:r>
    </w:p>
    <w:p>
      <w:pPr>
        <w:spacing w:after="0"/>
        <w:ind w:left="0"/>
        <w:jc w:val="both"/>
      </w:pPr>
      <w:r>
        <w:rPr>
          <w:rFonts w:ascii="Times New Roman"/>
          <w:b w:val="false"/>
          <w:i w:val="false"/>
          <w:color w:val="000000"/>
          <w:sz w:val="28"/>
        </w:rPr>
        <w:t>
      электр өлшеу аппаратурасының мемлекеттік кепілдік құқығын алу үшін қажетті көлемде электротехника;</w:t>
      </w:r>
    </w:p>
    <w:p>
      <w:pPr>
        <w:spacing w:after="0"/>
        <w:ind w:left="0"/>
        <w:jc w:val="both"/>
      </w:pPr>
      <w:r>
        <w:rPr>
          <w:rFonts w:ascii="Times New Roman"/>
          <w:b w:val="false"/>
          <w:i w:val="false"/>
          <w:color w:val="000000"/>
          <w:sz w:val="28"/>
        </w:rPr>
        <w:t>
      қуаты 0,5 бастап 1 киловатқа дейінгі принциптік және монтаждық схемаларды оқу тәртібін;</w:t>
      </w:r>
    </w:p>
    <w:p>
      <w:pPr>
        <w:spacing w:after="0"/>
        <w:ind w:left="0"/>
        <w:jc w:val="both"/>
      </w:pPr>
      <w:r>
        <w:rPr>
          <w:rFonts w:ascii="Times New Roman"/>
          <w:b w:val="false"/>
          <w:i w:val="false"/>
          <w:color w:val="000000"/>
          <w:sz w:val="28"/>
        </w:rPr>
        <w:t>
      есептік-шешу құрылғысы тораптарының өзара әрекеттесуін;</w:t>
      </w:r>
    </w:p>
    <w:p>
      <w:pPr>
        <w:spacing w:after="0"/>
        <w:ind w:left="0"/>
        <w:jc w:val="both"/>
      </w:pPr>
      <w:r>
        <w:rPr>
          <w:rFonts w:ascii="Times New Roman"/>
          <w:b w:val="false"/>
          <w:i w:val="false"/>
          <w:color w:val="000000"/>
          <w:sz w:val="28"/>
        </w:rPr>
        <w:t>
      пеленгаторлық және қабылдап-бақылау радиоаппаратурасының антеналық жүйесін;</w:t>
      </w:r>
    </w:p>
    <w:p>
      <w:pPr>
        <w:spacing w:after="0"/>
        <w:ind w:left="0"/>
        <w:jc w:val="both"/>
      </w:pPr>
      <w:r>
        <w:rPr>
          <w:rFonts w:ascii="Times New Roman"/>
          <w:b w:val="false"/>
          <w:i w:val="false"/>
          <w:color w:val="000000"/>
          <w:sz w:val="28"/>
        </w:rPr>
        <w:t>
      радиоаппаратурада қолданылатын материалдар мен бөлшектердің технологиялық және электрлік қасиеттері мен мақсатын;</w:t>
      </w:r>
    </w:p>
    <w:p>
      <w:pPr>
        <w:spacing w:after="0"/>
        <w:ind w:left="0"/>
        <w:jc w:val="both"/>
      </w:pPr>
      <w:r>
        <w:rPr>
          <w:rFonts w:ascii="Times New Roman"/>
          <w:b w:val="false"/>
          <w:i w:val="false"/>
          <w:color w:val="000000"/>
          <w:sz w:val="28"/>
        </w:rPr>
        <w:t>
      радио өлшеу аппаратурасы мен радиостанцияларды сынауға арналған жұмыс орындарының стенділері мен жабдықтарын;</w:t>
      </w:r>
    </w:p>
    <w:p>
      <w:pPr>
        <w:spacing w:after="0"/>
        <w:ind w:left="0"/>
        <w:jc w:val="both"/>
      </w:pPr>
      <w:r>
        <w:rPr>
          <w:rFonts w:ascii="Times New Roman"/>
          <w:b w:val="false"/>
          <w:i w:val="false"/>
          <w:color w:val="000000"/>
          <w:sz w:val="28"/>
        </w:rPr>
        <w:t>
      жұмыста қолданылатын жұмыс және өлшеу құралын.</w:t>
      </w:r>
    </w:p>
    <w:bookmarkStart w:name="z502" w:id="498"/>
    <w:p>
      <w:pPr>
        <w:spacing w:after="0"/>
        <w:ind w:left="0"/>
        <w:jc w:val="both"/>
      </w:pPr>
      <w:r>
        <w:rPr>
          <w:rFonts w:ascii="Times New Roman"/>
          <w:b w:val="false"/>
          <w:i w:val="false"/>
          <w:color w:val="000000"/>
          <w:sz w:val="28"/>
        </w:rPr>
        <w:t>
      356. Жұмыс үлгілері:</w:t>
      </w:r>
    </w:p>
    <w:bookmarkEnd w:id="498"/>
    <w:p>
      <w:pPr>
        <w:spacing w:after="0"/>
        <w:ind w:left="0"/>
        <w:jc w:val="both"/>
      </w:pPr>
      <w:r>
        <w:rPr>
          <w:rFonts w:ascii="Times New Roman"/>
          <w:b w:val="false"/>
          <w:i w:val="false"/>
          <w:color w:val="000000"/>
          <w:sz w:val="28"/>
        </w:rPr>
        <w:t>
      1) кедергілерді өлшеуші – сәйкестігін тексеру;</w:t>
      </w:r>
    </w:p>
    <w:p>
      <w:pPr>
        <w:spacing w:after="0"/>
        <w:ind w:left="0"/>
        <w:jc w:val="both"/>
      </w:pPr>
      <w:r>
        <w:rPr>
          <w:rFonts w:ascii="Times New Roman"/>
          <w:b w:val="false"/>
          <w:i w:val="false"/>
          <w:color w:val="000000"/>
          <w:sz w:val="28"/>
        </w:rPr>
        <w:t>
      2) осциллографтар - "Х" және "У" осьтерінің күшейту бойынша, жиілік кедергілерін тексеру;</w:t>
      </w:r>
    </w:p>
    <w:p>
      <w:pPr>
        <w:spacing w:after="0"/>
        <w:ind w:left="0"/>
        <w:jc w:val="both"/>
      </w:pPr>
      <w:r>
        <w:rPr>
          <w:rFonts w:ascii="Times New Roman"/>
          <w:b w:val="false"/>
          <w:i w:val="false"/>
          <w:color w:val="000000"/>
          <w:sz w:val="28"/>
        </w:rPr>
        <w:t>
      3) І сыныпты радиоқабылдағыштар – техникалық шарттарға сәйкестігін тексеру.</w:t>
      </w:r>
    </w:p>
    <w:bookmarkStart w:name="z503" w:id="499"/>
    <w:p>
      <w:pPr>
        <w:spacing w:after="0"/>
        <w:ind w:left="0"/>
        <w:jc w:val="left"/>
      </w:pPr>
      <w:r>
        <w:rPr>
          <w:rFonts w:ascii="Times New Roman"/>
          <w:b/>
          <w:i w:val="false"/>
          <w:color w:val="000000"/>
        </w:rPr>
        <w:t xml:space="preserve"> 134-параграф. Радиоаппаратураны сынау жөніндегі лаборант, 6-разряд</w:t>
      </w:r>
    </w:p>
    <w:bookmarkEnd w:id="499"/>
    <w:bookmarkStart w:name="z504" w:id="500"/>
    <w:p>
      <w:pPr>
        <w:spacing w:after="0"/>
        <w:ind w:left="0"/>
        <w:jc w:val="both"/>
      </w:pPr>
      <w:r>
        <w:rPr>
          <w:rFonts w:ascii="Times New Roman"/>
          <w:b w:val="false"/>
          <w:i w:val="false"/>
          <w:color w:val="000000"/>
          <w:sz w:val="28"/>
        </w:rPr>
        <w:t>
      357. Жұмыс сипаттамасы:</w:t>
      </w:r>
    </w:p>
    <w:bookmarkEnd w:id="500"/>
    <w:p>
      <w:pPr>
        <w:spacing w:after="0"/>
        <w:ind w:left="0"/>
        <w:jc w:val="both"/>
      </w:pPr>
      <w:r>
        <w:rPr>
          <w:rFonts w:ascii="Times New Roman"/>
          <w:b w:val="false"/>
          <w:i w:val="false"/>
          <w:color w:val="000000"/>
          <w:sz w:val="28"/>
        </w:rPr>
        <w:t>
      дәлме-дәл радио өлшеу аспаптарының, дециметрлік толқын генераторларының, индуктивтілік эталондары мен сыйымдылықтардың, 0,2 және одан жоғары сыныпты зертханалық аспаптардың техникалық шарттарға сәйкестігін сынау;</w:t>
      </w:r>
    </w:p>
    <w:p>
      <w:pPr>
        <w:spacing w:after="0"/>
        <w:ind w:left="0"/>
        <w:jc w:val="both"/>
      </w:pPr>
      <w:r>
        <w:rPr>
          <w:rFonts w:ascii="Times New Roman"/>
          <w:b w:val="false"/>
          <w:i w:val="false"/>
          <w:color w:val="000000"/>
          <w:sz w:val="28"/>
        </w:rPr>
        <w:t>
      қуаты 1 киловаттан астам радиостанциялардың техникалық шарттарына сәйкестігін сынау;</w:t>
      </w:r>
    </w:p>
    <w:p>
      <w:pPr>
        <w:spacing w:after="0"/>
        <w:ind w:left="0"/>
        <w:jc w:val="both"/>
      </w:pPr>
      <w:r>
        <w:rPr>
          <w:rFonts w:ascii="Times New Roman"/>
          <w:b w:val="false"/>
          <w:i w:val="false"/>
          <w:color w:val="000000"/>
          <w:sz w:val="28"/>
        </w:rPr>
        <w:t>
      кварц аспаптарының номиналға сәйкестігін сынау;</w:t>
      </w:r>
    </w:p>
    <w:p>
      <w:pPr>
        <w:spacing w:after="0"/>
        <w:ind w:left="0"/>
        <w:jc w:val="both"/>
      </w:pPr>
      <w:r>
        <w:rPr>
          <w:rFonts w:ascii="Times New Roman"/>
          <w:b w:val="false"/>
          <w:i w:val="false"/>
          <w:color w:val="000000"/>
          <w:sz w:val="28"/>
        </w:rPr>
        <w:t>
      күрделі радиоаппаратураны тексеруге арналған жұмыс орындары мен стенділерінің принциптік және монтаждау схемаларын әзірлеу.</w:t>
      </w:r>
    </w:p>
    <w:bookmarkStart w:name="z505" w:id="501"/>
    <w:p>
      <w:pPr>
        <w:spacing w:after="0"/>
        <w:ind w:left="0"/>
        <w:jc w:val="both"/>
      </w:pPr>
      <w:r>
        <w:rPr>
          <w:rFonts w:ascii="Times New Roman"/>
          <w:b w:val="false"/>
          <w:i w:val="false"/>
          <w:color w:val="000000"/>
          <w:sz w:val="28"/>
        </w:rPr>
        <w:t>
      358. Білуге тиіс:</w:t>
      </w:r>
    </w:p>
    <w:bookmarkEnd w:id="501"/>
    <w:p>
      <w:pPr>
        <w:spacing w:after="0"/>
        <w:ind w:left="0"/>
        <w:jc w:val="both"/>
      </w:pPr>
      <w:r>
        <w:rPr>
          <w:rFonts w:ascii="Times New Roman"/>
          <w:b w:val="false"/>
          <w:i w:val="false"/>
          <w:color w:val="000000"/>
          <w:sz w:val="28"/>
        </w:rPr>
        <w:t>
      тексерілетін радиоаппаратураны сынаудың техникалық шарттарын;</w:t>
      </w:r>
    </w:p>
    <w:p>
      <w:pPr>
        <w:spacing w:after="0"/>
        <w:ind w:left="0"/>
        <w:jc w:val="both"/>
      </w:pPr>
      <w:r>
        <w:rPr>
          <w:rFonts w:ascii="Times New Roman"/>
          <w:b w:val="false"/>
          <w:i w:val="false"/>
          <w:color w:val="000000"/>
          <w:sz w:val="28"/>
        </w:rPr>
        <w:t>
      электр өлшеу аппаратурасының мемлекеттік кепілдік құқығын алу үшін қажетті көлемде радиотехниканы;</w:t>
      </w:r>
    </w:p>
    <w:p>
      <w:pPr>
        <w:spacing w:after="0"/>
        <w:ind w:left="0"/>
        <w:jc w:val="both"/>
      </w:pPr>
      <w:r>
        <w:rPr>
          <w:rFonts w:ascii="Times New Roman"/>
          <w:b w:val="false"/>
          <w:i w:val="false"/>
          <w:color w:val="000000"/>
          <w:sz w:val="28"/>
        </w:rPr>
        <w:t>
      қуаты 1 киловаттан жоғары радиостанциялардың сызбаларын, принциптік және монтаждау схемаларын, дәлме-дәл радио өлшеу аспаптарын оқу тәртібін;</w:t>
      </w:r>
    </w:p>
    <w:p>
      <w:pPr>
        <w:spacing w:after="0"/>
        <w:ind w:left="0"/>
        <w:jc w:val="both"/>
      </w:pPr>
      <w:r>
        <w:rPr>
          <w:rFonts w:ascii="Times New Roman"/>
          <w:b w:val="false"/>
          <w:i w:val="false"/>
          <w:color w:val="000000"/>
          <w:sz w:val="28"/>
        </w:rPr>
        <w:t>
      дециметрлік және сантиметрлік толқындар диапазон радиоаппаратурасының антенналық жүйелерін;</w:t>
      </w:r>
    </w:p>
    <w:p>
      <w:pPr>
        <w:spacing w:after="0"/>
        <w:ind w:left="0"/>
        <w:jc w:val="both"/>
      </w:pPr>
      <w:r>
        <w:rPr>
          <w:rFonts w:ascii="Times New Roman"/>
          <w:b w:val="false"/>
          <w:i w:val="false"/>
          <w:color w:val="000000"/>
          <w:sz w:val="28"/>
        </w:rPr>
        <w:t>
      дециметрлік және сантиметрлік толқындар диапазонының радиоөлшеу аппаратурасының құрылысын және пайдалану тәртібін;</w:t>
      </w:r>
    </w:p>
    <w:p>
      <w:pPr>
        <w:spacing w:after="0"/>
        <w:ind w:left="0"/>
        <w:jc w:val="both"/>
      </w:pPr>
      <w:r>
        <w:rPr>
          <w:rFonts w:ascii="Times New Roman"/>
          <w:b w:val="false"/>
          <w:i w:val="false"/>
          <w:color w:val="000000"/>
          <w:sz w:val="28"/>
        </w:rPr>
        <w:t>
      күрделі өлшеу жүйесін құрастыру;</w:t>
      </w:r>
    </w:p>
    <w:p>
      <w:pPr>
        <w:spacing w:after="0"/>
        <w:ind w:left="0"/>
        <w:jc w:val="both"/>
      </w:pPr>
      <w:r>
        <w:rPr>
          <w:rFonts w:ascii="Times New Roman"/>
          <w:b w:val="false"/>
          <w:i w:val="false"/>
          <w:color w:val="000000"/>
          <w:sz w:val="28"/>
        </w:rPr>
        <w:t>
      радиоөлшеу аппаратурасын бақылаудың мемлекеттік стандарттарын;</w:t>
      </w:r>
    </w:p>
    <w:p>
      <w:pPr>
        <w:spacing w:after="0"/>
        <w:ind w:left="0"/>
        <w:jc w:val="both"/>
      </w:pPr>
      <w:r>
        <w:rPr>
          <w:rFonts w:ascii="Times New Roman"/>
          <w:b w:val="false"/>
          <w:i w:val="false"/>
          <w:color w:val="000000"/>
          <w:sz w:val="28"/>
        </w:rPr>
        <w:t>
      электрондық-есептеу құрылғысын пайдалану тәртібін.</w:t>
      </w:r>
    </w:p>
    <w:bookmarkStart w:name="z506" w:id="502"/>
    <w:p>
      <w:pPr>
        <w:spacing w:after="0"/>
        <w:ind w:left="0"/>
        <w:jc w:val="both"/>
      </w:pPr>
      <w:r>
        <w:rPr>
          <w:rFonts w:ascii="Times New Roman"/>
          <w:b w:val="false"/>
          <w:i w:val="false"/>
          <w:color w:val="000000"/>
          <w:sz w:val="28"/>
        </w:rPr>
        <w:t>
      359. Техникалық және кәсіптік (арнайы орта, кәсіптік орта) білім талап етіледі.</w:t>
      </w:r>
    </w:p>
    <w:bookmarkEnd w:id="502"/>
    <w:bookmarkStart w:name="z507" w:id="503"/>
    <w:p>
      <w:pPr>
        <w:spacing w:after="0"/>
        <w:ind w:left="0"/>
        <w:jc w:val="both"/>
      </w:pPr>
      <w:r>
        <w:rPr>
          <w:rFonts w:ascii="Times New Roman"/>
          <w:b w:val="false"/>
          <w:i w:val="false"/>
          <w:color w:val="000000"/>
          <w:sz w:val="28"/>
        </w:rPr>
        <w:t>
      360. Жұмыс үлгілері:</w:t>
      </w:r>
    </w:p>
    <w:bookmarkEnd w:id="503"/>
    <w:p>
      <w:pPr>
        <w:spacing w:after="0"/>
        <w:ind w:left="0"/>
        <w:jc w:val="both"/>
      </w:pPr>
      <w:r>
        <w:rPr>
          <w:rFonts w:ascii="Times New Roman"/>
          <w:b w:val="false"/>
          <w:i w:val="false"/>
          <w:color w:val="000000"/>
          <w:sz w:val="28"/>
        </w:rPr>
        <w:t>
      1) дискреттік спектрді қоздырғыштар – жиілікті тексеру;</w:t>
      </w:r>
    </w:p>
    <w:p>
      <w:pPr>
        <w:spacing w:after="0"/>
        <w:ind w:left="0"/>
        <w:jc w:val="both"/>
      </w:pPr>
      <w:r>
        <w:rPr>
          <w:rFonts w:ascii="Times New Roman"/>
          <w:b w:val="false"/>
          <w:i w:val="false"/>
          <w:color w:val="000000"/>
          <w:sz w:val="28"/>
        </w:rPr>
        <w:t>
      2) желілік емес кемшіліктерді өлшеуіштер – техникалық шарттарға сәйкестігін тексеру;</w:t>
      </w:r>
    </w:p>
    <w:p>
      <w:pPr>
        <w:spacing w:after="0"/>
        <w:ind w:left="0"/>
        <w:jc w:val="both"/>
      </w:pPr>
      <w:r>
        <w:rPr>
          <w:rFonts w:ascii="Times New Roman"/>
          <w:b w:val="false"/>
          <w:i w:val="false"/>
          <w:color w:val="000000"/>
          <w:sz w:val="28"/>
        </w:rPr>
        <w:t>
      3) қуаты 1 киловаттан астам таратқыштар - каскадтың шығыс теңгерімін тексеру;</w:t>
      </w:r>
    </w:p>
    <w:p>
      <w:pPr>
        <w:spacing w:after="0"/>
        <w:ind w:left="0"/>
        <w:jc w:val="both"/>
      </w:pPr>
      <w:r>
        <w:rPr>
          <w:rFonts w:ascii="Times New Roman"/>
          <w:b w:val="false"/>
          <w:i w:val="false"/>
          <w:color w:val="000000"/>
          <w:sz w:val="28"/>
        </w:rPr>
        <w:t>
      4) жиілік эталоны – техникалық шарттарға сәйкестігін тексеру.</w:t>
      </w:r>
    </w:p>
    <w:bookmarkStart w:name="z508" w:id="504"/>
    <w:p>
      <w:pPr>
        <w:spacing w:after="0"/>
        <w:ind w:left="0"/>
        <w:jc w:val="left"/>
      </w:pPr>
      <w:r>
        <w:rPr>
          <w:rFonts w:ascii="Times New Roman"/>
          <w:b/>
          <w:i w:val="false"/>
          <w:color w:val="000000"/>
        </w:rPr>
        <w:t xml:space="preserve"> 135-параграф. Радиожарғыш аспаптарды сынап-жаттықтырушы, 3-разряд</w:t>
      </w:r>
    </w:p>
    <w:bookmarkEnd w:id="504"/>
    <w:bookmarkStart w:name="z509" w:id="505"/>
    <w:p>
      <w:pPr>
        <w:spacing w:after="0"/>
        <w:ind w:left="0"/>
        <w:jc w:val="both"/>
      </w:pPr>
      <w:r>
        <w:rPr>
          <w:rFonts w:ascii="Times New Roman"/>
          <w:b w:val="false"/>
          <w:i w:val="false"/>
          <w:color w:val="000000"/>
          <w:sz w:val="28"/>
        </w:rPr>
        <w:t>
      361. Жұмыс сипаттамасы:</w:t>
      </w:r>
    </w:p>
    <w:bookmarkEnd w:id="505"/>
    <w:p>
      <w:pPr>
        <w:spacing w:after="0"/>
        <w:ind w:left="0"/>
        <w:jc w:val="both"/>
      </w:pPr>
      <w:r>
        <w:rPr>
          <w:rFonts w:ascii="Times New Roman"/>
          <w:b w:val="false"/>
          <w:i w:val="false"/>
          <w:color w:val="000000"/>
          <w:sz w:val="28"/>
        </w:rPr>
        <w:t>
      күрделілігі орташа радиоаппаратураның тораптары мен аспаптарын электрлік және механикалық жаттықтыру және сынау;</w:t>
      </w:r>
    </w:p>
    <w:p>
      <w:pPr>
        <w:spacing w:after="0"/>
        <w:ind w:left="0"/>
        <w:jc w:val="both"/>
      </w:pPr>
      <w:r>
        <w:rPr>
          <w:rFonts w:ascii="Times New Roman"/>
          <w:b w:val="false"/>
          <w:i w:val="false"/>
          <w:color w:val="000000"/>
          <w:sz w:val="28"/>
        </w:rPr>
        <w:t>
      тораптар мен аспаптарды белгіленген уақыт ішінде жаттықтыру;</w:t>
      </w:r>
    </w:p>
    <w:p>
      <w:pPr>
        <w:spacing w:after="0"/>
        <w:ind w:left="0"/>
        <w:jc w:val="both"/>
      </w:pPr>
      <w:r>
        <w:rPr>
          <w:rFonts w:ascii="Times New Roman"/>
          <w:b w:val="false"/>
          <w:i w:val="false"/>
          <w:color w:val="000000"/>
          <w:sz w:val="28"/>
        </w:rPr>
        <w:t>
      стенділерді белгіленген режимге келтіру;</w:t>
      </w:r>
    </w:p>
    <w:p>
      <w:pPr>
        <w:spacing w:after="0"/>
        <w:ind w:left="0"/>
        <w:jc w:val="both"/>
      </w:pPr>
      <w:r>
        <w:rPr>
          <w:rFonts w:ascii="Times New Roman"/>
          <w:b w:val="false"/>
          <w:i w:val="false"/>
          <w:color w:val="000000"/>
          <w:sz w:val="28"/>
        </w:rPr>
        <w:t>
      хаттамасын жасай отырып, электр өлшемдерін өлшеу.</w:t>
      </w:r>
    </w:p>
    <w:bookmarkStart w:name="z510" w:id="506"/>
    <w:p>
      <w:pPr>
        <w:spacing w:after="0"/>
        <w:ind w:left="0"/>
        <w:jc w:val="both"/>
      </w:pPr>
      <w:r>
        <w:rPr>
          <w:rFonts w:ascii="Times New Roman"/>
          <w:b w:val="false"/>
          <w:i w:val="false"/>
          <w:color w:val="000000"/>
          <w:sz w:val="28"/>
        </w:rPr>
        <w:t>
      362. Білуге тиіс:</w:t>
      </w:r>
    </w:p>
    <w:bookmarkEnd w:id="506"/>
    <w:p>
      <w:pPr>
        <w:spacing w:after="0"/>
        <w:ind w:left="0"/>
        <w:jc w:val="both"/>
      </w:pPr>
      <w:r>
        <w:rPr>
          <w:rFonts w:ascii="Times New Roman"/>
          <w:b w:val="false"/>
          <w:i w:val="false"/>
          <w:color w:val="000000"/>
          <w:sz w:val="28"/>
        </w:rPr>
        <w:t>
      жаттықтыру стенділерінің құрылысы мен электр қоректендіру схемасын;</w:t>
      </w:r>
    </w:p>
    <w:p>
      <w:pPr>
        <w:spacing w:after="0"/>
        <w:ind w:left="0"/>
        <w:jc w:val="both"/>
      </w:pPr>
      <w:r>
        <w:rPr>
          <w:rFonts w:ascii="Times New Roman"/>
          <w:b w:val="false"/>
          <w:i w:val="false"/>
          <w:color w:val="000000"/>
          <w:sz w:val="28"/>
        </w:rPr>
        <w:t>
      бақылау-өлшеу аппаратурасын реттейтін тораптар мен аспаптарды сынау тәсілдерін, жаттығу режимін;</w:t>
      </w:r>
    </w:p>
    <w:p>
      <w:pPr>
        <w:spacing w:after="0"/>
        <w:ind w:left="0"/>
        <w:jc w:val="both"/>
      </w:pPr>
      <w:r>
        <w:rPr>
          <w:rFonts w:ascii="Times New Roman"/>
          <w:b w:val="false"/>
          <w:i w:val="false"/>
          <w:color w:val="000000"/>
          <w:sz w:val="28"/>
        </w:rPr>
        <w:t>
      электротехника және радиотехника туралы жалпы мәліметтерін.</w:t>
      </w:r>
    </w:p>
    <w:bookmarkStart w:name="z511" w:id="507"/>
    <w:p>
      <w:pPr>
        <w:spacing w:after="0"/>
        <w:ind w:left="0"/>
        <w:jc w:val="left"/>
      </w:pPr>
      <w:r>
        <w:rPr>
          <w:rFonts w:ascii="Times New Roman"/>
          <w:b/>
          <w:i w:val="false"/>
          <w:color w:val="000000"/>
        </w:rPr>
        <w:t xml:space="preserve"> 136-параграф. Радиожарғыш аспаптарды сынап-жаттықтырушы, 4-разряд</w:t>
      </w:r>
    </w:p>
    <w:bookmarkEnd w:id="507"/>
    <w:bookmarkStart w:name="z512" w:id="508"/>
    <w:p>
      <w:pPr>
        <w:spacing w:after="0"/>
        <w:ind w:left="0"/>
        <w:jc w:val="both"/>
      </w:pPr>
      <w:r>
        <w:rPr>
          <w:rFonts w:ascii="Times New Roman"/>
          <w:b w:val="false"/>
          <w:i w:val="false"/>
          <w:color w:val="000000"/>
          <w:sz w:val="28"/>
        </w:rPr>
        <w:t>
      363. Жұмыс сипаттамасы:</w:t>
      </w:r>
    </w:p>
    <w:bookmarkEnd w:id="508"/>
    <w:p>
      <w:pPr>
        <w:spacing w:after="0"/>
        <w:ind w:left="0"/>
        <w:jc w:val="both"/>
      </w:pPr>
      <w:r>
        <w:rPr>
          <w:rFonts w:ascii="Times New Roman"/>
          <w:b w:val="false"/>
          <w:i w:val="false"/>
          <w:color w:val="000000"/>
          <w:sz w:val="28"/>
        </w:rPr>
        <w:t>
      күрделі тораптарды, аспаптар мен бұйымдарды электрлік және механикалық жаттықтыру және сынау;</w:t>
      </w:r>
    </w:p>
    <w:p>
      <w:pPr>
        <w:spacing w:after="0"/>
        <w:ind w:left="0"/>
        <w:jc w:val="both"/>
      </w:pPr>
      <w:r>
        <w:rPr>
          <w:rFonts w:ascii="Times New Roman"/>
          <w:b w:val="false"/>
          <w:i w:val="false"/>
          <w:color w:val="000000"/>
          <w:sz w:val="28"/>
        </w:rPr>
        <w:t>
      стенділерді белгіленген режимге келтіру;</w:t>
      </w:r>
    </w:p>
    <w:p>
      <w:pPr>
        <w:spacing w:after="0"/>
        <w:ind w:left="0"/>
        <w:jc w:val="both"/>
      </w:pPr>
      <w:r>
        <w:rPr>
          <w:rFonts w:ascii="Times New Roman"/>
          <w:b w:val="false"/>
          <w:i w:val="false"/>
          <w:color w:val="000000"/>
          <w:sz w:val="28"/>
        </w:rPr>
        <w:t>
      белгіленген уақыт ішінде жаттықтыру;</w:t>
      </w:r>
    </w:p>
    <w:p>
      <w:pPr>
        <w:spacing w:after="0"/>
        <w:ind w:left="0"/>
        <w:jc w:val="both"/>
      </w:pPr>
      <w:r>
        <w:rPr>
          <w:rFonts w:ascii="Times New Roman"/>
          <w:b w:val="false"/>
          <w:i w:val="false"/>
          <w:color w:val="000000"/>
          <w:sz w:val="28"/>
        </w:rPr>
        <w:t>
      жаттықтыру кезінде құжаттамасын жасай отырып, электр өлшемдерін бақылау.</w:t>
      </w:r>
    </w:p>
    <w:bookmarkStart w:name="z513" w:id="509"/>
    <w:p>
      <w:pPr>
        <w:spacing w:after="0"/>
        <w:ind w:left="0"/>
        <w:jc w:val="both"/>
      </w:pPr>
      <w:r>
        <w:rPr>
          <w:rFonts w:ascii="Times New Roman"/>
          <w:b w:val="false"/>
          <w:i w:val="false"/>
          <w:color w:val="000000"/>
          <w:sz w:val="28"/>
        </w:rPr>
        <w:t>
      364. Білуге тиіс:</w:t>
      </w:r>
    </w:p>
    <w:bookmarkEnd w:id="509"/>
    <w:p>
      <w:pPr>
        <w:spacing w:after="0"/>
        <w:ind w:left="0"/>
        <w:jc w:val="both"/>
      </w:pPr>
      <w:r>
        <w:rPr>
          <w:rFonts w:ascii="Times New Roman"/>
          <w:b w:val="false"/>
          <w:i w:val="false"/>
          <w:color w:val="000000"/>
          <w:sz w:val="28"/>
        </w:rPr>
        <w:t>
      электротехника және радиотехника туралы жалпы мәліметтерін;</w:t>
      </w:r>
    </w:p>
    <w:p>
      <w:pPr>
        <w:spacing w:after="0"/>
        <w:ind w:left="0"/>
        <w:jc w:val="both"/>
      </w:pPr>
      <w:r>
        <w:rPr>
          <w:rFonts w:ascii="Times New Roman"/>
          <w:b w:val="false"/>
          <w:i w:val="false"/>
          <w:color w:val="000000"/>
          <w:sz w:val="28"/>
        </w:rPr>
        <w:t>
      жаттықтыру стенділерінің құрылысы мен электр қоректендіру схемасын;</w:t>
      </w:r>
    </w:p>
    <w:p>
      <w:pPr>
        <w:spacing w:after="0"/>
        <w:ind w:left="0"/>
        <w:jc w:val="both"/>
      </w:pPr>
      <w:r>
        <w:rPr>
          <w:rFonts w:ascii="Times New Roman"/>
          <w:b w:val="false"/>
          <w:i w:val="false"/>
          <w:color w:val="000000"/>
          <w:sz w:val="28"/>
        </w:rPr>
        <w:t>
      бақылау-өлшеу аппаратурасын реттейтін тораптар мен аспаптарды сынау амалдары мен тәсілдерін;</w:t>
      </w:r>
    </w:p>
    <w:p>
      <w:pPr>
        <w:spacing w:after="0"/>
        <w:ind w:left="0"/>
        <w:jc w:val="both"/>
      </w:pPr>
      <w:r>
        <w:rPr>
          <w:rFonts w:ascii="Times New Roman"/>
          <w:b w:val="false"/>
          <w:i w:val="false"/>
          <w:color w:val="000000"/>
          <w:sz w:val="28"/>
        </w:rPr>
        <w:t>
      жаттығу стендтеріндегі ақауларды табу және жою.</w:t>
      </w:r>
    </w:p>
    <w:bookmarkStart w:name="z514" w:id="510"/>
    <w:p>
      <w:pPr>
        <w:spacing w:after="0"/>
        <w:ind w:left="0"/>
        <w:jc w:val="left"/>
      </w:pPr>
      <w:r>
        <w:rPr>
          <w:rFonts w:ascii="Times New Roman"/>
          <w:b/>
          <w:i w:val="false"/>
          <w:color w:val="000000"/>
        </w:rPr>
        <w:t xml:space="preserve"> 137-параграф. Радиотехникалық станцияның операторы, 3-разряд</w:t>
      </w:r>
    </w:p>
    <w:bookmarkEnd w:id="510"/>
    <w:bookmarkStart w:name="z515" w:id="511"/>
    <w:p>
      <w:pPr>
        <w:spacing w:after="0"/>
        <w:ind w:left="0"/>
        <w:jc w:val="both"/>
      </w:pPr>
      <w:r>
        <w:rPr>
          <w:rFonts w:ascii="Times New Roman"/>
          <w:b w:val="false"/>
          <w:i w:val="false"/>
          <w:color w:val="000000"/>
          <w:sz w:val="28"/>
        </w:rPr>
        <w:t>
      365. Жұмыс сипаттамасы:</w:t>
      </w:r>
    </w:p>
    <w:bookmarkEnd w:id="511"/>
    <w:p>
      <w:pPr>
        <w:spacing w:after="0"/>
        <w:ind w:left="0"/>
        <w:jc w:val="both"/>
      </w:pPr>
      <w:r>
        <w:rPr>
          <w:rFonts w:ascii="Times New Roman"/>
          <w:b w:val="false"/>
          <w:i w:val="false"/>
          <w:color w:val="000000"/>
          <w:sz w:val="28"/>
        </w:rPr>
        <w:t>
      ұрыс жұмыстары кезінде станцияның есептоп нөмірінің біреуінің міндетін орындау;</w:t>
      </w:r>
    </w:p>
    <w:p>
      <w:pPr>
        <w:spacing w:after="0"/>
        <w:ind w:left="0"/>
        <w:jc w:val="both"/>
      </w:pPr>
      <w:r>
        <w:rPr>
          <w:rFonts w:ascii="Times New Roman"/>
          <w:b w:val="false"/>
          <w:i w:val="false"/>
          <w:color w:val="000000"/>
          <w:sz w:val="28"/>
        </w:rPr>
        <w:t>
      радиотехникалық станцияны өрістетуге және жұмысқа дайындауға қатысу;</w:t>
      </w:r>
    </w:p>
    <w:p>
      <w:pPr>
        <w:spacing w:after="0"/>
        <w:ind w:left="0"/>
        <w:jc w:val="both"/>
      </w:pPr>
      <w:r>
        <w:rPr>
          <w:rFonts w:ascii="Times New Roman"/>
          <w:b w:val="false"/>
          <w:i w:val="false"/>
          <w:color w:val="000000"/>
          <w:sz w:val="28"/>
        </w:rPr>
        <w:t>
      блок аралық өтпелі құрылғылар мен кабельдік ажыратқыштарды дұрыс қалпын ұстау.</w:t>
      </w:r>
    </w:p>
    <w:bookmarkStart w:name="z516" w:id="512"/>
    <w:p>
      <w:pPr>
        <w:spacing w:after="0"/>
        <w:ind w:left="0"/>
        <w:jc w:val="both"/>
      </w:pPr>
      <w:r>
        <w:rPr>
          <w:rFonts w:ascii="Times New Roman"/>
          <w:b w:val="false"/>
          <w:i w:val="false"/>
          <w:color w:val="000000"/>
          <w:sz w:val="28"/>
        </w:rPr>
        <w:t>
      366. Білуге тиіс:</w:t>
      </w:r>
    </w:p>
    <w:bookmarkEnd w:id="512"/>
    <w:p>
      <w:pPr>
        <w:spacing w:after="0"/>
        <w:ind w:left="0"/>
        <w:jc w:val="both"/>
      </w:pPr>
      <w:r>
        <w:rPr>
          <w:rFonts w:ascii="Times New Roman"/>
          <w:b w:val="false"/>
          <w:i w:val="false"/>
          <w:color w:val="000000"/>
          <w:sz w:val="28"/>
        </w:rPr>
        <w:t>
      электр техника мен радиотехника негіздерін;</w:t>
      </w:r>
    </w:p>
    <w:p>
      <w:pPr>
        <w:spacing w:after="0"/>
        <w:ind w:left="0"/>
        <w:jc w:val="both"/>
      </w:pPr>
      <w:r>
        <w:rPr>
          <w:rFonts w:ascii="Times New Roman"/>
          <w:b w:val="false"/>
          <w:i w:val="false"/>
          <w:color w:val="000000"/>
          <w:sz w:val="28"/>
        </w:rPr>
        <w:t>
      радиотехникалық станция қызмет көрсететін блоктар мен тораптардың мақсаты мен негізгі деректерін;</w:t>
      </w:r>
    </w:p>
    <w:p>
      <w:pPr>
        <w:spacing w:after="0"/>
        <w:ind w:left="0"/>
        <w:jc w:val="both"/>
      </w:pPr>
      <w:r>
        <w:rPr>
          <w:rFonts w:ascii="Times New Roman"/>
          <w:b w:val="false"/>
          <w:i w:val="false"/>
          <w:color w:val="000000"/>
          <w:sz w:val="28"/>
        </w:rPr>
        <w:t>
      профилактикалық тексеру жүргізудің тәртібін;</w:t>
      </w:r>
    </w:p>
    <w:p>
      <w:pPr>
        <w:spacing w:after="0"/>
        <w:ind w:left="0"/>
        <w:jc w:val="both"/>
      </w:pPr>
      <w:r>
        <w:rPr>
          <w:rFonts w:ascii="Times New Roman"/>
          <w:b w:val="false"/>
          <w:i w:val="false"/>
          <w:color w:val="000000"/>
          <w:sz w:val="28"/>
        </w:rPr>
        <w:t>
      станцияның материалдық бөлігін пайдалану, тасымалдау, сақтау және күту тәртібін;</w:t>
      </w:r>
    </w:p>
    <w:p>
      <w:pPr>
        <w:spacing w:after="0"/>
        <w:ind w:left="0"/>
        <w:jc w:val="both"/>
      </w:pPr>
      <w:r>
        <w:rPr>
          <w:rFonts w:ascii="Times New Roman"/>
          <w:b w:val="false"/>
          <w:i w:val="false"/>
          <w:color w:val="000000"/>
          <w:sz w:val="28"/>
        </w:rPr>
        <w:t>
      сынақты ұйымдастыру және жүргізу жөніндегі нұсқаулықтың негізгі талаптарын.</w:t>
      </w:r>
    </w:p>
    <w:bookmarkStart w:name="z517" w:id="513"/>
    <w:p>
      <w:pPr>
        <w:spacing w:after="0"/>
        <w:ind w:left="0"/>
        <w:jc w:val="left"/>
      </w:pPr>
      <w:r>
        <w:rPr>
          <w:rFonts w:ascii="Times New Roman"/>
          <w:b/>
          <w:i w:val="false"/>
          <w:color w:val="000000"/>
        </w:rPr>
        <w:t xml:space="preserve"> 138-параграф. Радиотехникалық станцияның операторы, 4-разряд</w:t>
      </w:r>
    </w:p>
    <w:bookmarkEnd w:id="513"/>
    <w:bookmarkStart w:name="z518" w:id="514"/>
    <w:p>
      <w:pPr>
        <w:spacing w:after="0"/>
        <w:ind w:left="0"/>
        <w:jc w:val="both"/>
      </w:pPr>
      <w:r>
        <w:rPr>
          <w:rFonts w:ascii="Times New Roman"/>
          <w:b w:val="false"/>
          <w:i w:val="false"/>
          <w:color w:val="000000"/>
          <w:sz w:val="28"/>
        </w:rPr>
        <w:t>
      367. Жұмыс сипаттамасы:</w:t>
      </w:r>
    </w:p>
    <w:bookmarkEnd w:id="514"/>
    <w:p>
      <w:pPr>
        <w:spacing w:after="0"/>
        <w:ind w:left="0"/>
        <w:jc w:val="both"/>
      </w:pPr>
      <w:r>
        <w:rPr>
          <w:rFonts w:ascii="Times New Roman"/>
          <w:b w:val="false"/>
          <w:i w:val="false"/>
          <w:color w:val="000000"/>
          <w:sz w:val="28"/>
        </w:rPr>
        <w:t>
      ұрыс жұмыстары кезінде станцияның есептоп нөмірінің біреуінің міндетін орындау;</w:t>
      </w:r>
    </w:p>
    <w:p>
      <w:pPr>
        <w:spacing w:after="0"/>
        <w:ind w:left="0"/>
        <w:jc w:val="both"/>
      </w:pPr>
      <w:r>
        <w:rPr>
          <w:rFonts w:ascii="Times New Roman"/>
          <w:b w:val="false"/>
          <w:i w:val="false"/>
          <w:color w:val="000000"/>
          <w:sz w:val="28"/>
        </w:rPr>
        <w:t>
      станцияның ұрыс жұмысы процесінде бақылау-өлшеу құрылғыларының көрсеткіштерін қадағалау;</w:t>
      </w:r>
    </w:p>
    <w:p>
      <w:pPr>
        <w:spacing w:after="0"/>
        <w:ind w:left="0"/>
        <w:jc w:val="both"/>
      </w:pPr>
      <w:r>
        <w:rPr>
          <w:rFonts w:ascii="Times New Roman"/>
          <w:b w:val="false"/>
          <w:i w:val="false"/>
          <w:color w:val="000000"/>
          <w:sz w:val="28"/>
        </w:rPr>
        <w:t>
      станцияны өрістету, станция аппаратурасын іске қосу және жұмысқа дайындау;</w:t>
      </w:r>
    </w:p>
    <w:p>
      <w:pPr>
        <w:spacing w:after="0"/>
        <w:ind w:left="0"/>
        <w:jc w:val="both"/>
      </w:pPr>
      <w:r>
        <w:rPr>
          <w:rFonts w:ascii="Times New Roman"/>
          <w:b w:val="false"/>
          <w:i w:val="false"/>
          <w:color w:val="000000"/>
          <w:sz w:val="28"/>
        </w:rPr>
        <w:t>
      станция блоктарын профилактикалық жөндеу және типтік кінәраттарды жою;</w:t>
      </w:r>
    </w:p>
    <w:p>
      <w:pPr>
        <w:spacing w:after="0"/>
        <w:ind w:left="0"/>
        <w:jc w:val="both"/>
      </w:pPr>
      <w:r>
        <w:rPr>
          <w:rFonts w:ascii="Times New Roman"/>
          <w:b w:val="false"/>
          <w:i w:val="false"/>
          <w:color w:val="000000"/>
          <w:sz w:val="28"/>
        </w:rPr>
        <w:t>
      тіркеуші аппаратураны пленкамен немесе лентамен зарядтау, алынған деректерді көрсету және алу.</w:t>
      </w:r>
    </w:p>
    <w:bookmarkStart w:name="z519" w:id="515"/>
    <w:p>
      <w:pPr>
        <w:spacing w:after="0"/>
        <w:ind w:left="0"/>
        <w:jc w:val="both"/>
      </w:pPr>
      <w:r>
        <w:rPr>
          <w:rFonts w:ascii="Times New Roman"/>
          <w:b w:val="false"/>
          <w:i w:val="false"/>
          <w:color w:val="000000"/>
          <w:sz w:val="28"/>
        </w:rPr>
        <w:t>
      368. Білуге тиіс:</w:t>
      </w:r>
    </w:p>
    <w:bookmarkEnd w:id="515"/>
    <w:p>
      <w:pPr>
        <w:spacing w:after="0"/>
        <w:ind w:left="0"/>
        <w:jc w:val="both"/>
      </w:pPr>
      <w:r>
        <w:rPr>
          <w:rFonts w:ascii="Times New Roman"/>
          <w:b w:val="false"/>
          <w:i w:val="false"/>
          <w:color w:val="000000"/>
          <w:sz w:val="28"/>
        </w:rPr>
        <w:t>
      қызмет көрсетілетін станцияның негізгі блоктары мен тораптарының мақсатын, жұмыс істеу принципін және құрылғы ерекшеліктерін;</w:t>
      </w:r>
    </w:p>
    <w:p>
      <w:pPr>
        <w:spacing w:after="0"/>
        <w:ind w:left="0"/>
        <w:jc w:val="both"/>
      </w:pPr>
      <w:r>
        <w:rPr>
          <w:rFonts w:ascii="Times New Roman"/>
          <w:b w:val="false"/>
          <w:i w:val="false"/>
          <w:color w:val="000000"/>
          <w:sz w:val="28"/>
        </w:rPr>
        <w:t>
      станцияға профилактикалық және ағымдағы жөндеу жүргізу тәртібін;</w:t>
      </w:r>
    </w:p>
    <w:p>
      <w:pPr>
        <w:spacing w:after="0"/>
        <w:ind w:left="0"/>
        <w:jc w:val="both"/>
      </w:pPr>
      <w:r>
        <w:rPr>
          <w:rFonts w:ascii="Times New Roman"/>
          <w:b w:val="false"/>
          <w:i w:val="false"/>
          <w:color w:val="000000"/>
          <w:sz w:val="28"/>
        </w:rPr>
        <w:t>
      станцияның есептобындағы өз нөмірінің міндетін;</w:t>
      </w:r>
    </w:p>
    <w:p>
      <w:pPr>
        <w:spacing w:after="0"/>
        <w:ind w:left="0"/>
        <w:jc w:val="both"/>
      </w:pPr>
      <w:r>
        <w:rPr>
          <w:rFonts w:ascii="Times New Roman"/>
          <w:b w:val="false"/>
          <w:i w:val="false"/>
          <w:color w:val="000000"/>
          <w:sz w:val="28"/>
        </w:rPr>
        <w:t>
      станцияның типтік кінәраттарын іздеу және жою тәртібін;</w:t>
      </w:r>
    </w:p>
    <w:p>
      <w:pPr>
        <w:spacing w:after="0"/>
        <w:ind w:left="0"/>
        <w:jc w:val="both"/>
      </w:pPr>
      <w:r>
        <w:rPr>
          <w:rFonts w:ascii="Times New Roman"/>
          <w:b w:val="false"/>
          <w:i w:val="false"/>
          <w:color w:val="000000"/>
          <w:sz w:val="28"/>
        </w:rPr>
        <w:t>
      бақылау-өлшеу аппаратураның мақсатын және негізгі деректерін;</w:t>
      </w:r>
    </w:p>
    <w:p>
      <w:pPr>
        <w:spacing w:after="0"/>
        <w:ind w:left="0"/>
        <w:jc w:val="both"/>
      </w:pPr>
      <w:r>
        <w:rPr>
          <w:rFonts w:ascii="Times New Roman"/>
          <w:b w:val="false"/>
          <w:i w:val="false"/>
          <w:color w:val="000000"/>
          <w:sz w:val="28"/>
        </w:rPr>
        <w:t>
      станцияны қоректендіруші штаттық агрегаттарды пайдалану тәртібін;</w:t>
      </w:r>
    </w:p>
    <w:p>
      <w:pPr>
        <w:spacing w:after="0"/>
        <w:ind w:left="0"/>
        <w:jc w:val="both"/>
      </w:pPr>
      <w:r>
        <w:rPr>
          <w:rFonts w:ascii="Times New Roman"/>
          <w:b w:val="false"/>
          <w:i w:val="false"/>
          <w:color w:val="000000"/>
          <w:sz w:val="28"/>
        </w:rPr>
        <w:t>
      сынақтарды ұйымдастыру және жүргізу талаптарын.</w:t>
      </w:r>
    </w:p>
    <w:bookmarkStart w:name="z520" w:id="516"/>
    <w:p>
      <w:pPr>
        <w:spacing w:after="0"/>
        <w:ind w:left="0"/>
        <w:jc w:val="left"/>
      </w:pPr>
      <w:r>
        <w:rPr>
          <w:rFonts w:ascii="Times New Roman"/>
          <w:b/>
          <w:i w:val="false"/>
          <w:color w:val="000000"/>
        </w:rPr>
        <w:t xml:space="preserve"> 139-параграф. Радиотехникалық станцияның операторы, 5-разряд</w:t>
      </w:r>
    </w:p>
    <w:bookmarkEnd w:id="516"/>
    <w:bookmarkStart w:name="z521" w:id="517"/>
    <w:p>
      <w:pPr>
        <w:spacing w:after="0"/>
        <w:ind w:left="0"/>
        <w:jc w:val="both"/>
      </w:pPr>
      <w:r>
        <w:rPr>
          <w:rFonts w:ascii="Times New Roman"/>
          <w:b w:val="false"/>
          <w:i w:val="false"/>
          <w:color w:val="000000"/>
          <w:sz w:val="28"/>
        </w:rPr>
        <w:t>
      369. Жұмыс сипаттамасы:</w:t>
      </w:r>
    </w:p>
    <w:bookmarkEnd w:id="517"/>
    <w:p>
      <w:pPr>
        <w:spacing w:after="0"/>
        <w:ind w:left="0"/>
        <w:jc w:val="both"/>
      </w:pPr>
      <w:r>
        <w:rPr>
          <w:rFonts w:ascii="Times New Roman"/>
          <w:b w:val="false"/>
          <w:i w:val="false"/>
          <w:color w:val="000000"/>
          <w:sz w:val="28"/>
        </w:rPr>
        <w:t>
      радиотехникалық станцияның орнын таңдау және орналастыру;</w:t>
      </w:r>
    </w:p>
    <w:p>
      <w:pPr>
        <w:spacing w:after="0"/>
        <w:ind w:left="0"/>
        <w:jc w:val="both"/>
      </w:pPr>
      <w:r>
        <w:rPr>
          <w:rFonts w:ascii="Times New Roman"/>
          <w:b w:val="false"/>
          <w:i w:val="false"/>
          <w:color w:val="000000"/>
          <w:sz w:val="28"/>
        </w:rPr>
        <w:t>
      штатты бақылау-өлшеу аспаптарын қолдана отырып, станцияларды іске қосу, теңшеу және дайындау;</w:t>
      </w:r>
    </w:p>
    <w:p>
      <w:pPr>
        <w:spacing w:after="0"/>
        <w:ind w:left="0"/>
        <w:jc w:val="both"/>
      </w:pPr>
      <w:r>
        <w:rPr>
          <w:rFonts w:ascii="Times New Roman"/>
          <w:b w:val="false"/>
          <w:i w:val="false"/>
          <w:color w:val="000000"/>
          <w:sz w:val="28"/>
        </w:rPr>
        <w:t>
      станциялар үшін бастапқы деректерді дайындау және орнату;</w:t>
      </w:r>
    </w:p>
    <w:p>
      <w:pPr>
        <w:spacing w:after="0"/>
        <w:ind w:left="0"/>
        <w:jc w:val="both"/>
      </w:pPr>
      <w:r>
        <w:rPr>
          <w:rFonts w:ascii="Times New Roman"/>
          <w:b w:val="false"/>
          <w:i w:val="false"/>
          <w:color w:val="000000"/>
          <w:sz w:val="28"/>
        </w:rPr>
        <w:t>
      станцияның кінәраттарын анықтау және жою;</w:t>
      </w:r>
    </w:p>
    <w:p>
      <w:pPr>
        <w:spacing w:after="0"/>
        <w:ind w:left="0"/>
        <w:jc w:val="both"/>
      </w:pPr>
      <w:r>
        <w:rPr>
          <w:rFonts w:ascii="Times New Roman"/>
          <w:b w:val="false"/>
          <w:i w:val="false"/>
          <w:color w:val="000000"/>
          <w:sz w:val="28"/>
        </w:rPr>
        <w:t>
      станцияға профилактикалық тексеру және ағымдағы жөндеу жүргізу.</w:t>
      </w:r>
    </w:p>
    <w:bookmarkStart w:name="z522" w:id="518"/>
    <w:p>
      <w:pPr>
        <w:spacing w:after="0"/>
        <w:ind w:left="0"/>
        <w:jc w:val="both"/>
      </w:pPr>
      <w:r>
        <w:rPr>
          <w:rFonts w:ascii="Times New Roman"/>
          <w:b w:val="false"/>
          <w:i w:val="false"/>
          <w:color w:val="000000"/>
          <w:sz w:val="28"/>
        </w:rPr>
        <w:t>
      370. Білуге тиіс:</w:t>
      </w:r>
    </w:p>
    <w:bookmarkEnd w:id="518"/>
    <w:p>
      <w:pPr>
        <w:spacing w:after="0"/>
        <w:ind w:left="0"/>
        <w:jc w:val="both"/>
      </w:pPr>
      <w:r>
        <w:rPr>
          <w:rFonts w:ascii="Times New Roman"/>
          <w:b w:val="false"/>
          <w:i w:val="false"/>
          <w:color w:val="000000"/>
          <w:sz w:val="28"/>
        </w:rPr>
        <w:t>
      радиолокация және радиотелеметрия негіздерін;</w:t>
      </w:r>
    </w:p>
    <w:p>
      <w:pPr>
        <w:spacing w:after="0"/>
        <w:ind w:left="0"/>
        <w:jc w:val="both"/>
      </w:pPr>
      <w:r>
        <w:rPr>
          <w:rFonts w:ascii="Times New Roman"/>
          <w:b w:val="false"/>
          <w:i w:val="false"/>
          <w:color w:val="000000"/>
          <w:sz w:val="28"/>
        </w:rPr>
        <w:t>
      қызмет көрсететін станцияның мақсатын, құрылғысын және тактикалық-техникалық деректерінің негіздерін;</w:t>
      </w:r>
    </w:p>
    <w:p>
      <w:pPr>
        <w:spacing w:after="0"/>
        <w:ind w:left="0"/>
        <w:jc w:val="both"/>
      </w:pPr>
      <w:r>
        <w:rPr>
          <w:rFonts w:ascii="Times New Roman"/>
          <w:b w:val="false"/>
          <w:i w:val="false"/>
          <w:color w:val="000000"/>
          <w:sz w:val="28"/>
        </w:rPr>
        <w:t>
      қызмет көрсететін станция блоктарының принциптік және монтаждық схемаларын;</w:t>
      </w:r>
    </w:p>
    <w:p>
      <w:pPr>
        <w:spacing w:after="0"/>
        <w:ind w:left="0"/>
        <w:jc w:val="both"/>
      </w:pPr>
      <w:r>
        <w:rPr>
          <w:rFonts w:ascii="Times New Roman"/>
          <w:b w:val="false"/>
          <w:i w:val="false"/>
          <w:color w:val="000000"/>
          <w:sz w:val="28"/>
        </w:rPr>
        <w:t>
      станцияның кінәраттарын анықтау және жою тәртібін;</w:t>
      </w:r>
    </w:p>
    <w:p>
      <w:pPr>
        <w:spacing w:after="0"/>
        <w:ind w:left="0"/>
        <w:jc w:val="both"/>
      </w:pPr>
      <w:r>
        <w:rPr>
          <w:rFonts w:ascii="Times New Roman"/>
          <w:b w:val="false"/>
          <w:i w:val="false"/>
          <w:color w:val="000000"/>
          <w:sz w:val="28"/>
        </w:rPr>
        <w:t>
      станция мен бақылау-өлшеу аппаратурасын тексеру және теңшеу тәртібін;</w:t>
      </w:r>
    </w:p>
    <w:p>
      <w:pPr>
        <w:spacing w:after="0"/>
        <w:ind w:left="0"/>
        <w:jc w:val="both"/>
      </w:pPr>
      <w:r>
        <w:rPr>
          <w:rFonts w:ascii="Times New Roman"/>
          <w:b w:val="false"/>
          <w:i w:val="false"/>
          <w:color w:val="000000"/>
          <w:sz w:val="28"/>
        </w:rPr>
        <w:t>
      станцияны жазу, қысқарту және ұрыс жұмысы кезінде барлық есептоп нөмірлерінің міндеттерін;</w:t>
      </w:r>
    </w:p>
    <w:p>
      <w:pPr>
        <w:spacing w:after="0"/>
        <w:ind w:left="0"/>
        <w:jc w:val="both"/>
      </w:pPr>
      <w:r>
        <w:rPr>
          <w:rFonts w:ascii="Times New Roman"/>
          <w:b w:val="false"/>
          <w:i w:val="false"/>
          <w:color w:val="000000"/>
          <w:sz w:val="28"/>
        </w:rPr>
        <w:t>
      алғашқы қондырғыларын дайындау тәртібін;</w:t>
      </w:r>
    </w:p>
    <w:p>
      <w:pPr>
        <w:spacing w:after="0"/>
        <w:ind w:left="0"/>
        <w:jc w:val="both"/>
      </w:pPr>
      <w:r>
        <w:rPr>
          <w:rFonts w:ascii="Times New Roman"/>
          <w:b w:val="false"/>
          <w:i w:val="false"/>
          <w:color w:val="000000"/>
          <w:sz w:val="28"/>
        </w:rPr>
        <w:t>
      тіркеу аппаратурасының көмегімен деректерді алу және өңдеу.</w:t>
      </w:r>
    </w:p>
    <w:bookmarkStart w:name="z523" w:id="519"/>
    <w:p>
      <w:pPr>
        <w:spacing w:after="0"/>
        <w:ind w:left="0"/>
        <w:jc w:val="left"/>
      </w:pPr>
      <w:r>
        <w:rPr>
          <w:rFonts w:ascii="Times New Roman"/>
          <w:b/>
          <w:i w:val="false"/>
          <w:color w:val="000000"/>
        </w:rPr>
        <w:t xml:space="preserve"> 140-параграф. Радиотехникалық станцияның операторы, 6-разряд</w:t>
      </w:r>
    </w:p>
    <w:bookmarkEnd w:id="519"/>
    <w:bookmarkStart w:name="z524" w:id="520"/>
    <w:p>
      <w:pPr>
        <w:spacing w:after="0"/>
        <w:ind w:left="0"/>
        <w:jc w:val="both"/>
      </w:pPr>
      <w:r>
        <w:rPr>
          <w:rFonts w:ascii="Times New Roman"/>
          <w:b w:val="false"/>
          <w:i w:val="false"/>
          <w:color w:val="000000"/>
          <w:sz w:val="28"/>
        </w:rPr>
        <w:t>
      371. Жұмыс сипаттамасы:</w:t>
      </w:r>
    </w:p>
    <w:bookmarkEnd w:id="520"/>
    <w:p>
      <w:pPr>
        <w:spacing w:after="0"/>
        <w:ind w:left="0"/>
        <w:jc w:val="both"/>
      </w:pPr>
      <w:r>
        <w:rPr>
          <w:rFonts w:ascii="Times New Roman"/>
          <w:b w:val="false"/>
          <w:i w:val="false"/>
          <w:color w:val="000000"/>
          <w:sz w:val="28"/>
        </w:rPr>
        <w:t>
      радиотехникалық станцияны басқару және орталық пункттің операторы ретінде радиостанцияны пайдалану жөніндегі нұсқаулықтың (қызмет басшылығының) талаптарына сәйкес тактикалық-техникалық параметрлердің сақталуын қамтамасыз ететін оның жұмыс режимін қолдау;</w:t>
      </w:r>
    </w:p>
    <w:p>
      <w:pPr>
        <w:spacing w:after="0"/>
        <w:ind w:left="0"/>
        <w:jc w:val="both"/>
      </w:pPr>
      <w:r>
        <w:rPr>
          <w:rFonts w:ascii="Times New Roman"/>
          <w:b w:val="false"/>
          <w:i w:val="false"/>
          <w:color w:val="000000"/>
          <w:sz w:val="28"/>
        </w:rPr>
        <w:t>
      радиотехникалық станцияларды өрістету және өлшемдердің жалпы кешеніне қосу;</w:t>
      </w:r>
    </w:p>
    <w:p>
      <w:pPr>
        <w:spacing w:after="0"/>
        <w:ind w:left="0"/>
        <w:jc w:val="both"/>
      </w:pPr>
      <w:r>
        <w:rPr>
          <w:rFonts w:ascii="Times New Roman"/>
          <w:b w:val="false"/>
          <w:i w:val="false"/>
          <w:color w:val="000000"/>
          <w:sz w:val="28"/>
        </w:rPr>
        <w:t>
      арнайы радиотехникалық өлшеу аспаптарының (генераторлардың, стандартты сигналдардың, катодты және шлейфті осциллографтардың, автоматты сүйемелдеу жүйесінің амплитудалық және жиілік сипаттамаларын алуға арналған аспаптардың және өзге де аспаптардың) көмегімен станция мен таратушы құрылғылардың жұмысқа дайындығын толық дайындау, баптау және тексеру;</w:t>
      </w:r>
    </w:p>
    <w:p>
      <w:pPr>
        <w:spacing w:after="0"/>
        <w:ind w:left="0"/>
        <w:jc w:val="both"/>
      </w:pPr>
      <w:r>
        <w:rPr>
          <w:rFonts w:ascii="Times New Roman"/>
          <w:b w:val="false"/>
          <w:i w:val="false"/>
          <w:color w:val="000000"/>
          <w:sz w:val="28"/>
        </w:rPr>
        <w:t>
      телеөлшеу нәтижелерін автоматты ажырату және өңдеу аппаратурасын толық дайындау және қызмет көрсету.</w:t>
      </w:r>
    </w:p>
    <w:bookmarkStart w:name="z525" w:id="521"/>
    <w:p>
      <w:pPr>
        <w:spacing w:after="0"/>
        <w:ind w:left="0"/>
        <w:jc w:val="both"/>
      </w:pPr>
      <w:r>
        <w:rPr>
          <w:rFonts w:ascii="Times New Roman"/>
          <w:b w:val="false"/>
          <w:i w:val="false"/>
          <w:color w:val="000000"/>
          <w:sz w:val="28"/>
        </w:rPr>
        <w:t>
      372. Білуге тиіс:</w:t>
      </w:r>
    </w:p>
    <w:bookmarkEnd w:id="521"/>
    <w:p>
      <w:pPr>
        <w:spacing w:after="0"/>
        <w:ind w:left="0"/>
        <w:jc w:val="both"/>
      </w:pPr>
      <w:r>
        <w:rPr>
          <w:rFonts w:ascii="Times New Roman"/>
          <w:b w:val="false"/>
          <w:i w:val="false"/>
          <w:color w:val="000000"/>
          <w:sz w:val="28"/>
        </w:rPr>
        <w:t>
      қызмет көрсетілетін радиотехникалық станцияның және оған кіретін блоктар мен тораптардың, сондай-ақ станция блоктарын баптау және реттеу кезінде қолданылатын радио және электр өлшеу аспаптарының мақсатын, құрылысын және негізгі тактикалық-техникалық деректерін;</w:t>
      </w:r>
    </w:p>
    <w:p>
      <w:pPr>
        <w:spacing w:after="0"/>
        <w:ind w:left="0"/>
        <w:jc w:val="both"/>
      </w:pPr>
      <w:r>
        <w:rPr>
          <w:rFonts w:ascii="Times New Roman"/>
          <w:b w:val="false"/>
          <w:i w:val="false"/>
          <w:color w:val="000000"/>
          <w:sz w:val="28"/>
        </w:rPr>
        <w:t>
      станцияның материалдық бөлігін жөндеу, тасымалдау, сақтау және күту тәртібін;</w:t>
      </w:r>
    </w:p>
    <w:p>
      <w:pPr>
        <w:spacing w:after="0"/>
        <w:ind w:left="0"/>
        <w:jc w:val="both"/>
      </w:pPr>
      <w:r>
        <w:rPr>
          <w:rFonts w:ascii="Times New Roman"/>
          <w:b w:val="false"/>
          <w:i w:val="false"/>
          <w:color w:val="000000"/>
          <w:sz w:val="28"/>
        </w:rPr>
        <w:t>
      станцияның пайдалы деректерін өңдеу тәртібін.</w:t>
      </w:r>
    </w:p>
    <w:bookmarkStart w:name="z526" w:id="522"/>
    <w:p>
      <w:pPr>
        <w:spacing w:after="0"/>
        <w:ind w:left="0"/>
        <w:jc w:val="left"/>
      </w:pPr>
      <w:r>
        <w:rPr>
          <w:rFonts w:ascii="Times New Roman"/>
          <w:b/>
          <w:i w:val="false"/>
          <w:color w:val="000000"/>
        </w:rPr>
        <w:t xml:space="preserve"> 141-параграф. Радиоэлектронды аппаратура мен аспаптарды жөндеу жөніндегі радиомеханик, 1-разряд</w:t>
      </w:r>
    </w:p>
    <w:bookmarkEnd w:id="522"/>
    <w:bookmarkStart w:name="z527" w:id="523"/>
    <w:p>
      <w:pPr>
        <w:spacing w:after="0"/>
        <w:ind w:left="0"/>
        <w:jc w:val="both"/>
      </w:pPr>
      <w:r>
        <w:rPr>
          <w:rFonts w:ascii="Times New Roman"/>
          <w:b w:val="false"/>
          <w:i w:val="false"/>
          <w:color w:val="000000"/>
          <w:sz w:val="28"/>
        </w:rPr>
        <w:t>
      373. Жұмыс сипаттамасы:</w:t>
      </w:r>
    </w:p>
    <w:bookmarkEnd w:id="523"/>
    <w:p>
      <w:pPr>
        <w:spacing w:after="0"/>
        <w:ind w:left="0"/>
        <w:jc w:val="both"/>
      </w:pPr>
      <w:r>
        <w:rPr>
          <w:rFonts w:ascii="Times New Roman"/>
          <w:b w:val="false"/>
          <w:i w:val="false"/>
          <w:color w:val="000000"/>
          <w:sz w:val="28"/>
        </w:rPr>
        <w:t>
      күрделі емес радиоэлектронды аппаратура мен аспаптарды бөлшектерге, тораптар мен блоктарға бөлшектеу;</w:t>
      </w:r>
    </w:p>
    <w:p>
      <w:pPr>
        <w:spacing w:after="0"/>
        <w:ind w:left="0"/>
        <w:jc w:val="both"/>
      </w:pPr>
      <w:r>
        <w:rPr>
          <w:rFonts w:ascii="Times New Roman"/>
          <w:b w:val="false"/>
          <w:i w:val="false"/>
          <w:color w:val="000000"/>
          <w:sz w:val="28"/>
        </w:rPr>
        <w:t>
      аппаратураның тораптары мен электр элементтерін құрастыру кезінде қарапайым слесарлық жұмыстарды (үгу, қолмен және станокта ерікті өлшемде тесіктер тесу, көп қолданылмайтын бұрандаларды кесу, қабыршақтарды алып тастау және өзгелерді) орындау;</w:t>
      </w:r>
    </w:p>
    <w:p>
      <w:pPr>
        <w:spacing w:after="0"/>
        <w:ind w:left="0"/>
        <w:jc w:val="both"/>
      </w:pPr>
      <w:r>
        <w:rPr>
          <w:rFonts w:ascii="Times New Roman"/>
          <w:b w:val="false"/>
          <w:i w:val="false"/>
          <w:color w:val="000000"/>
          <w:sz w:val="28"/>
        </w:rPr>
        <w:t>
      металл бөлшектерді және қатты оқшаулағыш материалдардан жасалған бөлшектерді тойтармалармен, бұрамалармен және желімдеп біріктіру;</w:t>
      </w:r>
    </w:p>
    <w:p>
      <w:pPr>
        <w:spacing w:after="0"/>
        <w:ind w:left="0"/>
        <w:jc w:val="both"/>
      </w:pPr>
      <w:r>
        <w:rPr>
          <w:rFonts w:ascii="Times New Roman"/>
          <w:b w:val="false"/>
          <w:i w:val="false"/>
          <w:color w:val="000000"/>
          <w:sz w:val="28"/>
        </w:rPr>
        <w:t>
      сымдар мен жгутты, ажыратқыштар мен ұштамаларды дәнекерден ажырату және оларды үлгі бойынша дәнекерлеу;</w:t>
      </w:r>
    </w:p>
    <w:p>
      <w:pPr>
        <w:spacing w:after="0"/>
        <w:ind w:left="0"/>
        <w:jc w:val="both"/>
      </w:pPr>
      <w:r>
        <w:rPr>
          <w:rFonts w:ascii="Times New Roman"/>
          <w:b w:val="false"/>
          <w:i w:val="false"/>
          <w:color w:val="000000"/>
          <w:sz w:val="28"/>
        </w:rPr>
        <w:t>
      көп талшықты (20 талшыққа дейін) кабельдердің ұштарын өңдеу;</w:t>
      </w:r>
    </w:p>
    <w:p>
      <w:pPr>
        <w:spacing w:after="0"/>
        <w:ind w:left="0"/>
        <w:jc w:val="both"/>
      </w:pPr>
      <w:r>
        <w:rPr>
          <w:rFonts w:ascii="Times New Roman"/>
          <w:b w:val="false"/>
          <w:i w:val="false"/>
          <w:color w:val="000000"/>
          <w:sz w:val="28"/>
        </w:rPr>
        <w:t>
      монтаждау сымдарын, ұштарын тазалап және қалайылап дайындау;</w:t>
      </w:r>
    </w:p>
    <w:p>
      <w:pPr>
        <w:spacing w:after="0"/>
        <w:ind w:left="0"/>
        <w:jc w:val="both"/>
      </w:pPr>
      <w:r>
        <w:rPr>
          <w:rFonts w:ascii="Times New Roman"/>
          <w:b w:val="false"/>
          <w:i w:val="false"/>
          <w:color w:val="000000"/>
          <w:sz w:val="28"/>
        </w:rPr>
        <w:t>
      10 дейін сымы бар қарапайым монтаждау жгуттарын шаблонда тоқу;</w:t>
      </w:r>
    </w:p>
    <w:p>
      <w:pPr>
        <w:spacing w:after="0"/>
        <w:ind w:left="0"/>
        <w:jc w:val="both"/>
      </w:pPr>
      <w:r>
        <w:rPr>
          <w:rFonts w:ascii="Times New Roman"/>
          <w:b w:val="false"/>
          <w:i w:val="false"/>
          <w:color w:val="000000"/>
          <w:sz w:val="28"/>
        </w:rPr>
        <w:t>
      қарапайым монтаждау схемасы бойынша өткізгіштердің ұштарын өңдеп және дәнекерлеп, экрандалған және жоғары жиілікті кабельдерді төсеу;</w:t>
      </w:r>
    </w:p>
    <w:p>
      <w:pPr>
        <w:spacing w:after="0"/>
        <w:ind w:left="0"/>
        <w:jc w:val="both"/>
      </w:pPr>
      <w:r>
        <w:rPr>
          <w:rFonts w:ascii="Times New Roman"/>
          <w:b w:val="false"/>
          <w:i w:val="false"/>
          <w:color w:val="000000"/>
          <w:sz w:val="28"/>
        </w:rPr>
        <w:t>
      шаблондар бойынша жұмсақ және иілгіш сымдарды қатарлау;</w:t>
      </w:r>
    </w:p>
    <w:p>
      <w:pPr>
        <w:spacing w:after="0"/>
        <w:ind w:left="0"/>
        <w:jc w:val="both"/>
      </w:pPr>
      <w:r>
        <w:rPr>
          <w:rFonts w:ascii="Times New Roman"/>
          <w:b w:val="false"/>
          <w:i w:val="false"/>
          <w:color w:val="000000"/>
          <w:sz w:val="28"/>
        </w:rPr>
        <w:t>
      жекелеген сымдар мен бөгеттерді оқшаулау және экрандау;</w:t>
      </w:r>
    </w:p>
    <w:p>
      <w:pPr>
        <w:spacing w:after="0"/>
        <w:ind w:left="0"/>
        <w:jc w:val="both"/>
      </w:pPr>
      <w:r>
        <w:rPr>
          <w:rFonts w:ascii="Times New Roman"/>
          <w:b w:val="false"/>
          <w:i w:val="false"/>
          <w:color w:val="000000"/>
          <w:sz w:val="28"/>
        </w:rPr>
        <w:t>
      жіп және металл бандаждарын жапсыру;</w:t>
      </w:r>
    </w:p>
    <w:p>
      <w:pPr>
        <w:spacing w:after="0"/>
        <w:ind w:left="0"/>
        <w:jc w:val="both"/>
      </w:pPr>
      <w:r>
        <w:rPr>
          <w:rFonts w:ascii="Times New Roman"/>
          <w:b w:val="false"/>
          <w:i w:val="false"/>
          <w:color w:val="000000"/>
          <w:sz w:val="28"/>
        </w:rPr>
        <w:t>
      күрделі емес антенна құрылғыларын жөндеу және жасау;</w:t>
      </w:r>
    </w:p>
    <w:p>
      <w:pPr>
        <w:spacing w:after="0"/>
        <w:ind w:left="0"/>
        <w:jc w:val="both"/>
      </w:pPr>
      <w:r>
        <w:rPr>
          <w:rFonts w:ascii="Times New Roman"/>
          <w:b w:val="false"/>
          <w:i w:val="false"/>
          <w:color w:val="000000"/>
          <w:sz w:val="28"/>
        </w:rPr>
        <w:t>
      жалпы мақсатқа арналған жекелеген ақау бөлшектерді (бұйымдарды) ауыстыру;</w:t>
      </w:r>
    </w:p>
    <w:p>
      <w:pPr>
        <w:spacing w:after="0"/>
        <w:ind w:left="0"/>
        <w:jc w:val="both"/>
      </w:pPr>
      <w:r>
        <w:rPr>
          <w:rFonts w:ascii="Times New Roman"/>
          <w:b w:val="false"/>
          <w:i w:val="false"/>
          <w:color w:val="000000"/>
          <w:sz w:val="28"/>
        </w:rPr>
        <w:t>
      блоктарды, тораптар мен бөлшектерді шаңнан, ластан және коррозиядан тазарту.</w:t>
      </w:r>
    </w:p>
    <w:bookmarkStart w:name="z528" w:id="524"/>
    <w:p>
      <w:pPr>
        <w:spacing w:after="0"/>
        <w:ind w:left="0"/>
        <w:jc w:val="both"/>
      </w:pPr>
      <w:r>
        <w:rPr>
          <w:rFonts w:ascii="Times New Roman"/>
          <w:b w:val="false"/>
          <w:i w:val="false"/>
          <w:color w:val="000000"/>
          <w:sz w:val="28"/>
        </w:rPr>
        <w:t>
      374. Білуге тиіс:</w:t>
      </w:r>
    </w:p>
    <w:bookmarkEnd w:id="524"/>
    <w:p>
      <w:pPr>
        <w:spacing w:after="0"/>
        <w:ind w:left="0"/>
        <w:jc w:val="both"/>
      </w:pPr>
      <w:r>
        <w:rPr>
          <w:rFonts w:ascii="Times New Roman"/>
          <w:b w:val="false"/>
          <w:i w:val="false"/>
          <w:color w:val="000000"/>
          <w:sz w:val="28"/>
        </w:rPr>
        <w:t>
      ең көп таралған құрылғылардың, бақылау-өлшеу аспаптары мен құралдарының мақсатын, сондай-ақ оларды пайдалану тәртібін;</w:t>
      </w:r>
    </w:p>
    <w:p>
      <w:pPr>
        <w:spacing w:after="0"/>
        <w:ind w:left="0"/>
        <w:jc w:val="both"/>
      </w:pPr>
      <w:r>
        <w:rPr>
          <w:rFonts w:ascii="Times New Roman"/>
          <w:b w:val="false"/>
          <w:i w:val="false"/>
          <w:color w:val="000000"/>
          <w:sz w:val="28"/>
        </w:rPr>
        <w:t>
      жұмсақ және қатты схемаларды шаблон бойынша монтаждау тәсілдерін;</w:t>
      </w:r>
    </w:p>
    <w:p>
      <w:pPr>
        <w:spacing w:after="0"/>
        <w:ind w:left="0"/>
        <w:jc w:val="both"/>
      </w:pPr>
      <w:r>
        <w:rPr>
          <w:rFonts w:ascii="Times New Roman"/>
          <w:b w:val="false"/>
          <w:i w:val="false"/>
          <w:color w:val="000000"/>
          <w:sz w:val="28"/>
        </w:rPr>
        <w:t>
      электр радиоэлементтердің негіздерін қалыптау тәсілдерін және шағын схемалармен жұмыс істеген кезде қойылатын талаптарын;</w:t>
      </w:r>
    </w:p>
    <w:p>
      <w:pPr>
        <w:spacing w:after="0"/>
        <w:ind w:left="0"/>
        <w:jc w:val="both"/>
      </w:pPr>
      <w:r>
        <w:rPr>
          <w:rFonts w:ascii="Times New Roman"/>
          <w:b w:val="false"/>
          <w:i w:val="false"/>
          <w:color w:val="000000"/>
          <w:sz w:val="28"/>
        </w:rPr>
        <w:t>
      дәнекерлеу кезінде қолданылатын оқшаулау материалдарының, флюстердің, дәнекерлердің мақсаты мен қолданылуын;</w:t>
      </w:r>
    </w:p>
    <w:p>
      <w:pPr>
        <w:spacing w:after="0"/>
        <w:ind w:left="0"/>
        <w:jc w:val="both"/>
      </w:pPr>
      <w:r>
        <w:rPr>
          <w:rFonts w:ascii="Times New Roman"/>
          <w:b w:val="false"/>
          <w:i w:val="false"/>
          <w:color w:val="000000"/>
          <w:sz w:val="28"/>
        </w:rPr>
        <w:t>
      дәнекерлеу тәсілдерін және оларға қойылатын талаптарын;</w:t>
      </w:r>
    </w:p>
    <w:p>
      <w:pPr>
        <w:spacing w:after="0"/>
        <w:ind w:left="0"/>
        <w:jc w:val="both"/>
      </w:pPr>
      <w:r>
        <w:rPr>
          <w:rFonts w:ascii="Times New Roman"/>
          <w:b w:val="false"/>
          <w:i w:val="false"/>
          <w:color w:val="000000"/>
          <w:sz w:val="28"/>
        </w:rPr>
        <w:t>
      квалитеттердің (класс дәлдігі) шартты белгілері және кедір-бұдырлық (өңдеу тазалығының кластары) параметрлерін;</w:t>
      </w:r>
    </w:p>
    <w:p>
      <w:pPr>
        <w:spacing w:after="0"/>
        <w:ind w:left="0"/>
        <w:jc w:val="both"/>
      </w:pPr>
      <w:r>
        <w:rPr>
          <w:rFonts w:ascii="Times New Roman"/>
          <w:b w:val="false"/>
          <w:i w:val="false"/>
          <w:color w:val="000000"/>
          <w:sz w:val="28"/>
        </w:rPr>
        <w:t>
      толық емес орта мектеп бағдарламасы және өндірістік оқыту бағдарламасы көлемінде электротехника бойынша қарапайым мәліметтер.</w:t>
      </w:r>
    </w:p>
    <w:bookmarkStart w:name="z529" w:id="525"/>
    <w:p>
      <w:pPr>
        <w:spacing w:after="0"/>
        <w:ind w:left="0"/>
        <w:jc w:val="both"/>
      </w:pPr>
      <w:r>
        <w:rPr>
          <w:rFonts w:ascii="Times New Roman"/>
          <w:b w:val="false"/>
          <w:i w:val="false"/>
          <w:color w:val="000000"/>
          <w:sz w:val="28"/>
        </w:rPr>
        <w:t>
      375. Жұмыс үлгілері:</w:t>
      </w:r>
    </w:p>
    <w:bookmarkEnd w:id="525"/>
    <w:p>
      <w:pPr>
        <w:spacing w:after="0"/>
        <w:ind w:left="0"/>
        <w:jc w:val="both"/>
      </w:pPr>
      <w:r>
        <w:rPr>
          <w:rFonts w:ascii="Times New Roman"/>
          <w:b w:val="false"/>
          <w:i w:val="false"/>
          <w:color w:val="000000"/>
          <w:sz w:val="28"/>
        </w:rPr>
        <w:t>
      1) радиорелейлік станцияның қуатты қалқан автотрансформаторлары – орамдарды қайта ораусыз жөндеу;</w:t>
      </w:r>
    </w:p>
    <w:p>
      <w:pPr>
        <w:spacing w:after="0"/>
        <w:ind w:left="0"/>
        <w:jc w:val="both"/>
      </w:pPr>
      <w:r>
        <w:rPr>
          <w:rFonts w:ascii="Times New Roman"/>
          <w:b w:val="false"/>
          <w:i w:val="false"/>
          <w:color w:val="000000"/>
          <w:sz w:val="28"/>
        </w:rPr>
        <w:t>
      2) "көлбеу сәуле" типті антенна – жасау, орнату және бекіту;</w:t>
      </w:r>
    </w:p>
    <w:p>
      <w:pPr>
        <w:spacing w:after="0"/>
        <w:ind w:left="0"/>
        <w:jc w:val="both"/>
      </w:pPr>
      <w:r>
        <w:rPr>
          <w:rFonts w:ascii="Times New Roman"/>
          <w:b w:val="false"/>
          <w:i w:val="false"/>
          <w:color w:val="000000"/>
          <w:sz w:val="28"/>
        </w:rPr>
        <w:t>
      3) жоғары жиілікті тығыздау, далалық үлгідегі телефондау және телеграф аппаратурасы – блоктарға бөлу;</w:t>
      </w:r>
    </w:p>
    <w:p>
      <w:pPr>
        <w:spacing w:after="0"/>
        <w:ind w:left="0"/>
        <w:jc w:val="both"/>
      </w:pPr>
      <w:r>
        <w:rPr>
          <w:rFonts w:ascii="Times New Roman"/>
          <w:b w:val="false"/>
          <w:i w:val="false"/>
          <w:color w:val="000000"/>
          <w:sz w:val="28"/>
        </w:rPr>
        <w:t>
      4) "ТАИ-43", "ТАИ-53", "ТА-57" типті телефон аппараттары – бөлшектерді, дектер мен желі клеммаларын тазарту;</w:t>
      </w:r>
    </w:p>
    <w:p>
      <w:pPr>
        <w:spacing w:after="0"/>
        <w:ind w:left="0"/>
        <w:jc w:val="both"/>
      </w:pPr>
      <w:r>
        <w:rPr>
          <w:rFonts w:ascii="Times New Roman"/>
          <w:b w:val="false"/>
          <w:i w:val="false"/>
          <w:color w:val="000000"/>
          <w:sz w:val="28"/>
        </w:rPr>
        <w:t>
      5) көшпелі радиостанцияның дірілтүрлендіргіш блоктары – фильтр конденсаторын ауыстыру;</w:t>
      </w:r>
    </w:p>
    <w:p>
      <w:pPr>
        <w:spacing w:after="0"/>
        <w:ind w:left="0"/>
        <w:jc w:val="both"/>
      </w:pPr>
      <w:r>
        <w:rPr>
          <w:rFonts w:ascii="Times New Roman"/>
          <w:b w:val="false"/>
          <w:i w:val="false"/>
          <w:color w:val="000000"/>
          <w:sz w:val="28"/>
        </w:rPr>
        <w:t>
      6) блоктар, платалар, ажыратқыштар – дәнекерлерді жуу;</w:t>
      </w:r>
    </w:p>
    <w:p>
      <w:pPr>
        <w:spacing w:after="0"/>
        <w:ind w:left="0"/>
        <w:jc w:val="both"/>
      </w:pPr>
      <w:r>
        <w:rPr>
          <w:rFonts w:ascii="Times New Roman"/>
          <w:b w:val="false"/>
          <w:i w:val="false"/>
          <w:color w:val="000000"/>
          <w:sz w:val="28"/>
        </w:rPr>
        <w:t>
      7) блоктар - тұйықтағыштарды орнатып, резисторлар мен конденсаторларды қосу;</w:t>
      </w:r>
    </w:p>
    <w:p>
      <w:pPr>
        <w:spacing w:after="0"/>
        <w:ind w:left="0"/>
        <w:jc w:val="both"/>
      </w:pPr>
      <w:r>
        <w:rPr>
          <w:rFonts w:ascii="Times New Roman"/>
          <w:b w:val="false"/>
          <w:i w:val="false"/>
          <w:color w:val="000000"/>
          <w:sz w:val="28"/>
        </w:rPr>
        <w:t>
      8) штепсель ашалары, ажыратқыштар мен фишкалар – құрастыру;</w:t>
      </w:r>
    </w:p>
    <w:p>
      <w:pPr>
        <w:spacing w:after="0"/>
        <w:ind w:left="0"/>
        <w:jc w:val="both"/>
      </w:pPr>
      <w:r>
        <w:rPr>
          <w:rFonts w:ascii="Times New Roman"/>
          <w:b w:val="false"/>
          <w:i w:val="false"/>
          <w:color w:val="000000"/>
          <w:sz w:val="28"/>
        </w:rPr>
        <w:t>
      9) шағын телефон гарнитурасы – фишкаларды ауыстыру;</w:t>
      </w:r>
    </w:p>
    <w:p>
      <w:pPr>
        <w:spacing w:after="0"/>
        <w:ind w:left="0"/>
        <w:jc w:val="both"/>
      </w:pPr>
      <w:r>
        <w:rPr>
          <w:rFonts w:ascii="Times New Roman"/>
          <w:b w:val="false"/>
          <w:i w:val="false"/>
          <w:color w:val="000000"/>
          <w:sz w:val="28"/>
        </w:rPr>
        <w:t>
      10) "ГШСД" типті шуларының генераторлары – блоктарға бөлшектеу;</w:t>
      </w:r>
    </w:p>
    <w:p>
      <w:pPr>
        <w:spacing w:after="0"/>
        <w:ind w:left="0"/>
        <w:jc w:val="both"/>
      </w:pPr>
      <w:r>
        <w:rPr>
          <w:rFonts w:ascii="Times New Roman"/>
          <w:b w:val="false"/>
          <w:i w:val="false"/>
          <w:color w:val="000000"/>
          <w:sz w:val="28"/>
        </w:rPr>
        <w:t>
      11) "СУ-104" желілік-аппаратура қалқандарының ұяшықтары мен клеммалары - тотық пен күйіктен тазарту, қарапайым клеммалар мен ұяшықтарды ауыстыру;</w:t>
      </w:r>
    </w:p>
    <w:p>
      <w:pPr>
        <w:spacing w:after="0"/>
        <w:ind w:left="0"/>
        <w:jc w:val="both"/>
      </w:pPr>
      <w:r>
        <w:rPr>
          <w:rFonts w:ascii="Times New Roman"/>
          <w:b w:val="false"/>
          <w:i w:val="false"/>
          <w:color w:val="000000"/>
          <w:sz w:val="28"/>
        </w:rPr>
        <w:t>
      12) оқшаулау панельдеріне арналған ұяшықтар - ұштамалар мен тұйықтағыштарды орнатып құрастыру;</w:t>
      </w:r>
    </w:p>
    <w:p>
      <w:pPr>
        <w:spacing w:after="0"/>
        <w:ind w:left="0"/>
        <w:jc w:val="both"/>
      </w:pPr>
      <w:r>
        <w:rPr>
          <w:rFonts w:ascii="Times New Roman"/>
          <w:b w:val="false"/>
          <w:i w:val="false"/>
          <w:color w:val="000000"/>
          <w:sz w:val="28"/>
        </w:rPr>
        <w:t>
      13) бекіткіш бөлшектер – үгу, бұрандаларды қолмен кесу, ауыстыру;</w:t>
      </w:r>
    </w:p>
    <w:p>
      <w:pPr>
        <w:spacing w:after="0"/>
        <w:ind w:left="0"/>
        <w:jc w:val="both"/>
      </w:pPr>
      <w:r>
        <w:rPr>
          <w:rFonts w:ascii="Times New Roman"/>
          <w:b w:val="false"/>
          <w:i w:val="false"/>
          <w:color w:val="000000"/>
          <w:sz w:val="28"/>
        </w:rPr>
        <w:t>
      14) дроссельдер, орауыштар, конденсаторлар – дәнекерлеу;</w:t>
      </w:r>
    </w:p>
    <w:p>
      <w:pPr>
        <w:spacing w:after="0"/>
        <w:ind w:left="0"/>
        <w:jc w:val="both"/>
      </w:pPr>
      <w:r>
        <w:rPr>
          <w:rFonts w:ascii="Times New Roman"/>
          <w:b w:val="false"/>
          <w:i w:val="false"/>
          <w:color w:val="000000"/>
          <w:sz w:val="28"/>
        </w:rPr>
        <w:t>
      15) монтаждау жгуттары – ұштарын кесу, үлгі бойынша дәнекерлеу;</w:t>
      </w:r>
    </w:p>
    <w:p>
      <w:pPr>
        <w:spacing w:after="0"/>
        <w:ind w:left="0"/>
        <w:jc w:val="both"/>
      </w:pPr>
      <w:r>
        <w:rPr>
          <w:rFonts w:ascii="Times New Roman"/>
          <w:b w:val="false"/>
          <w:i w:val="false"/>
          <w:color w:val="000000"/>
          <w:sz w:val="28"/>
        </w:rPr>
        <w:t>
      16) жерге қосу – экрандаушы өрмелерді бекіту үшін кесу;</w:t>
      </w:r>
    </w:p>
    <w:p>
      <w:pPr>
        <w:spacing w:after="0"/>
        <w:ind w:left="0"/>
        <w:jc w:val="both"/>
      </w:pPr>
      <w:r>
        <w:rPr>
          <w:rFonts w:ascii="Times New Roman"/>
          <w:b w:val="false"/>
          <w:i w:val="false"/>
          <w:color w:val="000000"/>
          <w:sz w:val="28"/>
        </w:rPr>
        <w:t>
      17) "С2-2" модуляциясын өлшегіш – тораптарды жуу және тазалау;</w:t>
      </w:r>
    </w:p>
    <w:p>
      <w:pPr>
        <w:spacing w:after="0"/>
        <w:ind w:left="0"/>
        <w:jc w:val="both"/>
      </w:pPr>
      <w:r>
        <w:rPr>
          <w:rFonts w:ascii="Times New Roman"/>
          <w:b w:val="false"/>
          <w:i w:val="false"/>
          <w:color w:val="000000"/>
          <w:sz w:val="28"/>
        </w:rPr>
        <w:t>
      18) сигнал лампаларының кабельдері - байланыстырғыш ажыратқыштарды ауыстыру;</w:t>
      </w:r>
    </w:p>
    <w:p>
      <w:pPr>
        <w:spacing w:after="0"/>
        <w:ind w:left="0"/>
        <w:jc w:val="both"/>
      </w:pPr>
      <w:r>
        <w:rPr>
          <w:rFonts w:ascii="Times New Roman"/>
          <w:b w:val="false"/>
          <w:i w:val="false"/>
          <w:color w:val="000000"/>
          <w:sz w:val="28"/>
        </w:rPr>
        <w:t>
      19) біріктіргіш кабель - ұштарын кесу, ұштамаларды дәнекерлеу, орамаларды өңдеу;</w:t>
      </w:r>
    </w:p>
    <w:p>
      <w:pPr>
        <w:spacing w:after="0"/>
        <w:ind w:left="0"/>
        <w:jc w:val="both"/>
      </w:pPr>
      <w:r>
        <w:rPr>
          <w:rFonts w:ascii="Times New Roman"/>
          <w:b w:val="false"/>
          <w:i w:val="false"/>
          <w:color w:val="000000"/>
          <w:sz w:val="28"/>
        </w:rPr>
        <w:t>
      20) 3 талшыққа дейінгі қуатты кабельдер, біріктіруші сымдар - жекелеген сымдарды ауыстырып жөндеу, кабель талшықтарын тексеру және таңбалау;</w:t>
      </w:r>
    </w:p>
    <w:p>
      <w:pPr>
        <w:spacing w:after="0"/>
        <w:ind w:left="0"/>
        <w:jc w:val="both"/>
      </w:pPr>
      <w:r>
        <w:rPr>
          <w:rFonts w:ascii="Times New Roman"/>
          <w:b w:val="false"/>
          <w:i w:val="false"/>
          <w:color w:val="000000"/>
          <w:sz w:val="28"/>
        </w:rPr>
        <w:t>
      21) сыртқы біріктіру кабельдері – орағыштарға орау;</w:t>
      </w:r>
    </w:p>
    <w:p>
      <w:pPr>
        <w:spacing w:after="0"/>
        <w:ind w:left="0"/>
        <w:jc w:val="both"/>
      </w:pPr>
      <w:r>
        <w:rPr>
          <w:rFonts w:ascii="Times New Roman"/>
          <w:b w:val="false"/>
          <w:i w:val="false"/>
          <w:color w:val="000000"/>
          <w:sz w:val="28"/>
        </w:rPr>
        <w:t>
      22) кварц фильтрлерінің орағыштары – шығару шеттерін тазалау және дәнекерлеу;</w:t>
      </w:r>
    </w:p>
    <w:p>
      <w:pPr>
        <w:spacing w:after="0"/>
        <w:ind w:left="0"/>
        <w:jc w:val="both"/>
      </w:pPr>
      <w:r>
        <w:rPr>
          <w:rFonts w:ascii="Times New Roman"/>
          <w:b w:val="false"/>
          <w:i w:val="false"/>
          <w:color w:val="000000"/>
          <w:sz w:val="28"/>
        </w:rPr>
        <w:t>
      23) "СТ-2М" клавиатуралы комбинаторлар – жуу, тазалау;</w:t>
      </w:r>
    </w:p>
    <w:p>
      <w:pPr>
        <w:spacing w:after="0"/>
        <w:ind w:left="0"/>
        <w:jc w:val="both"/>
      </w:pPr>
      <w:r>
        <w:rPr>
          <w:rFonts w:ascii="Times New Roman"/>
          <w:b w:val="false"/>
          <w:i w:val="false"/>
          <w:color w:val="000000"/>
          <w:sz w:val="28"/>
        </w:rPr>
        <w:t>
      24) "П-19НП" типті желілі-телеграфты коммутаторлар - телефонды-телеграфты блоктың сымдарын өңдеу, қалайылау және бітеу;</w:t>
      </w:r>
    </w:p>
    <w:p>
      <w:pPr>
        <w:spacing w:after="0"/>
        <w:ind w:left="0"/>
        <w:jc w:val="both"/>
      </w:pPr>
      <w:r>
        <w:rPr>
          <w:rFonts w:ascii="Times New Roman"/>
          <w:b w:val="false"/>
          <w:i w:val="false"/>
          <w:color w:val="000000"/>
          <w:sz w:val="28"/>
        </w:rPr>
        <w:t>
      25) әртүрлі контактілер – қол және механикалық престерде және автоматтарда контакт серіппелеріне престеу;</w:t>
      </w:r>
    </w:p>
    <w:p>
      <w:pPr>
        <w:spacing w:after="0"/>
        <w:ind w:left="0"/>
        <w:jc w:val="both"/>
      </w:pPr>
      <w:r>
        <w:rPr>
          <w:rFonts w:ascii="Times New Roman"/>
          <w:b w:val="false"/>
          <w:i w:val="false"/>
          <w:color w:val="000000"/>
          <w:sz w:val="28"/>
        </w:rPr>
        <w:t>
      26) ажыратқыш контактілері, ажыратқыштағы тесіктер, контакт алаңдары – қызмет көрсету;</w:t>
      </w:r>
    </w:p>
    <w:p>
      <w:pPr>
        <w:spacing w:after="0"/>
        <w:ind w:left="0"/>
        <w:jc w:val="both"/>
      </w:pPr>
      <w:r>
        <w:rPr>
          <w:rFonts w:ascii="Times New Roman"/>
          <w:b w:val="false"/>
          <w:i w:val="false"/>
          <w:color w:val="000000"/>
          <w:sz w:val="28"/>
        </w:rPr>
        <w:t>
      27) телефонды және телеграфты (далалық) концентраторлар мен коммутаторлар – блоктарға бөлшектеу;</w:t>
      </w:r>
    </w:p>
    <w:p>
      <w:pPr>
        <w:spacing w:after="0"/>
        <w:ind w:left="0"/>
        <w:jc w:val="both"/>
      </w:pPr>
      <w:r>
        <w:rPr>
          <w:rFonts w:ascii="Times New Roman"/>
          <w:b w:val="false"/>
          <w:i w:val="false"/>
          <w:color w:val="000000"/>
          <w:sz w:val="28"/>
        </w:rPr>
        <w:t>
      28) радиорелейлі станцияларды қосу қораптары – бөлшектеу, тазарту;</w:t>
      </w:r>
    </w:p>
    <w:p>
      <w:pPr>
        <w:spacing w:after="0"/>
        <w:ind w:left="0"/>
        <w:jc w:val="both"/>
      </w:pPr>
      <w:r>
        <w:rPr>
          <w:rFonts w:ascii="Times New Roman"/>
          <w:b w:val="false"/>
          <w:i w:val="false"/>
          <w:color w:val="000000"/>
          <w:sz w:val="28"/>
        </w:rPr>
        <w:t>
      29) телефонды бөліп-таратқыш қораптар - құрастыру;</w:t>
      </w:r>
    </w:p>
    <w:p>
      <w:pPr>
        <w:spacing w:after="0"/>
        <w:ind w:left="0"/>
        <w:jc w:val="both"/>
      </w:pPr>
      <w:r>
        <w:rPr>
          <w:rFonts w:ascii="Times New Roman"/>
          <w:b w:val="false"/>
          <w:i w:val="false"/>
          <w:color w:val="000000"/>
          <w:sz w:val="28"/>
        </w:rPr>
        <w:t>
      30) жай тартқыштар – бөлшектеу, жөндеу, құрастыру;</w:t>
      </w:r>
    </w:p>
    <w:p>
      <w:pPr>
        <w:spacing w:after="0"/>
        <w:ind w:left="0"/>
        <w:jc w:val="both"/>
      </w:pPr>
      <w:r>
        <w:rPr>
          <w:rFonts w:ascii="Times New Roman"/>
          <w:b w:val="false"/>
          <w:i w:val="false"/>
          <w:color w:val="000000"/>
          <w:sz w:val="28"/>
        </w:rPr>
        <w:t>
      31) көшпелі муфталар – бөлшектеу, тазарту;</w:t>
      </w:r>
    </w:p>
    <w:p>
      <w:pPr>
        <w:spacing w:after="0"/>
        <w:ind w:left="0"/>
        <w:jc w:val="both"/>
      </w:pPr>
      <w:r>
        <w:rPr>
          <w:rFonts w:ascii="Times New Roman"/>
          <w:b w:val="false"/>
          <w:i w:val="false"/>
          <w:color w:val="000000"/>
          <w:sz w:val="28"/>
        </w:rPr>
        <w:t>
      32) "П-310" типті аппаратураның "таратуды күшейткіштер" плата панельдері, алдыңғы – бөлшектеу;</w:t>
      </w:r>
    </w:p>
    <w:p>
      <w:pPr>
        <w:spacing w:after="0"/>
        <w:ind w:left="0"/>
        <w:jc w:val="both"/>
      </w:pPr>
      <w:r>
        <w:rPr>
          <w:rFonts w:ascii="Times New Roman"/>
          <w:b w:val="false"/>
          <w:i w:val="false"/>
          <w:color w:val="000000"/>
          <w:sz w:val="28"/>
        </w:rPr>
        <w:t>
      33) кювет ксиметрінің платалары – тұйықтағыштарды дәнекерлеп орнату;</w:t>
      </w:r>
    </w:p>
    <w:p>
      <w:pPr>
        <w:spacing w:after="0"/>
        <w:ind w:left="0"/>
        <w:jc w:val="both"/>
      </w:pPr>
      <w:r>
        <w:rPr>
          <w:rFonts w:ascii="Times New Roman"/>
          <w:b w:val="false"/>
          <w:i w:val="false"/>
          <w:color w:val="000000"/>
          <w:sz w:val="28"/>
        </w:rPr>
        <w:t>
      34) платалар, панельдер, гетинаксты, текстолитті, шыны-текстолитті қалыптар – тесіктерді алдын ала тесіп алып станокта бос тойтармаларды біліктеп, байланыстырғыш жапырақшаларын орнату;</w:t>
      </w:r>
    </w:p>
    <w:p>
      <w:pPr>
        <w:spacing w:after="0"/>
        <w:ind w:left="0"/>
        <w:jc w:val="both"/>
      </w:pPr>
      <w:r>
        <w:rPr>
          <w:rFonts w:ascii="Times New Roman"/>
          <w:b w:val="false"/>
          <w:i w:val="false"/>
          <w:color w:val="000000"/>
          <w:sz w:val="28"/>
        </w:rPr>
        <w:t>
      35) "П-310" типті аппаратуралардың дифференциалды жүйелерінің платасы – дәнекерлерді қалпына келтіріп, схема бөлшектерін тазарту;</w:t>
      </w:r>
    </w:p>
    <w:p>
      <w:pPr>
        <w:spacing w:after="0"/>
        <w:ind w:left="0"/>
        <w:jc w:val="both"/>
      </w:pPr>
      <w:r>
        <w:rPr>
          <w:rFonts w:ascii="Times New Roman"/>
          <w:b w:val="false"/>
          <w:i w:val="false"/>
          <w:color w:val="000000"/>
          <w:sz w:val="28"/>
        </w:rPr>
        <w:t>
      36) салынған өлшеу аспаптары – ауыстыру;</w:t>
      </w:r>
    </w:p>
    <w:p>
      <w:pPr>
        <w:spacing w:after="0"/>
        <w:ind w:left="0"/>
        <w:jc w:val="both"/>
      </w:pPr>
      <w:r>
        <w:rPr>
          <w:rFonts w:ascii="Times New Roman"/>
          <w:b w:val="false"/>
          <w:i w:val="false"/>
          <w:color w:val="000000"/>
          <w:sz w:val="28"/>
        </w:rPr>
        <w:t>
      37) көшпелі радиостанцияның қабылдау-таратқыштары – аралық жиілікте блоктардан экрандарды түсіру, блокты тазалау және жуу;</w:t>
      </w:r>
    </w:p>
    <w:p>
      <w:pPr>
        <w:spacing w:after="0"/>
        <w:ind w:left="0"/>
        <w:jc w:val="both"/>
      </w:pPr>
      <w:r>
        <w:rPr>
          <w:rFonts w:ascii="Times New Roman"/>
          <w:b w:val="false"/>
          <w:i w:val="false"/>
          <w:color w:val="000000"/>
          <w:sz w:val="28"/>
        </w:rPr>
        <w:t>
      38) сымдар – резеңке түтікке немесе өрмекке кіргізу, штуцерде бітеу;</w:t>
      </w:r>
    </w:p>
    <w:p>
      <w:pPr>
        <w:spacing w:after="0"/>
        <w:ind w:left="0"/>
        <w:jc w:val="both"/>
      </w:pPr>
      <w:r>
        <w:rPr>
          <w:rFonts w:ascii="Times New Roman"/>
          <w:b w:val="false"/>
          <w:i w:val="false"/>
          <w:color w:val="000000"/>
          <w:sz w:val="28"/>
        </w:rPr>
        <w:t>
      39) резеңкеден және басқа материалдардан жасалған төсемдер – ойықтар ою, тесу;</w:t>
      </w:r>
    </w:p>
    <w:p>
      <w:pPr>
        <w:spacing w:after="0"/>
        <w:ind w:left="0"/>
        <w:jc w:val="both"/>
      </w:pPr>
      <w:r>
        <w:rPr>
          <w:rFonts w:ascii="Times New Roman"/>
          <w:b w:val="false"/>
          <w:i w:val="false"/>
          <w:color w:val="000000"/>
          <w:sz w:val="28"/>
        </w:rPr>
        <w:t>
      40) сымды реостаттар – орау;</w:t>
      </w:r>
    </w:p>
    <w:p>
      <w:pPr>
        <w:spacing w:after="0"/>
        <w:ind w:left="0"/>
        <w:jc w:val="both"/>
      </w:pPr>
      <w:r>
        <w:rPr>
          <w:rFonts w:ascii="Times New Roman"/>
          <w:b w:val="false"/>
          <w:i w:val="false"/>
          <w:color w:val="000000"/>
          <w:sz w:val="28"/>
        </w:rPr>
        <w:t>
      41) "П-312" типті аппаратура блоктарындағы тұрақты сыйымдылықтың кедергілері және конденсаторлары – қолжетімді жерлерде ауыстыру;</w:t>
      </w:r>
    </w:p>
    <w:p>
      <w:pPr>
        <w:spacing w:after="0"/>
        <w:ind w:left="0"/>
        <w:jc w:val="both"/>
      </w:pPr>
      <w:r>
        <w:rPr>
          <w:rFonts w:ascii="Times New Roman"/>
          <w:b w:val="false"/>
          <w:i w:val="false"/>
          <w:color w:val="000000"/>
          <w:sz w:val="28"/>
        </w:rPr>
        <w:t>
      42) "П-316" типті аппаратураның төмен жиілікті күшейткіштерінің тағандары – блоктарға бөлу;</w:t>
      </w:r>
    </w:p>
    <w:p>
      <w:pPr>
        <w:spacing w:after="0"/>
        <w:ind w:left="0"/>
        <w:jc w:val="both"/>
      </w:pPr>
      <w:r>
        <w:rPr>
          <w:rFonts w:ascii="Times New Roman"/>
          <w:b w:val="false"/>
          <w:i w:val="false"/>
          <w:color w:val="000000"/>
          <w:sz w:val="28"/>
        </w:rPr>
        <w:t>
      43) телевизорлар - құрастыру және тұтқаларды, планкаларды, кнопкаларды орнату;</w:t>
      </w:r>
    </w:p>
    <w:p>
      <w:pPr>
        <w:spacing w:after="0"/>
        <w:ind w:left="0"/>
        <w:jc w:val="both"/>
      </w:pPr>
      <w:r>
        <w:rPr>
          <w:rFonts w:ascii="Times New Roman"/>
          <w:b w:val="false"/>
          <w:i w:val="false"/>
          <w:color w:val="000000"/>
          <w:sz w:val="28"/>
        </w:rPr>
        <w:t>
      44) трансформаторлар, конденсаторлар, кідіріс желілері – орнату және панелдерге бекіту;</w:t>
      </w:r>
    </w:p>
    <w:p>
      <w:pPr>
        <w:spacing w:after="0"/>
        <w:ind w:left="0"/>
        <w:jc w:val="both"/>
      </w:pPr>
      <w:r>
        <w:rPr>
          <w:rFonts w:ascii="Times New Roman"/>
          <w:b w:val="false"/>
          <w:i w:val="false"/>
          <w:color w:val="000000"/>
          <w:sz w:val="28"/>
        </w:rPr>
        <w:t>
      45) бұрыштамалар, қапсырмалар, балқығыштар, ұстағыштар – орнату және төлкелер мен тойтармаларды біліктеу;</w:t>
      </w:r>
    </w:p>
    <w:p>
      <w:pPr>
        <w:spacing w:after="0"/>
        <w:ind w:left="0"/>
        <w:jc w:val="both"/>
      </w:pPr>
      <w:r>
        <w:rPr>
          <w:rFonts w:ascii="Times New Roman"/>
          <w:b w:val="false"/>
          <w:i w:val="false"/>
          <w:color w:val="000000"/>
          <w:sz w:val="28"/>
        </w:rPr>
        <w:t>
      46) есептеуіш аппаратураның тораптары мен ячейкалары – қарапайым операциялық монтаждау;</w:t>
      </w:r>
    </w:p>
    <w:p>
      <w:pPr>
        <w:spacing w:after="0"/>
        <w:ind w:left="0"/>
        <w:jc w:val="both"/>
      </w:pPr>
      <w:r>
        <w:rPr>
          <w:rFonts w:ascii="Times New Roman"/>
          <w:b w:val="false"/>
          <w:i w:val="false"/>
          <w:color w:val="000000"/>
          <w:sz w:val="28"/>
        </w:rPr>
        <w:t>
      47) катодты бір каскадты "УЗ-1" күшейткіштер – механикалық бөлігін бөлшектеу және жөндеу;</w:t>
      </w:r>
    </w:p>
    <w:p>
      <w:pPr>
        <w:spacing w:after="0"/>
        <w:ind w:left="0"/>
        <w:jc w:val="both"/>
      </w:pPr>
      <w:r>
        <w:rPr>
          <w:rFonts w:ascii="Times New Roman"/>
          <w:b w:val="false"/>
          <w:i w:val="false"/>
          <w:color w:val="000000"/>
          <w:sz w:val="28"/>
        </w:rPr>
        <w:t>
      48) антенна фидерлері – сыртқы кінәраттарды жою;</w:t>
      </w:r>
    </w:p>
    <w:p>
      <w:pPr>
        <w:spacing w:after="0"/>
        <w:ind w:left="0"/>
        <w:jc w:val="both"/>
      </w:pPr>
      <w:r>
        <w:rPr>
          <w:rFonts w:ascii="Times New Roman"/>
          <w:b w:val="false"/>
          <w:i w:val="false"/>
          <w:color w:val="000000"/>
          <w:sz w:val="28"/>
        </w:rPr>
        <w:t>
      49) "СУ-205" желілік-аппарат қалқандары – бөлшектерді тазалау, жуу;</w:t>
      </w:r>
    </w:p>
    <w:p>
      <w:pPr>
        <w:spacing w:after="0"/>
        <w:ind w:left="0"/>
        <w:jc w:val="both"/>
      </w:pPr>
      <w:r>
        <w:rPr>
          <w:rFonts w:ascii="Times New Roman"/>
          <w:b w:val="false"/>
          <w:i w:val="false"/>
          <w:color w:val="000000"/>
          <w:sz w:val="28"/>
        </w:rPr>
        <w:t>
      50) радиорелейлік станциялардың телеграфты және телефонды желілерін қосуға арналған қалқандар – клеммдерді, электр дыңғырларды, фишкаларды ауыстыру;</w:t>
      </w:r>
    </w:p>
    <w:p>
      <w:pPr>
        <w:spacing w:after="0"/>
        <w:ind w:left="0"/>
        <w:jc w:val="both"/>
      </w:pPr>
      <w:r>
        <w:rPr>
          <w:rFonts w:ascii="Times New Roman"/>
          <w:b w:val="false"/>
          <w:i w:val="false"/>
          <w:color w:val="000000"/>
          <w:sz w:val="28"/>
        </w:rPr>
        <w:t>
      51) радиорелейлік станциялардың зарядтау қалқандары – бөлшектерді түсіру және оларды тазалау;</w:t>
      </w:r>
    </w:p>
    <w:p>
      <w:pPr>
        <w:spacing w:after="0"/>
        <w:ind w:left="0"/>
        <w:jc w:val="both"/>
      </w:pPr>
      <w:r>
        <w:rPr>
          <w:rFonts w:ascii="Times New Roman"/>
          <w:b w:val="false"/>
          <w:i w:val="false"/>
          <w:color w:val="000000"/>
          <w:sz w:val="28"/>
        </w:rPr>
        <w:t>
      52) желілік қалқандар – түсіру және бөлшектеу;</w:t>
      </w:r>
    </w:p>
    <w:p>
      <w:pPr>
        <w:spacing w:after="0"/>
        <w:ind w:left="0"/>
        <w:jc w:val="both"/>
      </w:pPr>
      <w:r>
        <w:rPr>
          <w:rFonts w:ascii="Times New Roman"/>
          <w:b w:val="false"/>
          <w:i w:val="false"/>
          <w:color w:val="000000"/>
          <w:sz w:val="28"/>
        </w:rPr>
        <w:t>
      53) электр радиоэлементтер – шықпаларды түзету және қалыптау, шықпаларды кесіп және келтіріп қалайылау және орнату;</w:t>
      </w:r>
    </w:p>
    <w:p>
      <w:pPr>
        <w:spacing w:after="0"/>
        <w:ind w:left="0"/>
        <w:jc w:val="both"/>
      </w:pPr>
      <w:r>
        <w:rPr>
          <w:rFonts w:ascii="Times New Roman"/>
          <w:b w:val="false"/>
          <w:i w:val="false"/>
          <w:color w:val="000000"/>
          <w:sz w:val="28"/>
        </w:rPr>
        <w:t>
      54) кузовты жарықтандыру және радиотехникалық құралдарды блоктау элементтері – сымдарды ауыстырып жөндеу.</w:t>
      </w:r>
    </w:p>
    <w:p>
      <w:pPr>
        <w:spacing w:after="0"/>
        <w:ind w:left="0"/>
        <w:jc w:val="both"/>
      </w:pPr>
      <w:r>
        <w:rPr>
          <w:rFonts w:ascii="Times New Roman"/>
          <w:b w:val="false"/>
          <w:i w:val="false"/>
          <w:color w:val="000000"/>
          <w:sz w:val="28"/>
        </w:rPr>
        <w:t>
      .</w:t>
      </w:r>
    </w:p>
    <w:bookmarkStart w:name="z530" w:id="526"/>
    <w:p>
      <w:pPr>
        <w:spacing w:after="0"/>
        <w:ind w:left="0"/>
        <w:jc w:val="left"/>
      </w:pPr>
      <w:r>
        <w:rPr>
          <w:rFonts w:ascii="Times New Roman"/>
          <w:b/>
          <w:i w:val="false"/>
          <w:color w:val="000000"/>
        </w:rPr>
        <w:t xml:space="preserve"> 142-параграф. Радиоэлектрондық аппаратура мен аспаптарды жөндеу жөніндегі радиомеханик, 2-разряд</w:t>
      </w:r>
    </w:p>
    <w:bookmarkEnd w:id="526"/>
    <w:bookmarkStart w:name="z531" w:id="527"/>
    <w:p>
      <w:pPr>
        <w:spacing w:after="0"/>
        <w:ind w:left="0"/>
        <w:jc w:val="both"/>
      </w:pPr>
      <w:r>
        <w:rPr>
          <w:rFonts w:ascii="Times New Roman"/>
          <w:b w:val="false"/>
          <w:i w:val="false"/>
          <w:color w:val="000000"/>
          <w:sz w:val="28"/>
        </w:rPr>
        <w:t>
      376. Жұмыс сипаттамасы:</w:t>
      </w:r>
    </w:p>
    <w:bookmarkEnd w:id="527"/>
    <w:p>
      <w:pPr>
        <w:spacing w:after="0"/>
        <w:ind w:left="0"/>
        <w:jc w:val="both"/>
      </w:pPr>
      <w:r>
        <w:rPr>
          <w:rFonts w:ascii="Times New Roman"/>
          <w:b w:val="false"/>
          <w:i w:val="false"/>
          <w:color w:val="000000"/>
          <w:sz w:val="28"/>
        </w:rPr>
        <w:t>
      радиостанцияларды, радио құрылғылар мен аспаптарды, кабельдерді және автомобиль кузовтары мен тіркемелерінің жгуттарын демонтаждау;</w:t>
      </w:r>
    </w:p>
    <w:p>
      <w:pPr>
        <w:spacing w:after="0"/>
        <w:ind w:left="0"/>
        <w:jc w:val="both"/>
      </w:pPr>
      <w:r>
        <w:rPr>
          <w:rFonts w:ascii="Times New Roman"/>
          <w:b w:val="false"/>
          <w:i w:val="false"/>
          <w:color w:val="000000"/>
          <w:sz w:val="28"/>
        </w:rPr>
        <w:t>
      радиоэлектрондық аппаратура мен сымды байланыс аппаратурасының қарапайым аспаптарын, тораптарын, панель мен плата блоктарын бөлшектеу, жөндеу, құрастыру және реттеу;</w:t>
      </w:r>
    </w:p>
    <w:p>
      <w:pPr>
        <w:spacing w:after="0"/>
        <w:ind w:left="0"/>
        <w:jc w:val="both"/>
      </w:pPr>
      <w:r>
        <w:rPr>
          <w:rFonts w:ascii="Times New Roman"/>
          <w:b w:val="false"/>
          <w:i w:val="false"/>
          <w:color w:val="000000"/>
          <w:sz w:val="28"/>
        </w:rPr>
        <w:t>
      құрастырылған бұйымдарды полярлыққа, үзілуге, қысқа тұйықталуға және құрал-сайманды қолдана отырып, дұрыс қосылуына сынау және тексеру, белгілеу, бұрғылау, ию, желімдеу, дәнекерлеу, желімдеу және өзге де қарапайым механикалық жинау жұмыстары;</w:t>
      </w:r>
    </w:p>
    <w:p>
      <w:pPr>
        <w:spacing w:after="0"/>
        <w:ind w:left="0"/>
        <w:jc w:val="both"/>
      </w:pPr>
      <w:r>
        <w:rPr>
          <w:rFonts w:ascii="Times New Roman"/>
          <w:b w:val="false"/>
          <w:i w:val="false"/>
          <w:color w:val="000000"/>
          <w:sz w:val="28"/>
        </w:rPr>
        <w:t>
      слесарлық өңдеу және бөлшектер мен тораптарды 12-14 квалитет (5-7 класс дәлдігі) бойынша келтіру;</w:t>
      </w:r>
    </w:p>
    <w:p>
      <w:pPr>
        <w:spacing w:after="0"/>
        <w:ind w:left="0"/>
        <w:jc w:val="both"/>
      </w:pPr>
      <w:r>
        <w:rPr>
          <w:rFonts w:ascii="Times New Roman"/>
          <w:b w:val="false"/>
          <w:i w:val="false"/>
          <w:color w:val="000000"/>
          <w:sz w:val="28"/>
        </w:rPr>
        <w:t>
      жекелеген тораптарды шағын элементтерде монтаждау;</w:t>
      </w:r>
    </w:p>
    <w:p>
      <w:pPr>
        <w:spacing w:after="0"/>
        <w:ind w:left="0"/>
        <w:jc w:val="both"/>
      </w:pPr>
      <w:r>
        <w:rPr>
          <w:rFonts w:ascii="Times New Roman"/>
          <w:b w:val="false"/>
          <w:i w:val="false"/>
          <w:color w:val="000000"/>
          <w:sz w:val="28"/>
        </w:rPr>
        <w:t>
      кабельдер мен сымдарды өңдеу.</w:t>
      </w:r>
    </w:p>
    <w:bookmarkStart w:name="z532" w:id="528"/>
    <w:p>
      <w:pPr>
        <w:spacing w:after="0"/>
        <w:ind w:left="0"/>
        <w:jc w:val="both"/>
      </w:pPr>
      <w:r>
        <w:rPr>
          <w:rFonts w:ascii="Times New Roman"/>
          <w:b w:val="false"/>
          <w:i w:val="false"/>
          <w:color w:val="000000"/>
          <w:sz w:val="28"/>
        </w:rPr>
        <w:t>
      377. Білуге тиіс:</w:t>
      </w:r>
    </w:p>
    <w:bookmarkEnd w:id="528"/>
    <w:p>
      <w:pPr>
        <w:spacing w:after="0"/>
        <w:ind w:left="0"/>
        <w:jc w:val="both"/>
      </w:pPr>
      <w:r>
        <w:rPr>
          <w:rFonts w:ascii="Times New Roman"/>
          <w:b w:val="false"/>
          <w:i w:val="false"/>
          <w:color w:val="000000"/>
          <w:sz w:val="28"/>
        </w:rPr>
        <w:t>
      жөнделетін бұйымдардың құрылғысы мен жұмыс істеу принципін;</w:t>
      </w:r>
    </w:p>
    <w:p>
      <w:pPr>
        <w:spacing w:after="0"/>
        <w:ind w:left="0"/>
        <w:jc w:val="both"/>
      </w:pPr>
      <w:r>
        <w:rPr>
          <w:rFonts w:ascii="Times New Roman"/>
          <w:b w:val="false"/>
          <w:i w:val="false"/>
          <w:color w:val="000000"/>
          <w:sz w:val="28"/>
        </w:rPr>
        <w:t>
      жинау кезінде қолданылатын материалдар мен электррадиоэлементтердің атауын, таңбалануы және негізгі қасиеттерін;</w:t>
      </w:r>
    </w:p>
    <w:p>
      <w:pPr>
        <w:spacing w:after="0"/>
        <w:ind w:left="0"/>
        <w:jc w:val="both"/>
      </w:pPr>
      <w:r>
        <w:rPr>
          <w:rFonts w:ascii="Times New Roman"/>
          <w:b w:val="false"/>
          <w:i w:val="false"/>
          <w:color w:val="000000"/>
          <w:sz w:val="28"/>
        </w:rPr>
        <w:t>
      монтаждау схемалары бойынша қарапайым бұрауларды тоқу;</w:t>
      </w:r>
    </w:p>
    <w:p>
      <w:pPr>
        <w:spacing w:after="0"/>
        <w:ind w:left="0"/>
        <w:jc w:val="both"/>
      </w:pPr>
      <w:r>
        <w:rPr>
          <w:rFonts w:ascii="Times New Roman"/>
          <w:b w:val="false"/>
          <w:i w:val="false"/>
          <w:color w:val="000000"/>
          <w:sz w:val="28"/>
        </w:rPr>
        <w:t>
      жөндеу кезінде қолданылатын бақылау-өлшеу құралдары мен аспаптарының, құрылғылардың және слесарлық құралдардың мақсатын және қолдану шарттарын;</w:t>
      </w:r>
    </w:p>
    <w:p>
      <w:pPr>
        <w:spacing w:after="0"/>
        <w:ind w:left="0"/>
        <w:jc w:val="both"/>
      </w:pPr>
      <w:r>
        <w:rPr>
          <w:rFonts w:ascii="Times New Roman"/>
          <w:b w:val="false"/>
          <w:i w:val="false"/>
          <w:color w:val="000000"/>
          <w:sz w:val="28"/>
        </w:rPr>
        <w:t>
      квалитеттер (класс дәлдігі) және кедір-бұдырлық (өңдеу тазалығының кластары) параметрлері;</w:t>
      </w:r>
    </w:p>
    <w:p>
      <w:pPr>
        <w:spacing w:after="0"/>
        <w:ind w:left="0"/>
        <w:jc w:val="both"/>
      </w:pPr>
      <w:r>
        <w:rPr>
          <w:rFonts w:ascii="Times New Roman"/>
          <w:b w:val="false"/>
          <w:i w:val="false"/>
          <w:color w:val="000000"/>
          <w:sz w:val="28"/>
        </w:rPr>
        <w:t>
      орта мектеп бағдарламасы және өндірістік оқу бағдарламасы көлемінде электротехника жөнінде қарапайым мәліметтерін.</w:t>
      </w:r>
    </w:p>
    <w:bookmarkStart w:name="z533" w:id="529"/>
    <w:p>
      <w:pPr>
        <w:spacing w:after="0"/>
        <w:ind w:left="0"/>
        <w:jc w:val="both"/>
      </w:pPr>
      <w:r>
        <w:rPr>
          <w:rFonts w:ascii="Times New Roman"/>
          <w:b w:val="false"/>
          <w:i w:val="false"/>
          <w:color w:val="000000"/>
          <w:sz w:val="28"/>
        </w:rPr>
        <w:t>
      378. Жұмыс үлгілері:</w:t>
      </w:r>
    </w:p>
    <w:bookmarkEnd w:id="529"/>
    <w:p>
      <w:pPr>
        <w:spacing w:after="0"/>
        <w:ind w:left="0"/>
        <w:jc w:val="both"/>
      </w:pPr>
      <w:r>
        <w:rPr>
          <w:rFonts w:ascii="Times New Roman"/>
          <w:b w:val="false"/>
          <w:i w:val="false"/>
          <w:color w:val="000000"/>
          <w:sz w:val="28"/>
        </w:rPr>
        <w:t>
      1) дециметрлі антенналар - құрастыру;</w:t>
      </w:r>
    </w:p>
    <w:p>
      <w:pPr>
        <w:spacing w:after="0"/>
        <w:ind w:left="0"/>
        <w:jc w:val="both"/>
      </w:pPr>
      <w:r>
        <w:rPr>
          <w:rFonts w:ascii="Times New Roman"/>
          <w:b w:val="false"/>
          <w:i w:val="false"/>
          <w:color w:val="000000"/>
          <w:sz w:val="28"/>
        </w:rPr>
        <w:t>
      2) көп қуатты дипольді радиостанция антенналары – жасау;</w:t>
      </w:r>
    </w:p>
    <w:p>
      <w:pPr>
        <w:spacing w:after="0"/>
        <w:ind w:left="0"/>
        <w:jc w:val="both"/>
      </w:pPr>
      <w:r>
        <w:rPr>
          <w:rFonts w:ascii="Times New Roman"/>
          <w:b w:val="false"/>
          <w:i w:val="false"/>
          <w:color w:val="000000"/>
          <w:sz w:val="28"/>
        </w:rPr>
        <w:t>
      3) барлық типтегі қабылдаушы - тапсырушы радиотехникалық құрылғылардың антенналары – жартылай тіркемелерді демонтаждау;</w:t>
      </w:r>
    </w:p>
    <w:p>
      <w:pPr>
        <w:spacing w:after="0"/>
        <w:ind w:left="0"/>
        <w:jc w:val="both"/>
      </w:pPr>
      <w:r>
        <w:rPr>
          <w:rFonts w:ascii="Times New Roman"/>
          <w:b w:val="false"/>
          <w:i w:val="false"/>
          <w:color w:val="000000"/>
          <w:sz w:val="28"/>
        </w:rPr>
        <w:t>
      4) "П-312" типті бір каналды аппаратура - тіреулерді тораптарға бөлшектеу;</w:t>
      </w:r>
    </w:p>
    <w:p>
      <w:pPr>
        <w:spacing w:after="0"/>
        <w:ind w:left="0"/>
        <w:jc w:val="both"/>
      </w:pPr>
      <w:r>
        <w:rPr>
          <w:rFonts w:ascii="Times New Roman"/>
          <w:b w:val="false"/>
          <w:i w:val="false"/>
          <w:color w:val="000000"/>
          <w:sz w:val="28"/>
        </w:rPr>
        <w:t>
      5) радиоөлшеуіш аппаратура – операциялық монтаждау;</w:t>
      </w:r>
    </w:p>
    <w:p>
      <w:pPr>
        <w:spacing w:after="0"/>
        <w:ind w:left="0"/>
        <w:jc w:val="both"/>
      </w:pPr>
      <w:r>
        <w:rPr>
          <w:rFonts w:ascii="Times New Roman"/>
          <w:b w:val="false"/>
          <w:i w:val="false"/>
          <w:color w:val="000000"/>
          <w:sz w:val="28"/>
        </w:rPr>
        <w:t>
      6) "TAИ-43", "ТАИ-53", "ТА-37" типтік телефон аппараттары, "П-193-М" типтік коммутаторлар – монтаждау схемасын (жгуттар) ауыстыру;</w:t>
      </w:r>
    </w:p>
    <w:p>
      <w:pPr>
        <w:spacing w:after="0"/>
        <w:ind w:left="0"/>
        <w:jc w:val="both"/>
      </w:pPr>
      <w:r>
        <w:rPr>
          <w:rFonts w:ascii="Times New Roman"/>
          <w:b w:val="false"/>
          <w:i w:val="false"/>
          <w:color w:val="000000"/>
          <w:sz w:val="28"/>
        </w:rPr>
        <w:t>
      7) "ТА-37" типті телефон аппаратурасы – күшейткіштің бірінші және екінші каскадтарының кернеулерін тексеру;</w:t>
      </w:r>
    </w:p>
    <w:p>
      <w:pPr>
        <w:spacing w:after="0"/>
        <w:ind w:left="0"/>
        <w:jc w:val="both"/>
      </w:pPr>
      <w:r>
        <w:rPr>
          <w:rFonts w:ascii="Times New Roman"/>
          <w:b w:val="false"/>
          <w:i w:val="false"/>
          <w:color w:val="000000"/>
          <w:sz w:val="28"/>
        </w:rPr>
        <w:t>
      8) радиолампасыз блоктар – демонтаждау және жинақтау;</w:t>
      </w:r>
    </w:p>
    <w:p>
      <w:pPr>
        <w:spacing w:after="0"/>
        <w:ind w:left="0"/>
        <w:jc w:val="both"/>
      </w:pPr>
      <w:r>
        <w:rPr>
          <w:rFonts w:ascii="Times New Roman"/>
          <w:b w:val="false"/>
          <w:i w:val="false"/>
          <w:color w:val="000000"/>
          <w:sz w:val="28"/>
        </w:rPr>
        <w:t>
      9) тығыздаудың жоғары жиілікті аппаратураның блоктары, механизмдер – құрастыру;</w:t>
      </w:r>
    </w:p>
    <w:p>
      <w:pPr>
        <w:spacing w:after="0"/>
        <w:ind w:left="0"/>
        <w:jc w:val="both"/>
      </w:pPr>
      <w:r>
        <w:rPr>
          <w:rFonts w:ascii="Times New Roman"/>
          <w:b w:val="false"/>
          <w:i w:val="false"/>
          <w:color w:val="000000"/>
          <w:sz w:val="28"/>
        </w:rPr>
        <w:t>
      10) түзеткіш блоктар - шассилерді, лампалы панельдерді, трансформаторларды, дроссель мен клемма платаларын орнату;</w:t>
      </w:r>
    </w:p>
    <w:p>
      <w:pPr>
        <w:spacing w:after="0"/>
        <w:ind w:left="0"/>
        <w:jc w:val="both"/>
      </w:pPr>
      <w:r>
        <w:rPr>
          <w:rFonts w:ascii="Times New Roman"/>
          <w:b w:val="false"/>
          <w:i w:val="false"/>
          <w:color w:val="000000"/>
          <w:sz w:val="28"/>
        </w:rPr>
        <w:t>
      11) радиостанцияның ультрақысқа толқындары жоғары жиілікті блоктары – антеннаның нобайлап теңшеу ауыстырып - қосқыштарын ауыстыру;</w:t>
      </w:r>
    </w:p>
    <w:p>
      <w:pPr>
        <w:spacing w:after="0"/>
        <w:ind w:left="0"/>
        <w:jc w:val="both"/>
      </w:pPr>
      <w:r>
        <w:rPr>
          <w:rFonts w:ascii="Times New Roman"/>
          <w:b w:val="false"/>
          <w:i w:val="false"/>
          <w:color w:val="000000"/>
          <w:sz w:val="28"/>
        </w:rPr>
        <w:t>
      12) толқынжолдарына сырттай қосылатын толқынжол блоктары – демонтаждау;</w:t>
      </w:r>
    </w:p>
    <w:p>
      <w:pPr>
        <w:spacing w:after="0"/>
        <w:ind w:left="0"/>
        <w:jc w:val="both"/>
      </w:pPr>
      <w:r>
        <w:rPr>
          <w:rFonts w:ascii="Times New Roman"/>
          <w:b w:val="false"/>
          <w:i w:val="false"/>
          <w:color w:val="000000"/>
          <w:sz w:val="28"/>
        </w:rPr>
        <w:t>
      13) "П-312" типтік аппаратура генераторларының блоктары – кернеу картасы бойынша кернеу шамасын өлшеу;</w:t>
      </w:r>
    </w:p>
    <w:p>
      <w:pPr>
        <w:spacing w:after="0"/>
        <w:ind w:left="0"/>
        <w:jc w:val="both"/>
      </w:pPr>
      <w:r>
        <w:rPr>
          <w:rFonts w:ascii="Times New Roman"/>
          <w:b w:val="false"/>
          <w:i w:val="false"/>
          <w:color w:val="000000"/>
          <w:sz w:val="28"/>
        </w:rPr>
        <w:t>
      14) коммутаторлардың блоктары- ұяшықтарды тексеру және ауыстыру;</w:t>
      </w:r>
    </w:p>
    <w:p>
      <w:pPr>
        <w:spacing w:after="0"/>
        <w:ind w:left="0"/>
        <w:jc w:val="both"/>
      </w:pPr>
      <w:r>
        <w:rPr>
          <w:rFonts w:ascii="Times New Roman"/>
          <w:b w:val="false"/>
          <w:i w:val="false"/>
          <w:color w:val="000000"/>
          <w:sz w:val="28"/>
        </w:rPr>
        <w:t>
      15) қарапайым механизм қондырғылары бар лампалы блоктар - құрастыру, механикалық реттеу;</w:t>
      </w:r>
    </w:p>
    <w:p>
      <w:pPr>
        <w:spacing w:after="0"/>
        <w:ind w:left="0"/>
        <w:jc w:val="both"/>
      </w:pPr>
      <w:r>
        <w:rPr>
          <w:rFonts w:ascii="Times New Roman"/>
          <w:b w:val="false"/>
          <w:i w:val="false"/>
          <w:color w:val="000000"/>
          <w:sz w:val="28"/>
        </w:rPr>
        <w:t>
      16) қоректендіргіш блоктар – лампа панельдерін ауыстыру;</w:t>
      </w:r>
    </w:p>
    <w:p>
      <w:pPr>
        <w:spacing w:after="0"/>
        <w:ind w:left="0"/>
        <w:jc w:val="both"/>
      </w:pPr>
      <w:r>
        <w:rPr>
          <w:rFonts w:ascii="Times New Roman"/>
          <w:b w:val="false"/>
          <w:i w:val="false"/>
          <w:color w:val="000000"/>
          <w:sz w:val="28"/>
        </w:rPr>
        <w:t>
      17) көшпелі радиостанциялар түрлендіргіштердің блоктары - трансформаторды ауыстыру;</w:t>
      </w:r>
    </w:p>
    <w:p>
      <w:pPr>
        <w:spacing w:after="0"/>
        <w:ind w:left="0"/>
        <w:jc w:val="both"/>
      </w:pPr>
      <w:r>
        <w:rPr>
          <w:rFonts w:ascii="Times New Roman"/>
          <w:b w:val="false"/>
          <w:i w:val="false"/>
          <w:color w:val="000000"/>
          <w:sz w:val="28"/>
        </w:rPr>
        <w:t>
      18) толқынжолдардың, арнайы құрылғылардың, сәуле жинақтарының блоктары – платаларды орнату және бекіту, жалпы құрастыру;</w:t>
      </w:r>
    </w:p>
    <w:p>
      <w:pPr>
        <w:spacing w:after="0"/>
        <w:ind w:left="0"/>
        <w:jc w:val="both"/>
      </w:pPr>
      <w:r>
        <w:rPr>
          <w:rFonts w:ascii="Times New Roman"/>
          <w:b w:val="false"/>
          <w:i w:val="false"/>
          <w:color w:val="000000"/>
          <w:sz w:val="28"/>
        </w:rPr>
        <w:t>
      19) реле блоктары – құрастыру және монтаждау;</w:t>
      </w:r>
    </w:p>
    <w:p>
      <w:pPr>
        <w:spacing w:after="0"/>
        <w:ind w:left="0"/>
        <w:jc w:val="both"/>
      </w:pPr>
      <w:r>
        <w:rPr>
          <w:rFonts w:ascii="Times New Roman"/>
          <w:b w:val="false"/>
          <w:i w:val="false"/>
          <w:color w:val="000000"/>
          <w:sz w:val="28"/>
        </w:rPr>
        <w:t>
      20) қызмет байланысының блоктары – статикалық режимде тексеру;</w:t>
      </w:r>
    </w:p>
    <w:p>
      <w:pPr>
        <w:spacing w:after="0"/>
        <w:ind w:left="0"/>
        <w:jc w:val="both"/>
      </w:pPr>
      <w:r>
        <w:rPr>
          <w:rFonts w:ascii="Times New Roman"/>
          <w:b w:val="false"/>
          <w:i w:val="false"/>
          <w:color w:val="000000"/>
          <w:sz w:val="28"/>
        </w:rPr>
        <w:t>
      21) тонды таратқыштардың блоктары – кедергі картасына сәйкес электрлік тізбектерді тексеру;</w:t>
      </w:r>
    </w:p>
    <w:p>
      <w:pPr>
        <w:spacing w:after="0"/>
        <w:ind w:left="0"/>
        <w:jc w:val="both"/>
      </w:pPr>
      <w:r>
        <w:rPr>
          <w:rFonts w:ascii="Times New Roman"/>
          <w:b w:val="false"/>
          <w:i w:val="false"/>
          <w:color w:val="000000"/>
          <w:sz w:val="28"/>
        </w:rPr>
        <w:t>
      22) телефон және дауыс зорайтқыш байланысы құрылғысының блоктары – бөлшектеу;</w:t>
      </w:r>
    </w:p>
    <w:p>
      <w:pPr>
        <w:spacing w:after="0"/>
        <w:ind w:left="0"/>
        <w:jc w:val="both"/>
      </w:pPr>
      <w:r>
        <w:rPr>
          <w:rFonts w:ascii="Times New Roman"/>
          <w:b w:val="false"/>
          <w:i w:val="false"/>
          <w:color w:val="000000"/>
          <w:sz w:val="28"/>
        </w:rPr>
        <w:t>
      23) орташа қуатты радиостанцияның қуатын күшейткіш блоктар – сыйымды потенциометрді ауыстыру;</w:t>
      </w:r>
    </w:p>
    <w:p>
      <w:pPr>
        <w:spacing w:after="0"/>
        <w:ind w:left="0"/>
        <w:jc w:val="both"/>
      </w:pPr>
      <w:r>
        <w:rPr>
          <w:rFonts w:ascii="Times New Roman"/>
          <w:b w:val="false"/>
          <w:i w:val="false"/>
          <w:color w:val="000000"/>
          <w:sz w:val="28"/>
        </w:rPr>
        <w:t>
      24) басқару мен коммутацияны басқару тізбектерінің блоктары – бөлшектеу;</w:t>
      </w:r>
    </w:p>
    <w:p>
      <w:pPr>
        <w:spacing w:after="0"/>
        <w:ind w:left="0"/>
        <w:jc w:val="both"/>
      </w:pPr>
      <w:r>
        <w:rPr>
          <w:rFonts w:ascii="Times New Roman"/>
          <w:b w:val="false"/>
          <w:i w:val="false"/>
          <w:color w:val="000000"/>
          <w:sz w:val="28"/>
        </w:rPr>
        <w:t>
      25) ішкі байланыс тізбектерінің блоктары және коммутаторлардың сынақ блоктары – тораптарға бөлшектеу;</w:t>
      </w:r>
    </w:p>
    <w:p>
      <w:pPr>
        <w:spacing w:after="0"/>
        <w:ind w:left="0"/>
        <w:jc w:val="both"/>
      </w:pPr>
      <w:r>
        <w:rPr>
          <w:rFonts w:ascii="Times New Roman"/>
          <w:b w:val="false"/>
          <w:i w:val="false"/>
          <w:color w:val="000000"/>
          <w:sz w:val="28"/>
        </w:rPr>
        <w:t>
      26) күрделі емес толқынжолдар – иілту және слесарлық өңдеу;</w:t>
      </w:r>
    </w:p>
    <w:p>
      <w:pPr>
        <w:spacing w:after="0"/>
        <w:ind w:left="0"/>
        <w:jc w:val="both"/>
      </w:pPr>
      <w:r>
        <w:rPr>
          <w:rFonts w:ascii="Times New Roman"/>
          <w:b w:val="false"/>
          <w:i w:val="false"/>
          <w:color w:val="000000"/>
          <w:sz w:val="28"/>
        </w:rPr>
        <w:t>
      27) "ВЗ-2А" – типті лампалы вольтметрлер – блоктарды тораптар мен бөлшектерге бөлшектеу;</w:t>
      </w:r>
    </w:p>
    <w:p>
      <w:pPr>
        <w:spacing w:after="0"/>
        <w:ind w:left="0"/>
        <w:jc w:val="both"/>
      </w:pPr>
      <w:r>
        <w:rPr>
          <w:rFonts w:ascii="Times New Roman"/>
          <w:b w:val="false"/>
          <w:i w:val="false"/>
          <w:color w:val="000000"/>
          <w:sz w:val="28"/>
        </w:rPr>
        <w:t>
      28) проекциялық телевизорға арналған түзеткіштер - монтаждау;</w:t>
      </w:r>
    </w:p>
    <w:p>
      <w:pPr>
        <w:spacing w:after="0"/>
        <w:ind w:left="0"/>
        <w:jc w:val="both"/>
      </w:pPr>
      <w:r>
        <w:rPr>
          <w:rFonts w:ascii="Times New Roman"/>
          <w:b w:val="false"/>
          <w:i w:val="false"/>
          <w:color w:val="000000"/>
          <w:sz w:val="28"/>
        </w:rPr>
        <w:t>
      29) қашықтықтағы байланыс аппаратурасын түзеткіш – монтаждау;</w:t>
      </w:r>
    </w:p>
    <w:p>
      <w:pPr>
        <w:spacing w:after="0"/>
        <w:ind w:left="0"/>
        <w:jc w:val="both"/>
      </w:pPr>
      <w:r>
        <w:rPr>
          <w:rFonts w:ascii="Times New Roman"/>
          <w:b w:val="false"/>
          <w:i w:val="false"/>
          <w:color w:val="000000"/>
          <w:sz w:val="28"/>
        </w:rPr>
        <w:t>
      30) магнит қалпақшалары - өзекшелерді құрастыру;</w:t>
      </w:r>
    </w:p>
    <w:p>
      <w:pPr>
        <w:spacing w:after="0"/>
        <w:ind w:left="0"/>
        <w:jc w:val="both"/>
      </w:pPr>
      <w:r>
        <w:rPr>
          <w:rFonts w:ascii="Times New Roman"/>
          <w:b w:val="false"/>
          <w:i w:val="false"/>
          <w:color w:val="000000"/>
          <w:sz w:val="28"/>
        </w:rPr>
        <w:t>
      31) кассеталар мен блоктарды бағыттап тұратын аппарат шкафтарының "шынжыр табандары" - құрастыру;</w:t>
      </w:r>
    </w:p>
    <w:p>
      <w:pPr>
        <w:spacing w:after="0"/>
        <w:ind w:left="0"/>
        <w:jc w:val="both"/>
      </w:pPr>
      <w:r>
        <w:rPr>
          <w:rFonts w:ascii="Times New Roman"/>
          <w:b w:val="false"/>
          <w:i w:val="false"/>
          <w:color w:val="000000"/>
          <w:sz w:val="28"/>
        </w:rPr>
        <w:t>
      32) ұстағыштар, бұрыштамалар, төлкелер, кронштейндер – орнату, бекіту;</w:t>
      </w:r>
    </w:p>
    <w:p>
      <w:pPr>
        <w:spacing w:after="0"/>
        <w:ind w:left="0"/>
        <w:jc w:val="both"/>
      </w:pPr>
      <w:r>
        <w:rPr>
          <w:rFonts w:ascii="Times New Roman"/>
          <w:b w:val="false"/>
          <w:i w:val="false"/>
          <w:color w:val="000000"/>
          <w:sz w:val="28"/>
        </w:rPr>
        <w:t>
      33) радиоэлектрлі аппаратура блоктарының жгуттары – дәнекерлеп демонтаждау;</w:t>
      </w:r>
    </w:p>
    <w:p>
      <w:pPr>
        <w:spacing w:after="0"/>
        <w:ind w:left="0"/>
        <w:jc w:val="both"/>
      </w:pPr>
      <w:r>
        <w:rPr>
          <w:rFonts w:ascii="Times New Roman"/>
          <w:b w:val="false"/>
          <w:i w:val="false"/>
          <w:color w:val="000000"/>
          <w:sz w:val="28"/>
        </w:rPr>
        <w:t>
      34) "Толқын" типті бұйым дискілер қозғалысы механизмінің жгуттары - сыңғырлату, оқшаулау кедергілерін өлшеу, жгут жасау және ауыстыру;</w:t>
      </w:r>
    </w:p>
    <w:p>
      <w:pPr>
        <w:spacing w:after="0"/>
        <w:ind w:left="0"/>
        <w:jc w:val="both"/>
      </w:pPr>
      <w:r>
        <w:rPr>
          <w:rFonts w:ascii="Times New Roman"/>
          <w:b w:val="false"/>
          <w:i w:val="false"/>
          <w:color w:val="000000"/>
          <w:sz w:val="28"/>
        </w:rPr>
        <w:t>
      35) "ЯХ-62-32832" жгуттар – жасау;</w:t>
      </w:r>
    </w:p>
    <w:p>
      <w:pPr>
        <w:spacing w:after="0"/>
        <w:ind w:left="0"/>
        <w:jc w:val="both"/>
      </w:pPr>
      <w:r>
        <w:rPr>
          <w:rFonts w:ascii="Times New Roman"/>
          <w:b w:val="false"/>
          <w:i w:val="false"/>
          <w:color w:val="000000"/>
          <w:sz w:val="28"/>
        </w:rPr>
        <w:t>
      36) кабельдер – жоғары жиілікті экрандалған тізбектерді монтаждау, тігу;</w:t>
      </w:r>
    </w:p>
    <w:p>
      <w:pPr>
        <w:spacing w:after="0"/>
        <w:ind w:left="0"/>
        <w:jc w:val="both"/>
      </w:pPr>
      <w:r>
        <w:rPr>
          <w:rFonts w:ascii="Times New Roman"/>
          <w:b w:val="false"/>
          <w:i w:val="false"/>
          <w:color w:val="000000"/>
          <w:sz w:val="28"/>
        </w:rPr>
        <w:t>
      37) көп талшықты кабельдер – дәнекерлеу;</w:t>
      </w:r>
    </w:p>
    <w:p>
      <w:pPr>
        <w:spacing w:after="0"/>
        <w:ind w:left="0"/>
        <w:jc w:val="both"/>
      </w:pPr>
      <w:r>
        <w:rPr>
          <w:rFonts w:ascii="Times New Roman"/>
          <w:b w:val="false"/>
          <w:i w:val="false"/>
          <w:color w:val="000000"/>
          <w:sz w:val="28"/>
        </w:rPr>
        <w:t>
      38) коаксиалды кабель – жоғары жиілікті ажыратқыштарды өңдеу және дәнекерлеу;</w:t>
      </w:r>
    </w:p>
    <w:p>
      <w:pPr>
        <w:spacing w:after="0"/>
        <w:ind w:left="0"/>
        <w:jc w:val="both"/>
      </w:pPr>
      <w:r>
        <w:rPr>
          <w:rFonts w:ascii="Times New Roman"/>
          <w:b w:val="false"/>
          <w:i w:val="false"/>
          <w:color w:val="000000"/>
          <w:sz w:val="28"/>
        </w:rPr>
        <w:t>
      39) 10 талшықты қосқыш кабельдер, экрандалған – байланыс ажыратқыштарын ауыстыру, оқшаулау кедергілерін өлшеу;</w:t>
      </w:r>
    </w:p>
    <w:p>
      <w:pPr>
        <w:spacing w:after="0"/>
        <w:ind w:left="0"/>
        <w:jc w:val="both"/>
      </w:pPr>
      <w:r>
        <w:rPr>
          <w:rFonts w:ascii="Times New Roman"/>
          <w:b w:val="false"/>
          <w:i w:val="false"/>
          <w:color w:val="000000"/>
          <w:sz w:val="28"/>
        </w:rPr>
        <w:t>
      40) 45-1 кварцты калибраторлар – электр өлшеу аспаптарымен электр схемаларын тексеру;</w:t>
      </w:r>
    </w:p>
    <w:p>
      <w:pPr>
        <w:spacing w:after="0"/>
        <w:ind w:left="0"/>
        <w:jc w:val="both"/>
      </w:pPr>
      <w:r>
        <w:rPr>
          <w:rFonts w:ascii="Times New Roman"/>
          <w:b w:val="false"/>
          <w:i w:val="false"/>
          <w:color w:val="000000"/>
          <w:sz w:val="28"/>
        </w:rPr>
        <w:t>
      41) радиорелейлік станциялар тіреулерінің қаңқалары – блок аралық монтажды тексеру, өтпелі қалыптарды ауыстыру;</w:t>
      </w:r>
    </w:p>
    <w:p>
      <w:pPr>
        <w:spacing w:after="0"/>
        <w:ind w:left="0"/>
        <w:jc w:val="both"/>
      </w:pPr>
      <w:r>
        <w:rPr>
          <w:rFonts w:ascii="Times New Roman"/>
          <w:b w:val="false"/>
          <w:i w:val="false"/>
          <w:color w:val="000000"/>
          <w:sz w:val="28"/>
        </w:rPr>
        <w:t>
      42) трансформатор орағыштарының қаңқасы – құрастыру;</w:t>
      </w:r>
    </w:p>
    <w:p>
      <w:pPr>
        <w:spacing w:after="0"/>
        <w:ind w:left="0"/>
        <w:jc w:val="both"/>
      </w:pPr>
      <w:r>
        <w:rPr>
          <w:rFonts w:ascii="Times New Roman"/>
          <w:b w:val="false"/>
          <w:i w:val="false"/>
          <w:color w:val="000000"/>
          <w:sz w:val="28"/>
        </w:rPr>
        <w:t>
      43) шағын габаритті магнитофон кассеталары – құрастыру;</w:t>
      </w:r>
    </w:p>
    <w:p>
      <w:pPr>
        <w:spacing w:after="0"/>
        <w:ind w:left="0"/>
        <w:jc w:val="both"/>
      </w:pPr>
      <w:r>
        <w:rPr>
          <w:rFonts w:ascii="Times New Roman"/>
          <w:b w:val="false"/>
          <w:i w:val="false"/>
          <w:color w:val="000000"/>
          <w:sz w:val="28"/>
        </w:rPr>
        <w:t>
      44) қарапайым трансформаторлардың орағыштары – қайта орау;</w:t>
      </w:r>
    </w:p>
    <w:p>
      <w:pPr>
        <w:spacing w:after="0"/>
        <w:ind w:left="0"/>
        <w:jc w:val="both"/>
      </w:pPr>
      <w:r>
        <w:rPr>
          <w:rFonts w:ascii="Times New Roman"/>
          <w:b w:val="false"/>
          <w:i w:val="false"/>
          <w:color w:val="000000"/>
          <w:sz w:val="28"/>
        </w:rPr>
        <w:t>
      45) электр магнитті орағыштар – толық электр монтаждау;</w:t>
      </w:r>
    </w:p>
    <w:p>
      <w:pPr>
        <w:spacing w:after="0"/>
        <w:ind w:left="0"/>
        <w:jc w:val="both"/>
      </w:pPr>
      <w:r>
        <w:rPr>
          <w:rFonts w:ascii="Times New Roman"/>
          <w:b w:val="false"/>
          <w:i w:val="false"/>
          <w:color w:val="000000"/>
          <w:sz w:val="28"/>
        </w:rPr>
        <w:t>
      46) орағыштар – орамдарды тұйықтығына тексеру және дербес индукциясын өлшеу;</w:t>
      </w:r>
    </w:p>
    <w:p>
      <w:pPr>
        <w:spacing w:after="0"/>
        <w:ind w:left="0"/>
        <w:jc w:val="both"/>
      </w:pPr>
      <w:r>
        <w:rPr>
          <w:rFonts w:ascii="Times New Roman"/>
          <w:b w:val="false"/>
          <w:i w:val="false"/>
          <w:color w:val="000000"/>
          <w:sz w:val="28"/>
        </w:rPr>
        <w:t>
      47) кинескоптар, динамикалары – орнату және бекіту;</w:t>
      </w:r>
    </w:p>
    <w:p>
      <w:pPr>
        <w:spacing w:after="0"/>
        <w:ind w:left="0"/>
        <w:jc w:val="both"/>
      </w:pPr>
      <w:r>
        <w:rPr>
          <w:rFonts w:ascii="Times New Roman"/>
          <w:b w:val="false"/>
          <w:i w:val="false"/>
          <w:color w:val="000000"/>
          <w:sz w:val="28"/>
        </w:rPr>
        <w:t>
      48) "СТА-2М" қосқыш-тоқтатқыш аппараттарының клавиатурасы – құрастыру;</w:t>
      </w:r>
    </w:p>
    <w:p>
      <w:pPr>
        <w:spacing w:after="0"/>
        <w:ind w:left="0"/>
        <w:jc w:val="both"/>
      </w:pPr>
      <w:r>
        <w:rPr>
          <w:rFonts w:ascii="Times New Roman"/>
          <w:b w:val="false"/>
          <w:i w:val="false"/>
          <w:color w:val="000000"/>
          <w:sz w:val="28"/>
        </w:rPr>
        <w:t>
      49) шабатын-қосылатын клапандар - байланыс серіппелерін ауыстыру;</w:t>
      </w:r>
    </w:p>
    <w:p>
      <w:pPr>
        <w:spacing w:after="0"/>
        <w:ind w:left="0"/>
        <w:jc w:val="both"/>
      </w:pPr>
      <w:r>
        <w:rPr>
          <w:rFonts w:ascii="Times New Roman"/>
          <w:b w:val="false"/>
          <w:i w:val="false"/>
          <w:color w:val="000000"/>
          <w:sz w:val="28"/>
        </w:rPr>
        <w:t>
      50) "КТРД" типті кілттер – бөлшектеу, жөндеу, құрастыру;</w:t>
      </w:r>
    </w:p>
    <w:p>
      <w:pPr>
        <w:spacing w:after="0"/>
        <w:ind w:left="0"/>
        <w:jc w:val="both"/>
      </w:pPr>
      <w:r>
        <w:rPr>
          <w:rFonts w:ascii="Times New Roman"/>
          <w:b w:val="false"/>
          <w:i w:val="false"/>
          <w:color w:val="000000"/>
          <w:sz w:val="28"/>
        </w:rPr>
        <w:t>
      51) отыз есе жанасқан қалыптар - жөндеу;</w:t>
      </w:r>
    </w:p>
    <w:p>
      <w:pPr>
        <w:spacing w:after="0"/>
        <w:ind w:left="0"/>
        <w:jc w:val="both"/>
      </w:pPr>
      <w:r>
        <w:rPr>
          <w:rFonts w:ascii="Times New Roman"/>
          <w:b w:val="false"/>
          <w:i w:val="false"/>
          <w:color w:val="000000"/>
          <w:sz w:val="28"/>
        </w:rPr>
        <w:t>
      52) "ФРМ", "ФШМ" типтік бұйымдардың қалпақшалары, "ПРМ", "ПШМ" типтік бұйымдардың корпустары, "ФМТ", "СА" және "ВД" типтік бұйымдар – құрастыру;</w:t>
      </w:r>
    </w:p>
    <w:p>
      <w:pPr>
        <w:spacing w:after="0"/>
        <w:ind w:left="0"/>
        <w:jc w:val="both"/>
      </w:pPr>
      <w:r>
        <w:rPr>
          <w:rFonts w:ascii="Times New Roman"/>
          <w:b w:val="false"/>
          <w:i w:val="false"/>
          <w:color w:val="000000"/>
          <w:sz w:val="28"/>
        </w:rPr>
        <w:t>
      53) "П-193-М" типтік коммутаторлар – орағыштардың кедергілерін өлшеу;</w:t>
      </w:r>
    </w:p>
    <w:p>
      <w:pPr>
        <w:spacing w:after="0"/>
        <w:ind w:left="0"/>
        <w:jc w:val="both"/>
      </w:pPr>
      <w:r>
        <w:rPr>
          <w:rFonts w:ascii="Times New Roman"/>
          <w:b w:val="false"/>
          <w:i w:val="false"/>
          <w:color w:val="000000"/>
          <w:sz w:val="28"/>
        </w:rPr>
        <w:t>
      54) "ИК-2" өлшеу жинақтары – блоктарға бөлшектеу;</w:t>
      </w:r>
    </w:p>
    <w:p>
      <w:pPr>
        <w:spacing w:after="0"/>
        <w:ind w:left="0"/>
        <w:jc w:val="both"/>
      </w:pPr>
      <w:r>
        <w:rPr>
          <w:rFonts w:ascii="Times New Roman"/>
          <w:b w:val="false"/>
          <w:i w:val="false"/>
          <w:color w:val="000000"/>
          <w:sz w:val="28"/>
        </w:rPr>
        <w:t>
      55) ауыспалы сыйымдылықтың конденсаторлары – құрастыру және верньерге келтіру;</w:t>
      </w:r>
    </w:p>
    <w:p>
      <w:pPr>
        <w:spacing w:after="0"/>
        <w:ind w:left="0"/>
        <w:jc w:val="both"/>
      </w:pPr>
      <w:r>
        <w:rPr>
          <w:rFonts w:ascii="Times New Roman"/>
          <w:b w:val="false"/>
          <w:i w:val="false"/>
          <w:color w:val="000000"/>
          <w:sz w:val="28"/>
        </w:rPr>
        <w:t>
      56) қоректендіргіш тораптарындағы электролиттік конденсаторлар – ауыстыру;</w:t>
      </w:r>
    </w:p>
    <w:p>
      <w:pPr>
        <w:spacing w:after="0"/>
        <w:ind w:left="0"/>
        <w:jc w:val="both"/>
      </w:pPr>
      <w:r>
        <w:rPr>
          <w:rFonts w:ascii="Times New Roman"/>
          <w:b w:val="false"/>
          <w:i w:val="false"/>
          <w:color w:val="000000"/>
          <w:sz w:val="28"/>
        </w:rPr>
        <w:t>
      57) "Р-400" радиорелейлік станцияның көлемді контурлары – монтаждау сапасын тексеру;</w:t>
      </w:r>
    </w:p>
    <w:p>
      <w:pPr>
        <w:spacing w:after="0"/>
        <w:ind w:left="0"/>
        <w:jc w:val="both"/>
      </w:pPr>
      <w:r>
        <w:rPr>
          <w:rFonts w:ascii="Times New Roman"/>
          <w:b w:val="false"/>
          <w:i w:val="false"/>
          <w:color w:val="000000"/>
          <w:sz w:val="28"/>
        </w:rPr>
        <w:t>
      58) қабылдағыш-таратқыштың аралық және жоғары жиілікті контурлары – монтаждау;</w:t>
      </w:r>
    </w:p>
    <w:p>
      <w:pPr>
        <w:spacing w:after="0"/>
        <w:ind w:left="0"/>
        <w:jc w:val="both"/>
      </w:pPr>
      <w:r>
        <w:rPr>
          <w:rFonts w:ascii="Times New Roman"/>
          <w:b w:val="false"/>
          <w:i w:val="false"/>
          <w:color w:val="000000"/>
          <w:sz w:val="28"/>
        </w:rPr>
        <w:t>
      59) магнитофондар – "ПГК" ауыстырып-қосқышты құрастыру;</w:t>
      </w:r>
    </w:p>
    <w:p>
      <w:pPr>
        <w:spacing w:after="0"/>
        <w:ind w:left="0"/>
        <w:jc w:val="both"/>
      </w:pPr>
      <w:r>
        <w:rPr>
          <w:rFonts w:ascii="Times New Roman"/>
          <w:b w:val="false"/>
          <w:i w:val="false"/>
          <w:color w:val="000000"/>
          <w:sz w:val="28"/>
        </w:rPr>
        <w:t>
      60) 3-класс қабылдағыштардың механизмдері, верньерлік теңшеу – бөлшектерді ауыстыру және реттеу;</w:t>
      </w:r>
    </w:p>
    <w:p>
      <w:pPr>
        <w:spacing w:after="0"/>
        <w:ind w:left="0"/>
        <w:jc w:val="both"/>
      </w:pPr>
      <w:r>
        <w:rPr>
          <w:rFonts w:ascii="Times New Roman"/>
          <w:b w:val="false"/>
          <w:i w:val="false"/>
          <w:color w:val="000000"/>
          <w:sz w:val="28"/>
        </w:rPr>
        <w:t>
      61) микросхемалар, диодты және транзисторлы матрицалар, резисторлы блоктар – құрылғыларда өткізгіштерді қалыптау, қалайылау;</w:t>
      </w:r>
    </w:p>
    <w:p>
      <w:pPr>
        <w:spacing w:after="0"/>
        <w:ind w:left="0"/>
        <w:jc w:val="both"/>
      </w:pPr>
      <w:r>
        <w:rPr>
          <w:rFonts w:ascii="Times New Roman"/>
          <w:b w:val="false"/>
          <w:i w:val="false"/>
          <w:color w:val="000000"/>
          <w:sz w:val="28"/>
        </w:rPr>
        <w:t>
      62) модульдер, микромодульдер, дроссельдер, аралық жиілікті фильтрлер – құрастыру, дәнекерлеу және монтаждау;</w:t>
      </w:r>
    </w:p>
    <w:p>
      <w:pPr>
        <w:spacing w:after="0"/>
        <w:ind w:left="0"/>
        <w:jc w:val="both"/>
      </w:pPr>
      <w:r>
        <w:rPr>
          <w:rFonts w:ascii="Times New Roman"/>
          <w:b w:val="false"/>
          <w:i w:val="false"/>
          <w:color w:val="000000"/>
          <w:sz w:val="28"/>
        </w:rPr>
        <w:t>
      63) лампалы панелдер, диодты платалар – құрастыру;</w:t>
      </w:r>
    </w:p>
    <w:p>
      <w:pPr>
        <w:spacing w:after="0"/>
        <w:ind w:left="0"/>
        <w:jc w:val="both"/>
      </w:pPr>
      <w:r>
        <w:rPr>
          <w:rFonts w:ascii="Times New Roman"/>
          <w:b w:val="false"/>
          <w:i w:val="false"/>
          <w:color w:val="000000"/>
          <w:sz w:val="28"/>
        </w:rPr>
        <w:t>
      64) лампалы панелдер, планкалар, өтпелі қалыптар, сақтандырғыштар – жөндеу;</w:t>
      </w:r>
    </w:p>
    <w:p>
      <w:pPr>
        <w:spacing w:after="0"/>
        <w:ind w:left="0"/>
        <w:jc w:val="both"/>
      </w:pPr>
      <w:r>
        <w:rPr>
          <w:rFonts w:ascii="Times New Roman"/>
          <w:b w:val="false"/>
          <w:i w:val="false"/>
          <w:color w:val="000000"/>
          <w:sz w:val="28"/>
        </w:rPr>
        <w:t>
      65) сигнал патрондары және лампа ұстағыштар – құрастыру;</w:t>
      </w:r>
    </w:p>
    <w:p>
      <w:pPr>
        <w:spacing w:after="0"/>
        <w:ind w:left="0"/>
        <w:jc w:val="both"/>
      </w:pPr>
      <w:r>
        <w:rPr>
          <w:rFonts w:ascii="Times New Roman"/>
          <w:b w:val="false"/>
          <w:i w:val="false"/>
          <w:color w:val="000000"/>
          <w:sz w:val="28"/>
        </w:rPr>
        <w:t>
      66) 2-класс қабылдағыштары диапазондарын ауыстырып-қосқыштар – жөндеу;</w:t>
      </w:r>
    </w:p>
    <w:p>
      <w:pPr>
        <w:spacing w:after="0"/>
        <w:ind w:left="0"/>
        <w:jc w:val="both"/>
      </w:pPr>
      <w:r>
        <w:rPr>
          <w:rFonts w:ascii="Times New Roman"/>
          <w:b w:val="false"/>
          <w:i w:val="false"/>
          <w:color w:val="000000"/>
          <w:sz w:val="28"/>
        </w:rPr>
        <w:t>
      67) жоғары жиілікті және дестелі ауыстырып-қосқаштар, аттенюаторлар мен верньерлік құрылғылар – ауыстыру;</w:t>
      </w:r>
    </w:p>
    <w:p>
      <w:pPr>
        <w:spacing w:after="0"/>
        <w:ind w:left="0"/>
        <w:jc w:val="both"/>
      </w:pPr>
      <w:r>
        <w:rPr>
          <w:rFonts w:ascii="Times New Roman"/>
          <w:b w:val="false"/>
          <w:i w:val="false"/>
          <w:color w:val="000000"/>
          <w:sz w:val="28"/>
        </w:rPr>
        <w:t>
      68) платалар, панелдер – қолмен және престе пистондарды, төлкелерді, жапырақшаларды, тойтармаларды, қадалықтарды біліктеу;</w:t>
      </w:r>
    </w:p>
    <w:p>
      <w:pPr>
        <w:spacing w:after="0"/>
        <w:ind w:left="0"/>
        <w:jc w:val="both"/>
      </w:pPr>
      <w:r>
        <w:rPr>
          <w:rFonts w:ascii="Times New Roman"/>
          <w:b w:val="false"/>
          <w:i w:val="false"/>
          <w:color w:val="000000"/>
          <w:sz w:val="28"/>
        </w:rPr>
        <w:t>
      69) көп қабатты баспа платалары – дайындамаларды кесу, шаблон бойынша контурларды аралау, құрастыру, арматуралау;</w:t>
      </w:r>
    </w:p>
    <w:p>
      <w:pPr>
        <w:spacing w:after="0"/>
        <w:ind w:left="0"/>
        <w:jc w:val="both"/>
      </w:pPr>
      <w:r>
        <w:rPr>
          <w:rFonts w:ascii="Times New Roman"/>
          <w:b w:val="false"/>
          <w:i w:val="false"/>
          <w:color w:val="000000"/>
          <w:sz w:val="28"/>
        </w:rPr>
        <w:t>
      70) телевизор платалары – радиоэлементтерді дәнекерлеу;</w:t>
      </w:r>
    </w:p>
    <w:p>
      <w:pPr>
        <w:spacing w:after="0"/>
        <w:ind w:left="0"/>
        <w:jc w:val="both"/>
      </w:pPr>
      <w:r>
        <w:rPr>
          <w:rFonts w:ascii="Times New Roman"/>
          <w:b w:val="false"/>
          <w:i w:val="false"/>
          <w:color w:val="000000"/>
          <w:sz w:val="28"/>
        </w:rPr>
        <w:t>
      71) электр сағаттарының платалары – байланыстырғыштарды, электр лампаларды дәнекерлеу;</w:t>
      </w:r>
    </w:p>
    <w:p>
      <w:pPr>
        <w:spacing w:after="0"/>
        <w:ind w:left="0"/>
        <w:jc w:val="both"/>
      </w:pPr>
      <w:r>
        <w:rPr>
          <w:rFonts w:ascii="Times New Roman"/>
          <w:b w:val="false"/>
          <w:i w:val="false"/>
          <w:color w:val="000000"/>
          <w:sz w:val="28"/>
        </w:rPr>
        <w:t>
      72) "АВО-5", "АВО-3", "ЛВ-9-2" типтік аспаптар – монтажды қосындыларды тексеру және оларды жөндеу;</w:t>
      </w:r>
    </w:p>
    <w:p>
      <w:pPr>
        <w:spacing w:after="0"/>
        <w:ind w:left="0"/>
        <w:jc w:val="both"/>
      </w:pPr>
      <w:r>
        <w:rPr>
          <w:rFonts w:ascii="Times New Roman"/>
          <w:b w:val="false"/>
          <w:i w:val="false"/>
          <w:color w:val="000000"/>
          <w:sz w:val="28"/>
        </w:rPr>
        <w:t>
      73) радиостанцияның ультрақысқа толқындары қабылдағыш-таратқыштары – ауыспалы конденсатор блоктарын ауыстыру;</w:t>
      </w:r>
    </w:p>
    <w:p>
      <w:pPr>
        <w:spacing w:after="0"/>
        <w:ind w:left="0"/>
        <w:jc w:val="both"/>
      </w:pPr>
      <w:r>
        <w:rPr>
          <w:rFonts w:ascii="Times New Roman"/>
          <w:b w:val="false"/>
          <w:i w:val="false"/>
          <w:color w:val="000000"/>
          <w:sz w:val="28"/>
        </w:rPr>
        <w:t>
      74) барлық типтегі радиоблоктар – бөлшектер мен өткізгіштерді таңбалау;</w:t>
      </w:r>
    </w:p>
    <w:p>
      <w:pPr>
        <w:spacing w:after="0"/>
        <w:ind w:left="0"/>
        <w:jc w:val="both"/>
      </w:pPr>
      <w:r>
        <w:rPr>
          <w:rFonts w:ascii="Times New Roman"/>
          <w:b w:val="false"/>
          <w:i w:val="false"/>
          <w:color w:val="000000"/>
          <w:sz w:val="28"/>
        </w:rPr>
        <w:t>
      75) 1 және 2-класс радио қабылдағыштары – жоғары жиілікті контур блоктарында жанастыра салынған конденсаторларды ауыстыру;</w:t>
      </w:r>
    </w:p>
    <w:p>
      <w:pPr>
        <w:spacing w:after="0"/>
        <w:ind w:left="0"/>
        <w:jc w:val="both"/>
      </w:pPr>
      <w:r>
        <w:rPr>
          <w:rFonts w:ascii="Times New Roman"/>
          <w:b w:val="false"/>
          <w:i w:val="false"/>
          <w:color w:val="000000"/>
          <w:sz w:val="28"/>
        </w:rPr>
        <w:t>
      76) 3-класс радиоқабылдағыштары – лампалы панельдерді ауыстыру;</w:t>
      </w:r>
    </w:p>
    <w:p>
      <w:pPr>
        <w:spacing w:after="0"/>
        <w:ind w:left="0"/>
        <w:jc w:val="both"/>
      </w:pPr>
      <w:r>
        <w:rPr>
          <w:rFonts w:ascii="Times New Roman"/>
          <w:b w:val="false"/>
          <w:i w:val="false"/>
          <w:color w:val="000000"/>
          <w:sz w:val="28"/>
        </w:rPr>
        <w:t>
      77) барлық типтегі радиотехникалық құрылғылар антенналары жетектерінің редукторлары – демонтаждау;</w:t>
      </w:r>
    </w:p>
    <w:p>
      <w:pPr>
        <w:spacing w:after="0"/>
        <w:ind w:left="0"/>
        <w:jc w:val="both"/>
      </w:pPr>
      <w:r>
        <w:rPr>
          <w:rFonts w:ascii="Times New Roman"/>
          <w:b w:val="false"/>
          <w:i w:val="false"/>
          <w:color w:val="000000"/>
          <w:sz w:val="28"/>
        </w:rPr>
        <w:t>
      78) ауыспалы сымсыз резисторлар – кедергі магазиндері бар "МС-1", "МС-4" көпірлерді қолданып, электр параметрлерін тексеру;</w:t>
      </w:r>
    </w:p>
    <w:p>
      <w:pPr>
        <w:spacing w:after="0"/>
        <w:ind w:left="0"/>
        <w:jc w:val="both"/>
      </w:pPr>
      <w:r>
        <w:rPr>
          <w:rFonts w:ascii="Times New Roman"/>
          <w:b w:val="false"/>
          <w:i w:val="false"/>
          <w:color w:val="000000"/>
          <w:sz w:val="28"/>
        </w:rPr>
        <w:t>
      79) реле, контакторлар, жоғары жиілікті және штепсельді ажыратқыштар – байланыстырғыштарды тотық пен күйіктен тазарту;</w:t>
      </w:r>
    </w:p>
    <w:p>
      <w:pPr>
        <w:spacing w:after="0"/>
        <w:ind w:left="0"/>
        <w:jc w:val="both"/>
      </w:pPr>
      <w:r>
        <w:rPr>
          <w:rFonts w:ascii="Times New Roman"/>
          <w:b w:val="false"/>
          <w:i w:val="false"/>
          <w:color w:val="000000"/>
          <w:sz w:val="28"/>
        </w:rPr>
        <w:t>
      80) қарапайым реле – құрастыру;</w:t>
      </w:r>
    </w:p>
    <w:p>
      <w:pPr>
        <w:spacing w:after="0"/>
        <w:ind w:left="0"/>
        <w:jc w:val="both"/>
      </w:pPr>
      <w:r>
        <w:rPr>
          <w:rFonts w:ascii="Times New Roman"/>
          <w:b w:val="false"/>
          <w:i w:val="false"/>
          <w:color w:val="000000"/>
          <w:sz w:val="28"/>
        </w:rPr>
        <w:t>
      81) "РПС" типтік реле – шықпа ұштарын байланыстырғыш бұрамаларға дәнекерлеу және шапқы қалыптарының пышақтарын қалайылау;</w:t>
      </w:r>
    </w:p>
    <w:p>
      <w:pPr>
        <w:spacing w:after="0"/>
        <w:ind w:left="0"/>
        <w:jc w:val="both"/>
      </w:pPr>
      <w:r>
        <w:rPr>
          <w:rFonts w:ascii="Times New Roman"/>
          <w:b w:val="false"/>
          <w:i w:val="false"/>
          <w:color w:val="000000"/>
          <w:sz w:val="28"/>
        </w:rPr>
        <w:t>
      82) "СУ-204" және "СУ-205" синхронды таратқыш құрылғылар автотуралаудың реостаты - орау, құрастыру және токты реттеу шектерін тексеру;</w:t>
      </w:r>
    </w:p>
    <w:p>
      <w:pPr>
        <w:spacing w:after="0"/>
        <w:ind w:left="0"/>
        <w:jc w:val="both"/>
      </w:pPr>
      <w:r>
        <w:rPr>
          <w:rFonts w:ascii="Times New Roman"/>
          <w:b w:val="false"/>
          <w:i w:val="false"/>
          <w:color w:val="000000"/>
          <w:sz w:val="28"/>
        </w:rPr>
        <w:t>
      83) қашықтан байланысу аппаратурасы фильтрлерінің секциялары – монтаждау;</w:t>
      </w:r>
    </w:p>
    <w:p>
      <w:pPr>
        <w:spacing w:after="0"/>
        <w:ind w:left="0"/>
        <w:jc w:val="both"/>
      </w:pPr>
      <w:r>
        <w:rPr>
          <w:rFonts w:ascii="Times New Roman"/>
          <w:b w:val="false"/>
          <w:i w:val="false"/>
          <w:color w:val="000000"/>
          <w:sz w:val="28"/>
        </w:rPr>
        <w:t>
      84) фокустаушы, ауытқушы жүйелер – монтаждау;</w:t>
      </w:r>
    </w:p>
    <w:p>
      <w:pPr>
        <w:spacing w:after="0"/>
        <w:ind w:left="0"/>
        <w:jc w:val="both"/>
      </w:pPr>
      <w:r>
        <w:rPr>
          <w:rFonts w:ascii="Times New Roman"/>
          <w:b w:val="false"/>
          <w:i w:val="false"/>
          <w:color w:val="000000"/>
          <w:sz w:val="28"/>
        </w:rPr>
        <w:t>
      85) феррорезонансты тұрақтандырғыштар, уақыт релесі – бөлшектеу;</w:t>
      </w:r>
    </w:p>
    <w:p>
      <w:pPr>
        <w:spacing w:after="0"/>
        <w:ind w:left="0"/>
        <w:jc w:val="both"/>
      </w:pPr>
      <w:r>
        <w:rPr>
          <w:rFonts w:ascii="Times New Roman"/>
          <w:b w:val="false"/>
          <w:i w:val="false"/>
          <w:color w:val="000000"/>
          <w:sz w:val="28"/>
        </w:rPr>
        <w:t>
      86) ток айналдырғыштар – бөлшектерге бөлу және жөндеу;</w:t>
      </w:r>
    </w:p>
    <w:p>
      <w:pPr>
        <w:spacing w:after="0"/>
        <w:ind w:left="0"/>
        <w:jc w:val="both"/>
      </w:pPr>
      <w:r>
        <w:rPr>
          <w:rFonts w:ascii="Times New Roman"/>
          <w:b w:val="false"/>
          <w:i w:val="false"/>
          <w:color w:val="000000"/>
          <w:sz w:val="28"/>
        </w:rPr>
        <w:t>
      87) трансформаторлар, дроссельдер – орамдарды қайта орау;</w:t>
      </w:r>
    </w:p>
    <w:p>
      <w:pPr>
        <w:spacing w:after="0"/>
        <w:ind w:left="0"/>
        <w:jc w:val="both"/>
      </w:pPr>
      <w:r>
        <w:rPr>
          <w:rFonts w:ascii="Times New Roman"/>
          <w:b w:val="false"/>
          <w:i w:val="false"/>
          <w:color w:val="000000"/>
          <w:sz w:val="28"/>
        </w:rPr>
        <w:t>
      88) трансформаторлар – трансформациялау коэффициентін, орам ассиметриясын, бос жүріс тогын, орамдардың кедергілерін және оқшауларды тексеру;</w:t>
      </w:r>
    </w:p>
    <w:p>
      <w:pPr>
        <w:spacing w:after="0"/>
        <w:ind w:left="0"/>
        <w:jc w:val="both"/>
      </w:pPr>
      <w:r>
        <w:rPr>
          <w:rFonts w:ascii="Times New Roman"/>
          <w:b w:val="false"/>
          <w:i w:val="false"/>
          <w:color w:val="000000"/>
          <w:sz w:val="28"/>
        </w:rPr>
        <w:t>
      89) көшпелі пеленгаторлардың антенналық құрылғысы – жөндеу;</w:t>
      </w:r>
    </w:p>
    <w:p>
      <w:pPr>
        <w:spacing w:after="0"/>
        <w:ind w:left="0"/>
        <w:jc w:val="both"/>
      </w:pPr>
      <w:r>
        <w:rPr>
          <w:rFonts w:ascii="Times New Roman"/>
          <w:b w:val="false"/>
          <w:i w:val="false"/>
          <w:color w:val="000000"/>
          <w:sz w:val="28"/>
        </w:rPr>
        <w:t>
      90) телеграфты функционалдық фильтрлер – аспаппен тексеру;</w:t>
      </w:r>
    </w:p>
    <w:p>
      <w:pPr>
        <w:spacing w:after="0"/>
        <w:ind w:left="0"/>
        <w:jc w:val="both"/>
      </w:pPr>
      <w:r>
        <w:rPr>
          <w:rFonts w:ascii="Times New Roman"/>
          <w:b w:val="false"/>
          <w:i w:val="false"/>
          <w:color w:val="000000"/>
          <w:sz w:val="28"/>
        </w:rPr>
        <w:t>
      91) шкафтар, тіреулер – жөндеу;</w:t>
      </w:r>
    </w:p>
    <w:p>
      <w:pPr>
        <w:spacing w:after="0"/>
        <w:ind w:left="0"/>
        <w:jc w:val="both"/>
      </w:pPr>
      <w:r>
        <w:rPr>
          <w:rFonts w:ascii="Times New Roman"/>
          <w:b w:val="false"/>
          <w:i w:val="false"/>
          <w:color w:val="000000"/>
          <w:sz w:val="28"/>
        </w:rPr>
        <w:t>
      92) коммутатор шнурлары – біріктіргіш желілердің штепсельдеріне шнур парларын бітеу;</w:t>
      </w:r>
    </w:p>
    <w:p>
      <w:pPr>
        <w:spacing w:after="0"/>
        <w:ind w:left="0"/>
        <w:jc w:val="both"/>
      </w:pPr>
      <w:r>
        <w:rPr>
          <w:rFonts w:ascii="Times New Roman"/>
          <w:b w:val="false"/>
          <w:i w:val="false"/>
          <w:color w:val="000000"/>
          <w:sz w:val="28"/>
        </w:rPr>
        <w:t>
      93) телефон және телеграф желілеріне қосылуға арналған желілік қалқандар – "Ц-52" аспабы бойынша көшпелі ажыратқыштарды тексеру;</w:t>
      </w:r>
    </w:p>
    <w:p>
      <w:pPr>
        <w:spacing w:after="0"/>
        <w:ind w:left="0"/>
        <w:jc w:val="both"/>
      </w:pPr>
      <w:r>
        <w:rPr>
          <w:rFonts w:ascii="Times New Roman"/>
          <w:b w:val="false"/>
          <w:i w:val="false"/>
          <w:color w:val="000000"/>
          <w:sz w:val="28"/>
        </w:rPr>
        <w:t>
      94) автомобильді релелік станциялардың зарядтау қалқандары –және техникалық шарттарға сәйкестілігіне жөндеу мен тексеру;</w:t>
      </w:r>
    </w:p>
    <w:p>
      <w:pPr>
        <w:spacing w:after="0"/>
        <w:ind w:left="0"/>
        <w:jc w:val="both"/>
      </w:pPr>
      <w:r>
        <w:rPr>
          <w:rFonts w:ascii="Times New Roman"/>
          <w:b w:val="false"/>
          <w:i w:val="false"/>
          <w:color w:val="000000"/>
          <w:sz w:val="28"/>
        </w:rPr>
        <w:t>
      95) желілік-телеграфтық коммутаторлардың қоректендіргіш қалқандары – тораптардың сымды бірігулерін дәнекерлеу;</w:t>
      </w:r>
    </w:p>
    <w:p>
      <w:pPr>
        <w:spacing w:after="0"/>
        <w:ind w:left="0"/>
        <w:jc w:val="both"/>
      </w:pPr>
      <w:r>
        <w:rPr>
          <w:rFonts w:ascii="Times New Roman"/>
          <w:b w:val="false"/>
          <w:i w:val="false"/>
          <w:color w:val="000000"/>
          <w:sz w:val="28"/>
        </w:rPr>
        <w:t>
      96) дыбыстық сигнал берудегі жарық индикацияларының қалқандары – бөлшектеу;</w:t>
      </w:r>
    </w:p>
    <w:p>
      <w:pPr>
        <w:spacing w:after="0"/>
        <w:ind w:left="0"/>
        <w:jc w:val="both"/>
      </w:pPr>
      <w:r>
        <w:rPr>
          <w:rFonts w:ascii="Times New Roman"/>
          <w:b w:val="false"/>
          <w:i w:val="false"/>
          <w:color w:val="000000"/>
          <w:sz w:val="28"/>
        </w:rPr>
        <w:t>
      97) қуатты қалқандар, негізгі және таратқыш қораптар – бөлшектеу.</w:t>
      </w:r>
    </w:p>
    <w:bookmarkStart w:name="z534" w:id="530"/>
    <w:p>
      <w:pPr>
        <w:spacing w:after="0"/>
        <w:ind w:left="0"/>
        <w:jc w:val="left"/>
      </w:pPr>
      <w:r>
        <w:rPr>
          <w:rFonts w:ascii="Times New Roman"/>
          <w:b/>
          <w:i w:val="false"/>
          <w:color w:val="000000"/>
        </w:rPr>
        <w:t xml:space="preserve"> 143-параграф. Радиоэлектрондық аппаратура мен аспаптарды жөндеу жөніндегі радиомеханик, 3-разряд</w:t>
      </w:r>
    </w:p>
    <w:bookmarkEnd w:id="530"/>
    <w:bookmarkStart w:name="z535" w:id="531"/>
    <w:p>
      <w:pPr>
        <w:spacing w:after="0"/>
        <w:ind w:left="0"/>
        <w:jc w:val="both"/>
      </w:pPr>
      <w:r>
        <w:rPr>
          <w:rFonts w:ascii="Times New Roman"/>
          <w:b w:val="false"/>
          <w:i w:val="false"/>
          <w:color w:val="000000"/>
          <w:sz w:val="28"/>
        </w:rPr>
        <w:t>
      379. Жұмыс сипаттамасы:</w:t>
      </w:r>
    </w:p>
    <w:bookmarkEnd w:id="531"/>
    <w:p>
      <w:pPr>
        <w:spacing w:after="0"/>
        <w:ind w:left="0"/>
        <w:jc w:val="both"/>
      </w:pPr>
      <w:r>
        <w:rPr>
          <w:rFonts w:ascii="Times New Roman"/>
          <w:b w:val="false"/>
          <w:i w:val="false"/>
          <w:color w:val="000000"/>
          <w:sz w:val="28"/>
        </w:rPr>
        <w:t>
      тораптарды, блоктарды, аспаптарды, радиоэлектрондық аппаратура, сымды байланыс аппаратурасын және күрделілігі орташа электронды есептегіш машинаны слесарлық өңдеп, бөлшектерді 11-12 квалитет (4-5 класс дәлдігі) бойынша келтіріп және жетілдіріп құрастыру, механикалық реттеу және монтаждау;</w:t>
      </w:r>
    </w:p>
    <w:p>
      <w:pPr>
        <w:spacing w:after="0"/>
        <w:ind w:left="0"/>
        <w:jc w:val="both"/>
      </w:pPr>
      <w:r>
        <w:rPr>
          <w:rFonts w:ascii="Times New Roman"/>
          <w:b w:val="false"/>
          <w:i w:val="false"/>
          <w:color w:val="000000"/>
          <w:sz w:val="28"/>
        </w:rPr>
        <w:t>
      сызба талаптарын сақтай отырып, бөлшектерді тойтармалармен, бұрамалармен (тесіктерді белгілеп және бұрғылап) және дәнекерлеп біріктіру;</w:t>
      </w:r>
    </w:p>
    <w:p>
      <w:pPr>
        <w:spacing w:after="0"/>
        <w:ind w:left="0"/>
        <w:jc w:val="both"/>
      </w:pPr>
      <w:r>
        <w:rPr>
          <w:rFonts w:ascii="Times New Roman"/>
          <w:b w:val="false"/>
          <w:i w:val="false"/>
          <w:color w:val="000000"/>
          <w:sz w:val="28"/>
        </w:rPr>
        <w:t>
      технологиялық шаттарға сәйкес аппаратура блоктарын дірілстендтеріне және термотұрақтылығына сынау;</w:t>
      </w:r>
    </w:p>
    <w:p>
      <w:pPr>
        <w:spacing w:after="0"/>
        <w:ind w:left="0"/>
        <w:jc w:val="both"/>
      </w:pPr>
      <w:r>
        <w:rPr>
          <w:rFonts w:ascii="Times New Roman"/>
          <w:b w:val="false"/>
          <w:i w:val="false"/>
          <w:color w:val="000000"/>
          <w:sz w:val="28"/>
        </w:rPr>
        <w:t>
      жөнделген (құрастырылған) тораптарды, аспаптарды техникалық шарттарға сәйкестілігіне сынау және анықталған ақауларды жою;</w:t>
      </w:r>
    </w:p>
    <w:p>
      <w:pPr>
        <w:spacing w:after="0"/>
        <w:ind w:left="0"/>
        <w:jc w:val="both"/>
      </w:pPr>
      <w:r>
        <w:rPr>
          <w:rFonts w:ascii="Times New Roman"/>
          <w:b w:val="false"/>
          <w:i w:val="false"/>
          <w:color w:val="000000"/>
          <w:sz w:val="28"/>
        </w:rPr>
        <w:t>
      блоктарды, аспаптар мен тораптарды бөлшектеу, радиостанцияны, радио құрылғыларды монтаждау, схемаға сәйкес қуатты және жоғары жиілікті кабельдерді төсеу және оларды тексеру;</w:t>
      </w:r>
    </w:p>
    <w:p>
      <w:pPr>
        <w:spacing w:after="0"/>
        <w:ind w:left="0"/>
        <w:jc w:val="both"/>
      </w:pPr>
      <w:r>
        <w:rPr>
          <w:rFonts w:ascii="Times New Roman"/>
          <w:b w:val="false"/>
          <w:i w:val="false"/>
          <w:color w:val="000000"/>
          <w:sz w:val="28"/>
        </w:rPr>
        <w:t>
      күрделілігі орташа жгуттарды байлау үшін монтаждау және принциптік схемалар бойынша шаблондарды жасау;</w:t>
      </w:r>
    </w:p>
    <w:p>
      <w:pPr>
        <w:spacing w:after="0"/>
        <w:ind w:left="0"/>
        <w:jc w:val="both"/>
      </w:pPr>
      <w:r>
        <w:rPr>
          <w:rFonts w:ascii="Times New Roman"/>
          <w:b w:val="false"/>
          <w:i w:val="false"/>
          <w:color w:val="000000"/>
          <w:sz w:val="28"/>
        </w:rPr>
        <w:t>
      монтаждау схемаларын және жасанды желілерді (уақытша) жасау;</w:t>
      </w:r>
    </w:p>
    <w:p>
      <w:pPr>
        <w:spacing w:after="0"/>
        <w:ind w:left="0"/>
        <w:jc w:val="both"/>
      </w:pPr>
      <w:r>
        <w:rPr>
          <w:rFonts w:ascii="Times New Roman"/>
          <w:b w:val="false"/>
          <w:i w:val="false"/>
          <w:color w:val="000000"/>
          <w:sz w:val="28"/>
        </w:rPr>
        <w:t>
      барлық параметрлер бойынша жүргізілген монтажды тексеру.</w:t>
      </w:r>
    </w:p>
    <w:bookmarkStart w:name="z536" w:id="532"/>
    <w:p>
      <w:pPr>
        <w:spacing w:after="0"/>
        <w:ind w:left="0"/>
        <w:jc w:val="both"/>
      </w:pPr>
      <w:r>
        <w:rPr>
          <w:rFonts w:ascii="Times New Roman"/>
          <w:b w:val="false"/>
          <w:i w:val="false"/>
          <w:color w:val="000000"/>
          <w:sz w:val="28"/>
        </w:rPr>
        <w:t>
      380. Білуге тиіс:</w:t>
      </w:r>
    </w:p>
    <w:bookmarkEnd w:id="532"/>
    <w:p>
      <w:pPr>
        <w:spacing w:after="0"/>
        <w:ind w:left="0"/>
        <w:jc w:val="both"/>
      </w:pPr>
      <w:r>
        <w:rPr>
          <w:rFonts w:ascii="Times New Roman"/>
          <w:b w:val="false"/>
          <w:i w:val="false"/>
          <w:color w:val="000000"/>
          <w:sz w:val="28"/>
        </w:rPr>
        <w:t>
      жөнделетін аппаратураның құрылғысын және жұмыс істеу принципін;</w:t>
      </w:r>
    </w:p>
    <w:p>
      <w:pPr>
        <w:spacing w:after="0"/>
        <w:ind w:left="0"/>
        <w:jc w:val="both"/>
      </w:pPr>
      <w:r>
        <w:rPr>
          <w:rFonts w:ascii="Times New Roman"/>
          <w:b w:val="false"/>
          <w:i w:val="false"/>
          <w:color w:val="000000"/>
          <w:sz w:val="28"/>
        </w:rPr>
        <w:t>
      монтаждау схемасы бойынша күрделілігі орташа аппаратураны монтаждау тәсілдерін;</w:t>
      </w:r>
    </w:p>
    <w:p>
      <w:pPr>
        <w:spacing w:after="0"/>
        <w:ind w:left="0"/>
        <w:jc w:val="both"/>
      </w:pPr>
      <w:r>
        <w:rPr>
          <w:rFonts w:ascii="Times New Roman"/>
          <w:b w:val="false"/>
          <w:i w:val="false"/>
          <w:color w:val="000000"/>
          <w:sz w:val="28"/>
        </w:rPr>
        <w:t>
      ішкі және сыртқы желі өткізгіштерін төсеу тәртібін;</w:t>
      </w:r>
    </w:p>
    <w:p>
      <w:pPr>
        <w:spacing w:after="0"/>
        <w:ind w:left="0"/>
        <w:jc w:val="both"/>
      </w:pPr>
      <w:r>
        <w:rPr>
          <w:rFonts w:ascii="Times New Roman"/>
          <w:b w:val="false"/>
          <w:i w:val="false"/>
          <w:color w:val="000000"/>
          <w:sz w:val="28"/>
        </w:rPr>
        <w:t>
      кабель схемаларын, баспа платаларын, радиоэлектрондық аппаратуралардың тораптары мен блоктарын және күрделілігі орташа электронды есептегіш машинаның сымды байланыс аппаратураларын тексеру әдістерін;</w:t>
      </w:r>
    </w:p>
    <w:p>
      <w:pPr>
        <w:spacing w:after="0"/>
        <w:ind w:left="0"/>
        <w:jc w:val="both"/>
      </w:pPr>
      <w:r>
        <w:rPr>
          <w:rFonts w:ascii="Times New Roman"/>
          <w:b w:val="false"/>
          <w:i w:val="false"/>
          <w:color w:val="000000"/>
          <w:sz w:val="28"/>
        </w:rPr>
        <w:t>
      рұқсатнамалар мен қондырмалар, квалитеттер (дәлдік кластары) және кедір-бұдырлық параметрлері (өңдеу тазалығы кластары);</w:t>
      </w:r>
    </w:p>
    <w:p>
      <w:pPr>
        <w:spacing w:after="0"/>
        <w:ind w:left="0"/>
        <w:jc w:val="both"/>
      </w:pPr>
      <w:r>
        <w:rPr>
          <w:rFonts w:ascii="Times New Roman"/>
          <w:b w:val="false"/>
          <w:i w:val="false"/>
          <w:color w:val="000000"/>
          <w:sz w:val="28"/>
        </w:rPr>
        <w:t>
      кәсіптік - техникалық білім беру және өндірістік оқыту жүйесінде оқыту бағдарламасы көлеміндегі электр және радиотехника бойынша жалпы мәліметтер.</w:t>
      </w:r>
    </w:p>
    <w:bookmarkStart w:name="z537" w:id="533"/>
    <w:p>
      <w:pPr>
        <w:spacing w:after="0"/>
        <w:ind w:left="0"/>
        <w:jc w:val="both"/>
      </w:pPr>
      <w:r>
        <w:rPr>
          <w:rFonts w:ascii="Times New Roman"/>
          <w:b w:val="false"/>
          <w:i w:val="false"/>
          <w:color w:val="000000"/>
          <w:sz w:val="28"/>
        </w:rPr>
        <w:t>
      381. Жұмыс үлгілері:</w:t>
      </w:r>
    </w:p>
    <w:bookmarkEnd w:id="533"/>
    <w:p>
      <w:pPr>
        <w:spacing w:after="0"/>
        <w:ind w:left="0"/>
        <w:jc w:val="both"/>
      </w:pPr>
      <w:r>
        <w:rPr>
          <w:rFonts w:ascii="Times New Roman"/>
          <w:b w:val="false"/>
          <w:i w:val="false"/>
          <w:color w:val="000000"/>
          <w:sz w:val="28"/>
        </w:rPr>
        <w:t>
      1) антенналар – шаблондар бойынша айналарды тексеру және түзету;</w:t>
      </w:r>
    </w:p>
    <w:p>
      <w:pPr>
        <w:spacing w:after="0"/>
        <w:ind w:left="0"/>
        <w:jc w:val="both"/>
      </w:pPr>
      <w:r>
        <w:rPr>
          <w:rFonts w:ascii="Times New Roman"/>
          <w:b w:val="false"/>
          <w:i w:val="false"/>
          <w:color w:val="000000"/>
          <w:sz w:val="28"/>
        </w:rPr>
        <w:t>
      2) анықтау, бағыттау және байланыстыру станцияларының антеннасы – құрастыру;</w:t>
      </w:r>
    </w:p>
    <w:p>
      <w:pPr>
        <w:spacing w:after="0"/>
        <w:ind w:left="0"/>
        <w:jc w:val="both"/>
      </w:pPr>
      <w:r>
        <w:rPr>
          <w:rFonts w:ascii="Times New Roman"/>
          <w:b w:val="false"/>
          <w:i w:val="false"/>
          <w:color w:val="000000"/>
          <w:sz w:val="28"/>
        </w:rPr>
        <w:t>
      3) радиоэлектрондық және сымды байланыс аппаратурасы – панель аралық монтаждау;</w:t>
      </w:r>
    </w:p>
    <w:p>
      <w:pPr>
        <w:spacing w:after="0"/>
        <w:ind w:left="0"/>
        <w:jc w:val="both"/>
      </w:pPr>
      <w:r>
        <w:rPr>
          <w:rFonts w:ascii="Times New Roman"/>
          <w:b w:val="false"/>
          <w:i w:val="false"/>
          <w:color w:val="000000"/>
          <w:sz w:val="28"/>
        </w:rPr>
        <w:t>
      4) кабинадағы және тіркемедегі телефонды және дауыс зорайтқыш байланыс аппаратурасы – жөндеу;</w:t>
      </w:r>
    </w:p>
    <w:p>
      <w:pPr>
        <w:spacing w:after="0"/>
        <w:ind w:left="0"/>
        <w:jc w:val="both"/>
      </w:pPr>
      <w:r>
        <w:rPr>
          <w:rFonts w:ascii="Times New Roman"/>
          <w:b w:val="false"/>
          <w:i w:val="false"/>
          <w:color w:val="000000"/>
          <w:sz w:val="28"/>
        </w:rPr>
        <w:t>
      5) телефонды аппаратуралар, автоматтық – тораптарды монтаждау;</w:t>
      </w:r>
    </w:p>
    <w:p>
      <w:pPr>
        <w:spacing w:after="0"/>
        <w:ind w:left="0"/>
        <w:jc w:val="both"/>
      </w:pPr>
      <w:r>
        <w:rPr>
          <w:rFonts w:ascii="Times New Roman"/>
          <w:b w:val="false"/>
          <w:i w:val="false"/>
          <w:color w:val="000000"/>
          <w:sz w:val="28"/>
        </w:rPr>
        <w:t>
      6) "ТАИ-43", "ТАИ-57" типтік далалық телефон аппараты – тұйықтау жүйелерін, индукторды реттеу, зәкір орамдарын және трансформатор орағыштарын орау;</w:t>
      </w:r>
    </w:p>
    <w:p>
      <w:pPr>
        <w:spacing w:after="0"/>
        <w:ind w:left="0"/>
        <w:jc w:val="both"/>
      </w:pPr>
      <w:r>
        <w:rPr>
          <w:rFonts w:ascii="Times New Roman"/>
          <w:b w:val="false"/>
          <w:i w:val="false"/>
          <w:color w:val="000000"/>
          <w:sz w:val="28"/>
        </w:rPr>
        <w:t>
      7) "ФТА-П" типті аппараттар – тораптарға бөлшектеу, электр магнит орамдарының омдық кедергілерін және оқшаулау схемаларының кедергілерін өлшеу;</w:t>
      </w:r>
    </w:p>
    <w:p>
      <w:pPr>
        <w:spacing w:after="0"/>
        <w:ind w:left="0"/>
        <w:jc w:val="both"/>
      </w:pPr>
      <w:r>
        <w:rPr>
          <w:rFonts w:ascii="Times New Roman"/>
          <w:b w:val="false"/>
          <w:i w:val="false"/>
          <w:color w:val="000000"/>
          <w:sz w:val="28"/>
        </w:rPr>
        <w:t>
      8) радиолампасыз блоктар – құрастыру және монтаждау;</w:t>
      </w:r>
    </w:p>
    <w:p>
      <w:pPr>
        <w:spacing w:after="0"/>
        <w:ind w:left="0"/>
        <w:jc w:val="both"/>
      </w:pPr>
      <w:r>
        <w:rPr>
          <w:rFonts w:ascii="Times New Roman"/>
          <w:b w:val="false"/>
          <w:i w:val="false"/>
          <w:color w:val="000000"/>
          <w:sz w:val="28"/>
        </w:rPr>
        <w:t>
      9) толқынжол блоктары - құрастыру;</w:t>
      </w:r>
    </w:p>
    <w:p>
      <w:pPr>
        <w:spacing w:after="0"/>
        <w:ind w:left="0"/>
        <w:jc w:val="both"/>
      </w:pPr>
      <w:r>
        <w:rPr>
          <w:rFonts w:ascii="Times New Roman"/>
          <w:b w:val="false"/>
          <w:i w:val="false"/>
          <w:color w:val="000000"/>
          <w:sz w:val="28"/>
        </w:rPr>
        <w:t>
      10) толқынжолдар сырттай біріктірілген толқынжол блоктары – монтаждау;</w:t>
      </w:r>
    </w:p>
    <w:p>
      <w:pPr>
        <w:spacing w:after="0"/>
        <w:ind w:left="0"/>
        <w:jc w:val="both"/>
      </w:pPr>
      <w:r>
        <w:rPr>
          <w:rFonts w:ascii="Times New Roman"/>
          <w:b w:val="false"/>
          <w:i w:val="false"/>
          <w:color w:val="000000"/>
          <w:sz w:val="28"/>
        </w:rPr>
        <w:t>
      11) блоктар, платалар, микросхемаларға арналған ауыстырудың типтік элементтері - монтаждау;</w:t>
      </w:r>
    </w:p>
    <w:p>
      <w:pPr>
        <w:spacing w:after="0"/>
        <w:ind w:left="0"/>
        <w:jc w:val="both"/>
      </w:pPr>
      <w:r>
        <w:rPr>
          <w:rFonts w:ascii="Times New Roman"/>
          <w:b w:val="false"/>
          <w:i w:val="false"/>
          <w:color w:val="000000"/>
          <w:sz w:val="28"/>
        </w:rPr>
        <w:t>
      12) блоктар, тораптар – құрастыру, қаңқаларға орнату, орындары, шаблондар және имитаторлар бойынша келтіру;</w:t>
      </w:r>
    </w:p>
    <w:p>
      <w:pPr>
        <w:spacing w:after="0"/>
        <w:ind w:left="0"/>
        <w:jc w:val="both"/>
      </w:pPr>
      <w:r>
        <w:rPr>
          <w:rFonts w:ascii="Times New Roman"/>
          <w:b w:val="false"/>
          <w:i w:val="false"/>
          <w:color w:val="000000"/>
          <w:sz w:val="28"/>
        </w:rPr>
        <w:t>
      13) арнайы аппаратуралардың блоктары және тораптары – монтаждау;</w:t>
      </w:r>
    </w:p>
    <w:p>
      <w:pPr>
        <w:spacing w:after="0"/>
        <w:ind w:left="0"/>
        <w:jc w:val="both"/>
      </w:pPr>
      <w:r>
        <w:rPr>
          <w:rFonts w:ascii="Times New Roman"/>
          <w:b w:val="false"/>
          <w:i w:val="false"/>
          <w:color w:val="000000"/>
          <w:sz w:val="28"/>
        </w:rPr>
        <w:t>
      14) генератор блоктары, "УМИВ" типті мина іздегіш кассеталары – жөндеу;</w:t>
      </w:r>
    </w:p>
    <w:p>
      <w:pPr>
        <w:spacing w:after="0"/>
        <w:ind w:left="0"/>
        <w:jc w:val="both"/>
      </w:pPr>
      <w:r>
        <w:rPr>
          <w:rFonts w:ascii="Times New Roman"/>
          <w:b w:val="false"/>
          <w:i w:val="false"/>
          <w:color w:val="000000"/>
          <w:sz w:val="28"/>
        </w:rPr>
        <w:t>
      15) белгі таблолары мен ячейкаларының, телефонды және дауыс зорайтқыш байланыстарының, "Волхов" типтік бұйымдардың кернеулерін реттегіш блоктар – техникалық шарттар талаптарына сәйкес жөндеу, құрастыру және реттеу;</w:t>
      </w:r>
    </w:p>
    <w:p>
      <w:pPr>
        <w:spacing w:after="0"/>
        <w:ind w:left="0"/>
        <w:jc w:val="both"/>
      </w:pPr>
      <w:r>
        <w:rPr>
          <w:rFonts w:ascii="Times New Roman"/>
          <w:b w:val="false"/>
          <w:i w:val="false"/>
          <w:color w:val="000000"/>
          <w:sz w:val="28"/>
        </w:rPr>
        <w:t>
      16) өлшеу блоктары – жөндеу және реттеу;</w:t>
      </w:r>
    </w:p>
    <w:p>
      <w:pPr>
        <w:spacing w:after="0"/>
        <w:ind w:left="0"/>
        <w:jc w:val="both"/>
      </w:pPr>
      <w:r>
        <w:rPr>
          <w:rFonts w:ascii="Times New Roman"/>
          <w:b w:val="false"/>
          <w:i w:val="false"/>
          <w:color w:val="000000"/>
          <w:sz w:val="28"/>
        </w:rPr>
        <w:t>
      17) конденсаторлардың блоктары және ауыспалы сыйымдылық конденсаторлары – құрастыру және статор пластиналарын баспалау;</w:t>
      </w:r>
    </w:p>
    <w:p>
      <w:pPr>
        <w:spacing w:after="0"/>
        <w:ind w:left="0"/>
        <w:jc w:val="both"/>
      </w:pPr>
      <w:r>
        <w:rPr>
          <w:rFonts w:ascii="Times New Roman"/>
          <w:b w:val="false"/>
          <w:i w:val="false"/>
          <w:color w:val="000000"/>
          <w:sz w:val="28"/>
        </w:rPr>
        <w:t>
      18) "Р-400" типтік автомобильді релейлік станцияның бақылау және сигнал беру блоктары – техникалық шарттарға сәйкестілігін жөндеу мен тексеру;</w:t>
      </w:r>
    </w:p>
    <w:p>
      <w:pPr>
        <w:spacing w:after="0"/>
        <w:ind w:left="0"/>
        <w:jc w:val="both"/>
      </w:pPr>
      <w:r>
        <w:rPr>
          <w:rFonts w:ascii="Times New Roman"/>
          <w:b w:val="false"/>
          <w:i w:val="false"/>
          <w:color w:val="000000"/>
          <w:sz w:val="28"/>
        </w:rPr>
        <w:t>
      19) қуаты орташа радиостанция модуляторларының блоктары – модуляциялық трансформаторды ауыстыру;</w:t>
      </w:r>
    </w:p>
    <w:p>
      <w:pPr>
        <w:spacing w:after="0"/>
        <w:ind w:left="0"/>
        <w:jc w:val="both"/>
      </w:pPr>
      <w:r>
        <w:rPr>
          <w:rFonts w:ascii="Times New Roman"/>
          <w:b w:val="false"/>
          <w:i w:val="false"/>
          <w:color w:val="000000"/>
          <w:sz w:val="28"/>
        </w:rPr>
        <w:t>
      20) жиіліктің дискретті спектрін қозғаушы генераторлардың блоктары – қозғауларды ауыстырып-қосушыларды ауыстыру;</w:t>
      </w:r>
    </w:p>
    <w:p>
      <w:pPr>
        <w:spacing w:after="0"/>
        <w:ind w:left="0"/>
        <w:jc w:val="both"/>
      </w:pPr>
      <w:r>
        <w:rPr>
          <w:rFonts w:ascii="Times New Roman"/>
          <w:b w:val="false"/>
          <w:i w:val="false"/>
          <w:color w:val="000000"/>
          <w:sz w:val="28"/>
        </w:rPr>
        <w:t>
      21) "P-137M" автомобиль радиостанцияларының тірек генераторларының блоктары – бөлшектеу және тораптар мен бөлшектерді ауыстырып жөндеу;</w:t>
      </w:r>
    </w:p>
    <w:p>
      <w:pPr>
        <w:spacing w:after="0"/>
        <w:ind w:left="0"/>
        <w:jc w:val="both"/>
      </w:pPr>
      <w:r>
        <w:rPr>
          <w:rFonts w:ascii="Times New Roman"/>
          <w:b w:val="false"/>
          <w:i w:val="false"/>
          <w:color w:val="000000"/>
          <w:sz w:val="28"/>
        </w:rPr>
        <w:t>
      22) кеме радиопеленгаторларының қоректендіру блоктары, электронды тұрақсыз қоректендіру блоктары – жөндеу, реттеу;</w:t>
      </w:r>
    </w:p>
    <w:p>
      <w:pPr>
        <w:spacing w:after="0"/>
        <w:ind w:left="0"/>
        <w:jc w:val="both"/>
      </w:pPr>
      <w:r>
        <w:rPr>
          <w:rFonts w:ascii="Times New Roman"/>
          <w:b w:val="false"/>
          <w:i w:val="false"/>
          <w:color w:val="000000"/>
          <w:sz w:val="28"/>
        </w:rPr>
        <w:t>
      23) автомобильді радиостанцияларды басқару пультінің қоректендіру блоктары – жөндеу;</w:t>
      </w:r>
    </w:p>
    <w:p>
      <w:pPr>
        <w:spacing w:after="0"/>
        <w:ind w:left="0"/>
        <w:jc w:val="both"/>
      </w:pPr>
      <w:r>
        <w:rPr>
          <w:rFonts w:ascii="Times New Roman"/>
          <w:b w:val="false"/>
          <w:i w:val="false"/>
          <w:color w:val="000000"/>
          <w:sz w:val="28"/>
        </w:rPr>
        <w:t>
      24) 2-класс радиоқабылдағыштарының қоректендіру блоктары – техникалық шарттарға сәйкес реттеу;</w:t>
      </w:r>
    </w:p>
    <w:p>
      <w:pPr>
        <w:spacing w:after="0"/>
        <w:ind w:left="0"/>
        <w:jc w:val="both"/>
      </w:pPr>
      <w:r>
        <w:rPr>
          <w:rFonts w:ascii="Times New Roman"/>
          <w:b w:val="false"/>
          <w:i w:val="false"/>
          <w:color w:val="000000"/>
          <w:sz w:val="28"/>
        </w:rPr>
        <w:t>
      25) импульстерді қалыптастыру күшейткіштерінің қоректендіру блоктары – құрастыру;</w:t>
      </w:r>
    </w:p>
    <w:p>
      <w:pPr>
        <w:spacing w:after="0"/>
        <w:ind w:left="0"/>
        <w:jc w:val="both"/>
      </w:pPr>
      <w:r>
        <w:rPr>
          <w:rFonts w:ascii="Times New Roman"/>
          <w:b w:val="false"/>
          <w:i w:val="false"/>
          <w:color w:val="000000"/>
          <w:sz w:val="28"/>
        </w:rPr>
        <w:t>
      26) "P-133M" радиостанциясы "И-213-3" клистрон электр магнитінің қоректендіру блоктары – бөлшектеу және жөндеу;</w:t>
      </w:r>
    </w:p>
    <w:p>
      <w:pPr>
        <w:spacing w:after="0"/>
        <w:ind w:left="0"/>
        <w:jc w:val="both"/>
      </w:pPr>
      <w:r>
        <w:rPr>
          <w:rFonts w:ascii="Times New Roman"/>
          <w:b w:val="false"/>
          <w:i w:val="false"/>
          <w:color w:val="000000"/>
          <w:sz w:val="28"/>
        </w:rPr>
        <w:t>
      27) "P-107" типтік шағын қуатты радиостанцияның қоректендіру блоктары, жоғары және аралық жиіліктердің күшейткіштері, құрылғыларының шартты антенналары – техникалық шарттар талаптарына сәйкес тексеру;</w:t>
      </w:r>
    </w:p>
    <w:p>
      <w:pPr>
        <w:spacing w:after="0"/>
        <w:ind w:left="0"/>
        <w:jc w:val="both"/>
      </w:pPr>
      <w:r>
        <w:rPr>
          <w:rFonts w:ascii="Times New Roman"/>
          <w:b w:val="false"/>
          <w:i w:val="false"/>
          <w:color w:val="000000"/>
          <w:sz w:val="28"/>
        </w:rPr>
        <w:t>
      28) "P-129" типтік радиостанцияның жиілікті көбейткіш және бөлгіш, импульсты қалыптастыру қоректендіру блоктары – техникалық шарттар талаптарына сәйкес жөндеу және теңшеу;</w:t>
      </w:r>
    </w:p>
    <w:p>
      <w:pPr>
        <w:spacing w:after="0"/>
        <w:ind w:left="0"/>
        <w:jc w:val="both"/>
      </w:pPr>
      <w:r>
        <w:rPr>
          <w:rFonts w:ascii="Times New Roman"/>
          <w:b w:val="false"/>
          <w:i w:val="false"/>
          <w:color w:val="000000"/>
          <w:sz w:val="28"/>
        </w:rPr>
        <w:t>
      29) бағдарламалық механизмдердің, есептеу құрылғыларының дәл механикасының, антеннаны бағыттау механизмдері мен "Волхов", "Ангара" типтік бұйымдардың іздеу жүйелерінің блоктары – бөлшектеу;</w:t>
      </w:r>
    </w:p>
    <w:p>
      <w:pPr>
        <w:spacing w:after="0"/>
        <w:ind w:left="0"/>
        <w:jc w:val="both"/>
      </w:pPr>
      <w:r>
        <w:rPr>
          <w:rFonts w:ascii="Times New Roman"/>
          <w:b w:val="false"/>
          <w:i w:val="false"/>
          <w:color w:val="000000"/>
          <w:sz w:val="28"/>
        </w:rPr>
        <w:t>
      30) "Волхов", "Нева", "Ангара" типтік радиоэлектрондық және электр механикалық бұйымдардың блоктары – тораптар мен бөлшектерді бөлшектеу, принциптік және монтаждық схемалар және айрықшалықтар бойынша бөлшектер мен тораптарды ауыстыру;</w:t>
      </w:r>
    </w:p>
    <w:p>
      <w:pPr>
        <w:spacing w:after="0"/>
        <w:ind w:left="0"/>
        <w:jc w:val="both"/>
      </w:pPr>
      <w:r>
        <w:rPr>
          <w:rFonts w:ascii="Times New Roman"/>
          <w:b w:val="false"/>
          <w:i w:val="false"/>
          <w:color w:val="000000"/>
          <w:sz w:val="28"/>
        </w:rPr>
        <w:t>
      31) барлық типтегі радиоэлектрондық блоктар – құрастыру;</w:t>
      </w:r>
    </w:p>
    <w:p>
      <w:pPr>
        <w:spacing w:after="0"/>
        <w:ind w:left="0"/>
        <w:jc w:val="both"/>
      </w:pPr>
      <w:r>
        <w:rPr>
          <w:rFonts w:ascii="Times New Roman"/>
          <w:b w:val="false"/>
          <w:i w:val="false"/>
          <w:color w:val="000000"/>
          <w:sz w:val="28"/>
        </w:rPr>
        <w:t>
      32) радиоэлектрондық, электр механикалық және толқынжолды блоктар – қосып, шкафтарға орнату;</w:t>
      </w:r>
    </w:p>
    <w:p>
      <w:pPr>
        <w:spacing w:after="0"/>
        <w:ind w:left="0"/>
        <w:jc w:val="both"/>
      </w:pPr>
      <w:r>
        <w:rPr>
          <w:rFonts w:ascii="Times New Roman"/>
          <w:b w:val="false"/>
          <w:i w:val="false"/>
          <w:color w:val="000000"/>
          <w:sz w:val="28"/>
        </w:rPr>
        <w:t>
      33) радиорелейлік станцияның қызметтік байланыс және дифференциялдық жүйе блоктары – жөндеу, реттеу, теңшеу;</w:t>
      </w:r>
    </w:p>
    <w:p>
      <w:pPr>
        <w:spacing w:after="0"/>
        <w:ind w:left="0"/>
        <w:jc w:val="both"/>
      </w:pPr>
      <w:r>
        <w:rPr>
          <w:rFonts w:ascii="Times New Roman"/>
          <w:b w:val="false"/>
          <w:i w:val="false"/>
          <w:color w:val="000000"/>
          <w:sz w:val="28"/>
        </w:rPr>
        <w:t>
      34) баспа және аспа монтаждары бар блоктар – микроблоктарды дәнекерлеп монтаждау;</w:t>
      </w:r>
    </w:p>
    <w:p>
      <w:pPr>
        <w:spacing w:after="0"/>
        <w:ind w:left="0"/>
        <w:jc w:val="both"/>
      </w:pPr>
      <w:r>
        <w:rPr>
          <w:rFonts w:ascii="Times New Roman"/>
          <w:b w:val="false"/>
          <w:i w:val="false"/>
          <w:color w:val="000000"/>
          <w:sz w:val="28"/>
        </w:rPr>
        <w:t>
      35) "Весна" типтік бұйымдарды басқару блоктары – ауыстырып-қосқыштарды жөндеу;</w:t>
      </w:r>
    </w:p>
    <w:p>
      <w:pPr>
        <w:spacing w:after="0"/>
        <w:ind w:left="0"/>
        <w:jc w:val="both"/>
      </w:pPr>
      <w:r>
        <w:rPr>
          <w:rFonts w:ascii="Times New Roman"/>
          <w:b w:val="false"/>
          <w:i w:val="false"/>
          <w:color w:val="000000"/>
          <w:sz w:val="28"/>
        </w:rPr>
        <w:t>
      36) феррорезонансты тұрақтандырғыш блоктары – жөндеу, құрастыру, реттеу;</w:t>
      </w:r>
    </w:p>
    <w:p>
      <w:pPr>
        <w:spacing w:after="0"/>
        <w:ind w:left="0"/>
        <w:jc w:val="both"/>
      </w:pPr>
      <w:r>
        <w:rPr>
          <w:rFonts w:ascii="Times New Roman"/>
          <w:b w:val="false"/>
          <w:i w:val="false"/>
          <w:color w:val="000000"/>
          <w:sz w:val="28"/>
        </w:rPr>
        <w:t>
      37) электрондық есептеу машиналарының блоктары – күрделілігі орташа жүйе бойынша электр монтаждау;</w:t>
      </w:r>
    </w:p>
    <w:p>
      <w:pPr>
        <w:spacing w:after="0"/>
        <w:ind w:left="0"/>
        <w:jc w:val="both"/>
      </w:pPr>
      <w:r>
        <w:rPr>
          <w:rFonts w:ascii="Times New Roman"/>
          <w:b w:val="false"/>
          <w:i w:val="false"/>
          <w:color w:val="000000"/>
          <w:sz w:val="28"/>
        </w:rPr>
        <w:t>
      38) кардан білікшелері - білікшелердің сақиналары мен бастиектерінде тесіктерді бұрғылап және осьтерді сақиналарға престеп құрастыру;</w:t>
      </w:r>
    </w:p>
    <w:p>
      <w:pPr>
        <w:spacing w:after="0"/>
        <w:ind w:left="0"/>
        <w:jc w:val="both"/>
      </w:pPr>
      <w:r>
        <w:rPr>
          <w:rFonts w:ascii="Times New Roman"/>
          <w:b w:val="false"/>
          <w:i w:val="false"/>
          <w:color w:val="000000"/>
          <w:sz w:val="28"/>
        </w:rPr>
        <w:t>
      39) жиіліктің дискретті спекторының ("ВТ-44", "ВД-32") қоздырғыштары – жиілікті қозғалту ауыстырып-қосқыштарын ауыстыру;</w:t>
      </w:r>
    </w:p>
    <w:p>
      <w:pPr>
        <w:spacing w:after="0"/>
        <w:ind w:left="0"/>
        <w:jc w:val="both"/>
      </w:pPr>
      <w:r>
        <w:rPr>
          <w:rFonts w:ascii="Times New Roman"/>
          <w:b w:val="false"/>
          <w:i w:val="false"/>
          <w:color w:val="000000"/>
          <w:sz w:val="28"/>
        </w:rPr>
        <w:t>
      40) толқынжолдар – жасау;</w:t>
      </w:r>
    </w:p>
    <w:p>
      <w:pPr>
        <w:spacing w:after="0"/>
        <w:ind w:left="0"/>
        <w:jc w:val="both"/>
      </w:pPr>
      <w:r>
        <w:rPr>
          <w:rFonts w:ascii="Times New Roman"/>
          <w:b w:val="false"/>
          <w:i w:val="false"/>
          <w:color w:val="000000"/>
          <w:sz w:val="28"/>
        </w:rPr>
        <w:t>
      41) "Г4" типтік гетеродинді толық өлшегіштер, термоэлектрлік ("МЗ-21") және "MЗ-1A", "MЗ-10" типтік термисторлы, сіңдіруші қуаты бар ваттметрлер және тағы басқалар - монтажды дәнекерден ажыратып бөлшектеу;</w:t>
      </w:r>
    </w:p>
    <w:p>
      <w:pPr>
        <w:spacing w:after="0"/>
        <w:ind w:left="0"/>
        <w:jc w:val="both"/>
      </w:pPr>
      <w:r>
        <w:rPr>
          <w:rFonts w:ascii="Times New Roman"/>
          <w:b w:val="false"/>
          <w:i w:val="false"/>
          <w:color w:val="000000"/>
          <w:sz w:val="28"/>
        </w:rPr>
        <w:t>
      42) жартылай өткізгіш диодтар түзеткіштері – монтаждау;</w:t>
      </w:r>
    </w:p>
    <w:p>
      <w:pPr>
        <w:spacing w:after="0"/>
        <w:ind w:left="0"/>
        <w:jc w:val="both"/>
      </w:pPr>
      <w:r>
        <w:rPr>
          <w:rFonts w:ascii="Times New Roman"/>
          <w:b w:val="false"/>
          <w:i w:val="false"/>
          <w:color w:val="000000"/>
          <w:sz w:val="28"/>
        </w:rPr>
        <w:t>
      43) кварцтау генераторлары мен фильтрлері – монтаждау;</w:t>
      </w:r>
    </w:p>
    <w:p>
      <w:pPr>
        <w:spacing w:after="0"/>
        <w:ind w:left="0"/>
        <w:jc w:val="both"/>
      </w:pPr>
      <w:r>
        <w:rPr>
          <w:rFonts w:ascii="Times New Roman"/>
          <w:b w:val="false"/>
          <w:i w:val="false"/>
          <w:color w:val="000000"/>
          <w:sz w:val="28"/>
        </w:rPr>
        <w:t>
      44) "Г4-5" типтік генераторлар – верньерлі құрылғылардың механикалық бөлігін жөндеу және реттеу;</w:t>
      </w:r>
    </w:p>
    <w:p>
      <w:pPr>
        <w:spacing w:after="0"/>
        <w:ind w:left="0"/>
        <w:jc w:val="both"/>
      </w:pPr>
      <w:r>
        <w:rPr>
          <w:rFonts w:ascii="Times New Roman"/>
          <w:b w:val="false"/>
          <w:i w:val="false"/>
          <w:color w:val="000000"/>
          <w:sz w:val="28"/>
        </w:rPr>
        <w:t>
      45) "Г4", "ГК-4" типтік генераторлар – монтаждың дәнекерлерін ажыратып бөлшектеу және жөндеу;</w:t>
      </w:r>
    </w:p>
    <w:p>
      <w:pPr>
        <w:spacing w:after="0"/>
        <w:ind w:left="0"/>
        <w:jc w:val="both"/>
      </w:pPr>
      <w:r>
        <w:rPr>
          <w:rFonts w:ascii="Times New Roman"/>
          <w:b w:val="false"/>
          <w:i w:val="false"/>
          <w:color w:val="000000"/>
          <w:sz w:val="28"/>
        </w:rPr>
        <w:t>
      46) "ГЗ-18" дыбысты генераторлар – тораптарды біріктіру схемасын жасау;</w:t>
      </w:r>
    </w:p>
    <w:p>
      <w:pPr>
        <w:spacing w:after="0"/>
        <w:ind w:left="0"/>
        <w:jc w:val="both"/>
      </w:pPr>
      <w:r>
        <w:rPr>
          <w:rFonts w:ascii="Times New Roman"/>
          <w:b w:val="false"/>
          <w:i w:val="false"/>
          <w:color w:val="000000"/>
          <w:sz w:val="28"/>
        </w:rPr>
        <w:t>
      47) "Г4-6" типтік стандартты сигналдар генераторлары, "К4-1" аспаптары – бөлшектеу, электр тораптарын монтаждау;</w:t>
      </w:r>
    </w:p>
    <w:p>
      <w:pPr>
        <w:spacing w:after="0"/>
        <w:ind w:left="0"/>
        <w:jc w:val="both"/>
      </w:pPr>
      <w:r>
        <w:rPr>
          <w:rFonts w:ascii="Times New Roman"/>
          <w:b w:val="false"/>
          <w:i w:val="false"/>
          <w:color w:val="000000"/>
          <w:sz w:val="28"/>
        </w:rPr>
        <w:t>
      48) радиорелейлік станциялардың үндік шақыру генераторлары – жөндеу, тексеру;</w:t>
      </w:r>
    </w:p>
    <w:p>
      <w:pPr>
        <w:spacing w:after="0"/>
        <w:ind w:left="0"/>
        <w:jc w:val="both"/>
      </w:pPr>
      <w:r>
        <w:rPr>
          <w:rFonts w:ascii="Times New Roman"/>
          <w:b w:val="false"/>
          <w:i w:val="false"/>
          <w:color w:val="000000"/>
          <w:sz w:val="28"/>
        </w:rPr>
        <w:t>
      49) байланыс топтары – қысым саңылауларын жаттықтырып және реттеп құрастыру;</w:t>
      </w:r>
    </w:p>
    <w:p>
      <w:pPr>
        <w:spacing w:after="0"/>
        <w:ind w:left="0"/>
        <w:jc w:val="both"/>
      </w:pPr>
      <w:r>
        <w:rPr>
          <w:rFonts w:ascii="Times New Roman"/>
          <w:b w:val="false"/>
          <w:i w:val="false"/>
          <w:color w:val="000000"/>
          <w:sz w:val="28"/>
        </w:rPr>
        <w:t>
      50) "Весна" типтік бұйымдардың диодтары – параметрлері бойынша тексеру;</w:t>
      </w:r>
    </w:p>
    <w:p>
      <w:pPr>
        <w:spacing w:after="0"/>
        <w:ind w:left="0"/>
        <w:jc w:val="both"/>
      </w:pPr>
      <w:r>
        <w:rPr>
          <w:rFonts w:ascii="Times New Roman"/>
          <w:b w:val="false"/>
          <w:i w:val="false"/>
          <w:color w:val="000000"/>
          <w:sz w:val="28"/>
        </w:rPr>
        <w:t>
      51) "Лиана" типтік бұйымдардың "ЯХ-12-30238" монтажды жгуттары, "NN 5", 9 - 13 блоктары – жасау;</w:t>
      </w:r>
    </w:p>
    <w:p>
      <w:pPr>
        <w:spacing w:after="0"/>
        <w:ind w:left="0"/>
        <w:jc w:val="both"/>
      </w:pPr>
      <w:r>
        <w:rPr>
          <w:rFonts w:ascii="Times New Roman"/>
          <w:b w:val="false"/>
          <w:i w:val="false"/>
          <w:color w:val="000000"/>
          <w:sz w:val="28"/>
        </w:rPr>
        <w:t>
      52) радиотехникалық және радиолокациялық жабдықтардың аппаратты кабиналары мен тіркемелерінің шкаф жгуттары - қаптаманы ауыстырып және жекелеген өткізгіштерді оның орналасу орны бойынша ауыстырып жөндеу;</w:t>
      </w:r>
    </w:p>
    <w:p>
      <w:pPr>
        <w:spacing w:after="0"/>
        <w:ind w:left="0"/>
        <w:jc w:val="both"/>
      </w:pPr>
      <w:r>
        <w:rPr>
          <w:rFonts w:ascii="Times New Roman"/>
          <w:b w:val="false"/>
          <w:i w:val="false"/>
          <w:color w:val="000000"/>
          <w:sz w:val="28"/>
        </w:rPr>
        <w:t>
      53) "С-2-2" модуляциялы өлшегіштер – жоғары класты аспаптардың көмегімен сынау;</w:t>
      </w:r>
    </w:p>
    <w:p>
      <w:pPr>
        <w:spacing w:after="0"/>
        <w:ind w:left="0"/>
        <w:jc w:val="both"/>
      </w:pPr>
      <w:r>
        <w:rPr>
          <w:rFonts w:ascii="Times New Roman"/>
          <w:b w:val="false"/>
          <w:i w:val="false"/>
          <w:color w:val="000000"/>
          <w:sz w:val="28"/>
        </w:rPr>
        <w:t>
      54) "Л1-3" лампаларын сынау – бөлшектерді ауыстыру;</w:t>
      </w:r>
    </w:p>
    <w:p>
      <w:pPr>
        <w:spacing w:after="0"/>
        <w:ind w:left="0"/>
        <w:jc w:val="both"/>
      </w:pPr>
      <w:r>
        <w:rPr>
          <w:rFonts w:ascii="Times New Roman"/>
          <w:b w:val="false"/>
          <w:i w:val="false"/>
          <w:color w:val="000000"/>
          <w:sz w:val="28"/>
        </w:rPr>
        <w:t>
      55) "Лиана" типтік арнайы бұйымдардың кабельдері – жөндеу, жасау;</w:t>
      </w:r>
    </w:p>
    <w:p>
      <w:pPr>
        <w:spacing w:after="0"/>
        <w:ind w:left="0"/>
        <w:jc w:val="both"/>
      </w:pPr>
      <w:r>
        <w:rPr>
          <w:rFonts w:ascii="Times New Roman"/>
          <w:b w:val="false"/>
          <w:i w:val="false"/>
          <w:color w:val="000000"/>
          <w:sz w:val="28"/>
        </w:rPr>
        <w:t>
      56) жарықтандыру және сигнал беру тізбектерінің кабельдері – аппарат тіркемелері мен кабиналарында монтаждау және қосу;</w:t>
      </w:r>
    </w:p>
    <w:p>
      <w:pPr>
        <w:spacing w:after="0"/>
        <w:ind w:left="0"/>
        <w:jc w:val="both"/>
      </w:pPr>
      <w:r>
        <w:rPr>
          <w:rFonts w:ascii="Times New Roman"/>
          <w:b w:val="false"/>
          <w:i w:val="false"/>
          <w:color w:val="000000"/>
          <w:sz w:val="28"/>
        </w:rPr>
        <w:t>
      57) кварц калибраторлары – бөлшектерді жасау, жөндеу, құрастыру, теңшеу және электрлік тексеру;</w:t>
      </w:r>
    </w:p>
    <w:p>
      <w:pPr>
        <w:spacing w:after="0"/>
        <w:ind w:left="0"/>
        <w:jc w:val="both"/>
      </w:pPr>
      <w:r>
        <w:rPr>
          <w:rFonts w:ascii="Times New Roman"/>
          <w:b w:val="false"/>
          <w:i w:val="false"/>
          <w:color w:val="000000"/>
          <w:sz w:val="28"/>
        </w:rPr>
        <w:t>
      58) "ДИМ" мина іздеушілердің орағыштары, генераторлы және қабылдағыш – ұяшықтарды орау және эпоксидті шайыр құю;</w:t>
      </w:r>
    </w:p>
    <w:p>
      <w:pPr>
        <w:spacing w:after="0"/>
        <w:ind w:left="0"/>
        <w:jc w:val="both"/>
      </w:pPr>
      <w:r>
        <w:rPr>
          <w:rFonts w:ascii="Times New Roman"/>
          <w:b w:val="false"/>
          <w:i w:val="false"/>
          <w:color w:val="000000"/>
          <w:sz w:val="28"/>
        </w:rPr>
        <w:t>
      59) "П-193М" типтік телефон коммутаторлар – кешенді реттеу және жөндеуден кейін сынау;</w:t>
      </w:r>
    </w:p>
    <w:p>
      <w:pPr>
        <w:spacing w:after="0"/>
        <w:ind w:left="0"/>
        <w:jc w:val="both"/>
      </w:pPr>
      <w:r>
        <w:rPr>
          <w:rFonts w:ascii="Times New Roman"/>
          <w:b w:val="false"/>
          <w:i w:val="false"/>
          <w:color w:val="000000"/>
          <w:sz w:val="28"/>
        </w:rPr>
        <w:t>
      60) "Весна" типтік бұйымдардың коммутаторлары – жөндеу, сынау;</w:t>
      </w:r>
    </w:p>
    <w:p>
      <w:pPr>
        <w:spacing w:after="0"/>
        <w:ind w:left="0"/>
        <w:jc w:val="both"/>
      </w:pPr>
      <w:r>
        <w:rPr>
          <w:rFonts w:ascii="Times New Roman"/>
          <w:b w:val="false"/>
          <w:i w:val="false"/>
          <w:color w:val="000000"/>
          <w:sz w:val="28"/>
        </w:rPr>
        <w:t>
      61) "СГМ", "КСО" типтік конденсаторлар – сұрыптау және электрлік параметрлерді аспаптармен тексеру;</w:t>
      </w:r>
    </w:p>
    <w:p>
      <w:pPr>
        <w:spacing w:after="0"/>
        <w:ind w:left="0"/>
        <w:jc w:val="both"/>
      </w:pPr>
      <w:r>
        <w:rPr>
          <w:rFonts w:ascii="Times New Roman"/>
          <w:b w:val="false"/>
          <w:i w:val="false"/>
          <w:color w:val="000000"/>
          <w:sz w:val="28"/>
        </w:rPr>
        <w:t>
      62) электролиттік конденсаторлар - токтың кемуін сыйымдылық аспаптарымен өлшеу;</w:t>
      </w:r>
    </w:p>
    <w:p>
      <w:pPr>
        <w:spacing w:after="0"/>
        <w:ind w:left="0"/>
        <w:jc w:val="both"/>
      </w:pPr>
      <w:r>
        <w:rPr>
          <w:rFonts w:ascii="Times New Roman"/>
          <w:b w:val="false"/>
          <w:i w:val="false"/>
          <w:color w:val="000000"/>
          <w:sz w:val="28"/>
        </w:rPr>
        <w:t>
      63) қашықтық байланыс аппараттарының бақылаушылары – құрастыру;</w:t>
      </w:r>
    </w:p>
    <w:p>
      <w:pPr>
        <w:spacing w:after="0"/>
        <w:ind w:left="0"/>
        <w:jc w:val="both"/>
      </w:pPr>
      <w:r>
        <w:rPr>
          <w:rFonts w:ascii="Times New Roman"/>
          <w:b w:val="false"/>
          <w:i w:val="false"/>
          <w:color w:val="000000"/>
          <w:sz w:val="28"/>
        </w:rPr>
        <w:t>
      64) концентраторлар – монтаж жгуттарын жасау және ауыстыру;</w:t>
      </w:r>
    </w:p>
    <w:p>
      <w:pPr>
        <w:spacing w:after="0"/>
        <w:ind w:left="0"/>
        <w:jc w:val="both"/>
      </w:pPr>
      <w:r>
        <w:rPr>
          <w:rFonts w:ascii="Times New Roman"/>
          <w:b w:val="false"/>
          <w:i w:val="false"/>
          <w:color w:val="000000"/>
          <w:sz w:val="28"/>
        </w:rPr>
        <w:t>
      65) шықпа, таратып-бөлгіш қораптары және қуатты қалқандар – құрастыру және жөндеу;</w:t>
      </w:r>
    </w:p>
    <w:p>
      <w:pPr>
        <w:spacing w:after="0"/>
        <w:ind w:left="0"/>
        <w:jc w:val="both"/>
      </w:pPr>
      <w:r>
        <w:rPr>
          <w:rFonts w:ascii="Times New Roman"/>
          <w:b w:val="false"/>
          <w:i w:val="false"/>
          <w:color w:val="000000"/>
          <w:sz w:val="28"/>
        </w:rPr>
        <w:t>
      66) "ДП", "ФРМ", "ФШМ" типтік бұйымдардың корпустары – құрастыру;</w:t>
      </w:r>
    </w:p>
    <w:p>
      <w:pPr>
        <w:spacing w:after="0"/>
        <w:ind w:left="0"/>
        <w:jc w:val="both"/>
      </w:pPr>
      <w:r>
        <w:rPr>
          <w:rFonts w:ascii="Times New Roman"/>
          <w:b w:val="false"/>
          <w:i w:val="false"/>
          <w:color w:val="000000"/>
          <w:sz w:val="28"/>
        </w:rPr>
        <w:t>
      67) моторлары бар кронштейндер – мотор осі қалпын, қозғалысты тарататын бұрамдық осінен орталауды қамтамасыз ететін моторларды нобайлап орналастырып құрастыру;</w:t>
      </w:r>
    </w:p>
    <w:p>
      <w:pPr>
        <w:spacing w:after="0"/>
        <w:ind w:left="0"/>
        <w:jc w:val="both"/>
      </w:pPr>
      <w:r>
        <w:rPr>
          <w:rFonts w:ascii="Times New Roman"/>
          <w:b w:val="false"/>
          <w:i w:val="false"/>
          <w:color w:val="000000"/>
          <w:sz w:val="28"/>
        </w:rPr>
        <w:t>
      68) верньерлі қабылдағыш-индикатор құрылғысының механизмдері –бөлшектерді бөлшектеу, ауыстыру, реттеу;</w:t>
      </w:r>
    </w:p>
    <w:p>
      <w:pPr>
        <w:spacing w:after="0"/>
        <w:ind w:left="0"/>
        <w:jc w:val="both"/>
      </w:pPr>
      <w:r>
        <w:rPr>
          <w:rFonts w:ascii="Times New Roman"/>
          <w:b w:val="false"/>
          <w:i w:val="false"/>
          <w:color w:val="000000"/>
          <w:sz w:val="28"/>
        </w:rPr>
        <w:t>
      69) кинематикалық қарапайым конструкциялы механизмдер – құрастыру және механикалық реттеу;</w:t>
      </w:r>
    </w:p>
    <w:p>
      <w:pPr>
        <w:spacing w:after="0"/>
        <w:ind w:left="0"/>
        <w:jc w:val="both"/>
      </w:pPr>
      <w:r>
        <w:rPr>
          <w:rFonts w:ascii="Times New Roman"/>
          <w:b w:val="false"/>
          <w:i w:val="false"/>
          <w:color w:val="000000"/>
          <w:sz w:val="28"/>
        </w:rPr>
        <w:t>
      70) жетек және антенна механизмдері, "Волхов", "Нева" типтік бұйымдарды сканерлеу механизмдері – демонтаждау және бөлшектеу;</w:t>
      </w:r>
    </w:p>
    <w:p>
      <w:pPr>
        <w:spacing w:after="0"/>
        <w:ind w:left="0"/>
        <w:jc w:val="both"/>
      </w:pPr>
      <w:r>
        <w:rPr>
          <w:rFonts w:ascii="Times New Roman"/>
          <w:b w:val="false"/>
          <w:i w:val="false"/>
          <w:color w:val="000000"/>
          <w:sz w:val="28"/>
        </w:rPr>
        <w:t>
      71) микромодульдер және оларға арналған микроплаталар – құрастыру, микроплат кертіктерін дәнекерлеу және қалайылау;</w:t>
      </w:r>
    </w:p>
    <w:p>
      <w:pPr>
        <w:spacing w:after="0"/>
        <w:ind w:left="0"/>
        <w:jc w:val="both"/>
      </w:pPr>
      <w:r>
        <w:rPr>
          <w:rFonts w:ascii="Times New Roman"/>
          <w:b w:val="false"/>
          <w:i w:val="false"/>
          <w:color w:val="000000"/>
          <w:sz w:val="28"/>
        </w:rPr>
        <w:t>
      72) модульдер және баспа монтаждары бар ыңғайланған функционалдық тораптар - жөндеу;</w:t>
      </w:r>
    </w:p>
    <w:p>
      <w:pPr>
        <w:spacing w:after="0"/>
        <w:ind w:left="0"/>
        <w:jc w:val="both"/>
      </w:pPr>
      <w:r>
        <w:rPr>
          <w:rFonts w:ascii="Times New Roman"/>
          <w:b w:val="false"/>
          <w:i w:val="false"/>
          <w:color w:val="000000"/>
          <w:sz w:val="28"/>
        </w:rPr>
        <w:t>
      73) әр түрлі типті бекіткіш муфталар – құрастыру және реттеу;</w:t>
      </w:r>
    </w:p>
    <w:p>
      <w:pPr>
        <w:spacing w:after="0"/>
        <w:ind w:left="0"/>
        <w:jc w:val="both"/>
      </w:pPr>
      <w:r>
        <w:rPr>
          <w:rFonts w:ascii="Times New Roman"/>
          <w:b w:val="false"/>
          <w:i w:val="false"/>
          <w:color w:val="000000"/>
          <w:sz w:val="28"/>
        </w:rPr>
        <w:t>
      74) амплитуданы шектеушілер – жөндеу;</w:t>
      </w:r>
    </w:p>
    <w:p>
      <w:pPr>
        <w:spacing w:after="0"/>
        <w:ind w:left="0"/>
        <w:jc w:val="both"/>
      </w:pPr>
      <w:r>
        <w:rPr>
          <w:rFonts w:ascii="Times New Roman"/>
          <w:b w:val="false"/>
          <w:i w:val="false"/>
          <w:color w:val="000000"/>
          <w:sz w:val="28"/>
        </w:rPr>
        <w:t>
      75) осциллографтар – схемаларды тексеріп, плата аралық және толық монтаждау;</w:t>
      </w:r>
    </w:p>
    <w:p>
      <w:pPr>
        <w:spacing w:after="0"/>
        <w:ind w:left="0"/>
        <w:jc w:val="both"/>
      </w:pPr>
      <w:r>
        <w:rPr>
          <w:rFonts w:ascii="Times New Roman"/>
          <w:b w:val="false"/>
          <w:i w:val="false"/>
          <w:color w:val="000000"/>
          <w:sz w:val="28"/>
        </w:rPr>
        <w:t>
      76) көшпелі, кеме пеленгаторлары – теңшеу контурларын, аралық жиілік трансформаторларын ауыстыру;</w:t>
      </w:r>
    </w:p>
    <w:p>
      <w:pPr>
        <w:spacing w:after="0"/>
        <w:ind w:left="0"/>
        <w:jc w:val="both"/>
      </w:pPr>
      <w:r>
        <w:rPr>
          <w:rFonts w:ascii="Times New Roman"/>
          <w:b w:val="false"/>
          <w:i w:val="false"/>
          <w:color w:val="000000"/>
          <w:sz w:val="28"/>
        </w:rPr>
        <w:t>
      77) ауыстырып-қосқыштар – бөлшектерді келтіріп толық құрастыру және реттеу;</w:t>
      </w:r>
    </w:p>
    <w:p>
      <w:pPr>
        <w:spacing w:after="0"/>
        <w:ind w:left="0"/>
        <w:jc w:val="both"/>
      </w:pPr>
      <w:r>
        <w:rPr>
          <w:rFonts w:ascii="Times New Roman"/>
          <w:b w:val="false"/>
          <w:i w:val="false"/>
          <w:color w:val="000000"/>
          <w:sz w:val="28"/>
        </w:rPr>
        <w:t>
      78) ауыстырып-қосқыштар, сөндіргіштер, кнопкалы станциялар, штепсельді ажыратқыштар – жөндеу;</w:t>
      </w:r>
    </w:p>
    <w:p>
      <w:pPr>
        <w:spacing w:after="0"/>
        <w:ind w:left="0"/>
        <w:jc w:val="both"/>
      </w:pPr>
      <w:r>
        <w:rPr>
          <w:rFonts w:ascii="Times New Roman"/>
          <w:b w:val="false"/>
          <w:i w:val="false"/>
          <w:color w:val="000000"/>
          <w:sz w:val="28"/>
        </w:rPr>
        <w:t>
      79) 12 және 24 қалыпты, 3 және 4 платалы ауыстырып-қосқыштар (реттегіштер) - монтаждау;</w:t>
      </w:r>
    </w:p>
    <w:p>
      <w:pPr>
        <w:spacing w:after="0"/>
        <w:ind w:left="0"/>
        <w:jc w:val="both"/>
      </w:pPr>
      <w:r>
        <w:rPr>
          <w:rFonts w:ascii="Times New Roman"/>
          <w:b w:val="false"/>
          <w:i w:val="false"/>
          <w:color w:val="000000"/>
          <w:sz w:val="28"/>
        </w:rPr>
        <w:t>
      80) планерлі микросхемалардағы көп қатпарлы баспа платалары – толық монтаждау;</w:t>
      </w:r>
    </w:p>
    <w:p>
      <w:pPr>
        <w:spacing w:after="0"/>
        <w:ind w:left="0"/>
        <w:jc w:val="both"/>
      </w:pPr>
      <w:r>
        <w:rPr>
          <w:rFonts w:ascii="Times New Roman"/>
          <w:b w:val="false"/>
          <w:i w:val="false"/>
          <w:color w:val="000000"/>
          <w:sz w:val="28"/>
        </w:rPr>
        <w:t>
      81) "P-140", "P-137" типтік автомобильді радиостанциялар байланысының радиоаппаратура баспа платалары – жөндеу;</w:t>
      </w:r>
    </w:p>
    <w:p>
      <w:pPr>
        <w:spacing w:after="0"/>
        <w:ind w:left="0"/>
        <w:jc w:val="both"/>
      </w:pPr>
      <w:r>
        <w:rPr>
          <w:rFonts w:ascii="Times New Roman"/>
          <w:b w:val="false"/>
          <w:i w:val="false"/>
          <w:color w:val="000000"/>
          <w:sz w:val="28"/>
        </w:rPr>
        <w:t>
      82) жоғары жиілікті баспа платалар – кертіктерді белгілеу, түйіспелі тесіктер және фрезалар үшін тесіктер тесу, фигуралық кертіктер мен қиықтарды контур бойынша аралау;</w:t>
      </w:r>
    </w:p>
    <w:p>
      <w:pPr>
        <w:spacing w:after="0"/>
        <w:ind w:left="0"/>
        <w:jc w:val="both"/>
      </w:pPr>
      <w:r>
        <w:rPr>
          <w:rFonts w:ascii="Times New Roman"/>
          <w:b w:val="false"/>
          <w:i w:val="false"/>
          <w:color w:val="000000"/>
          <w:sz w:val="28"/>
        </w:rPr>
        <w:t>
      83) қашықтық байланыс аппаратура үндік жинағының қабылдағыш платалары - құрастыру;</w:t>
      </w:r>
    </w:p>
    <w:p>
      <w:pPr>
        <w:spacing w:after="0"/>
        <w:ind w:left="0"/>
        <w:jc w:val="both"/>
      </w:pPr>
      <w:r>
        <w:rPr>
          <w:rFonts w:ascii="Times New Roman"/>
          <w:b w:val="false"/>
          <w:i w:val="false"/>
          <w:color w:val="000000"/>
          <w:sz w:val="28"/>
        </w:rPr>
        <w:t>
      84) қашықтық байланыстағы сақтандырғыш аппаратураның күрделілігі орташа электронды есептегіш машина, "АТС" ячейкаларының платалары - монтаждау;</w:t>
      </w:r>
    </w:p>
    <w:p>
      <w:pPr>
        <w:spacing w:after="0"/>
        <w:ind w:left="0"/>
        <w:jc w:val="both"/>
      </w:pPr>
      <w:r>
        <w:rPr>
          <w:rFonts w:ascii="Times New Roman"/>
          <w:b w:val="false"/>
          <w:i w:val="false"/>
          <w:color w:val="000000"/>
          <w:sz w:val="28"/>
        </w:rPr>
        <w:t>
      85) "P-111" радиостанциясының кіші модуляторы мен микрофонды күшейткіштері – жөндеу, реттеу;</w:t>
      </w:r>
    </w:p>
    <w:p>
      <w:pPr>
        <w:spacing w:after="0"/>
        <w:ind w:left="0"/>
        <w:jc w:val="both"/>
      </w:pPr>
      <w:r>
        <w:rPr>
          <w:rFonts w:ascii="Times New Roman"/>
          <w:b w:val="false"/>
          <w:i w:val="false"/>
          <w:color w:val="000000"/>
          <w:sz w:val="28"/>
        </w:rPr>
        <w:t>
      86) "М5" типтік ваттметрлердің қабылдағыш түрлендіргіштері (қалпақшалар) – монтаж қосындыларының дәнекерлерін ажыратып бөлшектеу және жөндеу;</w:t>
      </w:r>
    </w:p>
    <w:p>
      <w:pPr>
        <w:spacing w:after="0"/>
        <w:ind w:left="0"/>
        <w:jc w:val="both"/>
      </w:pPr>
      <w:r>
        <w:rPr>
          <w:rFonts w:ascii="Times New Roman"/>
          <w:b w:val="false"/>
          <w:i w:val="false"/>
          <w:color w:val="000000"/>
          <w:sz w:val="28"/>
        </w:rPr>
        <w:t>
      87) жартылай өткізгіш және электр вакуумды аспаптар – сынаушыларда тексеру;</w:t>
      </w:r>
    </w:p>
    <w:p>
      <w:pPr>
        <w:spacing w:after="0"/>
        <w:ind w:left="0"/>
        <w:jc w:val="both"/>
      </w:pPr>
      <w:r>
        <w:rPr>
          <w:rFonts w:ascii="Times New Roman"/>
          <w:b w:val="false"/>
          <w:i w:val="false"/>
          <w:color w:val="000000"/>
          <w:sz w:val="28"/>
        </w:rPr>
        <w:t>
      88) біріктіргіш жәшіктер типтегі аспаптар – орны бойынша жгутты толығымен байлап толық электр монтаждау;</w:t>
      </w:r>
    </w:p>
    <w:p>
      <w:pPr>
        <w:spacing w:after="0"/>
        <w:ind w:left="0"/>
        <w:jc w:val="both"/>
      </w:pPr>
      <w:r>
        <w:rPr>
          <w:rFonts w:ascii="Times New Roman"/>
          <w:b w:val="false"/>
          <w:i w:val="false"/>
          <w:color w:val="000000"/>
          <w:sz w:val="28"/>
        </w:rPr>
        <w:t>
      89) телеграф сигналдарының қабылдағыштары – жөндеу;</w:t>
      </w:r>
    </w:p>
    <w:p>
      <w:pPr>
        <w:spacing w:after="0"/>
        <w:ind w:left="0"/>
        <w:jc w:val="both"/>
      </w:pPr>
      <w:r>
        <w:rPr>
          <w:rFonts w:ascii="Times New Roman"/>
          <w:b w:val="false"/>
          <w:i w:val="false"/>
          <w:color w:val="000000"/>
          <w:sz w:val="28"/>
        </w:rPr>
        <w:t>
      90) "P-140", "P-137" типтік автомобильді радиостанцияның радио шығаруды басқару пульті – монтаждау, орнату;</w:t>
      </w:r>
    </w:p>
    <w:p>
      <w:pPr>
        <w:spacing w:after="0"/>
        <w:ind w:left="0"/>
        <w:jc w:val="both"/>
      </w:pPr>
      <w:r>
        <w:rPr>
          <w:rFonts w:ascii="Times New Roman"/>
          <w:b w:val="false"/>
          <w:i w:val="false"/>
          <w:color w:val="000000"/>
          <w:sz w:val="28"/>
        </w:rPr>
        <w:t>
      91) қоректендіру блоктарының радиаторлары – транзисторларды, диодтарды және өзге де электр радиоэлементтерді орнату;</w:t>
      </w:r>
    </w:p>
    <w:p>
      <w:pPr>
        <w:spacing w:after="0"/>
        <w:ind w:left="0"/>
        <w:jc w:val="both"/>
      </w:pPr>
      <w:r>
        <w:rPr>
          <w:rFonts w:ascii="Times New Roman"/>
          <w:b w:val="false"/>
          <w:i w:val="false"/>
          <w:color w:val="000000"/>
          <w:sz w:val="28"/>
        </w:rPr>
        <w:t>
      92) аса жоғары жиілікті радиоаппаратура – операциялық монтаждау;</w:t>
      </w:r>
    </w:p>
    <w:p>
      <w:pPr>
        <w:spacing w:after="0"/>
        <w:ind w:left="0"/>
        <w:jc w:val="both"/>
      </w:pPr>
      <w:r>
        <w:rPr>
          <w:rFonts w:ascii="Times New Roman"/>
          <w:b w:val="false"/>
          <w:i w:val="false"/>
          <w:color w:val="000000"/>
          <w:sz w:val="28"/>
        </w:rPr>
        <w:t>
      93) "СВЧ" схемасы жоқ радиоблоктар – демонтаждау, бөлшектермен жинақтау;</w:t>
      </w:r>
    </w:p>
    <w:p>
      <w:pPr>
        <w:spacing w:after="0"/>
        <w:ind w:left="0"/>
        <w:jc w:val="both"/>
      </w:pPr>
      <w:r>
        <w:rPr>
          <w:rFonts w:ascii="Times New Roman"/>
          <w:b w:val="false"/>
          <w:i w:val="false"/>
          <w:color w:val="000000"/>
          <w:sz w:val="28"/>
        </w:rPr>
        <w:t>
      94) 3-класс радиоқабылдағыштары – 2-гетеродинді реттеу;</w:t>
      </w:r>
    </w:p>
    <w:p>
      <w:pPr>
        <w:spacing w:after="0"/>
        <w:ind w:left="0"/>
        <w:jc w:val="both"/>
      </w:pPr>
      <w:r>
        <w:rPr>
          <w:rFonts w:ascii="Times New Roman"/>
          <w:b w:val="false"/>
          <w:i w:val="false"/>
          <w:color w:val="000000"/>
          <w:sz w:val="28"/>
        </w:rPr>
        <w:t>
      95) "Р-250М", "Р-326" типтік радиоқабылдағыштар-автомобиль радиостанцияларының кузовтарына орнату;</w:t>
      </w:r>
    </w:p>
    <w:p>
      <w:pPr>
        <w:spacing w:after="0"/>
        <w:ind w:left="0"/>
        <w:jc w:val="both"/>
      </w:pPr>
      <w:r>
        <w:rPr>
          <w:rFonts w:ascii="Times New Roman"/>
          <w:b w:val="false"/>
          <w:i w:val="false"/>
          <w:color w:val="000000"/>
          <w:sz w:val="28"/>
        </w:rPr>
        <w:t>
      96) "P-140", "P-137" типтік автомобиль радиостанцияларының бөліп – таратқыш қалқандары – кузовта монтаждау;</w:t>
      </w:r>
    </w:p>
    <w:p>
      <w:pPr>
        <w:spacing w:after="0"/>
        <w:ind w:left="0"/>
        <w:jc w:val="both"/>
      </w:pPr>
      <w:r>
        <w:rPr>
          <w:rFonts w:ascii="Times New Roman"/>
          <w:b w:val="false"/>
          <w:i w:val="false"/>
          <w:color w:val="000000"/>
          <w:sz w:val="28"/>
        </w:rPr>
        <w:t>
      97) кернеулерді реттегіш – жөндеу, құрастыру, реттеу;</w:t>
      </w:r>
    </w:p>
    <w:p>
      <w:pPr>
        <w:spacing w:after="0"/>
        <w:ind w:left="0"/>
        <w:jc w:val="both"/>
      </w:pPr>
      <w:r>
        <w:rPr>
          <w:rFonts w:ascii="Times New Roman"/>
          <w:b w:val="false"/>
          <w:i w:val="false"/>
          <w:color w:val="000000"/>
          <w:sz w:val="28"/>
        </w:rPr>
        <w:t>
      98) барлық типтегі радиотехникалық және радиолокациялық станциялар антенналары жетектерінің редукторлары – монтаждау;</w:t>
      </w:r>
    </w:p>
    <w:p>
      <w:pPr>
        <w:spacing w:after="0"/>
        <w:ind w:left="0"/>
        <w:jc w:val="both"/>
      </w:pPr>
      <w:r>
        <w:rPr>
          <w:rFonts w:ascii="Times New Roman"/>
          <w:b w:val="false"/>
          <w:i w:val="false"/>
          <w:color w:val="000000"/>
          <w:sz w:val="28"/>
        </w:rPr>
        <w:t>
      99) күрделілігі орташа реле – бөлшектерді келтіріп және жетілдіріп құрастыру;</w:t>
      </w:r>
    </w:p>
    <w:p>
      <w:pPr>
        <w:spacing w:after="0"/>
        <w:ind w:left="0"/>
        <w:jc w:val="both"/>
      </w:pPr>
      <w:r>
        <w:rPr>
          <w:rFonts w:ascii="Times New Roman"/>
          <w:b w:val="false"/>
          <w:i w:val="false"/>
          <w:color w:val="000000"/>
          <w:sz w:val="28"/>
        </w:rPr>
        <w:t>
      100) уақыт релесі, шоттар – жөндеу, құрастыру, реттеу;</w:t>
      </w:r>
    </w:p>
    <w:p>
      <w:pPr>
        <w:spacing w:after="0"/>
        <w:ind w:left="0"/>
        <w:jc w:val="both"/>
      </w:pPr>
      <w:r>
        <w:rPr>
          <w:rFonts w:ascii="Times New Roman"/>
          <w:b w:val="false"/>
          <w:i w:val="false"/>
          <w:color w:val="000000"/>
          <w:sz w:val="28"/>
        </w:rPr>
        <w:t>
      101) "РПС" типті реле – орағыштардың ұштарын дәнекерлеу, аспалы серіппелерді монтаждау, зәкірлерді цоколдарға орнату және дәнекерлеу;</w:t>
      </w:r>
    </w:p>
    <w:p>
      <w:pPr>
        <w:spacing w:after="0"/>
        <w:ind w:left="0"/>
        <w:jc w:val="both"/>
      </w:pPr>
      <w:r>
        <w:rPr>
          <w:rFonts w:ascii="Times New Roman"/>
          <w:b w:val="false"/>
          <w:i w:val="false"/>
          <w:color w:val="000000"/>
          <w:sz w:val="28"/>
        </w:rPr>
        <w:t>
      102) ауытқу жүйелері – кинескоптарға, орнату және бекіту;</w:t>
      </w:r>
    </w:p>
    <w:p>
      <w:pPr>
        <w:spacing w:after="0"/>
        <w:ind w:left="0"/>
        <w:jc w:val="both"/>
      </w:pPr>
      <w:r>
        <w:rPr>
          <w:rFonts w:ascii="Times New Roman"/>
          <w:b w:val="false"/>
          <w:i w:val="false"/>
          <w:color w:val="000000"/>
          <w:sz w:val="28"/>
        </w:rPr>
        <w:t>
      103) бақылаушы жүйелер – құрастыру;</w:t>
      </w:r>
    </w:p>
    <w:p>
      <w:pPr>
        <w:spacing w:after="0"/>
        <w:ind w:left="0"/>
        <w:jc w:val="both"/>
      </w:pPr>
      <w:r>
        <w:rPr>
          <w:rFonts w:ascii="Times New Roman"/>
          <w:b w:val="false"/>
          <w:i w:val="false"/>
          <w:color w:val="000000"/>
          <w:sz w:val="28"/>
        </w:rPr>
        <w:t>
      104) рейкалы және түтікті біріктірулер – домалату;</w:t>
      </w:r>
    </w:p>
    <w:p>
      <w:pPr>
        <w:spacing w:after="0"/>
        <w:ind w:left="0"/>
        <w:jc w:val="both"/>
      </w:pPr>
      <w:r>
        <w:rPr>
          <w:rFonts w:ascii="Times New Roman"/>
          <w:b w:val="false"/>
          <w:i w:val="false"/>
          <w:color w:val="000000"/>
          <w:sz w:val="28"/>
        </w:rPr>
        <w:t>
      105) радиотехникалық құрылғылардың қоректендіру тіреулері, қоректендіру шкафтары – орналастыру жеріне жгуттарды байлау;</w:t>
      </w:r>
    </w:p>
    <w:p>
      <w:pPr>
        <w:spacing w:after="0"/>
        <w:ind w:left="0"/>
        <w:jc w:val="both"/>
      </w:pPr>
      <w:r>
        <w:rPr>
          <w:rFonts w:ascii="Times New Roman"/>
          <w:b w:val="false"/>
          <w:i w:val="false"/>
          <w:color w:val="000000"/>
          <w:sz w:val="28"/>
        </w:rPr>
        <w:t>
      106) топтық жүйелер – схема бойынша аспаптарды біріктіру;</w:t>
      </w:r>
    </w:p>
    <w:p>
      <w:pPr>
        <w:spacing w:after="0"/>
        <w:ind w:left="0"/>
        <w:jc w:val="both"/>
      </w:pPr>
      <w:r>
        <w:rPr>
          <w:rFonts w:ascii="Times New Roman"/>
          <w:b w:val="false"/>
          <w:i w:val="false"/>
          <w:color w:val="000000"/>
          <w:sz w:val="28"/>
        </w:rPr>
        <w:t>
      107) "Р-136", "Р-357" типтік радиостанцияның жарықтандырғыш таблосы – кузовқа орналастыру;</w:t>
      </w:r>
    </w:p>
    <w:p>
      <w:pPr>
        <w:spacing w:after="0"/>
        <w:ind w:left="0"/>
        <w:jc w:val="both"/>
      </w:pPr>
      <w:r>
        <w:rPr>
          <w:rFonts w:ascii="Times New Roman"/>
          <w:b w:val="false"/>
          <w:i w:val="false"/>
          <w:color w:val="000000"/>
          <w:sz w:val="28"/>
        </w:rPr>
        <w:t>
      108) динамикалық стерефонды телефондар – құрастыру;</w:t>
      </w:r>
    </w:p>
    <w:p>
      <w:pPr>
        <w:spacing w:after="0"/>
        <w:ind w:left="0"/>
        <w:jc w:val="both"/>
      </w:pPr>
      <w:r>
        <w:rPr>
          <w:rFonts w:ascii="Times New Roman"/>
          <w:b w:val="false"/>
          <w:i w:val="false"/>
          <w:color w:val="000000"/>
          <w:sz w:val="28"/>
        </w:rPr>
        <w:t>
      109) барлық типтегі радиотехникалық және радиолокациялық станциялардың ток түсіргіштері – демонтаждау және бөлшектеу;</w:t>
      </w:r>
    </w:p>
    <w:p>
      <w:pPr>
        <w:spacing w:after="0"/>
        <w:ind w:left="0"/>
        <w:jc w:val="both"/>
      </w:pPr>
      <w:r>
        <w:rPr>
          <w:rFonts w:ascii="Times New Roman"/>
          <w:b w:val="false"/>
          <w:i w:val="false"/>
          <w:color w:val="000000"/>
          <w:sz w:val="28"/>
        </w:rPr>
        <w:t>
      110) электронды-сәулелі түтіктер – алдыңғы панельге қатысты келтіріп, орнату, бекіту;</w:t>
      </w:r>
    </w:p>
    <w:p>
      <w:pPr>
        <w:spacing w:after="0"/>
        <w:ind w:left="0"/>
        <w:jc w:val="both"/>
      </w:pPr>
      <w:r>
        <w:rPr>
          <w:rFonts w:ascii="Times New Roman"/>
          <w:b w:val="false"/>
          <w:i w:val="false"/>
          <w:color w:val="000000"/>
          <w:sz w:val="28"/>
        </w:rPr>
        <w:t>
      111) арналық тораптар – жөндеу, реттеу, теңшеу;</w:t>
      </w:r>
    </w:p>
    <w:p>
      <w:pPr>
        <w:spacing w:after="0"/>
        <w:ind w:left="0"/>
        <w:jc w:val="both"/>
      </w:pPr>
      <w:r>
        <w:rPr>
          <w:rFonts w:ascii="Times New Roman"/>
          <w:b w:val="false"/>
          <w:i w:val="false"/>
          <w:color w:val="000000"/>
          <w:sz w:val="28"/>
        </w:rPr>
        <w:t>
      112) қабылдағыш тораптар – кузовтағы аппаратураны монтаждау;</w:t>
      </w:r>
    </w:p>
    <w:p>
      <w:pPr>
        <w:spacing w:after="0"/>
        <w:ind w:left="0"/>
        <w:jc w:val="both"/>
      </w:pPr>
      <w:r>
        <w:rPr>
          <w:rFonts w:ascii="Times New Roman"/>
          <w:b w:val="false"/>
          <w:i w:val="false"/>
          <w:color w:val="000000"/>
          <w:sz w:val="28"/>
        </w:rPr>
        <w:t>
      113) жазбаларды немесе магнитофон дауысын күшейткіш – монтаждық схема бойынша монтаждау;</w:t>
      </w:r>
    </w:p>
    <w:p>
      <w:pPr>
        <w:spacing w:after="0"/>
        <w:ind w:left="0"/>
        <w:jc w:val="both"/>
      </w:pPr>
      <w:r>
        <w:rPr>
          <w:rFonts w:ascii="Times New Roman"/>
          <w:b w:val="false"/>
          <w:i w:val="false"/>
          <w:color w:val="000000"/>
          <w:sz w:val="28"/>
        </w:rPr>
        <w:t>
      114) төмен жиілік күшейткіштері, диапазон фильтрлері – принциптік схемалар бойынша монтаждау;</w:t>
      </w:r>
    </w:p>
    <w:p>
      <w:pPr>
        <w:spacing w:after="0"/>
        <w:ind w:left="0"/>
        <w:jc w:val="both"/>
      </w:pPr>
      <w:r>
        <w:rPr>
          <w:rFonts w:ascii="Times New Roman"/>
          <w:b w:val="false"/>
          <w:i w:val="false"/>
          <w:color w:val="000000"/>
          <w:sz w:val="28"/>
        </w:rPr>
        <w:t>
      115) тұрақты ток күшейткіштері (жекелеген конструкциялық орындауда, каскад саны 3 дейін) – жөндеу, реттеу;</w:t>
      </w:r>
    </w:p>
    <w:p>
      <w:pPr>
        <w:spacing w:after="0"/>
        <w:ind w:left="0"/>
        <w:jc w:val="both"/>
      </w:pPr>
      <w:r>
        <w:rPr>
          <w:rFonts w:ascii="Times New Roman"/>
          <w:b w:val="false"/>
          <w:i w:val="false"/>
          <w:color w:val="000000"/>
          <w:sz w:val="28"/>
        </w:rPr>
        <w:t>
      116) ауыспалы жолақтары бар 3-класс қабылдағыштарының аралық жиілігін күшейткіштер – теңшеу;</w:t>
      </w:r>
    </w:p>
    <w:p>
      <w:pPr>
        <w:spacing w:after="0"/>
        <w:ind w:left="0"/>
        <w:jc w:val="both"/>
      </w:pPr>
      <w:r>
        <w:rPr>
          <w:rFonts w:ascii="Times New Roman"/>
          <w:b w:val="false"/>
          <w:i w:val="false"/>
          <w:color w:val="000000"/>
          <w:sz w:val="28"/>
        </w:rPr>
        <w:t>
      117) "P-140", "P-137" радиостанциясының түзеткіш құрылғылары ("ВУ-50", "BO-71") – жөндеу;</w:t>
      </w:r>
    </w:p>
    <w:p>
      <w:pPr>
        <w:spacing w:after="0"/>
        <w:ind w:left="0"/>
        <w:jc w:val="both"/>
      </w:pPr>
      <w:r>
        <w:rPr>
          <w:rFonts w:ascii="Times New Roman"/>
          <w:b w:val="false"/>
          <w:i w:val="false"/>
          <w:color w:val="000000"/>
          <w:sz w:val="28"/>
        </w:rPr>
        <w:t>
      118) "Р-140", "P-137" типтік радиостанцияның келісуші және симметриялы құрылғысы – кузовта жөндеу және орнату;</w:t>
      </w:r>
    </w:p>
    <w:p>
      <w:pPr>
        <w:spacing w:after="0"/>
        <w:ind w:left="0"/>
        <w:jc w:val="both"/>
      </w:pPr>
      <w:r>
        <w:rPr>
          <w:rFonts w:ascii="Times New Roman"/>
          <w:b w:val="false"/>
          <w:i w:val="false"/>
          <w:color w:val="000000"/>
          <w:sz w:val="28"/>
        </w:rPr>
        <w:t>
      119) "P-140", "P-137" типтік радиостанцияның таратқыш және қабылдағыш құрылғылары – бөлшектеу, жөндеу;</w:t>
      </w:r>
    </w:p>
    <w:p>
      <w:pPr>
        <w:spacing w:after="0"/>
        <w:ind w:left="0"/>
        <w:jc w:val="both"/>
      </w:pPr>
      <w:r>
        <w:rPr>
          <w:rFonts w:ascii="Times New Roman"/>
          <w:b w:val="false"/>
          <w:i w:val="false"/>
          <w:color w:val="000000"/>
          <w:sz w:val="28"/>
        </w:rPr>
        <w:t>
      120) гониометрлік құрылғылар – мойынтіректерді ауыстыру, монтажды өткізгіштерді ауыстыру;</w:t>
      </w:r>
    </w:p>
    <w:p>
      <w:pPr>
        <w:spacing w:after="0"/>
        <w:ind w:left="0"/>
        <w:jc w:val="both"/>
      </w:pPr>
      <w:r>
        <w:rPr>
          <w:rFonts w:ascii="Times New Roman"/>
          <w:b w:val="false"/>
          <w:i w:val="false"/>
          <w:color w:val="000000"/>
          <w:sz w:val="28"/>
        </w:rPr>
        <w:t>
      121) төмен жиілікті жіңішке жолақты фильтрлер – реттеу;</w:t>
      </w:r>
    </w:p>
    <w:p>
      <w:pPr>
        <w:spacing w:after="0"/>
        <w:ind w:left="0"/>
        <w:jc w:val="both"/>
      </w:pPr>
      <w:r>
        <w:rPr>
          <w:rFonts w:ascii="Times New Roman"/>
          <w:b w:val="false"/>
          <w:i w:val="false"/>
          <w:color w:val="000000"/>
          <w:sz w:val="28"/>
        </w:rPr>
        <w:t>
      122) шасси – алдын ала және толық құрастыру;</w:t>
      </w:r>
    </w:p>
    <w:p>
      <w:pPr>
        <w:spacing w:after="0"/>
        <w:ind w:left="0"/>
        <w:jc w:val="both"/>
      </w:pPr>
      <w:r>
        <w:rPr>
          <w:rFonts w:ascii="Times New Roman"/>
          <w:b w:val="false"/>
          <w:i w:val="false"/>
          <w:color w:val="000000"/>
          <w:sz w:val="28"/>
        </w:rPr>
        <w:t>
      123) цилиндрлік және конустық тістегершіктер – домалату;</w:t>
      </w:r>
    </w:p>
    <w:p>
      <w:pPr>
        <w:spacing w:after="0"/>
        <w:ind w:left="0"/>
        <w:jc w:val="both"/>
      </w:pPr>
      <w:r>
        <w:rPr>
          <w:rFonts w:ascii="Times New Roman"/>
          <w:b w:val="false"/>
          <w:i w:val="false"/>
          <w:color w:val="000000"/>
          <w:sz w:val="28"/>
        </w:rPr>
        <w:t>
      124) қоректендіру шиналары – резисторларды қойып құрастыру;</w:t>
      </w:r>
    </w:p>
    <w:p>
      <w:pPr>
        <w:spacing w:after="0"/>
        <w:ind w:left="0"/>
        <w:jc w:val="both"/>
      </w:pPr>
      <w:r>
        <w:rPr>
          <w:rFonts w:ascii="Times New Roman"/>
          <w:b w:val="false"/>
          <w:i w:val="false"/>
          <w:color w:val="000000"/>
          <w:sz w:val="28"/>
        </w:rPr>
        <w:t>
      125) шкафтар және аппарат тіреулері – іске қосып монтаждау;</w:t>
      </w:r>
    </w:p>
    <w:p>
      <w:pPr>
        <w:spacing w:after="0"/>
        <w:ind w:left="0"/>
        <w:jc w:val="both"/>
      </w:pPr>
      <w:r>
        <w:rPr>
          <w:rFonts w:ascii="Times New Roman"/>
          <w:b w:val="false"/>
          <w:i w:val="false"/>
          <w:color w:val="000000"/>
          <w:sz w:val="28"/>
        </w:rPr>
        <w:t>
      126) электрқозғалтқыштар және желдеткіштер, түрлендіргіштер және электр магнитті күшейткіштер – орнату;</w:t>
      </w:r>
    </w:p>
    <w:p>
      <w:pPr>
        <w:spacing w:after="0"/>
        <w:ind w:left="0"/>
        <w:jc w:val="both"/>
      </w:pPr>
      <w:r>
        <w:rPr>
          <w:rFonts w:ascii="Times New Roman"/>
          <w:b w:val="false"/>
          <w:i w:val="false"/>
          <w:color w:val="000000"/>
          <w:sz w:val="28"/>
        </w:rPr>
        <w:t>
      127) электр стопорлар - құрастыру;</w:t>
      </w:r>
    </w:p>
    <w:p>
      <w:pPr>
        <w:spacing w:after="0"/>
        <w:ind w:left="0"/>
        <w:jc w:val="both"/>
      </w:pPr>
      <w:r>
        <w:rPr>
          <w:rFonts w:ascii="Times New Roman"/>
          <w:b w:val="false"/>
          <w:i w:val="false"/>
          <w:color w:val="000000"/>
          <w:sz w:val="28"/>
        </w:rPr>
        <w:t>
      128) шықпа элементтері және "КПИ" типтік кеме қабылдағыш-индикаторлары – жөндеу, реттеу және тексеру;</w:t>
      </w:r>
    </w:p>
    <w:p>
      <w:pPr>
        <w:spacing w:after="0"/>
        <w:ind w:left="0"/>
        <w:jc w:val="both"/>
      </w:pPr>
      <w:r>
        <w:rPr>
          <w:rFonts w:ascii="Times New Roman"/>
          <w:b w:val="false"/>
          <w:i w:val="false"/>
          <w:color w:val="000000"/>
          <w:sz w:val="28"/>
        </w:rPr>
        <w:t>
      129) қуаты орташа радиоаппаратуралардың қоректендіру элементтері – кернеуді электронды тұрақтандырғыштарды реттеу;</w:t>
      </w:r>
    </w:p>
    <w:p>
      <w:pPr>
        <w:spacing w:after="0"/>
        <w:ind w:left="0"/>
        <w:jc w:val="both"/>
      </w:pPr>
      <w:r>
        <w:rPr>
          <w:rFonts w:ascii="Times New Roman"/>
          <w:b w:val="false"/>
          <w:i w:val="false"/>
          <w:color w:val="000000"/>
          <w:sz w:val="28"/>
        </w:rPr>
        <w:t>
      130) "Весна" типтік бұйымдарды іске қосу элементтері және тоқтату – байланыстырғыштарды бөлшектеу және құрастыру.</w:t>
      </w:r>
    </w:p>
    <w:bookmarkStart w:name="z538" w:id="534"/>
    <w:p>
      <w:pPr>
        <w:spacing w:after="0"/>
        <w:ind w:left="0"/>
        <w:jc w:val="left"/>
      </w:pPr>
      <w:r>
        <w:rPr>
          <w:rFonts w:ascii="Times New Roman"/>
          <w:b/>
          <w:i w:val="false"/>
          <w:color w:val="000000"/>
        </w:rPr>
        <w:t xml:space="preserve"> 144-параграф. Радиоэлектрондық аппаратура мен аспаптарды жөндеу жөніндегі радиомеханик, 4-разряд</w:t>
      </w:r>
    </w:p>
    <w:bookmarkEnd w:id="534"/>
    <w:bookmarkStart w:name="z539" w:id="535"/>
    <w:p>
      <w:pPr>
        <w:spacing w:after="0"/>
        <w:ind w:left="0"/>
        <w:jc w:val="both"/>
      </w:pPr>
      <w:r>
        <w:rPr>
          <w:rFonts w:ascii="Times New Roman"/>
          <w:b w:val="false"/>
          <w:i w:val="false"/>
          <w:color w:val="000000"/>
          <w:sz w:val="28"/>
        </w:rPr>
        <w:t>
      382. Жұмыс сипаттамасы:</w:t>
      </w:r>
    </w:p>
    <w:bookmarkEnd w:id="535"/>
    <w:p>
      <w:pPr>
        <w:spacing w:after="0"/>
        <w:ind w:left="0"/>
        <w:jc w:val="both"/>
      </w:pPr>
      <w:r>
        <w:rPr>
          <w:rFonts w:ascii="Times New Roman"/>
          <w:b w:val="false"/>
          <w:i w:val="false"/>
          <w:color w:val="000000"/>
          <w:sz w:val="28"/>
        </w:rPr>
        <w:t>
      сымды байланыстың күрделі аспаптары мен механизмдерін, радиоэлектрондық аппаратураның, радио құрылғылардың, электронды есептегіш машина аппаратураларының тораптары мен блоктарын жөндеу, құрастыру, монтаждау және механикалық реттеу;</w:t>
      </w:r>
    </w:p>
    <w:p>
      <w:pPr>
        <w:spacing w:after="0"/>
        <w:ind w:left="0"/>
        <w:jc w:val="both"/>
      </w:pPr>
      <w:r>
        <w:rPr>
          <w:rFonts w:ascii="Times New Roman"/>
          <w:b w:val="false"/>
          <w:i w:val="false"/>
          <w:color w:val="000000"/>
          <w:sz w:val="28"/>
        </w:rPr>
        <w:t>
      радиостанцияларды, автомашиналардағы радио құрылғылар мен өзге де аспаптарды монтаждау, кабельдерді жинау, оларды қосу және тексеру;</w:t>
      </w:r>
    </w:p>
    <w:p>
      <w:pPr>
        <w:spacing w:after="0"/>
        <w:ind w:left="0"/>
        <w:jc w:val="both"/>
      </w:pPr>
      <w:r>
        <w:rPr>
          <w:rFonts w:ascii="Times New Roman"/>
          <w:b w:val="false"/>
          <w:i w:val="false"/>
          <w:color w:val="000000"/>
          <w:sz w:val="28"/>
        </w:rPr>
        <w:t>
      принциптік схемалар бойынша күрделі монтаждау схемаларын монтаждау;</w:t>
      </w:r>
    </w:p>
    <w:p>
      <w:pPr>
        <w:spacing w:after="0"/>
        <w:ind w:left="0"/>
        <w:jc w:val="both"/>
      </w:pPr>
      <w:r>
        <w:rPr>
          <w:rFonts w:ascii="Times New Roman"/>
          <w:b w:val="false"/>
          <w:i w:val="false"/>
          <w:color w:val="000000"/>
          <w:sz w:val="28"/>
        </w:rPr>
        <w:t>
      кез келген радиоаппаратты немесе аспапты орнату, қосу, оның қозғалысын және 7-10 квалитет (2-3-класс дәлдігі) бойынша күрделі бөлшектер мен тораптарды орнату және келтірумен байланысты жұмысты орындауын тексеру;</w:t>
      </w:r>
    </w:p>
    <w:p>
      <w:pPr>
        <w:spacing w:after="0"/>
        <w:ind w:left="0"/>
        <w:jc w:val="both"/>
      </w:pPr>
      <w:r>
        <w:rPr>
          <w:rFonts w:ascii="Times New Roman"/>
          <w:b w:val="false"/>
          <w:i w:val="false"/>
          <w:color w:val="000000"/>
          <w:sz w:val="28"/>
        </w:rPr>
        <w:t>
      техникалық шарттарға сәйкес платаларды, оларға орнатылатын механизмдердің негізін, туралы белгіленуін және құрастырылатын бұйымдардың өзара дұрыс әрекет етуін қамтамасыз ете отырып, блоктар мен тораптарды белгілеу;</w:t>
      </w:r>
    </w:p>
    <w:p>
      <w:pPr>
        <w:spacing w:after="0"/>
        <w:ind w:left="0"/>
        <w:jc w:val="both"/>
      </w:pPr>
      <w:r>
        <w:rPr>
          <w:rFonts w:ascii="Times New Roman"/>
          <w:b w:val="false"/>
          <w:i w:val="false"/>
          <w:color w:val="000000"/>
          <w:sz w:val="28"/>
        </w:rPr>
        <w:t>
      құрастырылған механизмдерді, блоктар мен құрылғыларды, аппаратура мен аспаптарды сынау және сынақ процесінде анықталған ақауларды жою;</w:t>
      </w:r>
    </w:p>
    <w:p>
      <w:pPr>
        <w:spacing w:after="0"/>
        <w:ind w:left="0"/>
        <w:jc w:val="both"/>
      </w:pPr>
      <w:r>
        <w:rPr>
          <w:rFonts w:ascii="Times New Roman"/>
          <w:b w:val="false"/>
          <w:i w:val="false"/>
          <w:color w:val="000000"/>
          <w:sz w:val="28"/>
        </w:rPr>
        <w:t>
      монтаждар мен принциптік схемалар бойынша күрделі шаблондарды жасау және сымдарды төсеу таблицасын құрастыра отырып күрделі схемаларды байланыстыру.</w:t>
      </w:r>
    </w:p>
    <w:bookmarkStart w:name="z540" w:id="536"/>
    <w:p>
      <w:pPr>
        <w:spacing w:after="0"/>
        <w:ind w:left="0"/>
        <w:jc w:val="both"/>
      </w:pPr>
      <w:r>
        <w:rPr>
          <w:rFonts w:ascii="Times New Roman"/>
          <w:b w:val="false"/>
          <w:i w:val="false"/>
          <w:color w:val="000000"/>
          <w:sz w:val="28"/>
        </w:rPr>
        <w:t>
      383. Білуге тиіс:</w:t>
      </w:r>
    </w:p>
    <w:bookmarkEnd w:id="536"/>
    <w:p>
      <w:pPr>
        <w:spacing w:after="0"/>
        <w:ind w:left="0"/>
        <w:jc w:val="both"/>
      </w:pPr>
      <w:r>
        <w:rPr>
          <w:rFonts w:ascii="Times New Roman"/>
          <w:b w:val="false"/>
          <w:i w:val="false"/>
          <w:color w:val="000000"/>
          <w:sz w:val="28"/>
        </w:rPr>
        <w:t>
      монтаждалатын радиоэлектрондық аппаратураның құрылысын, мақсатын, жұмыс істеу принципін және баптау тәсілдерін;</w:t>
      </w:r>
    </w:p>
    <w:p>
      <w:pPr>
        <w:spacing w:after="0"/>
        <w:ind w:left="0"/>
        <w:jc w:val="both"/>
      </w:pPr>
      <w:r>
        <w:rPr>
          <w:rFonts w:ascii="Times New Roman"/>
          <w:b w:val="false"/>
          <w:i w:val="false"/>
          <w:color w:val="000000"/>
          <w:sz w:val="28"/>
        </w:rPr>
        <w:t>
      монтаждау және принциптік схемалары және монтаждауға қойылатын талаптар бойынша күрделі құрылғыларды, блоктарды, механизмдер мен жүйелерді монтаждау әдістері мен тәсілдерін;</w:t>
      </w:r>
    </w:p>
    <w:p>
      <w:pPr>
        <w:spacing w:after="0"/>
        <w:ind w:left="0"/>
        <w:jc w:val="both"/>
      </w:pPr>
      <w:r>
        <w:rPr>
          <w:rFonts w:ascii="Times New Roman"/>
          <w:b w:val="false"/>
          <w:i w:val="false"/>
          <w:color w:val="000000"/>
          <w:sz w:val="28"/>
        </w:rPr>
        <w:t>
      электр және радио құрылғылардың, аспаптардың, блоктар мен тораптардың монтаждау және электрлік схемасын;</w:t>
      </w:r>
    </w:p>
    <w:p>
      <w:pPr>
        <w:spacing w:after="0"/>
        <w:ind w:left="0"/>
        <w:jc w:val="both"/>
      </w:pPr>
      <w:r>
        <w:rPr>
          <w:rFonts w:ascii="Times New Roman"/>
          <w:b w:val="false"/>
          <w:i w:val="false"/>
          <w:color w:val="000000"/>
          <w:sz w:val="28"/>
        </w:rPr>
        <w:t>
      сымды байланыстың құрылғысын, әртүрлі аспаптар мен аппаратураның кинематикасын;</w:t>
      </w:r>
    </w:p>
    <w:p>
      <w:pPr>
        <w:spacing w:after="0"/>
        <w:ind w:left="0"/>
        <w:jc w:val="both"/>
      </w:pPr>
      <w:r>
        <w:rPr>
          <w:rFonts w:ascii="Times New Roman"/>
          <w:b w:val="false"/>
          <w:i w:val="false"/>
          <w:color w:val="000000"/>
          <w:sz w:val="28"/>
        </w:rPr>
        <w:t>
      баспа схемасын және жартылай өткізгіш аспаптарды монтаждау ерекшеліктерін;</w:t>
      </w:r>
    </w:p>
    <w:p>
      <w:pPr>
        <w:spacing w:after="0"/>
        <w:ind w:left="0"/>
        <w:jc w:val="both"/>
      </w:pPr>
      <w:r>
        <w:rPr>
          <w:rFonts w:ascii="Times New Roman"/>
          <w:b w:val="false"/>
          <w:i w:val="false"/>
          <w:color w:val="000000"/>
          <w:sz w:val="28"/>
        </w:rPr>
        <w:t>
      электр вакуумды және жартылай өткізгішті аспаптардың құрылғысын және жұмыс істеу принципін;</w:t>
      </w:r>
    </w:p>
    <w:p>
      <w:pPr>
        <w:spacing w:after="0"/>
        <w:ind w:left="0"/>
        <w:jc w:val="both"/>
      </w:pPr>
      <w:r>
        <w:rPr>
          <w:rFonts w:ascii="Times New Roman"/>
          <w:b w:val="false"/>
          <w:i w:val="false"/>
          <w:color w:val="000000"/>
          <w:sz w:val="28"/>
        </w:rPr>
        <w:t>
      қолданылатын бақылау-өлшеу құралдары мен аспаптардың құрылғысын, мақсатын, қолдану шарттарын;</w:t>
      </w:r>
    </w:p>
    <w:p>
      <w:pPr>
        <w:spacing w:after="0"/>
        <w:ind w:left="0"/>
        <w:jc w:val="both"/>
      </w:pPr>
      <w:r>
        <w:rPr>
          <w:rFonts w:ascii="Times New Roman"/>
          <w:b w:val="false"/>
          <w:i w:val="false"/>
          <w:color w:val="000000"/>
          <w:sz w:val="28"/>
        </w:rPr>
        <w:t>
      теңшелетін радио құрылғылардың жекелеген үзбелерін монтаждау және экрандау тәртібін;</w:t>
      </w:r>
    </w:p>
    <w:p>
      <w:pPr>
        <w:spacing w:after="0"/>
        <w:ind w:left="0"/>
        <w:jc w:val="both"/>
      </w:pPr>
      <w:r>
        <w:rPr>
          <w:rFonts w:ascii="Times New Roman"/>
          <w:b w:val="false"/>
          <w:i w:val="false"/>
          <w:color w:val="000000"/>
          <w:sz w:val="28"/>
        </w:rPr>
        <w:t>
      теңшелетін аппараттарда болуы мүмкін кінәраттар мен ақаулардың түрлерін және оларды жою тәсілдерін;</w:t>
      </w:r>
    </w:p>
    <w:p>
      <w:pPr>
        <w:spacing w:after="0"/>
        <w:ind w:left="0"/>
        <w:jc w:val="both"/>
      </w:pPr>
      <w:r>
        <w:rPr>
          <w:rFonts w:ascii="Times New Roman"/>
          <w:b w:val="false"/>
          <w:i w:val="false"/>
          <w:color w:val="000000"/>
          <w:sz w:val="28"/>
        </w:rPr>
        <w:t>
      электр шамаларын өлшеу әдістерін және олар бойынша графиктер жасау принциптерін;</w:t>
      </w:r>
    </w:p>
    <w:p>
      <w:pPr>
        <w:spacing w:after="0"/>
        <w:ind w:left="0"/>
        <w:jc w:val="both"/>
      </w:pPr>
      <w:r>
        <w:rPr>
          <w:rFonts w:ascii="Times New Roman"/>
          <w:b w:val="false"/>
          <w:i w:val="false"/>
          <w:color w:val="000000"/>
          <w:sz w:val="28"/>
        </w:rPr>
        <w:t>
      күрделі топтық біріктірулердін, аппараттар мен аспаптарды сынау әдістерін;</w:t>
      </w:r>
    </w:p>
    <w:p>
      <w:pPr>
        <w:spacing w:after="0"/>
        <w:ind w:left="0"/>
        <w:jc w:val="both"/>
      </w:pPr>
      <w:r>
        <w:rPr>
          <w:rFonts w:ascii="Times New Roman"/>
          <w:b w:val="false"/>
          <w:i w:val="false"/>
          <w:color w:val="000000"/>
          <w:sz w:val="28"/>
        </w:rPr>
        <w:t>
      орындалатын жұмыс көлемінде электр және радиотехника бойынша негізгі мәліметтер;</w:t>
      </w:r>
    </w:p>
    <w:p>
      <w:pPr>
        <w:spacing w:after="0"/>
        <w:ind w:left="0"/>
        <w:jc w:val="both"/>
      </w:pPr>
      <w:r>
        <w:rPr>
          <w:rFonts w:ascii="Times New Roman"/>
          <w:b w:val="false"/>
          <w:i w:val="false"/>
          <w:color w:val="000000"/>
          <w:sz w:val="28"/>
        </w:rPr>
        <w:t>
      кәсіптік-техникалық білім беру және өндірістік оқыту жүйесіндегі оқыту бағдарламаларын.</w:t>
      </w:r>
    </w:p>
    <w:bookmarkStart w:name="z541" w:id="537"/>
    <w:p>
      <w:pPr>
        <w:spacing w:after="0"/>
        <w:ind w:left="0"/>
        <w:jc w:val="both"/>
      </w:pPr>
      <w:r>
        <w:rPr>
          <w:rFonts w:ascii="Times New Roman"/>
          <w:b w:val="false"/>
          <w:i w:val="false"/>
          <w:color w:val="000000"/>
          <w:sz w:val="28"/>
        </w:rPr>
        <w:t>
      384. Жұмыс үлгілері:</w:t>
      </w:r>
    </w:p>
    <w:bookmarkEnd w:id="537"/>
    <w:p>
      <w:pPr>
        <w:spacing w:after="0"/>
        <w:ind w:left="0"/>
        <w:jc w:val="both"/>
      </w:pPr>
      <w:r>
        <w:rPr>
          <w:rFonts w:ascii="Times New Roman"/>
          <w:b w:val="false"/>
          <w:i w:val="false"/>
          <w:color w:val="000000"/>
          <w:sz w:val="28"/>
        </w:rPr>
        <w:t>
      1) кварцты, клисторлы автогенераторлар – электрлік реттеу;</w:t>
      </w:r>
    </w:p>
    <w:p>
      <w:pPr>
        <w:spacing w:after="0"/>
        <w:ind w:left="0"/>
        <w:jc w:val="both"/>
      </w:pPr>
      <w:r>
        <w:rPr>
          <w:rFonts w:ascii="Times New Roman"/>
          <w:b w:val="false"/>
          <w:i w:val="false"/>
          <w:color w:val="000000"/>
          <w:sz w:val="28"/>
        </w:rPr>
        <w:t>
      2) автотоқтату, консолдар, электромагниттер - құрастыру және механикалық реттеу;</w:t>
      </w:r>
    </w:p>
    <w:p>
      <w:pPr>
        <w:spacing w:after="0"/>
        <w:ind w:left="0"/>
        <w:jc w:val="both"/>
      </w:pPr>
      <w:r>
        <w:rPr>
          <w:rFonts w:ascii="Times New Roman"/>
          <w:b w:val="false"/>
          <w:i w:val="false"/>
          <w:color w:val="000000"/>
          <w:sz w:val="28"/>
        </w:rPr>
        <w:t>
      3) амперметрлер, вольтметрлер, тестерлер - жөндеу, реттеу және тексеру;</w:t>
      </w:r>
    </w:p>
    <w:p>
      <w:pPr>
        <w:spacing w:after="0"/>
        <w:ind w:left="0"/>
        <w:jc w:val="both"/>
      </w:pPr>
      <w:r>
        <w:rPr>
          <w:rFonts w:ascii="Times New Roman"/>
          <w:b w:val="false"/>
          <w:i w:val="false"/>
          <w:color w:val="000000"/>
          <w:sz w:val="28"/>
        </w:rPr>
        <w:t>
      4) антенналар, қоректендіру блоктары, редуктор және бұрамдық таратқышы бар механизмдер – құрастыру;</w:t>
      </w:r>
    </w:p>
    <w:p>
      <w:pPr>
        <w:spacing w:after="0"/>
        <w:ind w:left="0"/>
        <w:jc w:val="both"/>
      </w:pPr>
      <w:r>
        <w:rPr>
          <w:rFonts w:ascii="Times New Roman"/>
          <w:b w:val="false"/>
          <w:i w:val="false"/>
          <w:color w:val="000000"/>
          <w:sz w:val="28"/>
        </w:rPr>
        <w:t>
      5) радиорелейлік станциялардың сәулелендіргіштері бар антенналары – жөндеу;</w:t>
      </w:r>
    </w:p>
    <w:p>
      <w:pPr>
        <w:spacing w:after="0"/>
        <w:ind w:left="0"/>
        <w:jc w:val="both"/>
      </w:pPr>
      <w:r>
        <w:rPr>
          <w:rFonts w:ascii="Times New Roman"/>
          <w:b w:val="false"/>
          <w:i w:val="false"/>
          <w:color w:val="000000"/>
          <w:sz w:val="28"/>
        </w:rPr>
        <w:t>
      6) телескоптық антенналар – келтіріп құрастыру;</w:t>
      </w:r>
    </w:p>
    <w:p>
      <w:pPr>
        <w:spacing w:after="0"/>
        <w:ind w:left="0"/>
        <w:jc w:val="both"/>
      </w:pPr>
      <w:r>
        <w:rPr>
          <w:rFonts w:ascii="Times New Roman"/>
          <w:b w:val="false"/>
          <w:i w:val="false"/>
          <w:color w:val="000000"/>
          <w:sz w:val="28"/>
        </w:rPr>
        <w:t>
      7) жартылай өткізгіш аппаратуралар – күрделі тораптарды құрастыру;</w:t>
      </w:r>
    </w:p>
    <w:p>
      <w:pPr>
        <w:spacing w:after="0"/>
        <w:ind w:left="0"/>
        <w:jc w:val="both"/>
      </w:pPr>
      <w:r>
        <w:rPr>
          <w:rFonts w:ascii="Times New Roman"/>
          <w:b w:val="false"/>
          <w:i w:val="false"/>
          <w:color w:val="000000"/>
          <w:sz w:val="28"/>
        </w:rPr>
        <w:t>
      8) арнайы аппаратура – монтаждау схемасы бойынша блоктардың озық үлгілерін монтаждау;</w:t>
      </w:r>
    </w:p>
    <w:p>
      <w:pPr>
        <w:spacing w:after="0"/>
        <w:ind w:left="0"/>
        <w:jc w:val="both"/>
      </w:pPr>
      <w:r>
        <w:rPr>
          <w:rFonts w:ascii="Times New Roman"/>
          <w:b w:val="false"/>
          <w:i w:val="false"/>
          <w:color w:val="000000"/>
          <w:sz w:val="28"/>
        </w:rPr>
        <w:t>
      9) стационарлық аппаратура және жартылай өткізгіштердегі тұрақты қоректендіру көздері – күрделі блоктарды монтаждау;</w:t>
      </w:r>
    </w:p>
    <w:p>
      <w:pPr>
        <w:spacing w:after="0"/>
        <w:ind w:left="0"/>
        <w:jc w:val="both"/>
      </w:pPr>
      <w:r>
        <w:rPr>
          <w:rFonts w:ascii="Times New Roman"/>
          <w:b w:val="false"/>
          <w:i w:val="false"/>
          <w:color w:val="000000"/>
          <w:sz w:val="28"/>
        </w:rPr>
        <w:t>
      10) телеграф аппараттары – механикалық және электрлік реттеу;</w:t>
      </w:r>
    </w:p>
    <w:p>
      <w:pPr>
        <w:spacing w:after="0"/>
        <w:ind w:left="0"/>
        <w:jc w:val="both"/>
      </w:pPr>
      <w:r>
        <w:rPr>
          <w:rFonts w:ascii="Times New Roman"/>
          <w:b w:val="false"/>
          <w:i w:val="false"/>
          <w:color w:val="000000"/>
          <w:sz w:val="28"/>
        </w:rPr>
        <w:t>
      11) телеграф аппараттары, электронды – электронды қосынды блоктарды теңшеу;</w:t>
      </w:r>
    </w:p>
    <w:p>
      <w:pPr>
        <w:spacing w:after="0"/>
        <w:ind w:left="0"/>
        <w:jc w:val="both"/>
      </w:pPr>
      <w:r>
        <w:rPr>
          <w:rFonts w:ascii="Times New Roman"/>
          <w:b w:val="false"/>
          <w:i w:val="false"/>
          <w:color w:val="000000"/>
          <w:sz w:val="28"/>
        </w:rPr>
        <w:t>
      12) фототелеграфты аппараттары – құрастыру, баптау және реттеу;</w:t>
      </w:r>
    </w:p>
    <w:p>
      <w:pPr>
        <w:spacing w:after="0"/>
        <w:ind w:left="0"/>
        <w:jc w:val="both"/>
      </w:pPr>
      <w:r>
        <w:rPr>
          <w:rFonts w:ascii="Times New Roman"/>
          <w:b w:val="false"/>
          <w:i w:val="false"/>
          <w:color w:val="000000"/>
          <w:sz w:val="28"/>
        </w:rPr>
        <w:t>
      13) қашықты байланыс аппаратураның блоктары – реттеу;</w:t>
      </w:r>
    </w:p>
    <w:p>
      <w:pPr>
        <w:spacing w:after="0"/>
        <w:ind w:left="0"/>
        <w:jc w:val="both"/>
      </w:pPr>
      <w:r>
        <w:rPr>
          <w:rFonts w:ascii="Times New Roman"/>
          <w:b w:val="false"/>
          <w:i w:val="false"/>
          <w:color w:val="000000"/>
          <w:sz w:val="28"/>
        </w:rPr>
        <w:t>
      14) толқын өлшеу блоктары – тексеру;</w:t>
      </w:r>
    </w:p>
    <w:p>
      <w:pPr>
        <w:spacing w:after="0"/>
        <w:ind w:left="0"/>
        <w:jc w:val="both"/>
      </w:pPr>
      <w:r>
        <w:rPr>
          <w:rFonts w:ascii="Times New Roman"/>
          <w:b w:val="false"/>
          <w:i w:val="false"/>
          <w:color w:val="000000"/>
          <w:sz w:val="28"/>
        </w:rPr>
        <w:t>
      15) есептеуіш техниканың блоктары (тұрақтандырғыш ақпараттарын жинақтағыштар, генераторлар) – электрлік реттеу, климаттық сынақтар жүргізу;</w:t>
      </w:r>
    </w:p>
    <w:p>
      <w:pPr>
        <w:spacing w:after="0"/>
        <w:ind w:left="0"/>
        <w:jc w:val="both"/>
      </w:pPr>
      <w:r>
        <w:rPr>
          <w:rFonts w:ascii="Times New Roman"/>
          <w:b w:val="false"/>
          <w:i w:val="false"/>
          <w:color w:val="000000"/>
          <w:sz w:val="28"/>
        </w:rPr>
        <w:t>
      16) гидромоторлардың блоктары - құрастыру, теңгеру;</w:t>
      </w:r>
    </w:p>
    <w:p>
      <w:pPr>
        <w:spacing w:after="0"/>
        <w:ind w:left="0"/>
        <w:jc w:val="both"/>
      </w:pPr>
      <w:r>
        <w:rPr>
          <w:rFonts w:ascii="Times New Roman"/>
          <w:b w:val="false"/>
          <w:i w:val="false"/>
          <w:color w:val="000000"/>
          <w:sz w:val="28"/>
        </w:rPr>
        <w:t>
      17) өлшеу блоктар - құрастыру;</w:t>
      </w:r>
    </w:p>
    <w:p>
      <w:pPr>
        <w:spacing w:after="0"/>
        <w:ind w:left="0"/>
        <w:jc w:val="both"/>
      </w:pPr>
      <w:r>
        <w:rPr>
          <w:rFonts w:ascii="Times New Roman"/>
          <w:b w:val="false"/>
          <w:i w:val="false"/>
          <w:color w:val="000000"/>
          <w:sz w:val="28"/>
        </w:rPr>
        <w:t>
      18) коммутатор-блоктар – принциптік схемалар бойынша толық монтаждау;</w:t>
      </w:r>
    </w:p>
    <w:p>
      <w:pPr>
        <w:spacing w:after="0"/>
        <w:ind w:left="0"/>
        <w:jc w:val="both"/>
      </w:pPr>
      <w:r>
        <w:rPr>
          <w:rFonts w:ascii="Times New Roman"/>
          <w:b w:val="false"/>
          <w:i w:val="false"/>
          <w:color w:val="000000"/>
          <w:sz w:val="28"/>
        </w:rPr>
        <w:t>
      19) жартылай өткізгіштердегі блоктар – теңшеу;</w:t>
      </w:r>
    </w:p>
    <w:p>
      <w:pPr>
        <w:spacing w:after="0"/>
        <w:ind w:left="0"/>
        <w:jc w:val="both"/>
      </w:pPr>
      <w:r>
        <w:rPr>
          <w:rFonts w:ascii="Times New Roman"/>
          <w:b w:val="false"/>
          <w:i w:val="false"/>
          <w:color w:val="000000"/>
          <w:sz w:val="28"/>
        </w:rPr>
        <w:t>
      20) қоректендіру блоктар, электронды есептегіш машинаны басқару, логикалық электронды есептегіш машина, электронды есептегіш машинаның жинақтағыштары – монтаждық схема бойынша монтаждау;</w:t>
      </w:r>
    </w:p>
    <w:p>
      <w:pPr>
        <w:spacing w:after="0"/>
        <w:ind w:left="0"/>
        <w:jc w:val="both"/>
      </w:pPr>
      <w:r>
        <w:rPr>
          <w:rFonts w:ascii="Times New Roman"/>
          <w:b w:val="false"/>
          <w:i w:val="false"/>
          <w:color w:val="000000"/>
          <w:sz w:val="28"/>
        </w:rPr>
        <w:t>
      21) қоректендіру блоктары (әмбебап) – принциптік схема бойынша монтаждау;</w:t>
      </w:r>
    </w:p>
    <w:p>
      <w:pPr>
        <w:spacing w:after="0"/>
        <w:ind w:left="0"/>
        <w:jc w:val="both"/>
      </w:pPr>
      <w:r>
        <w:rPr>
          <w:rFonts w:ascii="Times New Roman"/>
          <w:b w:val="false"/>
          <w:i w:val="false"/>
          <w:color w:val="000000"/>
          <w:sz w:val="28"/>
        </w:rPr>
        <w:t>
      22) қуаты күшті радиостанцияның қоректендіру блоктары – техникалық шарттардың нормалары бойынша реттеу;</w:t>
      </w:r>
    </w:p>
    <w:p>
      <w:pPr>
        <w:spacing w:after="0"/>
        <w:ind w:left="0"/>
        <w:jc w:val="both"/>
      </w:pPr>
      <w:r>
        <w:rPr>
          <w:rFonts w:ascii="Times New Roman"/>
          <w:b w:val="false"/>
          <w:i w:val="false"/>
          <w:color w:val="000000"/>
          <w:sz w:val="28"/>
        </w:rPr>
        <w:t>
      23) қанық тораптар электр радиоэлементтер бар қоректендіру блоктары - құрастыру;</w:t>
      </w:r>
    </w:p>
    <w:p>
      <w:pPr>
        <w:spacing w:after="0"/>
        <w:ind w:left="0"/>
        <w:jc w:val="both"/>
      </w:pPr>
      <w:r>
        <w:rPr>
          <w:rFonts w:ascii="Times New Roman"/>
          <w:b w:val="false"/>
          <w:i w:val="false"/>
          <w:color w:val="000000"/>
          <w:sz w:val="28"/>
        </w:rPr>
        <w:t>
      24) электрондық тұрақтандырғышы бар қоректену блоктары (оның ішінде әртүрлі бұғаттары бар блоктар) – реттеу;</w:t>
      </w:r>
    </w:p>
    <w:p>
      <w:pPr>
        <w:spacing w:after="0"/>
        <w:ind w:left="0"/>
        <w:jc w:val="both"/>
      </w:pPr>
      <w:r>
        <w:rPr>
          <w:rFonts w:ascii="Times New Roman"/>
          <w:b w:val="false"/>
          <w:i w:val="false"/>
          <w:color w:val="000000"/>
          <w:sz w:val="28"/>
        </w:rPr>
        <w:t>
      25) түрлендіргіш, күшейткіш, басқару блоктары – монтаждау;</w:t>
      </w:r>
    </w:p>
    <w:p>
      <w:pPr>
        <w:spacing w:after="0"/>
        <w:ind w:left="0"/>
        <w:jc w:val="both"/>
      </w:pPr>
      <w:r>
        <w:rPr>
          <w:rFonts w:ascii="Times New Roman"/>
          <w:b w:val="false"/>
          <w:i w:val="false"/>
          <w:color w:val="000000"/>
          <w:sz w:val="28"/>
        </w:rPr>
        <w:t>
      26) радиостанциялар мен радиолокациялық станциялардың блоктары – жгуттарды байлап толық электр монтаждау;</w:t>
      </w:r>
    </w:p>
    <w:p>
      <w:pPr>
        <w:spacing w:after="0"/>
        <w:ind w:left="0"/>
        <w:jc w:val="both"/>
      </w:pPr>
      <w:r>
        <w:rPr>
          <w:rFonts w:ascii="Times New Roman"/>
          <w:b w:val="false"/>
          <w:i w:val="false"/>
          <w:color w:val="000000"/>
          <w:sz w:val="28"/>
        </w:rPr>
        <w:t>
      27) радиоэлектрондық және электр механикалық блоктар – жөндеу, құрастыру;</w:t>
      </w:r>
    </w:p>
    <w:p>
      <w:pPr>
        <w:spacing w:after="0"/>
        <w:ind w:left="0"/>
        <w:jc w:val="both"/>
      </w:pPr>
      <w:r>
        <w:rPr>
          <w:rFonts w:ascii="Times New Roman"/>
          <w:b w:val="false"/>
          <w:i w:val="false"/>
          <w:color w:val="000000"/>
          <w:sz w:val="28"/>
        </w:rPr>
        <w:t>
      28) жоғары жиілікті телефондау қашықты байланыс аппаратурасының блоктары мен қосынды блоктары – құрастыру;</w:t>
      </w:r>
    </w:p>
    <w:p>
      <w:pPr>
        <w:spacing w:after="0"/>
        <w:ind w:left="0"/>
        <w:jc w:val="both"/>
      </w:pPr>
      <w:r>
        <w:rPr>
          <w:rFonts w:ascii="Times New Roman"/>
          <w:b w:val="false"/>
          <w:i w:val="false"/>
          <w:color w:val="000000"/>
          <w:sz w:val="28"/>
        </w:rPr>
        <w:t>
      29) радиорелейлік станциялардың үндік телеграфтау блоктары – жөндеу, техникалық шарттарға сәйкестілігіне тексеру;</w:t>
      </w:r>
    </w:p>
    <w:p>
      <w:pPr>
        <w:spacing w:after="0"/>
        <w:ind w:left="0"/>
        <w:jc w:val="both"/>
      </w:pPr>
      <w:r>
        <w:rPr>
          <w:rFonts w:ascii="Times New Roman"/>
          <w:b w:val="false"/>
          <w:i w:val="false"/>
          <w:color w:val="000000"/>
          <w:sz w:val="28"/>
        </w:rPr>
        <w:t>
      30) радиорелейлік станциялардың тығыздау блоктары – жөндеу;</w:t>
      </w:r>
    </w:p>
    <w:p>
      <w:pPr>
        <w:spacing w:after="0"/>
        <w:ind w:left="0"/>
        <w:jc w:val="both"/>
      </w:pPr>
      <w:r>
        <w:rPr>
          <w:rFonts w:ascii="Times New Roman"/>
          <w:b w:val="false"/>
          <w:i w:val="false"/>
          <w:color w:val="000000"/>
          <w:sz w:val="28"/>
        </w:rPr>
        <w:t>
      31) автоматты кеме пеленгаторының басқару және қоректендіру блоктары, "КПИ" типтік кеме қабылдағыш-индикатордың қоректендіру және қадағалау блоктары – жөндеу, монтаждау, реттеу;</w:t>
      </w:r>
    </w:p>
    <w:p>
      <w:pPr>
        <w:spacing w:after="0"/>
        <w:ind w:left="0"/>
        <w:jc w:val="both"/>
      </w:pPr>
      <w:r>
        <w:rPr>
          <w:rFonts w:ascii="Times New Roman"/>
          <w:b w:val="false"/>
          <w:i w:val="false"/>
          <w:color w:val="000000"/>
          <w:sz w:val="28"/>
        </w:rPr>
        <w:t>
      32) жиіліктің дискретті спектрінің қоздырғыштары - үндік генератордың блоктарын реттеу;</w:t>
      </w:r>
    </w:p>
    <w:p>
      <w:pPr>
        <w:spacing w:after="0"/>
        <w:ind w:left="0"/>
        <w:jc w:val="both"/>
      </w:pPr>
      <w:r>
        <w:rPr>
          <w:rFonts w:ascii="Times New Roman"/>
          <w:b w:val="false"/>
          <w:i w:val="false"/>
          <w:color w:val="000000"/>
          <w:sz w:val="28"/>
        </w:rPr>
        <w:t>
      33) жоғары жиілікті түзеткіштер, күшейткіштер, бөлгіштер, модуляторлар, ферровалиометрлер - құрастыру;</w:t>
      </w:r>
    </w:p>
    <w:p>
      <w:pPr>
        <w:spacing w:after="0"/>
        <w:ind w:left="0"/>
        <w:jc w:val="both"/>
      </w:pPr>
      <w:r>
        <w:rPr>
          <w:rFonts w:ascii="Times New Roman"/>
          <w:b w:val="false"/>
          <w:i w:val="false"/>
          <w:color w:val="000000"/>
          <w:sz w:val="28"/>
        </w:rPr>
        <w:t>
      34) генераторлар, осциллографтар – бөлшектерді түзетіп және келтіріп құрастыру;</w:t>
      </w:r>
    </w:p>
    <w:p>
      <w:pPr>
        <w:spacing w:after="0"/>
        <w:ind w:left="0"/>
        <w:jc w:val="both"/>
      </w:pPr>
      <w:r>
        <w:rPr>
          <w:rFonts w:ascii="Times New Roman"/>
          <w:b w:val="false"/>
          <w:i w:val="false"/>
          <w:color w:val="000000"/>
          <w:sz w:val="28"/>
        </w:rPr>
        <w:t>
      35) беруші генераторлар – жөндеу, техникалық шарттарға сәйкестілікке тексеру;</w:t>
      </w:r>
    </w:p>
    <w:p>
      <w:pPr>
        <w:spacing w:after="0"/>
        <w:ind w:left="0"/>
        <w:jc w:val="both"/>
      </w:pPr>
      <w:r>
        <w:rPr>
          <w:rFonts w:ascii="Times New Roman"/>
          <w:b w:val="false"/>
          <w:i w:val="false"/>
          <w:color w:val="000000"/>
          <w:sz w:val="28"/>
        </w:rPr>
        <w:t>
      36) "ЗГ-10", "ЗГ-12" типтік дыбыстық генераторлар – осциллографтың көмегімен эталон аспабымен салыстыру әдісі арқылы жұмыс істеу қабілетін тексеру;</w:t>
      </w:r>
    </w:p>
    <w:p>
      <w:pPr>
        <w:spacing w:after="0"/>
        <w:ind w:left="0"/>
        <w:jc w:val="both"/>
      </w:pPr>
      <w:r>
        <w:rPr>
          <w:rFonts w:ascii="Times New Roman"/>
          <w:b w:val="false"/>
          <w:i w:val="false"/>
          <w:color w:val="000000"/>
          <w:sz w:val="28"/>
        </w:rPr>
        <w:t>
      37) өлшегіш генераторлар - монтаждау;</w:t>
      </w:r>
    </w:p>
    <w:p>
      <w:pPr>
        <w:spacing w:after="0"/>
        <w:ind w:left="0"/>
        <w:jc w:val="both"/>
      </w:pPr>
      <w:r>
        <w:rPr>
          <w:rFonts w:ascii="Times New Roman"/>
          <w:b w:val="false"/>
          <w:i w:val="false"/>
          <w:color w:val="000000"/>
          <w:sz w:val="28"/>
        </w:rPr>
        <w:t>
      38) стационарлық кварцты, импульсті, стандартты сигналдар генераторлары, осциллографтар – реттеу;</w:t>
      </w:r>
    </w:p>
    <w:p>
      <w:pPr>
        <w:spacing w:after="0"/>
        <w:ind w:left="0"/>
        <w:jc w:val="both"/>
      </w:pPr>
      <w:r>
        <w:rPr>
          <w:rFonts w:ascii="Times New Roman"/>
          <w:b w:val="false"/>
          <w:i w:val="false"/>
          <w:color w:val="000000"/>
          <w:sz w:val="28"/>
        </w:rPr>
        <w:t>
      39) жартылай өткізгіштегі, микросхемалардағы-микромодульдергі генераторлар – монтаждау;</w:t>
      </w:r>
    </w:p>
    <w:p>
      <w:pPr>
        <w:spacing w:after="0"/>
        <w:ind w:left="0"/>
        <w:jc w:val="both"/>
      </w:pPr>
      <w:r>
        <w:rPr>
          <w:rFonts w:ascii="Times New Roman"/>
          <w:b w:val="false"/>
          <w:i w:val="false"/>
          <w:color w:val="000000"/>
          <w:sz w:val="28"/>
        </w:rPr>
        <w:t>
      40) "ГШСД" шуларының генераторлары – электр бөлігін теңшеу және реттеу;</w:t>
      </w:r>
    </w:p>
    <w:p>
      <w:pPr>
        <w:spacing w:after="0"/>
        <w:ind w:left="0"/>
        <w:jc w:val="both"/>
      </w:pPr>
      <w:r>
        <w:rPr>
          <w:rFonts w:ascii="Times New Roman"/>
          <w:b w:val="false"/>
          <w:i w:val="false"/>
          <w:color w:val="000000"/>
          <w:sz w:val="28"/>
        </w:rPr>
        <w:t>
      41) магнит қалпақшалар – микроскоп бойынша монтаждау;</w:t>
      </w:r>
    </w:p>
    <w:p>
      <w:pPr>
        <w:spacing w:after="0"/>
        <w:ind w:left="0"/>
        <w:jc w:val="both"/>
      </w:pPr>
      <w:r>
        <w:rPr>
          <w:rFonts w:ascii="Times New Roman"/>
          <w:b w:val="false"/>
          <w:i w:val="false"/>
          <w:color w:val="000000"/>
          <w:sz w:val="28"/>
        </w:rPr>
        <w:t>
      42) магнит қалпақшалар – жазбаның жиілік сипаттамасын және бөгеу деңгейін тексеру;</w:t>
      </w:r>
    </w:p>
    <w:p>
      <w:pPr>
        <w:spacing w:after="0"/>
        <w:ind w:left="0"/>
        <w:jc w:val="both"/>
      </w:pPr>
      <w:r>
        <w:rPr>
          <w:rFonts w:ascii="Times New Roman"/>
          <w:b w:val="false"/>
          <w:i w:val="false"/>
          <w:color w:val="000000"/>
          <w:sz w:val="28"/>
        </w:rPr>
        <w:t>
      43) бірнеше байланыстырғыш пластиналарынан тұратын байланыстырғыш топтары – қысымды еріксіз сынап құрастыру;</w:t>
      </w:r>
    </w:p>
    <w:p>
      <w:pPr>
        <w:spacing w:after="0"/>
        <w:ind w:left="0"/>
        <w:jc w:val="both"/>
      </w:pPr>
      <w:r>
        <w:rPr>
          <w:rFonts w:ascii="Times New Roman"/>
          <w:b w:val="false"/>
          <w:i w:val="false"/>
          <w:color w:val="000000"/>
          <w:sz w:val="28"/>
        </w:rPr>
        <w:t>
      44) импульс бергіштері, индикаторлар, курсографтар - құрастыру;</w:t>
      </w:r>
    </w:p>
    <w:p>
      <w:pPr>
        <w:spacing w:after="0"/>
        <w:ind w:left="0"/>
        <w:jc w:val="both"/>
      </w:pPr>
      <w:r>
        <w:rPr>
          <w:rFonts w:ascii="Times New Roman"/>
          <w:b w:val="false"/>
          <w:i w:val="false"/>
          <w:color w:val="000000"/>
          <w:sz w:val="28"/>
        </w:rPr>
        <w:t>
      45) конустық дифференциал – құрастыру, "бос" жүрісті жетілдіріп тісті доңғалақтарды бағыттаушы ось сәтін жазу;</w:t>
      </w:r>
    </w:p>
    <w:p>
      <w:pPr>
        <w:spacing w:after="0"/>
        <w:ind w:left="0"/>
        <w:jc w:val="both"/>
      </w:pPr>
      <w:r>
        <w:rPr>
          <w:rFonts w:ascii="Times New Roman"/>
          <w:b w:val="false"/>
          <w:i w:val="false"/>
          <w:color w:val="000000"/>
          <w:sz w:val="28"/>
        </w:rPr>
        <w:t>
      46) шкаф аралық біріктіру жгуттары – кабинада іске қосып қатарлау;</w:t>
      </w:r>
    </w:p>
    <w:p>
      <w:pPr>
        <w:spacing w:after="0"/>
        <w:ind w:left="0"/>
        <w:jc w:val="both"/>
      </w:pPr>
      <w:r>
        <w:rPr>
          <w:rFonts w:ascii="Times New Roman"/>
          <w:b w:val="false"/>
          <w:i w:val="false"/>
          <w:color w:val="000000"/>
          <w:sz w:val="28"/>
        </w:rPr>
        <w:t>
      47) индикаторлар – қоректендіру құрылғылары бар индикаторларды іске қосу схемасын құрастыру, реттеу, климаттық сынау;</w:t>
      </w:r>
    </w:p>
    <w:p>
      <w:pPr>
        <w:spacing w:after="0"/>
        <w:ind w:left="0"/>
        <w:jc w:val="both"/>
      </w:pPr>
      <w:r>
        <w:rPr>
          <w:rFonts w:ascii="Times New Roman"/>
          <w:b w:val="false"/>
          <w:i w:val="false"/>
          <w:color w:val="000000"/>
          <w:sz w:val="28"/>
        </w:rPr>
        <w:t>
      48) декадты-қадамдық іздегіштер – толық құрастыру, келтіру және тексеру;</w:t>
      </w:r>
    </w:p>
    <w:p>
      <w:pPr>
        <w:spacing w:after="0"/>
        <w:ind w:left="0"/>
        <w:jc w:val="both"/>
      </w:pPr>
      <w:r>
        <w:rPr>
          <w:rFonts w:ascii="Times New Roman"/>
          <w:b w:val="false"/>
          <w:i w:val="false"/>
          <w:color w:val="000000"/>
          <w:sz w:val="28"/>
        </w:rPr>
        <w:t>
      49) әр түрлі жүйелі қадамдық іздегіштер – толық реттеу;</w:t>
      </w:r>
    </w:p>
    <w:p>
      <w:pPr>
        <w:spacing w:after="0"/>
        <w:ind w:left="0"/>
        <w:jc w:val="both"/>
      </w:pPr>
      <w:r>
        <w:rPr>
          <w:rFonts w:ascii="Times New Roman"/>
          <w:b w:val="false"/>
          <w:i w:val="false"/>
          <w:color w:val="000000"/>
          <w:sz w:val="28"/>
        </w:rPr>
        <w:t>
      50) тұрақты қоректендіру көздері – реттеу;</w:t>
      </w:r>
    </w:p>
    <w:p>
      <w:pPr>
        <w:spacing w:after="0"/>
        <w:ind w:left="0"/>
        <w:jc w:val="both"/>
      </w:pPr>
      <w:r>
        <w:rPr>
          <w:rFonts w:ascii="Times New Roman"/>
          <w:b w:val="false"/>
          <w:i w:val="false"/>
          <w:color w:val="000000"/>
          <w:sz w:val="28"/>
        </w:rPr>
        <w:t>
      51) жартылай өткізгіштердегі тұрақты қоректендіру көздері – күрделі тораптарды құрастыру;</w:t>
      </w:r>
    </w:p>
    <w:p>
      <w:pPr>
        <w:spacing w:after="0"/>
        <w:ind w:left="0"/>
        <w:jc w:val="both"/>
      </w:pPr>
      <w:r>
        <w:rPr>
          <w:rFonts w:ascii="Times New Roman"/>
          <w:b w:val="false"/>
          <w:i w:val="false"/>
          <w:color w:val="000000"/>
          <w:sz w:val="28"/>
        </w:rPr>
        <w:t>
      52) жазық кабельдер – төсеу, іске қосу, электронды есептегіш машинаның құрылғылары тіреулері мен рамаларындағы қосындыларды тексеру;</w:t>
      </w:r>
    </w:p>
    <w:p>
      <w:pPr>
        <w:spacing w:after="0"/>
        <w:ind w:left="0"/>
        <w:jc w:val="both"/>
      </w:pPr>
      <w:r>
        <w:rPr>
          <w:rFonts w:ascii="Times New Roman"/>
          <w:b w:val="false"/>
          <w:i w:val="false"/>
          <w:color w:val="000000"/>
          <w:sz w:val="28"/>
        </w:rPr>
        <w:t>
      53) кабиналар – бөлшектерді белгілеп, тесіктер тесіп, бұрандалар кесіп және келтіріп құрастыру;</w:t>
      </w:r>
    </w:p>
    <w:p>
      <w:pPr>
        <w:spacing w:after="0"/>
        <w:ind w:left="0"/>
        <w:jc w:val="both"/>
      </w:pPr>
      <w:r>
        <w:rPr>
          <w:rFonts w:ascii="Times New Roman"/>
          <w:b w:val="false"/>
          <w:i w:val="false"/>
          <w:color w:val="000000"/>
          <w:sz w:val="28"/>
        </w:rPr>
        <w:t>
      54) 45-1кварцты калибраторлар – эталонды көрсеткіш бойынша теңшеу;</w:t>
      </w:r>
    </w:p>
    <w:p>
      <w:pPr>
        <w:spacing w:after="0"/>
        <w:ind w:left="0"/>
        <w:jc w:val="both"/>
      </w:pPr>
      <w:r>
        <w:rPr>
          <w:rFonts w:ascii="Times New Roman"/>
          <w:b w:val="false"/>
          <w:i w:val="false"/>
          <w:color w:val="000000"/>
          <w:sz w:val="28"/>
        </w:rPr>
        <w:t>
      55) "ДИМ" мина іздегіштердің іздеуші элементтерінің орағыштары – электрлік параметрлерін жөндеу, тексеру;</w:t>
      </w:r>
    </w:p>
    <w:p>
      <w:pPr>
        <w:spacing w:after="0"/>
        <w:ind w:left="0"/>
        <w:jc w:val="both"/>
      </w:pPr>
      <w:r>
        <w:rPr>
          <w:rFonts w:ascii="Times New Roman"/>
          <w:b w:val="false"/>
          <w:i w:val="false"/>
          <w:color w:val="000000"/>
          <w:sz w:val="28"/>
        </w:rPr>
        <w:t>
      56) "ППМ" ферритті сақиналар – өткізгіштерді жабыстыру әдісімен монтаждау;</w:t>
      </w:r>
    </w:p>
    <w:p>
      <w:pPr>
        <w:spacing w:after="0"/>
        <w:ind w:left="0"/>
        <w:jc w:val="both"/>
      </w:pPr>
      <w:r>
        <w:rPr>
          <w:rFonts w:ascii="Times New Roman"/>
          <w:b w:val="false"/>
          <w:i w:val="false"/>
          <w:color w:val="000000"/>
          <w:sz w:val="28"/>
        </w:rPr>
        <w:t>
      57) "ИК-1" радио өлшегіш кешендері – құрастыру, электрлік бөлігін монтаждау, механикалық бөлігін реттеу;</w:t>
      </w:r>
    </w:p>
    <w:p>
      <w:pPr>
        <w:spacing w:after="0"/>
        <w:ind w:left="0"/>
        <w:jc w:val="both"/>
      </w:pPr>
      <w:r>
        <w:rPr>
          <w:rFonts w:ascii="Times New Roman"/>
          <w:b w:val="false"/>
          <w:i w:val="false"/>
          <w:color w:val="000000"/>
          <w:sz w:val="28"/>
        </w:rPr>
        <w:t>
      58) қабылдағыш құрылғылардың жоғары және аралық жиіліктерінің контурлары – тексеру, теңшеу;</w:t>
      </w:r>
    </w:p>
    <w:p>
      <w:pPr>
        <w:spacing w:after="0"/>
        <w:ind w:left="0"/>
        <w:jc w:val="both"/>
      </w:pPr>
      <w:r>
        <w:rPr>
          <w:rFonts w:ascii="Times New Roman"/>
          <w:b w:val="false"/>
          <w:i w:val="false"/>
          <w:color w:val="000000"/>
          <w:sz w:val="28"/>
        </w:rPr>
        <w:t>
      59) тербелмелі контурлар - өз жиілігін өлшеу;</w:t>
      </w:r>
    </w:p>
    <w:p>
      <w:pPr>
        <w:spacing w:after="0"/>
        <w:ind w:left="0"/>
        <w:jc w:val="both"/>
      </w:pPr>
      <w:r>
        <w:rPr>
          <w:rFonts w:ascii="Times New Roman"/>
          <w:b w:val="false"/>
          <w:i w:val="false"/>
          <w:color w:val="000000"/>
          <w:sz w:val="28"/>
        </w:rPr>
        <w:t>
      60) электронды есептегіш машина жадының кубтары - өткізгіштер таблицасы және монтаж схемасы бойынша монтаждау;</w:t>
      </w:r>
    </w:p>
    <w:p>
      <w:pPr>
        <w:spacing w:after="0"/>
        <w:ind w:left="0"/>
        <w:jc w:val="both"/>
      </w:pPr>
      <w:r>
        <w:rPr>
          <w:rFonts w:ascii="Times New Roman"/>
          <w:b w:val="false"/>
          <w:i w:val="false"/>
          <w:color w:val="000000"/>
          <w:sz w:val="28"/>
        </w:rPr>
        <w:t>
      61) тұрақты және жедел жад кубтары – құрылғы құрамындағы функциялауды реттеу;</w:t>
      </w:r>
    </w:p>
    <w:p>
      <w:pPr>
        <w:spacing w:after="0"/>
        <w:ind w:left="0"/>
        <w:jc w:val="both"/>
      </w:pPr>
      <w:r>
        <w:rPr>
          <w:rFonts w:ascii="Times New Roman"/>
          <w:b w:val="false"/>
          <w:i w:val="false"/>
          <w:color w:val="000000"/>
          <w:sz w:val="28"/>
        </w:rPr>
        <w:t>
      62) уақыт механизмдер – құрастыру және реттеу;</w:t>
      </w:r>
    </w:p>
    <w:p>
      <w:pPr>
        <w:spacing w:after="0"/>
        <w:ind w:left="0"/>
        <w:jc w:val="both"/>
      </w:pPr>
      <w:r>
        <w:rPr>
          <w:rFonts w:ascii="Times New Roman"/>
          <w:b w:val="false"/>
          <w:i w:val="false"/>
          <w:color w:val="000000"/>
          <w:sz w:val="28"/>
        </w:rPr>
        <w:t>
      63) көбейткіш, тіркеу механизмдері – құрастыру;</w:t>
      </w:r>
    </w:p>
    <w:p>
      <w:pPr>
        <w:spacing w:after="0"/>
        <w:ind w:left="0"/>
        <w:jc w:val="both"/>
      </w:pPr>
      <w:r>
        <w:rPr>
          <w:rFonts w:ascii="Times New Roman"/>
          <w:b w:val="false"/>
          <w:i w:val="false"/>
          <w:color w:val="000000"/>
          <w:sz w:val="28"/>
        </w:rPr>
        <w:t>
      64) көбейткіш, уақыт, бағдарламалық, арретирлік механизмдер - құрастыру, реттеу, сынау, техникалық шарттар бойынша тапсыру;</w:t>
      </w:r>
    </w:p>
    <w:p>
      <w:pPr>
        <w:spacing w:after="0"/>
        <w:ind w:left="0"/>
        <w:jc w:val="both"/>
      </w:pPr>
      <w:r>
        <w:rPr>
          <w:rFonts w:ascii="Times New Roman"/>
          <w:b w:val="false"/>
          <w:i w:val="false"/>
          <w:color w:val="000000"/>
          <w:sz w:val="28"/>
        </w:rPr>
        <w:t>
      65) антенна көлбеулері мен жетектерінің механизмдері, сканерлеу механизмдері – жөндеу, құрастыру;</w:t>
      </w:r>
    </w:p>
    <w:p>
      <w:pPr>
        <w:spacing w:after="0"/>
        <w:ind w:left="0"/>
        <w:jc w:val="both"/>
      </w:pPr>
      <w:r>
        <w:rPr>
          <w:rFonts w:ascii="Times New Roman"/>
          <w:b w:val="false"/>
          <w:i w:val="false"/>
          <w:color w:val="000000"/>
          <w:sz w:val="28"/>
        </w:rPr>
        <w:t>
      66) тіркеу механизмдері - құрастыру;</w:t>
      </w:r>
    </w:p>
    <w:p>
      <w:pPr>
        <w:spacing w:after="0"/>
        <w:ind w:left="0"/>
        <w:jc w:val="both"/>
      </w:pPr>
      <w:r>
        <w:rPr>
          <w:rFonts w:ascii="Times New Roman"/>
          <w:b w:val="false"/>
          <w:i w:val="false"/>
          <w:color w:val="000000"/>
          <w:sz w:val="28"/>
        </w:rPr>
        <w:t>
      67) радиолокациялық станциялардың антенналарын және қадағалау жүйелерін басқару механизмдері – жөндеу, құрастыру, реттеу;</w:t>
      </w:r>
    </w:p>
    <w:p>
      <w:pPr>
        <w:spacing w:after="0"/>
        <w:ind w:left="0"/>
        <w:jc w:val="both"/>
      </w:pPr>
      <w:r>
        <w:rPr>
          <w:rFonts w:ascii="Times New Roman"/>
          <w:b w:val="false"/>
          <w:i w:val="false"/>
          <w:color w:val="000000"/>
          <w:sz w:val="28"/>
        </w:rPr>
        <w:t>
      68) микросхемаларды қолданатын модульдер – реттеу;</w:t>
      </w:r>
    </w:p>
    <w:p>
      <w:pPr>
        <w:spacing w:after="0"/>
        <w:ind w:left="0"/>
        <w:jc w:val="both"/>
      </w:pPr>
      <w:r>
        <w:rPr>
          <w:rFonts w:ascii="Times New Roman"/>
          <w:b w:val="false"/>
          <w:i w:val="false"/>
          <w:color w:val="000000"/>
          <w:sz w:val="28"/>
        </w:rPr>
        <w:t>
      69) коммутациялық панельдер, пульттар - принциптік схемалар бойынша монтаждау;</w:t>
      </w:r>
    </w:p>
    <w:p>
      <w:pPr>
        <w:spacing w:after="0"/>
        <w:ind w:left="0"/>
        <w:jc w:val="both"/>
      </w:pPr>
      <w:r>
        <w:rPr>
          <w:rFonts w:ascii="Times New Roman"/>
          <w:b w:val="false"/>
          <w:i w:val="false"/>
          <w:color w:val="000000"/>
          <w:sz w:val="28"/>
        </w:rPr>
        <w:t>
      70) типтік ауыстыру элементтерінің панельдері – монтаждық схема бойынша монтаждау;</w:t>
      </w:r>
    </w:p>
    <w:p>
      <w:pPr>
        <w:spacing w:after="0"/>
        <w:ind w:left="0"/>
        <w:jc w:val="both"/>
      </w:pPr>
      <w:r>
        <w:rPr>
          <w:rFonts w:ascii="Times New Roman"/>
          <w:b w:val="false"/>
          <w:i w:val="false"/>
          <w:color w:val="000000"/>
          <w:sz w:val="28"/>
        </w:rPr>
        <w:t>
      71) кварцты тұрақтандырғыштары бар, 2 диапазонды қысқа толқынды таратқыштар – электрлік тексеру, реттеу, тапсыру;</w:t>
      </w:r>
    </w:p>
    <w:p>
      <w:pPr>
        <w:spacing w:after="0"/>
        <w:ind w:left="0"/>
        <w:jc w:val="both"/>
      </w:pPr>
      <w:r>
        <w:rPr>
          <w:rFonts w:ascii="Times New Roman"/>
          <w:b w:val="false"/>
          <w:i w:val="false"/>
          <w:color w:val="000000"/>
          <w:sz w:val="28"/>
        </w:rPr>
        <w:t>
      72) көп диапазонды және көп каскадты таратқыштар – монтаждау схемасы бойынша монтаждау;</w:t>
      </w:r>
    </w:p>
    <w:p>
      <w:pPr>
        <w:spacing w:after="0"/>
        <w:ind w:left="0"/>
        <w:jc w:val="both"/>
      </w:pPr>
      <w:r>
        <w:rPr>
          <w:rFonts w:ascii="Times New Roman"/>
          <w:b w:val="false"/>
          <w:i w:val="false"/>
          <w:color w:val="000000"/>
          <w:sz w:val="28"/>
        </w:rPr>
        <w:t>
      73) электронды есептегіш машина баспа құрылғылары дешифраторларының платалары – монтаждау;</w:t>
      </w:r>
    </w:p>
    <w:p>
      <w:pPr>
        <w:spacing w:after="0"/>
        <w:ind w:left="0"/>
        <w:jc w:val="both"/>
      </w:pPr>
      <w:r>
        <w:rPr>
          <w:rFonts w:ascii="Times New Roman"/>
          <w:b w:val="false"/>
          <w:i w:val="false"/>
          <w:color w:val="000000"/>
          <w:sz w:val="28"/>
        </w:rPr>
        <w:t>
      74) баспа платалары – функциялауға тексеру;</w:t>
      </w:r>
    </w:p>
    <w:p>
      <w:pPr>
        <w:spacing w:after="0"/>
        <w:ind w:left="0"/>
        <w:jc w:val="both"/>
      </w:pPr>
      <w:r>
        <w:rPr>
          <w:rFonts w:ascii="Times New Roman"/>
          <w:b w:val="false"/>
          <w:i w:val="false"/>
          <w:color w:val="000000"/>
          <w:sz w:val="28"/>
        </w:rPr>
        <w:t>
      75) микросхемалары бар баспа монтажының платалары – монтаждау;</w:t>
      </w:r>
    </w:p>
    <w:p>
      <w:pPr>
        <w:spacing w:after="0"/>
        <w:ind w:left="0"/>
        <w:jc w:val="both"/>
      </w:pPr>
      <w:r>
        <w:rPr>
          <w:rFonts w:ascii="Times New Roman"/>
          <w:b w:val="false"/>
          <w:i w:val="false"/>
          <w:color w:val="000000"/>
          <w:sz w:val="28"/>
        </w:rPr>
        <w:t>
      76) радиотехникалық, радиолокациялық станциялардың "Нева", "Ангара" типтік антенналық постары - құрастыру, монтаждау;</w:t>
      </w:r>
    </w:p>
    <w:p>
      <w:pPr>
        <w:spacing w:after="0"/>
        <w:ind w:left="0"/>
        <w:jc w:val="both"/>
      </w:pPr>
      <w:r>
        <w:rPr>
          <w:rFonts w:ascii="Times New Roman"/>
          <w:b w:val="false"/>
          <w:i w:val="false"/>
          <w:color w:val="000000"/>
          <w:sz w:val="28"/>
        </w:rPr>
        <w:t>
      77) кернеуді түрлендіргіштер – құрастыру, теңшеу;</w:t>
      </w:r>
    </w:p>
    <w:p>
      <w:pPr>
        <w:spacing w:after="0"/>
        <w:ind w:left="0"/>
        <w:jc w:val="both"/>
      </w:pPr>
      <w:r>
        <w:rPr>
          <w:rFonts w:ascii="Times New Roman"/>
          <w:b w:val="false"/>
          <w:i w:val="false"/>
          <w:color w:val="000000"/>
          <w:sz w:val="28"/>
        </w:rPr>
        <w:t>
      78) радио өлшеу аспаптары: дыбыстық генераторлар ("ЗГ-1", "ЗГ-10", "ЗГ-12"), шағын дәлдікті толқын өлшегіштер ("ВМТ-10"), әмбебап көпірлер ("УМ-2"), түзеткіштер ("ВВС-1", "BЧC-1", "ВСА-5") – жөндеу және паспортты толтырып сипаттамаларды алу;</w:t>
      </w:r>
    </w:p>
    <w:p>
      <w:pPr>
        <w:spacing w:after="0"/>
        <w:ind w:left="0"/>
        <w:jc w:val="both"/>
      </w:pPr>
      <w:r>
        <w:rPr>
          <w:rFonts w:ascii="Times New Roman"/>
          <w:b w:val="false"/>
          <w:i w:val="false"/>
          <w:color w:val="000000"/>
          <w:sz w:val="28"/>
        </w:rPr>
        <w:t>
      79) есептеуші негізгі аспаптар – реттеу;</w:t>
      </w:r>
    </w:p>
    <w:p>
      <w:pPr>
        <w:spacing w:after="0"/>
        <w:ind w:left="0"/>
        <w:jc w:val="both"/>
      </w:pPr>
      <w:r>
        <w:rPr>
          <w:rFonts w:ascii="Times New Roman"/>
          <w:b w:val="false"/>
          <w:i w:val="false"/>
          <w:color w:val="000000"/>
          <w:sz w:val="28"/>
        </w:rPr>
        <w:t>
      80) 3-класс қабылдағыштары – кешенді реттеу, бақылау бөліміне тапсыру;</w:t>
      </w:r>
    </w:p>
    <w:p>
      <w:pPr>
        <w:spacing w:after="0"/>
        <w:ind w:left="0"/>
        <w:jc w:val="both"/>
      </w:pPr>
      <w:r>
        <w:rPr>
          <w:rFonts w:ascii="Times New Roman"/>
          <w:b w:val="false"/>
          <w:i w:val="false"/>
          <w:color w:val="000000"/>
          <w:sz w:val="28"/>
        </w:rPr>
        <w:t>
      81) қалыпты диапазоны бар қабылдағыштар – гетеродиті және шықпа контурларды теңшеу;</w:t>
      </w:r>
    </w:p>
    <w:p>
      <w:pPr>
        <w:spacing w:after="0"/>
        <w:ind w:left="0"/>
        <w:jc w:val="both"/>
      </w:pPr>
      <w:r>
        <w:rPr>
          <w:rFonts w:ascii="Times New Roman"/>
          <w:b w:val="false"/>
          <w:i w:val="false"/>
          <w:color w:val="000000"/>
          <w:sz w:val="28"/>
        </w:rPr>
        <w:t>
      82) жиіліктің дискретті спектрің қабылдағыштары – төмен жиілікті блокты реттеу;</w:t>
      </w:r>
    </w:p>
    <w:p>
      <w:pPr>
        <w:spacing w:after="0"/>
        <w:ind w:left="0"/>
        <w:jc w:val="both"/>
      </w:pPr>
      <w:r>
        <w:rPr>
          <w:rFonts w:ascii="Times New Roman"/>
          <w:b w:val="false"/>
          <w:i w:val="false"/>
          <w:color w:val="000000"/>
          <w:sz w:val="28"/>
        </w:rPr>
        <w:t>
      83) автоматты теңшелетін көп каскадты қабылдағыштар – реттеу;</w:t>
      </w:r>
    </w:p>
    <w:p>
      <w:pPr>
        <w:spacing w:after="0"/>
        <w:ind w:left="0"/>
        <w:jc w:val="both"/>
      </w:pPr>
      <w:r>
        <w:rPr>
          <w:rFonts w:ascii="Times New Roman"/>
          <w:b w:val="false"/>
          <w:i w:val="false"/>
          <w:color w:val="000000"/>
          <w:sz w:val="28"/>
        </w:rPr>
        <w:t>
      84) қабылдағыш-таратқыштар – құрастыру;</w:t>
      </w:r>
    </w:p>
    <w:p>
      <w:pPr>
        <w:spacing w:after="0"/>
        <w:ind w:left="0"/>
        <w:jc w:val="both"/>
      </w:pPr>
      <w:r>
        <w:rPr>
          <w:rFonts w:ascii="Times New Roman"/>
          <w:b w:val="false"/>
          <w:i w:val="false"/>
          <w:color w:val="000000"/>
          <w:sz w:val="28"/>
        </w:rPr>
        <w:t>
      85) аса жоғары жиілікті радиоаппаратуралар – панель аралық монтаждау;</w:t>
      </w:r>
    </w:p>
    <w:p>
      <w:pPr>
        <w:spacing w:after="0"/>
        <w:ind w:left="0"/>
        <w:jc w:val="both"/>
      </w:pPr>
      <w:r>
        <w:rPr>
          <w:rFonts w:ascii="Times New Roman"/>
          <w:b w:val="false"/>
          <w:i w:val="false"/>
          <w:color w:val="000000"/>
          <w:sz w:val="28"/>
        </w:rPr>
        <w:t>
      86) "СВЧ" схемасы жоқ радио блоктар – құрастыру, монтаждау;</w:t>
      </w:r>
    </w:p>
    <w:p>
      <w:pPr>
        <w:spacing w:after="0"/>
        <w:ind w:left="0"/>
        <w:jc w:val="both"/>
      </w:pPr>
      <w:r>
        <w:rPr>
          <w:rFonts w:ascii="Times New Roman"/>
          <w:b w:val="false"/>
          <w:i w:val="false"/>
          <w:color w:val="000000"/>
          <w:sz w:val="28"/>
        </w:rPr>
        <w:t>
      87) тасымалданатын радиопеленгаторлары – кешенді реттеу, полигонды тексеру, тапсыру;</w:t>
      </w:r>
    </w:p>
    <w:p>
      <w:pPr>
        <w:spacing w:after="0"/>
        <w:ind w:left="0"/>
        <w:jc w:val="both"/>
      </w:pPr>
      <w:r>
        <w:rPr>
          <w:rFonts w:ascii="Times New Roman"/>
          <w:b w:val="false"/>
          <w:i w:val="false"/>
          <w:color w:val="000000"/>
          <w:sz w:val="28"/>
        </w:rPr>
        <w:t>
      88) радиостанция – блоктар мен тораптарды кешенді құрастыру;</w:t>
      </w:r>
    </w:p>
    <w:p>
      <w:pPr>
        <w:spacing w:after="0"/>
        <w:ind w:left="0"/>
        <w:jc w:val="both"/>
      </w:pPr>
      <w:r>
        <w:rPr>
          <w:rFonts w:ascii="Times New Roman"/>
          <w:b w:val="false"/>
          <w:i w:val="false"/>
          <w:color w:val="000000"/>
          <w:sz w:val="28"/>
        </w:rPr>
        <w:t>
      89) ультрақысқа толқынды тасымалды радиостанциялар – диапазонды қатарлау;</w:t>
      </w:r>
    </w:p>
    <w:p>
      <w:pPr>
        <w:spacing w:after="0"/>
        <w:ind w:left="0"/>
        <w:jc w:val="both"/>
      </w:pPr>
      <w:r>
        <w:rPr>
          <w:rFonts w:ascii="Times New Roman"/>
          <w:b w:val="false"/>
          <w:i w:val="false"/>
          <w:color w:val="000000"/>
          <w:sz w:val="28"/>
        </w:rPr>
        <w:t>
      90) орташа қуатты радиостанциялар – модулятор блогын реттеу;</w:t>
      </w:r>
    </w:p>
    <w:p>
      <w:pPr>
        <w:spacing w:after="0"/>
        <w:ind w:left="0"/>
        <w:jc w:val="both"/>
      </w:pPr>
      <w:r>
        <w:rPr>
          <w:rFonts w:ascii="Times New Roman"/>
          <w:b w:val="false"/>
          <w:i w:val="false"/>
          <w:color w:val="000000"/>
          <w:sz w:val="28"/>
        </w:rPr>
        <w:t>
      91) электр жетектері бар редукторлар – құрастыру, реттеу;</w:t>
      </w:r>
    </w:p>
    <w:p>
      <w:pPr>
        <w:spacing w:after="0"/>
        <w:ind w:left="0"/>
        <w:jc w:val="both"/>
      </w:pPr>
      <w:r>
        <w:rPr>
          <w:rFonts w:ascii="Times New Roman"/>
          <w:b w:val="false"/>
          <w:i w:val="false"/>
          <w:color w:val="000000"/>
          <w:sz w:val="28"/>
        </w:rPr>
        <w:t>
      92) күрделі реле – реттеу;</w:t>
      </w:r>
    </w:p>
    <w:p>
      <w:pPr>
        <w:spacing w:after="0"/>
        <w:ind w:left="0"/>
        <w:jc w:val="both"/>
      </w:pPr>
      <w:r>
        <w:rPr>
          <w:rFonts w:ascii="Times New Roman"/>
          <w:b w:val="false"/>
          <w:i w:val="false"/>
          <w:color w:val="000000"/>
          <w:sz w:val="28"/>
        </w:rPr>
        <w:t>
      93) "РЭС", "РПС" типті реле – байланыстырғыш жүйелерді монтаждау;</w:t>
      </w:r>
    </w:p>
    <w:p>
      <w:pPr>
        <w:spacing w:after="0"/>
        <w:ind w:left="0"/>
        <w:jc w:val="both"/>
      </w:pPr>
      <w:r>
        <w:rPr>
          <w:rFonts w:ascii="Times New Roman"/>
          <w:b w:val="false"/>
          <w:i w:val="false"/>
          <w:color w:val="000000"/>
          <w:sz w:val="28"/>
        </w:rPr>
        <w:t>
      94) желдеткіш, антенна, кондиционер, ауа қосқыштар, жарықтандыру жүйелері – кузовта құрастыру және орнату;</w:t>
      </w:r>
    </w:p>
    <w:p>
      <w:pPr>
        <w:spacing w:after="0"/>
        <w:ind w:left="0"/>
        <w:jc w:val="both"/>
      </w:pPr>
      <w:r>
        <w:rPr>
          <w:rFonts w:ascii="Times New Roman"/>
          <w:b w:val="false"/>
          <w:i w:val="false"/>
          <w:color w:val="000000"/>
          <w:sz w:val="28"/>
        </w:rPr>
        <w:t>
      95) қадағалау жүйелері – күшейткішті теңшеу;</w:t>
      </w:r>
    </w:p>
    <w:p>
      <w:pPr>
        <w:spacing w:after="0"/>
        <w:ind w:left="0"/>
        <w:jc w:val="both"/>
      </w:pPr>
      <w:r>
        <w:rPr>
          <w:rFonts w:ascii="Times New Roman"/>
          <w:b w:val="false"/>
          <w:i w:val="false"/>
          <w:color w:val="000000"/>
          <w:sz w:val="28"/>
        </w:rPr>
        <w:t>
      96) арнайы аппаратура – күрделілігі орташа блоктарды монтаждау;</w:t>
      </w:r>
    </w:p>
    <w:p>
      <w:pPr>
        <w:spacing w:after="0"/>
        <w:ind w:left="0"/>
        <w:jc w:val="both"/>
      </w:pPr>
      <w:r>
        <w:rPr>
          <w:rFonts w:ascii="Times New Roman"/>
          <w:b w:val="false"/>
          <w:i w:val="false"/>
          <w:color w:val="000000"/>
          <w:sz w:val="28"/>
        </w:rPr>
        <w:t>
      97) арнайы аппаратура – жинақтаушыларды орнатып құрастыру;</w:t>
      </w:r>
    </w:p>
    <w:p>
      <w:pPr>
        <w:spacing w:after="0"/>
        <w:ind w:left="0"/>
        <w:jc w:val="both"/>
      </w:pPr>
      <w:r>
        <w:rPr>
          <w:rFonts w:ascii="Times New Roman"/>
          <w:b w:val="false"/>
          <w:i w:val="false"/>
          <w:color w:val="000000"/>
          <w:sz w:val="28"/>
        </w:rPr>
        <w:t>
      98) радиотехникалық станциялар - құрастыру, монтаждау;</w:t>
      </w:r>
    </w:p>
    <w:p>
      <w:pPr>
        <w:spacing w:after="0"/>
        <w:ind w:left="0"/>
        <w:jc w:val="both"/>
      </w:pPr>
      <w:r>
        <w:rPr>
          <w:rFonts w:ascii="Times New Roman"/>
          <w:b w:val="false"/>
          <w:i w:val="false"/>
          <w:color w:val="000000"/>
          <w:sz w:val="28"/>
        </w:rPr>
        <w:t>
      99) стендтер - бөлшектерді, тораптарды келтіріп эксперименталды үлгілерді құрастыру;</w:t>
      </w:r>
    </w:p>
    <w:p>
      <w:pPr>
        <w:spacing w:after="0"/>
        <w:ind w:left="0"/>
        <w:jc w:val="both"/>
      </w:pPr>
      <w:r>
        <w:rPr>
          <w:rFonts w:ascii="Times New Roman"/>
          <w:b w:val="false"/>
          <w:i w:val="false"/>
          <w:color w:val="000000"/>
          <w:sz w:val="28"/>
        </w:rPr>
        <w:t>
      100) сымды байланыс аппаратурасының аралық және нақты тіреулері – монтаждау;</w:t>
      </w:r>
    </w:p>
    <w:p>
      <w:pPr>
        <w:spacing w:after="0"/>
        <w:ind w:left="0"/>
        <w:jc w:val="both"/>
      </w:pPr>
      <w:r>
        <w:rPr>
          <w:rFonts w:ascii="Times New Roman"/>
          <w:b w:val="false"/>
          <w:i w:val="false"/>
          <w:color w:val="000000"/>
          <w:sz w:val="28"/>
        </w:rPr>
        <w:t>
      101) радиотехникалық құрылғылардың ток түсіргіштері - жөндеу, құрастыру, орнату;</w:t>
      </w:r>
    </w:p>
    <w:p>
      <w:pPr>
        <w:spacing w:after="0"/>
        <w:ind w:left="0"/>
        <w:jc w:val="both"/>
      </w:pPr>
      <w:r>
        <w:rPr>
          <w:rFonts w:ascii="Times New Roman"/>
          <w:b w:val="false"/>
          <w:i w:val="false"/>
          <w:color w:val="000000"/>
          <w:sz w:val="28"/>
        </w:rPr>
        <w:t>
      102) радиорелейлік аппаратураның таратқыш және қабылдағыш тракттары – реттеу;</w:t>
      </w:r>
    </w:p>
    <w:p>
      <w:pPr>
        <w:spacing w:after="0"/>
        <w:ind w:left="0"/>
        <w:jc w:val="both"/>
      </w:pPr>
      <w:r>
        <w:rPr>
          <w:rFonts w:ascii="Times New Roman"/>
          <w:b w:val="false"/>
          <w:i w:val="false"/>
          <w:color w:val="000000"/>
          <w:sz w:val="28"/>
        </w:rPr>
        <w:t>
      103) көп қабатты баспа платаларындағы логикалық және арнайы ауыстырудың типтік элементтері - техникалық шарттарға сәйкес электрлік реттеу;</w:t>
      </w:r>
    </w:p>
    <w:p>
      <w:pPr>
        <w:spacing w:after="0"/>
        <w:ind w:left="0"/>
        <w:jc w:val="both"/>
      </w:pPr>
      <w:r>
        <w:rPr>
          <w:rFonts w:ascii="Times New Roman"/>
          <w:b w:val="false"/>
          <w:i w:val="false"/>
          <w:color w:val="000000"/>
          <w:sz w:val="28"/>
        </w:rPr>
        <w:t>
      104) көп каналды телефондау аппаратураларының тораптары – монтаждау;</w:t>
      </w:r>
    </w:p>
    <w:p>
      <w:pPr>
        <w:spacing w:after="0"/>
        <w:ind w:left="0"/>
        <w:jc w:val="both"/>
      </w:pPr>
      <w:r>
        <w:rPr>
          <w:rFonts w:ascii="Times New Roman"/>
          <w:b w:val="false"/>
          <w:i w:val="false"/>
          <w:color w:val="000000"/>
          <w:sz w:val="28"/>
        </w:rPr>
        <w:t>
      105) бейне күшейткіш тораптары – жөндеу, реттеу, теңшеу;</w:t>
      </w:r>
    </w:p>
    <w:p>
      <w:pPr>
        <w:spacing w:after="0"/>
        <w:ind w:left="0"/>
        <w:jc w:val="both"/>
      </w:pPr>
      <w:r>
        <w:rPr>
          <w:rFonts w:ascii="Times New Roman"/>
          <w:b w:val="false"/>
          <w:i w:val="false"/>
          <w:color w:val="000000"/>
          <w:sz w:val="28"/>
        </w:rPr>
        <w:t>
      106) аралық жиілік күшейткіштерінің тораптары – электрлік реттеу;</w:t>
      </w:r>
    </w:p>
    <w:p>
      <w:pPr>
        <w:spacing w:after="0"/>
        <w:ind w:left="0"/>
        <w:jc w:val="both"/>
      </w:pPr>
      <w:r>
        <w:rPr>
          <w:rFonts w:ascii="Times New Roman"/>
          <w:b w:val="false"/>
          <w:i w:val="false"/>
          <w:color w:val="000000"/>
          <w:sz w:val="28"/>
        </w:rPr>
        <w:t>
      107) жиілікті басқарушылар және жиілікті детекторлар – жөндеу, реттеу;</w:t>
      </w:r>
    </w:p>
    <w:p>
      <w:pPr>
        <w:spacing w:after="0"/>
        <w:ind w:left="0"/>
        <w:jc w:val="both"/>
      </w:pPr>
      <w:r>
        <w:rPr>
          <w:rFonts w:ascii="Times New Roman"/>
          <w:b w:val="false"/>
          <w:i w:val="false"/>
          <w:color w:val="000000"/>
          <w:sz w:val="28"/>
        </w:rPr>
        <w:t>
      108) магнитті күшейткіштер – тексеру, тапсыру;</w:t>
      </w:r>
    </w:p>
    <w:p>
      <w:pPr>
        <w:spacing w:after="0"/>
        <w:ind w:left="0"/>
        <w:jc w:val="both"/>
      </w:pPr>
      <w:r>
        <w:rPr>
          <w:rFonts w:ascii="Times New Roman"/>
          <w:b w:val="false"/>
          <w:i w:val="false"/>
          <w:color w:val="000000"/>
          <w:sz w:val="28"/>
        </w:rPr>
        <w:t>
      109) интегралды схемаларда цифрлық ұқсас құрылғылар – техникалық шарттарға сәйкес теңшеу, тапсыру;</w:t>
      </w:r>
    </w:p>
    <w:p>
      <w:pPr>
        <w:spacing w:after="0"/>
        <w:ind w:left="0"/>
        <w:jc w:val="both"/>
      </w:pPr>
      <w:r>
        <w:rPr>
          <w:rFonts w:ascii="Times New Roman"/>
          <w:b w:val="false"/>
          <w:i w:val="false"/>
          <w:color w:val="000000"/>
          <w:sz w:val="28"/>
        </w:rPr>
        <w:t>
      110) 1 және 2-класс қабылдағыштарының верньерлі-шкалалы құрылғылар – бөлшектерді бөлшектеу, ауыстыру, реттеу;</w:t>
      </w:r>
    </w:p>
    <w:p>
      <w:pPr>
        <w:spacing w:after="0"/>
        <w:ind w:left="0"/>
        <w:jc w:val="both"/>
      </w:pPr>
      <w:r>
        <w:rPr>
          <w:rFonts w:ascii="Times New Roman"/>
          <w:b w:val="false"/>
          <w:i w:val="false"/>
          <w:color w:val="000000"/>
          <w:sz w:val="28"/>
        </w:rPr>
        <w:t>
      111) шақыру және шақыру сигналдарының құрылғылары - монтаждау;</w:t>
      </w:r>
    </w:p>
    <w:p>
      <w:pPr>
        <w:spacing w:after="0"/>
        <w:ind w:left="0"/>
        <w:jc w:val="both"/>
      </w:pPr>
      <w:r>
        <w:rPr>
          <w:rFonts w:ascii="Times New Roman"/>
          <w:b w:val="false"/>
          <w:i w:val="false"/>
          <w:color w:val="000000"/>
          <w:sz w:val="28"/>
        </w:rPr>
        <w:t>
      112) орташа және үлкен қуатты радиостанция басқаруларының құрылғысы – реттеу;</w:t>
      </w:r>
    </w:p>
    <w:p>
      <w:pPr>
        <w:spacing w:after="0"/>
        <w:ind w:left="0"/>
        <w:jc w:val="both"/>
      </w:pPr>
      <w:r>
        <w:rPr>
          <w:rFonts w:ascii="Times New Roman"/>
          <w:b w:val="false"/>
          <w:i w:val="false"/>
          <w:color w:val="000000"/>
          <w:sz w:val="28"/>
        </w:rPr>
        <w:t>
      113) гониометрлік құрылғылары – электрлік реттеу;</w:t>
      </w:r>
    </w:p>
    <w:p>
      <w:pPr>
        <w:spacing w:after="0"/>
        <w:ind w:left="0"/>
        <w:jc w:val="both"/>
      </w:pPr>
      <w:r>
        <w:rPr>
          <w:rFonts w:ascii="Times New Roman"/>
          <w:b w:val="false"/>
          <w:i w:val="false"/>
          <w:color w:val="000000"/>
          <w:sz w:val="28"/>
        </w:rPr>
        <w:t>
      114) есте сақтау құрылғылары, жад модулі – принциптік схема бойынша монтаждау;</w:t>
      </w:r>
    </w:p>
    <w:p>
      <w:pPr>
        <w:spacing w:after="0"/>
        <w:ind w:left="0"/>
        <w:jc w:val="both"/>
      </w:pPr>
      <w:r>
        <w:rPr>
          <w:rFonts w:ascii="Times New Roman"/>
          <w:b w:val="false"/>
          <w:i w:val="false"/>
          <w:color w:val="000000"/>
          <w:sz w:val="28"/>
        </w:rPr>
        <w:t>
      115) жоғары жиілікті фильтрлер – электрлік реттеу;</w:t>
      </w:r>
    </w:p>
    <w:p>
      <w:pPr>
        <w:spacing w:after="0"/>
        <w:ind w:left="0"/>
        <w:jc w:val="both"/>
      </w:pPr>
      <w:r>
        <w:rPr>
          <w:rFonts w:ascii="Times New Roman"/>
          <w:b w:val="false"/>
          <w:i w:val="false"/>
          <w:color w:val="000000"/>
          <w:sz w:val="28"/>
        </w:rPr>
        <w:t>
      116) қашықты байланыс аппаратураларының 3, 4, 5 үзбелі фильтрлері - өшу және кіру кедергілерінің сипаттамаларын өлшеу, радиоэлементтерді іріктеу, жиілігі бойынша теңшеу, механикалық және электрлік тексеру;</w:t>
      </w:r>
    </w:p>
    <w:p>
      <w:pPr>
        <w:spacing w:after="0"/>
        <w:ind w:left="0"/>
        <w:jc w:val="both"/>
      </w:pPr>
      <w:r>
        <w:rPr>
          <w:rFonts w:ascii="Times New Roman"/>
          <w:b w:val="false"/>
          <w:i w:val="false"/>
          <w:color w:val="000000"/>
          <w:sz w:val="28"/>
        </w:rPr>
        <w:t>
      117) "АТС" платаларының схемалық кабельдерін монтаждауға және байламдауға арналған күрделі шаблондар – жасау;</w:t>
      </w:r>
    </w:p>
    <w:p>
      <w:pPr>
        <w:spacing w:after="0"/>
        <w:ind w:left="0"/>
        <w:jc w:val="both"/>
      </w:pPr>
      <w:r>
        <w:rPr>
          <w:rFonts w:ascii="Times New Roman"/>
          <w:b w:val="false"/>
          <w:i w:val="false"/>
          <w:color w:val="000000"/>
          <w:sz w:val="28"/>
        </w:rPr>
        <w:t>
      118) бақылау-таратып-бөлу қалқандары – жөндеу, реттеу, теңшеу;</w:t>
      </w:r>
    </w:p>
    <w:p>
      <w:pPr>
        <w:spacing w:after="0"/>
        <w:ind w:left="0"/>
        <w:jc w:val="both"/>
      </w:pPr>
      <w:r>
        <w:rPr>
          <w:rFonts w:ascii="Times New Roman"/>
          <w:b w:val="false"/>
          <w:i w:val="false"/>
          <w:color w:val="000000"/>
          <w:sz w:val="28"/>
        </w:rPr>
        <w:t>
      119) жүктеме эквиваленттері, күрделі - принциптік схемасы бойынша монтаждау;</w:t>
      </w:r>
    </w:p>
    <w:p>
      <w:pPr>
        <w:spacing w:after="0"/>
        <w:ind w:left="0"/>
        <w:jc w:val="both"/>
      </w:pPr>
      <w:r>
        <w:rPr>
          <w:rFonts w:ascii="Times New Roman"/>
          <w:b w:val="false"/>
          <w:i w:val="false"/>
          <w:color w:val="000000"/>
          <w:sz w:val="28"/>
        </w:rPr>
        <w:t>
      120) электрокардиографтар - принциптік схема бойынша күрделі шаблондарды жасау.</w:t>
      </w:r>
    </w:p>
    <w:bookmarkStart w:name="z542" w:id="538"/>
    <w:p>
      <w:pPr>
        <w:spacing w:after="0"/>
        <w:ind w:left="0"/>
        <w:jc w:val="left"/>
      </w:pPr>
      <w:r>
        <w:rPr>
          <w:rFonts w:ascii="Times New Roman"/>
          <w:b/>
          <w:i w:val="false"/>
          <w:color w:val="000000"/>
        </w:rPr>
        <w:t xml:space="preserve"> 145-параграф. Радиоэлектрондық аппаратура мен аспаптарды жөндеу жөніндегі радиомеханик, 5-разряд</w:t>
      </w:r>
    </w:p>
    <w:bookmarkEnd w:id="538"/>
    <w:bookmarkStart w:name="z543" w:id="539"/>
    <w:p>
      <w:pPr>
        <w:spacing w:after="0"/>
        <w:ind w:left="0"/>
        <w:jc w:val="both"/>
      </w:pPr>
      <w:r>
        <w:rPr>
          <w:rFonts w:ascii="Times New Roman"/>
          <w:b w:val="false"/>
          <w:i w:val="false"/>
          <w:color w:val="000000"/>
          <w:sz w:val="28"/>
        </w:rPr>
        <w:t>
      385. Жұмыс сипаттамасы:</w:t>
      </w:r>
    </w:p>
    <w:bookmarkEnd w:id="539"/>
    <w:p>
      <w:pPr>
        <w:spacing w:after="0"/>
        <w:ind w:left="0"/>
        <w:jc w:val="both"/>
      </w:pPr>
      <w:r>
        <w:rPr>
          <w:rFonts w:ascii="Times New Roman"/>
          <w:b w:val="false"/>
          <w:i w:val="false"/>
          <w:color w:val="000000"/>
          <w:sz w:val="28"/>
        </w:rPr>
        <w:t>
      бөлшектер мен тораптарды 7 квалитет (2 дәлдік сыныбы) бойынша қиыстыра және жетілдіре отырып, жалпы кинематикалық және электр схемасымен өзара әрекеттесетін бірнеше құрастыру бірліктерінен, механизмдерден тұратын күрделі тораптарды, блоктарды, аспаптарды, радиоэлектрондық аппаратура мен сымды байланыс аппаратурасын құрастыру, монтаждау, ерекше күрделі және электрлік және механикалық реттеу;</w:t>
      </w:r>
    </w:p>
    <w:p>
      <w:pPr>
        <w:spacing w:after="0"/>
        <w:ind w:left="0"/>
        <w:jc w:val="both"/>
      </w:pPr>
      <w:r>
        <w:rPr>
          <w:rFonts w:ascii="Times New Roman"/>
          <w:b w:val="false"/>
          <w:i w:val="false"/>
          <w:color w:val="000000"/>
          <w:sz w:val="28"/>
        </w:rPr>
        <w:t>
      экцентрлік механизмдері, электрмагниттері бар күрделі кинематикалық схемалар бойынша құрылғыларды құрастыру;</w:t>
      </w:r>
    </w:p>
    <w:p>
      <w:pPr>
        <w:spacing w:after="0"/>
        <w:ind w:left="0"/>
        <w:jc w:val="both"/>
      </w:pPr>
      <w:r>
        <w:rPr>
          <w:rFonts w:ascii="Times New Roman"/>
          <w:b w:val="false"/>
          <w:i w:val="false"/>
          <w:color w:val="000000"/>
          <w:sz w:val="28"/>
        </w:rPr>
        <w:t>
      аппаратураның озық және эксперименталды үлгілерін механикалық реттеп, жетілдіріп және келтіріп құрастыру;</w:t>
      </w:r>
    </w:p>
    <w:p>
      <w:pPr>
        <w:spacing w:after="0"/>
        <w:ind w:left="0"/>
        <w:jc w:val="both"/>
      </w:pPr>
      <w:r>
        <w:rPr>
          <w:rFonts w:ascii="Times New Roman"/>
          <w:b w:val="false"/>
          <w:i w:val="false"/>
          <w:color w:val="000000"/>
          <w:sz w:val="28"/>
        </w:rPr>
        <w:t>
      конустық, цилиндрлік және бұрамдық тісті доңғалақтары бар ерекше күрделі іліністерді құрастыру, тегістеу және құрастыру;</w:t>
      </w:r>
    </w:p>
    <w:p>
      <w:pPr>
        <w:spacing w:after="0"/>
        <w:ind w:left="0"/>
        <w:jc w:val="both"/>
      </w:pPr>
      <w:r>
        <w:rPr>
          <w:rFonts w:ascii="Times New Roman"/>
          <w:b w:val="false"/>
          <w:i w:val="false"/>
          <w:color w:val="000000"/>
          <w:sz w:val="28"/>
        </w:rPr>
        <w:t>
      радиоэлектрондық аппаратура мен аспаптарды бүрумен байланысты қажетті есептеулерді орындау;</w:t>
      </w:r>
    </w:p>
    <w:p>
      <w:pPr>
        <w:spacing w:after="0"/>
        <w:ind w:left="0"/>
        <w:jc w:val="both"/>
      </w:pPr>
      <w:r>
        <w:rPr>
          <w:rFonts w:ascii="Times New Roman"/>
          <w:b w:val="false"/>
          <w:i w:val="false"/>
          <w:color w:val="000000"/>
          <w:sz w:val="28"/>
        </w:rPr>
        <w:t>
      қажетті параметрлерді алдын ала түсіріп, қоректендіру жүйесіне жекелеген құрылғылар мен кешендерді қосу;</w:t>
      </w:r>
    </w:p>
    <w:p>
      <w:pPr>
        <w:spacing w:after="0"/>
        <w:ind w:left="0"/>
        <w:jc w:val="both"/>
      </w:pPr>
      <w:r>
        <w:rPr>
          <w:rFonts w:ascii="Times New Roman"/>
          <w:b w:val="false"/>
          <w:i w:val="false"/>
          <w:color w:val="000000"/>
          <w:sz w:val="28"/>
        </w:rPr>
        <w:t>
      әртүрлі өткізгіштер, кабельдер мен шиналардан ерекше күрделі жүйелерді жасау;</w:t>
      </w:r>
    </w:p>
    <w:p>
      <w:pPr>
        <w:spacing w:after="0"/>
        <w:ind w:left="0"/>
        <w:jc w:val="both"/>
      </w:pPr>
      <w:r>
        <w:rPr>
          <w:rFonts w:ascii="Times New Roman"/>
          <w:b w:val="false"/>
          <w:i w:val="false"/>
          <w:color w:val="000000"/>
          <w:sz w:val="28"/>
        </w:rPr>
        <w:t>
      сымдарды шаблондарға төсеу үлгісі мен кестелері бойынша ерекше күрделі монтаждау схемасын құру және схемалық кабельді байламдау;</w:t>
      </w:r>
    </w:p>
    <w:p>
      <w:pPr>
        <w:spacing w:after="0"/>
        <w:ind w:left="0"/>
        <w:jc w:val="both"/>
      </w:pPr>
      <w:r>
        <w:rPr>
          <w:rFonts w:ascii="Times New Roman"/>
          <w:b w:val="false"/>
          <w:i w:val="false"/>
          <w:color w:val="000000"/>
          <w:sz w:val="28"/>
        </w:rPr>
        <w:t>
      кабельдер мен жгуттарды байланыстыруға арналған ерекше күрделі шаблондар жасау.</w:t>
      </w:r>
    </w:p>
    <w:bookmarkStart w:name="z544" w:id="540"/>
    <w:p>
      <w:pPr>
        <w:spacing w:after="0"/>
        <w:ind w:left="0"/>
        <w:jc w:val="both"/>
      </w:pPr>
      <w:r>
        <w:rPr>
          <w:rFonts w:ascii="Times New Roman"/>
          <w:b w:val="false"/>
          <w:i w:val="false"/>
          <w:color w:val="000000"/>
          <w:sz w:val="28"/>
        </w:rPr>
        <w:t>
      386. Білуге тиіс:</w:t>
      </w:r>
    </w:p>
    <w:bookmarkEnd w:id="540"/>
    <w:p>
      <w:pPr>
        <w:spacing w:after="0"/>
        <w:ind w:left="0"/>
        <w:jc w:val="both"/>
      </w:pPr>
      <w:r>
        <w:rPr>
          <w:rFonts w:ascii="Times New Roman"/>
          <w:b w:val="false"/>
          <w:i w:val="false"/>
          <w:color w:val="000000"/>
          <w:sz w:val="28"/>
        </w:rPr>
        <w:t>
      жөнделетін радиоэлектрондық аппаратура мен аспаптардың және сымды байланыс аппаратураның: ерекше күрделі электрлік, кинематикалық, принциптік және монтаждық схемалардың құрылғысын және жұмыс істеу принциптерін;</w:t>
      </w:r>
    </w:p>
    <w:p>
      <w:pPr>
        <w:spacing w:after="0"/>
        <w:ind w:left="0"/>
        <w:jc w:val="both"/>
      </w:pPr>
      <w:r>
        <w:rPr>
          <w:rFonts w:ascii="Times New Roman"/>
          <w:b w:val="false"/>
          <w:i w:val="false"/>
          <w:color w:val="000000"/>
          <w:sz w:val="28"/>
        </w:rPr>
        <w:t>
      радиоэлектрондық аппаратураны, аспаптар мен құрылғыларды реттеу және дәлдігін тексеру әдістері мен тәсілдерін;</w:t>
      </w:r>
    </w:p>
    <w:p>
      <w:pPr>
        <w:spacing w:after="0"/>
        <w:ind w:left="0"/>
        <w:jc w:val="both"/>
      </w:pPr>
      <w:r>
        <w:rPr>
          <w:rFonts w:ascii="Times New Roman"/>
          <w:b w:val="false"/>
          <w:i w:val="false"/>
          <w:color w:val="000000"/>
          <w:sz w:val="28"/>
        </w:rPr>
        <w:t>
      аппаратура мен аспаптарды теңшеу және бақылау сынақтар жүргізу жөніндегі нұсқаулық;</w:t>
      </w:r>
    </w:p>
    <w:p>
      <w:pPr>
        <w:spacing w:after="0"/>
        <w:ind w:left="0"/>
        <w:jc w:val="both"/>
      </w:pPr>
      <w:r>
        <w:rPr>
          <w:rFonts w:ascii="Times New Roman"/>
          <w:b w:val="false"/>
          <w:i w:val="false"/>
          <w:color w:val="000000"/>
          <w:sz w:val="28"/>
        </w:rPr>
        <w:t>
      күрделі радио құрылғылардың жекелеген каскадтарын экрандау тәртібін;</w:t>
      </w:r>
    </w:p>
    <w:p>
      <w:pPr>
        <w:spacing w:after="0"/>
        <w:ind w:left="0"/>
        <w:jc w:val="both"/>
      </w:pPr>
      <w:r>
        <w:rPr>
          <w:rFonts w:ascii="Times New Roman"/>
          <w:b w:val="false"/>
          <w:i w:val="false"/>
          <w:color w:val="000000"/>
          <w:sz w:val="28"/>
        </w:rPr>
        <w:t>
      кәсіптік - техникалық білім беру және өндірістік оқыту жүйесіндегі оқу бағдарламасы көлеміндегі электр және радиотехника негіздерін.</w:t>
      </w:r>
    </w:p>
    <w:bookmarkStart w:name="z545" w:id="541"/>
    <w:p>
      <w:pPr>
        <w:spacing w:after="0"/>
        <w:ind w:left="0"/>
        <w:jc w:val="both"/>
      </w:pPr>
      <w:r>
        <w:rPr>
          <w:rFonts w:ascii="Times New Roman"/>
          <w:b w:val="false"/>
          <w:i w:val="false"/>
          <w:color w:val="000000"/>
          <w:sz w:val="28"/>
        </w:rPr>
        <w:t>
      387. Техникалық және кәсіптік (арнайы орта, кәсіптік орта) білім талап етіледі.</w:t>
      </w:r>
    </w:p>
    <w:bookmarkEnd w:id="541"/>
    <w:bookmarkStart w:name="z546" w:id="542"/>
    <w:p>
      <w:pPr>
        <w:spacing w:after="0"/>
        <w:ind w:left="0"/>
        <w:jc w:val="both"/>
      </w:pPr>
      <w:r>
        <w:rPr>
          <w:rFonts w:ascii="Times New Roman"/>
          <w:b w:val="false"/>
          <w:i w:val="false"/>
          <w:color w:val="000000"/>
          <w:sz w:val="28"/>
        </w:rPr>
        <w:t>
      388. Жұмыс үлгілері:</w:t>
      </w:r>
    </w:p>
    <w:bookmarkEnd w:id="542"/>
    <w:p>
      <w:pPr>
        <w:spacing w:after="0"/>
        <w:ind w:left="0"/>
        <w:jc w:val="both"/>
      </w:pPr>
      <w:r>
        <w:rPr>
          <w:rFonts w:ascii="Times New Roman"/>
          <w:b w:val="false"/>
          <w:i w:val="false"/>
          <w:color w:val="000000"/>
          <w:sz w:val="28"/>
        </w:rPr>
        <w:t>
      1) автотрансформаторлар – щетканың (осьті) байланыстырғыш қысымын реттеп, толық құрастыру;</w:t>
      </w:r>
    </w:p>
    <w:p>
      <w:pPr>
        <w:spacing w:after="0"/>
        <w:ind w:left="0"/>
        <w:jc w:val="both"/>
      </w:pPr>
      <w:r>
        <w:rPr>
          <w:rFonts w:ascii="Times New Roman"/>
          <w:b w:val="false"/>
          <w:i w:val="false"/>
          <w:color w:val="000000"/>
          <w:sz w:val="28"/>
        </w:rPr>
        <w:t>
      2) дәлдік класы 0,1 - 0,2 амперметрлер, вольтметрлер – жөндеу;</w:t>
      </w:r>
    </w:p>
    <w:p>
      <w:pPr>
        <w:spacing w:after="0"/>
        <w:ind w:left="0"/>
        <w:jc w:val="both"/>
      </w:pPr>
      <w:r>
        <w:rPr>
          <w:rFonts w:ascii="Times New Roman"/>
          <w:b w:val="false"/>
          <w:i w:val="false"/>
          <w:color w:val="000000"/>
          <w:sz w:val="28"/>
        </w:rPr>
        <w:t>
      3) антенналар, антенналық құрылғылар – таратқыштармен және қабылдағыштармен жұмыстарды келісу, диаграммаларды түсіру, кернеулік сипаттамасы, толқынжол трактымен келісу, "қума толқындардың" коэффициентін айқындау;</w:t>
      </w:r>
    </w:p>
    <w:p>
      <w:pPr>
        <w:spacing w:after="0"/>
        <w:ind w:left="0"/>
        <w:jc w:val="both"/>
      </w:pPr>
      <w:r>
        <w:rPr>
          <w:rFonts w:ascii="Times New Roman"/>
          <w:b w:val="false"/>
          <w:i w:val="false"/>
          <w:color w:val="000000"/>
          <w:sz w:val="28"/>
        </w:rPr>
        <w:t>
      4) доңғалақ және жазық ірі габаритті антенналар – тораптарды құрастыру және жалпы бүрмелеу;</w:t>
      </w:r>
    </w:p>
    <w:p>
      <w:pPr>
        <w:spacing w:after="0"/>
        <w:ind w:left="0"/>
        <w:jc w:val="both"/>
      </w:pPr>
      <w:r>
        <w:rPr>
          <w:rFonts w:ascii="Times New Roman"/>
          <w:b w:val="false"/>
          <w:i w:val="false"/>
          <w:color w:val="000000"/>
          <w:sz w:val="28"/>
        </w:rPr>
        <w:t>
      5) ерекше күрделі аппаратуралар мен бақылау-өлшеу аспаптары – механикалық реттеу;</w:t>
      </w:r>
    </w:p>
    <w:p>
      <w:pPr>
        <w:spacing w:after="0"/>
        <w:ind w:left="0"/>
        <w:jc w:val="both"/>
      </w:pPr>
      <w:r>
        <w:rPr>
          <w:rFonts w:ascii="Times New Roman"/>
          <w:b w:val="false"/>
          <w:i w:val="false"/>
          <w:color w:val="000000"/>
          <w:sz w:val="28"/>
        </w:rPr>
        <w:t>
      6) көп арналы дыбыс жазушы аппаратура – принциптік схема бойынша монтаждау, механикалық және электрлік реттеу;</w:t>
      </w:r>
    </w:p>
    <w:p>
      <w:pPr>
        <w:spacing w:after="0"/>
        <w:ind w:left="0"/>
        <w:jc w:val="both"/>
      </w:pPr>
      <w:r>
        <w:rPr>
          <w:rFonts w:ascii="Times New Roman"/>
          <w:b w:val="false"/>
          <w:i w:val="false"/>
          <w:color w:val="000000"/>
          <w:sz w:val="28"/>
        </w:rPr>
        <w:t>
      7) тіркейтін және әріп басатын аппаратура – құрастыру, баптау, реттеу;</w:t>
      </w:r>
    </w:p>
    <w:p>
      <w:pPr>
        <w:spacing w:after="0"/>
        <w:ind w:left="0"/>
        <w:jc w:val="both"/>
      </w:pPr>
      <w:r>
        <w:rPr>
          <w:rFonts w:ascii="Times New Roman"/>
          <w:b w:val="false"/>
          <w:i w:val="false"/>
          <w:color w:val="000000"/>
          <w:sz w:val="28"/>
        </w:rPr>
        <w:t>
      8) арнайы аппаратура – ерекше күрделі тораптарды, блоктарды, құрылғыларды монтаждау;</w:t>
      </w:r>
    </w:p>
    <w:p>
      <w:pPr>
        <w:spacing w:after="0"/>
        <w:ind w:left="0"/>
        <w:jc w:val="both"/>
      </w:pPr>
      <w:r>
        <w:rPr>
          <w:rFonts w:ascii="Times New Roman"/>
          <w:b w:val="false"/>
          <w:i w:val="false"/>
          <w:color w:val="000000"/>
          <w:sz w:val="28"/>
        </w:rPr>
        <w:t>
      9) көп каналды телефондау станциясының аппаратурасы – механикалық және электрондық реттеу;</w:t>
      </w:r>
    </w:p>
    <w:p>
      <w:pPr>
        <w:spacing w:after="0"/>
        <w:ind w:left="0"/>
        <w:jc w:val="both"/>
      </w:pPr>
      <w:r>
        <w:rPr>
          <w:rFonts w:ascii="Times New Roman"/>
          <w:b w:val="false"/>
          <w:i w:val="false"/>
          <w:color w:val="000000"/>
          <w:sz w:val="28"/>
        </w:rPr>
        <w:t>
      10) стационарлық және жартылай өткізгіштерде қоректендіру көзін тұрақтандыратын аппаратура – ерекше күрделі тораптар мен блоктарды, құрылғыларды монтаждау;</w:t>
      </w:r>
    </w:p>
    <w:p>
      <w:pPr>
        <w:spacing w:after="0"/>
        <w:ind w:left="0"/>
        <w:jc w:val="both"/>
      </w:pPr>
      <w:r>
        <w:rPr>
          <w:rFonts w:ascii="Times New Roman"/>
          <w:b w:val="false"/>
          <w:i w:val="false"/>
          <w:color w:val="000000"/>
          <w:sz w:val="28"/>
        </w:rPr>
        <w:t>
      11) электронды-механикалық телеграфты аппаратура – толық реттеу және теңшеу;</w:t>
      </w:r>
    </w:p>
    <w:p>
      <w:pPr>
        <w:spacing w:after="0"/>
        <w:ind w:left="0"/>
        <w:jc w:val="both"/>
      </w:pPr>
      <w:r>
        <w:rPr>
          <w:rFonts w:ascii="Times New Roman"/>
          <w:b w:val="false"/>
          <w:i w:val="false"/>
          <w:color w:val="000000"/>
          <w:sz w:val="28"/>
        </w:rPr>
        <w:t>
      12) телеграфты аппаратура (ерекше күрделі) – толық құрастыру;</w:t>
      </w:r>
    </w:p>
    <w:p>
      <w:pPr>
        <w:spacing w:after="0"/>
        <w:ind w:left="0"/>
        <w:jc w:val="both"/>
      </w:pPr>
      <w:r>
        <w:rPr>
          <w:rFonts w:ascii="Times New Roman"/>
          <w:b w:val="false"/>
          <w:i w:val="false"/>
          <w:color w:val="000000"/>
          <w:sz w:val="28"/>
        </w:rPr>
        <w:t>
      13) фототелеграфты аппаратура – реттеу;</w:t>
      </w:r>
    </w:p>
    <w:p>
      <w:pPr>
        <w:spacing w:after="0"/>
        <w:ind w:left="0"/>
        <w:jc w:val="both"/>
      </w:pPr>
      <w:r>
        <w:rPr>
          <w:rFonts w:ascii="Times New Roman"/>
          <w:b w:val="false"/>
          <w:i w:val="false"/>
          <w:color w:val="000000"/>
          <w:sz w:val="28"/>
        </w:rPr>
        <w:t>
      14) барабандар және магнитті қалпақшалар – құрастыру;</w:t>
      </w:r>
    </w:p>
    <w:p>
      <w:pPr>
        <w:spacing w:after="0"/>
        <w:ind w:left="0"/>
        <w:jc w:val="both"/>
      </w:pPr>
      <w:r>
        <w:rPr>
          <w:rFonts w:ascii="Times New Roman"/>
          <w:b w:val="false"/>
          <w:i w:val="false"/>
          <w:color w:val="000000"/>
          <w:sz w:val="28"/>
        </w:rPr>
        <w:t>
      15) микросхемалардағы генератордың, индикаторлардың блоктары – принциптік схемалар бойынша монтаждау;</w:t>
      </w:r>
    </w:p>
    <w:p>
      <w:pPr>
        <w:spacing w:after="0"/>
        <w:ind w:left="0"/>
        <w:jc w:val="both"/>
      </w:pPr>
      <w:r>
        <w:rPr>
          <w:rFonts w:ascii="Times New Roman"/>
          <w:b w:val="false"/>
          <w:i w:val="false"/>
          <w:color w:val="000000"/>
          <w:sz w:val="28"/>
        </w:rPr>
        <w:t>
      16) кварцты тұрақтандырғышқа және автотуралау жиілігіне бергіш генераторлардың блоктары – реттеу;</w:t>
      </w:r>
    </w:p>
    <w:p>
      <w:pPr>
        <w:spacing w:after="0"/>
        <w:ind w:left="0"/>
        <w:jc w:val="both"/>
      </w:pPr>
      <w:r>
        <w:rPr>
          <w:rFonts w:ascii="Times New Roman"/>
          <w:b w:val="false"/>
          <w:i w:val="false"/>
          <w:color w:val="000000"/>
          <w:sz w:val="28"/>
        </w:rPr>
        <w:t>
      17) сүйемелдеу және кезеу индикаторлы жүйелердің блоктары – теңшеу, реттеу;</w:t>
      </w:r>
    </w:p>
    <w:p>
      <w:pPr>
        <w:spacing w:after="0"/>
        <w:ind w:left="0"/>
        <w:jc w:val="both"/>
      </w:pPr>
      <w:r>
        <w:rPr>
          <w:rFonts w:ascii="Times New Roman"/>
          <w:b w:val="false"/>
          <w:i w:val="false"/>
          <w:color w:val="000000"/>
          <w:sz w:val="28"/>
        </w:rPr>
        <w:t>
      18) кварц фильтрлерінің блоктары, көбейткіш және бөлгіш жиіліктер – теңшеу, реттеу, сынақ жүргізу хаттамаларын толтырып, сипаттамаларды алу;</w:t>
      </w:r>
    </w:p>
    <w:p>
      <w:pPr>
        <w:spacing w:after="0"/>
        <w:ind w:left="0"/>
        <w:jc w:val="both"/>
      </w:pPr>
      <w:r>
        <w:rPr>
          <w:rFonts w:ascii="Times New Roman"/>
          <w:b w:val="false"/>
          <w:i w:val="false"/>
          <w:color w:val="000000"/>
          <w:sz w:val="28"/>
        </w:rPr>
        <w:t>
      19) магнетрондар мен клистрондардың блоктары – сынақ жүргізу хаттамаларын толтырып, техникалық шарттарға толық көлемде сынау мен жаттықтыру;</w:t>
      </w:r>
    </w:p>
    <w:p>
      <w:pPr>
        <w:spacing w:after="0"/>
        <w:ind w:left="0"/>
        <w:jc w:val="both"/>
      </w:pPr>
      <w:r>
        <w:rPr>
          <w:rFonts w:ascii="Times New Roman"/>
          <w:b w:val="false"/>
          <w:i w:val="false"/>
          <w:color w:val="000000"/>
          <w:sz w:val="28"/>
        </w:rPr>
        <w:t>
      20) модуляторлардың, және сигнал манипуляторларының, таратқыштардың қуатын күшейткіш блоктары – теңшеу, реттеу;</w:t>
      </w:r>
    </w:p>
    <w:p>
      <w:pPr>
        <w:spacing w:after="0"/>
        <w:ind w:left="0"/>
        <w:jc w:val="both"/>
      </w:pPr>
      <w:r>
        <w:rPr>
          <w:rFonts w:ascii="Times New Roman"/>
          <w:b w:val="false"/>
          <w:i w:val="false"/>
          <w:color w:val="000000"/>
          <w:sz w:val="28"/>
        </w:rPr>
        <w:t>
      21) блоктар және "СВЧ" қосынды блоктары - сынақ жүргізу хаттамаларын толтырып, реттеу, теңшеу және сипаттарын алу;</w:t>
      </w:r>
    </w:p>
    <w:p>
      <w:pPr>
        <w:spacing w:after="0"/>
        <w:ind w:left="0"/>
        <w:jc w:val="both"/>
      </w:pPr>
      <w:r>
        <w:rPr>
          <w:rFonts w:ascii="Times New Roman"/>
          <w:b w:val="false"/>
          <w:i w:val="false"/>
          <w:color w:val="000000"/>
          <w:sz w:val="28"/>
        </w:rPr>
        <w:t>
      22) "P-400" типтік радиорелейлік станциялар блоктарының осциллографтары мен магнитті желі блоктары – жөндеу, теңшеу, реттеу;</w:t>
      </w:r>
    </w:p>
    <w:p>
      <w:pPr>
        <w:spacing w:after="0"/>
        <w:ind w:left="0"/>
        <w:jc w:val="both"/>
      </w:pPr>
      <w:r>
        <w:rPr>
          <w:rFonts w:ascii="Times New Roman"/>
          <w:b w:val="false"/>
          <w:i w:val="false"/>
          <w:color w:val="000000"/>
          <w:sz w:val="28"/>
        </w:rPr>
        <w:t>
      23) ерекше күрделі, "СВЧ" тораптары бар, тура механика мен оптикасы радиоэлектрондық аппаратура блоктары – принциптік схема бойынша монтаждау;</w:t>
      </w:r>
    </w:p>
    <w:p>
      <w:pPr>
        <w:spacing w:after="0"/>
        <w:ind w:left="0"/>
        <w:jc w:val="both"/>
      </w:pPr>
      <w:r>
        <w:rPr>
          <w:rFonts w:ascii="Times New Roman"/>
          <w:b w:val="false"/>
          <w:i w:val="false"/>
          <w:color w:val="000000"/>
          <w:sz w:val="28"/>
        </w:rPr>
        <w:t>
      24) командаларды автоматты шифрлайтын және дешифрлайтын басқару блоктары – реттеу;</w:t>
      </w:r>
    </w:p>
    <w:p>
      <w:pPr>
        <w:spacing w:after="0"/>
        <w:ind w:left="0"/>
        <w:jc w:val="both"/>
      </w:pPr>
      <w:r>
        <w:rPr>
          <w:rFonts w:ascii="Times New Roman"/>
          <w:b w:val="false"/>
          <w:i w:val="false"/>
          <w:color w:val="000000"/>
          <w:sz w:val="28"/>
        </w:rPr>
        <w:t>
      25) электронды есептегіш машина блоктары және жартылай өткізгіш аспаптар мен интегралды микросхемалардағы құрылғылар – техникалық шарттарға сәйкес электрлік параметрлерді реттеу;</w:t>
      </w:r>
    </w:p>
    <w:p>
      <w:pPr>
        <w:spacing w:after="0"/>
        <w:ind w:left="0"/>
        <w:jc w:val="both"/>
      </w:pPr>
      <w:r>
        <w:rPr>
          <w:rFonts w:ascii="Times New Roman"/>
          <w:b w:val="false"/>
          <w:i w:val="false"/>
          <w:color w:val="000000"/>
          <w:sz w:val="28"/>
        </w:rPr>
        <w:t>
      26) электрондық-механикалық автоматтандырылған орама, телеграфты аппараттарға арналған электроника блоктары – принциптік схема бойынша монтаждау;</w:t>
      </w:r>
    </w:p>
    <w:p>
      <w:pPr>
        <w:spacing w:after="0"/>
        <w:ind w:left="0"/>
        <w:jc w:val="both"/>
      </w:pPr>
      <w:r>
        <w:rPr>
          <w:rFonts w:ascii="Times New Roman"/>
          <w:b w:val="false"/>
          <w:i w:val="false"/>
          <w:color w:val="000000"/>
          <w:sz w:val="28"/>
        </w:rPr>
        <w:t>
      27) электр магнитті, эксцентрикті және сағатты механизмдердің блоктары – реттеу;</w:t>
      </w:r>
    </w:p>
    <w:p>
      <w:pPr>
        <w:spacing w:after="0"/>
        <w:ind w:left="0"/>
        <w:jc w:val="both"/>
      </w:pPr>
      <w:r>
        <w:rPr>
          <w:rFonts w:ascii="Times New Roman"/>
          <w:b w:val="false"/>
          <w:i w:val="false"/>
          <w:color w:val="000000"/>
          <w:sz w:val="28"/>
        </w:rPr>
        <w:t>
      28) бейнеимпульстардың генераторлары – теңшеу;</w:t>
      </w:r>
    </w:p>
    <w:p>
      <w:pPr>
        <w:spacing w:after="0"/>
        <w:ind w:left="0"/>
        <w:jc w:val="both"/>
      </w:pPr>
      <w:r>
        <w:rPr>
          <w:rFonts w:ascii="Times New Roman"/>
          <w:b w:val="false"/>
          <w:i w:val="false"/>
          <w:color w:val="000000"/>
          <w:sz w:val="28"/>
        </w:rPr>
        <w:t>
      29) бергіш генераторлар – құрастыру;</w:t>
      </w:r>
    </w:p>
    <w:p>
      <w:pPr>
        <w:spacing w:after="0"/>
        <w:ind w:left="0"/>
        <w:jc w:val="both"/>
      </w:pPr>
      <w:r>
        <w:rPr>
          <w:rFonts w:ascii="Times New Roman"/>
          <w:b w:val="false"/>
          <w:i w:val="false"/>
          <w:color w:val="000000"/>
          <w:sz w:val="28"/>
        </w:rPr>
        <w:t>
      30) кристаллды триодтағы тербеліс генераторлары – принциптік схема бойынша монтаждау;</w:t>
      </w:r>
    </w:p>
    <w:p>
      <w:pPr>
        <w:spacing w:after="0"/>
        <w:ind w:left="0"/>
        <w:jc w:val="both"/>
      </w:pPr>
      <w:r>
        <w:rPr>
          <w:rFonts w:ascii="Times New Roman"/>
          <w:b w:val="false"/>
          <w:i w:val="false"/>
          <w:color w:val="000000"/>
          <w:sz w:val="28"/>
        </w:rPr>
        <w:t>
      31) "ГУ-6" стандартты сигналдарының генераторлары – қоректендіру блогының электр блогын, шықпа кернеуі деңгейінің индикаторларын теңшеу, реттеу;</w:t>
      </w:r>
    </w:p>
    <w:p>
      <w:pPr>
        <w:spacing w:after="0"/>
        <w:ind w:left="0"/>
        <w:jc w:val="both"/>
      </w:pPr>
      <w:r>
        <w:rPr>
          <w:rFonts w:ascii="Times New Roman"/>
          <w:b w:val="false"/>
          <w:i w:val="false"/>
          <w:color w:val="000000"/>
          <w:sz w:val="28"/>
        </w:rPr>
        <w:t>
      32) "ВЧ" қалпақшалары, жиілікті бөлгіштер – реттеу;</w:t>
      </w:r>
    </w:p>
    <w:p>
      <w:pPr>
        <w:spacing w:after="0"/>
        <w:ind w:left="0"/>
        <w:jc w:val="both"/>
      </w:pPr>
      <w:r>
        <w:rPr>
          <w:rFonts w:ascii="Times New Roman"/>
          <w:b w:val="false"/>
          <w:i w:val="false"/>
          <w:color w:val="000000"/>
          <w:sz w:val="28"/>
        </w:rPr>
        <w:t>
      33) графа салғыштар – принциптік схема бойынша монтаждау;</w:t>
      </w:r>
    </w:p>
    <w:p>
      <w:pPr>
        <w:spacing w:after="0"/>
        <w:ind w:left="0"/>
        <w:jc w:val="both"/>
      </w:pPr>
      <w:r>
        <w:rPr>
          <w:rFonts w:ascii="Times New Roman"/>
          <w:b w:val="false"/>
          <w:i w:val="false"/>
          <w:color w:val="000000"/>
          <w:sz w:val="28"/>
        </w:rPr>
        <w:t>
      34) тура бұрышты бергіштер – бөлшектер мен тораптарды келтіріп толық құрастыру, оқшаулау кедергілерін тексеру;</w:t>
      </w:r>
    </w:p>
    <w:p>
      <w:pPr>
        <w:spacing w:after="0"/>
        <w:ind w:left="0"/>
        <w:jc w:val="both"/>
      </w:pPr>
      <w:r>
        <w:rPr>
          <w:rFonts w:ascii="Times New Roman"/>
          <w:b w:val="false"/>
          <w:i w:val="false"/>
          <w:color w:val="000000"/>
          <w:sz w:val="28"/>
        </w:rPr>
        <w:t>
      35) жиіліктің дискретті спектрінің фазалық детекторлары, қоздырғыш – реттеу;</w:t>
      </w:r>
    </w:p>
    <w:p>
      <w:pPr>
        <w:spacing w:after="0"/>
        <w:ind w:left="0"/>
        <w:jc w:val="both"/>
      </w:pPr>
      <w:r>
        <w:rPr>
          <w:rFonts w:ascii="Times New Roman"/>
          <w:b w:val="false"/>
          <w:i w:val="false"/>
          <w:color w:val="000000"/>
          <w:sz w:val="28"/>
        </w:rPr>
        <w:t>
      36) индуктивтік өлшегіштер, көпірлі сыйымдылық – реттеу, тексеру;</w:t>
      </w:r>
    </w:p>
    <w:p>
      <w:pPr>
        <w:spacing w:after="0"/>
        <w:ind w:left="0"/>
        <w:jc w:val="both"/>
      </w:pPr>
      <w:r>
        <w:rPr>
          <w:rFonts w:ascii="Times New Roman"/>
          <w:b w:val="false"/>
          <w:i w:val="false"/>
          <w:color w:val="000000"/>
          <w:sz w:val="28"/>
        </w:rPr>
        <w:t>
      37) "СС-1" сызықты емес бұрмалауларды өлшеу – электр бөлігінің кінәраттарын жою;</w:t>
      </w:r>
    </w:p>
    <w:p>
      <w:pPr>
        <w:spacing w:after="0"/>
        <w:ind w:left="0"/>
        <w:jc w:val="both"/>
      </w:pPr>
      <w:r>
        <w:rPr>
          <w:rFonts w:ascii="Times New Roman"/>
          <w:b w:val="false"/>
          <w:i w:val="false"/>
          <w:color w:val="000000"/>
          <w:sz w:val="28"/>
        </w:rPr>
        <w:t>
      38) "СЗ-1" жиілік модуляциясын өлшеу – электр бөлігін теңшеу және реттеу;</w:t>
      </w:r>
    </w:p>
    <w:p>
      <w:pPr>
        <w:spacing w:after="0"/>
        <w:ind w:left="0"/>
        <w:jc w:val="both"/>
      </w:pPr>
      <w:r>
        <w:rPr>
          <w:rFonts w:ascii="Times New Roman"/>
          <w:b w:val="false"/>
          <w:i w:val="false"/>
          <w:color w:val="000000"/>
          <w:sz w:val="28"/>
        </w:rPr>
        <w:t>
      39) қабылдағыш-қадағалаушы құрылғылардың осциллографты индикаторлары – электрлік реттеу;</w:t>
      </w:r>
    </w:p>
    <w:p>
      <w:pPr>
        <w:spacing w:after="0"/>
        <w:ind w:left="0"/>
        <w:jc w:val="both"/>
      </w:pPr>
      <w:r>
        <w:rPr>
          <w:rFonts w:ascii="Times New Roman"/>
          <w:b w:val="false"/>
          <w:i w:val="false"/>
          <w:color w:val="000000"/>
          <w:sz w:val="28"/>
        </w:rPr>
        <w:t>
      40) "КИ" типтік индикаторлар – жөндеу, реттеу;</w:t>
      </w:r>
    </w:p>
    <w:p>
      <w:pPr>
        <w:spacing w:after="0"/>
        <w:ind w:left="0"/>
        <w:jc w:val="both"/>
      </w:pPr>
      <w:r>
        <w:rPr>
          <w:rFonts w:ascii="Times New Roman"/>
          <w:b w:val="false"/>
          <w:i w:val="false"/>
          <w:color w:val="000000"/>
          <w:sz w:val="28"/>
        </w:rPr>
        <w:t>
      41) кабина - өткізгіштердің таблицасы және монтаждық жүйе бойынша монтаждау;</w:t>
      </w:r>
    </w:p>
    <w:p>
      <w:pPr>
        <w:spacing w:after="0"/>
        <w:ind w:left="0"/>
        <w:jc w:val="both"/>
      </w:pPr>
      <w:r>
        <w:rPr>
          <w:rFonts w:ascii="Times New Roman"/>
          <w:b w:val="false"/>
          <w:i w:val="false"/>
          <w:color w:val="000000"/>
          <w:sz w:val="28"/>
        </w:rPr>
        <w:t>
      42) телефонды және халықаралық станциялардың, диспетчерлік және өрт қауіпсіздігі станцияларының коммутаторлар – толық реттеу және жаттықтыру;</w:t>
      </w:r>
    </w:p>
    <w:p>
      <w:pPr>
        <w:spacing w:after="0"/>
        <w:ind w:left="0"/>
        <w:jc w:val="both"/>
      </w:pPr>
      <w:r>
        <w:rPr>
          <w:rFonts w:ascii="Times New Roman"/>
          <w:b w:val="false"/>
          <w:i w:val="false"/>
          <w:color w:val="000000"/>
          <w:sz w:val="28"/>
        </w:rPr>
        <w:t>
      43) "П-320", "П-321" радио өлшегіш жинақтары – жөндеу, теңшеу, реттеу;</w:t>
      </w:r>
    </w:p>
    <w:p>
      <w:pPr>
        <w:spacing w:after="0"/>
        <w:ind w:left="0"/>
        <w:jc w:val="both"/>
      </w:pPr>
      <w:r>
        <w:rPr>
          <w:rFonts w:ascii="Times New Roman"/>
          <w:b w:val="false"/>
          <w:i w:val="false"/>
          <w:color w:val="000000"/>
          <w:sz w:val="28"/>
        </w:rPr>
        <w:t>
      44) 1 және жоғары класс магнитофондары – электрлік реттеу;</w:t>
      </w:r>
    </w:p>
    <w:p>
      <w:pPr>
        <w:spacing w:after="0"/>
        <w:ind w:left="0"/>
        <w:jc w:val="both"/>
      </w:pPr>
      <w:r>
        <w:rPr>
          <w:rFonts w:ascii="Times New Roman"/>
          <w:b w:val="false"/>
          <w:i w:val="false"/>
          <w:color w:val="000000"/>
          <w:sz w:val="28"/>
        </w:rPr>
        <w:t>
      45) гироскоп маятнигі – тербеліс амплитудасын реттеу;</w:t>
      </w:r>
    </w:p>
    <w:p>
      <w:pPr>
        <w:spacing w:after="0"/>
        <w:ind w:left="0"/>
        <w:jc w:val="both"/>
      </w:pPr>
      <w:r>
        <w:rPr>
          <w:rFonts w:ascii="Times New Roman"/>
          <w:b w:val="false"/>
          <w:i w:val="false"/>
          <w:color w:val="000000"/>
          <w:sz w:val="28"/>
        </w:rPr>
        <w:t>
      46) бейнемагнитафондарға арналған лента тартқыш механизмдер – бөлшектерді келтіріп құрастыру және реттеу;</w:t>
      </w:r>
    </w:p>
    <w:p>
      <w:pPr>
        <w:spacing w:after="0"/>
        <w:ind w:left="0"/>
        <w:jc w:val="both"/>
      </w:pPr>
      <w:r>
        <w:rPr>
          <w:rFonts w:ascii="Times New Roman"/>
          <w:b w:val="false"/>
          <w:i w:val="false"/>
          <w:color w:val="000000"/>
          <w:sz w:val="28"/>
        </w:rPr>
        <w:t>
      47) есептеу механизмдері, кодты ауыстырып-қосқыштар, резонаторлар – құрастыру, реттеу;</w:t>
      </w:r>
    </w:p>
    <w:p>
      <w:pPr>
        <w:spacing w:after="0"/>
        <w:ind w:left="0"/>
        <w:jc w:val="both"/>
      </w:pPr>
      <w:r>
        <w:rPr>
          <w:rFonts w:ascii="Times New Roman"/>
          <w:b w:val="false"/>
          <w:i w:val="false"/>
          <w:color w:val="000000"/>
          <w:sz w:val="28"/>
        </w:rPr>
        <w:t>
      48) баспа механизмдері – принциптік немесе электр монтаждау схемалары бойынша монтаждау;</w:t>
      </w:r>
    </w:p>
    <w:p>
      <w:pPr>
        <w:spacing w:after="0"/>
        <w:ind w:left="0"/>
        <w:jc w:val="both"/>
      </w:pPr>
      <w:r>
        <w:rPr>
          <w:rFonts w:ascii="Times New Roman"/>
          <w:b w:val="false"/>
          <w:i w:val="false"/>
          <w:color w:val="000000"/>
          <w:sz w:val="28"/>
        </w:rPr>
        <w:t>
      49) синхронды және бақылау-қадағалау құрылғылар механизмдері – құрастыру, реттеу;</w:t>
      </w:r>
    </w:p>
    <w:p>
      <w:pPr>
        <w:spacing w:after="0"/>
        <w:ind w:left="0"/>
        <w:jc w:val="both"/>
      </w:pPr>
      <w:r>
        <w:rPr>
          <w:rFonts w:ascii="Times New Roman"/>
          <w:b w:val="false"/>
          <w:i w:val="false"/>
          <w:color w:val="000000"/>
          <w:sz w:val="28"/>
        </w:rPr>
        <w:t>
      50) эксцентрикті механизмдер - құрастыру;</w:t>
      </w:r>
    </w:p>
    <w:p>
      <w:pPr>
        <w:spacing w:after="0"/>
        <w:ind w:left="0"/>
        <w:jc w:val="both"/>
      </w:pPr>
      <w:r>
        <w:rPr>
          <w:rFonts w:ascii="Times New Roman"/>
          <w:b w:val="false"/>
          <w:i w:val="false"/>
          <w:color w:val="000000"/>
          <w:sz w:val="28"/>
        </w:rPr>
        <w:t>
      51) басқару пульттарының панельдері – монтаждау;</w:t>
      </w:r>
    </w:p>
    <w:p>
      <w:pPr>
        <w:spacing w:after="0"/>
        <w:ind w:left="0"/>
        <w:jc w:val="both"/>
      </w:pPr>
      <w:r>
        <w:rPr>
          <w:rFonts w:ascii="Times New Roman"/>
          <w:b w:val="false"/>
          <w:i w:val="false"/>
          <w:color w:val="000000"/>
          <w:sz w:val="28"/>
        </w:rPr>
        <w:t>
      52) "СРМиКРМ" типтік радиомаяктардың таратқыштары – жөндеу, реттеу, монтаждау, теңшеу;</w:t>
      </w:r>
    </w:p>
    <w:p>
      <w:pPr>
        <w:spacing w:after="0"/>
        <w:ind w:left="0"/>
        <w:jc w:val="both"/>
      </w:pPr>
      <w:r>
        <w:rPr>
          <w:rFonts w:ascii="Times New Roman"/>
          <w:b w:val="false"/>
          <w:i w:val="false"/>
          <w:color w:val="000000"/>
          <w:sz w:val="28"/>
        </w:rPr>
        <w:t>
      53) қуаты үлкен радиостанциялардың таратқыштары – көбейткіш жиіліктің контурларын теңшеу;</w:t>
      </w:r>
    </w:p>
    <w:p>
      <w:pPr>
        <w:spacing w:after="0"/>
        <w:ind w:left="0"/>
        <w:jc w:val="both"/>
      </w:pPr>
      <w:r>
        <w:rPr>
          <w:rFonts w:ascii="Times New Roman"/>
          <w:b w:val="false"/>
          <w:i w:val="false"/>
          <w:color w:val="000000"/>
          <w:sz w:val="28"/>
        </w:rPr>
        <w:t>
      54) жоғары жиілікті телефондау бір арналы жүйенің қабылдау-шақыру құрылғыларының сигнал беру платалары – монтаждау;</w:t>
      </w:r>
    </w:p>
    <w:p>
      <w:pPr>
        <w:spacing w:after="0"/>
        <w:ind w:left="0"/>
        <w:jc w:val="both"/>
      </w:pPr>
      <w:r>
        <w:rPr>
          <w:rFonts w:ascii="Times New Roman"/>
          <w:b w:val="false"/>
          <w:i w:val="false"/>
          <w:color w:val="000000"/>
          <w:sz w:val="28"/>
        </w:rPr>
        <w:t>
      55) құрастырғыштар, негізгі есептеу механизмдер – бөлшектерді құрастыру және жетілдіру, кареткалардың қалыпты жүрісін реттеу, "бос" жірістер мен сәттерді тексеру;</w:t>
      </w:r>
    </w:p>
    <w:p>
      <w:pPr>
        <w:spacing w:after="0"/>
        <w:ind w:left="0"/>
        <w:jc w:val="both"/>
      </w:pPr>
      <w:r>
        <w:rPr>
          <w:rFonts w:ascii="Times New Roman"/>
          <w:b w:val="false"/>
          <w:i w:val="false"/>
          <w:color w:val="000000"/>
          <w:sz w:val="28"/>
        </w:rPr>
        <w:t>
      56) жартылай автоматты потенциометрлер (электрөлшеу аспаптарын тексеру үшін) – реттеу;</w:t>
      </w:r>
    </w:p>
    <w:p>
      <w:pPr>
        <w:spacing w:after="0"/>
        <w:ind w:left="0"/>
        <w:jc w:val="both"/>
      </w:pPr>
      <w:r>
        <w:rPr>
          <w:rFonts w:ascii="Times New Roman"/>
          <w:b w:val="false"/>
          <w:i w:val="false"/>
          <w:color w:val="000000"/>
          <w:sz w:val="28"/>
        </w:rPr>
        <w:t>
      57) "ВЧ" аспаптары – бөлшектерді механикалық жетілдіру тәсілімен және құрастырғыш құрылғылармен реттеу;</w:t>
      </w:r>
    </w:p>
    <w:p>
      <w:pPr>
        <w:spacing w:after="0"/>
        <w:ind w:left="0"/>
        <w:jc w:val="both"/>
      </w:pPr>
      <w:r>
        <w:rPr>
          <w:rFonts w:ascii="Times New Roman"/>
          <w:b w:val="false"/>
          <w:i w:val="false"/>
          <w:color w:val="000000"/>
          <w:sz w:val="28"/>
        </w:rPr>
        <w:t>
      58) түзеткіш аспаптар мен бағдарламалық құрылғылар – реттеу;</w:t>
      </w:r>
    </w:p>
    <w:p>
      <w:pPr>
        <w:spacing w:after="0"/>
        <w:ind w:left="0"/>
        <w:jc w:val="both"/>
      </w:pPr>
      <w:r>
        <w:rPr>
          <w:rFonts w:ascii="Times New Roman"/>
          <w:b w:val="false"/>
          <w:i w:val="false"/>
          <w:color w:val="000000"/>
          <w:sz w:val="28"/>
        </w:rPr>
        <w:t>
      59) аса күрделі аспаптар - өткізгіштердің таблицасын жасап және жгуттарды байлап, принциптік схема бойынша монтаждау;</w:t>
      </w:r>
    </w:p>
    <w:p>
      <w:pPr>
        <w:spacing w:after="0"/>
        <w:ind w:left="0"/>
        <w:jc w:val="both"/>
      </w:pPr>
      <w:r>
        <w:rPr>
          <w:rFonts w:ascii="Times New Roman"/>
          <w:b w:val="false"/>
          <w:i w:val="false"/>
          <w:color w:val="000000"/>
          <w:sz w:val="28"/>
        </w:rPr>
        <w:t>
      60) электр магнитті, эксцентрикті және сағатты механизмдері бар дәлдік аспаптар – келтіріп құрастыру, механикалық және электрлік реттеу;</w:t>
      </w:r>
    </w:p>
    <w:p>
      <w:pPr>
        <w:spacing w:after="0"/>
        <w:ind w:left="0"/>
        <w:jc w:val="both"/>
      </w:pPr>
      <w:r>
        <w:rPr>
          <w:rFonts w:ascii="Times New Roman"/>
          <w:b w:val="false"/>
          <w:i w:val="false"/>
          <w:color w:val="000000"/>
          <w:sz w:val="28"/>
        </w:rPr>
        <w:t>
      61) орталық және перифериялы, фрикционды және электр магнитті механизмдері бар аспаптар, цилиндрлік және дифференциалды іліністер - бөлшектердің іліністерін келтіріп және қиюластырып құрастыру және реттеу;</w:t>
      </w:r>
    </w:p>
    <w:p>
      <w:pPr>
        <w:spacing w:after="0"/>
        <w:ind w:left="0"/>
        <w:jc w:val="both"/>
      </w:pPr>
      <w:r>
        <w:rPr>
          <w:rFonts w:ascii="Times New Roman"/>
          <w:b w:val="false"/>
          <w:i w:val="false"/>
          <w:color w:val="000000"/>
          <w:sz w:val="28"/>
        </w:rPr>
        <w:t>
      62) радио өлшегіш аспаптар: метрлік толқындар сигналдарының генераторы (МТГ), импульсті аспаптар ("25 И", "26 И", "40-4"), жиілікті өлшегіштер ("ИЧ-6"), радиолампаларды сынаушы ("ИЛ-12", "ИЛ-13", "ИЛ-14"), үлкен қуатты өлшегіштер (ҮҚӨ), импульсті қуатты өлшегіш ("ИҚӨ-1"), лампалы вольтметрлер ("АВ-9", "ВКС-78", "ВЛУ-2") – паспортты толтырып жөндеу, теңшеу, сипаттарын түсіру;</w:t>
      </w:r>
    </w:p>
    <w:p>
      <w:pPr>
        <w:spacing w:after="0"/>
        <w:ind w:left="0"/>
        <w:jc w:val="both"/>
      </w:pPr>
      <w:r>
        <w:rPr>
          <w:rFonts w:ascii="Times New Roman"/>
          <w:b w:val="false"/>
          <w:i w:val="false"/>
          <w:color w:val="000000"/>
          <w:sz w:val="28"/>
        </w:rPr>
        <w:t>
      63) қабылдағыштар, телевизорлар, арнайы аппаратура – толық климаттық сынақтар жүргізу;</w:t>
      </w:r>
    </w:p>
    <w:p>
      <w:pPr>
        <w:spacing w:after="0"/>
        <w:ind w:left="0"/>
        <w:jc w:val="both"/>
      </w:pPr>
      <w:r>
        <w:rPr>
          <w:rFonts w:ascii="Times New Roman"/>
          <w:b w:val="false"/>
          <w:i w:val="false"/>
          <w:color w:val="000000"/>
          <w:sz w:val="28"/>
        </w:rPr>
        <w:t>
      64) 2-класс қабылдағыштары – кешенді реттеу және бақылау бөліміне тапсыру;</w:t>
      </w:r>
    </w:p>
    <w:p>
      <w:pPr>
        <w:spacing w:after="0"/>
        <w:ind w:left="0"/>
        <w:jc w:val="both"/>
      </w:pPr>
      <w:r>
        <w:rPr>
          <w:rFonts w:ascii="Times New Roman"/>
          <w:b w:val="false"/>
          <w:i w:val="false"/>
          <w:color w:val="000000"/>
          <w:sz w:val="28"/>
        </w:rPr>
        <w:t>
      65) жиіліктің дискретті спектрінің қабылдағыштары – гетеродинді теңшеу;</w:t>
      </w:r>
    </w:p>
    <w:p>
      <w:pPr>
        <w:spacing w:after="0"/>
        <w:ind w:left="0"/>
        <w:jc w:val="both"/>
      </w:pPr>
      <w:r>
        <w:rPr>
          <w:rFonts w:ascii="Times New Roman"/>
          <w:b w:val="false"/>
          <w:i w:val="false"/>
          <w:color w:val="000000"/>
          <w:sz w:val="28"/>
        </w:rPr>
        <w:t>
      66) радиотехникалық станцияның қабылдағыштары және таратқыштары – құрастыру, монтаждау, реттеу;</w:t>
      </w:r>
    </w:p>
    <w:p>
      <w:pPr>
        <w:spacing w:after="0"/>
        <w:ind w:left="0"/>
        <w:jc w:val="both"/>
      </w:pPr>
      <w:r>
        <w:rPr>
          <w:rFonts w:ascii="Times New Roman"/>
          <w:b w:val="false"/>
          <w:i w:val="false"/>
          <w:color w:val="000000"/>
          <w:sz w:val="28"/>
        </w:rPr>
        <w:t>
      67) жиілікті екі есе түрлендіргіштері бар қабылдағыштары – толық реттеу;</w:t>
      </w:r>
    </w:p>
    <w:p>
      <w:pPr>
        <w:spacing w:after="0"/>
        <w:ind w:left="0"/>
        <w:jc w:val="both"/>
      </w:pPr>
      <w:r>
        <w:rPr>
          <w:rFonts w:ascii="Times New Roman"/>
          <w:b w:val="false"/>
          <w:i w:val="false"/>
          <w:color w:val="000000"/>
          <w:sz w:val="28"/>
        </w:rPr>
        <w:t>
      68) радиостанциялардың тасымалданатын ультрақысқа толқындарының қабылдау таратқыштары-қабылдағыш пен таратқыш жиіліктерінің түйісуі;</w:t>
      </w:r>
    </w:p>
    <w:p>
      <w:pPr>
        <w:spacing w:after="0"/>
        <w:ind w:left="0"/>
        <w:jc w:val="both"/>
      </w:pPr>
      <w:r>
        <w:rPr>
          <w:rFonts w:ascii="Times New Roman"/>
          <w:b w:val="false"/>
          <w:i w:val="false"/>
          <w:color w:val="000000"/>
          <w:sz w:val="28"/>
        </w:rPr>
        <w:t>
      69) ерекше күрделі конструкциялы арнайы мақсаттағы пульттар, блоктар, тіреулер - құрастыру;</w:t>
      </w:r>
    </w:p>
    <w:p>
      <w:pPr>
        <w:spacing w:after="0"/>
        <w:ind w:left="0"/>
        <w:jc w:val="both"/>
      </w:pPr>
      <w:r>
        <w:rPr>
          <w:rFonts w:ascii="Times New Roman"/>
          <w:b w:val="false"/>
          <w:i w:val="false"/>
          <w:color w:val="000000"/>
          <w:sz w:val="28"/>
        </w:rPr>
        <w:t>
      70) көп секциялы пульттар - монтаждық схемалар жасау және монтаждау;</w:t>
      </w:r>
    </w:p>
    <w:p>
      <w:pPr>
        <w:spacing w:after="0"/>
        <w:ind w:left="0"/>
        <w:jc w:val="both"/>
      </w:pPr>
      <w:r>
        <w:rPr>
          <w:rFonts w:ascii="Times New Roman"/>
          <w:b w:val="false"/>
          <w:i w:val="false"/>
          <w:color w:val="000000"/>
          <w:sz w:val="28"/>
        </w:rPr>
        <w:t>
      71) басқару пульттары (ерекше күрделі) – басқару панельдерін орнату және тораптарды реттеу арқылы құрастыру;</w:t>
      </w:r>
    </w:p>
    <w:p>
      <w:pPr>
        <w:spacing w:after="0"/>
        <w:ind w:left="0"/>
        <w:jc w:val="both"/>
      </w:pPr>
      <w:r>
        <w:rPr>
          <w:rFonts w:ascii="Times New Roman"/>
          <w:b w:val="false"/>
          <w:i w:val="false"/>
          <w:color w:val="000000"/>
          <w:sz w:val="28"/>
        </w:rPr>
        <w:t>
      72) арнайы радиоаппаратурлар – бөлшектерді келтіріп, реттеп және сынап озық үлгілерін құрастыру;</w:t>
      </w:r>
    </w:p>
    <w:p>
      <w:pPr>
        <w:spacing w:after="0"/>
        <w:ind w:left="0"/>
        <w:jc w:val="both"/>
      </w:pPr>
      <w:r>
        <w:rPr>
          <w:rFonts w:ascii="Times New Roman"/>
          <w:b w:val="false"/>
          <w:i w:val="false"/>
          <w:color w:val="000000"/>
          <w:sz w:val="28"/>
        </w:rPr>
        <w:t>
      73) "PПН", "АРП" кеме типтік радиопеленгаторлар – кешенді реттеу, теңшеу және бақылау бөліміне тапсыру;</w:t>
      </w:r>
    </w:p>
    <w:p>
      <w:pPr>
        <w:spacing w:after="0"/>
        <w:ind w:left="0"/>
        <w:jc w:val="both"/>
      </w:pPr>
      <w:r>
        <w:rPr>
          <w:rFonts w:ascii="Times New Roman"/>
          <w:b w:val="false"/>
          <w:i w:val="false"/>
          <w:color w:val="000000"/>
          <w:sz w:val="28"/>
        </w:rPr>
        <w:t>
      74) шағын қуатты радиостанциялар – "КВ" бақылау автоматтық жүйесін реттеу;</w:t>
      </w:r>
    </w:p>
    <w:p>
      <w:pPr>
        <w:spacing w:after="0"/>
        <w:ind w:left="0"/>
        <w:jc w:val="both"/>
      </w:pPr>
      <w:r>
        <w:rPr>
          <w:rFonts w:ascii="Times New Roman"/>
          <w:b w:val="false"/>
          <w:i w:val="false"/>
          <w:color w:val="000000"/>
          <w:sz w:val="28"/>
        </w:rPr>
        <w:t>
      75) көлбеу (азимут) редукторлары – механикалық параметрлер бойынша құрастыру және тексеру;</w:t>
      </w:r>
    </w:p>
    <w:p>
      <w:pPr>
        <w:spacing w:after="0"/>
        <w:ind w:left="0"/>
        <w:jc w:val="both"/>
      </w:pPr>
      <w:r>
        <w:rPr>
          <w:rFonts w:ascii="Times New Roman"/>
          <w:b w:val="false"/>
          <w:i w:val="false"/>
          <w:color w:val="000000"/>
          <w:sz w:val="28"/>
        </w:rPr>
        <w:t>
      76) механикалық және электрлік ауыстырып қосқыштары бар уақыт релесі – құрастыру және реттеу;</w:t>
      </w:r>
    </w:p>
    <w:p>
      <w:pPr>
        <w:spacing w:after="0"/>
        <w:ind w:left="0"/>
        <w:jc w:val="both"/>
      </w:pPr>
      <w:r>
        <w:rPr>
          <w:rFonts w:ascii="Times New Roman"/>
          <w:b w:val="false"/>
          <w:i w:val="false"/>
          <w:color w:val="000000"/>
          <w:sz w:val="28"/>
        </w:rPr>
        <w:t>
      77) телефонды көп серіппелі, шағын габаритті реле – озық үлгілерді құрастыру;</w:t>
      </w:r>
    </w:p>
    <w:p>
      <w:pPr>
        <w:spacing w:after="0"/>
        <w:ind w:left="0"/>
        <w:jc w:val="both"/>
      </w:pPr>
      <w:r>
        <w:rPr>
          <w:rFonts w:ascii="Times New Roman"/>
          <w:b w:val="false"/>
          <w:i w:val="false"/>
          <w:color w:val="000000"/>
          <w:sz w:val="28"/>
        </w:rPr>
        <w:t>
      78) импульсті синхронизаторлар - теңшеу;</w:t>
      </w:r>
    </w:p>
    <w:p>
      <w:pPr>
        <w:spacing w:after="0"/>
        <w:ind w:left="0"/>
        <w:jc w:val="both"/>
      </w:pPr>
      <w:r>
        <w:rPr>
          <w:rFonts w:ascii="Times New Roman"/>
          <w:b w:val="false"/>
          <w:i w:val="false"/>
          <w:color w:val="000000"/>
          <w:sz w:val="28"/>
        </w:rPr>
        <w:t>
      79) негізгі есептеу аспаптарының жүйесі – реттеу;</w:t>
      </w:r>
    </w:p>
    <w:p>
      <w:pPr>
        <w:spacing w:after="0"/>
        <w:ind w:left="0"/>
        <w:jc w:val="both"/>
      </w:pPr>
      <w:r>
        <w:rPr>
          <w:rFonts w:ascii="Times New Roman"/>
          <w:b w:val="false"/>
          <w:i w:val="false"/>
          <w:color w:val="000000"/>
          <w:sz w:val="28"/>
        </w:rPr>
        <w:t>
      80) радиоаппаратура – реттелетін саңылауларын орнатып клавиатураны механикалық құрастыру;</w:t>
      </w:r>
    </w:p>
    <w:p>
      <w:pPr>
        <w:spacing w:after="0"/>
        <w:ind w:left="0"/>
        <w:jc w:val="both"/>
      </w:pPr>
      <w:r>
        <w:rPr>
          <w:rFonts w:ascii="Times New Roman"/>
          <w:b w:val="false"/>
          <w:i w:val="false"/>
          <w:color w:val="000000"/>
          <w:sz w:val="28"/>
        </w:rPr>
        <w:t>
      81) ерекше күрделі монтажды радиолокациялық станция – сынау және монтаждау сапасын тексеру;</w:t>
      </w:r>
    </w:p>
    <w:p>
      <w:pPr>
        <w:spacing w:after="0"/>
        <w:ind w:left="0"/>
        <w:jc w:val="both"/>
      </w:pPr>
      <w:r>
        <w:rPr>
          <w:rFonts w:ascii="Times New Roman"/>
          <w:b w:val="false"/>
          <w:i w:val="false"/>
          <w:color w:val="000000"/>
          <w:sz w:val="28"/>
        </w:rPr>
        <w:t>
      82) радиорелейлік станция – жиілік сипаттамалар арналарында номиналды деңгейлердің және таратқыш девиациялардың шу деңгейін техникалық шарттар талаптарының сәйкестілігіне тексеру;</w:t>
      </w:r>
    </w:p>
    <w:p>
      <w:pPr>
        <w:spacing w:after="0"/>
        <w:ind w:left="0"/>
        <w:jc w:val="both"/>
      </w:pPr>
      <w:r>
        <w:rPr>
          <w:rFonts w:ascii="Times New Roman"/>
          <w:b w:val="false"/>
          <w:i w:val="false"/>
          <w:color w:val="000000"/>
          <w:sz w:val="28"/>
        </w:rPr>
        <w:t>
      83) әріп басатын телеграфты аппаратураның радиолелейлік соңғы және аралық станциясы – теңшеу және тексеру;</w:t>
      </w:r>
    </w:p>
    <w:p>
      <w:pPr>
        <w:spacing w:after="0"/>
        <w:ind w:left="0"/>
        <w:jc w:val="both"/>
      </w:pPr>
      <w:r>
        <w:rPr>
          <w:rFonts w:ascii="Times New Roman"/>
          <w:b w:val="false"/>
          <w:i w:val="false"/>
          <w:color w:val="000000"/>
          <w:sz w:val="28"/>
        </w:rPr>
        <w:t>
      84) радиотехникалық станциялар – инженерлік-техникалық персоналдың басшылығымен қабылдау-тарату сынақтары;</w:t>
      </w:r>
    </w:p>
    <w:p>
      <w:pPr>
        <w:spacing w:after="0"/>
        <w:ind w:left="0"/>
        <w:jc w:val="both"/>
      </w:pPr>
      <w:r>
        <w:rPr>
          <w:rFonts w:ascii="Times New Roman"/>
          <w:b w:val="false"/>
          <w:i w:val="false"/>
          <w:color w:val="000000"/>
          <w:sz w:val="28"/>
        </w:rPr>
        <w:t>
      85) логикалық платалары бар стендтер – жекелеген үлгілерді реттеу;</w:t>
      </w:r>
    </w:p>
    <w:p>
      <w:pPr>
        <w:spacing w:after="0"/>
        <w:ind w:left="0"/>
        <w:jc w:val="both"/>
      </w:pPr>
      <w:r>
        <w:rPr>
          <w:rFonts w:ascii="Times New Roman"/>
          <w:b w:val="false"/>
          <w:i w:val="false"/>
          <w:color w:val="000000"/>
          <w:sz w:val="28"/>
        </w:rPr>
        <w:t>
      86) кез келген күрделіліктегі қашықты байланыс аппаратурасының тіреулері – құрастыру;</w:t>
      </w:r>
    </w:p>
    <w:p>
      <w:pPr>
        <w:spacing w:after="0"/>
        <w:ind w:left="0"/>
        <w:jc w:val="both"/>
      </w:pPr>
      <w:r>
        <w:rPr>
          <w:rFonts w:ascii="Times New Roman"/>
          <w:b w:val="false"/>
          <w:i w:val="false"/>
          <w:color w:val="000000"/>
          <w:sz w:val="28"/>
        </w:rPr>
        <w:t>
      87) телефонды қалааралық станциялардың уақыт есептеуіштері – реттеу;</w:t>
      </w:r>
    </w:p>
    <w:p>
      <w:pPr>
        <w:spacing w:after="0"/>
        <w:ind w:left="0"/>
        <w:jc w:val="both"/>
      </w:pPr>
      <w:r>
        <w:rPr>
          <w:rFonts w:ascii="Times New Roman"/>
          <w:b w:val="false"/>
          <w:i w:val="false"/>
          <w:color w:val="000000"/>
          <w:sz w:val="28"/>
        </w:rPr>
        <w:t>
      88) арнайы ерекше күрделі ауыстырудың типтік элементтері – техникалық шарттарға сәйкес параметрлерді электрлік реттеу;</w:t>
      </w:r>
    </w:p>
    <w:p>
      <w:pPr>
        <w:spacing w:after="0"/>
        <w:ind w:left="0"/>
        <w:jc w:val="both"/>
      </w:pPr>
      <w:r>
        <w:rPr>
          <w:rFonts w:ascii="Times New Roman"/>
          <w:b w:val="false"/>
          <w:i w:val="false"/>
          <w:color w:val="000000"/>
          <w:sz w:val="28"/>
        </w:rPr>
        <w:t>
      89) функционалдық тораптар: дециметрлік диапазон арналардың селекторлары, келісуші құрылғылар – принциптік схемасы бойынша монтаждау;</w:t>
      </w:r>
    </w:p>
    <w:p>
      <w:pPr>
        <w:spacing w:after="0"/>
        <w:ind w:left="0"/>
        <w:jc w:val="both"/>
      </w:pPr>
      <w:r>
        <w:rPr>
          <w:rFonts w:ascii="Times New Roman"/>
          <w:b w:val="false"/>
          <w:i w:val="false"/>
          <w:color w:val="000000"/>
          <w:sz w:val="28"/>
        </w:rPr>
        <w:t>
      90) қуатты күшейткіштер – құрастыру;</w:t>
      </w:r>
    </w:p>
    <w:p>
      <w:pPr>
        <w:spacing w:after="0"/>
        <w:ind w:left="0"/>
        <w:jc w:val="both"/>
      </w:pPr>
      <w:r>
        <w:rPr>
          <w:rFonts w:ascii="Times New Roman"/>
          <w:b w:val="false"/>
          <w:i w:val="false"/>
          <w:color w:val="000000"/>
          <w:sz w:val="28"/>
        </w:rPr>
        <w:t>
      91) әр түрлі типті күшейткіштер, күрделі, көп каскадты ("УКВ", "СВЧ") - теңшеу, реттеу;</w:t>
      </w:r>
    </w:p>
    <w:p>
      <w:pPr>
        <w:spacing w:after="0"/>
        <w:ind w:left="0"/>
        <w:jc w:val="both"/>
      </w:pPr>
      <w:r>
        <w:rPr>
          <w:rFonts w:ascii="Times New Roman"/>
          <w:b w:val="false"/>
          <w:i w:val="false"/>
          <w:color w:val="000000"/>
          <w:sz w:val="28"/>
        </w:rPr>
        <w:t>
      92) жоғары және төмен жиілікті күшейткіштер (көп каскадты) – құрастыру, теңшеу, келтіру, реттеу және амплитудалы жиілік сипаттарын сызу;</w:t>
      </w:r>
    </w:p>
    <w:p>
      <w:pPr>
        <w:spacing w:after="0"/>
        <w:ind w:left="0"/>
        <w:jc w:val="both"/>
      </w:pPr>
      <w:r>
        <w:rPr>
          <w:rFonts w:ascii="Times New Roman"/>
          <w:b w:val="false"/>
          <w:i w:val="false"/>
          <w:color w:val="000000"/>
          <w:sz w:val="28"/>
        </w:rPr>
        <w:t>
      93) жартылай өткізгіш аспаптарын тексеруге арналған қондырғылар – принциптік схема бойынша монтаждау;</w:t>
      </w:r>
    </w:p>
    <w:p>
      <w:pPr>
        <w:spacing w:after="0"/>
        <w:ind w:left="0"/>
        <w:jc w:val="both"/>
      </w:pPr>
      <w:r>
        <w:rPr>
          <w:rFonts w:ascii="Times New Roman"/>
          <w:b w:val="false"/>
          <w:i w:val="false"/>
          <w:color w:val="000000"/>
          <w:sz w:val="28"/>
        </w:rPr>
        <w:t>
      94) бақылау-өлшеу, теледидар қондырғысы – теңшеу;</w:t>
      </w:r>
    </w:p>
    <w:p>
      <w:pPr>
        <w:spacing w:after="0"/>
        <w:ind w:left="0"/>
        <w:jc w:val="both"/>
      </w:pPr>
      <w:r>
        <w:rPr>
          <w:rFonts w:ascii="Times New Roman"/>
          <w:b w:val="false"/>
          <w:i w:val="false"/>
          <w:color w:val="000000"/>
          <w:sz w:val="28"/>
        </w:rPr>
        <w:t>
      95) потенциометрлері, бергіштері, редукторлары, моторлары бар антенна құрылғылары – құрастыру;</w:t>
      </w:r>
    </w:p>
    <w:p>
      <w:pPr>
        <w:spacing w:after="0"/>
        <w:ind w:left="0"/>
        <w:jc w:val="both"/>
      </w:pPr>
      <w:r>
        <w:rPr>
          <w:rFonts w:ascii="Times New Roman"/>
          <w:b w:val="false"/>
          <w:i w:val="false"/>
          <w:color w:val="000000"/>
          <w:sz w:val="28"/>
        </w:rPr>
        <w:t>
      96) жад кубының құрылғылары – электр монтаждау схемасы бойынша монтаждау;</w:t>
      </w:r>
    </w:p>
    <w:p>
      <w:pPr>
        <w:spacing w:after="0"/>
        <w:ind w:left="0"/>
        <w:jc w:val="both"/>
      </w:pPr>
      <w:r>
        <w:rPr>
          <w:rFonts w:ascii="Times New Roman"/>
          <w:b w:val="false"/>
          <w:i w:val="false"/>
          <w:color w:val="000000"/>
          <w:sz w:val="28"/>
        </w:rPr>
        <w:t>
      97) жоғары жиілікті құрылғылар, жартылай өткізгішті қосқыш аспаптар мен интегралды схемалар – техникалық шарттарға сәйкес тексеру, тапсыру;</w:t>
      </w:r>
    </w:p>
    <w:p>
      <w:pPr>
        <w:spacing w:after="0"/>
        <w:ind w:left="0"/>
        <w:jc w:val="both"/>
      </w:pPr>
      <w:r>
        <w:rPr>
          <w:rFonts w:ascii="Times New Roman"/>
          <w:b w:val="false"/>
          <w:i w:val="false"/>
          <w:color w:val="000000"/>
          <w:sz w:val="28"/>
        </w:rPr>
        <w:t>
      98) гироскопиялық құрылғылар – бөлшектерді, тораптар мен аспаптарды құрастыру, статикалық және динамикалық теңгеру – механикалық реттеу, сынау және тапсыру;</w:t>
      </w:r>
    </w:p>
    <w:p>
      <w:pPr>
        <w:spacing w:after="0"/>
        <w:ind w:left="0"/>
        <w:jc w:val="both"/>
      </w:pPr>
      <w:r>
        <w:rPr>
          <w:rFonts w:ascii="Times New Roman"/>
          <w:b w:val="false"/>
          <w:i w:val="false"/>
          <w:color w:val="000000"/>
          <w:sz w:val="28"/>
        </w:rPr>
        <w:t>
      99) есте сақтау құрылғылары (күрделі) – техникалық шарттарға сәйкес тексеру, тапсыру;</w:t>
      </w:r>
    </w:p>
    <w:p>
      <w:pPr>
        <w:spacing w:after="0"/>
        <w:ind w:left="0"/>
        <w:jc w:val="both"/>
      </w:pPr>
      <w:r>
        <w:rPr>
          <w:rFonts w:ascii="Times New Roman"/>
          <w:b w:val="false"/>
          <w:i w:val="false"/>
          <w:color w:val="000000"/>
          <w:sz w:val="28"/>
        </w:rPr>
        <w:t>
      100) бейнемагнитафонға арналған кассеталық құрылғы – құрастыру және реттеу;</w:t>
      </w:r>
    </w:p>
    <w:p>
      <w:pPr>
        <w:spacing w:after="0"/>
        <w:ind w:left="0"/>
        <w:jc w:val="both"/>
      </w:pPr>
      <w:r>
        <w:rPr>
          <w:rFonts w:ascii="Times New Roman"/>
          <w:b w:val="false"/>
          <w:i w:val="false"/>
          <w:color w:val="000000"/>
          <w:sz w:val="28"/>
        </w:rPr>
        <w:t>
      101) баспа құрылғылары (реперформаторлар, трансмистерлер, клавиатура) – бөлшектерді келтіріп құрастыру, тегістеу;</w:t>
      </w:r>
    </w:p>
    <w:p>
      <w:pPr>
        <w:spacing w:after="0"/>
        <w:ind w:left="0"/>
        <w:jc w:val="both"/>
      </w:pPr>
      <w:r>
        <w:rPr>
          <w:rFonts w:ascii="Times New Roman"/>
          <w:b w:val="false"/>
          <w:i w:val="false"/>
          <w:color w:val="000000"/>
          <w:sz w:val="28"/>
        </w:rPr>
        <w:t>
      102) есту пеленгаторларының қабылдағыш-гониометрлік құрылғылары – кешенді реттеу және бақылау бөліміне тапсыру;</w:t>
      </w:r>
    </w:p>
    <w:p>
      <w:pPr>
        <w:spacing w:after="0"/>
        <w:ind w:left="0"/>
        <w:jc w:val="both"/>
      </w:pPr>
      <w:r>
        <w:rPr>
          <w:rFonts w:ascii="Times New Roman"/>
          <w:b w:val="false"/>
          <w:i w:val="false"/>
          <w:color w:val="000000"/>
          <w:sz w:val="28"/>
        </w:rPr>
        <w:t>
      103) электрондық-индикаторлы блоктарды жазу құрылғылары – электрлік реттеу;</w:t>
      </w:r>
    </w:p>
    <w:p>
      <w:pPr>
        <w:spacing w:after="0"/>
        <w:ind w:left="0"/>
        <w:jc w:val="both"/>
      </w:pPr>
      <w:r>
        <w:rPr>
          <w:rFonts w:ascii="Times New Roman"/>
          <w:b w:val="false"/>
          <w:i w:val="false"/>
          <w:color w:val="000000"/>
          <w:sz w:val="28"/>
        </w:rPr>
        <w:t>
      104) интегралдық схемадағы цифрлық (күрделі) құрылғылар – техникалық шарттарға сәйкес тексеру;</w:t>
      </w:r>
    </w:p>
    <w:p>
      <w:pPr>
        <w:spacing w:after="0"/>
        <w:ind w:left="0"/>
        <w:jc w:val="both"/>
      </w:pPr>
      <w:r>
        <w:rPr>
          <w:rFonts w:ascii="Times New Roman"/>
          <w:b w:val="false"/>
          <w:i w:val="false"/>
          <w:color w:val="000000"/>
          <w:sz w:val="28"/>
        </w:rPr>
        <w:t>
      105) электронды есептегіш машина құрылғылары - өткізгіш таблица бойынша монтаждау (10000 артық өткізгіштер);</w:t>
      </w:r>
    </w:p>
    <w:p>
      <w:pPr>
        <w:spacing w:after="0"/>
        <w:ind w:left="0"/>
        <w:jc w:val="both"/>
      </w:pPr>
      <w:r>
        <w:rPr>
          <w:rFonts w:ascii="Times New Roman"/>
          <w:b w:val="false"/>
          <w:i w:val="false"/>
          <w:color w:val="000000"/>
          <w:sz w:val="28"/>
        </w:rPr>
        <w:t>
      106) кварцты, жіңішке жазықты фильтрлер – электрлік реттеу, сипаттарды алу;</w:t>
      </w:r>
    </w:p>
    <w:p>
      <w:pPr>
        <w:spacing w:after="0"/>
        <w:ind w:left="0"/>
        <w:jc w:val="both"/>
      </w:pPr>
      <w:r>
        <w:rPr>
          <w:rFonts w:ascii="Times New Roman"/>
          <w:b w:val="false"/>
          <w:i w:val="false"/>
          <w:color w:val="000000"/>
          <w:sz w:val="28"/>
        </w:rPr>
        <w:t>
      107) аралық, жазық және детекторлы фильтрлер, 5 үзбелі - өшу сипаттамасын, шықпа кедергілері мен ассиметрияларын өлшеу;</w:t>
      </w:r>
    </w:p>
    <w:p>
      <w:pPr>
        <w:spacing w:after="0"/>
        <w:ind w:left="0"/>
        <w:jc w:val="both"/>
      </w:pPr>
      <w:r>
        <w:rPr>
          <w:rFonts w:ascii="Times New Roman"/>
          <w:b w:val="false"/>
          <w:i w:val="false"/>
          <w:color w:val="000000"/>
          <w:sz w:val="28"/>
        </w:rPr>
        <w:t>
      108) 400-ден 600 дейін өткізгіштер бар шкафтар – принциптік схемасы бойынша монтаждау;</w:t>
      </w:r>
    </w:p>
    <w:p>
      <w:pPr>
        <w:spacing w:after="0"/>
        <w:ind w:left="0"/>
        <w:jc w:val="both"/>
      </w:pPr>
      <w:r>
        <w:rPr>
          <w:rFonts w:ascii="Times New Roman"/>
          <w:b w:val="false"/>
          <w:i w:val="false"/>
          <w:color w:val="000000"/>
          <w:sz w:val="28"/>
        </w:rPr>
        <w:t>
      109) арнайы бұйымдар шкафтары және ерекше күрделі ірі габаритті электронды есептегіш машина аппаратурасы – калибр блоктары, байланыстырғыш ажыратқыштары бойынша және бағыттағыштарды орнатып құрастыру, есіктерді, басқару панельдерін орнату.</w:t>
      </w:r>
    </w:p>
    <w:bookmarkStart w:name="z547" w:id="543"/>
    <w:p>
      <w:pPr>
        <w:spacing w:after="0"/>
        <w:ind w:left="0"/>
        <w:jc w:val="left"/>
      </w:pPr>
      <w:r>
        <w:rPr>
          <w:rFonts w:ascii="Times New Roman"/>
          <w:b/>
          <w:i w:val="false"/>
          <w:color w:val="000000"/>
        </w:rPr>
        <w:t xml:space="preserve"> 146-параграф. Радиоэлектрондық аппаратура мен аспаптарды жөндеу жөніндегі радиомеханик, 6-разряд</w:t>
      </w:r>
    </w:p>
    <w:bookmarkEnd w:id="543"/>
    <w:bookmarkStart w:name="z548" w:id="544"/>
    <w:p>
      <w:pPr>
        <w:spacing w:after="0"/>
        <w:ind w:left="0"/>
        <w:jc w:val="both"/>
      </w:pPr>
      <w:r>
        <w:rPr>
          <w:rFonts w:ascii="Times New Roman"/>
          <w:b w:val="false"/>
          <w:i w:val="false"/>
          <w:color w:val="000000"/>
          <w:sz w:val="28"/>
        </w:rPr>
        <w:t>
      389. Жұмыс сипаттамасы:</w:t>
      </w:r>
    </w:p>
    <w:bookmarkEnd w:id="544"/>
    <w:p>
      <w:pPr>
        <w:spacing w:after="0"/>
        <w:ind w:left="0"/>
        <w:jc w:val="both"/>
      </w:pPr>
      <w:r>
        <w:rPr>
          <w:rFonts w:ascii="Times New Roman"/>
          <w:b w:val="false"/>
          <w:i w:val="false"/>
          <w:color w:val="000000"/>
          <w:sz w:val="28"/>
        </w:rPr>
        <w:t>
      күрделі бақылау-өлшеу аппаратураның көмегімен электрлік сипаттар мен параметрлерін түсіріп, техникалық шарттар, бағдарламалар және арнайы нұсқаулық бойынша ерекше күрделі электр механикалық, радио техникалық, электрлік есептеуіш құрылғыларды, механизмдерді, аспаптарды, кешендер мен жүйелерді электрлік және механикалық реттеу, теңшеу, толық тексеру, сынау және тапсыру;</w:t>
      </w:r>
    </w:p>
    <w:p>
      <w:pPr>
        <w:spacing w:after="0"/>
        <w:ind w:left="0"/>
        <w:jc w:val="both"/>
      </w:pPr>
      <w:r>
        <w:rPr>
          <w:rFonts w:ascii="Times New Roman"/>
          <w:b w:val="false"/>
          <w:i w:val="false"/>
          <w:color w:val="000000"/>
          <w:sz w:val="28"/>
        </w:rPr>
        <w:t>
      ерекше күрделі өлшеу схемаларын құрастыру және оларды кешенді тексеру үшін теңшеу мен аппаратураны сынау;</w:t>
      </w:r>
    </w:p>
    <w:p>
      <w:pPr>
        <w:spacing w:after="0"/>
        <w:ind w:left="0"/>
        <w:jc w:val="both"/>
      </w:pPr>
      <w:r>
        <w:rPr>
          <w:rFonts w:ascii="Times New Roman"/>
          <w:b w:val="false"/>
          <w:i w:val="false"/>
          <w:color w:val="000000"/>
          <w:sz w:val="28"/>
        </w:rPr>
        <w:t>
      кешенді теңшеу кезінде аппаратура мен аспаптар жұмысының оңтайлы режимін іріктеу;</w:t>
      </w:r>
    </w:p>
    <w:p>
      <w:pPr>
        <w:spacing w:after="0"/>
        <w:ind w:left="0"/>
        <w:jc w:val="both"/>
      </w:pPr>
      <w:r>
        <w:rPr>
          <w:rFonts w:ascii="Times New Roman"/>
          <w:b w:val="false"/>
          <w:i w:val="false"/>
          <w:color w:val="000000"/>
          <w:sz w:val="28"/>
        </w:rPr>
        <w:t>
      аппаратураны кешенді теңшеу және реттеу кезінде анықталған кінәраттарды жою;</w:t>
      </w:r>
    </w:p>
    <w:p>
      <w:pPr>
        <w:spacing w:after="0"/>
        <w:ind w:left="0"/>
        <w:jc w:val="both"/>
      </w:pPr>
      <w:r>
        <w:rPr>
          <w:rFonts w:ascii="Times New Roman"/>
          <w:b w:val="false"/>
          <w:i w:val="false"/>
          <w:color w:val="000000"/>
          <w:sz w:val="28"/>
        </w:rPr>
        <w:t>
      5-6 квалиттер (1-класс дәлдігі) шегінде бөлшектерді келтіріп, кез келген күрделіліктегі іліністерді құрастыру, реттеу және сынау;</w:t>
      </w:r>
    </w:p>
    <w:p>
      <w:pPr>
        <w:spacing w:after="0"/>
        <w:ind w:left="0"/>
        <w:jc w:val="both"/>
      </w:pPr>
      <w:r>
        <w:rPr>
          <w:rFonts w:ascii="Times New Roman"/>
          <w:b w:val="false"/>
          <w:i w:val="false"/>
          <w:color w:val="000000"/>
          <w:sz w:val="28"/>
        </w:rPr>
        <w:t>
      электронды аппаратуралардың озықты және эксперименталды үлгідегі құрылғыларын, аспаптар мен механизмдерді құрастыру, монтаждау, реттеу.</w:t>
      </w:r>
    </w:p>
    <w:bookmarkStart w:name="z549" w:id="545"/>
    <w:p>
      <w:pPr>
        <w:spacing w:after="0"/>
        <w:ind w:left="0"/>
        <w:jc w:val="both"/>
      </w:pPr>
      <w:r>
        <w:rPr>
          <w:rFonts w:ascii="Times New Roman"/>
          <w:b w:val="false"/>
          <w:i w:val="false"/>
          <w:color w:val="000000"/>
          <w:sz w:val="28"/>
        </w:rPr>
        <w:t>
      390. Білуге тиіс:</w:t>
      </w:r>
    </w:p>
    <w:bookmarkEnd w:id="545"/>
    <w:p>
      <w:pPr>
        <w:spacing w:after="0"/>
        <w:ind w:left="0"/>
        <w:jc w:val="both"/>
      </w:pPr>
      <w:r>
        <w:rPr>
          <w:rFonts w:ascii="Times New Roman"/>
          <w:b w:val="false"/>
          <w:i w:val="false"/>
          <w:color w:val="000000"/>
          <w:sz w:val="28"/>
        </w:rPr>
        <w:t>
      реттелетін аппаратураның конструкциясын, міндетін;</w:t>
      </w:r>
    </w:p>
    <w:p>
      <w:pPr>
        <w:spacing w:after="0"/>
        <w:ind w:left="0"/>
        <w:jc w:val="both"/>
      </w:pPr>
      <w:r>
        <w:rPr>
          <w:rFonts w:ascii="Times New Roman"/>
          <w:b w:val="false"/>
          <w:i w:val="false"/>
          <w:color w:val="000000"/>
          <w:sz w:val="28"/>
        </w:rPr>
        <w:t>
      әртүрлі мақсатқа арналған радиоэлектрондық аппаратураның құрылғыларын және бұйымдардың озық үлгілерін электрлік, механикалық және кешенді реттеу әрі теңшеу тәсілдері мен әдістерін;</w:t>
      </w:r>
    </w:p>
    <w:p>
      <w:pPr>
        <w:spacing w:after="0"/>
        <w:ind w:left="0"/>
        <w:jc w:val="both"/>
      </w:pPr>
      <w:r>
        <w:rPr>
          <w:rFonts w:ascii="Times New Roman"/>
          <w:b w:val="false"/>
          <w:i w:val="false"/>
          <w:color w:val="000000"/>
          <w:sz w:val="28"/>
        </w:rPr>
        <w:t>
      жалпы құрылғылар мен станциялардың жұмыс істеу режимін белгілеу принциптерін;</w:t>
      </w:r>
    </w:p>
    <w:p>
      <w:pPr>
        <w:spacing w:after="0"/>
        <w:ind w:left="0"/>
        <w:jc w:val="both"/>
      </w:pPr>
      <w:r>
        <w:rPr>
          <w:rFonts w:ascii="Times New Roman"/>
          <w:b w:val="false"/>
          <w:i w:val="false"/>
          <w:color w:val="000000"/>
          <w:sz w:val="28"/>
        </w:rPr>
        <w:t>
      реттелетін аппаратураның ерекше күрделі схемалары мен элементтерін есептеу әдістерін;</w:t>
      </w:r>
    </w:p>
    <w:p>
      <w:pPr>
        <w:spacing w:after="0"/>
        <w:ind w:left="0"/>
        <w:jc w:val="both"/>
      </w:pPr>
      <w:r>
        <w:rPr>
          <w:rFonts w:ascii="Times New Roman"/>
          <w:b w:val="false"/>
          <w:i w:val="false"/>
          <w:color w:val="000000"/>
          <w:sz w:val="28"/>
        </w:rPr>
        <w:t>
      реттелетін аппаратурадағы кінәраттардың түрлерін және оларды жою тәсілдерін;</w:t>
      </w:r>
    </w:p>
    <w:p>
      <w:pPr>
        <w:spacing w:after="0"/>
        <w:ind w:left="0"/>
        <w:jc w:val="both"/>
      </w:pPr>
      <w:r>
        <w:rPr>
          <w:rFonts w:ascii="Times New Roman"/>
          <w:b w:val="false"/>
          <w:i w:val="false"/>
          <w:color w:val="000000"/>
          <w:sz w:val="28"/>
        </w:rPr>
        <w:t>
      әртүрлі жағдайда аппаратураны, аспаптар мен станцияларды сынау тәртібі және сынауға қойылатын техникалық талаптарын.</w:t>
      </w:r>
    </w:p>
    <w:bookmarkStart w:name="z550" w:id="546"/>
    <w:p>
      <w:pPr>
        <w:spacing w:after="0"/>
        <w:ind w:left="0"/>
        <w:jc w:val="both"/>
      </w:pPr>
      <w:r>
        <w:rPr>
          <w:rFonts w:ascii="Times New Roman"/>
          <w:b w:val="false"/>
          <w:i w:val="false"/>
          <w:color w:val="000000"/>
          <w:sz w:val="28"/>
        </w:rPr>
        <w:t>
      391. Техникалық және кәсіптік (арнайы орта, кәсіптік орта) білім талап етіледі.</w:t>
      </w:r>
    </w:p>
    <w:bookmarkEnd w:id="546"/>
    <w:bookmarkStart w:name="z551" w:id="547"/>
    <w:p>
      <w:pPr>
        <w:spacing w:after="0"/>
        <w:ind w:left="0"/>
        <w:jc w:val="both"/>
      </w:pPr>
      <w:r>
        <w:rPr>
          <w:rFonts w:ascii="Times New Roman"/>
          <w:b w:val="false"/>
          <w:i w:val="false"/>
          <w:color w:val="000000"/>
          <w:sz w:val="28"/>
        </w:rPr>
        <w:t>
      392. Жұмыс үлгілері:</w:t>
      </w:r>
    </w:p>
    <w:bookmarkEnd w:id="547"/>
    <w:p>
      <w:pPr>
        <w:spacing w:after="0"/>
        <w:ind w:left="0"/>
        <w:jc w:val="both"/>
      </w:pPr>
      <w:r>
        <w:rPr>
          <w:rFonts w:ascii="Times New Roman"/>
          <w:b w:val="false"/>
          <w:i w:val="false"/>
          <w:color w:val="000000"/>
          <w:sz w:val="28"/>
        </w:rPr>
        <w:t>
      1) дециметрлік антенналар - құрастыру;</w:t>
      </w:r>
    </w:p>
    <w:p>
      <w:pPr>
        <w:spacing w:after="0"/>
        <w:ind w:left="0"/>
        <w:jc w:val="both"/>
      </w:pPr>
      <w:r>
        <w:rPr>
          <w:rFonts w:ascii="Times New Roman"/>
          <w:b w:val="false"/>
          <w:i w:val="false"/>
          <w:color w:val="000000"/>
          <w:sz w:val="28"/>
        </w:rPr>
        <w:t>
      2) әртүрлі мақсаттағы ерекше күрделі радиоэлектрондық аппаратура – радиолелейлік жүйелерді реттеп, келістіріп, сынақ хаттамасын толтырып сынақ жүргізіп құрастыру;</w:t>
      </w:r>
    </w:p>
    <w:p>
      <w:pPr>
        <w:spacing w:after="0"/>
        <w:ind w:left="0"/>
        <w:jc w:val="both"/>
      </w:pPr>
      <w:r>
        <w:rPr>
          <w:rFonts w:ascii="Times New Roman"/>
          <w:b w:val="false"/>
          <w:i w:val="false"/>
          <w:color w:val="000000"/>
          <w:sz w:val="28"/>
        </w:rPr>
        <w:t>
      3) ерекше күрделі тіркеуші, әріп басатын аппаратура – механикалық бөлігін реттеу, электрлік және механикалық параметрлерді өлшеу;</w:t>
      </w:r>
    </w:p>
    <w:p>
      <w:pPr>
        <w:spacing w:after="0"/>
        <w:ind w:left="0"/>
        <w:jc w:val="both"/>
      </w:pPr>
      <w:r>
        <w:rPr>
          <w:rFonts w:ascii="Times New Roman"/>
          <w:b w:val="false"/>
          <w:i w:val="false"/>
          <w:color w:val="000000"/>
          <w:sz w:val="28"/>
        </w:rPr>
        <w:t>
      4) телеграфты электронды, фототелеграфты аппаратура – электрлік реттеу, теңшеу және сынау;</w:t>
      </w:r>
    </w:p>
    <w:p>
      <w:pPr>
        <w:spacing w:after="0"/>
        <w:ind w:left="0"/>
        <w:jc w:val="both"/>
      </w:pPr>
      <w:r>
        <w:rPr>
          <w:rFonts w:ascii="Times New Roman"/>
          <w:b w:val="false"/>
          <w:i w:val="false"/>
          <w:color w:val="000000"/>
          <w:sz w:val="28"/>
        </w:rPr>
        <w:t>
      5) кез келген күрделіктегі жоғары жиілікті телефондау аппараты – толық электрлік тексеру, қабылдаушыға тапсыру;</w:t>
      </w:r>
    </w:p>
    <w:p>
      <w:pPr>
        <w:spacing w:after="0"/>
        <w:ind w:left="0"/>
        <w:jc w:val="both"/>
      </w:pPr>
      <w:r>
        <w:rPr>
          <w:rFonts w:ascii="Times New Roman"/>
          <w:b w:val="false"/>
          <w:i w:val="false"/>
          <w:color w:val="000000"/>
          <w:sz w:val="28"/>
        </w:rPr>
        <w:t>
      6) элемент коды 5, 7 телеграфты аппараттар – баптау, механикалық бөлігін реттеу;</w:t>
      </w:r>
    </w:p>
    <w:p>
      <w:pPr>
        <w:spacing w:after="0"/>
        <w:ind w:left="0"/>
        <w:jc w:val="both"/>
      </w:pPr>
      <w:r>
        <w:rPr>
          <w:rFonts w:ascii="Times New Roman"/>
          <w:b w:val="false"/>
          <w:i w:val="false"/>
          <w:color w:val="000000"/>
          <w:sz w:val="28"/>
        </w:rPr>
        <w:t>
      7) ерекше күрделі телеграфты, фототелеграфты аппараттар – механикалық және электрлік реттеу, теңшеу және сынау;</w:t>
      </w:r>
    </w:p>
    <w:p>
      <w:pPr>
        <w:spacing w:after="0"/>
        <w:ind w:left="0"/>
        <w:jc w:val="both"/>
      </w:pPr>
      <w:r>
        <w:rPr>
          <w:rFonts w:ascii="Times New Roman"/>
          <w:b w:val="false"/>
          <w:i w:val="false"/>
          <w:color w:val="000000"/>
          <w:sz w:val="28"/>
        </w:rPr>
        <w:t>
      8) амплитуда мен фазаны автоматтық реттеуші блоктар – электрлік реттеу;</w:t>
      </w:r>
    </w:p>
    <w:p>
      <w:pPr>
        <w:spacing w:after="0"/>
        <w:ind w:left="0"/>
        <w:jc w:val="both"/>
      </w:pPr>
      <w:r>
        <w:rPr>
          <w:rFonts w:ascii="Times New Roman"/>
          <w:b w:val="false"/>
          <w:i w:val="false"/>
          <w:color w:val="000000"/>
          <w:sz w:val="28"/>
        </w:rPr>
        <w:t>
      9) толқынжол блоктары – антенна бағытының диаграммаларын алу;</w:t>
      </w:r>
    </w:p>
    <w:p>
      <w:pPr>
        <w:spacing w:after="0"/>
        <w:ind w:left="0"/>
        <w:jc w:val="both"/>
      </w:pPr>
      <w:r>
        <w:rPr>
          <w:rFonts w:ascii="Times New Roman"/>
          <w:b w:val="false"/>
          <w:i w:val="false"/>
          <w:color w:val="000000"/>
          <w:sz w:val="28"/>
        </w:rPr>
        <w:t>
      10) радиорелейлік станция таратқыштарының блоктары – қуаттылықты техникалық шарттарға сәйкестілігін тексеру;</w:t>
      </w:r>
    </w:p>
    <w:p>
      <w:pPr>
        <w:spacing w:after="0"/>
        <w:ind w:left="0"/>
        <w:jc w:val="both"/>
      </w:pPr>
      <w:r>
        <w:rPr>
          <w:rFonts w:ascii="Times New Roman"/>
          <w:b w:val="false"/>
          <w:i w:val="false"/>
          <w:color w:val="000000"/>
          <w:sz w:val="28"/>
        </w:rPr>
        <w:t>
      11) тұрақты қоректендіру блоктары – схемаларды есептеу, принциптік схемалар бойынша монтаждау;</w:t>
      </w:r>
    </w:p>
    <w:p>
      <w:pPr>
        <w:spacing w:after="0"/>
        <w:ind w:left="0"/>
        <w:jc w:val="both"/>
      </w:pPr>
      <w:r>
        <w:rPr>
          <w:rFonts w:ascii="Times New Roman"/>
          <w:b w:val="false"/>
          <w:i w:val="false"/>
          <w:color w:val="000000"/>
          <w:sz w:val="28"/>
        </w:rPr>
        <w:t>
      12) баспа және тығыздығы үлкен аралас монтажы бар арнайы аппаратура блоктары – принциптік схема бойынша монтаждау;</w:t>
      </w:r>
    </w:p>
    <w:p>
      <w:pPr>
        <w:spacing w:after="0"/>
        <w:ind w:left="0"/>
        <w:jc w:val="both"/>
      </w:pPr>
      <w:r>
        <w:rPr>
          <w:rFonts w:ascii="Times New Roman"/>
          <w:b w:val="false"/>
          <w:i w:val="false"/>
          <w:color w:val="000000"/>
          <w:sz w:val="28"/>
        </w:rPr>
        <w:t>
      13) жиіліктің дискретті спектрінің қоздырғышы – блоктарды түйістіру;</w:t>
      </w:r>
    </w:p>
    <w:p>
      <w:pPr>
        <w:spacing w:after="0"/>
        <w:ind w:left="0"/>
        <w:jc w:val="both"/>
      </w:pPr>
      <w:r>
        <w:rPr>
          <w:rFonts w:ascii="Times New Roman"/>
          <w:b w:val="false"/>
          <w:i w:val="false"/>
          <w:color w:val="000000"/>
          <w:sz w:val="28"/>
        </w:rPr>
        <w:t>
      14) жоғары және төмен жиілікті генераторлар, ерекше күрделі – теңшеу, электрлік реттеу;</w:t>
      </w:r>
    </w:p>
    <w:p>
      <w:pPr>
        <w:spacing w:after="0"/>
        <w:ind w:left="0"/>
        <w:jc w:val="both"/>
      </w:pPr>
      <w:r>
        <w:rPr>
          <w:rFonts w:ascii="Times New Roman"/>
          <w:b w:val="false"/>
          <w:i w:val="false"/>
          <w:color w:val="000000"/>
          <w:sz w:val="28"/>
        </w:rPr>
        <w:t>
      15) барлық типтегі өздік туралау қалпақшалары – параметрлердің техникалық шарттардың талаптарына сәйкестілігін тексеру, реттеу және сынау;</w:t>
      </w:r>
    </w:p>
    <w:p>
      <w:pPr>
        <w:spacing w:after="0"/>
        <w:ind w:left="0"/>
        <w:jc w:val="both"/>
      </w:pPr>
      <w:r>
        <w:rPr>
          <w:rFonts w:ascii="Times New Roman"/>
          <w:b w:val="false"/>
          <w:i w:val="false"/>
          <w:color w:val="000000"/>
          <w:sz w:val="28"/>
        </w:rPr>
        <w:t>
      16) автоматтық цифрлық кедергілердің индуктивтілік сыйымдылығын өлшегіштер – тексеру, реттеу;</w:t>
      </w:r>
    </w:p>
    <w:p>
      <w:pPr>
        <w:spacing w:after="0"/>
        <w:ind w:left="0"/>
        <w:jc w:val="both"/>
      </w:pPr>
      <w:r>
        <w:rPr>
          <w:rFonts w:ascii="Times New Roman"/>
          <w:b w:val="false"/>
          <w:i w:val="false"/>
          <w:color w:val="000000"/>
          <w:sz w:val="28"/>
        </w:rPr>
        <w:t>
      17) "КИП" типті кеме, қабылдағыш индикаторлар – толық реттеу, тексеру және тапсыру;</w:t>
      </w:r>
    </w:p>
    <w:p>
      <w:pPr>
        <w:spacing w:after="0"/>
        <w:ind w:left="0"/>
        <w:jc w:val="both"/>
      </w:pPr>
      <w:r>
        <w:rPr>
          <w:rFonts w:ascii="Times New Roman"/>
          <w:b w:val="false"/>
          <w:i w:val="false"/>
          <w:color w:val="000000"/>
          <w:sz w:val="28"/>
        </w:rPr>
        <w:t>
      18) қадамдық телемеханикалық іздегіштер – жөндеу, реттеу, теңшеу;</w:t>
      </w:r>
    </w:p>
    <w:p>
      <w:pPr>
        <w:spacing w:after="0"/>
        <w:ind w:left="0"/>
        <w:jc w:val="both"/>
      </w:pPr>
      <w:r>
        <w:rPr>
          <w:rFonts w:ascii="Times New Roman"/>
          <w:b w:val="false"/>
          <w:i w:val="false"/>
          <w:color w:val="000000"/>
          <w:sz w:val="28"/>
        </w:rPr>
        <w:t>
      19) қабылдағыш-индикатор құрылғыларын күшейту арналары – фазалар мен амплитуда бойынша түйістіру;</w:t>
      </w:r>
    </w:p>
    <w:p>
      <w:pPr>
        <w:spacing w:after="0"/>
        <w:ind w:left="0"/>
        <w:jc w:val="both"/>
      </w:pPr>
      <w:r>
        <w:rPr>
          <w:rFonts w:ascii="Times New Roman"/>
          <w:b w:val="false"/>
          <w:i w:val="false"/>
          <w:color w:val="000000"/>
          <w:sz w:val="28"/>
        </w:rPr>
        <w:t>
      20) қалааралық станциялардың сынақ-өлшегіш, телефонды коммутаторлар – электрлік реттеу;</w:t>
      </w:r>
    </w:p>
    <w:p>
      <w:pPr>
        <w:spacing w:after="0"/>
        <w:ind w:left="0"/>
        <w:jc w:val="both"/>
      </w:pPr>
      <w:r>
        <w:rPr>
          <w:rFonts w:ascii="Times New Roman"/>
          <w:b w:val="false"/>
          <w:i w:val="false"/>
          <w:color w:val="000000"/>
          <w:sz w:val="28"/>
        </w:rPr>
        <w:t>
      21) "КА-204" типті теледидар кешендері – кешенді теңшеу және реттеу;</w:t>
      </w:r>
    </w:p>
    <w:p>
      <w:pPr>
        <w:spacing w:after="0"/>
        <w:ind w:left="0"/>
        <w:jc w:val="both"/>
      </w:pPr>
      <w:r>
        <w:rPr>
          <w:rFonts w:ascii="Times New Roman"/>
          <w:b w:val="false"/>
          <w:i w:val="false"/>
          <w:color w:val="000000"/>
          <w:sz w:val="28"/>
        </w:rPr>
        <w:t>
      22) электронды-есептеуіш машиналар кешені – теңшеу, сынақтау;</w:t>
      </w:r>
    </w:p>
    <w:p>
      <w:pPr>
        <w:spacing w:after="0"/>
        <w:ind w:left="0"/>
        <w:jc w:val="both"/>
      </w:pPr>
      <w:r>
        <w:rPr>
          <w:rFonts w:ascii="Times New Roman"/>
          <w:b w:val="false"/>
          <w:i w:val="false"/>
          <w:color w:val="000000"/>
          <w:sz w:val="28"/>
        </w:rPr>
        <w:t>
      23) "П-320" типті радио өлшегіш жинақтар – электрлік тораптарды теңшеу және реттеу;</w:t>
      </w:r>
    </w:p>
    <w:p>
      <w:pPr>
        <w:spacing w:after="0"/>
        <w:ind w:left="0"/>
        <w:jc w:val="both"/>
      </w:pPr>
      <w:r>
        <w:rPr>
          <w:rFonts w:ascii="Times New Roman"/>
          <w:b w:val="false"/>
          <w:i w:val="false"/>
          <w:color w:val="000000"/>
          <w:sz w:val="28"/>
        </w:rPr>
        <w:t>
      24) есептеуіш машиналар – функционалдық тораптарды реттеу және теңшеу;</w:t>
      </w:r>
    </w:p>
    <w:p>
      <w:pPr>
        <w:spacing w:after="0"/>
        <w:ind w:left="0"/>
        <w:jc w:val="both"/>
      </w:pPr>
      <w:r>
        <w:rPr>
          <w:rFonts w:ascii="Times New Roman"/>
          <w:b w:val="false"/>
          <w:i w:val="false"/>
          <w:color w:val="000000"/>
          <w:sz w:val="28"/>
        </w:rPr>
        <w:t>
      25) математикалық машиналар – арифметикалық есте сақтағыш құрылғылардың принциптік схемасы бойынша монтаждау;</w:t>
      </w:r>
    </w:p>
    <w:p>
      <w:pPr>
        <w:spacing w:after="0"/>
        <w:ind w:left="0"/>
        <w:jc w:val="both"/>
      </w:pPr>
      <w:r>
        <w:rPr>
          <w:rFonts w:ascii="Times New Roman"/>
          <w:b w:val="false"/>
          <w:i w:val="false"/>
          <w:color w:val="000000"/>
          <w:sz w:val="28"/>
        </w:rPr>
        <w:t>
      26) "УМИВ-1" типті мина іздегіштер - теңшеу;</w:t>
      </w:r>
    </w:p>
    <w:p>
      <w:pPr>
        <w:spacing w:after="0"/>
        <w:ind w:left="0"/>
        <w:jc w:val="both"/>
      </w:pPr>
      <w:r>
        <w:rPr>
          <w:rFonts w:ascii="Times New Roman"/>
          <w:b w:val="false"/>
          <w:i w:val="false"/>
          <w:color w:val="000000"/>
          <w:sz w:val="28"/>
        </w:rPr>
        <w:t>
      27) моторлар – механикалық реттеп және келтіріп құрастыру;</w:t>
      </w:r>
    </w:p>
    <w:p>
      <w:pPr>
        <w:spacing w:after="0"/>
        <w:ind w:left="0"/>
        <w:jc w:val="both"/>
      </w:pPr>
      <w:r>
        <w:rPr>
          <w:rFonts w:ascii="Times New Roman"/>
          <w:b w:val="false"/>
          <w:i w:val="false"/>
          <w:color w:val="000000"/>
          <w:sz w:val="28"/>
        </w:rPr>
        <w:t>
      28) басқару пультінің панелдері – электр бөлшектерді орнатып толық электр монтаждау және машинаға қосу;</w:t>
      </w:r>
    </w:p>
    <w:p>
      <w:pPr>
        <w:spacing w:after="0"/>
        <w:ind w:left="0"/>
        <w:jc w:val="both"/>
      </w:pPr>
      <w:r>
        <w:rPr>
          <w:rFonts w:ascii="Times New Roman"/>
          <w:b w:val="false"/>
          <w:i w:val="false"/>
          <w:color w:val="000000"/>
          <w:sz w:val="28"/>
        </w:rPr>
        <w:t>
      29) қуаты үлкен радиостанциялардың таратқыштары – толық реттеу және каскадтағы зиянды заттарды жою;</w:t>
      </w:r>
    </w:p>
    <w:p>
      <w:pPr>
        <w:spacing w:after="0"/>
        <w:ind w:left="0"/>
        <w:jc w:val="both"/>
      </w:pPr>
      <w:r>
        <w:rPr>
          <w:rFonts w:ascii="Times New Roman"/>
          <w:b w:val="false"/>
          <w:i w:val="false"/>
          <w:color w:val="000000"/>
          <w:sz w:val="28"/>
        </w:rPr>
        <w:t>
      30) "КЭН-3" типтік жиналатын элементтерді бақылау аспабы – теңшеу;</w:t>
      </w:r>
    </w:p>
    <w:p>
      <w:pPr>
        <w:spacing w:after="0"/>
        <w:ind w:left="0"/>
        <w:jc w:val="both"/>
      </w:pPr>
      <w:r>
        <w:rPr>
          <w:rFonts w:ascii="Times New Roman"/>
          <w:b w:val="false"/>
          <w:i w:val="false"/>
          <w:color w:val="000000"/>
          <w:sz w:val="28"/>
        </w:rPr>
        <w:t>
      31) радио өлшеу аспаптары: стандартты сигналдар генераторы ("ГСС-6", "ГСС-8"), жоғары дәлдікті толқын өлшегіштер ("ВВТ-Д", "ГЧ-1М"), шағын қуатты өлшегіштер ("ИММ-25", "ИММ-10") – баптау, паспортты толтырумен сипаттамаларды алу;</w:t>
      </w:r>
    </w:p>
    <w:p>
      <w:pPr>
        <w:spacing w:after="0"/>
        <w:ind w:left="0"/>
        <w:jc w:val="both"/>
      </w:pPr>
      <w:r>
        <w:rPr>
          <w:rFonts w:ascii="Times New Roman"/>
          <w:b w:val="false"/>
          <w:i w:val="false"/>
          <w:color w:val="000000"/>
          <w:sz w:val="28"/>
        </w:rPr>
        <w:t>
      32) өзара әрекет ететін механизмдері бар аспаптар – схемаларды қосу арқылы монтаждау;</w:t>
      </w:r>
    </w:p>
    <w:p>
      <w:pPr>
        <w:spacing w:after="0"/>
        <w:ind w:left="0"/>
        <w:jc w:val="both"/>
      </w:pPr>
      <w:r>
        <w:rPr>
          <w:rFonts w:ascii="Times New Roman"/>
          <w:b w:val="false"/>
          <w:i w:val="false"/>
          <w:color w:val="000000"/>
          <w:sz w:val="28"/>
        </w:rPr>
        <w:t>
      33) "КПФ" типтік кеме қабылдағыштары – толық реттеу, тексеру және тапсыру;</w:t>
      </w:r>
    </w:p>
    <w:p>
      <w:pPr>
        <w:spacing w:after="0"/>
        <w:ind w:left="0"/>
        <w:jc w:val="both"/>
      </w:pPr>
      <w:r>
        <w:rPr>
          <w:rFonts w:ascii="Times New Roman"/>
          <w:b w:val="false"/>
          <w:i w:val="false"/>
          <w:color w:val="000000"/>
          <w:sz w:val="28"/>
        </w:rPr>
        <w:t>
      34) "СРМ", "КРМ" типтік радио маяктар – толық реттеу, тексеру және тапсыру;</w:t>
      </w:r>
    </w:p>
    <w:p>
      <w:pPr>
        <w:spacing w:after="0"/>
        <w:ind w:left="0"/>
        <w:jc w:val="both"/>
      </w:pPr>
      <w:r>
        <w:rPr>
          <w:rFonts w:ascii="Times New Roman"/>
          <w:b w:val="false"/>
          <w:i w:val="false"/>
          <w:color w:val="000000"/>
          <w:sz w:val="28"/>
        </w:rPr>
        <w:t>
      35) радиостанциялар (ерекше күрделі) – жұмыс істеп тұрған антенналардың астындағы таратушы бөліктінің жұмыс қабілеттілігін тексеру, кешенді реттеу және өңдеу;</w:t>
      </w:r>
    </w:p>
    <w:p>
      <w:pPr>
        <w:spacing w:after="0"/>
        <w:ind w:left="0"/>
        <w:jc w:val="both"/>
      </w:pPr>
      <w:r>
        <w:rPr>
          <w:rFonts w:ascii="Times New Roman"/>
          <w:b w:val="false"/>
          <w:i w:val="false"/>
          <w:color w:val="000000"/>
          <w:sz w:val="28"/>
        </w:rPr>
        <w:t>
      36) апаттық синхронизаторлар, апаттық импульсті бергіштер мен радиолелейлік станция автоматикасының блоктары – реттеу және теңшеу;</w:t>
      </w:r>
    </w:p>
    <w:p>
      <w:pPr>
        <w:spacing w:after="0"/>
        <w:ind w:left="0"/>
        <w:jc w:val="both"/>
      </w:pPr>
      <w:r>
        <w:rPr>
          <w:rFonts w:ascii="Times New Roman"/>
          <w:b w:val="false"/>
          <w:i w:val="false"/>
          <w:color w:val="000000"/>
          <w:sz w:val="28"/>
        </w:rPr>
        <w:t>
      37) автоматика мен жетектердің жүйесі (ерекше күрделі) – сынақ жүргізіп толық реттеу;</w:t>
      </w:r>
    </w:p>
    <w:p>
      <w:pPr>
        <w:spacing w:after="0"/>
        <w:ind w:left="0"/>
        <w:jc w:val="both"/>
      </w:pPr>
      <w:r>
        <w:rPr>
          <w:rFonts w:ascii="Times New Roman"/>
          <w:b w:val="false"/>
          <w:i w:val="false"/>
          <w:color w:val="000000"/>
          <w:sz w:val="28"/>
        </w:rPr>
        <w:t>
      38) бортты аппаратура жүйелері – бұйым құрамын сынау, тексеру, реттеу;</w:t>
      </w:r>
    </w:p>
    <w:p>
      <w:pPr>
        <w:spacing w:after="0"/>
        <w:ind w:left="0"/>
        <w:jc w:val="both"/>
      </w:pPr>
      <w:r>
        <w:rPr>
          <w:rFonts w:ascii="Times New Roman"/>
          <w:b w:val="false"/>
          <w:i w:val="false"/>
          <w:color w:val="000000"/>
          <w:sz w:val="28"/>
        </w:rPr>
        <w:t>
      39) радионавигациялы жүйелер мен бұйымдар – кемелерде іске қосу және тапсыру, швартты және бас жүрістер сынақтарында тексеру;</w:t>
      </w:r>
    </w:p>
    <w:p>
      <w:pPr>
        <w:spacing w:after="0"/>
        <w:ind w:left="0"/>
        <w:jc w:val="both"/>
      </w:pPr>
      <w:r>
        <w:rPr>
          <w:rFonts w:ascii="Times New Roman"/>
          <w:b w:val="false"/>
          <w:i w:val="false"/>
          <w:color w:val="000000"/>
          <w:sz w:val="28"/>
        </w:rPr>
        <w:t>
      40) бірнеше блоктардан құрылған жүйелер (асф, ссм, индикаторлық, радиотехникалық станциялардың бергіштері, автоматикасы мен қорғаншылары) – сынақ жүргізу хаттамасын толтырып теңшеу, сипаттарды алу;</w:t>
      </w:r>
    </w:p>
    <w:p>
      <w:pPr>
        <w:spacing w:after="0"/>
        <w:ind w:left="0"/>
        <w:jc w:val="both"/>
      </w:pPr>
      <w:r>
        <w:rPr>
          <w:rFonts w:ascii="Times New Roman"/>
          <w:b w:val="false"/>
          <w:i w:val="false"/>
          <w:color w:val="000000"/>
          <w:sz w:val="28"/>
        </w:rPr>
        <w:t>
      41) оптика-телевизиялық ілеспе мен туралау жүйелері – теңшеу және реттеу;</w:t>
      </w:r>
    </w:p>
    <w:p>
      <w:pPr>
        <w:spacing w:after="0"/>
        <w:ind w:left="0"/>
        <w:jc w:val="both"/>
      </w:pPr>
      <w:r>
        <w:rPr>
          <w:rFonts w:ascii="Times New Roman"/>
          <w:b w:val="false"/>
          <w:i w:val="false"/>
          <w:color w:val="000000"/>
          <w:sz w:val="28"/>
        </w:rPr>
        <w:t>
      42) "Алтай", "Нева", "Волхов" типтік функционалдық, автономдық радиолокациялық және радиотехникалық кешендер – сынақ жүргізу хаттамасын толтырып теңшеу, сипаттарды түсіру;</w:t>
      </w:r>
    </w:p>
    <w:p>
      <w:pPr>
        <w:spacing w:after="0"/>
        <w:ind w:left="0"/>
        <w:jc w:val="both"/>
      </w:pPr>
      <w:r>
        <w:rPr>
          <w:rFonts w:ascii="Times New Roman"/>
          <w:b w:val="false"/>
          <w:i w:val="false"/>
          <w:color w:val="000000"/>
          <w:sz w:val="28"/>
        </w:rPr>
        <w:t>
      43) ерекше күрделі станциялар – толық монтаждау;</w:t>
      </w:r>
    </w:p>
    <w:p>
      <w:pPr>
        <w:spacing w:after="0"/>
        <w:ind w:left="0"/>
        <w:jc w:val="both"/>
      </w:pPr>
      <w:r>
        <w:rPr>
          <w:rFonts w:ascii="Times New Roman"/>
          <w:b w:val="false"/>
          <w:i w:val="false"/>
          <w:color w:val="000000"/>
          <w:sz w:val="28"/>
        </w:rPr>
        <w:t>
      44) әр түрлі типті және жүйедегі тез әрекет ететін, телефонды аппаратура станциялары – толық монтаждау, механикалық және электрлік реттеу және жаттықтыру;</w:t>
      </w:r>
    </w:p>
    <w:p>
      <w:pPr>
        <w:spacing w:after="0"/>
        <w:ind w:left="0"/>
        <w:jc w:val="both"/>
      </w:pPr>
      <w:r>
        <w:rPr>
          <w:rFonts w:ascii="Times New Roman"/>
          <w:b w:val="false"/>
          <w:i w:val="false"/>
          <w:color w:val="000000"/>
          <w:sz w:val="28"/>
        </w:rPr>
        <w:t>
      45) гидроакустикалық станция – толық реттеу;</w:t>
      </w:r>
    </w:p>
    <w:p>
      <w:pPr>
        <w:spacing w:after="0"/>
        <w:ind w:left="0"/>
        <w:jc w:val="both"/>
      </w:pPr>
      <w:r>
        <w:rPr>
          <w:rFonts w:ascii="Times New Roman"/>
          <w:b w:val="false"/>
          <w:i w:val="false"/>
          <w:color w:val="000000"/>
          <w:sz w:val="28"/>
        </w:rPr>
        <w:t>
      46) радиорелейлік көп арналы станциялар – номиналды бұрмалану коэффициентін тексеріп және қабылдағыштардың сезімталдығын теңшеу мен кешенді реттеу;</w:t>
      </w:r>
    </w:p>
    <w:p>
      <w:pPr>
        <w:spacing w:after="0"/>
        <w:ind w:left="0"/>
        <w:jc w:val="both"/>
      </w:pPr>
      <w:r>
        <w:rPr>
          <w:rFonts w:ascii="Times New Roman"/>
          <w:b w:val="false"/>
          <w:i w:val="false"/>
          <w:color w:val="000000"/>
          <w:sz w:val="28"/>
        </w:rPr>
        <w:t>
      47) "Р-400" типтік радиолелейлік станциялар – жиілік сипаттамаларын реттеу мен тексеру;</w:t>
      </w:r>
    </w:p>
    <w:p>
      <w:pPr>
        <w:spacing w:after="0"/>
        <w:ind w:left="0"/>
        <w:jc w:val="both"/>
      </w:pPr>
      <w:r>
        <w:rPr>
          <w:rFonts w:ascii="Times New Roman"/>
          <w:b w:val="false"/>
          <w:i w:val="false"/>
          <w:color w:val="000000"/>
          <w:sz w:val="28"/>
        </w:rPr>
        <w:t>
      48) қуаты үлкен радиотехникалық станциялар және барлық типтегі сұраулар – формулярларды толтырып, қабылдау-тапсыру сынақтарын жүргізу, кешенді теңшеу;</w:t>
      </w:r>
    </w:p>
    <w:p>
      <w:pPr>
        <w:spacing w:after="0"/>
        <w:ind w:left="0"/>
        <w:jc w:val="both"/>
      </w:pPr>
      <w:r>
        <w:rPr>
          <w:rFonts w:ascii="Times New Roman"/>
          <w:b w:val="false"/>
          <w:i w:val="false"/>
          <w:color w:val="000000"/>
          <w:sz w:val="28"/>
        </w:rPr>
        <w:t>
      49) эталонды-өлшегіш стендтер – теңшеу және баптау;</w:t>
      </w:r>
    </w:p>
    <w:p>
      <w:pPr>
        <w:spacing w:after="0"/>
        <w:ind w:left="0"/>
        <w:jc w:val="both"/>
      </w:pPr>
      <w:r>
        <w:rPr>
          <w:rFonts w:ascii="Times New Roman"/>
          <w:b w:val="false"/>
          <w:i w:val="false"/>
          <w:color w:val="000000"/>
          <w:sz w:val="28"/>
        </w:rPr>
        <w:t>
      50) жоғары жиілікті құрылғылар – техникалық шарттарға сәйкес теңшеу және реттеу;</w:t>
      </w:r>
    </w:p>
    <w:p>
      <w:pPr>
        <w:spacing w:after="0"/>
        <w:ind w:left="0"/>
        <w:jc w:val="both"/>
      </w:pPr>
      <w:r>
        <w:rPr>
          <w:rFonts w:ascii="Times New Roman"/>
          <w:b w:val="false"/>
          <w:i w:val="false"/>
          <w:color w:val="000000"/>
          <w:sz w:val="28"/>
        </w:rPr>
        <w:t>
      51) пеленгаторлардың қабылдағыш-индикаторлардың құрылғылары – кешенді реттеу;</w:t>
      </w:r>
    </w:p>
    <w:p>
      <w:pPr>
        <w:spacing w:after="0"/>
        <w:ind w:left="0"/>
        <w:jc w:val="both"/>
      </w:pPr>
      <w:r>
        <w:rPr>
          <w:rFonts w:ascii="Times New Roman"/>
          <w:b w:val="false"/>
          <w:i w:val="false"/>
          <w:color w:val="000000"/>
          <w:sz w:val="28"/>
        </w:rPr>
        <w:t>
      52) есте сақтағыш құрылғылар (ерекше күрделі) – техникалық шарттарға сәйкес теңшеу және реттеу;</w:t>
      </w:r>
    </w:p>
    <w:p>
      <w:pPr>
        <w:spacing w:after="0"/>
        <w:ind w:left="0"/>
        <w:jc w:val="both"/>
      </w:pPr>
      <w:r>
        <w:rPr>
          <w:rFonts w:ascii="Times New Roman"/>
          <w:b w:val="false"/>
          <w:i w:val="false"/>
          <w:color w:val="000000"/>
          <w:sz w:val="28"/>
        </w:rPr>
        <w:t>
      53) интегралдық схемаларда сандық және ұқсас цифрлық құрылғылар (ерекше күрделі) – техникалық шарттарға сәйкес теңшеу және реттеу;</w:t>
      </w:r>
    </w:p>
    <w:p>
      <w:pPr>
        <w:spacing w:after="0"/>
        <w:ind w:left="0"/>
        <w:jc w:val="both"/>
      </w:pPr>
      <w:r>
        <w:rPr>
          <w:rFonts w:ascii="Times New Roman"/>
          <w:b w:val="false"/>
          <w:i w:val="false"/>
          <w:color w:val="000000"/>
          <w:sz w:val="28"/>
        </w:rPr>
        <w:t>
      54) көп арналы электрокардиографтар – теңшеу, реттеу, сипаттарды алу.</w:t>
      </w:r>
    </w:p>
    <w:bookmarkStart w:name="z552" w:id="548"/>
    <w:p>
      <w:pPr>
        <w:spacing w:after="0"/>
        <w:ind w:left="0"/>
        <w:jc w:val="left"/>
      </w:pPr>
      <w:r>
        <w:rPr>
          <w:rFonts w:ascii="Times New Roman"/>
          <w:b/>
          <w:i w:val="false"/>
          <w:color w:val="000000"/>
        </w:rPr>
        <w:t xml:space="preserve"> 147-параграф. Радиоэлектрондық аппаратура мен аспаптардың ақауын анықтаушы, 2-разряд</w:t>
      </w:r>
    </w:p>
    <w:bookmarkEnd w:id="548"/>
    <w:bookmarkStart w:name="z553" w:id="549"/>
    <w:p>
      <w:pPr>
        <w:spacing w:after="0"/>
        <w:ind w:left="0"/>
        <w:jc w:val="both"/>
      </w:pPr>
      <w:r>
        <w:rPr>
          <w:rFonts w:ascii="Times New Roman"/>
          <w:b w:val="false"/>
          <w:i w:val="false"/>
          <w:color w:val="000000"/>
          <w:sz w:val="28"/>
        </w:rPr>
        <w:t>
      393. Жұмыс сипаттамасы:</w:t>
      </w:r>
    </w:p>
    <w:bookmarkEnd w:id="549"/>
    <w:p>
      <w:pPr>
        <w:spacing w:after="0"/>
        <w:ind w:left="0"/>
        <w:jc w:val="both"/>
      </w:pPr>
      <w:r>
        <w:rPr>
          <w:rFonts w:ascii="Times New Roman"/>
          <w:b w:val="false"/>
          <w:i w:val="false"/>
          <w:color w:val="000000"/>
          <w:sz w:val="28"/>
        </w:rPr>
        <w:t>
      күрделі емес бөлшектердің, тораптардың, блок аралық кабельдер мен радиоблоктардың жгуттарының, тығыздаудың жоғары жиілікті аппаратурасының, телефон және телеграф коммутаторларының және концентраторлардың, телефондардың, абоненттік аппаратураның, сихронды және стартстоп телеграф аппаратының техникалық жай-күйін сырттай бақылау және күрделі емесе бақылау-өлшеу құралдарын, аспаптары мен шаблондарын пайдалана отырып анықтау;</w:t>
      </w:r>
    </w:p>
    <w:p>
      <w:pPr>
        <w:spacing w:after="0"/>
        <w:ind w:left="0"/>
        <w:jc w:val="both"/>
      </w:pPr>
      <w:r>
        <w:rPr>
          <w:rFonts w:ascii="Times New Roman"/>
          <w:b w:val="false"/>
          <w:i w:val="false"/>
          <w:color w:val="000000"/>
          <w:sz w:val="28"/>
        </w:rPr>
        <w:t>
      сымды, жгутты, бөлшектерді балқыту;</w:t>
      </w:r>
    </w:p>
    <w:p>
      <w:pPr>
        <w:spacing w:after="0"/>
        <w:ind w:left="0"/>
        <w:jc w:val="both"/>
      </w:pPr>
      <w:r>
        <w:rPr>
          <w:rFonts w:ascii="Times New Roman"/>
          <w:b w:val="false"/>
          <w:i w:val="false"/>
          <w:color w:val="000000"/>
          <w:sz w:val="28"/>
        </w:rPr>
        <w:t>
      ақаулығы анықталатын бөлшектер мен тораптардың құжаттамасын ресімдеу.</w:t>
      </w:r>
    </w:p>
    <w:bookmarkStart w:name="z554" w:id="550"/>
    <w:p>
      <w:pPr>
        <w:spacing w:after="0"/>
        <w:ind w:left="0"/>
        <w:jc w:val="both"/>
      </w:pPr>
      <w:r>
        <w:rPr>
          <w:rFonts w:ascii="Times New Roman"/>
          <w:b w:val="false"/>
          <w:i w:val="false"/>
          <w:color w:val="000000"/>
          <w:sz w:val="28"/>
        </w:rPr>
        <w:t>
      394. Білуге тиіс:</w:t>
      </w:r>
    </w:p>
    <w:bookmarkEnd w:id="550"/>
    <w:p>
      <w:pPr>
        <w:spacing w:after="0"/>
        <w:ind w:left="0"/>
        <w:jc w:val="both"/>
      </w:pPr>
      <w:r>
        <w:rPr>
          <w:rFonts w:ascii="Times New Roman"/>
          <w:b w:val="false"/>
          <w:i w:val="false"/>
          <w:color w:val="000000"/>
          <w:sz w:val="28"/>
        </w:rPr>
        <w:t>
      орындалатын жұмыс көлемінде электротехника және радиотехника туралы мәліметтер;</w:t>
      </w:r>
    </w:p>
    <w:p>
      <w:pPr>
        <w:spacing w:after="0"/>
        <w:ind w:left="0"/>
        <w:jc w:val="both"/>
      </w:pPr>
      <w:r>
        <w:rPr>
          <w:rFonts w:ascii="Times New Roman"/>
          <w:b w:val="false"/>
          <w:i w:val="false"/>
          <w:color w:val="000000"/>
          <w:sz w:val="28"/>
        </w:rPr>
        <w:t>
      байланыс аппаратурасында қолданылатын бөлшектердің атаулары, мақсаты мен құрылысы және олардың схемадағы көрінісін;</w:t>
      </w:r>
    </w:p>
    <w:p>
      <w:pPr>
        <w:spacing w:after="0"/>
        <w:ind w:left="0"/>
        <w:jc w:val="both"/>
      </w:pPr>
      <w:r>
        <w:rPr>
          <w:rFonts w:ascii="Times New Roman"/>
          <w:b w:val="false"/>
          <w:i w:val="false"/>
          <w:color w:val="000000"/>
          <w:sz w:val="28"/>
        </w:rPr>
        <w:t>
      ақаулығы анықталатын бөлшектер, тораптар мен бұйымдардың техникалық шарттарын;</w:t>
      </w:r>
    </w:p>
    <w:p>
      <w:pPr>
        <w:spacing w:after="0"/>
        <w:ind w:left="0"/>
        <w:jc w:val="both"/>
      </w:pPr>
      <w:r>
        <w:rPr>
          <w:rFonts w:ascii="Times New Roman"/>
          <w:b w:val="false"/>
          <w:i w:val="false"/>
          <w:color w:val="000000"/>
          <w:sz w:val="28"/>
        </w:rPr>
        <w:t>
      аппаратурадағы бөлшектерді, сымдар мен кабельді таңбалау;</w:t>
      </w:r>
    </w:p>
    <w:p>
      <w:pPr>
        <w:spacing w:after="0"/>
        <w:ind w:left="0"/>
        <w:jc w:val="both"/>
      </w:pPr>
      <w:r>
        <w:rPr>
          <w:rFonts w:ascii="Times New Roman"/>
          <w:b w:val="false"/>
          <w:i w:val="false"/>
          <w:color w:val="000000"/>
          <w:sz w:val="28"/>
        </w:rPr>
        <w:t>
      күрделі емес монтаждау схемалары мен сызбаларын;</w:t>
      </w:r>
    </w:p>
    <w:p>
      <w:pPr>
        <w:spacing w:after="0"/>
        <w:ind w:left="0"/>
        <w:jc w:val="both"/>
      </w:pPr>
      <w:r>
        <w:rPr>
          <w:rFonts w:ascii="Times New Roman"/>
          <w:b w:val="false"/>
          <w:i w:val="false"/>
          <w:color w:val="000000"/>
          <w:sz w:val="28"/>
        </w:rPr>
        <w:t>
      ақаулығын анықтаудан кейін бөлшектер мен тораптарды салу және сақтау тәртібін;</w:t>
      </w:r>
    </w:p>
    <w:p>
      <w:pPr>
        <w:spacing w:after="0"/>
        <w:ind w:left="0"/>
        <w:jc w:val="both"/>
      </w:pPr>
      <w:r>
        <w:rPr>
          <w:rFonts w:ascii="Times New Roman"/>
          <w:b w:val="false"/>
          <w:i w:val="false"/>
          <w:color w:val="000000"/>
          <w:sz w:val="28"/>
        </w:rPr>
        <w:t>
      ақауын анықтаудың құжаттамасын ресімдеуін.</w:t>
      </w:r>
    </w:p>
    <w:bookmarkStart w:name="z555" w:id="551"/>
    <w:p>
      <w:pPr>
        <w:spacing w:after="0"/>
        <w:ind w:left="0"/>
        <w:jc w:val="both"/>
      </w:pPr>
      <w:r>
        <w:rPr>
          <w:rFonts w:ascii="Times New Roman"/>
          <w:b w:val="false"/>
          <w:i w:val="false"/>
          <w:color w:val="000000"/>
          <w:sz w:val="28"/>
        </w:rPr>
        <w:t>
      395. Жұмыс үлгілері:</w:t>
      </w:r>
    </w:p>
    <w:bookmarkEnd w:id="551"/>
    <w:p>
      <w:pPr>
        <w:spacing w:after="0"/>
        <w:ind w:left="0"/>
        <w:jc w:val="both"/>
      </w:pPr>
      <w:r>
        <w:rPr>
          <w:rFonts w:ascii="Times New Roman"/>
          <w:b w:val="false"/>
          <w:i w:val="false"/>
          <w:color w:val="000000"/>
          <w:sz w:val="28"/>
        </w:rPr>
        <w:t>
      1) телефон гарнитурлары - ақауын анықтау;</w:t>
      </w:r>
    </w:p>
    <w:p>
      <w:pPr>
        <w:spacing w:after="0"/>
        <w:ind w:left="0"/>
        <w:jc w:val="both"/>
      </w:pPr>
      <w:r>
        <w:rPr>
          <w:rFonts w:ascii="Times New Roman"/>
          <w:b w:val="false"/>
          <w:i w:val="false"/>
          <w:color w:val="000000"/>
          <w:sz w:val="28"/>
        </w:rPr>
        <w:t>
      2) сымдарының саны 30 дейінгі жгуттар - ақауын анықтау;</w:t>
      </w:r>
    </w:p>
    <w:p>
      <w:pPr>
        <w:spacing w:after="0"/>
        <w:ind w:left="0"/>
        <w:jc w:val="both"/>
      </w:pPr>
      <w:r>
        <w:rPr>
          <w:rFonts w:ascii="Times New Roman"/>
          <w:b w:val="false"/>
          <w:i w:val="false"/>
          <w:color w:val="000000"/>
          <w:sz w:val="28"/>
        </w:rPr>
        <w:t>
      3) телефон аппараттарының индукторы - ақауын анықтау;</w:t>
      </w:r>
    </w:p>
    <w:p>
      <w:pPr>
        <w:spacing w:after="0"/>
        <w:ind w:left="0"/>
        <w:jc w:val="both"/>
      </w:pPr>
      <w:r>
        <w:rPr>
          <w:rFonts w:ascii="Times New Roman"/>
          <w:b w:val="false"/>
          <w:i w:val="false"/>
          <w:color w:val="000000"/>
          <w:sz w:val="28"/>
        </w:rPr>
        <w:t>
      4) сымдарының саны 6 дейінгі кабельдер - ақауын анықтау;</w:t>
      </w:r>
    </w:p>
    <w:p>
      <w:pPr>
        <w:spacing w:after="0"/>
        <w:ind w:left="0"/>
        <w:jc w:val="both"/>
      </w:pPr>
      <w:r>
        <w:rPr>
          <w:rFonts w:ascii="Times New Roman"/>
          <w:b w:val="false"/>
          <w:i w:val="false"/>
          <w:color w:val="000000"/>
          <w:sz w:val="28"/>
        </w:rPr>
        <w:t>
      5) телеграф аппараттарының клавиатурасы - ақауын анықтау;</w:t>
      </w:r>
    </w:p>
    <w:p>
      <w:pPr>
        <w:spacing w:after="0"/>
        <w:ind w:left="0"/>
        <w:jc w:val="both"/>
      </w:pPr>
      <w:r>
        <w:rPr>
          <w:rFonts w:ascii="Times New Roman"/>
          <w:b w:val="false"/>
          <w:i w:val="false"/>
          <w:color w:val="000000"/>
          <w:sz w:val="28"/>
        </w:rPr>
        <w:t>
      6) лампалық панельдер, ауыспалы қалыптар, сақтандырғыштар-ақауын анықтау;</w:t>
      </w:r>
    </w:p>
    <w:p>
      <w:pPr>
        <w:spacing w:after="0"/>
        <w:ind w:left="0"/>
        <w:jc w:val="both"/>
      </w:pPr>
      <w:r>
        <w:rPr>
          <w:rFonts w:ascii="Times New Roman"/>
          <w:b w:val="false"/>
          <w:i w:val="false"/>
          <w:color w:val="000000"/>
          <w:sz w:val="28"/>
        </w:rPr>
        <w:t>
      7) микрофондар - ақауын анықтау;</w:t>
      </w:r>
    </w:p>
    <w:p>
      <w:pPr>
        <w:spacing w:after="0"/>
        <w:ind w:left="0"/>
        <w:jc w:val="both"/>
      </w:pPr>
      <w:r>
        <w:rPr>
          <w:rFonts w:ascii="Times New Roman"/>
          <w:b w:val="false"/>
          <w:i w:val="false"/>
          <w:color w:val="000000"/>
          <w:sz w:val="28"/>
        </w:rPr>
        <w:t>
      8) номер басқыштар - ақауын анықтау;</w:t>
      </w:r>
    </w:p>
    <w:p>
      <w:pPr>
        <w:spacing w:after="0"/>
        <w:ind w:left="0"/>
        <w:jc w:val="both"/>
      </w:pPr>
      <w:r>
        <w:rPr>
          <w:rFonts w:ascii="Times New Roman"/>
          <w:b w:val="false"/>
          <w:i w:val="false"/>
          <w:color w:val="000000"/>
          <w:sz w:val="28"/>
        </w:rPr>
        <w:t>
      9) галет ауыстырып қосқыштар, "ТПУ" типті радио станцияларының ауыстырып қосқыштар – дәлме-дәл бекітілуін тексеру;</w:t>
      </w:r>
    </w:p>
    <w:p>
      <w:pPr>
        <w:spacing w:after="0"/>
        <w:ind w:left="0"/>
        <w:jc w:val="both"/>
      </w:pPr>
      <w:r>
        <w:rPr>
          <w:rFonts w:ascii="Times New Roman"/>
          <w:b w:val="false"/>
          <w:i w:val="false"/>
          <w:color w:val="000000"/>
          <w:sz w:val="28"/>
        </w:rPr>
        <w:t>
      10) коммутаторлық баулар - ақауын анықтау;</w:t>
      </w:r>
    </w:p>
    <w:p>
      <w:pPr>
        <w:spacing w:after="0"/>
        <w:ind w:left="0"/>
        <w:jc w:val="both"/>
      </w:pPr>
      <w:r>
        <w:rPr>
          <w:rFonts w:ascii="Times New Roman"/>
          <w:b w:val="false"/>
          <w:i w:val="false"/>
          <w:color w:val="000000"/>
          <w:sz w:val="28"/>
        </w:rPr>
        <w:t>
      11) ауыспалы кедергілер - ақауын анықтау;</w:t>
      </w:r>
    </w:p>
    <w:p>
      <w:pPr>
        <w:spacing w:after="0"/>
        <w:ind w:left="0"/>
        <w:jc w:val="both"/>
      </w:pPr>
      <w:r>
        <w:rPr>
          <w:rFonts w:ascii="Times New Roman"/>
          <w:b w:val="false"/>
          <w:i w:val="false"/>
          <w:color w:val="000000"/>
          <w:sz w:val="28"/>
        </w:rPr>
        <w:t>
      12) сүзгілер, алдыңғы панельдер - ақауын анықтау;</w:t>
      </w:r>
    </w:p>
    <w:p>
      <w:pPr>
        <w:spacing w:after="0"/>
        <w:ind w:left="0"/>
        <w:jc w:val="both"/>
      </w:pPr>
      <w:r>
        <w:rPr>
          <w:rFonts w:ascii="Times New Roman"/>
          <w:b w:val="false"/>
          <w:i w:val="false"/>
          <w:color w:val="000000"/>
          <w:sz w:val="28"/>
        </w:rPr>
        <w:t>
      13) синхрондық және стартстоптық аппараттардың қоректендіргіш тізбектері - соғу;</w:t>
      </w:r>
    </w:p>
    <w:p>
      <w:pPr>
        <w:spacing w:after="0"/>
        <w:ind w:left="0"/>
        <w:jc w:val="both"/>
      </w:pPr>
      <w:r>
        <w:rPr>
          <w:rFonts w:ascii="Times New Roman"/>
          <w:b w:val="false"/>
          <w:i w:val="false"/>
          <w:color w:val="000000"/>
          <w:sz w:val="28"/>
        </w:rPr>
        <w:t>
      14) әртүрлі жәшіктер - ақауын анықтау.</w:t>
      </w:r>
    </w:p>
    <w:bookmarkStart w:name="z556" w:id="552"/>
    <w:p>
      <w:pPr>
        <w:spacing w:after="0"/>
        <w:ind w:left="0"/>
        <w:jc w:val="left"/>
      </w:pPr>
      <w:r>
        <w:rPr>
          <w:rFonts w:ascii="Times New Roman"/>
          <w:b/>
          <w:i w:val="false"/>
          <w:color w:val="000000"/>
        </w:rPr>
        <w:t xml:space="preserve"> 148-параграф. Радиоэлектрондық аппаратура мен аспаптардың ақауын анықтаушы, 3-разряд</w:t>
      </w:r>
    </w:p>
    <w:bookmarkEnd w:id="552"/>
    <w:bookmarkStart w:name="z557" w:id="553"/>
    <w:p>
      <w:pPr>
        <w:spacing w:after="0"/>
        <w:ind w:left="0"/>
        <w:jc w:val="both"/>
      </w:pPr>
      <w:r>
        <w:rPr>
          <w:rFonts w:ascii="Times New Roman"/>
          <w:b w:val="false"/>
          <w:i w:val="false"/>
          <w:color w:val="000000"/>
          <w:sz w:val="28"/>
        </w:rPr>
        <w:t>
      396. Жұмыс сипаттамасы:</w:t>
      </w:r>
    </w:p>
    <w:bookmarkEnd w:id="553"/>
    <w:p>
      <w:pPr>
        <w:spacing w:after="0"/>
        <w:ind w:left="0"/>
        <w:jc w:val="both"/>
      </w:pPr>
      <w:r>
        <w:rPr>
          <w:rFonts w:ascii="Times New Roman"/>
          <w:b w:val="false"/>
          <w:i w:val="false"/>
          <w:color w:val="000000"/>
          <w:sz w:val="28"/>
        </w:rPr>
        <w:t>
      күрделігі орташа радиоаппаратураның бөлшектері мен тораптарының техникалық жай-күйін анықтау;</w:t>
      </w:r>
    </w:p>
    <w:p>
      <w:pPr>
        <w:spacing w:after="0"/>
        <w:ind w:left="0"/>
        <w:jc w:val="both"/>
      </w:pPr>
      <w:r>
        <w:rPr>
          <w:rFonts w:ascii="Times New Roman"/>
          <w:b w:val="false"/>
          <w:i w:val="false"/>
          <w:color w:val="000000"/>
          <w:sz w:val="28"/>
        </w:rPr>
        <w:t>
      күрделігі орташа тораптардың, тығыздатудың күрделі емес блоктардың және жоғары жиілікті аппаратураның панелінің, телефон және телеграф коммутаторлары мен концентраторлардың, сондай-ақ жалпы телефон абоненттік аппаратурасының техникалық жай-күйін күрделігі орташа электр өлшеу аспаптарын пайдалана отырып және стенділерде тексеру арқылы анықтау;</w:t>
      </w:r>
    </w:p>
    <w:p>
      <w:pPr>
        <w:spacing w:after="0"/>
        <w:ind w:left="0"/>
        <w:jc w:val="both"/>
      </w:pPr>
      <w:r>
        <w:rPr>
          <w:rFonts w:ascii="Times New Roman"/>
          <w:b w:val="false"/>
          <w:i w:val="false"/>
          <w:color w:val="000000"/>
          <w:sz w:val="28"/>
        </w:rPr>
        <w:t>
      тізбектердің кедергісін және олардың оқшаулануын тексеру;</w:t>
      </w:r>
    </w:p>
    <w:p>
      <w:pPr>
        <w:spacing w:after="0"/>
        <w:ind w:left="0"/>
        <w:jc w:val="both"/>
      </w:pPr>
      <w:r>
        <w:rPr>
          <w:rFonts w:ascii="Times New Roman"/>
          <w:b w:val="false"/>
          <w:i w:val="false"/>
          <w:color w:val="000000"/>
          <w:sz w:val="28"/>
        </w:rPr>
        <w:t>
      фототелеграф аппараттардың бөлшектерінің және синхронды және стартостоп аппараттардың тораптарының ақауын анықтау;</w:t>
      </w:r>
    </w:p>
    <w:p>
      <w:pPr>
        <w:spacing w:after="0"/>
        <w:ind w:left="0"/>
        <w:jc w:val="both"/>
      </w:pPr>
      <w:r>
        <w:rPr>
          <w:rFonts w:ascii="Times New Roman"/>
          <w:b w:val="false"/>
          <w:i w:val="false"/>
          <w:color w:val="000000"/>
          <w:sz w:val="28"/>
        </w:rPr>
        <w:t>
      арнайы аппаратуралардағы және арнайы стенділердегі кабельді тексеру.</w:t>
      </w:r>
    </w:p>
    <w:bookmarkStart w:name="z558" w:id="554"/>
    <w:p>
      <w:pPr>
        <w:spacing w:after="0"/>
        <w:ind w:left="0"/>
        <w:jc w:val="both"/>
      </w:pPr>
      <w:r>
        <w:rPr>
          <w:rFonts w:ascii="Times New Roman"/>
          <w:b w:val="false"/>
          <w:i w:val="false"/>
          <w:color w:val="000000"/>
          <w:sz w:val="28"/>
        </w:rPr>
        <w:t>
      397. Білуге тиіс:</w:t>
      </w:r>
    </w:p>
    <w:bookmarkEnd w:id="554"/>
    <w:p>
      <w:pPr>
        <w:spacing w:after="0"/>
        <w:ind w:left="0"/>
        <w:jc w:val="both"/>
      </w:pPr>
      <w:r>
        <w:rPr>
          <w:rFonts w:ascii="Times New Roman"/>
          <w:b w:val="false"/>
          <w:i w:val="false"/>
          <w:color w:val="000000"/>
          <w:sz w:val="28"/>
        </w:rPr>
        <w:t>
      ақаулығы анықталатын бөлшектер мен бұйымдардың құрылысын, жұмыс істеу принципін және мақсатын;</w:t>
      </w:r>
    </w:p>
    <w:p>
      <w:pPr>
        <w:spacing w:after="0"/>
        <w:ind w:left="0"/>
        <w:jc w:val="both"/>
      </w:pPr>
      <w:r>
        <w:rPr>
          <w:rFonts w:ascii="Times New Roman"/>
          <w:b w:val="false"/>
          <w:i w:val="false"/>
          <w:color w:val="000000"/>
          <w:sz w:val="28"/>
        </w:rPr>
        <w:t>
      ақаулығын анықтаудың техникалық шарттарын;</w:t>
      </w:r>
    </w:p>
    <w:p>
      <w:pPr>
        <w:spacing w:after="0"/>
        <w:ind w:left="0"/>
        <w:jc w:val="both"/>
      </w:pPr>
      <w:r>
        <w:rPr>
          <w:rFonts w:ascii="Times New Roman"/>
          <w:b w:val="false"/>
          <w:i w:val="false"/>
          <w:color w:val="000000"/>
          <w:sz w:val="28"/>
        </w:rPr>
        <w:t>
      орындалатын жұмыс көлемінде электротехника және радиотехника негіздерін;</w:t>
      </w:r>
    </w:p>
    <w:p>
      <w:pPr>
        <w:spacing w:after="0"/>
        <w:ind w:left="0"/>
        <w:jc w:val="both"/>
      </w:pPr>
      <w:r>
        <w:rPr>
          <w:rFonts w:ascii="Times New Roman"/>
          <w:b w:val="false"/>
          <w:i w:val="false"/>
          <w:color w:val="000000"/>
          <w:sz w:val="28"/>
        </w:rPr>
        <w:t>
      блоктар мен панельді бөлшектеу технологиясын;</w:t>
      </w:r>
    </w:p>
    <w:p>
      <w:pPr>
        <w:spacing w:after="0"/>
        <w:ind w:left="0"/>
        <w:jc w:val="both"/>
      </w:pPr>
      <w:r>
        <w:rPr>
          <w:rFonts w:ascii="Times New Roman"/>
          <w:b w:val="false"/>
          <w:i w:val="false"/>
          <w:color w:val="000000"/>
          <w:sz w:val="28"/>
        </w:rPr>
        <w:t>
      электрорадиоөлшемдер туралы жалпы мәліметтерін;</w:t>
      </w:r>
    </w:p>
    <w:p>
      <w:pPr>
        <w:spacing w:after="0"/>
        <w:ind w:left="0"/>
        <w:jc w:val="both"/>
      </w:pPr>
      <w:r>
        <w:rPr>
          <w:rFonts w:ascii="Times New Roman"/>
          <w:b w:val="false"/>
          <w:i w:val="false"/>
          <w:color w:val="000000"/>
          <w:sz w:val="28"/>
        </w:rPr>
        <w:t>
      күрделігі орташа аппаратуралардың монтаждау және принциптік схемаларын;</w:t>
      </w:r>
    </w:p>
    <w:p>
      <w:pPr>
        <w:spacing w:after="0"/>
        <w:ind w:left="0"/>
        <w:jc w:val="both"/>
      </w:pPr>
      <w:r>
        <w:rPr>
          <w:rFonts w:ascii="Times New Roman"/>
          <w:b w:val="false"/>
          <w:i w:val="false"/>
          <w:color w:val="000000"/>
          <w:sz w:val="28"/>
        </w:rPr>
        <w:t>
      электр өлшеу және радио өлшеу аспаптарын пайдалану тәртібін.</w:t>
      </w:r>
    </w:p>
    <w:bookmarkStart w:name="z559" w:id="555"/>
    <w:p>
      <w:pPr>
        <w:spacing w:after="0"/>
        <w:ind w:left="0"/>
        <w:jc w:val="both"/>
      </w:pPr>
      <w:r>
        <w:rPr>
          <w:rFonts w:ascii="Times New Roman"/>
          <w:b w:val="false"/>
          <w:i w:val="false"/>
          <w:color w:val="000000"/>
          <w:sz w:val="28"/>
        </w:rPr>
        <w:t>
      398. Жұмыс үлгілері:</w:t>
      </w:r>
    </w:p>
    <w:bookmarkEnd w:id="555"/>
    <w:p>
      <w:pPr>
        <w:spacing w:after="0"/>
        <w:ind w:left="0"/>
        <w:jc w:val="both"/>
      </w:pPr>
      <w:r>
        <w:rPr>
          <w:rFonts w:ascii="Times New Roman"/>
          <w:b w:val="false"/>
          <w:i w:val="false"/>
          <w:color w:val="000000"/>
          <w:sz w:val="28"/>
        </w:rPr>
        <w:t>
      1) сыйымдылығы 30 - 40 нөмір коммутаторлардың бау блоктары - ақауын анықтау;</w:t>
      </w:r>
    </w:p>
    <w:p>
      <w:pPr>
        <w:spacing w:after="0"/>
        <w:ind w:left="0"/>
        <w:jc w:val="both"/>
      </w:pPr>
      <w:r>
        <w:rPr>
          <w:rFonts w:ascii="Times New Roman"/>
          <w:b w:val="false"/>
          <w:i w:val="false"/>
          <w:color w:val="000000"/>
          <w:sz w:val="28"/>
        </w:rPr>
        <w:t>
      2) блоки питания радиостанциялардың қоректендіргіш блоктары, умформерлер, антенналық құрылғылар - ақауын анықтау;</w:t>
      </w:r>
    </w:p>
    <w:p>
      <w:pPr>
        <w:spacing w:after="0"/>
        <w:ind w:left="0"/>
        <w:jc w:val="both"/>
      </w:pPr>
      <w:r>
        <w:rPr>
          <w:rFonts w:ascii="Times New Roman"/>
          <w:b w:val="false"/>
          <w:i w:val="false"/>
          <w:color w:val="000000"/>
          <w:sz w:val="28"/>
        </w:rPr>
        <w:t>
      3) сымдарының саны 30 астам жгуттар - ақауын анықтау;</w:t>
      </w:r>
    </w:p>
    <w:p>
      <w:pPr>
        <w:spacing w:after="0"/>
        <w:ind w:left="0"/>
        <w:jc w:val="both"/>
      </w:pPr>
      <w:r>
        <w:rPr>
          <w:rFonts w:ascii="Times New Roman"/>
          <w:b w:val="false"/>
          <w:i w:val="false"/>
          <w:color w:val="000000"/>
          <w:sz w:val="28"/>
        </w:rPr>
        <w:t>
      4) сымдарының саны 6 астам кабельдер - ақауын анықтау;</w:t>
      </w:r>
    </w:p>
    <w:p>
      <w:pPr>
        <w:spacing w:after="0"/>
        <w:ind w:left="0"/>
        <w:jc w:val="both"/>
      </w:pPr>
      <w:r>
        <w:rPr>
          <w:rFonts w:ascii="Times New Roman"/>
          <w:b w:val="false"/>
          <w:i w:val="false"/>
          <w:color w:val="000000"/>
          <w:sz w:val="28"/>
        </w:rPr>
        <w:t>
      5) айнымалы ыдыс конденсаторлары - тексеру;</w:t>
      </w:r>
    </w:p>
    <w:p>
      <w:pPr>
        <w:spacing w:after="0"/>
        <w:ind w:left="0"/>
        <w:jc w:val="both"/>
      </w:pPr>
      <w:r>
        <w:rPr>
          <w:rFonts w:ascii="Times New Roman"/>
          <w:b w:val="false"/>
          <w:i w:val="false"/>
          <w:color w:val="000000"/>
          <w:sz w:val="28"/>
        </w:rPr>
        <w:t>
      6) стартстоп аппараттарының жинау және іріктеу бас біліктерінің механизмдері - ақауын анықтау;</w:t>
      </w:r>
    </w:p>
    <w:p>
      <w:pPr>
        <w:spacing w:after="0"/>
        <w:ind w:left="0"/>
        <w:jc w:val="both"/>
      </w:pPr>
      <w:r>
        <w:rPr>
          <w:rFonts w:ascii="Times New Roman"/>
          <w:b w:val="false"/>
          <w:i w:val="false"/>
          <w:color w:val="000000"/>
          <w:sz w:val="28"/>
        </w:rPr>
        <w:t>
      7) бөлгіш сақтандырғыштардың платалары - ақауын анықтау;</w:t>
      </w:r>
    </w:p>
    <w:p>
      <w:pPr>
        <w:spacing w:after="0"/>
        <w:ind w:left="0"/>
        <w:jc w:val="both"/>
      </w:pPr>
      <w:r>
        <w:rPr>
          <w:rFonts w:ascii="Times New Roman"/>
          <w:b w:val="false"/>
          <w:i w:val="false"/>
          <w:color w:val="000000"/>
          <w:sz w:val="28"/>
        </w:rPr>
        <w:t>
      8) реттеуіштері жоқ радиоблоктар - электрлік қосу арқылы тексеру, сипаттамаларын алу;</w:t>
      </w:r>
    </w:p>
    <w:p>
      <w:pPr>
        <w:spacing w:after="0"/>
        <w:ind w:left="0"/>
        <w:jc w:val="both"/>
      </w:pPr>
      <w:r>
        <w:rPr>
          <w:rFonts w:ascii="Times New Roman"/>
          <w:b w:val="false"/>
          <w:i w:val="false"/>
          <w:color w:val="000000"/>
          <w:sz w:val="28"/>
        </w:rPr>
        <w:t>
      9) радиолампалар, антенналар - ақауын анықтау;</w:t>
      </w:r>
    </w:p>
    <w:p>
      <w:pPr>
        <w:spacing w:after="0"/>
        <w:ind w:left="0"/>
        <w:jc w:val="both"/>
      </w:pPr>
      <w:r>
        <w:rPr>
          <w:rFonts w:ascii="Times New Roman"/>
          <w:b w:val="false"/>
          <w:i w:val="false"/>
          <w:color w:val="000000"/>
          <w:sz w:val="28"/>
        </w:rPr>
        <w:t>
      10) штепсель ажырамалары, электр қораптар - ақауын анықтау;</w:t>
      </w:r>
    </w:p>
    <w:p>
      <w:pPr>
        <w:spacing w:after="0"/>
        <w:ind w:left="0"/>
        <w:jc w:val="both"/>
      </w:pPr>
      <w:r>
        <w:rPr>
          <w:rFonts w:ascii="Times New Roman"/>
          <w:b w:val="false"/>
          <w:i w:val="false"/>
          <w:color w:val="000000"/>
          <w:sz w:val="28"/>
        </w:rPr>
        <w:t>
      11) полярланған және электромагниттік релелер - ақауын анықтау;</w:t>
      </w:r>
    </w:p>
    <w:p>
      <w:pPr>
        <w:spacing w:after="0"/>
        <w:ind w:left="0"/>
        <w:jc w:val="both"/>
      </w:pPr>
      <w:r>
        <w:rPr>
          <w:rFonts w:ascii="Times New Roman"/>
          <w:b w:val="false"/>
          <w:i w:val="false"/>
          <w:color w:val="000000"/>
          <w:sz w:val="28"/>
        </w:rPr>
        <w:t>
      12) кнопкалы станциялар және штепсель ажырамалар- ақауын анықтау;</w:t>
      </w:r>
    </w:p>
    <w:p>
      <w:pPr>
        <w:spacing w:after="0"/>
        <w:ind w:left="0"/>
        <w:jc w:val="both"/>
      </w:pPr>
      <w:r>
        <w:rPr>
          <w:rFonts w:ascii="Times New Roman"/>
          <w:b w:val="false"/>
          <w:i w:val="false"/>
          <w:color w:val="000000"/>
          <w:sz w:val="28"/>
        </w:rPr>
        <w:t>
      13) ток айналдырғыштар - ақауын анықтау.</w:t>
      </w:r>
    </w:p>
    <w:bookmarkStart w:name="z560" w:id="556"/>
    <w:p>
      <w:pPr>
        <w:spacing w:after="0"/>
        <w:ind w:left="0"/>
        <w:jc w:val="left"/>
      </w:pPr>
      <w:r>
        <w:rPr>
          <w:rFonts w:ascii="Times New Roman"/>
          <w:b/>
          <w:i w:val="false"/>
          <w:color w:val="000000"/>
        </w:rPr>
        <w:t xml:space="preserve"> 149-параграф. Радиоэлектрондық аппаратура мен аспаптардың ақауын анықтаушы, 4-разряд</w:t>
      </w:r>
    </w:p>
    <w:bookmarkEnd w:id="556"/>
    <w:bookmarkStart w:name="z561" w:id="557"/>
    <w:p>
      <w:pPr>
        <w:spacing w:after="0"/>
        <w:ind w:left="0"/>
        <w:jc w:val="both"/>
      </w:pPr>
      <w:r>
        <w:rPr>
          <w:rFonts w:ascii="Times New Roman"/>
          <w:b w:val="false"/>
          <w:i w:val="false"/>
          <w:color w:val="000000"/>
          <w:sz w:val="28"/>
        </w:rPr>
        <w:t>
      399. Жұмыс сипаттамасы:</w:t>
      </w:r>
    </w:p>
    <w:bookmarkEnd w:id="557"/>
    <w:p>
      <w:pPr>
        <w:spacing w:after="0"/>
        <w:ind w:left="0"/>
        <w:jc w:val="both"/>
      </w:pPr>
      <w:r>
        <w:rPr>
          <w:rFonts w:ascii="Times New Roman"/>
          <w:b w:val="false"/>
          <w:i w:val="false"/>
          <w:color w:val="000000"/>
          <w:sz w:val="28"/>
        </w:rPr>
        <w:t>
      күрделі тораптардың, блоктар мен нығыздаудың жоғары жиілікті аппаратурасының күрделігі орташа панельдерінің техникалық жай-күйін анықтау;</w:t>
      </w:r>
    </w:p>
    <w:p>
      <w:pPr>
        <w:spacing w:after="0"/>
        <w:ind w:left="0"/>
        <w:jc w:val="both"/>
      </w:pPr>
      <w:r>
        <w:rPr>
          <w:rFonts w:ascii="Times New Roman"/>
          <w:b w:val="false"/>
          <w:i w:val="false"/>
          <w:color w:val="000000"/>
          <w:sz w:val="28"/>
        </w:rPr>
        <w:t>
      бір арналы және көп арналы (6 арнаға дейін) радиостанциялардың, тығыздату аппаратураның, телефон және телеграф коммутаторлары мен жалпы концентраторлардың техникалық жай-күйін ақаулығын анықтау кезінде күрделі электр және радио өлшеу аспаптарын пайдалана отырып анықтау;</w:t>
      </w:r>
    </w:p>
    <w:p>
      <w:pPr>
        <w:spacing w:after="0"/>
        <w:ind w:left="0"/>
        <w:jc w:val="both"/>
      </w:pPr>
      <w:r>
        <w:rPr>
          <w:rFonts w:ascii="Times New Roman"/>
          <w:b w:val="false"/>
          <w:i w:val="false"/>
          <w:color w:val="000000"/>
          <w:sz w:val="28"/>
        </w:rPr>
        <w:t>
      күрделігі орташа фототелеграф аппараттардың тораптарының, жалпы синхронды және стартостоп аппараттардың тораптарының техникалық жай-күйін анықтау;</w:t>
      </w:r>
    </w:p>
    <w:p>
      <w:pPr>
        <w:spacing w:after="0"/>
        <w:ind w:left="0"/>
        <w:jc w:val="both"/>
      </w:pPr>
      <w:r>
        <w:rPr>
          <w:rFonts w:ascii="Times New Roman"/>
          <w:b w:val="false"/>
          <w:i w:val="false"/>
          <w:color w:val="000000"/>
          <w:sz w:val="28"/>
        </w:rPr>
        <w:t>
      арнайы аппаратуралардағы және арнайы стенділерде немесе құрастыру-бөлшектеу схемасын қолдана отырып, электр және радио өлшеу аспаптарын тексеру және реттеу;</w:t>
      </w:r>
    </w:p>
    <w:p>
      <w:pPr>
        <w:spacing w:after="0"/>
        <w:ind w:left="0"/>
        <w:jc w:val="both"/>
      </w:pPr>
      <w:r>
        <w:rPr>
          <w:rFonts w:ascii="Times New Roman"/>
          <w:b w:val="false"/>
          <w:i w:val="false"/>
          <w:color w:val="000000"/>
          <w:sz w:val="28"/>
        </w:rPr>
        <w:t>
      аппаратураның техникалық жағдайының актісін және оны жөндеу жұмыстарының көлемі ведомосін дайындау.</w:t>
      </w:r>
    </w:p>
    <w:bookmarkStart w:name="z562" w:id="558"/>
    <w:p>
      <w:pPr>
        <w:spacing w:after="0"/>
        <w:ind w:left="0"/>
        <w:jc w:val="both"/>
      </w:pPr>
      <w:r>
        <w:rPr>
          <w:rFonts w:ascii="Times New Roman"/>
          <w:b w:val="false"/>
          <w:i w:val="false"/>
          <w:color w:val="000000"/>
          <w:sz w:val="28"/>
        </w:rPr>
        <w:t>
      400. Білуге тиіс:</w:t>
      </w:r>
    </w:p>
    <w:bookmarkEnd w:id="558"/>
    <w:p>
      <w:pPr>
        <w:spacing w:after="0"/>
        <w:ind w:left="0"/>
        <w:jc w:val="both"/>
      </w:pPr>
      <w:r>
        <w:rPr>
          <w:rFonts w:ascii="Times New Roman"/>
          <w:b w:val="false"/>
          <w:i w:val="false"/>
          <w:color w:val="000000"/>
          <w:sz w:val="28"/>
        </w:rPr>
        <w:t>
      күрделілігі орташа қашықтықтағы байланыс, телефондық-телеграф және радиостанция аппаратурасының схемаларын, құрылысы мен жұмыс істеу принципін;</w:t>
      </w:r>
    </w:p>
    <w:p>
      <w:pPr>
        <w:spacing w:after="0"/>
        <w:ind w:left="0"/>
        <w:jc w:val="both"/>
      </w:pPr>
      <w:r>
        <w:rPr>
          <w:rFonts w:ascii="Times New Roman"/>
          <w:b w:val="false"/>
          <w:i w:val="false"/>
          <w:color w:val="000000"/>
          <w:sz w:val="28"/>
        </w:rPr>
        <w:t>
      аппаратураны және радиостанцияның ақаулығын анықтаудың техникалық шарттарын;</w:t>
      </w:r>
    </w:p>
    <w:p>
      <w:pPr>
        <w:spacing w:after="0"/>
        <w:ind w:left="0"/>
        <w:jc w:val="both"/>
      </w:pPr>
      <w:r>
        <w:rPr>
          <w:rFonts w:ascii="Times New Roman"/>
          <w:b w:val="false"/>
          <w:i w:val="false"/>
          <w:color w:val="000000"/>
          <w:sz w:val="28"/>
        </w:rPr>
        <w:t>
      техникалық жағдайының актісін жасау тәртібін;</w:t>
      </w:r>
    </w:p>
    <w:p>
      <w:pPr>
        <w:spacing w:after="0"/>
        <w:ind w:left="0"/>
        <w:jc w:val="both"/>
      </w:pPr>
      <w:r>
        <w:rPr>
          <w:rFonts w:ascii="Times New Roman"/>
          <w:b w:val="false"/>
          <w:i w:val="false"/>
          <w:color w:val="000000"/>
          <w:sz w:val="28"/>
        </w:rPr>
        <w:t>
      орындалатын жұмыс көлемінде импульстік техника негіздерін;</w:t>
      </w:r>
    </w:p>
    <w:p>
      <w:pPr>
        <w:spacing w:after="0"/>
        <w:ind w:left="0"/>
        <w:jc w:val="both"/>
      </w:pPr>
      <w:r>
        <w:rPr>
          <w:rFonts w:ascii="Times New Roman"/>
          <w:b w:val="false"/>
          <w:i w:val="false"/>
          <w:color w:val="000000"/>
          <w:sz w:val="28"/>
        </w:rPr>
        <w:t>
      күрделі тораптардың, блоктар мен панельдердің сызбалары мен схемаларын.</w:t>
      </w:r>
    </w:p>
    <w:bookmarkStart w:name="z563" w:id="559"/>
    <w:p>
      <w:pPr>
        <w:spacing w:after="0"/>
        <w:ind w:left="0"/>
        <w:jc w:val="both"/>
      </w:pPr>
      <w:r>
        <w:rPr>
          <w:rFonts w:ascii="Times New Roman"/>
          <w:b w:val="false"/>
          <w:i w:val="false"/>
          <w:color w:val="000000"/>
          <w:sz w:val="28"/>
        </w:rPr>
        <w:t>
      401. Жұмыс үлгілері:</w:t>
      </w:r>
    </w:p>
    <w:bookmarkEnd w:id="559"/>
    <w:p>
      <w:pPr>
        <w:spacing w:after="0"/>
        <w:ind w:left="0"/>
        <w:jc w:val="both"/>
      </w:pPr>
      <w:r>
        <w:rPr>
          <w:rFonts w:ascii="Times New Roman"/>
          <w:b w:val="false"/>
          <w:i w:val="false"/>
          <w:color w:val="000000"/>
          <w:sz w:val="28"/>
        </w:rPr>
        <w:t>
      1) стартстоп аппараттар – бұзылу себептерін тексеру;</w:t>
      </w:r>
    </w:p>
    <w:p>
      <w:pPr>
        <w:spacing w:after="0"/>
        <w:ind w:left="0"/>
        <w:jc w:val="both"/>
      </w:pPr>
      <w:r>
        <w:rPr>
          <w:rFonts w:ascii="Times New Roman"/>
          <w:b w:val="false"/>
          <w:i w:val="false"/>
          <w:color w:val="000000"/>
          <w:sz w:val="28"/>
        </w:rPr>
        <w:t>
      2) "ТПУ" типті аппараттары - ақауын анықтау;</w:t>
      </w:r>
    </w:p>
    <w:p>
      <w:pPr>
        <w:spacing w:after="0"/>
        <w:ind w:left="0"/>
        <w:jc w:val="both"/>
      </w:pPr>
      <w:r>
        <w:rPr>
          <w:rFonts w:ascii="Times New Roman"/>
          <w:b w:val="false"/>
          <w:i w:val="false"/>
          <w:color w:val="000000"/>
          <w:sz w:val="28"/>
        </w:rPr>
        <w:t>
      3) демодуляторлар - ақауын анықтау;</w:t>
      </w:r>
    </w:p>
    <w:p>
      <w:pPr>
        <w:spacing w:after="0"/>
        <w:ind w:left="0"/>
        <w:jc w:val="both"/>
      </w:pPr>
      <w:r>
        <w:rPr>
          <w:rFonts w:ascii="Times New Roman"/>
          <w:b w:val="false"/>
          <w:i w:val="false"/>
          <w:color w:val="000000"/>
          <w:sz w:val="28"/>
        </w:rPr>
        <w:t>
      4) жоғары жиілікті кабельдер - ақауын анықтау;</w:t>
      </w:r>
    </w:p>
    <w:p>
      <w:pPr>
        <w:spacing w:after="0"/>
        <w:ind w:left="0"/>
        <w:jc w:val="both"/>
      </w:pPr>
      <w:r>
        <w:rPr>
          <w:rFonts w:ascii="Times New Roman"/>
          <w:b w:val="false"/>
          <w:i w:val="false"/>
          <w:color w:val="000000"/>
          <w:sz w:val="28"/>
        </w:rPr>
        <w:t>
      5) коммутаторы и концентраторы – нормадан артық енгізілетін сөну себептерін анықтау;</w:t>
      </w:r>
    </w:p>
    <w:p>
      <w:pPr>
        <w:spacing w:after="0"/>
        <w:ind w:left="0"/>
        <w:jc w:val="both"/>
      </w:pPr>
      <w:r>
        <w:rPr>
          <w:rFonts w:ascii="Times New Roman"/>
          <w:b w:val="false"/>
          <w:i w:val="false"/>
          <w:color w:val="000000"/>
          <w:sz w:val="28"/>
        </w:rPr>
        <w:t>
      6) өлшеу платалары - ақауын анықтау;</w:t>
      </w:r>
    </w:p>
    <w:p>
      <w:pPr>
        <w:spacing w:after="0"/>
        <w:ind w:left="0"/>
        <w:jc w:val="both"/>
      </w:pPr>
      <w:r>
        <w:rPr>
          <w:rFonts w:ascii="Times New Roman"/>
          <w:b w:val="false"/>
          <w:i w:val="false"/>
          <w:color w:val="000000"/>
          <w:sz w:val="28"/>
        </w:rPr>
        <w:t>
      7) радио өлшеу аспаптары ("ЗГ-1", "ЗГ-10", "ЗГ-12" генератор типті дыбыстық, "ВТК-10" шағын дәлдікті толқын өлшеуіштер, "УМ-2" әмбебап мосттар, "ВВС-1", "ВУС-1", "ВСА-5" барлық типті түзеткіштер) - электрлік іске қосу арқылы ақауын анықтау, сипаттамаларын алу;</w:t>
      </w:r>
    </w:p>
    <w:p>
      <w:pPr>
        <w:spacing w:after="0"/>
        <w:ind w:left="0"/>
        <w:jc w:val="both"/>
      </w:pPr>
      <w:r>
        <w:rPr>
          <w:rFonts w:ascii="Times New Roman"/>
          <w:b w:val="false"/>
          <w:i w:val="false"/>
          <w:color w:val="000000"/>
          <w:sz w:val="28"/>
        </w:rPr>
        <w:t>
      8) синхрондық аппараттардың қабылдағыштары - ақауын анықтау;</w:t>
      </w:r>
    </w:p>
    <w:p>
      <w:pPr>
        <w:spacing w:after="0"/>
        <w:ind w:left="0"/>
        <w:jc w:val="both"/>
      </w:pPr>
      <w:r>
        <w:rPr>
          <w:rFonts w:ascii="Times New Roman"/>
          <w:b w:val="false"/>
          <w:i w:val="false"/>
          <w:color w:val="000000"/>
          <w:sz w:val="28"/>
        </w:rPr>
        <w:t>
      9) реттелетін радиоблоктар - электрлік іске қосу арқылы ақауын анықтау, сипаттамаларын алу;</w:t>
      </w:r>
    </w:p>
    <w:p>
      <w:pPr>
        <w:spacing w:after="0"/>
        <w:ind w:left="0"/>
        <w:jc w:val="both"/>
      </w:pPr>
      <w:r>
        <w:rPr>
          <w:rFonts w:ascii="Times New Roman"/>
          <w:b w:val="false"/>
          <w:i w:val="false"/>
          <w:color w:val="000000"/>
          <w:sz w:val="28"/>
        </w:rPr>
        <w:t>
      10) дифференциалдық жүйелері - ақауын анықтау;</w:t>
      </w:r>
    </w:p>
    <w:p>
      <w:pPr>
        <w:spacing w:after="0"/>
        <w:ind w:left="0"/>
        <w:jc w:val="both"/>
      </w:pPr>
      <w:r>
        <w:rPr>
          <w:rFonts w:ascii="Times New Roman"/>
          <w:b w:val="false"/>
          <w:i w:val="false"/>
          <w:color w:val="000000"/>
          <w:sz w:val="28"/>
        </w:rPr>
        <w:t>
      11) синхрондық аппараттар автоматикасының трансмиттерлері - ақауын анықтау;</w:t>
      </w:r>
    </w:p>
    <w:p>
      <w:pPr>
        <w:spacing w:after="0"/>
        <w:ind w:left="0"/>
        <w:jc w:val="both"/>
      </w:pPr>
      <w:r>
        <w:rPr>
          <w:rFonts w:ascii="Times New Roman"/>
          <w:b w:val="false"/>
          <w:i w:val="false"/>
          <w:color w:val="000000"/>
          <w:sz w:val="28"/>
        </w:rPr>
        <w:t>
      12) фототелеграф аппараттарының синхронизациялау тораптары - ақауын анықтау;</w:t>
      </w:r>
    </w:p>
    <w:p>
      <w:pPr>
        <w:spacing w:after="0"/>
        <w:ind w:left="0"/>
        <w:jc w:val="both"/>
      </w:pPr>
      <w:r>
        <w:rPr>
          <w:rFonts w:ascii="Times New Roman"/>
          <w:b w:val="false"/>
          <w:i w:val="false"/>
          <w:color w:val="000000"/>
          <w:sz w:val="28"/>
        </w:rPr>
        <w:t>
      13) өткізу және қабылдаудың төмен жиілігін күшейткіш - ақауын анықтау;</w:t>
      </w:r>
    </w:p>
    <w:p>
      <w:pPr>
        <w:spacing w:after="0"/>
        <w:ind w:left="0"/>
        <w:jc w:val="both"/>
      </w:pPr>
      <w:r>
        <w:rPr>
          <w:rFonts w:ascii="Times New Roman"/>
          <w:b w:val="false"/>
          <w:i w:val="false"/>
          <w:color w:val="000000"/>
          <w:sz w:val="28"/>
        </w:rPr>
        <w:t>
      14) сөйлесу-шақыру құрылғылары - ақауын анықтау.</w:t>
      </w:r>
    </w:p>
    <w:bookmarkStart w:name="z564" w:id="560"/>
    <w:p>
      <w:pPr>
        <w:spacing w:after="0"/>
        <w:ind w:left="0"/>
        <w:jc w:val="left"/>
      </w:pPr>
      <w:r>
        <w:rPr>
          <w:rFonts w:ascii="Times New Roman"/>
          <w:b/>
          <w:i w:val="false"/>
          <w:color w:val="000000"/>
        </w:rPr>
        <w:t xml:space="preserve"> 150-параграф. Радиоэлектрондық аппаратура мен аспаптардың ақауын анықтаушы, 5-разряд</w:t>
      </w:r>
    </w:p>
    <w:bookmarkEnd w:id="560"/>
    <w:bookmarkStart w:name="z565" w:id="561"/>
    <w:p>
      <w:pPr>
        <w:spacing w:after="0"/>
        <w:ind w:left="0"/>
        <w:jc w:val="both"/>
      </w:pPr>
      <w:r>
        <w:rPr>
          <w:rFonts w:ascii="Times New Roman"/>
          <w:b w:val="false"/>
          <w:i w:val="false"/>
          <w:color w:val="000000"/>
          <w:sz w:val="28"/>
        </w:rPr>
        <w:t>
      402. Жұмыс сипаттамасы:</w:t>
      </w:r>
    </w:p>
    <w:bookmarkEnd w:id="561"/>
    <w:p>
      <w:pPr>
        <w:spacing w:after="0"/>
        <w:ind w:left="0"/>
        <w:jc w:val="both"/>
      </w:pPr>
      <w:r>
        <w:rPr>
          <w:rFonts w:ascii="Times New Roman"/>
          <w:b w:val="false"/>
          <w:i w:val="false"/>
          <w:color w:val="000000"/>
          <w:sz w:val="28"/>
        </w:rPr>
        <w:t>
      күрделі және аса күрделі радиоблоктардың, радиоөлшеу аспаптарының, нығыздаудың жоғары жиілікті аппаратураның блоктары мен панельдерінің техникалық жай-күйін күрделі радио өлшеу аппаратурасын және арнайы өлшеу аспаптары мен құрастыру-бөлшектеу схемасын пайдалану арқылы анықтау;</w:t>
      </w:r>
    </w:p>
    <w:p>
      <w:pPr>
        <w:spacing w:after="0"/>
        <w:ind w:left="0"/>
        <w:jc w:val="both"/>
      </w:pPr>
      <w:r>
        <w:rPr>
          <w:rFonts w:ascii="Times New Roman"/>
          <w:b w:val="false"/>
          <w:i w:val="false"/>
          <w:color w:val="000000"/>
          <w:sz w:val="28"/>
        </w:rPr>
        <w:t>
      көп арналы (6 арнадан астам) нығыздау аппаратурасының және жалпы фототелеграфтық аппаратураның техникалық жай-күйін анықтау;</w:t>
      </w:r>
    </w:p>
    <w:p>
      <w:pPr>
        <w:spacing w:after="0"/>
        <w:ind w:left="0"/>
        <w:jc w:val="both"/>
      </w:pPr>
      <w:r>
        <w:rPr>
          <w:rFonts w:ascii="Times New Roman"/>
          <w:b w:val="false"/>
          <w:i w:val="false"/>
          <w:color w:val="000000"/>
          <w:sz w:val="28"/>
        </w:rPr>
        <w:t>
      өткізгіш байланыс торабы кешенінің ақауын анықтау;</w:t>
      </w:r>
    </w:p>
    <w:p>
      <w:pPr>
        <w:spacing w:after="0"/>
        <w:ind w:left="0"/>
        <w:jc w:val="both"/>
      </w:pPr>
      <w:r>
        <w:rPr>
          <w:rFonts w:ascii="Times New Roman"/>
          <w:b w:val="false"/>
          <w:i w:val="false"/>
          <w:color w:val="000000"/>
          <w:sz w:val="28"/>
        </w:rPr>
        <w:t>
      ақаулығы анықталатын аппаратураның тозу және ақаулықтардың пайда болу себептерін айқындау.</w:t>
      </w:r>
    </w:p>
    <w:bookmarkStart w:name="z566" w:id="562"/>
    <w:p>
      <w:pPr>
        <w:spacing w:after="0"/>
        <w:ind w:left="0"/>
        <w:jc w:val="both"/>
      </w:pPr>
      <w:r>
        <w:rPr>
          <w:rFonts w:ascii="Times New Roman"/>
          <w:b w:val="false"/>
          <w:i w:val="false"/>
          <w:color w:val="000000"/>
          <w:sz w:val="28"/>
        </w:rPr>
        <w:t>
      403. Білуге тиіс:</w:t>
      </w:r>
    </w:p>
    <w:bookmarkEnd w:id="562"/>
    <w:p>
      <w:pPr>
        <w:spacing w:after="0"/>
        <w:ind w:left="0"/>
        <w:jc w:val="both"/>
      </w:pPr>
      <w:r>
        <w:rPr>
          <w:rFonts w:ascii="Times New Roman"/>
          <w:b w:val="false"/>
          <w:i w:val="false"/>
          <w:color w:val="000000"/>
          <w:sz w:val="28"/>
        </w:rPr>
        <w:t>
      радиолокация негіздерін;</w:t>
      </w:r>
    </w:p>
    <w:p>
      <w:pPr>
        <w:spacing w:after="0"/>
        <w:ind w:left="0"/>
        <w:jc w:val="both"/>
      </w:pPr>
      <w:r>
        <w:rPr>
          <w:rFonts w:ascii="Times New Roman"/>
          <w:b w:val="false"/>
          <w:i w:val="false"/>
          <w:color w:val="000000"/>
          <w:sz w:val="28"/>
        </w:rPr>
        <w:t>
      радиолокациялық станциялардың жекелеген жүйелерінің, сұрату аппаратурасы мен кедергілерден қорғау аппаратурасының құрылысы мен жұмысын;</w:t>
      </w:r>
    </w:p>
    <w:p>
      <w:pPr>
        <w:spacing w:after="0"/>
        <w:ind w:left="0"/>
        <w:jc w:val="both"/>
      </w:pPr>
      <w:r>
        <w:rPr>
          <w:rFonts w:ascii="Times New Roman"/>
          <w:b w:val="false"/>
          <w:i w:val="false"/>
          <w:color w:val="000000"/>
          <w:sz w:val="28"/>
        </w:rPr>
        <w:t>
      күрделі телефон-телеграф аппаратурасының және қашықтықтағы байланыс аппаратурасының схемасын, құрылысы мен құрылымдық ерекшеліктерін;</w:t>
      </w:r>
    </w:p>
    <w:p>
      <w:pPr>
        <w:spacing w:after="0"/>
        <w:ind w:left="0"/>
        <w:jc w:val="both"/>
      </w:pPr>
      <w:r>
        <w:rPr>
          <w:rFonts w:ascii="Times New Roman"/>
          <w:b w:val="false"/>
          <w:i w:val="false"/>
          <w:color w:val="000000"/>
          <w:sz w:val="28"/>
        </w:rPr>
        <w:t>
      төмен жиілікті және жоғары жиілікті сүзгілерді баптауды және кесте бойынша есептеуін;</w:t>
      </w:r>
    </w:p>
    <w:p>
      <w:pPr>
        <w:spacing w:after="0"/>
        <w:ind w:left="0"/>
        <w:jc w:val="both"/>
      </w:pPr>
      <w:r>
        <w:rPr>
          <w:rFonts w:ascii="Times New Roman"/>
          <w:b w:val="false"/>
          <w:i w:val="false"/>
          <w:color w:val="000000"/>
          <w:sz w:val="28"/>
        </w:rPr>
        <w:t>
      тығыздаудың көп арналы аппаратурасының техникалық шарттары жалпы өткізгіш сымның тораптарын;</w:t>
      </w:r>
    </w:p>
    <w:p>
      <w:pPr>
        <w:spacing w:after="0"/>
        <w:ind w:left="0"/>
        <w:jc w:val="both"/>
      </w:pPr>
      <w:r>
        <w:rPr>
          <w:rFonts w:ascii="Times New Roman"/>
          <w:b w:val="false"/>
          <w:i w:val="false"/>
          <w:color w:val="000000"/>
          <w:sz w:val="28"/>
        </w:rPr>
        <w:t>
      аппаратуралардың күрделі кешенінің сызбалары мен схемаларын.</w:t>
      </w:r>
    </w:p>
    <w:bookmarkStart w:name="z567" w:id="563"/>
    <w:p>
      <w:pPr>
        <w:spacing w:after="0"/>
        <w:ind w:left="0"/>
        <w:jc w:val="both"/>
      </w:pPr>
      <w:r>
        <w:rPr>
          <w:rFonts w:ascii="Times New Roman"/>
          <w:b w:val="false"/>
          <w:i w:val="false"/>
          <w:color w:val="000000"/>
          <w:sz w:val="28"/>
        </w:rPr>
        <w:t>
      404. Жұмыс үлгілері:</w:t>
      </w:r>
    </w:p>
    <w:bookmarkEnd w:id="563"/>
    <w:p>
      <w:pPr>
        <w:spacing w:after="0"/>
        <w:ind w:left="0"/>
        <w:jc w:val="both"/>
      </w:pPr>
      <w:r>
        <w:rPr>
          <w:rFonts w:ascii="Times New Roman"/>
          <w:b w:val="false"/>
          <w:i w:val="false"/>
          <w:color w:val="000000"/>
          <w:sz w:val="28"/>
        </w:rPr>
        <w:t>
      1) фототелеграф аппараттар - ақауын анықтау;</w:t>
      </w:r>
    </w:p>
    <w:p>
      <w:pPr>
        <w:spacing w:after="0"/>
        <w:ind w:left="0"/>
        <w:jc w:val="both"/>
      </w:pPr>
      <w:r>
        <w:rPr>
          <w:rFonts w:ascii="Times New Roman"/>
          <w:b w:val="false"/>
          <w:i w:val="false"/>
          <w:color w:val="000000"/>
          <w:sz w:val="28"/>
        </w:rPr>
        <w:t>
      2) жетекші жиіліктің генераторлары - ақауын анықтау;</w:t>
      </w:r>
    </w:p>
    <w:p>
      <w:pPr>
        <w:spacing w:after="0"/>
        <w:ind w:left="0"/>
        <w:jc w:val="both"/>
      </w:pPr>
      <w:r>
        <w:rPr>
          <w:rFonts w:ascii="Times New Roman"/>
          <w:b w:val="false"/>
          <w:i w:val="false"/>
          <w:color w:val="000000"/>
          <w:sz w:val="28"/>
        </w:rPr>
        <w:t>
      3) 100 нөмірге дейінгі коммутаторлар - ақауын анықтау;</w:t>
      </w:r>
    </w:p>
    <w:p>
      <w:pPr>
        <w:spacing w:after="0"/>
        <w:ind w:left="0"/>
        <w:jc w:val="both"/>
      </w:pPr>
      <w:r>
        <w:rPr>
          <w:rFonts w:ascii="Times New Roman"/>
          <w:b w:val="false"/>
          <w:i w:val="false"/>
          <w:color w:val="000000"/>
          <w:sz w:val="28"/>
        </w:rPr>
        <w:t>
      4) нығыздау аппаратурасының модуляторлары - ақауын анықтау;</w:t>
      </w:r>
    </w:p>
    <w:p>
      <w:pPr>
        <w:spacing w:after="0"/>
        <w:ind w:left="0"/>
        <w:jc w:val="both"/>
      </w:pPr>
      <w:r>
        <w:rPr>
          <w:rFonts w:ascii="Times New Roman"/>
          <w:b w:val="false"/>
          <w:i w:val="false"/>
          <w:color w:val="000000"/>
          <w:sz w:val="28"/>
        </w:rPr>
        <w:t>
      5) бақылау жиілігінің платалары - ақауын анықтау;</w:t>
      </w:r>
    </w:p>
    <w:p>
      <w:pPr>
        <w:spacing w:after="0"/>
        <w:ind w:left="0"/>
        <w:jc w:val="both"/>
      </w:pPr>
      <w:r>
        <w:rPr>
          <w:rFonts w:ascii="Times New Roman"/>
          <w:b w:val="false"/>
          <w:i w:val="false"/>
          <w:color w:val="000000"/>
          <w:sz w:val="28"/>
        </w:rPr>
        <w:t>
      6) радиоөлшеу аспаптары ("25И", "26И", "28И", "ИО-4"), орта дәлдікті толқын өлшеуіш ("ВСТ-10"), жиілік өлшеуіш (ИЧ-5), радиолампаларды сынаушы ("ИЛ-12", "ИЛ-13", "ИЛ-14"), үлкен қуатты өлшеуіштер ("ИБМ"), импульстық қуатты өлшеуіштер ("ИИМ-1"), лампалық вольтметрлер ("ЛВ-9", "ВКС-7Б", "ВЛУ-2", "ВИН-1"), стандарт сигналдарының генераторы ("ГСС-6", "ГСС-7", "ГСС-17"), жиілік калибраторлары ("КЧ-1", "КЧ-2"), екінші және бірінші жиілік эталоны ("ПЧИУ2") – электрді қосу және сипаттамасы налу арқылы ақауын анықтау;</w:t>
      </w:r>
    </w:p>
    <w:p>
      <w:pPr>
        <w:spacing w:after="0"/>
        <w:ind w:left="0"/>
        <w:jc w:val="both"/>
      </w:pPr>
      <w:r>
        <w:rPr>
          <w:rFonts w:ascii="Times New Roman"/>
          <w:b w:val="false"/>
          <w:i w:val="false"/>
          <w:color w:val="000000"/>
          <w:sz w:val="28"/>
        </w:rPr>
        <w:t>
      7) тон тудыру қабылдауыштары - ақауын анықтау;</w:t>
      </w:r>
    </w:p>
    <w:p>
      <w:pPr>
        <w:spacing w:after="0"/>
        <w:ind w:left="0"/>
        <w:jc w:val="both"/>
      </w:pPr>
      <w:r>
        <w:rPr>
          <w:rFonts w:ascii="Times New Roman"/>
          <w:b w:val="false"/>
          <w:i w:val="false"/>
          <w:color w:val="000000"/>
          <w:sz w:val="28"/>
        </w:rPr>
        <w:t>
      8) деңгейді автоматты реттеу жүйелері - ақауын анықтау;</w:t>
      </w:r>
    </w:p>
    <w:p>
      <w:pPr>
        <w:spacing w:after="0"/>
        <w:ind w:left="0"/>
        <w:jc w:val="both"/>
      </w:pPr>
      <w:r>
        <w:rPr>
          <w:rFonts w:ascii="Times New Roman"/>
          <w:b w:val="false"/>
          <w:i w:val="false"/>
          <w:color w:val="000000"/>
          <w:sz w:val="28"/>
        </w:rPr>
        <w:t>
      9) сүзгілер - ақауын анықтау.</w:t>
      </w:r>
    </w:p>
    <w:bookmarkStart w:name="z568" w:id="564"/>
    <w:p>
      <w:pPr>
        <w:spacing w:after="0"/>
        <w:ind w:left="0"/>
        <w:jc w:val="left"/>
      </w:pPr>
      <w:r>
        <w:rPr>
          <w:rFonts w:ascii="Times New Roman"/>
          <w:b/>
          <w:i w:val="false"/>
          <w:color w:val="000000"/>
        </w:rPr>
        <w:t xml:space="preserve"> 151-параграф. Слесарь-стендовик, 2-разряд</w:t>
      </w:r>
    </w:p>
    <w:bookmarkEnd w:id="564"/>
    <w:bookmarkStart w:name="z569" w:id="565"/>
    <w:p>
      <w:pPr>
        <w:spacing w:after="0"/>
        <w:ind w:left="0"/>
        <w:jc w:val="both"/>
      </w:pPr>
      <w:r>
        <w:rPr>
          <w:rFonts w:ascii="Times New Roman"/>
          <w:b w:val="false"/>
          <w:i w:val="false"/>
          <w:color w:val="000000"/>
          <w:sz w:val="28"/>
        </w:rPr>
        <w:t>
      405. Жұмыс сипаттамасы:</w:t>
      </w:r>
    </w:p>
    <w:bookmarkEnd w:id="565"/>
    <w:p>
      <w:pPr>
        <w:spacing w:after="0"/>
        <w:ind w:left="0"/>
        <w:jc w:val="both"/>
      </w:pPr>
      <w:r>
        <w:rPr>
          <w:rFonts w:ascii="Times New Roman"/>
          <w:b w:val="false"/>
          <w:i w:val="false"/>
          <w:color w:val="000000"/>
          <w:sz w:val="28"/>
        </w:rPr>
        <w:t>
      салмағы 1 тоннаға дейін және күрделі салыстырып тексеруді қажет етпейтін стенд агрегаттары мен стенд жабдықтарын құрастыру және бөлшектеу, орнату;</w:t>
      </w:r>
    </w:p>
    <w:p>
      <w:pPr>
        <w:spacing w:after="0"/>
        <w:ind w:left="0"/>
        <w:jc w:val="both"/>
      </w:pPr>
      <w:r>
        <w:rPr>
          <w:rFonts w:ascii="Times New Roman"/>
          <w:b w:val="false"/>
          <w:i w:val="false"/>
          <w:color w:val="000000"/>
          <w:sz w:val="28"/>
        </w:rPr>
        <w:t>
      сынаудан кейін стенд агрегаттардың бөлшектерін тазалау, стенд алаңын және стенд агрегаттардың бөлшектерін және құрылғыларды жартылай бейтараптандыру;</w:t>
      </w:r>
    </w:p>
    <w:p>
      <w:pPr>
        <w:spacing w:after="0"/>
        <w:ind w:left="0"/>
        <w:jc w:val="both"/>
      </w:pPr>
      <w:r>
        <w:rPr>
          <w:rFonts w:ascii="Times New Roman"/>
          <w:b w:val="false"/>
          <w:i w:val="false"/>
          <w:color w:val="000000"/>
          <w:sz w:val="28"/>
        </w:rPr>
        <w:t>
      қыздырғыш қондырғыларды демонтаждау;</w:t>
      </w:r>
    </w:p>
    <w:p>
      <w:pPr>
        <w:spacing w:after="0"/>
        <w:ind w:left="0"/>
        <w:jc w:val="both"/>
      </w:pPr>
      <w:r>
        <w:rPr>
          <w:rFonts w:ascii="Times New Roman"/>
          <w:b w:val="false"/>
          <w:i w:val="false"/>
          <w:color w:val="000000"/>
          <w:sz w:val="28"/>
        </w:rPr>
        <w:t>
      сынаудан кейін заряд қалдықтарын және сынықтарды жинау;</w:t>
      </w:r>
    </w:p>
    <w:p>
      <w:pPr>
        <w:spacing w:after="0"/>
        <w:ind w:left="0"/>
        <w:jc w:val="both"/>
      </w:pPr>
      <w:r>
        <w:rPr>
          <w:rFonts w:ascii="Times New Roman"/>
          <w:b w:val="false"/>
          <w:i w:val="false"/>
          <w:color w:val="000000"/>
          <w:sz w:val="28"/>
        </w:rPr>
        <w:t>
      қозғалтқышты діріл стендтен, соқпа стендтен түсіру;</w:t>
      </w:r>
    </w:p>
    <w:p>
      <w:pPr>
        <w:spacing w:after="0"/>
        <w:ind w:left="0"/>
        <w:jc w:val="both"/>
      </w:pPr>
      <w:r>
        <w:rPr>
          <w:rFonts w:ascii="Times New Roman"/>
          <w:b w:val="false"/>
          <w:i w:val="false"/>
          <w:color w:val="000000"/>
          <w:sz w:val="28"/>
        </w:rPr>
        <w:t>
      жоғары білікті слесарь-стендовиктің басшылығымен күрделі емес тораптарды құрастыру және сынау.</w:t>
      </w:r>
    </w:p>
    <w:bookmarkStart w:name="z570" w:id="566"/>
    <w:p>
      <w:pPr>
        <w:spacing w:after="0"/>
        <w:ind w:left="0"/>
        <w:jc w:val="both"/>
      </w:pPr>
      <w:r>
        <w:rPr>
          <w:rFonts w:ascii="Times New Roman"/>
          <w:b w:val="false"/>
          <w:i w:val="false"/>
          <w:color w:val="000000"/>
          <w:sz w:val="28"/>
        </w:rPr>
        <w:t>
      406. Білуге тиіс:</w:t>
      </w:r>
    </w:p>
    <w:bookmarkEnd w:id="566"/>
    <w:p>
      <w:pPr>
        <w:spacing w:after="0"/>
        <w:ind w:left="0"/>
        <w:jc w:val="both"/>
      </w:pPr>
      <w:r>
        <w:rPr>
          <w:rFonts w:ascii="Times New Roman"/>
          <w:b w:val="false"/>
          <w:i w:val="false"/>
          <w:color w:val="000000"/>
          <w:sz w:val="28"/>
        </w:rPr>
        <w:t>
      стенд агрегаттары мен құрылғыларын бөлшектеудің негізгі тәртібін;</w:t>
      </w:r>
    </w:p>
    <w:p>
      <w:pPr>
        <w:spacing w:after="0"/>
        <w:ind w:left="0"/>
        <w:jc w:val="both"/>
      </w:pPr>
      <w:r>
        <w:rPr>
          <w:rFonts w:ascii="Times New Roman"/>
          <w:b w:val="false"/>
          <w:i w:val="false"/>
          <w:color w:val="000000"/>
          <w:sz w:val="28"/>
        </w:rPr>
        <w:t>
      сынақ кезінде бөлінетін улы заттарды бейтараптандыру кезіндегі қауіпсіздік тәртібін;</w:t>
      </w:r>
    </w:p>
    <w:p>
      <w:pPr>
        <w:spacing w:after="0"/>
        <w:ind w:left="0"/>
        <w:jc w:val="both"/>
      </w:pPr>
      <w:r>
        <w:rPr>
          <w:rFonts w:ascii="Times New Roman"/>
          <w:b w:val="false"/>
          <w:i w:val="false"/>
          <w:color w:val="000000"/>
          <w:sz w:val="28"/>
        </w:rPr>
        <w:t>
      қорғаныш құралдарды пайдалану тәртібін;</w:t>
      </w:r>
    </w:p>
    <w:p>
      <w:pPr>
        <w:spacing w:after="0"/>
        <w:ind w:left="0"/>
        <w:jc w:val="both"/>
      </w:pPr>
      <w:r>
        <w:rPr>
          <w:rFonts w:ascii="Times New Roman"/>
          <w:b w:val="false"/>
          <w:i w:val="false"/>
          <w:color w:val="000000"/>
          <w:sz w:val="28"/>
        </w:rPr>
        <w:t>
      діріл-соқпа стендтердің принциптік құрылғысын;</w:t>
      </w:r>
    </w:p>
    <w:p>
      <w:pPr>
        <w:spacing w:after="0"/>
        <w:ind w:left="0"/>
        <w:jc w:val="both"/>
      </w:pPr>
      <w:r>
        <w:rPr>
          <w:rFonts w:ascii="Times New Roman"/>
          <w:b w:val="false"/>
          <w:i w:val="false"/>
          <w:color w:val="000000"/>
          <w:sz w:val="28"/>
        </w:rPr>
        <w:t>
      діріл-соқпа стендте кронштейнді және қосқыш қондырғыны бекіту тәртібін;</w:t>
      </w:r>
    </w:p>
    <w:p>
      <w:pPr>
        <w:spacing w:after="0"/>
        <w:ind w:left="0"/>
        <w:jc w:val="both"/>
      </w:pPr>
      <w:r>
        <w:rPr>
          <w:rFonts w:ascii="Times New Roman"/>
          <w:b w:val="false"/>
          <w:i w:val="false"/>
          <w:color w:val="000000"/>
          <w:sz w:val="28"/>
        </w:rPr>
        <w:t>
      қарапайым слесарлық және өлшегіш құралдың атауы және мақсатын және оны пайдалануын;</w:t>
      </w:r>
    </w:p>
    <w:p>
      <w:pPr>
        <w:spacing w:after="0"/>
        <w:ind w:left="0"/>
        <w:jc w:val="both"/>
      </w:pPr>
      <w:r>
        <w:rPr>
          <w:rFonts w:ascii="Times New Roman"/>
          <w:b w:val="false"/>
          <w:i w:val="false"/>
          <w:color w:val="000000"/>
          <w:sz w:val="28"/>
        </w:rPr>
        <w:t>
      діріл-соқпа стендте орнатылған қосқыш қондырғыға қозғалтқышты орнату тәртібін;</w:t>
      </w:r>
    </w:p>
    <w:p>
      <w:pPr>
        <w:spacing w:after="0"/>
        <w:ind w:left="0"/>
        <w:jc w:val="both"/>
      </w:pPr>
      <w:r>
        <w:rPr>
          <w:rFonts w:ascii="Times New Roman"/>
          <w:b w:val="false"/>
          <w:i w:val="false"/>
          <w:color w:val="000000"/>
          <w:sz w:val="28"/>
        </w:rPr>
        <w:t>
      заряд қалдықтарын жинау кезіндегі қауіпсіздік және оны жою орнына тасымалдау үшін тараларға буып-түюдің қауіпсіздік тәртібін.</w:t>
      </w:r>
    </w:p>
    <w:bookmarkStart w:name="z571" w:id="567"/>
    <w:p>
      <w:pPr>
        <w:spacing w:after="0"/>
        <w:ind w:left="0"/>
        <w:jc w:val="left"/>
      </w:pPr>
      <w:r>
        <w:rPr>
          <w:rFonts w:ascii="Times New Roman"/>
          <w:b/>
          <w:i w:val="false"/>
          <w:color w:val="000000"/>
        </w:rPr>
        <w:t xml:space="preserve"> 152-параграф. Слесарь-стендовик, 3-разряд</w:t>
      </w:r>
    </w:p>
    <w:bookmarkEnd w:id="567"/>
    <w:bookmarkStart w:name="z572" w:id="568"/>
    <w:p>
      <w:pPr>
        <w:spacing w:after="0"/>
        <w:ind w:left="0"/>
        <w:jc w:val="both"/>
      </w:pPr>
      <w:r>
        <w:rPr>
          <w:rFonts w:ascii="Times New Roman"/>
          <w:b w:val="false"/>
          <w:i w:val="false"/>
          <w:color w:val="000000"/>
          <w:sz w:val="28"/>
        </w:rPr>
        <w:t>
      407. Жұмыс сипаттамасы:</w:t>
      </w:r>
    </w:p>
    <w:bookmarkEnd w:id="568"/>
    <w:p>
      <w:pPr>
        <w:spacing w:after="0"/>
        <w:ind w:left="0"/>
        <w:jc w:val="both"/>
      </w:pPr>
      <w:r>
        <w:rPr>
          <w:rFonts w:ascii="Times New Roman"/>
          <w:b w:val="false"/>
          <w:i w:val="false"/>
          <w:color w:val="000000"/>
          <w:sz w:val="28"/>
        </w:rPr>
        <w:t>
      ауыр ірі габаритті бұйымдарға құрастыру, бөлшектеу, тасымалдау, стендте орнату;</w:t>
      </w:r>
    </w:p>
    <w:p>
      <w:pPr>
        <w:spacing w:after="0"/>
        <w:ind w:left="0"/>
        <w:jc w:val="both"/>
      </w:pPr>
      <w:r>
        <w:rPr>
          <w:rFonts w:ascii="Times New Roman"/>
          <w:b w:val="false"/>
          <w:i w:val="false"/>
          <w:color w:val="000000"/>
          <w:sz w:val="28"/>
        </w:rPr>
        <w:t>
      бұйымдарды стендтен түсіру, бөлшектеу, толық бейтараптандыру;</w:t>
      </w:r>
    </w:p>
    <w:p>
      <w:pPr>
        <w:spacing w:after="0"/>
        <w:ind w:left="0"/>
        <w:jc w:val="both"/>
      </w:pPr>
      <w:r>
        <w:rPr>
          <w:rFonts w:ascii="Times New Roman"/>
          <w:b w:val="false"/>
          <w:i w:val="false"/>
          <w:color w:val="000000"/>
          <w:sz w:val="28"/>
        </w:rPr>
        <w:t>
      стендте оны бойынша өлшеп, стандартсыз жабдықтарды жасау;</w:t>
      </w:r>
    </w:p>
    <w:p>
      <w:pPr>
        <w:spacing w:after="0"/>
        <w:ind w:left="0"/>
        <w:jc w:val="both"/>
      </w:pPr>
      <w:r>
        <w:rPr>
          <w:rFonts w:ascii="Times New Roman"/>
          <w:b w:val="false"/>
          <w:i w:val="false"/>
          <w:color w:val="000000"/>
          <w:sz w:val="28"/>
        </w:rPr>
        <w:t>
      жылжымайтын стапельді монтаждау және демонтаждау;</w:t>
      </w:r>
    </w:p>
    <w:p>
      <w:pPr>
        <w:spacing w:after="0"/>
        <w:ind w:left="0"/>
        <w:jc w:val="both"/>
      </w:pPr>
      <w:r>
        <w:rPr>
          <w:rFonts w:ascii="Times New Roman"/>
          <w:b w:val="false"/>
          <w:i w:val="false"/>
          <w:color w:val="000000"/>
          <w:sz w:val="28"/>
        </w:rPr>
        <w:t>
      стенд жабдықтарын тиеу, тасымалдау және түсіру;</w:t>
      </w:r>
    </w:p>
    <w:p>
      <w:pPr>
        <w:spacing w:after="0"/>
        <w:ind w:left="0"/>
        <w:jc w:val="both"/>
      </w:pPr>
      <w:r>
        <w:rPr>
          <w:rFonts w:ascii="Times New Roman"/>
          <w:b w:val="false"/>
          <w:i w:val="false"/>
          <w:color w:val="000000"/>
          <w:sz w:val="28"/>
        </w:rPr>
        <w:t>
      қозғалтқыштарды тығындардан алу және ложементке салу;</w:t>
      </w:r>
    </w:p>
    <w:p>
      <w:pPr>
        <w:spacing w:after="0"/>
        <w:ind w:left="0"/>
        <w:jc w:val="both"/>
      </w:pPr>
      <w:r>
        <w:rPr>
          <w:rFonts w:ascii="Times New Roman"/>
          <w:b w:val="false"/>
          <w:i w:val="false"/>
          <w:color w:val="000000"/>
          <w:sz w:val="28"/>
        </w:rPr>
        <w:t>
      қозғалтқышқа технологиялық шатыр салу және оны түсіру;</w:t>
      </w:r>
    </w:p>
    <w:p>
      <w:pPr>
        <w:spacing w:after="0"/>
        <w:ind w:left="0"/>
        <w:jc w:val="both"/>
      </w:pPr>
      <w:r>
        <w:rPr>
          <w:rFonts w:ascii="Times New Roman"/>
          <w:b w:val="false"/>
          <w:i w:val="false"/>
          <w:color w:val="000000"/>
          <w:sz w:val="28"/>
        </w:rPr>
        <w:t>
      қыздырғыш машинаны технологиялық шатырға орнату;</w:t>
      </w:r>
    </w:p>
    <w:p>
      <w:pPr>
        <w:spacing w:after="0"/>
        <w:ind w:left="0"/>
        <w:jc w:val="both"/>
      </w:pPr>
      <w:r>
        <w:rPr>
          <w:rFonts w:ascii="Times New Roman"/>
          <w:b w:val="false"/>
          <w:i w:val="false"/>
          <w:color w:val="000000"/>
          <w:sz w:val="28"/>
        </w:rPr>
        <w:t>
      кран мен кергіштердің көмегімен тұғырықтарға рамаларды орнату және бекіту;</w:t>
      </w:r>
    </w:p>
    <w:p>
      <w:pPr>
        <w:spacing w:after="0"/>
        <w:ind w:left="0"/>
        <w:jc w:val="both"/>
      </w:pPr>
      <w:r>
        <w:rPr>
          <w:rFonts w:ascii="Times New Roman"/>
          <w:b w:val="false"/>
          <w:i w:val="false"/>
          <w:color w:val="000000"/>
          <w:sz w:val="28"/>
        </w:rPr>
        <w:t>
      қозғалтқышты стапельден түсіру, жиектегіштің көмегімен оны көлденең қалыпқа ауыстыру және тасымалдағыш ложементке орнату;</w:t>
      </w:r>
    </w:p>
    <w:p>
      <w:pPr>
        <w:spacing w:after="0"/>
        <w:ind w:left="0"/>
        <w:jc w:val="both"/>
      </w:pPr>
      <w:r>
        <w:rPr>
          <w:rFonts w:ascii="Times New Roman"/>
          <w:b w:val="false"/>
          <w:i w:val="false"/>
          <w:color w:val="000000"/>
          <w:sz w:val="28"/>
        </w:rPr>
        <w:t>
      жоғары білікті слесаря-стендовиктің басшылығымен күрделі тораптарды құрастыру және сынау.</w:t>
      </w:r>
    </w:p>
    <w:bookmarkStart w:name="z573" w:id="569"/>
    <w:p>
      <w:pPr>
        <w:spacing w:after="0"/>
        <w:ind w:left="0"/>
        <w:jc w:val="both"/>
      </w:pPr>
      <w:r>
        <w:rPr>
          <w:rFonts w:ascii="Times New Roman"/>
          <w:b w:val="false"/>
          <w:i w:val="false"/>
          <w:color w:val="000000"/>
          <w:sz w:val="28"/>
        </w:rPr>
        <w:t>
      408. Білуге тиіс:</w:t>
      </w:r>
    </w:p>
    <w:bookmarkEnd w:id="569"/>
    <w:p>
      <w:pPr>
        <w:spacing w:after="0"/>
        <w:ind w:left="0"/>
        <w:jc w:val="both"/>
      </w:pPr>
      <w:r>
        <w:rPr>
          <w:rFonts w:ascii="Times New Roman"/>
          <w:b w:val="false"/>
          <w:i w:val="false"/>
          <w:color w:val="000000"/>
          <w:sz w:val="28"/>
        </w:rPr>
        <w:t>
      стенд жабдықтарын құрастыру, бөлшектеу және жөндеу негізгі тәртібін;</w:t>
      </w:r>
    </w:p>
    <w:p>
      <w:pPr>
        <w:spacing w:after="0"/>
        <w:ind w:left="0"/>
        <w:jc w:val="both"/>
      </w:pPr>
      <w:r>
        <w:rPr>
          <w:rFonts w:ascii="Times New Roman"/>
          <w:b w:val="false"/>
          <w:i w:val="false"/>
          <w:color w:val="000000"/>
          <w:sz w:val="28"/>
        </w:rPr>
        <w:t>
      түрлі стапельдердің принциптік құрылғысын және олардың жұмыс істеу принциптерін;</w:t>
      </w:r>
    </w:p>
    <w:p>
      <w:pPr>
        <w:spacing w:after="0"/>
        <w:ind w:left="0"/>
        <w:jc w:val="both"/>
      </w:pPr>
      <w:r>
        <w:rPr>
          <w:rFonts w:ascii="Times New Roman"/>
          <w:b w:val="false"/>
          <w:i w:val="false"/>
          <w:color w:val="000000"/>
          <w:sz w:val="28"/>
        </w:rPr>
        <w:t>
      қозғалтқыштарды люнеттерге орнату және оларды стапельге бекіту тәртібін;</w:t>
      </w:r>
    </w:p>
    <w:p>
      <w:pPr>
        <w:spacing w:after="0"/>
        <w:ind w:left="0"/>
        <w:jc w:val="both"/>
      </w:pPr>
      <w:r>
        <w:rPr>
          <w:rFonts w:ascii="Times New Roman"/>
          <w:b w:val="false"/>
          <w:i w:val="false"/>
          <w:color w:val="000000"/>
          <w:sz w:val="28"/>
        </w:rPr>
        <w:t>
      қол тальдерінің құрылғысын және оларды люнеттерге орнату;</w:t>
      </w:r>
    </w:p>
    <w:p>
      <w:pPr>
        <w:spacing w:after="0"/>
        <w:ind w:left="0"/>
        <w:jc w:val="both"/>
      </w:pPr>
      <w:r>
        <w:rPr>
          <w:rFonts w:ascii="Times New Roman"/>
          <w:b w:val="false"/>
          <w:i w:val="false"/>
          <w:color w:val="000000"/>
          <w:sz w:val="28"/>
        </w:rPr>
        <w:t>
      агрессивті, улы және жарылу қауіпі бар сұйықтықтар мен булардың физикалық-химиялық қасиеттерін және оның адам ағзасына әсерін;</w:t>
      </w:r>
    </w:p>
    <w:p>
      <w:pPr>
        <w:spacing w:after="0"/>
        <w:ind w:left="0"/>
        <w:jc w:val="both"/>
      </w:pPr>
      <w:r>
        <w:rPr>
          <w:rFonts w:ascii="Times New Roman"/>
          <w:b w:val="false"/>
          <w:i w:val="false"/>
          <w:color w:val="000000"/>
          <w:sz w:val="28"/>
        </w:rPr>
        <w:t>
      қысыммен жұмыс істейтін ыдыстарға қызмет көрсету тәртібін;</w:t>
      </w:r>
    </w:p>
    <w:p>
      <w:pPr>
        <w:spacing w:after="0"/>
        <w:ind w:left="0"/>
        <w:jc w:val="both"/>
      </w:pPr>
      <w:r>
        <w:rPr>
          <w:rFonts w:ascii="Times New Roman"/>
          <w:b w:val="false"/>
          <w:i w:val="false"/>
          <w:color w:val="000000"/>
          <w:sz w:val="28"/>
        </w:rPr>
        <w:t>
      бақылау-өлшеу құралдары мен құрылғылардың құрылғысын және пайдалану тәртібін;</w:t>
      </w:r>
    </w:p>
    <w:p>
      <w:pPr>
        <w:spacing w:after="0"/>
        <w:ind w:left="0"/>
        <w:jc w:val="both"/>
      </w:pPr>
      <w:r>
        <w:rPr>
          <w:rFonts w:ascii="Times New Roman"/>
          <w:b w:val="false"/>
          <w:i w:val="false"/>
          <w:color w:val="000000"/>
          <w:sz w:val="28"/>
        </w:rPr>
        <w:t>
      отынның негізгі қасиеттерін.</w:t>
      </w:r>
    </w:p>
    <w:bookmarkStart w:name="z574" w:id="570"/>
    <w:p>
      <w:pPr>
        <w:spacing w:after="0"/>
        <w:ind w:left="0"/>
        <w:jc w:val="left"/>
      </w:pPr>
      <w:r>
        <w:rPr>
          <w:rFonts w:ascii="Times New Roman"/>
          <w:b/>
          <w:i w:val="false"/>
          <w:color w:val="000000"/>
        </w:rPr>
        <w:t xml:space="preserve"> 153-параграф. Слесарь-стендовик, 4-разряд</w:t>
      </w:r>
    </w:p>
    <w:bookmarkEnd w:id="570"/>
    <w:bookmarkStart w:name="z575" w:id="571"/>
    <w:p>
      <w:pPr>
        <w:spacing w:after="0"/>
        <w:ind w:left="0"/>
        <w:jc w:val="both"/>
      </w:pPr>
      <w:r>
        <w:rPr>
          <w:rFonts w:ascii="Times New Roman"/>
          <w:b w:val="false"/>
          <w:i w:val="false"/>
          <w:color w:val="000000"/>
          <w:sz w:val="28"/>
        </w:rPr>
        <w:t>
      409. Жұмыс сипаттамасы:</w:t>
      </w:r>
    </w:p>
    <w:bookmarkEnd w:id="571"/>
    <w:p>
      <w:pPr>
        <w:spacing w:after="0"/>
        <w:ind w:left="0"/>
        <w:jc w:val="both"/>
      </w:pPr>
      <w:r>
        <w:rPr>
          <w:rFonts w:ascii="Times New Roman"/>
          <w:b w:val="false"/>
          <w:i w:val="false"/>
          <w:color w:val="000000"/>
          <w:sz w:val="28"/>
        </w:rPr>
        <w:t>
      ірі габаритті бұйымдарды құрастыру, түйістіру, тасымалдау және стендтерге орнату;</w:t>
      </w:r>
    </w:p>
    <w:p>
      <w:pPr>
        <w:spacing w:after="0"/>
        <w:ind w:left="0"/>
        <w:jc w:val="both"/>
      </w:pPr>
      <w:r>
        <w:rPr>
          <w:rFonts w:ascii="Times New Roman"/>
          <w:b w:val="false"/>
          <w:i w:val="false"/>
          <w:color w:val="000000"/>
          <w:sz w:val="28"/>
        </w:rPr>
        <w:t>
      "+-1 градус" дәлдікпен люнеттерді тұғырықтарға орнату;</w:t>
      </w:r>
    </w:p>
    <w:p>
      <w:pPr>
        <w:spacing w:after="0"/>
        <w:ind w:left="0"/>
        <w:jc w:val="both"/>
      </w:pPr>
      <w:r>
        <w:rPr>
          <w:rFonts w:ascii="Times New Roman"/>
          <w:b w:val="false"/>
          <w:i w:val="false"/>
          <w:color w:val="000000"/>
          <w:sz w:val="28"/>
        </w:rPr>
        <w:t>
      кранның көмегімен стапельді ашық стендке орнату;</w:t>
      </w:r>
    </w:p>
    <w:p>
      <w:pPr>
        <w:spacing w:after="0"/>
        <w:ind w:left="0"/>
        <w:jc w:val="both"/>
      </w:pPr>
      <w:r>
        <w:rPr>
          <w:rFonts w:ascii="Times New Roman"/>
          <w:b w:val="false"/>
          <w:i w:val="false"/>
          <w:color w:val="000000"/>
          <w:sz w:val="28"/>
        </w:rPr>
        <w:t>
      түптердің қыспаларын қозғалтқыштарға орнату және бекіту;</w:t>
      </w:r>
    </w:p>
    <w:p>
      <w:pPr>
        <w:spacing w:after="0"/>
        <w:ind w:left="0"/>
        <w:jc w:val="both"/>
      </w:pPr>
      <w:r>
        <w:rPr>
          <w:rFonts w:ascii="Times New Roman"/>
          <w:b w:val="false"/>
          <w:i w:val="false"/>
          <w:color w:val="000000"/>
          <w:sz w:val="28"/>
        </w:rPr>
        <w:t>
      қозғалтқышқа құрсауды орнату және бекіту, жабдықталған қозғалтқышты керіп созудың көмегімен тіреулерге ілу;</w:t>
      </w:r>
    </w:p>
    <w:p>
      <w:pPr>
        <w:spacing w:after="0"/>
        <w:ind w:left="0"/>
        <w:jc w:val="both"/>
      </w:pPr>
      <w:r>
        <w:rPr>
          <w:rFonts w:ascii="Times New Roman"/>
          <w:b w:val="false"/>
          <w:i w:val="false"/>
          <w:color w:val="000000"/>
          <w:sz w:val="28"/>
        </w:rPr>
        <w:t>
      қозғалтқышты жазықтыққа перпендикуляр орнату және буссоль мен квадрантаның көмегімен қозғалтқыш осьін бақылау жазықтықпен салыстырп тексеру;</w:t>
      </w:r>
    </w:p>
    <w:p>
      <w:pPr>
        <w:spacing w:after="0"/>
        <w:ind w:left="0"/>
        <w:jc w:val="both"/>
      </w:pPr>
      <w:r>
        <w:rPr>
          <w:rFonts w:ascii="Times New Roman"/>
          <w:b w:val="false"/>
          <w:i w:val="false"/>
          <w:color w:val="000000"/>
          <w:sz w:val="28"/>
        </w:rPr>
        <w:t>
      қосқыш желіні басқару пультіне қосу, қозғалтқышты басқару пультынан қосу;</w:t>
      </w:r>
    </w:p>
    <w:p>
      <w:pPr>
        <w:spacing w:after="0"/>
        <w:ind w:left="0"/>
        <w:jc w:val="both"/>
      </w:pPr>
      <w:r>
        <w:rPr>
          <w:rFonts w:ascii="Times New Roman"/>
          <w:b w:val="false"/>
          <w:i w:val="false"/>
          <w:color w:val="000000"/>
          <w:sz w:val="28"/>
        </w:rPr>
        <w:t>
      қозғалтқышты тасымалдағыштың ложементіне түсіру және тальдің көмегімен қозғалтқышты орнату;</w:t>
      </w:r>
    </w:p>
    <w:p>
      <w:pPr>
        <w:spacing w:after="0"/>
        <w:ind w:left="0"/>
        <w:jc w:val="both"/>
      </w:pPr>
      <w:r>
        <w:rPr>
          <w:rFonts w:ascii="Times New Roman"/>
          <w:b w:val="false"/>
          <w:i w:val="false"/>
          <w:color w:val="000000"/>
          <w:sz w:val="28"/>
        </w:rPr>
        <w:t>
      қыздырғыштарды пайдалануға қосу және жұмыс барысында оларға қызмет көрсету.</w:t>
      </w:r>
    </w:p>
    <w:bookmarkStart w:name="z576" w:id="572"/>
    <w:p>
      <w:pPr>
        <w:spacing w:after="0"/>
        <w:ind w:left="0"/>
        <w:jc w:val="both"/>
      </w:pPr>
      <w:r>
        <w:rPr>
          <w:rFonts w:ascii="Times New Roman"/>
          <w:b w:val="false"/>
          <w:i w:val="false"/>
          <w:color w:val="000000"/>
          <w:sz w:val="28"/>
        </w:rPr>
        <w:t>
      410. Білуге тиіс:</w:t>
      </w:r>
    </w:p>
    <w:bookmarkEnd w:id="572"/>
    <w:p>
      <w:pPr>
        <w:spacing w:after="0"/>
        <w:ind w:left="0"/>
        <w:jc w:val="both"/>
      </w:pPr>
      <w:r>
        <w:rPr>
          <w:rFonts w:ascii="Times New Roman"/>
          <w:b w:val="false"/>
          <w:i w:val="false"/>
          <w:color w:val="000000"/>
          <w:sz w:val="28"/>
        </w:rPr>
        <w:t>
      жұмыс принциптері туралы негізгі мәліметтер;</w:t>
      </w:r>
    </w:p>
    <w:p>
      <w:pPr>
        <w:spacing w:after="0"/>
        <w:ind w:left="0"/>
        <w:jc w:val="both"/>
      </w:pPr>
      <w:r>
        <w:rPr>
          <w:rFonts w:ascii="Times New Roman"/>
          <w:b w:val="false"/>
          <w:i w:val="false"/>
          <w:color w:val="000000"/>
          <w:sz w:val="28"/>
        </w:rPr>
        <w:t>
      стендте люнеттерді, аспаларды, тальдерді орнату, жөндеу, орнату тәртібін;</w:t>
      </w:r>
    </w:p>
    <w:p>
      <w:pPr>
        <w:spacing w:after="0"/>
        <w:ind w:left="0"/>
        <w:jc w:val="both"/>
      </w:pPr>
      <w:r>
        <w:rPr>
          <w:rFonts w:ascii="Times New Roman"/>
          <w:b w:val="false"/>
          <w:i w:val="false"/>
          <w:color w:val="000000"/>
          <w:sz w:val="28"/>
        </w:rPr>
        <w:t>
      құю-сору желдеткішінің өрт сөндіру схемасын;</w:t>
      </w:r>
    </w:p>
    <w:p>
      <w:pPr>
        <w:spacing w:after="0"/>
        <w:ind w:left="0"/>
        <w:jc w:val="both"/>
      </w:pPr>
      <w:r>
        <w:rPr>
          <w:rFonts w:ascii="Times New Roman"/>
          <w:b w:val="false"/>
          <w:i w:val="false"/>
          <w:color w:val="000000"/>
          <w:sz w:val="28"/>
        </w:rPr>
        <w:t>
      сыналатын бұйымдардың материалдық бөлігін, тұтандырғыштардың, пиропатрондардың, іске қосу машиналарының және басқару пульттарының құрылғысын, пирожелілер схемасын;</w:t>
      </w:r>
    </w:p>
    <w:p>
      <w:pPr>
        <w:spacing w:after="0"/>
        <w:ind w:left="0"/>
        <w:jc w:val="both"/>
      </w:pPr>
      <w:r>
        <w:rPr>
          <w:rFonts w:ascii="Times New Roman"/>
          <w:b w:val="false"/>
          <w:i w:val="false"/>
          <w:color w:val="000000"/>
          <w:sz w:val="28"/>
        </w:rPr>
        <w:t>
      пиропатрондар мен тұтандырғыштарды орнату және оларды пирожеліге қосу тәртібін;</w:t>
      </w:r>
    </w:p>
    <w:p>
      <w:pPr>
        <w:spacing w:after="0"/>
        <w:ind w:left="0"/>
        <w:jc w:val="both"/>
      </w:pPr>
      <w:r>
        <w:rPr>
          <w:rFonts w:ascii="Times New Roman"/>
          <w:b w:val="false"/>
          <w:i w:val="false"/>
          <w:color w:val="000000"/>
          <w:sz w:val="28"/>
        </w:rPr>
        <w:t>
      қосу кезінде берілетін сигналдардың жүйесін;</w:t>
      </w:r>
    </w:p>
    <w:p>
      <w:pPr>
        <w:spacing w:after="0"/>
        <w:ind w:left="0"/>
        <w:jc w:val="both"/>
      </w:pPr>
      <w:r>
        <w:rPr>
          <w:rFonts w:ascii="Times New Roman"/>
          <w:b w:val="false"/>
          <w:i w:val="false"/>
          <w:color w:val="000000"/>
          <w:sz w:val="28"/>
        </w:rPr>
        <w:t>
      соқпа стендтің құрылғысын және жұмыс істеу принципін;</w:t>
      </w:r>
    </w:p>
    <w:p>
      <w:pPr>
        <w:spacing w:after="0"/>
        <w:ind w:left="0"/>
        <w:jc w:val="both"/>
      </w:pPr>
      <w:r>
        <w:rPr>
          <w:rFonts w:ascii="Times New Roman"/>
          <w:b w:val="false"/>
          <w:i w:val="false"/>
          <w:color w:val="000000"/>
          <w:sz w:val="28"/>
        </w:rPr>
        <w:t>
      бақылау-өлшеу аспаптарының құрылғысын, мақсатын және тәртібін.</w:t>
      </w:r>
    </w:p>
    <w:bookmarkStart w:name="z577" w:id="573"/>
    <w:p>
      <w:pPr>
        <w:spacing w:after="0"/>
        <w:ind w:left="0"/>
        <w:jc w:val="left"/>
      </w:pPr>
      <w:r>
        <w:rPr>
          <w:rFonts w:ascii="Times New Roman"/>
          <w:b/>
          <w:i w:val="false"/>
          <w:color w:val="000000"/>
        </w:rPr>
        <w:t xml:space="preserve"> 154-параграф. Слесарь-стендовик, 5-разряд</w:t>
      </w:r>
    </w:p>
    <w:bookmarkEnd w:id="573"/>
    <w:bookmarkStart w:name="z578" w:id="574"/>
    <w:p>
      <w:pPr>
        <w:spacing w:after="0"/>
        <w:ind w:left="0"/>
        <w:jc w:val="both"/>
      </w:pPr>
      <w:r>
        <w:rPr>
          <w:rFonts w:ascii="Times New Roman"/>
          <w:b w:val="false"/>
          <w:i w:val="false"/>
          <w:color w:val="000000"/>
          <w:sz w:val="28"/>
        </w:rPr>
        <w:t>
      411. Жұмыс сипаттамасы:</w:t>
      </w:r>
    </w:p>
    <w:bookmarkEnd w:id="574"/>
    <w:p>
      <w:pPr>
        <w:spacing w:after="0"/>
        <w:ind w:left="0"/>
        <w:jc w:val="both"/>
      </w:pPr>
      <w:r>
        <w:rPr>
          <w:rFonts w:ascii="Times New Roman"/>
          <w:b w:val="false"/>
          <w:i w:val="false"/>
          <w:color w:val="000000"/>
          <w:sz w:val="28"/>
        </w:rPr>
        <w:t>
      барлық жүйедегі және габаритті қозғалтқыштарды түйістіру, тасымалдау, стендке орнату;</w:t>
      </w:r>
    </w:p>
    <w:p>
      <w:pPr>
        <w:spacing w:after="0"/>
        <w:ind w:left="0"/>
        <w:jc w:val="both"/>
      </w:pPr>
      <w:r>
        <w:rPr>
          <w:rFonts w:ascii="Times New Roman"/>
          <w:b w:val="false"/>
          <w:i w:val="false"/>
          <w:color w:val="000000"/>
          <w:sz w:val="28"/>
        </w:rPr>
        <w:t>
      стендті, монтажды, крандық жабдықтарға қызмет көрсету;</w:t>
      </w:r>
    </w:p>
    <w:p>
      <w:pPr>
        <w:spacing w:after="0"/>
        <w:ind w:left="0"/>
        <w:jc w:val="both"/>
      </w:pPr>
      <w:r>
        <w:rPr>
          <w:rFonts w:ascii="Times New Roman"/>
          <w:b w:val="false"/>
          <w:i w:val="false"/>
          <w:color w:val="000000"/>
          <w:sz w:val="28"/>
        </w:rPr>
        <w:t>
      буссольдер мен квадранта бойынша тік және көлденең жазықтықта қозғалтқыштарды, берік плитаның орнату дұрыстығын салыстырып тексеру;</w:t>
      </w:r>
    </w:p>
    <w:p>
      <w:pPr>
        <w:spacing w:after="0"/>
        <w:ind w:left="0"/>
        <w:jc w:val="both"/>
      </w:pPr>
      <w:r>
        <w:rPr>
          <w:rFonts w:ascii="Times New Roman"/>
          <w:b w:val="false"/>
          <w:i w:val="false"/>
          <w:color w:val="000000"/>
          <w:sz w:val="28"/>
        </w:rPr>
        <w:t>
      тік стендте сынақтар жүргізу үшін крандар мен кергіштердің көмегімен стапельдің ұяшығына қозғалтқыштарды орнату;</w:t>
      </w:r>
    </w:p>
    <w:p>
      <w:pPr>
        <w:spacing w:after="0"/>
        <w:ind w:left="0"/>
        <w:jc w:val="both"/>
      </w:pPr>
      <w:r>
        <w:rPr>
          <w:rFonts w:ascii="Times New Roman"/>
          <w:b w:val="false"/>
          <w:i w:val="false"/>
          <w:color w:val="000000"/>
          <w:sz w:val="28"/>
        </w:rPr>
        <w:t>
      діріл стендте қозғалтқыштарға сынақ жүргізу.</w:t>
      </w:r>
    </w:p>
    <w:bookmarkStart w:name="z579" w:id="575"/>
    <w:p>
      <w:pPr>
        <w:spacing w:after="0"/>
        <w:ind w:left="0"/>
        <w:jc w:val="both"/>
      </w:pPr>
      <w:r>
        <w:rPr>
          <w:rFonts w:ascii="Times New Roman"/>
          <w:b w:val="false"/>
          <w:i w:val="false"/>
          <w:color w:val="000000"/>
          <w:sz w:val="28"/>
        </w:rPr>
        <w:t>
      412. Білуге тиіс:</w:t>
      </w:r>
    </w:p>
    <w:bookmarkEnd w:id="575"/>
    <w:p>
      <w:pPr>
        <w:spacing w:after="0"/>
        <w:ind w:left="0"/>
        <w:jc w:val="both"/>
      </w:pPr>
      <w:r>
        <w:rPr>
          <w:rFonts w:ascii="Times New Roman"/>
          <w:b w:val="false"/>
          <w:i w:val="false"/>
          <w:color w:val="000000"/>
          <w:sz w:val="28"/>
        </w:rPr>
        <w:t>
      қозғалтқыштың конструкциясын және олардың ерекшеліктерін;</w:t>
      </w:r>
    </w:p>
    <w:p>
      <w:pPr>
        <w:spacing w:after="0"/>
        <w:ind w:left="0"/>
        <w:jc w:val="both"/>
      </w:pPr>
      <w:r>
        <w:rPr>
          <w:rFonts w:ascii="Times New Roman"/>
          <w:b w:val="false"/>
          <w:i w:val="false"/>
          <w:color w:val="000000"/>
          <w:sz w:val="28"/>
        </w:rPr>
        <w:t>
      орындалатын жұмыс көлемінде материалдар мен инертті газдардың қасиеттерін;</w:t>
      </w:r>
    </w:p>
    <w:p>
      <w:pPr>
        <w:spacing w:after="0"/>
        <w:ind w:left="0"/>
        <w:jc w:val="both"/>
      </w:pPr>
      <w:r>
        <w:rPr>
          <w:rFonts w:ascii="Times New Roman"/>
          <w:b w:val="false"/>
          <w:i w:val="false"/>
          <w:color w:val="000000"/>
          <w:sz w:val="28"/>
        </w:rPr>
        <w:t>
      тік және көлденең жазықтықта қозғалтқышты, берік плитаны салыстырып тексеру тәртібін;</w:t>
      </w:r>
    </w:p>
    <w:p>
      <w:pPr>
        <w:spacing w:after="0"/>
        <w:ind w:left="0"/>
        <w:jc w:val="both"/>
      </w:pPr>
      <w:r>
        <w:rPr>
          <w:rFonts w:ascii="Times New Roman"/>
          <w:b w:val="false"/>
          <w:i w:val="false"/>
          <w:color w:val="000000"/>
          <w:sz w:val="28"/>
        </w:rPr>
        <w:t>
      діріл стендтің құрылғысын және жұмыс істеу принципін және оларда сынақтар жүргізу тәртібін;</w:t>
      </w:r>
    </w:p>
    <w:p>
      <w:pPr>
        <w:spacing w:after="0"/>
        <w:ind w:left="0"/>
        <w:jc w:val="both"/>
      </w:pPr>
      <w:r>
        <w:rPr>
          <w:rFonts w:ascii="Times New Roman"/>
          <w:b w:val="false"/>
          <w:i w:val="false"/>
          <w:color w:val="000000"/>
          <w:sz w:val="28"/>
        </w:rPr>
        <w:t>
      қозғалтқышты сөндіру үшін қысылған ауа мен азотты беру схемасын, құрастыру технологиясы, қозғалтқыштарды белгілеу, эскиздеуді.</w:t>
      </w:r>
    </w:p>
    <w:bookmarkStart w:name="z580" w:id="576"/>
    <w:p>
      <w:pPr>
        <w:spacing w:after="0"/>
        <w:ind w:left="0"/>
        <w:jc w:val="left"/>
      </w:pPr>
      <w:r>
        <w:rPr>
          <w:rFonts w:ascii="Times New Roman"/>
          <w:b/>
          <w:i w:val="false"/>
          <w:color w:val="000000"/>
        </w:rPr>
        <w:t xml:space="preserve"> 155-парграф. Слесарь-стендовик, 6-разряд</w:t>
      </w:r>
    </w:p>
    <w:bookmarkEnd w:id="576"/>
    <w:bookmarkStart w:name="z581" w:id="577"/>
    <w:p>
      <w:pPr>
        <w:spacing w:after="0"/>
        <w:ind w:left="0"/>
        <w:jc w:val="both"/>
      </w:pPr>
      <w:r>
        <w:rPr>
          <w:rFonts w:ascii="Times New Roman"/>
          <w:b w:val="false"/>
          <w:i w:val="false"/>
          <w:color w:val="000000"/>
          <w:sz w:val="28"/>
        </w:rPr>
        <w:t>
      413. Жұмыс сипаттамасы:</w:t>
      </w:r>
    </w:p>
    <w:bookmarkEnd w:id="577"/>
    <w:p>
      <w:pPr>
        <w:spacing w:after="0"/>
        <w:ind w:left="0"/>
        <w:jc w:val="both"/>
      </w:pPr>
      <w:r>
        <w:rPr>
          <w:rFonts w:ascii="Times New Roman"/>
          <w:b w:val="false"/>
          <w:i w:val="false"/>
          <w:color w:val="000000"/>
          <w:sz w:val="28"/>
        </w:rPr>
        <w:t>
      арнайы техниканың және бұйымдардың ерекше тораптарының, блоктарының, агрегаттар мен аппаратурасының жаңа үлгілерін дайындау және жүргізу.</w:t>
      </w:r>
    </w:p>
    <w:bookmarkStart w:name="z582" w:id="578"/>
    <w:p>
      <w:pPr>
        <w:spacing w:after="0"/>
        <w:ind w:left="0"/>
        <w:jc w:val="both"/>
      </w:pPr>
      <w:r>
        <w:rPr>
          <w:rFonts w:ascii="Times New Roman"/>
          <w:b w:val="false"/>
          <w:i w:val="false"/>
          <w:color w:val="000000"/>
          <w:sz w:val="28"/>
        </w:rPr>
        <w:t>
      414. Білуге тиіс:</w:t>
      </w:r>
    </w:p>
    <w:bookmarkEnd w:id="578"/>
    <w:p>
      <w:pPr>
        <w:spacing w:after="0"/>
        <w:ind w:left="0"/>
        <w:jc w:val="both"/>
      </w:pPr>
      <w:r>
        <w:rPr>
          <w:rFonts w:ascii="Times New Roman"/>
          <w:b w:val="false"/>
          <w:i w:val="false"/>
          <w:color w:val="000000"/>
          <w:sz w:val="28"/>
        </w:rPr>
        <w:t>
      сынау және монтаждау жұмыстарының технологиясын, технологиялық шарттар мен монтаждау схемаларын;</w:t>
      </w:r>
    </w:p>
    <w:p>
      <w:pPr>
        <w:spacing w:after="0"/>
        <w:ind w:left="0"/>
        <w:jc w:val="both"/>
      </w:pPr>
      <w:r>
        <w:rPr>
          <w:rFonts w:ascii="Times New Roman"/>
          <w:b w:val="false"/>
          <w:i w:val="false"/>
          <w:color w:val="000000"/>
          <w:sz w:val="28"/>
        </w:rPr>
        <w:t>
      аспаптарды, агрегаттарды, аппаратураларды, зымыран қозғалтқыштарының жабдықтарын сынау тәсілдерін;</w:t>
      </w:r>
    </w:p>
    <w:p>
      <w:pPr>
        <w:spacing w:after="0"/>
        <w:ind w:left="0"/>
        <w:jc w:val="both"/>
      </w:pPr>
      <w:r>
        <w:rPr>
          <w:rFonts w:ascii="Times New Roman"/>
          <w:b w:val="false"/>
          <w:i w:val="false"/>
          <w:color w:val="000000"/>
          <w:sz w:val="28"/>
        </w:rPr>
        <w:t>
      сынау үшін қолданылатын құралдардың, аспаптардың, аппаратураларды, стендтер мен өзге де жабдықтардың түрлерін, оларды баптау, реттеу және түзетуді.</w:t>
      </w:r>
    </w:p>
    <w:bookmarkStart w:name="z583" w:id="579"/>
    <w:p>
      <w:pPr>
        <w:spacing w:after="0"/>
        <w:ind w:left="0"/>
        <w:jc w:val="left"/>
      </w:pPr>
      <w:r>
        <w:rPr>
          <w:rFonts w:ascii="Times New Roman"/>
          <w:b/>
          <w:i w:val="false"/>
          <w:color w:val="000000"/>
        </w:rPr>
        <w:t xml:space="preserve"> 156-параграф. Сынақтарға қызмет көрсететін электр радиомонтаждаушы, 2-разряд</w:t>
      </w:r>
    </w:p>
    <w:bookmarkEnd w:id="579"/>
    <w:bookmarkStart w:name="z584" w:id="580"/>
    <w:p>
      <w:pPr>
        <w:spacing w:after="0"/>
        <w:ind w:left="0"/>
        <w:jc w:val="both"/>
      </w:pPr>
      <w:r>
        <w:rPr>
          <w:rFonts w:ascii="Times New Roman"/>
          <w:b w:val="false"/>
          <w:i w:val="false"/>
          <w:color w:val="000000"/>
          <w:sz w:val="28"/>
        </w:rPr>
        <w:t>
      415. Жұмыс сипаттамасы:</w:t>
      </w:r>
    </w:p>
    <w:bookmarkEnd w:id="580"/>
    <w:p>
      <w:pPr>
        <w:spacing w:after="0"/>
        <w:ind w:left="0"/>
        <w:jc w:val="both"/>
      </w:pPr>
      <w:r>
        <w:rPr>
          <w:rFonts w:ascii="Times New Roman"/>
          <w:b w:val="false"/>
          <w:i w:val="false"/>
          <w:color w:val="000000"/>
          <w:sz w:val="28"/>
        </w:rPr>
        <w:t>
      қарапайым тораптарды арнайы аппаратурамен бөлшектеу, тазалау, жөндеу және құрастыру;</w:t>
      </w:r>
    </w:p>
    <w:p>
      <w:pPr>
        <w:spacing w:after="0"/>
        <w:ind w:left="0"/>
        <w:jc w:val="both"/>
      </w:pPr>
      <w:r>
        <w:rPr>
          <w:rFonts w:ascii="Times New Roman"/>
          <w:b w:val="false"/>
          <w:i w:val="false"/>
          <w:color w:val="000000"/>
          <w:sz w:val="28"/>
        </w:rPr>
        <w:t>
      монтаждау схемалары бойынша стенд жүйелерінің жекелеген тораптарында қарапайым стендті коммутациялық аппаратураны (реле, тумблер, кнопкалар, сигнал лампалары және өзгелерді) орнату;</w:t>
      </w:r>
    </w:p>
    <w:p>
      <w:pPr>
        <w:spacing w:after="0"/>
        <w:ind w:left="0"/>
        <w:jc w:val="both"/>
      </w:pPr>
      <w:r>
        <w:rPr>
          <w:rFonts w:ascii="Times New Roman"/>
          <w:b w:val="false"/>
          <w:i w:val="false"/>
          <w:color w:val="000000"/>
          <w:sz w:val="28"/>
        </w:rPr>
        <w:t>
      күрделі емес кабельді оқпандарды жасау;</w:t>
      </w:r>
    </w:p>
    <w:p>
      <w:pPr>
        <w:spacing w:after="0"/>
        <w:ind w:left="0"/>
        <w:jc w:val="both"/>
      </w:pPr>
      <w:r>
        <w:rPr>
          <w:rFonts w:ascii="Times New Roman"/>
          <w:b w:val="false"/>
          <w:i w:val="false"/>
          <w:color w:val="000000"/>
          <w:sz w:val="28"/>
        </w:rPr>
        <w:t>
      1,5-2,5 класты өлшеу аспаптарын тексеру;</w:t>
      </w:r>
    </w:p>
    <w:p>
      <w:pPr>
        <w:spacing w:after="0"/>
        <w:ind w:left="0"/>
        <w:jc w:val="both"/>
      </w:pPr>
      <w:r>
        <w:rPr>
          <w:rFonts w:ascii="Times New Roman"/>
          <w:b w:val="false"/>
          <w:i w:val="false"/>
          <w:color w:val="000000"/>
          <w:sz w:val="28"/>
        </w:rPr>
        <w:t>
      электрондық аппаратураны қолданып, қарапайым өлшеу схемаларын электрлік және механикалық реттеу;</w:t>
      </w:r>
    </w:p>
    <w:p>
      <w:pPr>
        <w:spacing w:after="0"/>
        <w:ind w:left="0"/>
        <w:jc w:val="both"/>
      </w:pPr>
      <w:r>
        <w:rPr>
          <w:rFonts w:ascii="Times New Roman"/>
          <w:b w:val="false"/>
          <w:i w:val="false"/>
          <w:color w:val="000000"/>
          <w:sz w:val="28"/>
        </w:rPr>
        <w:t>
      реттелетін аппаратураның, олардың дұрыс жұмыс істеуін тексеріп, жекелеген тораптарын бөлшектеу;</w:t>
      </w:r>
    </w:p>
    <w:p>
      <w:pPr>
        <w:spacing w:after="0"/>
        <w:ind w:left="0"/>
        <w:jc w:val="both"/>
      </w:pPr>
      <w:r>
        <w:rPr>
          <w:rFonts w:ascii="Times New Roman"/>
          <w:b w:val="false"/>
          <w:i w:val="false"/>
          <w:color w:val="000000"/>
          <w:sz w:val="28"/>
        </w:rPr>
        <w:t>
      жоғары білікті электр радиомонтаждаушының басшылығымен күрделілігі орташа өлшеу схемаларын құрастыру, тензометриялық және потенциометриялық датчиктерді, манометрлерді, дифманометрлерді және салмақтық бастиектерді тарирлеу;</w:t>
      </w:r>
    </w:p>
    <w:p>
      <w:pPr>
        <w:spacing w:after="0"/>
        <w:ind w:left="0"/>
        <w:jc w:val="both"/>
      </w:pPr>
      <w:r>
        <w:rPr>
          <w:rFonts w:ascii="Times New Roman"/>
          <w:b w:val="false"/>
          <w:i w:val="false"/>
          <w:color w:val="000000"/>
          <w:sz w:val="28"/>
        </w:rPr>
        <w:t>
      шлейфті осциллографтарға күтім көрсету;</w:t>
      </w:r>
    </w:p>
    <w:p>
      <w:pPr>
        <w:spacing w:after="0"/>
        <w:ind w:left="0"/>
        <w:jc w:val="both"/>
      </w:pPr>
      <w:r>
        <w:rPr>
          <w:rFonts w:ascii="Times New Roman"/>
          <w:b w:val="false"/>
          <w:i w:val="false"/>
          <w:color w:val="000000"/>
          <w:sz w:val="28"/>
        </w:rPr>
        <w:t>
      пленкалар мен осциллограмаларды өңдеу, айқындау, кептіру;</w:t>
      </w:r>
    </w:p>
    <w:p>
      <w:pPr>
        <w:spacing w:after="0"/>
        <w:ind w:left="0"/>
        <w:jc w:val="both"/>
      </w:pPr>
      <w:r>
        <w:rPr>
          <w:rFonts w:ascii="Times New Roman"/>
          <w:b w:val="false"/>
          <w:i w:val="false"/>
          <w:color w:val="000000"/>
          <w:sz w:val="28"/>
        </w:rPr>
        <w:t>
      құрастыру ақауларын және қарапайым схемаларды біріктіру дұрыстығын, сондай-ақ күрделі емес электрмен өлшеу аспаптарын қолданып реттелетін тораптардың анық емес жұмыстардың себебін тексеру және жою.</w:t>
      </w:r>
    </w:p>
    <w:bookmarkStart w:name="z585" w:id="581"/>
    <w:p>
      <w:pPr>
        <w:spacing w:after="0"/>
        <w:ind w:left="0"/>
        <w:jc w:val="both"/>
      </w:pPr>
      <w:r>
        <w:rPr>
          <w:rFonts w:ascii="Times New Roman"/>
          <w:b w:val="false"/>
          <w:i w:val="false"/>
          <w:color w:val="000000"/>
          <w:sz w:val="28"/>
        </w:rPr>
        <w:t>
      416. Білуге тиіс:</w:t>
      </w:r>
    </w:p>
    <w:bookmarkEnd w:id="581"/>
    <w:p>
      <w:pPr>
        <w:spacing w:after="0"/>
        <w:ind w:left="0"/>
        <w:jc w:val="both"/>
      </w:pPr>
      <w:r>
        <w:rPr>
          <w:rFonts w:ascii="Times New Roman"/>
          <w:b w:val="false"/>
          <w:i w:val="false"/>
          <w:color w:val="000000"/>
          <w:sz w:val="28"/>
        </w:rPr>
        <w:t>
      электр техниканың негіздерін, қарапайым электр және жылу өлшегіш аспаптардың принциптік және монтаждық схемаларын;</w:t>
      </w:r>
    </w:p>
    <w:p>
      <w:pPr>
        <w:spacing w:after="0"/>
        <w:ind w:left="0"/>
        <w:jc w:val="both"/>
      </w:pPr>
      <w:r>
        <w:rPr>
          <w:rFonts w:ascii="Times New Roman"/>
          <w:b w:val="false"/>
          <w:i w:val="false"/>
          <w:color w:val="000000"/>
          <w:sz w:val="28"/>
        </w:rPr>
        <w:t>
      радио құрылғылардың (блоктардың, конденсаторлардың, түзеткіш құрылғылардың және өзгелер) қарапайым тораптары мен жекелеген элементтерінің мақсатын және өзара әрекетін;</w:t>
      </w:r>
    </w:p>
    <w:p>
      <w:pPr>
        <w:spacing w:after="0"/>
        <w:ind w:left="0"/>
        <w:jc w:val="both"/>
      </w:pPr>
      <w:r>
        <w:rPr>
          <w:rFonts w:ascii="Times New Roman"/>
          <w:b w:val="false"/>
          <w:i w:val="false"/>
          <w:color w:val="000000"/>
          <w:sz w:val="28"/>
        </w:rPr>
        <w:t>
      әртүрлі радиоқұрылғылардың қарапайым тораптары мен жекелеген элементтерін электрлік, механикалық реттеу, сондай-ақ электрлік тексеру әдістері мен тәсілдерін;</w:t>
      </w:r>
    </w:p>
    <w:p>
      <w:pPr>
        <w:spacing w:after="0"/>
        <w:ind w:left="0"/>
        <w:jc w:val="both"/>
      </w:pPr>
      <w:r>
        <w:rPr>
          <w:rFonts w:ascii="Times New Roman"/>
          <w:b w:val="false"/>
          <w:i w:val="false"/>
          <w:color w:val="000000"/>
          <w:sz w:val="28"/>
        </w:rPr>
        <w:t>
      электр өлшеу аспаптарының (амперметрлер, вольтметрлер, омметрлер және өзгелер) мақсатын және қолданылуын;</w:t>
      </w:r>
    </w:p>
    <w:p>
      <w:pPr>
        <w:spacing w:after="0"/>
        <w:ind w:left="0"/>
        <w:jc w:val="both"/>
      </w:pPr>
      <w:r>
        <w:rPr>
          <w:rFonts w:ascii="Times New Roman"/>
          <w:b w:val="false"/>
          <w:i w:val="false"/>
          <w:color w:val="000000"/>
          <w:sz w:val="28"/>
        </w:rPr>
        <w:t>
      қуат көздерін пайдалану және схемаларға қосу тәртібін;</w:t>
      </w:r>
    </w:p>
    <w:p>
      <w:pPr>
        <w:spacing w:after="0"/>
        <w:ind w:left="0"/>
        <w:jc w:val="both"/>
      </w:pPr>
      <w:r>
        <w:rPr>
          <w:rFonts w:ascii="Times New Roman"/>
          <w:b w:val="false"/>
          <w:i w:val="false"/>
          <w:color w:val="000000"/>
          <w:sz w:val="28"/>
        </w:rPr>
        <w:t>
      электр сымдарды тарту тәртібін;</w:t>
      </w:r>
    </w:p>
    <w:p>
      <w:pPr>
        <w:spacing w:after="0"/>
        <w:ind w:left="0"/>
        <w:jc w:val="both"/>
      </w:pPr>
      <w:r>
        <w:rPr>
          <w:rFonts w:ascii="Times New Roman"/>
          <w:b w:val="false"/>
          <w:i w:val="false"/>
          <w:color w:val="000000"/>
          <w:sz w:val="28"/>
        </w:rPr>
        <w:t>
      жарылғыш заттардың компоненттерімен жұмыс істеу тәртібін.</w:t>
      </w:r>
    </w:p>
    <w:bookmarkStart w:name="z586" w:id="582"/>
    <w:p>
      <w:pPr>
        <w:spacing w:after="0"/>
        <w:ind w:left="0"/>
        <w:jc w:val="left"/>
      </w:pPr>
      <w:r>
        <w:rPr>
          <w:rFonts w:ascii="Times New Roman"/>
          <w:b/>
          <w:i w:val="false"/>
          <w:color w:val="000000"/>
        </w:rPr>
        <w:t xml:space="preserve"> 157-параграф. Сынақтарға қызмет көрсететін электр радиомонтаждаушы, 3-разряд</w:t>
      </w:r>
    </w:p>
    <w:bookmarkEnd w:id="582"/>
    <w:bookmarkStart w:name="z587" w:id="583"/>
    <w:p>
      <w:pPr>
        <w:spacing w:after="0"/>
        <w:ind w:left="0"/>
        <w:jc w:val="both"/>
      </w:pPr>
      <w:r>
        <w:rPr>
          <w:rFonts w:ascii="Times New Roman"/>
          <w:b w:val="false"/>
          <w:i w:val="false"/>
          <w:color w:val="000000"/>
          <w:sz w:val="28"/>
        </w:rPr>
        <w:t>
      417. Жұмыс сипаттамасы:</w:t>
      </w:r>
    </w:p>
    <w:bookmarkEnd w:id="583"/>
    <w:p>
      <w:pPr>
        <w:spacing w:after="0"/>
        <w:ind w:left="0"/>
        <w:jc w:val="both"/>
      </w:pPr>
      <w:r>
        <w:rPr>
          <w:rFonts w:ascii="Times New Roman"/>
          <w:b w:val="false"/>
          <w:i w:val="false"/>
          <w:color w:val="000000"/>
          <w:sz w:val="28"/>
        </w:rPr>
        <w:t>
      электронды аппаратураны қолданып, күрделілігі орташа өлшеу схемаларын электрлік, механикалық реттеу;</w:t>
      </w:r>
    </w:p>
    <w:p>
      <w:pPr>
        <w:spacing w:after="0"/>
        <w:ind w:left="0"/>
        <w:jc w:val="both"/>
      </w:pPr>
      <w:r>
        <w:rPr>
          <w:rFonts w:ascii="Times New Roman"/>
          <w:b w:val="false"/>
          <w:i w:val="false"/>
          <w:color w:val="000000"/>
          <w:sz w:val="28"/>
        </w:rPr>
        <w:t>
      реттелетін аппаратураны, олардың дұрыс жұмыс істеуін тексеріп, бөлшектеу, күрделілігі орташа өлшеу схемаларын құрастыру;</w:t>
      </w:r>
    </w:p>
    <w:p>
      <w:pPr>
        <w:spacing w:after="0"/>
        <w:ind w:left="0"/>
        <w:jc w:val="both"/>
      </w:pPr>
      <w:r>
        <w:rPr>
          <w:rFonts w:ascii="Times New Roman"/>
          <w:b w:val="false"/>
          <w:i w:val="false"/>
          <w:color w:val="000000"/>
          <w:sz w:val="28"/>
        </w:rPr>
        <w:t>
      сынау кезінде осциллографирлеу;</w:t>
      </w:r>
    </w:p>
    <w:p>
      <w:pPr>
        <w:spacing w:after="0"/>
        <w:ind w:left="0"/>
        <w:jc w:val="both"/>
      </w:pPr>
      <w:r>
        <w:rPr>
          <w:rFonts w:ascii="Times New Roman"/>
          <w:b w:val="false"/>
          <w:i w:val="false"/>
          <w:color w:val="000000"/>
          <w:sz w:val="28"/>
        </w:rPr>
        <w:t>
      фотопленкалар мен осциллограммдарды айқындау және бекіту үшін белгіленген рецепт бойынша ерітінді дайындау;</w:t>
      </w:r>
    </w:p>
    <w:p>
      <w:pPr>
        <w:spacing w:after="0"/>
        <w:ind w:left="0"/>
        <w:jc w:val="both"/>
      </w:pPr>
      <w:r>
        <w:rPr>
          <w:rFonts w:ascii="Times New Roman"/>
          <w:b w:val="false"/>
          <w:i w:val="false"/>
          <w:color w:val="000000"/>
          <w:sz w:val="28"/>
        </w:rPr>
        <w:t>
      кабельді оқпандардың күрделі стендтерін жасау, электр автоматиканың кабельді желілерін тарту және көп талшықты (32 талшықтан жоғары) бақылау кабельдерін өлшеу, көпірдің көмегімен кедергілерді тексеру;</w:t>
      </w:r>
    </w:p>
    <w:p>
      <w:pPr>
        <w:spacing w:after="0"/>
        <w:ind w:left="0"/>
        <w:jc w:val="both"/>
      </w:pPr>
      <w:r>
        <w:rPr>
          <w:rFonts w:ascii="Times New Roman"/>
          <w:b w:val="false"/>
          <w:i w:val="false"/>
          <w:color w:val="000000"/>
          <w:sz w:val="28"/>
        </w:rPr>
        <w:t>
      сынақ кезінде қажетті барлық талаптарды орындап, күрделі емес борт аспаптарын монтаждау;</w:t>
      </w:r>
    </w:p>
    <w:p>
      <w:pPr>
        <w:spacing w:after="0"/>
        <w:ind w:left="0"/>
        <w:jc w:val="both"/>
      </w:pPr>
      <w:r>
        <w:rPr>
          <w:rFonts w:ascii="Times New Roman"/>
          <w:b w:val="false"/>
          <w:i w:val="false"/>
          <w:color w:val="000000"/>
          <w:sz w:val="28"/>
        </w:rPr>
        <w:t>
      күрделі емес аспаптарды жөндеу және тарирлеу;</w:t>
      </w:r>
    </w:p>
    <w:p>
      <w:pPr>
        <w:spacing w:after="0"/>
        <w:ind w:left="0"/>
        <w:jc w:val="both"/>
      </w:pPr>
      <w:r>
        <w:rPr>
          <w:rFonts w:ascii="Times New Roman"/>
          <w:b w:val="false"/>
          <w:i w:val="false"/>
          <w:color w:val="000000"/>
          <w:sz w:val="28"/>
        </w:rPr>
        <w:t>
      тораптар мен бөлшектерді барлық дәнекерлермен дәнекерлеу;</w:t>
      </w:r>
    </w:p>
    <w:p>
      <w:pPr>
        <w:spacing w:after="0"/>
        <w:ind w:left="0"/>
        <w:jc w:val="both"/>
      </w:pPr>
      <w:r>
        <w:rPr>
          <w:rFonts w:ascii="Times New Roman"/>
          <w:b w:val="false"/>
          <w:i w:val="false"/>
          <w:color w:val="000000"/>
          <w:sz w:val="28"/>
        </w:rPr>
        <w:t>
      жоғары білікті электр радиомонтаждаушының басшылығымен кешенді эксперименттік зерттеулер үшін шлейфтік осциллографтар мен түрлі датчиктерді сынауға дайындау және күрделі электрондық өлшеу схемаларын құрастыру.</w:t>
      </w:r>
    </w:p>
    <w:bookmarkStart w:name="z588" w:id="584"/>
    <w:p>
      <w:pPr>
        <w:spacing w:after="0"/>
        <w:ind w:left="0"/>
        <w:jc w:val="both"/>
      </w:pPr>
      <w:r>
        <w:rPr>
          <w:rFonts w:ascii="Times New Roman"/>
          <w:b w:val="false"/>
          <w:i w:val="false"/>
          <w:color w:val="000000"/>
          <w:sz w:val="28"/>
        </w:rPr>
        <w:t>
      418. Білуге тиіс:</w:t>
      </w:r>
    </w:p>
    <w:bookmarkEnd w:id="584"/>
    <w:p>
      <w:pPr>
        <w:spacing w:after="0"/>
        <w:ind w:left="0"/>
        <w:jc w:val="both"/>
      </w:pPr>
      <w:r>
        <w:rPr>
          <w:rFonts w:ascii="Times New Roman"/>
          <w:b w:val="false"/>
          <w:i w:val="false"/>
          <w:color w:val="000000"/>
          <w:sz w:val="28"/>
        </w:rPr>
        <w:t>
      электр радиотехника негіздері;</w:t>
      </w:r>
    </w:p>
    <w:p>
      <w:pPr>
        <w:spacing w:after="0"/>
        <w:ind w:left="0"/>
        <w:jc w:val="both"/>
      </w:pPr>
      <w:r>
        <w:rPr>
          <w:rFonts w:ascii="Times New Roman"/>
          <w:b w:val="false"/>
          <w:i w:val="false"/>
          <w:color w:val="000000"/>
          <w:sz w:val="28"/>
        </w:rPr>
        <w:t>
      электр автоматиканың қызмет көрсететін стендті схемаларын дайындау, эксперименталды бұйымдарды немесе агрегаттарды сынауға өлшеу процесі және бағдарламасын;</w:t>
      </w:r>
    </w:p>
    <w:p>
      <w:pPr>
        <w:spacing w:after="0"/>
        <w:ind w:left="0"/>
        <w:jc w:val="both"/>
      </w:pPr>
      <w:r>
        <w:rPr>
          <w:rFonts w:ascii="Times New Roman"/>
          <w:b w:val="false"/>
          <w:i w:val="false"/>
          <w:color w:val="000000"/>
          <w:sz w:val="28"/>
        </w:rPr>
        <w:t>
      қызмет көрсететін стенд жүйелерінің монтаждау схемаларын;</w:t>
      </w:r>
    </w:p>
    <w:p>
      <w:pPr>
        <w:spacing w:after="0"/>
        <w:ind w:left="0"/>
        <w:jc w:val="both"/>
      </w:pPr>
      <w:r>
        <w:rPr>
          <w:rFonts w:ascii="Times New Roman"/>
          <w:b w:val="false"/>
          <w:i w:val="false"/>
          <w:color w:val="000000"/>
          <w:sz w:val="28"/>
        </w:rPr>
        <w:t>
      электр радио аппаратураларды реттеу және пайдалану тәртібін;</w:t>
      </w:r>
    </w:p>
    <w:p>
      <w:pPr>
        <w:spacing w:after="0"/>
        <w:ind w:left="0"/>
        <w:jc w:val="both"/>
      </w:pPr>
      <w:r>
        <w:rPr>
          <w:rFonts w:ascii="Times New Roman"/>
          <w:b w:val="false"/>
          <w:i w:val="false"/>
          <w:color w:val="000000"/>
          <w:sz w:val="28"/>
        </w:rPr>
        <w:t>
      бастапқы құжаттар мен өлшеу бағдарламаларының мақсатын;</w:t>
      </w:r>
    </w:p>
    <w:p>
      <w:pPr>
        <w:spacing w:after="0"/>
        <w:ind w:left="0"/>
        <w:jc w:val="both"/>
      </w:pPr>
      <w:r>
        <w:rPr>
          <w:rFonts w:ascii="Times New Roman"/>
          <w:b w:val="false"/>
          <w:i w:val="false"/>
          <w:color w:val="000000"/>
          <w:sz w:val="28"/>
        </w:rPr>
        <w:t>
      сынақтар жүргізу кезінде өлшеу аппаратуралары мен бергіштерді дайындау және орнату тәртібін;</w:t>
      </w:r>
    </w:p>
    <w:p>
      <w:pPr>
        <w:spacing w:after="0"/>
        <w:ind w:left="0"/>
        <w:jc w:val="both"/>
      </w:pPr>
      <w:r>
        <w:rPr>
          <w:rFonts w:ascii="Times New Roman"/>
          <w:b w:val="false"/>
          <w:i w:val="false"/>
          <w:color w:val="000000"/>
          <w:sz w:val="28"/>
        </w:rPr>
        <w:t>
      аппаратура мен аспаптар кінәраттарының негізгі түрлерін және оларды жою әдістерін;</w:t>
      </w:r>
    </w:p>
    <w:p>
      <w:pPr>
        <w:spacing w:after="0"/>
        <w:ind w:left="0"/>
        <w:jc w:val="both"/>
      </w:pPr>
      <w:r>
        <w:rPr>
          <w:rFonts w:ascii="Times New Roman"/>
          <w:b w:val="false"/>
          <w:i w:val="false"/>
          <w:color w:val="000000"/>
          <w:sz w:val="28"/>
        </w:rPr>
        <w:t>
      электрмен оқшаулау материалдарының диэлектрикалық қасиеттерін;</w:t>
      </w:r>
    </w:p>
    <w:p>
      <w:pPr>
        <w:spacing w:after="0"/>
        <w:ind w:left="0"/>
        <w:jc w:val="both"/>
      </w:pPr>
      <w:r>
        <w:rPr>
          <w:rFonts w:ascii="Times New Roman"/>
          <w:b w:val="false"/>
          <w:i w:val="false"/>
          <w:color w:val="000000"/>
          <w:sz w:val="28"/>
        </w:rPr>
        <w:t>
      сымдардың, кабельдердің маркаларын және оларды тарту тәртібі мен тәсілдерін;</w:t>
      </w:r>
    </w:p>
    <w:p>
      <w:pPr>
        <w:spacing w:after="0"/>
        <w:ind w:left="0"/>
        <w:jc w:val="both"/>
      </w:pPr>
      <w:r>
        <w:rPr>
          <w:rFonts w:ascii="Times New Roman"/>
          <w:b w:val="false"/>
          <w:i w:val="false"/>
          <w:color w:val="000000"/>
          <w:sz w:val="28"/>
        </w:rPr>
        <w:t>
      радио аппаратураның қоректену кернеулерін тұрақтандыру тәсілдерін және тұрақтандырғыш құрылғылардың жұмыс істеу принципін.</w:t>
      </w:r>
    </w:p>
    <w:bookmarkStart w:name="z589" w:id="585"/>
    <w:p>
      <w:pPr>
        <w:spacing w:after="0"/>
        <w:ind w:left="0"/>
        <w:jc w:val="left"/>
      </w:pPr>
      <w:r>
        <w:rPr>
          <w:rFonts w:ascii="Times New Roman"/>
          <w:b/>
          <w:i w:val="false"/>
          <w:color w:val="000000"/>
        </w:rPr>
        <w:t xml:space="preserve"> 158-параграф. Сынақтарға қызмет көрсететін электр радиомонтаждаушы, 4-разряд</w:t>
      </w:r>
    </w:p>
    <w:bookmarkEnd w:id="585"/>
    <w:bookmarkStart w:name="z590" w:id="586"/>
    <w:p>
      <w:pPr>
        <w:spacing w:after="0"/>
        <w:ind w:left="0"/>
        <w:jc w:val="both"/>
      </w:pPr>
      <w:r>
        <w:rPr>
          <w:rFonts w:ascii="Times New Roman"/>
          <w:b w:val="false"/>
          <w:i w:val="false"/>
          <w:color w:val="000000"/>
          <w:sz w:val="28"/>
        </w:rPr>
        <w:t>
      419. Жұмыс сипаттамасы:</w:t>
      </w:r>
    </w:p>
    <w:bookmarkEnd w:id="586"/>
    <w:p>
      <w:pPr>
        <w:spacing w:after="0"/>
        <w:ind w:left="0"/>
        <w:jc w:val="both"/>
      </w:pPr>
      <w:r>
        <w:rPr>
          <w:rFonts w:ascii="Times New Roman"/>
          <w:b w:val="false"/>
          <w:i w:val="false"/>
          <w:color w:val="000000"/>
          <w:sz w:val="28"/>
        </w:rPr>
        <w:t>
      тіркейтін және өлшегіш аппаратураны (көп шлейфті осциллографтар, электронды және өлшегіш аппаратура, электронды өзі жазатын аспаптар, радиотелеметрлік станциялар және өзгелер) баптау;</w:t>
      </w:r>
    </w:p>
    <w:p>
      <w:pPr>
        <w:spacing w:after="0"/>
        <w:ind w:left="0"/>
        <w:jc w:val="both"/>
      </w:pPr>
      <w:r>
        <w:rPr>
          <w:rFonts w:ascii="Times New Roman"/>
          <w:b w:val="false"/>
          <w:i w:val="false"/>
          <w:color w:val="000000"/>
          <w:sz w:val="28"/>
        </w:rPr>
        <w:t>
      объектіні тензоөлшеуге дайындау, тензобергіштерді жабыстыру, тензометрлік схемаларды құрастыру;</w:t>
      </w:r>
    </w:p>
    <w:p>
      <w:pPr>
        <w:spacing w:after="0"/>
        <w:ind w:left="0"/>
        <w:jc w:val="both"/>
      </w:pPr>
      <w:r>
        <w:rPr>
          <w:rFonts w:ascii="Times New Roman"/>
          <w:b w:val="false"/>
          <w:i w:val="false"/>
          <w:color w:val="000000"/>
          <w:sz w:val="28"/>
        </w:rPr>
        <w:t>
      электр вакуумды және жартылай жетекті аспаптардың жұмыс істеу режимін әрі параметрлерін тексеру;</w:t>
      </w:r>
    </w:p>
    <w:p>
      <w:pPr>
        <w:spacing w:after="0"/>
        <w:ind w:left="0"/>
        <w:jc w:val="both"/>
      </w:pPr>
      <w:r>
        <w:rPr>
          <w:rFonts w:ascii="Times New Roman"/>
          <w:b w:val="false"/>
          <w:i w:val="false"/>
          <w:color w:val="000000"/>
          <w:sz w:val="28"/>
        </w:rPr>
        <w:t>
      түрлі типтегі бергіштерді тарирлеу;</w:t>
      </w:r>
    </w:p>
    <w:p>
      <w:pPr>
        <w:spacing w:after="0"/>
        <w:ind w:left="0"/>
        <w:jc w:val="both"/>
      </w:pPr>
      <w:r>
        <w:rPr>
          <w:rFonts w:ascii="Times New Roman"/>
          <w:b w:val="false"/>
          <w:i w:val="false"/>
          <w:color w:val="000000"/>
          <w:sz w:val="28"/>
        </w:rPr>
        <w:t>
      жоғары жиілікті қысымды өлшегіштерді дайындау;</w:t>
      </w:r>
    </w:p>
    <w:p>
      <w:pPr>
        <w:spacing w:after="0"/>
        <w:ind w:left="0"/>
        <w:jc w:val="both"/>
      </w:pPr>
      <w:r>
        <w:rPr>
          <w:rFonts w:ascii="Times New Roman"/>
          <w:b w:val="false"/>
          <w:i w:val="false"/>
          <w:color w:val="000000"/>
          <w:sz w:val="28"/>
        </w:rPr>
        <w:t>
      кабельдерді тексеру және клемм қораптарын дәнекерлеу;</w:t>
      </w:r>
    </w:p>
    <w:p>
      <w:pPr>
        <w:spacing w:after="0"/>
        <w:ind w:left="0"/>
        <w:jc w:val="both"/>
      </w:pPr>
      <w:r>
        <w:rPr>
          <w:rFonts w:ascii="Times New Roman"/>
          <w:b w:val="false"/>
          <w:i w:val="false"/>
          <w:color w:val="000000"/>
          <w:sz w:val="28"/>
        </w:rPr>
        <w:t>
      тензометрлік өлшегіштерді тарирлеу және параметрлерді осциллографтарға жазу;</w:t>
      </w:r>
    </w:p>
    <w:p>
      <w:pPr>
        <w:spacing w:after="0"/>
        <w:ind w:left="0"/>
        <w:jc w:val="both"/>
      </w:pPr>
      <w:r>
        <w:rPr>
          <w:rFonts w:ascii="Times New Roman"/>
          <w:b w:val="false"/>
          <w:i w:val="false"/>
          <w:color w:val="000000"/>
          <w:sz w:val="28"/>
        </w:rPr>
        <w:t>
      екі осциллографтың немесе параметрлерді тіркеу станцияларының көмегімен сынақтарға қызмет көрсету;</w:t>
      </w:r>
    </w:p>
    <w:p>
      <w:pPr>
        <w:spacing w:after="0"/>
        <w:ind w:left="0"/>
        <w:jc w:val="both"/>
      </w:pPr>
      <w:r>
        <w:rPr>
          <w:rFonts w:ascii="Times New Roman"/>
          <w:b w:val="false"/>
          <w:i w:val="false"/>
          <w:color w:val="000000"/>
          <w:sz w:val="28"/>
        </w:rPr>
        <w:t>
      қызмет көрсетілетін өлшеу жүйелеріндегі ақауларды жою;</w:t>
      </w:r>
    </w:p>
    <w:p>
      <w:pPr>
        <w:spacing w:after="0"/>
        <w:ind w:left="0"/>
        <w:jc w:val="both"/>
      </w:pPr>
      <w:r>
        <w:rPr>
          <w:rFonts w:ascii="Times New Roman"/>
          <w:b w:val="false"/>
          <w:i w:val="false"/>
          <w:color w:val="000000"/>
          <w:sz w:val="28"/>
        </w:rPr>
        <w:t>
      күрделілігі орташа электр пульт жасау және монтаждау;</w:t>
      </w:r>
    </w:p>
    <w:p>
      <w:pPr>
        <w:spacing w:after="0"/>
        <w:ind w:left="0"/>
        <w:jc w:val="both"/>
      </w:pPr>
      <w:r>
        <w:rPr>
          <w:rFonts w:ascii="Times New Roman"/>
          <w:b w:val="false"/>
          <w:i w:val="false"/>
          <w:color w:val="000000"/>
          <w:sz w:val="28"/>
        </w:rPr>
        <w:t>
      күрделі бортты аспаптарды монтаждау және технологиялық жүйелікті таңдап, оларды монтаждау және принциптік схемалар бойынша коммуникациялау, сымдарды дұрыс орналастырып монтаждау;</w:t>
      </w:r>
    </w:p>
    <w:p>
      <w:pPr>
        <w:spacing w:after="0"/>
        <w:ind w:left="0"/>
        <w:jc w:val="both"/>
      </w:pPr>
      <w:r>
        <w:rPr>
          <w:rFonts w:ascii="Times New Roman"/>
          <w:b w:val="false"/>
          <w:i w:val="false"/>
          <w:color w:val="000000"/>
          <w:sz w:val="28"/>
        </w:rPr>
        <w:t>
      принциптік схемалар бойынша күрделі коммутациялық аспаптарды монтаждау;</w:t>
      </w:r>
    </w:p>
    <w:p>
      <w:pPr>
        <w:spacing w:after="0"/>
        <w:ind w:left="0"/>
        <w:jc w:val="both"/>
      </w:pPr>
      <w:r>
        <w:rPr>
          <w:rFonts w:ascii="Times New Roman"/>
          <w:b w:val="false"/>
          <w:i w:val="false"/>
          <w:color w:val="000000"/>
          <w:sz w:val="28"/>
        </w:rPr>
        <w:t>
      тректе сынау жүргізу кезінде жүрдек және тежегіш кареткаларда қосқыш электр жүйелерді монтаждау;</w:t>
      </w:r>
    </w:p>
    <w:p>
      <w:pPr>
        <w:spacing w:after="0"/>
        <w:ind w:left="0"/>
        <w:jc w:val="both"/>
      </w:pPr>
      <w:r>
        <w:rPr>
          <w:rFonts w:ascii="Times New Roman"/>
          <w:b w:val="false"/>
          <w:i w:val="false"/>
          <w:color w:val="000000"/>
          <w:sz w:val="28"/>
        </w:rPr>
        <w:t>
      жоғары білікті электр радиомонтаждаушының басшылығымен қозғалтқыштарды қосу және іске қосылуын жүргізу.</w:t>
      </w:r>
    </w:p>
    <w:bookmarkStart w:name="z591" w:id="587"/>
    <w:p>
      <w:pPr>
        <w:spacing w:after="0"/>
        <w:ind w:left="0"/>
        <w:jc w:val="both"/>
      </w:pPr>
      <w:r>
        <w:rPr>
          <w:rFonts w:ascii="Times New Roman"/>
          <w:b w:val="false"/>
          <w:i w:val="false"/>
          <w:color w:val="000000"/>
          <w:sz w:val="28"/>
        </w:rPr>
        <w:t>
      420. Білуге тиіс:</w:t>
      </w:r>
    </w:p>
    <w:bookmarkEnd w:id="587"/>
    <w:p>
      <w:pPr>
        <w:spacing w:after="0"/>
        <w:ind w:left="0"/>
        <w:jc w:val="both"/>
      </w:pPr>
      <w:r>
        <w:rPr>
          <w:rFonts w:ascii="Times New Roman"/>
          <w:b w:val="false"/>
          <w:i w:val="false"/>
          <w:color w:val="000000"/>
          <w:sz w:val="28"/>
        </w:rPr>
        <w:t>
      қызмет көрсетілетін жүйелерді монтаждау схемаларын;</w:t>
      </w:r>
    </w:p>
    <w:p>
      <w:pPr>
        <w:spacing w:after="0"/>
        <w:ind w:left="0"/>
        <w:jc w:val="both"/>
      </w:pPr>
      <w:r>
        <w:rPr>
          <w:rFonts w:ascii="Times New Roman"/>
          <w:b w:val="false"/>
          <w:i w:val="false"/>
          <w:color w:val="000000"/>
          <w:sz w:val="28"/>
        </w:rPr>
        <w:t>
      күрделілігі орташа қызмет көрсететін аспаптардың құрылғысы мен жұмыс істеу принципін және оларды реттеу және жөндеу тәртібін;</w:t>
      </w:r>
    </w:p>
    <w:p>
      <w:pPr>
        <w:spacing w:after="0"/>
        <w:ind w:left="0"/>
        <w:jc w:val="both"/>
      </w:pPr>
      <w:r>
        <w:rPr>
          <w:rFonts w:ascii="Times New Roman"/>
          <w:b w:val="false"/>
          <w:i w:val="false"/>
          <w:color w:val="000000"/>
          <w:sz w:val="28"/>
        </w:rPr>
        <w:t>
      күрделілігі орташа телевизиялық және өзге де радио құрылғыларды электрлік және механикалық реттеу әдістері мен тәсілдерін;</w:t>
      </w:r>
    </w:p>
    <w:p>
      <w:pPr>
        <w:spacing w:after="0"/>
        <w:ind w:left="0"/>
        <w:jc w:val="both"/>
      </w:pPr>
      <w:r>
        <w:rPr>
          <w:rFonts w:ascii="Times New Roman"/>
          <w:b w:val="false"/>
          <w:i w:val="false"/>
          <w:color w:val="000000"/>
          <w:sz w:val="28"/>
        </w:rPr>
        <w:t>
      өлшеу кезінде қолданылатын барлық сезімтал элементтердің (бергіштердің) құрылғысын және жұмыс істеу принципін;</w:t>
      </w:r>
    </w:p>
    <w:p>
      <w:pPr>
        <w:spacing w:after="0"/>
        <w:ind w:left="0"/>
        <w:jc w:val="both"/>
      </w:pPr>
      <w:r>
        <w:rPr>
          <w:rFonts w:ascii="Times New Roman"/>
          <w:b w:val="false"/>
          <w:i w:val="false"/>
          <w:color w:val="000000"/>
          <w:sz w:val="28"/>
        </w:rPr>
        <w:t>
      жалпы схемада жөнделген блоктар мен аспаптарды, қысымды тіркеу станцияларын, тензостанциялар мен осциллографтарды топтап біріктіруді монтаждау және сынау әдістерін, оларды пайдалану тәртібін;</w:t>
      </w:r>
    </w:p>
    <w:p>
      <w:pPr>
        <w:spacing w:after="0"/>
        <w:ind w:left="0"/>
        <w:jc w:val="both"/>
      </w:pPr>
      <w:r>
        <w:rPr>
          <w:rFonts w:ascii="Times New Roman"/>
          <w:b w:val="false"/>
          <w:i w:val="false"/>
          <w:color w:val="000000"/>
          <w:sz w:val="28"/>
        </w:rPr>
        <w:t>
      қоректендірудің зертханалық көздері және олардың сипаттамаларын;</w:t>
      </w:r>
    </w:p>
    <w:p>
      <w:pPr>
        <w:spacing w:after="0"/>
        <w:ind w:left="0"/>
        <w:jc w:val="both"/>
      </w:pPr>
      <w:r>
        <w:rPr>
          <w:rFonts w:ascii="Times New Roman"/>
          <w:b w:val="false"/>
          <w:i w:val="false"/>
          <w:color w:val="000000"/>
          <w:sz w:val="28"/>
        </w:rPr>
        <w:t>
      схемаларды монтаждау кезінде қолданылатын сымдар мен кабельдердің айрықшалығын;</w:t>
      </w:r>
    </w:p>
    <w:p>
      <w:pPr>
        <w:spacing w:after="0"/>
        <w:ind w:left="0"/>
        <w:jc w:val="both"/>
      </w:pPr>
      <w:r>
        <w:rPr>
          <w:rFonts w:ascii="Times New Roman"/>
          <w:b w:val="false"/>
          <w:i w:val="false"/>
          <w:color w:val="000000"/>
          <w:sz w:val="28"/>
        </w:rPr>
        <w:t>
      жоғары қысымды және вакуумды өлшеу үшін қолданылатын зертханалық аспаптарды;</w:t>
      </w:r>
    </w:p>
    <w:p>
      <w:pPr>
        <w:spacing w:after="0"/>
        <w:ind w:left="0"/>
        <w:jc w:val="both"/>
      </w:pPr>
      <w:r>
        <w:rPr>
          <w:rFonts w:ascii="Times New Roman"/>
          <w:b w:val="false"/>
          <w:i w:val="false"/>
          <w:color w:val="000000"/>
          <w:sz w:val="28"/>
        </w:rPr>
        <w:t>
      сынақ жүргізуге арналған әдіснамасы мен нұсқаулықтарын;</w:t>
      </w:r>
    </w:p>
    <w:p>
      <w:pPr>
        <w:spacing w:after="0"/>
        <w:ind w:left="0"/>
        <w:jc w:val="both"/>
      </w:pPr>
      <w:r>
        <w:rPr>
          <w:rFonts w:ascii="Times New Roman"/>
          <w:b w:val="false"/>
          <w:i w:val="false"/>
          <w:color w:val="000000"/>
          <w:sz w:val="28"/>
        </w:rPr>
        <w:t>
      өлшеу пункттерінің біріктіру желілерінің коммутация схемасын, фотография негіздерін;</w:t>
      </w:r>
    </w:p>
    <w:p>
      <w:pPr>
        <w:spacing w:after="0"/>
        <w:ind w:left="0"/>
        <w:jc w:val="both"/>
      </w:pPr>
      <w:r>
        <w:rPr>
          <w:rFonts w:ascii="Times New Roman"/>
          <w:b w:val="false"/>
          <w:i w:val="false"/>
          <w:color w:val="000000"/>
          <w:sz w:val="28"/>
        </w:rPr>
        <w:t>
      фотопленка мен осциллографты қағазды өңдеу технологиясын;</w:t>
      </w:r>
    </w:p>
    <w:p>
      <w:pPr>
        <w:spacing w:after="0"/>
        <w:ind w:left="0"/>
        <w:jc w:val="both"/>
      </w:pPr>
      <w:r>
        <w:rPr>
          <w:rFonts w:ascii="Times New Roman"/>
          <w:b w:val="false"/>
          <w:i w:val="false"/>
          <w:color w:val="000000"/>
          <w:sz w:val="28"/>
        </w:rPr>
        <w:t>
      жарылғыш заттар, тұтанғыш заттар туралы қысқаша мәлімет және оларды қолдану тәртібін.</w:t>
      </w:r>
    </w:p>
    <w:bookmarkStart w:name="z592" w:id="588"/>
    <w:p>
      <w:pPr>
        <w:spacing w:after="0"/>
        <w:ind w:left="0"/>
        <w:jc w:val="left"/>
      </w:pPr>
      <w:r>
        <w:rPr>
          <w:rFonts w:ascii="Times New Roman"/>
          <w:b/>
          <w:i w:val="false"/>
          <w:color w:val="000000"/>
        </w:rPr>
        <w:t xml:space="preserve"> 159-параграф. Сынақтарға қызмет көрсететін электр радиомонтаждаушы, 5-разряд</w:t>
      </w:r>
    </w:p>
    <w:bookmarkEnd w:id="588"/>
    <w:bookmarkStart w:name="z593" w:id="589"/>
    <w:p>
      <w:pPr>
        <w:spacing w:after="0"/>
        <w:ind w:left="0"/>
        <w:jc w:val="both"/>
      </w:pPr>
      <w:r>
        <w:rPr>
          <w:rFonts w:ascii="Times New Roman"/>
          <w:b w:val="false"/>
          <w:i w:val="false"/>
          <w:color w:val="000000"/>
          <w:sz w:val="28"/>
        </w:rPr>
        <w:t>
      421. Жұмыс сипаттамасы:</w:t>
      </w:r>
    </w:p>
    <w:bookmarkEnd w:id="589"/>
    <w:p>
      <w:pPr>
        <w:spacing w:after="0"/>
        <w:ind w:left="0"/>
        <w:jc w:val="both"/>
      </w:pPr>
      <w:r>
        <w:rPr>
          <w:rFonts w:ascii="Times New Roman"/>
          <w:b w:val="false"/>
          <w:i w:val="false"/>
          <w:color w:val="000000"/>
          <w:sz w:val="28"/>
        </w:rPr>
        <w:t>
      электр автоматика және өлшеу жүйелерін таратқыш қалқандарға біріктіру;</w:t>
      </w:r>
    </w:p>
    <w:p>
      <w:pPr>
        <w:spacing w:after="0"/>
        <w:ind w:left="0"/>
        <w:jc w:val="both"/>
      </w:pPr>
      <w:r>
        <w:rPr>
          <w:rFonts w:ascii="Times New Roman"/>
          <w:b w:val="false"/>
          <w:i w:val="false"/>
          <w:color w:val="000000"/>
          <w:sz w:val="28"/>
        </w:rPr>
        <w:t>
      аспапқа қойылатын конструкциялар мен талаптарды ескере отырып, монтаждық схемаларды өңдеп, принциптік схемалар бойынша блоктардың негізгі үлгілерін, бортты аспаптарын монтаждау, реттеу, сынау және тапсыру;</w:t>
      </w:r>
    </w:p>
    <w:p>
      <w:pPr>
        <w:spacing w:after="0"/>
        <w:ind w:left="0"/>
        <w:jc w:val="both"/>
      </w:pPr>
      <w:r>
        <w:rPr>
          <w:rFonts w:ascii="Times New Roman"/>
          <w:b w:val="false"/>
          <w:i w:val="false"/>
          <w:color w:val="000000"/>
          <w:sz w:val="28"/>
        </w:rPr>
        <w:t>
      объекті күрделі тензоөлшегіштер мен телөлшегіштерге дайындау;</w:t>
      </w:r>
    </w:p>
    <w:p>
      <w:pPr>
        <w:spacing w:after="0"/>
        <w:ind w:left="0"/>
        <w:jc w:val="both"/>
      </w:pPr>
      <w:r>
        <w:rPr>
          <w:rFonts w:ascii="Times New Roman"/>
          <w:b w:val="false"/>
          <w:i w:val="false"/>
          <w:color w:val="000000"/>
          <w:sz w:val="28"/>
        </w:rPr>
        <w:t>
      кедергі бергіштерін жабыстыру, қысым, температура бергіштерді орнату;</w:t>
      </w:r>
    </w:p>
    <w:p>
      <w:pPr>
        <w:spacing w:after="0"/>
        <w:ind w:left="0"/>
        <w:jc w:val="both"/>
      </w:pPr>
      <w:r>
        <w:rPr>
          <w:rFonts w:ascii="Times New Roman"/>
          <w:b w:val="false"/>
          <w:i w:val="false"/>
          <w:color w:val="000000"/>
          <w:sz w:val="28"/>
        </w:rPr>
        <w:t>
      радио схемаларды электро радиомонтаждау және дәнекерлеу;</w:t>
      </w:r>
    </w:p>
    <w:p>
      <w:pPr>
        <w:spacing w:after="0"/>
        <w:ind w:left="0"/>
        <w:jc w:val="both"/>
      </w:pPr>
      <w:r>
        <w:rPr>
          <w:rFonts w:ascii="Times New Roman"/>
          <w:b w:val="false"/>
          <w:i w:val="false"/>
          <w:color w:val="000000"/>
          <w:sz w:val="28"/>
        </w:rPr>
        <w:t>
      қысымды тіркейтін станцияларды, тензостанцияларды, барлық типтегі осциллографтарды сынауға дайындау, тексеру, теңшеу және қызмет көрсету, стенд жүйелері аспаптарын теңшеу;</w:t>
      </w:r>
    </w:p>
    <w:p>
      <w:pPr>
        <w:spacing w:after="0"/>
        <w:ind w:left="0"/>
        <w:jc w:val="both"/>
      </w:pPr>
      <w:r>
        <w:rPr>
          <w:rFonts w:ascii="Times New Roman"/>
          <w:b w:val="false"/>
          <w:i w:val="false"/>
          <w:color w:val="000000"/>
          <w:sz w:val="28"/>
        </w:rPr>
        <w:t>
      радиотелеметриялық аппаратураларды баптау;</w:t>
      </w:r>
    </w:p>
    <w:p>
      <w:pPr>
        <w:spacing w:after="0"/>
        <w:ind w:left="0"/>
        <w:jc w:val="both"/>
      </w:pPr>
      <w:r>
        <w:rPr>
          <w:rFonts w:ascii="Times New Roman"/>
          <w:b w:val="false"/>
          <w:i w:val="false"/>
          <w:color w:val="000000"/>
          <w:sz w:val="28"/>
        </w:rPr>
        <w:t>
      мегометрлердің, дыбыс генераторы мен осциллографтардың көмегімен аспаптардың өлшеу желілері мен кіру құрылғыларын тексеру;</w:t>
      </w:r>
    </w:p>
    <w:p>
      <w:pPr>
        <w:spacing w:after="0"/>
        <w:ind w:left="0"/>
        <w:jc w:val="both"/>
      </w:pPr>
      <w:r>
        <w:rPr>
          <w:rFonts w:ascii="Times New Roman"/>
          <w:b w:val="false"/>
          <w:i w:val="false"/>
          <w:color w:val="000000"/>
          <w:sz w:val="28"/>
        </w:rPr>
        <w:t>
      электр автоматика және өлшеу жүйелерің қалыпты емес жұмыстарының себептерін анықтау және жою;</w:t>
      </w:r>
    </w:p>
    <w:p>
      <w:pPr>
        <w:spacing w:after="0"/>
        <w:ind w:left="0"/>
        <w:jc w:val="both"/>
      </w:pPr>
      <w:r>
        <w:rPr>
          <w:rFonts w:ascii="Times New Roman"/>
          <w:b w:val="false"/>
          <w:i w:val="false"/>
          <w:color w:val="000000"/>
          <w:sz w:val="28"/>
        </w:rPr>
        <w:t>
      принциптік схемалар бойынша электр автоматика мен өлшеудің күрделі монтаждау схемаларын құрастыру, күрделі электр пульттарды жасау, монтаждау және баптау;</w:t>
      </w:r>
    </w:p>
    <w:p>
      <w:pPr>
        <w:spacing w:after="0"/>
        <w:ind w:left="0"/>
        <w:jc w:val="both"/>
      </w:pPr>
      <w:r>
        <w:rPr>
          <w:rFonts w:ascii="Times New Roman"/>
          <w:b w:val="false"/>
          <w:i w:val="false"/>
          <w:color w:val="000000"/>
          <w:sz w:val="28"/>
        </w:rPr>
        <w:t>
      басқару және өлшеудің күрделі жүйелерінің электр тізбекті коммутациясы;</w:t>
      </w:r>
    </w:p>
    <w:p>
      <w:pPr>
        <w:spacing w:after="0"/>
        <w:ind w:left="0"/>
        <w:jc w:val="both"/>
      </w:pPr>
      <w:r>
        <w:rPr>
          <w:rFonts w:ascii="Times New Roman"/>
          <w:b w:val="false"/>
          <w:i w:val="false"/>
          <w:color w:val="000000"/>
          <w:sz w:val="28"/>
        </w:rPr>
        <w:t>
      таблицалар мен кестелерді дайындау;</w:t>
      </w:r>
    </w:p>
    <w:p>
      <w:pPr>
        <w:spacing w:after="0"/>
        <w:ind w:left="0"/>
        <w:jc w:val="both"/>
      </w:pPr>
      <w:r>
        <w:rPr>
          <w:rFonts w:ascii="Times New Roman"/>
          <w:b w:val="false"/>
          <w:i w:val="false"/>
          <w:color w:val="000000"/>
          <w:sz w:val="28"/>
        </w:rPr>
        <w:t>
      осциллограммаларда динамикалық өлшеулердің барлық түрлерін уақыт бойынша байланыстыру;</w:t>
      </w:r>
    </w:p>
    <w:p>
      <w:pPr>
        <w:spacing w:after="0"/>
        <w:ind w:left="0"/>
        <w:jc w:val="both"/>
      </w:pPr>
      <w:r>
        <w:rPr>
          <w:rFonts w:ascii="Times New Roman"/>
          <w:b w:val="false"/>
          <w:i w:val="false"/>
          <w:color w:val="000000"/>
          <w:sz w:val="28"/>
        </w:rPr>
        <w:t>
      динамикалық сипаттама кестесін жасау;</w:t>
      </w:r>
    </w:p>
    <w:p>
      <w:pPr>
        <w:spacing w:after="0"/>
        <w:ind w:left="0"/>
        <w:jc w:val="both"/>
      </w:pPr>
      <w:r>
        <w:rPr>
          <w:rFonts w:ascii="Times New Roman"/>
          <w:b w:val="false"/>
          <w:i w:val="false"/>
          <w:color w:val="000000"/>
          <w:sz w:val="28"/>
        </w:rPr>
        <w:t>
      күрделі аспаптардың алдын алу, реттеу және тарирлеу;</w:t>
      </w:r>
    </w:p>
    <w:p>
      <w:pPr>
        <w:spacing w:after="0"/>
        <w:ind w:left="0"/>
        <w:jc w:val="both"/>
      </w:pPr>
      <w:r>
        <w:rPr>
          <w:rFonts w:ascii="Times New Roman"/>
          <w:b w:val="false"/>
          <w:i w:val="false"/>
          <w:color w:val="000000"/>
          <w:sz w:val="28"/>
        </w:rPr>
        <w:t>
      осциллограммаларды өңдеуге тапсыру үшін рәсімдеу;</w:t>
      </w:r>
    </w:p>
    <w:p>
      <w:pPr>
        <w:spacing w:after="0"/>
        <w:ind w:left="0"/>
        <w:jc w:val="both"/>
      </w:pPr>
      <w:r>
        <w:rPr>
          <w:rFonts w:ascii="Times New Roman"/>
          <w:b w:val="false"/>
          <w:i w:val="false"/>
          <w:color w:val="000000"/>
          <w:sz w:val="28"/>
        </w:rPr>
        <w:t>
      осциллограммаларды ашу және өңдеу, электр схемасын тексеру және алынған деректерді техникалық шарттармен салыстыру.</w:t>
      </w:r>
    </w:p>
    <w:bookmarkStart w:name="z594" w:id="590"/>
    <w:p>
      <w:pPr>
        <w:spacing w:after="0"/>
        <w:ind w:left="0"/>
        <w:jc w:val="both"/>
      </w:pPr>
      <w:r>
        <w:rPr>
          <w:rFonts w:ascii="Times New Roman"/>
          <w:b w:val="false"/>
          <w:i w:val="false"/>
          <w:color w:val="000000"/>
          <w:sz w:val="28"/>
        </w:rPr>
        <w:t>
      422. Білуге тиіс:</w:t>
      </w:r>
    </w:p>
    <w:bookmarkEnd w:id="590"/>
    <w:p>
      <w:pPr>
        <w:spacing w:after="0"/>
        <w:ind w:left="0"/>
        <w:jc w:val="both"/>
      </w:pPr>
      <w:r>
        <w:rPr>
          <w:rFonts w:ascii="Times New Roman"/>
          <w:b w:val="false"/>
          <w:i w:val="false"/>
          <w:color w:val="000000"/>
          <w:sz w:val="28"/>
        </w:rPr>
        <w:t>
      механика мен оптика бойынша негізгі мәліметтерін;</w:t>
      </w:r>
    </w:p>
    <w:p>
      <w:pPr>
        <w:spacing w:after="0"/>
        <w:ind w:left="0"/>
        <w:jc w:val="both"/>
      </w:pPr>
      <w:r>
        <w:rPr>
          <w:rFonts w:ascii="Times New Roman"/>
          <w:b w:val="false"/>
          <w:i w:val="false"/>
          <w:color w:val="000000"/>
          <w:sz w:val="28"/>
        </w:rPr>
        <w:t>
      электр автоматика және өлшеудің стендті жүйелерінің монтаждау схемаларын және арнайы өлшеулердің принциптік схемаларын;</w:t>
      </w:r>
    </w:p>
    <w:p>
      <w:pPr>
        <w:spacing w:after="0"/>
        <w:ind w:left="0"/>
        <w:jc w:val="both"/>
      </w:pPr>
      <w:r>
        <w:rPr>
          <w:rFonts w:ascii="Times New Roman"/>
          <w:b w:val="false"/>
          <w:i w:val="false"/>
          <w:color w:val="000000"/>
          <w:sz w:val="28"/>
        </w:rPr>
        <w:t>
      тіркеуші және күшейткіш аппаратураның (шлейфтік осциллографтардың, потенциометрлердің), тензометриялық станциялардың, электрондық хронометрлердің құрылысын және жұмыс істеу принциптері мен конструкциясын;</w:t>
      </w:r>
    </w:p>
    <w:p>
      <w:pPr>
        <w:spacing w:after="0"/>
        <w:ind w:left="0"/>
        <w:jc w:val="both"/>
      </w:pPr>
      <w:r>
        <w:rPr>
          <w:rFonts w:ascii="Times New Roman"/>
          <w:b w:val="false"/>
          <w:i w:val="false"/>
          <w:color w:val="000000"/>
          <w:sz w:val="28"/>
        </w:rPr>
        <w:t>
      конструкциясы, қолданылатын аппаратураның монтаждық схемасына қосылатын станциялардың бортты аспаптарының ерекше күрделі топтық бірікпелерін сынау әдістерін;</w:t>
      </w:r>
    </w:p>
    <w:p>
      <w:pPr>
        <w:spacing w:after="0"/>
        <w:ind w:left="0"/>
        <w:jc w:val="both"/>
      </w:pPr>
      <w:r>
        <w:rPr>
          <w:rFonts w:ascii="Times New Roman"/>
          <w:b w:val="false"/>
          <w:i w:val="false"/>
          <w:color w:val="000000"/>
          <w:sz w:val="28"/>
        </w:rPr>
        <w:t>
      басқару тораптары мен жекелеген аспаптардың құрылғысын, ақаулар және олардың алдын алу және жою тәсілдерін;</w:t>
      </w:r>
    </w:p>
    <w:p>
      <w:pPr>
        <w:spacing w:after="0"/>
        <w:ind w:left="0"/>
        <w:jc w:val="both"/>
      </w:pPr>
      <w:r>
        <w:rPr>
          <w:rFonts w:ascii="Times New Roman"/>
          <w:b w:val="false"/>
          <w:i w:val="false"/>
          <w:color w:val="000000"/>
          <w:sz w:val="28"/>
        </w:rPr>
        <w:t>
      бұйымның материалдық бөлігін.</w:t>
      </w:r>
    </w:p>
    <w:bookmarkStart w:name="z595" w:id="591"/>
    <w:p>
      <w:pPr>
        <w:spacing w:after="0"/>
        <w:ind w:left="0"/>
        <w:jc w:val="left"/>
      </w:pPr>
      <w:r>
        <w:rPr>
          <w:rFonts w:ascii="Times New Roman"/>
          <w:b/>
          <w:i w:val="false"/>
          <w:color w:val="000000"/>
        </w:rPr>
        <w:t xml:space="preserve"> 160-параграф. Сынақтарға қызмет көрсететін электр радиомонтаждаушы, 6-разряд</w:t>
      </w:r>
    </w:p>
    <w:bookmarkEnd w:id="591"/>
    <w:bookmarkStart w:name="z596" w:id="592"/>
    <w:p>
      <w:pPr>
        <w:spacing w:after="0"/>
        <w:ind w:left="0"/>
        <w:jc w:val="both"/>
      </w:pPr>
      <w:r>
        <w:rPr>
          <w:rFonts w:ascii="Times New Roman"/>
          <w:b w:val="false"/>
          <w:i w:val="false"/>
          <w:color w:val="000000"/>
          <w:sz w:val="28"/>
        </w:rPr>
        <w:t>
      423. Жұмыс сипаттамасы:</w:t>
      </w:r>
    </w:p>
    <w:bookmarkEnd w:id="592"/>
    <w:p>
      <w:pPr>
        <w:spacing w:after="0"/>
        <w:ind w:left="0"/>
        <w:jc w:val="both"/>
      </w:pPr>
      <w:r>
        <w:rPr>
          <w:rFonts w:ascii="Times New Roman"/>
          <w:b w:val="false"/>
          <w:i w:val="false"/>
          <w:color w:val="000000"/>
          <w:sz w:val="28"/>
        </w:rPr>
        <w:t>
      күрделілігі әртүрлі жаңадан әзірленетін (эксперименттік) арнайы аспаптарды құрастыру, электр және радиомонтаждау, механикалық, электрлік реттеу және өңделмеген сызбалар мен схемалар бойынша баптау;</w:t>
      </w:r>
    </w:p>
    <w:p>
      <w:pPr>
        <w:spacing w:after="0"/>
        <w:ind w:left="0"/>
        <w:jc w:val="both"/>
      </w:pPr>
      <w:r>
        <w:rPr>
          <w:rFonts w:ascii="Times New Roman"/>
          <w:b w:val="false"/>
          <w:i w:val="false"/>
          <w:color w:val="000000"/>
          <w:sz w:val="28"/>
        </w:rPr>
        <w:t>
      стандартты емес эксперименттік аспаптарды тексеру, оларды енгізу;</w:t>
      </w:r>
    </w:p>
    <w:p>
      <w:pPr>
        <w:spacing w:after="0"/>
        <w:ind w:left="0"/>
        <w:jc w:val="both"/>
      </w:pPr>
      <w:r>
        <w:rPr>
          <w:rFonts w:ascii="Times New Roman"/>
          <w:b w:val="false"/>
          <w:i w:val="false"/>
          <w:color w:val="000000"/>
          <w:sz w:val="28"/>
        </w:rPr>
        <w:t>
      арнайы компоненттерде жұмыс істейтін бұйымдарды немесе олардың агрегаттарын сынау үшін электравтоматиканың және өлшеулердің стендтік жүйелерін қосу;</w:t>
      </w:r>
    </w:p>
    <w:p>
      <w:pPr>
        <w:spacing w:after="0"/>
        <w:ind w:left="0"/>
        <w:jc w:val="both"/>
      </w:pPr>
      <w:r>
        <w:rPr>
          <w:rFonts w:ascii="Times New Roman"/>
          <w:b w:val="false"/>
          <w:i w:val="false"/>
          <w:color w:val="000000"/>
          <w:sz w:val="28"/>
        </w:rPr>
        <w:t>
      электр автоматиканың стендтік жүйелерін және бұйымның баламасымен басқару пультінің сызбасын тексеру;</w:t>
      </w:r>
    </w:p>
    <w:p>
      <w:pPr>
        <w:spacing w:after="0"/>
        <w:ind w:left="0"/>
        <w:jc w:val="both"/>
      </w:pPr>
      <w:r>
        <w:rPr>
          <w:rFonts w:ascii="Times New Roman"/>
          <w:b w:val="false"/>
          <w:i w:val="false"/>
          <w:color w:val="000000"/>
          <w:sz w:val="28"/>
        </w:rPr>
        <w:t>
      тіркеу аппаратурасында жазумен басқару пультінен электр схемаларын тексеру;</w:t>
      </w:r>
    </w:p>
    <w:p>
      <w:pPr>
        <w:spacing w:after="0"/>
        <w:ind w:left="0"/>
        <w:jc w:val="both"/>
      </w:pPr>
      <w:r>
        <w:rPr>
          <w:rFonts w:ascii="Times New Roman"/>
          <w:b w:val="false"/>
          <w:i w:val="false"/>
          <w:color w:val="000000"/>
          <w:sz w:val="28"/>
        </w:rPr>
        <w:t>
      монтаждалған жерүсті және борттық аппаратураға бақылау сынақтарын жүргізу және оның жұмыс қабілеттілігін әртүрлі жағдайларда тексеру;</w:t>
      </w:r>
    </w:p>
    <w:p>
      <w:pPr>
        <w:spacing w:after="0"/>
        <w:ind w:left="0"/>
        <w:jc w:val="both"/>
      </w:pPr>
      <w:r>
        <w:rPr>
          <w:rFonts w:ascii="Times New Roman"/>
          <w:b w:val="false"/>
          <w:i w:val="false"/>
          <w:color w:val="000000"/>
          <w:sz w:val="28"/>
        </w:rPr>
        <w:t>
      әртүрлі ақауларды анықтау және жою;</w:t>
      </w:r>
    </w:p>
    <w:p>
      <w:pPr>
        <w:spacing w:after="0"/>
        <w:ind w:left="0"/>
        <w:jc w:val="both"/>
      </w:pPr>
      <w:r>
        <w:rPr>
          <w:rFonts w:ascii="Times New Roman"/>
          <w:b w:val="false"/>
          <w:i w:val="false"/>
          <w:color w:val="000000"/>
          <w:sz w:val="28"/>
        </w:rPr>
        <w:t>
      принциптік схемалары бойынша күрделілігі әртүрлі электронды және өлшеу схемаларын жасау және монтаждау;</w:t>
      </w:r>
    </w:p>
    <w:p>
      <w:pPr>
        <w:spacing w:after="0"/>
        <w:ind w:left="0"/>
        <w:jc w:val="both"/>
      </w:pPr>
      <w:r>
        <w:rPr>
          <w:rFonts w:ascii="Times New Roman"/>
          <w:b w:val="false"/>
          <w:i w:val="false"/>
          <w:color w:val="000000"/>
          <w:sz w:val="28"/>
        </w:rPr>
        <w:t>
      кез келген күшейткіш және өлшегіш аппаратураға барлық өлшегіш құралдарға толық коммутациялау;</w:t>
      </w:r>
    </w:p>
    <w:p>
      <w:pPr>
        <w:spacing w:after="0"/>
        <w:ind w:left="0"/>
        <w:jc w:val="both"/>
      </w:pPr>
      <w:r>
        <w:rPr>
          <w:rFonts w:ascii="Times New Roman"/>
          <w:b w:val="false"/>
          <w:i w:val="false"/>
          <w:color w:val="000000"/>
          <w:sz w:val="28"/>
        </w:rPr>
        <w:t>
      эксперименттік бұйымды немесе агрегаттарды сынауды негізгі пультпен басқару;</w:t>
      </w:r>
    </w:p>
    <w:p>
      <w:pPr>
        <w:spacing w:after="0"/>
        <w:ind w:left="0"/>
        <w:jc w:val="both"/>
      </w:pPr>
      <w:r>
        <w:rPr>
          <w:rFonts w:ascii="Times New Roman"/>
          <w:b w:val="false"/>
          <w:i w:val="false"/>
          <w:color w:val="000000"/>
          <w:sz w:val="28"/>
        </w:rPr>
        <w:t>
      автоматты реттеу жүйелерінің аспаптары, катодты осциллографтар (бір-екі-үш сәулелі) және өзге де электрондық аспаптар бойынша бұйымның жұмыс режимін бақылау;</w:t>
      </w:r>
    </w:p>
    <w:p>
      <w:pPr>
        <w:spacing w:after="0"/>
        <w:ind w:left="0"/>
        <w:jc w:val="both"/>
      </w:pPr>
      <w:r>
        <w:rPr>
          <w:rFonts w:ascii="Times New Roman"/>
          <w:b w:val="false"/>
          <w:i w:val="false"/>
          <w:color w:val="000000"/>
          <w:sz w:val="28"/>
        </w:rPr>
        <w:t>
      бұйымдарды статистикалық және динамикалық радиотелеметриялық сынақтарға дайындау және жүргізу;</w:t>
      </w:r>
    </w:p>
    <w:p>
      <w:pPr>
        <w:spacing w:after="0"/>
        <w:ind w:left="0"/>
        <w:jc w:val="both"/>
      </w:pPr>
      <w:r>
        <w:rPr>
          <w:rFonts w:ascii="Times New Roman"/>
          <w:b w:val="false"/>
          <w:i w:val="false"/>
          <w:color w:val="000000"/>
          <w:sz w:val="28"/>
        </w:rPr>
        <w:t>
      аса күрделі электр пульттерін жасау, монтаждау және жөндеу;</w:t>
      </w:r>
    </w:p>
    <w:p>
      <w:pPr>
        <w:spacing w:after="0"/>
        <w:ind w:left="0"/>
        <w:jc w:val="both"/>
      </w:pPr>
      <w:r>
        <w:rPr>
          <w:rFonts w:ascii="Times New Roman"/>
          <w:b w:val="false"/>
          <w:i w:val="false"/>
          <w:color w:val="000000"/>
          <w:sz w:val="28"/>
        </w:rPr>
        <w:t>
      қашықтықтан басқару, автоматты бақылау және өлшеу аспаптарын монтаждау;</w:t>
      </w:r>
    </w:p>
    <w:p>
      <w:pPr>
        <w:spacing w:after="0"/>
        <w:ind w:left="0"/>
        <w:jc w:val="both"/>
      </w:pPr>
      <w:r>
        <w:rPr>
          <w:rFonts w:ascii="Times New Roman"/>
          <w:b w:val="false"/>
          <w:i w:val="false"/>
          <w:color w:val="000000"/>
          <w:sz w:val="28"/>
        </w:rPr>
        <w:t>
      аса күрделі аспаптарды (барлық жүйелердің осциллографтарын, көп арналы электрондық күшейткіштерді және өзгелерін) жөндеу, реттеу және сипаттамаларын алу;</w:t>
      </w:r>
    </w:p>
    <w:p>
      <w:pPr>
        <w:spacing w:after="0"/>
        <w:ind w:left="0"/>
        <w:jc w:val="both"/>
      </w:pPr>
      <w:r>
        <w:rPr>
          <w:rFonts w:ascii="Times New Roman"/>
          <w:b w:val="false"/>
          <w:i w:val="false"/>
          <w:color w:val="000000"/>
          <w:sz w:val="28"/>
        </w:rPr>
        <w:t>
      реттелетін радио құрылғыларда негізгі электрлік параметрлерді есептеу.</w:t>
      </w:r>
    </w:p>
    <w:bookmarkStart w:name="z597" w:id="593"/>
    <w:p>
      <w:pPr>
        <w:spacing w:after="0"/>
        <w:ind w:left="0"/>
        <w:jc w:val="both"/>
      </w:pPr>
      <w:r>
        <w:rPr>
          <w:rFonts w:ascii="Times New Roman"/>
          <w:b w:val="false"/>
          <w:i w:val="false"/>
          <w:color w:val="000000"/>
          <w:sz w:val="28"/>
        </w:rPr>
        <w:t>
      424. Білуге тиіс:</w:t>
      </w:r>
    </w:p>
    <w:bookmarkEnd w:id="593"/>
    <w:p>
      <w:pPr>
        <w:spacing w:after="0"/>
        <w:ind w:left="0"/>
        <w:jc w:val="both"/>
      </w:pPr>
      <w:r>
        <w:rPr>
          <w:rFonts w:ascii="Times New Roman"/>
          <w:b w:val="false"/>
          <w:i w:val="false"/>
          <w:color w:val="000000"/>
          <w:sz w:val="28"/>
        </w:rPr>
        <w:t>
      сынақтар жүргізуге электр автоматика жүйелерін дайындау және бұйымдарды, агрегаттар мен стендті өлшеу бағдарламасын;</w:t>
      </w:r>
    </w:p>
    <w:p>
      <w:pPr>
        <w:spacing w:after="0"/>
        <w:ind w:left="0"/>
        <w:jc w:val="both"/>
      </w:pPr>
      <w:r>
        <w:rPr>
          <w:rFonts w:ascii="Times New Roman"/>
          <w:b w:val="false"/>
          <w:i w:val="false"/>
          <w:color w:val="000000"/>
          <w:sz w:val="28"/>
        </w:rPr>
        <w:t>
      электр автоматика мен өлшеудің барлық жүйелерінің принципті және монтаждық схемаларын;</w:t>
      </w:r>
    </w:p>
    <w:p>
      <w:pPr>
        <w:spacing w:after="0"/>
        <w:ind w:left="0"/>
        <w:jc w:val="both"/>
      </w:pPr>
      <w:r>
        <w:rPr>
          <w:rFonts w:ascii="Times New Roman"/>
          <w:b w:val="false"/>
          <w:i w:val="false"/>
          <w:color w:val="000000"/>
          <w:sz w:val="28"/>
        </w:rPr>
        <w:t>
      реттелетін аппаратурадағы кінәраттардың барлық түрлерін және оларды жою тәсілдерін;</w:t>
      </w:r>
    </w:p>
    <w:p>
      <w:pPr>
        <w:spacing w:after="0"/>
        <w:ind w:left="0"/>
        <w:jc w:val="both"/>
      </w:pPr>
      <w:r>
        <w:rPr>
          <w:rFonts w:ascii="Times New Roman"/>
          <w:b w:val="false"/>
          <w:i w:val="false"/>
          <w:color w:val="000000"/>
          <w:sz w:val="28"/>
        </w:rPr>
        <w:t>
      радио құрылғылардың схемаларын есептеуін.</w:t>
      </w:r>
    </w:p>
    <w:bookmarkStart w:name="z598" w:id="594"/>
    <w:p>
      <w:pPr>
        <w:spacing w:after="0"/>
        <w:ind w:left="0"/>
        <w:jc w:val="both"/>
      </w:pPr>
      <w:r>
        <w:rPr>
          <w:rFonts w:ascii="Times New Roman"/>
          <w:b w:val="false"/>
          <w:i w:val="false"/>
          <w:color w:val="000000"/>
          <w:sz w:val="28"/>
        </w:rPr>
        <w:t>
      425. Техникалық және кәсіптік (арнайы орта, кәсіптік орта) білім талап етіледі.</w:t>
      </w:r>
    </w:p>
    <w:bookmarkEnd w:id="594"/>
    <w:bookmarkStart w:name="z599" w:id="595"/>
    <w:p>
      <w:pPr>
        <w:spacing w:after="0"/>
        <w:ind w:left="0"/>
        <w:jc w:val="left"/>
      </w:pPr>
      <w:r>
        <w:rPr>
          <w:rFonts w:ascii="Times New Roman"/>
          <w:b/>
          <w:i w:val="false"/>
          <w:color w:val="000000"/>
        </w:rPr>
        <w:t xml:space="preserve"> 161-параграф. Сынауларға қызмет көрсетуші лаборант, 2-разряд</w:t>
      </w:r>
    </w:p>
    <w:bookmarkEnd w:id="595"/>
    <w:bookmarkStart w:name="z600" w:id="596"/>
    <w:p>
      <w:pPr>
        <w:spacing w:after="0"/>
        <w:ind w:left="0"/>
        <w:jc w:val="both"/>
      </w:pPr>
      <w:r>
        <w:rPr>
          <w:rFonts w:ascii="Times New Roman"/>
          <w:b w:val="false"/>
          <w:i w:val="false"/>
          <w:color w:val="000000"/>
          <w:sz w:val="28"/>
        </w:rPr>
        <w:t>
      426. Жұмыс сипаттамасы:</w:t>
      </w:r>
    </w:p>
    <w:bookmarkEnd w:id="596"/>
    <w:p>
      <w:pPr>
        <w:spacing w:after="0"/>
        <w:ind w:left="0"/>
        <w:jc w:val="both"/>
      </w:pPr>
      <w:r>
        <w:rPr>
          <w:rFonts w:ascii="Times New Roman"/>
          <w:b w:val="false"/>
          <w:i w:val="false"/>
          <w:color w:val="000000"/>
          <w:sz w:val="28"/>
        </w:rPr>
        <w:t>
      блоктау құрылғыларын және рама-нысанды сынауға дайындау;</w:t>
      </w:r>
    </w:p>
    <w:p>
      <w:pPr>
        <w:spacing w:after="0"/>
        <w:ind w:left="0"/>
        <w:jc w:val="both"/>
      </w:pPr>
      <w:r>
        <w:rPr>
          <w:rFonts w:ascii="Times New Roman"/>
          <w:b w:val="false"/>
          <w:i w:val="false"/>
          <w:color w:val="000000"/>
          <w:sz w:val="28"/>
        </w:rPr>
        <w:t>
      мишураны рамаға клеммалар немесе ашаларға орау;</w:t>
      </w:r>
    </w:p>
    <w:p>
      <w:pPr>
        <w:spacing w:after="0"/>
        <w:ind w:left="0"/>
        <w:jc w:val="both"/>
      </w:pPr>
      <w:r>
        <w:rPr>
          <w:rFonts w:ascii="Times New Roman"/>
          <w:b w:val="false"/>
          <w:i w:val="false"/>
          <w:color w:val="000000"/>
          <w:sz w:val="28"/>
        </w:rPr>
        <w:t>
      жеткізу сымдарының электр өткізгіштігін тексеру;</w:t>
      </w:r>
    </w:p>
    <w:p>
      <w:pPr>
        <w:spacing w:after="0"/>
        <w:ind w:left="0"/>
        <w:jc w:val="both"/>
      </w:pPr>
      <w:r>
        <w:rPr>
          <w:rFonts w:ascii="Times New Roman"/>
          <w:b w:val="false"/>
          <w:i w:val="false"/>
          <w:color w:val="000000"/>
          <w:sz w:val="28"/>
        </w:rPr>
        <w:t>
      блоктаушы құрылғыны орнату, оларды кабельдік желілерге қосу;</w:t>
      </w:r>
    </w:p>
    <w:p>
      <w:pPr>
        <w:spacing w:after="0"/>
        <w:ind w:left="0"/>
        <w:jc w:val="both"/>
      </w:pPr>
      <w:r>
        <w:rPr>
          <w:rFonts w:ascii="Times New Roman"/>
          <w:b w:val="false"/>
          <w:i w:val="false"/>
          <w:color w:val="000000"/>
          <w:sz w:val="28"/>
        </w:rPr>
        <w:t>
      рама-нысанның жеткізгіш электр желісін бөлшектеу;</w:t>
      </w:r>
    </w:p>
    <w:p>
      <w:pPr>
        <w:spacing w:after="0"/>
        <w:ind w:left="0"/>
        <w:jc w:val="both"/>
      </w:pPr>
      <w:r>
        <w:rPr>
          <w:rFonts w:ascii="Times New Roman"/>
          <w:b w:val="false"/>
          <w:i w:val="false"/>
          <w:color w:val="000000"/>
          <w:sz w:val="28"/>
        </w:rPr>
        <w:t>
      блоктау құрылғыларын орнату үшін орын тазалау;</w:t>
      </w:r>
    </w:p>
    <w:p>
      <w:pPr>
        <w:spacing w:after="0"/>
        <w:ind w:left="0"/>
        <w:jc w:val="both"/>
      </w:pPr>
      <w:r>
        <w:rPr>
          <w:rFonts w:ascii="Times New Roman"/>
          <w:b w:val="false"/>
          <w:i w:val="false"/>
          <w:color w:val="000000"/>
          <w:sz w:val="28"/>
        </w:rPr>
        <w:t>
      қағаз нысан жасау;</w:t>
      </w:r>
    </w:p>
    <w:p>
      <w:pPr>
        <w:spacing w:after="0"/>
        <w:ind w:left="0"/>
        <w:jc w:val="both"/>
      </w:pPr>
      <w:r>
        <w:rPr>
          <w:rFonts w:ascii="Times New Roman"/>
          <w:b w:val="false"/>
          <w:i w:val="false"/>
          <w:color w:val="000000"/>
          <w:sz w:val="28"/>
        </w:rPr>
        <w:t>
      рама астындағы және жалғастырушы желіні жөндеу;</w:t>
      </w:r>
    </w:p>
    <w:p>
      <w:pPr>
        <w:spacing w:after="0"/>
        <w:ind w:left="0"/>
        <w:jc w:val="both"/>
      </w:pPr>
      <w:r>
        <w:rPr>
          <w:rFonts w:ascii="Times New Roman"/>
          <w:b w:val="false"/>
          <w:i w:val="false"/>
          <w:color w:val="000000"/>
          <w:sz w:val="28"/>
        </w:rPr>
        <w:t>
      баллистикалық сынақтың бастапқы деректерін журналға жазу.</w:t>
      </w:r>
    </w:p>
    <w:bookmarkStart w:name="z601" w:id="597"/>
    <w:p>
      <w:pPr>
        <w:spacing w:after="0"/>
        <w:ind w:left="0"/>
        <w:jc w:val="both"/>
      </w:pPr>
      <w:r>
        <w:rPr>
          <w:rFonts w:ascii="Times New Roman"/>
          <w:b w:val="false"/>
          <w:i w:val="false"/>
          <w:color w:val="000000"/>
          <w:sz w:val="28"/>
        </w:rPr>
        <w:t>
      427. Білуге тиіс:</w:t>
      </w:r>
    </w:p>
    <w:bookmarkEnd w:id="597"/>
    <w:p>
      <w:pPr>
        <w:spacing w:after="0"/>
        <w:ind w:left="0"/>
        <w:jc w:val="both"/>
      </w:pPr>
      <w:r>
        <w:rPr>
          <w:rFonts w:ascii="Times New Roman"/>
          <w:b w:val="false"/>
          <w:i w:val="false"/>
          <w:color w:val="000000"/>
          <w:sz w:val="28"/>
        </w:rPr>
        <w:t>
      электротехника бойынша қарапайым деректерін;</w:t>
      </w:r>
    </w:p>
    <w:p>
      <w:pPr>
        <w:spacing w:after="0"/>
        <w:ind w:left="0"/>
        <w:jc w:val="both"/>
      </w:pPr>
      <w:r>
        <w:rPr>
          <w:rFonts w:ascii="Times New Roman"/>
          <w:b w:val="false"/>
          <w:i w:val="false"/>
          <w:color w:val="000000"/>
          <w:sz w:val="28"/>
        </w:rPr>
        <w:t>
      блоктау құрылғыларының типтері мен оларды орнату тәртібін;</w:t>
      </w:r>
    </w:p>
    <w:p>
      <w:pPr>
        <w:spacing w:after="0"/>
        <w:ind w:left="0"/>
        <w:jc w:val="both"/>
      </w:pPr>
      <w:r>
        <w:rPr>
          <w:rFonts w:ascii="Times New Roman"/>
          <w:b w:val="false"/>
          <w:i w:val="false"/>
          <w:color w:val="000000"/>
          <w:sz w:val="28"/>
        </w:rPr>
        <w:t>
      рама-нысандардың құрылысы мен олардың мақсатын;</w:t>
      </w:r>
    </w:p>
    <w:p>
      <w:pPr>
        <w:spacing w:after="0"/>
        <w:ind w:left="0"/>
        <w:jc w:val="both"/>
      </w:pPr>
      <w:r>
        <w:rPr>
          <w:rFonts w:ascii="Times New Roman"/>
          <w:b w:val="false"/>
          <w:i w:val="false"/>
          <w:color w:val="000000"/>
          <w:sz w:val="28"/>
        </w:rPr>
        <w:t>
      рамаларды сынауға дайындау және мишураны рамаға орау тәртібін;</w:t>
      </w:r>
    </w:p>
    <w:p>
      <w:pPr>
        <w:spacing w:after="0"/>
        <w:ind w:left="0"/>
        <w:jc w:val="both"/>
      </w:pPr>
      <w:r>
        <w:rPr>
          <w:rFonts w:ascii="Times New Roman"/>
          <w:b w:val="false"/>
          <w:i w:val="false"/>
          <w:color w:val="000000"/>
          <w:sz w:val="28"/>
        </w:rPr>
        <w:t>
      тізбектегі электр тоғын тексеру тәсілдерін;</w:t>
      </w:r>
    </w:p>
    <w:p>
      <w:pPr>
        <w:spacing w:after="0"/>
        <w:ind w:left="0"/>
        <w:jc w:val="both"/>
      </w:pPr>
      <w:r>
        <w:rPr>
          <w:rFonts w:ascii="Times New Roman"/>
          <w:b w:val="false"/>
          <w:i w:val="false"/>
          <w:color w:val="000000"/>
          <w:sz w:val="28"/>
        </w:rPr>
        <w:t>
      бақылау-өлшеу құралдарының құрылысы мен қолданылуын;</w:t>
      </w:r>
    </w:p>
    <w:p>
      <w:pPr>
        <w:spacing w:after="0"/>
        <w:ind w:left="0"/>
        <w:jc w:val="both"/>
      </w:pPr>
      <w:r>
        <w:rPr>
          <w:rFonts w:ascii="Times New Roman"/>
          <w:b w:val="false"/>
          <w:i w:val="false"/>
          <w:color w:val="000000"/>
          <w:sz w:val="28"/>
        </w:rPr>
        <w:t>
      сынақ журналын жүргізу тәртібін.</w:t>
      </w:r>
    </w:p>
    <w:bookmarkStart w:name="z602" w:id="598"/>
    <w:p>
      <w:pPr>
        <w:spacing w:after="0"/>
        <w:ind w:left="0"/>
        <w:jc w:val="left"/>
      </w:pPr>
      <w:r>
        <w:rPr>
          <w:rFonts w:ascii="Times New Roman"/>
          <w:b/>
          <w:i w:val="false"/>
          <w:color w:val="000000"/>
        </w:rPr>
        <w:t xml:space="preserve"> 162-параграф. Сынауларға қызмет көрсетуші лаборант, 3-разряд</w:t>
      </w:r>
    </w:p>
    <w:bookmarkEnd w:id="598"/>
    <w:bookmarkStart w:name="z603" w:id="599"/>
    <w:p>
      <w:pPr>
        <w:spacing w:after="0"/>
        <w:ind w:left="0"/>
        <w:jc w:val="both"/>
      </w:pPr>
      <w:r>
        <w:rPr>
          <w:rFonts w:ascii="Times New Roman"/>
          <w:b w:val="false"/>
          <w:i w:val="false"/>
          <w:color w:val="000000"/>
          <w:sz w:val="28"/>
        </w:rPr>
        <w:t>
      428. Жұмыс сипаттамасы:</w:t>
      </w:r>
    </w:p>
    <w:bookmarkEnd w:id="599"/>
    <w:p>
      <w:pPr>
        <w:spacing w:after="0"/>
        <w:ind w:left="0"/>
        <w:jc w:val="both"/>
      </w:pPr>
      <w:r>
        <w:rPr>
          <w:rFonts w:ascii="Times New Roman"/>
          <w:b w:val="false"/>
          <w:i w:val="false"/>
          <w:color w:val="000000"/>
          <w:sz w:val="28"/>
        </w:rPr>
        <w:t>
      соленоиді бар электрондық хронографты және рама-нысаны бар электромагниттік хронографты блоктау схемасын монтаждау;</w:t>
      </w:r>
    </w:p>
    <w:p>
      <w:pPr>
        <w:spacing w:after="0"/>
        <w:ind w:left="0"/>
        <w:jc w:val="both"/>
      </w:pPr>
      <w:r>
        <w:rPr>
          <w:rFonts w:ascii="Times New Roman"/>
          <w:b w:val="false"/>
          <w:i w:val="false"/>
          <w:color w:val="000000"/>
          <w:sz w:val="28"/>
        </w:rPr>
        <w:t>
      бір электронды хронометр мен блоктау құрылғысын пайдалана отырып сынауға қызмет көрсету;</w:t>
      </w:r>
    </w:p>
    <w:p>
      <w:pPr>
        <w:spacing w:after="0"/>
        <w:ind w:left="0"/>
        <w:jc w:val="both"/>
      </w:pPr>
      <w:r>
        <w:rPr>
          <w:rFonts w:ascii="Times New Roman"/>
          <w:b w:val="false"/>
          <w:i w:val="false"/>
          <w:color w:val="000000"/>
          <w:sz w:val="28"/>
        </w:rPr>
        <w:t>
      монограммалық блоктау кезінде баллистикалық тұғырларды олардың параллельдігі мен арасындағы қашықтықты тексере отырып орнату;</w:t>
      </w:r>
    </w:p>
    <w:p>
      <w:pPr>
        <w:spacing w:after="0"/>
        <w:ind w:left="0"/>
        <w:jc w:val="both"/>
      </w:pPr>
      <w:r>
        <w:rPr>
          <w:rFonts w:ascii="Times New Roman"/>
          <w:b w:val="false"/>
          <w:i w:val="false"/>
          <w:color w:val="000000"/>
          <w:sz w:val="28"/>
        </w:rPr>
        <w:t>
      магниттеу аспаптарын бұйымға қосу;</w:t>
      </w:r>
    </w:p>
    <w:p>
      <w:pPr>
        <w:spacing w:after="0"/>
        <w:ind w:left="0"/>
        <w:jc w:val="both"/>
      </w:pPr>
      <w:r>
        <w:rPr>
          <w:rFonts w:ascii="Times New Roman"/>
          <w:b w:val="false"/>
          <w:i w:val="false"/>
          <w:color w:val="000000"/>
          <w:sz w:val="28"/>
        </w:rPr>
        <w:t>
      бұйымның магниттелу дәрежесін тексеру және полярлығын анықтау;</w:t>
      </w:r>
    </w:p>
    <w:p>
      <w:pPr>
        <w:spacing w:after="0"/>
        <w:ind w:left="0"/>
        <w:jc w:val="both"/>
      </w:pPr>
      <w:r>
        <w:rPr>
          <w:rFonts w:ascii="Times New Roman"/>
          <w:b w:val="false"/>
          <w:i w:val="false"/>
          <w:color w:val="000000"/>
          <w:sz w:val="28"/>
        </w:rPr>
        <w:t>
      соленоидті баллистикалы қатыс жүргізуге дайындау;</w:t>
      </w:r>
    </w:p>
    <w:p>
      <w:pPr>
        <w:spacing w:after="0"/>
        <w:ind w:left="0"/>
        <w:jc w:val="both"/>
      </w:pPr>
      <w:r>
        <w:rPr>
          <w:rFonts w:ascii="Times New Roman"/>
          <w:b w:val="false"/>
          <w:i w:val="false"/>
          <w:color w:val="000000"/>
          <w:sz w:val="28"/>
        </w:rPr>
        <w:t>
      бұйымның кинематикалық сипаттамасын алу;</w:t>
      </w:r>
    </w:p>
    <w:p>
      <w:pPr>
        <w:spacing w:after="0"/>
        <w:ind w:left="0"/>
        <w:jc w:val="both"/>
      </w:pPr>
      <w:r>
        <w:rPr>
          <w:rFonts w:ascii="Times New Roman"/>
          <w:b w:val="false"/>
          <w:i w:val="false"/>
          <w:color w:val="000000"/>
          <w:sz w:val="28"/>
        </w:rPr>
        <w:t>
      бұйым бөлшектерінің қозғалу жылдамдығын велосимметрдің көмегімен өлшеу және потенциометрлік датчиктердің көмегімен жолын өлшеу;</w:t>
      </w:r>
    </w:p>
    <w:p>
      <w:pPr>
        <w:spacing w:after="0"/>
        <w:ind w:left="0"/>
        <w:jc w:val="both"/>
      </w:pPr>
      <w:r>
        <w:rPr>
          <w:rFonts w:ascii="Times New Roman"/>
          <w:b w:val="false"/>
          <w:i w:val="false"/>
          <w:color w:val="000000"/>
          <w:sz w:val="28"/>
        </w:rPr>
        <w:t>
      тензометриялық станцияларды жұмысқа дайындау, тензодатчиктерді сынақ нысанына орнату;</w:t>
      </w:r>
    </w:p>
    <w:p>
      <w:pPr>
        <w:spacing w:after="0"/>
        <w:ind w:left="0"/>
        <w:jc w:val="both"/>
      </w:pPr>
      <w:r>
        <w:rPr>
          <w:rFonts w:ascii="Times New Roman"/>
          <w:b w:val="false"/>
          <w:i w:val="false"/>
          <w:color w:val="000000"/>
          <w:sz w:val="28"/>
        </w:rPr>
        <w:t>
      динамикалық сипаттаманы жазу үшін желіні салу және дайындау;</w:t>
      </w:r>
    </w:p>
    <w:p>
      <w:pPr>
        <w:spacing w:after="0"/>
        <w:ind w:left="0"/>
        <w:jc w:val="both"/>
      </w:pPr>
      <w:r>
        <w:rPr>
          <w:rFonts w:ascii="Times New Roman"/>
          <w:b w:val="false"/>
          <w:i w:val="false"/>
          <w:color w:val="000000"/>
          <w:sz w:val="28"/>
        </w:rPr>
        <w:t>
      фотограммадағы, кинотаспадағы, пластинкалардағы, уақыт парақтарындағы және осциллограммадағы жазбаларды оқу;</w:t>
      </w:r>
    </w:p>
    <w:p>
      <w:pPr>
        <w:spacing w:after="0"/>
        <w:ind w:left="0"/>
        <w:jc w:val="both"/>
      </w:pPr>
      <w:r>
        <w:rPr>
          <w:rFonts w:ascii="Times New Roman"/>
          <w:b w:val="false"/>
          <w:i w:val="false"/>
          <w:color w:val="000000"/>
          <w:sz w:val="28"/>
        </w:rPr>
        <w:t>
      сынушы шыны датчиктердің дайындау;</w:t>
      </w:r>
    </w:p>
    <w:p>
      <w:pPr>
        <w:spacing w:after="0"/>
        <w:ind w:left="0"/>
        <w:jc w:val="both"/>
      </w:pPr>
      <w:r>
        <w:rPr>
          <w:rFonts w:ascii="Times New Roman"/>
          <w:b w:val="false"/>
          <w:i w:val="false"/>
          <w:color w:val="000000"/>
          <w:sz w:val="28"/>
        </w:rPr>
        <w:t>
      желі мен блоктау құрылғысының жұмысқа жарамдылығын тексеру.</w:t>
      </w:r>
    </w:p>
    <w:bookmarkStart w:name="z604" w:id="600"/>
    <w:p>
      <w:pPr>
        <w:spacing w:after="0"/>
        <w:ind w:left="0"/>
        <w:jc w:val="both"/>
      </w:pPr>
      <w:r>
        <w:rPr>
          <w:rFonts w:ascii="Times New Roman"/>
          <w:b w:val="false"/>
          <w:i w:val="false"/>
          <w:color w:val="000000"/>
          <w:sz w:val="28"/>
        </w:rPr>
        <w:t>
      429. Білуге тиіс:</w:t>
      </w:r>
    </w:p>
    <w:bookmarkEnd w:id="600"/>
    <w:p>
      <w:pPr>
        <w:spacing w:after="0"/>
        <w:ind w:left="0"/>
        <w:jc w:val="both"/>
      </w:pPr>
      <w:r>
        <w:rPr>
          <w:rFonts w:ascii="Times New Roman"/>
          <w:b w:val="false"/>
          <w:i w:val="false"/>
          <w:color w:val="000000"/>
          <w:sz w:val="28"/>
        </w:rPr>
        <w:t>
      электротехника мен электромагнетизм негіздерін;</w:t>
      </w:r>
    </w:p>
    <w:p>
      <w:pPr>
        <w:spacing w:after="0"/>
        <w:ind w:left="0"/>
        <w:jc w:val="both"/>
      </w:pPr>
      <w:r>
        <w:rPr>
          <w:rFonts w:ascii="Times New Roman"/>
          <w:b w:val="false"/>
          <w:i w:val="false"/>
          <w:color w:val="000000"/>
          <w:sz w:val="28"/>
        </w:rPr>
        <w:t>
      баллистикалық кабель желісі мен тарату құрылғысының схемаларын;</w:t>
      </w:r>
    </w:p>
    <w:p>
      <w:pPr>
        <w:spacing w:after="0"/>
        <w:ind w:left="0"/>
        <w:jc w:val="both"/>
      </w:pPr>
      <w:r>
        <w:rPr>
          <w:rFonts w:ascii="Times New Roman"/>
          <w:b w:val="false"/>
          <w:i w:val="false"/>
          <w:color w:val="000000"/>
          <w:sz w:val="28"/>
        </w:rPr>
        <w:t>
      өлшеу (оптикалық, радиотехникалық, телеметриялық) құралдарының жұмысын;</w:t>
      </w:r>
    </w:p>
    <w:p>
      <w:pPr>
        <w:spacing w:after="0"/>
        <w:ind w:left="0"/>
        <w:jc w:val="both"/>
      </w:pPr>
      <w:r>
        <w:rPr>
          <w:rFonts w:ascii="Times New Roman"/>
          <w:b w:val="false"/>
          <w:i w:val="false"/>
          <w:color w:val="000000"/>
          <w:sz w:val="28"/>
        </w:rPr>
        <w:t>
      блоктау құрылғысына және жалғастырушы желілерге қойылатын талаптарын;</w:t>
      </w:r>
    </w:p>
    <w:p>
      <w:pPr>
        <w:spacing w:after="0"/>
        <w:ind w:left="0"/>
        <w:jc w:val="both"/>
      </w:pPr>
      <w:r>
        <w:rPr>
          <w:rFonts w:ascii="Times New Roman"/>
          <w:b w:val="false"/>
          <w:i w:val="false"/>
          <w:color w:val="000000"/>
          <w:sz w:val="28"/>
        </w:rPr>
        <w:t>
      хронографтардың құрылысы мен қызмет ету принципін және орнатылуын тексеру тәртібін;</w:t>
      </w:r>
    </w:p>
    <w:p>
      <w:pPr>
        <w:spacing w:after="0"/>
        <w:ind w:left="0"/>
        <w:jc w:val="both"/>
      </w:pPr>
      <w:r>
        <w:rPr>
          <w:rFonts w:ascii="Times New Roman"/>
          <w:b w:val="false"/>
          <w:i w:val="false"/>
          <w:color w:val="000000"/>
          <w:sz w:val="28"/>
        </w:rPr>
        <w:t>
      көп рамалы бұғаттау кезінде баллистикалық тіректерді орнату тәсілдерін;</w:t>
      </w:r>
    </w:p>
    <w:p>
      <w:pPr>
        <w:spacing w:after="0"/>
        <w:ind w:left="0"/>
        <w:jc w:val="both"/>
      </w:pPr>
      <w:r>
        <w:rPr>
          <w:rFonts w:ascii="Times New Roman"/>
          <w:b w:val="false"/>
          <w:i w:val="false"/>
          <w:color w:val="000000"/>
          <w:sz w:val="28"/>
        </w:rPr>
        <w:t>
      соленоидтің құрылысын, оларды орнату және баллистикалық тұғырға бекіту тәртібін;</w:t>
      </w:r>
    </w:p>
    <w:p>
      <w:pPr>
        <w:spacing w:after="0"/>
        <w:ind w:left="0"/>
        <w:jc w:val="both"/>
      </w:pPr>
      <w:r>
        <w:rPr>
          <w:rFonts w:ascii="Times New Roman"/>
          <w:b w:val="false"/>
          <w:i w:val="false"/>
          <w:color w:val="000000"/>
          <w:sz w:val="28"/>
        </w:rPr>
        <w:t>
      баллистикалық сызықты, хронографтармен байланыс желісін тексеру тәртібін;</w:t>
      </w:r>
    </w:p>
    <w:p>
      <w:pPr>
        <w:spacing w:after="0"/>
        <w:ind w:left="0"/>
        <w:jc w:val="both"/>
      </w:pPr>
      <w:r>
        <w:rPr>
          <w:rFonts w:ascii="Times New Roman"/>
          <w:b w:val="false"/>
          <w:i w:val="false"/>
          <w:color w:val="000000"/>
          <w:sz w:val="28"/>
        </w:rPr>
        <w:t>
      уақытты, белгілеушінің кешігуін белгілеу әдістемесін;</w:t>
      </w:r>
    </w:p>
    <w:p>
      <w:pPr>
        <w:spacing w:after="0"/>
        <w:ind w:left="0"/>
        <w:jc w:val="both"/>
      </w:pPr>
      <w:r>
        <w:rPr>
          <w:rFonts w:ascii="Times New Roman"/>
          <w:b w:val="false"/>
          <w:i w:val="false"/>
          <w:color w:val="000000"/>
          <w:sz w:val="28"/>
        </w:rPr>
        <w:t>
      қарапайым датчиктердің құрылысы мен жұмыс істеу принципін;</w:t>
      </w:r>
    </w:p>
    <w:p>
      <w:pPr>
        <w:spacing w:after="0"/>
        <w:ind w:left="0"/>
        <w:jc w:val="both"/>
      </w:pPr>
      <w:r>
        <w:rPr>
          <w:rFonts w:ascii="Times New Roman"/>
          <w:b w:val="false"/>
          <w:i w:val="false"/>
          <w:color w:val="000000"/>
          <w:sz w:val="28"/>
        </w:rPr>
        <w:t>
      жарылушы шыны датчиктерді дайындау тәртібін;</w:t>
      </w:r>
    </w:p>
    <w:p>
      <w:pPr>
        <w:spacing w:after="0"/>
        <w:ind w:left="0"/>
        <w:jc w:val="both"/>
      </w:pPr>
      <w:r>
        <w:rPr>
          <w:rFonts w:ascii="Times New Roman"/>
          <w:b w:val="false"/>
          <w:i w:val="false"/>
          <w:color w:val="000000"/>
          <w:sz w:val="28"/>
        </w:rPr>
        <w:t>
      датчиктердің бірігуі схемасын;</w:t>
      </w:r>
    </w:p>
    <w:p>
      <w:pPr>
        <w:spacing w:after="0"/>
        <w:ind w:left="0"/>
        <w:jc w:val="both"/>
      </w:pPr>
      <w:r>
        <w:rPr>
          <w:rFonts w:ascii="Times New Roman"/>
          <w:b w:val="false"/>
          <w:i w:val="false"/>
          <w:color w:val="000000"/>
          <w:sz w:val="28"/>
        </w:rPr>
        <w:t>
      фототаспаны өңдеуге арналған ерітіндіні дайындау тәртібін;</w:t>
      </w:r>
    </w:p>
    <w:p>
      <w:pPr>
        <w:spacing w:after="0"/>
        <w:ind w:left="0"/>
        <w:jc w:val="both"/>
      </w:pPr>
      <w:r>
        <w:rPr>
          <w:rFonts w:ascii="Times New Roman"/>
          <w:b w:val="false"/>
          <w:i w:val="false"/>
          <w:color w:val="000000"/>
          <w:sz w:val="28"/>
        </w:rPr>
        <w:t>
      компастың, магниттеу аспабының құрылысын және олардың мақсатын;</w:t>
      </w:r>
    </w:p>
    <w:p>
      <w:pPr>
        <w:spacing w:after="0"/>
        <w:ind w:left="0"/>
        <w:jc w:val="both"/>
      </w:pPr>
      <w:r>
        <w:rPr>
          <w:rFonts w:ascii="Times New Roman"/>
          <w:b w:val="false"/>
          <w:i w:val="false"/>
          <w:color w:val="000000"/>
          <w:sz w:val="28"/>
        </w:rPr>
        <w:t>
      электр өлшеу аспаптарының құрылысын және оларды пайдалану тәртібін.</w:t>
      </w:r>
    </w:p>
    <w:bookmarkStart w:name="z605" w:id="601"/>
    <w:p>
      <w:pPr>
        <w:spacing w:after="0"/>
        <w:ind w:left="0"/>
        <w:jc w:val="left"/>
      </w:pPr>
      <w:r>
        <w:rPr>
          <w:rFonts w:ascii="Times New Roman"/>
          <w:b/>
          <w:i w:val="false"/>
          <w:color w:val="000000"/>
        </w:rPr>
        <w:t xml:space="preserve"> 163-параграф. Сынауларға қызмет көрсетуші лаборант, 4-разряд</w:t>
      </w:r>
    </w:p>
    <w:bookmarkEnd w:id="601"/>
    <w:bookmarkStart w:name="z606" w:id="602"/>
    <w:p>
      <w:pPr>
        <w:spacing w:after="0"/>
        <w:ind w:left="0"/>
        <w:jc w:val="both"/>
      </w:pPr>
      <w:r>
        <w:rPr>
          <w:rFonts w:ascii="Times New Roman"/>
          <w:b w:val="false"/>
          <w:i w:val="false"/>
          <w:color w:val="000000"/>
          <w:sz w:val="28"/>
        </w:rPr>
        <w:t>
      430. Жұмыс сипаттамасы:</w:t>
      </w:r>
    </w:p>
    <w:bookmarkEnd w:id="602"/>
    <w:p>
      <w:pPr>
        <w:spacing w:after="0"/>
        <w:ind w:left="0"/>
        <w:jc w:val="both"/>
      </w:pPr>
      <w:r>
        <w:rPr>
          <w:rFonts w:ascii="Times New Roman"/>
          <w:b w:val="false"/>
          <w:i w:val="false"/>
          <w:color w:val="000000"/>
          <w:sz w:val="28"/>
        </w:rPr>
        <w:t>
      екі электрондық хронографтың, осциллографтар немесе өлшемдерді тіркеу станцияларының көмегімен сынауға қызмет көрсету;</w:t>
      </w:r>
    </w:p>
    <w:p>
      <w:pPr>
        <w:spacing w:after="0"/>
        <w:ind w:left="0"/>
        <w:jc w:val="both"/>
      </w:pPr>
      <w:r>
        <w:rPr>
          <w:rFonts w:ascii="Times New Roman"/>
          <w:b w:val="false"/>
          <w:i w:val="false"/>
          <w:color w:val="000000"/>
          <w:sz w:val="28"/>
        </w:rPr>
        <w:t>
      өлшемдерді жүргізу үшін бастапқы құрылғыны дайындау;</w:t>
      </w:r>
    </w:p>
    <w:p>
      <w:pPr>
        <w:spacing w:after="0"/>
        <w:ind w:left="0"/>
        <w:jc w:val="both"/>
      </w:pPr>
      <w:r>
        <w:rPr>
          <w:rFonts w:ascii="Times New Roman"/>
          <w:b w:val="false"/>
          <w:i w:val="false"/>
          <w:color w:val="000000"/>
          <w:sz w:val="28"/>
        </w:rPr>
        <w:t>
      нысанды тензоөлшеулерге дайындау, тензодатчиктер мен қысым датчиктерін орнату, тензометрлеу схемаларын құрастыру;</w:t>
      </w:r>
    </w:p>
    <w:p>
      <w:pPr>
        <w:spacing w:after="0"/>
        <w:ind w:left="0"/>
        <w:jc w:val="both"/>
      </w:pPr>
      <w:r>
        <w:rPr>
          <w:rFonts w:ascii="Times New Roman"/>
          <w:b w:val="false"/>
          <w:i w:val="false"/>
          <w:color w:val="000000"/>
          <w:sz w:val="28"/>
        </w:rPr>
        <w:t>
      тензостанция арналарын теңгерімдеу, датчиктерді баламалау, жұмыс процессін жазу;</w:t>
      </w:r>
    </w:p>
    <w:p>
      <w:pPr>
        <w:spacing w:after="0"/>
        <w:ind w:left="0"/>
        <w:jc w:val="both"/>
      </w:pPr>
      <w:r>
        <w:rPr>
          <w:rFonts w:ascii="Times New Roman"/>
          <w:b w:val="false"/>
          <w:i w:val="false"/>
          <w:color w:val="000000"/>
          <w:sz w:val="28"/>
        </w:rPr>
        <w:t>
      монтаждық схемалардың қоспасын дәнекерлеу;</w:t>
      </w:r>
    </w:p>
    <w:p>
      <w:pPr>
        <w:spacing w:after="0"/>
        <w:ind w:left="0"/>
        <w:jc w:val="both"/>
      </w:pPr>
      <w:r>
        <w:rPr>
          <w:rFonts w:ascii="Times New Roman"/>
          <w:b w:val="false"/>
          <w:i w:val="false"/>
          <w:color w:val="000000"/>
          <w:sz w:val="28"/>
        </w:rPr>
        <w:t>
      қысымның жоғары жиілікті өлшемдерін дайындау, мембрананы баламалау;</w:t>
      </w:r>
    </w:p>
    <w:p>
      <w:pPr>
        <w:spacing w:after="0"/>
        <w:ind w:left="0"/>
        <w:jc w:val="both"/>
      </w:pPr>
      <w:r>
        <w:rPr>
          <w:rFonts w:ascii="Times New Roman"/>
          <w:b w:val="false"/>
          <w:i w:val="false"/>
          <w:color w:val="000000"/>
          <w:sz w:val="28"/>
        </w:rPr>
        <w:t>
      3-шлейфті осциллографты жұмысқа дайындау;</w:t>
      </w:r>
    </w:p>
    <w:p>
      <w:pPr>
        <w:spacing w:after="0"/>
        <w:ind w:left="0"/>
        <w:jc w:val="both"/>
      </w:pPr>
      <w:r>
        <w:rPr>
          <w:rFonts w:ascii="Times New Roman"/>
          <w:b w:val="false"/>
          <w:i w:val="false"/>
          <w:color w:val="000000"/>
          <w:sz w:val="28"/>
        </w:rPr>
        <w:t>
      осциллографтық өлшемдер жүргізу мен осциллограммаларды фотометриялық өңдеу;</w:t>
      </w:r>
    </w:p>
    <w:p>
      <w:pPr>
        <w:spacing w:after="0"/>
        <w:ind w:left="0"/>
        <w:jc w:val="both"/>
      </w:pPr>
      <w:r>
        <w:rPr>
          <w:rFonts w:ascii="Times New Roman"/>
          <w:b w:val="false"/>
          <w:i w:val="false"/>
          <w:color w:val="000000"/>
          <w:sz w:val="28"/>
        </w:rPr>
        <w:t>
      электр өлшеу аспаптарын монтаждау схемасын бапталуын және жұмысқа жарамдылығын тексеру;</w:t>
      </w:r>
    </w:p>
    <w:p>
      <w:pPr>
        <w:spacing w:after="0"/>
        <w:ind w:left="0"/>
        <w:jc w:val="both"/>
      </w:pPr>
      <w:r>
        <w:rPr>
          <w:rFonts w:ascii="Times New Roman"/>
          <w:b w:val="false"/>
          <w:i w:val="false"/>
          <w:color w:val="000000"/>
          <w:sz w:val="28"/>
        </w:rPr>
        <w:t>
      штепсель ажырамалары мен магниттеу аспаптарын жөндеу.</w:t>
      </w:r>
    </w:p>
    <w:bookmarkStart w:name="z607" w:id="603"/>
    <w:p>
      <w:pPr>
        <w:spacing w:after="0"/>
        <w:ind w:left="0"/>
        <w:jc w:val="both"/>
      </w:pPr>
      <w:r>
        <w:rPr>
          <w:rFonts w:ascii="Times New Roman"/>
          <w:b w:val="false"/>
          <w:i w:val="false"/>
          <w:color w:val="000000"/>
          <w:sz w:val="28"/>
        </w:rPr>
        <w:t>
      431. Білуге тиіс:</w:t>
      </w:r>
    </w:p>
    <w:bookmarkEnd w:id="603"/>
    <w:p>
      <w:pPr>
        <w:spacing w:after="0"/>
        <w:ind w:left="0"/>
        <w:jc w:val="both"/>
      </w:pPr>
      <w:r>
        <w:rPr>
          <w:rFonts w:ascii="Times New Roman"/>
          <w:b w:val="false"/>
          <w:i w:val="false"/>
          <w:color w:val="000000"/>
          <w:sz w:val="28"/>
        </w:rPr>
        <w:t>
      радиотехника негіздерін;</w:t>
      </w:r>
    </w:p>
    <w:p>
      <w:pPr>
        <w:spacing w:after="0"/>
        <w:ind w:left="0"/>
        <w:jc w:val="both"/>
      </w:pPr>
      <w:r>
        <w:rPr>
          <w:rFonts w:ascii="Times New Roman"/>
          <w:b w:val="false"/>
          <w:i w:val="false"/>
          <w:color w:val="000000"/>
          <w:sz w:val="28"/>
        </w:rPr>
        <w:t>
      ішкі және сыртқы баллистика туралы негізгі мәліметтерін;</w:t>
      </w:r>
    </w:p>
    <w:p>
      <w:pPr>
        <w:spacing w:after="0"/>
        <w:ind w:left="0"/>
        <w:jc w:val="both"/>
      </w:pPr>
      <w:r>
        <w:rPr>
          <w:rFonts w:ascii="Times New Roman"/>
          <w:b w:val="false"/>
          <w:i w:val="false"/>
          <w:color w:val="000000"/>
          <w:sz w:val="28"/>
        </w:rPr>
        <w:t>
      өлшеу пункттерінің жалғастыру желілері коммутациясының схемасын;</w:t>
      </w:r>
    </w:p>
    <w:p>
      <w:pPr>
        <w:spacing w:after="0"/>
        <w:ind w:left="0"/>
        <w:jc w:val="both"/>
      </w:pPr>
      <w:r>
        <w:rPr>
          <w:rFonts w:ascii="Times New Roman"/>
          <w:b w:val="false"/>
          <w:i w:val="false"/>
          <w:color w:val="000000"/>
          <w:sz w:val="28"/>
        </w:rPr>
        <w:t>
      хронометрді уақыт датчигімен тексеру тәртібін және тексеру нәтижесін өңдеу тәртібін;</w:t>
      </w:r>
    </w:p>
    <w:p>
      <w:pPr>
        <w:spacing w:after="0"/>
        <w:ind w:left="0"/>
        <w:jc w:val="both"/>
      </w:pPr>
      <w:r>
        <w:rPr>
          <w:rFonts w:ascii="Times New Roman"/>
          <w:b w:val="false"/>
          <w:i w:val="false"/>
          <w:color w:val="000000"/>
          <w:sz w:val="28"/>
        </w:rPr>
        <w:t>
      сынақ жүргізу әдістемесін;</w:t>
      </w:r>
    </w:p>
    <w:p>
      <w:pPr>
        <w:spacing w:after="0"/>
        <w:ind w:left="0"/>
        <w:jc w:val="both"/>
      </w:pPr>
      <w:r>
        <w:rPr>
          <w:rFonts w:ascii="Times New Roman"/>
          <w:b w:val="false"/>
          <w:i w:val="false"/>
          <w:color w:val="000000"/>
          <w:sz w:val="28"/>
        </w:rPr>
        <w:t>
      қолданылатын аспаптардың көрсеткіштерінің дәлдігіне әсер ететін өлшеу кезінде қолданылатын сезімталдығы жоғары элементтерінің (датчиктердің) құрылысы мен жұмыс істеу принципін;</w:t>
      </w:r>
    </w:p>
    <w:p>
      <w:pPr>
        <w:spacing w:after="0"/>
        <w:ind w:left="0"/>
        <w:jc w:val="both"/>
      </w:pPr>
      <w:r>
        <w:rPr>
          <w:rFonts w:ascii="Times New Roman"/>
          <w:b w:val="false"/>
          <w:i w:val="false"/>
          <w:color w:val="000000"/>
          <w:sz w:val="28"/>
        </w:rPr>
        <w:t>
      баллистикалық желіні тексеруге және баптау тәсіліне, қолданылатын аспаптар көрсеткіштерінің дәлдігіне әсер ететін себептерді;</w:t>
      </w:r>
    </w:p>
    <w:p>
      <w:pPr>
        <w:spacing w:after="0"/>
        <w:ind w:left="0"/>
        <w:jc w:val="both"/>
      </w:pPr>
      <w:r>
        <w:rPr>
          <w:rFonts w:ascii="Times New Roman"/>
          <w:b w:val="false"/>
          <w:i w:val="false"/>
          <w:color w:val="000000"/>
          <w:sz w:val="28"/>
        </w:rPr>
        <w:t>
      фотография негіздерін, фотопленка мен осциллографтық қағазды өңдеу технологиясын;</w:t>
      </w:r>
    </w:p>
    <w:p>
      <w:pPr>
        <w:spacing w:after="0"/>
        <w:ind w:left="0"/>
        <w:jc w:val="both"/>
      </w:pPr>
      <w:r>
        <w:rPr>
          <w:rFonts w:ascii="Times New Roman"/>
          <w:b w:val="false"/>
          <w:i w:val="false"/>
          <w:color w:val="000000"/>
          <w:sz w:val="28"/>
        </w:rPr>
        <w:t>
      қоректендіру көздері және оның сипаттамаларын.</w:t>
      </w:r>
    </w:p>
    <w:bookmarkStart w:name="z608" w:id="604"/>
    <w:p>
      <w:pPr>
        <w:spacing w:after="0"/>
        <w:ind w:left="0"/>
        <w:jc w:val="left"/>
      </w:pPr>
      <w:r>
        <w:rPr>
          <w:rFonts w:ascii="Times New Roman"/>
          <w:b/>
          <w:i w:val="false"/>
          <w:color w:val="000000"/>
        </w:rPr>
        <w:t xml:space="preserve"> 164-параграф. Сынауларға қызмет көрсетуші лаборант, 5-разряд</w:t>
      </w:r>
    </w:p>
    <w:bookmarkEnd w:id="604"/>
    <w:bookmarkStart w:name="z609" w:id="605"/>
    <w:p>
      <w:pPr>
        <w:spacing w:after="0"/>
        <w:ind w:left="0"/>
        <w:jc w:val="both"/>
      </w:pPr>
      <w:r>
        <w:rPr>
          <w:rFonts w:ascii="Times New Roman"/>
          <w:b w:val="false"/>
          <w:i w:val="false"/>
          <w:color w:val="000000"/>
          <w:sz w:val="28"/>
        </w:rPr>
        <w:t>
      432. Жұмыс сипаттамасы:</w:t>
      </w:r>
    </w:p>
    <w:bookmarkEnd w:id="605"/>
    <w:p>
      <w:pPr>
        <w:spacing w:after="0"/>
        <w:ind w:left="0"/>
        <w:jc w:val="both"/>
      </w:pPr>
      <w:r>
        <w:rPr>
          <w:rFonts w:ascii="Times New Roman"/>
          <w:b w:val="false"/>
          <w:i w:val="false"/>
          <w:color w:val="000000"/>
          <w:sz w:val="28"/>
        </w:rPr>
        <w:t>
      нысанды күрделі тензоөлшеуге дайындау;</w:t>
      </w:r>
    </w:p>
    <w:p>
      <w:pPr>
        <w:spacing w:after="0"/>
        <w:ind w:left="0"/>
        <w:jc w:val="both"/>
      </w:pPr>
      <w:r>
        <w:rPr>
          <w:rFonts w:ascii="Times New Roman"/>
          <w:b w:val="false"/>
          <w:i w:val="false"/>
          <w:color w:val="000000"/>
          <w:sz w:val="28"/>
        </w:rPr>
        <w:t>
      хронометрлерді, қысымды тіркеу станцияларын, тензостанциялар мен осциллографтарды тексеру және баптау;</w:t>
      </w:r>
    </w:p>
    <w:p>
      <w:pPr>
        <w:spacing w:after="0"/>
        <w:ind w:left="0"/>
        <w:jc w:val="both"/>
      </w:pPr>
      <w:r>
        <w:rPr>
          <w:rFonts w:ascii="Times New Roman"/>
          <w:b w:val="false"/>
          <w:i w:val="false"/>
          <w:color w:val="000000"/>
          <w:sz w:val="28"/>
        </w:rPr>
        <w:t>
      электрорадиосхемаларды монтаждау;</w:t>
      </w:r>
    </w:p>
    <w:p>
      <w:pPr>
        <w:spacing w:after="0"/>
        <w:ind w:left="0"/>
        <w:jc w:val="both"/>
      </w:pPr>
      <w:r>
        <w:rPr>
          <w:rFonts w:ascii="Times New Roman"/>
          <w:b w:val="false"/>
          <w:i w:val="false"/>
          <w:color w:val="000000"/>
          <w:sz w:val="28"/>
        </w:rPr>
        <w:t>
      тензостанцияларды ағымдағы жөндеу;</w:t>
      </w:r>
    </w:p>
    <w:p>
      <w:pPr>
        <w:spacing w:after="0"/>
        <w:ind w:left="0"/>
        <w:jc w:val="both"/>
      </w:pPr>
      <w:r>
        <w:rPr>
          <w:rFonts w:ascii="Times New Roman"/>
          <w:b w:val="false"/>
          <w:i w:val="false"/>
          <w:color w:val="000000"/>
          <w:sz w:val="28"/>
        </w:rPr>
        <w:t>
      баллистикалық кабельдерді және хронометрдің су құрылғыларының техникалық шарттарға сәйкестігін мегомметрдің, дыбыстық генератор мен осциллографтың көмегімен тексеру;</w:t>
      </w:r>
    </w:p>
    <w:p>
      <w:pPr>
        <w:spacing w:after="0"/>
        <w:ind w:left="0"/>
        <w:jc w:val="both"/>
      </w:pPr>
      <w:r>
        <w:rPr>
          <w:rFonts w:ascii="Times New Roman"/>
          <w:b w:val="false"/>
          <w:i w:val="false"/>
          <w:color w:val="000000"/>
          <w:sz w:val="28"/>
        </w:rPr>
        <w:t>
      датчиктерді жөндеу;</w:t>
      </w:r>
    </w:p>
    <w:p>
      <w:pPr>
        <w:spacing w:after="0"/>
        <w:ind w:left="0"/>
        <w:jc w:val="both"/>
      </w:pPr>
      <w:r>
        <w:rPr>
          <w:rFonts w:ascii="Times New Roman"/>
          <w:b w:val="false"/>
          <w:i w:val="false"/>
          <w:color w:val="000000"/>
          <w:sz w:val="28"/>
        </w:rPr>
        <w:t>
      осциллограммаларды өңдеуге тапсыру үшін оларды ресімдеу.</w:t>
      </w:r>
    </w:p>
    <w:bookmarkStart w:name="z610" w:id="606"/>
    <w:p>
      <w:pPr>
        <w:spacing w:after="0"/>
        <w:ind w:left="0"/>
        <w:jc w:val="both"/>
      </w:pPr>
      <w:r>
        <w:rPr>
          <w:rFonts w:ascii="Times New Roman"/>
          <w:b w:val="false"/>
          <w:i w:val="false"/>
          <w:color w:val="000000"/>
          <w:sz w:val="28"/>
        </w:rPr>
        <w:t>
      433. Білуге тиіс:</w:t>
      </w:r>
    </w:p>
    <w:bookmarkEnd w:id="606"/>
    <w:p>
      <w:pPr>
        <w:spacing w:after="0"/>
        <w:ind w:left="0"/>
        <w:jc w:val="both"/>
      </w:pPr>
      <w:r>
        <w:rPr>
          <w:rFonts w:ascii="Times New Roman"/>
          <w:b w:val="false"/>
          <w:i w:val="false"/>
          <w:color w:val="000000"/>
          <w:sz w:val="28"/>
        </w:rPr>
        <w:t>
      электроника, оптика және телеметрия негіздерін;</w:t>
      </w:r>
    </w:p>
    <w:p>
      <w:pPr>
        <w:spacing w:after="0"/>
        <w:ind w:left="0"/>
        <w:jc w:val="both"/>
      </w:pPr>
      <w:r>
        <w:rPr>
          <w:rFonts w:ascii="Times New Roman"/>
          <w:b w:val="false"/>
          <w:i w:val="false"/>
          <w:color w:val="000000"/>
          <w:sz w:val="28"/>
        </w:rPr>
        <w:t>
      тензометриялық станциялардың шлейфтік осциллографтардың, қысымды тіркеу станцияларының және электронды хронографтардың құрылысы мен әрекет ету принципін және оларды баптау тәртібін;</w:t>
      </w:r>
    </w:p>
    <w:p>
      <w:pPr>
        <w:spacing w:after="0"/>
        <w:ind w:left="0"/>
        <w:jc w:val="both"/>
      </w:pPr>
      <w:r>
        <w:rPr>
          <w:rFonts w:ascii="Times New Roman"/>
          <w:b w:val="false"/>
          <w:i w:val="false"/>
          <w:color w:val="000000"/>
          <w:sz w:val="28"/>
        </w:rPr>
        <w:t>
      күшейткіш аппаратураның құрылымдық схемаларын;</w:t>
      </w:r>
    </w:p>
    <w:p>
      <w:pPr>
        <w:spacing w:after="0"/>
        <w:ind w:left="0"/>
        <w:jc w:val="both"/>
      </w:pPr>
      <w:r>
        <w:rPr>
          <w:rFonts w:ascii="Times New Roman"/>
          <w:b w:val="false"/>
          <w:i w:val="false"/>
          <w:color w:val="000000"/>
          <w:sz w:val="28"/>
        </w:rPr>
        <w:t>
      өлшем (оптикалық, радиотехникалық, тензометриялық) түрлерінің айрықшалық себептерін;</w:t>
      </w:r>
    </w:p>
    <w:p>
      <w:pPr>
        <w:spacing w:after="0"/>
        <w:ind w:left="0"/>
        <w:jc w:val="both"/>
      </w:pPr>
      <w:r>
        <w:rPr>
          <w:rFonts w:ascii="Times New Roman"/>
          <w:b w:val="false"/>
          <w:i w:val="false"/>
          <w:color w:val="000000"/>
          <w:sz w:val="28"/>
        </w:rPr>
        <w:t>
      тензометрлеу кезінде қызмет ететін күштер мен ішкі кернеу және материалдардың беріктік сипаты туралы негізгі ұғымдарды;</w:t>
      </w:r>
    </w:p>
    <w:p>
      <w:pPr>
        <w:spacing w:after="0"/>
        <w:ind w:left="0"/>
        <w:jc w:val="both"/>
      </w:pPr>
      <w:r>
        <w:rPr>
          <w:rFonts w:ascii="Times New Roman"/>
          <w:b w:val="false"/>
          <w:i w:val="false"/>
          <w:color w:val="000000"/>
          <w:sz w:val="28"/>
        </w:rPr>
        <w:t>
      өлшеу кезіндегі кемшіліктерді және оларды есепке алуды.</w:t>
      </w:r>
    </w:p>
    <w:bookmarkStart w:name="z611" w:id="607"/>
    <w:p>
      <w:pPr>
        <w:spacing w:after="0"/>
        <w:ind w:left="0"/>
        <w:jc w:val="left"/>
      </w:pPr>
      <w:r>
        <w:rPr>
          <w:rFonts w:ascii="Times New Roman"/>
          <w:b/>
          <w:i w:val="false"/>
          <w:color w:val="000000"/>
        </w:rPr>
        <w:t xml:space="preserve"> 165-параграф. Термоқұрылғы машинисі, 3-разряд</w:t>
      </w:r>
    </w:p>
    <w:bookmarkEnd w:id="607"/>
    <w:bookmarkStart w:name="z612" w:id="608"/>
    <w:p>
      <w:pPr>
        <w:spacing w:after="0"/>
        <w:ind w:left="0"/>
        <w:jc w:val="both"/>
      </w:pPr>
      <w:r>
        <w:rPr>
          <w:rFonts w:ascii="Times New Roman"/>
          <w:b w:val="false"/>
          <w:i w:val="false"/>
          <w:color w:val="000000"/>
          <w:sz w:val="28"/>
        </w:rPr>
        <w:t>
      434. Жұмыс сипаттамасы:</w:t>
      </w:r>
    </w:p>
    <w:bookmarkEnd w:id="608"/>
    <w:p>
      <w:pPr>
        <w:spacing w:after="0"/>
        <w:ind w:left="0"/>
        <w:jc w:val="both"/>
      </w:pPr>
      <w:r>
        <w:rPr>
          <w:rFonts w:ascii="Times New Roman"/>
          <w:b w:val="false"/>
          <w:i w:val="false"/>
          <w:color w:val="000000"/>
          <w:sz w:val="28"/>
        </w:rPr>
        <w:t>
      оқ-дәрілер, оқ-дәрілер, зымырандар және оларды темперирлеу үшін өзге де бұйымдар тиелген, жалпы өнімділігі сағатына 500 мың калорияға дейінгі стационарлық және жылжымалы автоматты тоңазытқыш және жылыту камераларына, жылыту қондырғыларына қызмет көрсету;</w:t>
      </w:r>
    </w:p>
    <w:p>
      <w:pPr>
        <w:spacing w:after="0"/>
        <w:ind w:left="0"/>
        <w:jc w:val="both"/>
      </w:pPr>
      <w:r>
        <w:rPr>
          <w:rFonts w:ascii="Times New Roman"/>
          <w:b w:val="false"/>
          <w:i w:val="false"/>
          <w:color w:val="000000"/>
          <w:sz w:val="28"/>
        </w:rPr>
        <w:t>
      қазандықтар, қыздыру құрылғылары мен камераларын жуу, тазалау және жөндеуге қатысу;</w:t>
      </w:r>
    </w:p>
    <w:p>
      <w:pPr>
        <w:spacing w:after="0"/>
        <w:ind w:left="0"/>
        <w:jc w:val="both"/>
      </w:pPr>
      <w:r>
        <w:rPr>
          <w:rFonts w:ascii="Times New Roman"/>
          <w:b w:val="false"/>
          <w:i w:val="false"/>
          <w:color w:val="000000"/>
          <w:sz w:val="28"/>
        </w:rPr>
        <w:t>
      темперлеу үшін бұйымдарды камераларға салу және одан алу;</w:t>
      </w:r>
    </w:p>
    <w:p>
      <w:pPr>
        <w:spacing w:after="0"/>
        <w:ind w:left="0"/>
        <w:jc w:val="both"/>
      </w:pPr>
      <w:r>
        <w:rPr>
          <w:rFonts w:ascii="Times New Roman"/>
          <w:b w:val="false"/>
          <w:i w:val="false"/>
          <w:color w:val="000000"/>
          <w:sz w:val="28"/>
        </w:rPr>
        <w:t>
      термикалық қондырғы жүйесін жұмыс қоспасымен зарядтау және қайта зарядтау;</w:t>
      </w:r>
    </w:p>
    <w:p>
      <w:pPr>
        <w:spacing w:after="0"/>
        <w:ind w:left="0"/>
        <w:jc w:val="both"/>
      </w:pPr>
      <w:r>
        <w:rPr>
          <w:rFonts w:ascii="Times New Roman"/>
          <w:b w:val="false"/>
          <w:i w:val="false"/>
          <w:color w:val="000000"/>
          <w:sz w:val="28"/>
        </w:rPr>
        <w:t>
      қабылдау-тапсыру құжаттарын ресімдей отырып, бұйымдарды қабылдау және тапсыру;</w:t>
      </w:r>
    </w:p>
    <w:p>
      <w:pPr>
        <w:spacing w:after="0"/>
        <w:ind w:left="0"/>
        <w:jc w:val="both"/>
      </w:pPr>
      <w:r>
        <w:rPr>
          <w:rFonts w:ascii="Times New Roman"/>
          <w:b w:val="false"/>
          <w:i w:val="false"/>
          <w:color w:val="000000"/>
          <w:sz w:val="28"/>
        </w:rPr>
        <w:t>
      құрылғының жабдықтарын жөндеуге қатысу.</w:t>
      </w:r>
    </w:p>
    <w:bookmarkStart w:name="z613" w:id="609"/>
    <w:p>
      <w:pPr>
        <w:spacing w:after="0"/>
        <w:ind w:left="0"/>
        <w:jc w:val="both"/>
      </w:pPr>
      <w:r>
        <w:rPr>
          <w:rFonts w:ascii="Times New Roman"/>
          <w:b w:val="false"/>
          <w:i w:val="false"/>
          <w:color w:val="000000"/>
          <w:sz w:val="28"/>
        </w:rPr>
        <w:t>
      435. Білуге тиіс:</w:t>
      </w:r>
    </w:p>
    <w:bookmarkEnd w:id="609"/>
    <w:p>
      <w:pPr>
        <w:spacing w:after="0"/>
        <w:ind w:left="0"/>
        <w:jc w:val="both"/>
      </w:pPr>
      <w:r>
        <w:rPr>
          <w:rFonts w:ascii="Times New Roman"/>
          <w:b w:val="false"/>
          <w:i w:val="false"/>
          <w:color w:val="000000"/>
          <w:sz w:val="28"/>
        </w:rPr>
        <w:t>
      жылу техникасы мен термодинамика жөніндегі негізгі мәліметтер;</w:t>
      </w:r>
    </w:p>
    <w:p>
      <w:pPr>
        <w:spacing w:after="0"/>
        <w:ind w:left="0"/>
        <w:jc w:val="both"/>
      </w:pPr>
      <w:r>
        <w:rPr>
          <w:rFonts w:ascii="Times New Roman"/>
          <w:b w:val="false"/>
          <w:i w:val="false"/>
          <w:color w:val="000000"/>
          <w:sz w:val="28"/>
        </w:rPr>
        <w:t>
      бу калориферлеріндегі ауа қыздырылатын және электрмен қыздырылатын тоңазытқыш құрылғылардың құрылысы мен жұмыс істеу принципі және оларды реттеу;</w:t>
      </w:r>
    </w:p>
    <w:p>
      <w:pPr>
        <w:spacing w:after="0"/>
        <w:ind w:left="0"/>
        <w:jc w:val="both"/>
      </w:pPr>
      <w:r>
        <w:rPr>
          <w:rFonts w:ascii="Times New Roman"/>
          <w:b w:val="false"/>
          <w:i w:val="false"/>
          <w:color w:val="000000"/>
          <w:sz w:val="28"/>
        </w:rPr>
        <w:t>
      профильдік лагометрлердің мақсатын және оларды белгіленген температураға белгілеу;</w:t>
      </w:r>
    </w:p>
    <w:p>
      <w:pPr>
        <w:spacing w:after="0"/>
        <w:ind w:left="0"/>
        <w:jc w:val="both"/>
      </w:pPr>
      <w:r>
        <w:rPr>
          <w:rFonts w:ascii="Times New Roman"/>
          <w:b w:val="false"/>
          <w:i w:val="false"/>
          <w:color w:val="000000"/>
          <w:sz w:val="28"/>
        </w:rPr>
        <w:t>
      кедергі термометрлерінің және электрондық потенциометрлердің мақсатын;</w:t>
      </w:r>
    </w:p>
    <w:p>
      <w:pPr>
        <w:spacing w:after="0"/>
        <w:ind w:left="0"/>
        <w:jc w:val="both"/>
      </w:pPr>
      <w:r>
        <w:rPr>
          <w:rFonts w:ascii="Times New Roman"/>
          <w:b w:val="false"/>
          <w:i w:val="false"/>
          <w:color w:val="000000"/>
          <w:sz w:val="28"/>
        </w:rPr>
        <w:t>
      бақылау-өлшеу аспаптарының, құбырлар мен арматуралардың орналасу схемасын, мақсаты мен жұмыс істеу принципін;</w:t>
      </w:r>
    </w:p>
    <w:p>
      <w:pPr>
        <w:spacing w:after="0"/>
        <w:ind w:left="0"/>
        <w:jc w:val="both"/>
      </w:pPr>
      <w:r>
        <w:rPr>
          <w:rFonts w:ascii="Times New Roman"/>
          <w:b w:val="false"/>
          <w:i w:val="false"/>
          <w:color w:val="000000"/>
          <w:sz w:val="28"/>
        </w:rPr>
        <w:t>
      құрылғы жұмысындағы негізгі ақаулықтардың алдын алу және жою тәсілдерін;</w:t>
      </w:r>
    </w:p>
    <w:p>
      <w:pPr>
        <w:spacing w:after="0"/>
        <w:ind w:left="0"/>
        <w:jc w:val="both"/>
      </w:pPr>
      <w:r>
        <w:rPr>
          <w:rFonts w:ascii="Times New Roman"/>
          <w:b w:val="false"/>
          <w:i w:val="false"/>
          <w:color w:val="000000"/>
          <w:sz w:val="28"/>
        </w:rPr>
        <w:t>
      жұмыс қоспасының мақсаты мен оның құрамын және оны термоқұрылғы жүйесіне құю тәртібін;</w:t>
      </w:r>
    </w:p>
    <w:p>
      <w:pPr>
        <w:spacing w:after="0"/>
        <w:ind w:left="0"/>
        <w:jc w:val="both"/>
      </w:pPr>
      <w:r>
        <w:rPr>
          <w:rFonts w:ascii="Times New Roman"/>
          <w:b w:val="false"/>
          <w:i w:val="false"/>
          <w:color w:val="000000"/>
          <w:sz w:val="28"/>
        </w:rPr>
        <w:t>
      қыздыру қондырғысына қызмет көрсету, бұйымдарды тиеу, темперирлеу және түсіру жөніндегі нұсқаулықтарын;</w:t>
      </w:r>
    </w:p>
    <w:p>
      <w:pPr>
        <w:spacing w:after="0"/>
        <w:ind w:left="0"/>
        <w:jc w:val="both"/>
      </w:pPr>
      <w:r>
        <w:rPr>
          <w:rFonts w:ascii="Times New Roman"/>
          <w:b w:val="false"/>
          <w:i w:val="false"/>
          <w:color w:val="000000"/>
          <w:sz w:val="28"/>
        </w:rPr>
        <w:t>
      қазандықтарды тазалау және жуу тәсілдерін;</w:t>
      </w:r>
    </w:p>
    <w:p>
      <w:pPr>
        <w:spacing w:after="0"/>
        <w:ind w:left="0"/>
        <w:jc w:val="both"/>
      </w:pPr>
      <w:r>
        <w:rPr>
          <w:rFonts w:ascii="Times New Roman"/>
          <w:b w:val="false"/>
          <w:i w:val="false"/>
          <w:color w:val="000000"/>
          <w:sz w:val="28"/>
        </w:rPr>
        <w:t>
      термикалық қондырғыларға қызмет көрсететін көтергіш-көлік құралдарды;</w:t>
      </w:r>
    </w:p>
    <w:p>
      <w:pPr>
        <w:spacing w:after="0"/>
        <w:ind w:left="0"/>
        <w:jc w:val="both"/>
      </w:pPr>
      <w:r>
        <w:rPr>
          <w:rFonts w:ascii="Times New Roman"/>
          <w:b w:val="false"/>
          <w:i w:val="false"/>
          <w:color w:val="000000"/>
          <w:sz w:val="28"/>
        </w:rPr>
        <w:t>
      аммиактың қасиеттерін, оны тасымалдау және сақтау тәсілдерін;</w:t>
      </w:r>
    </w:p>
    <w:p>
      <w:pPr>
        <w:spacing w:after="0"/>
        <w:ind w:left="0"/>
        <w:jc w:val="both"/>
      </w:pPr>
      <w:r>
        <w:rPr>
          <w:rFonts w:ascii="Times New Roman"/>
          <w:b w:val="false"/>
          <w:i w:val="false"/>
          <w:color w:val="000000"/>
          <w:sz w:val="28"/>
        </w:rPr>
        <w:t>
      жоғары қысымды компрессорларды іске қосуға дайындау тәртібін;</w:t>
      </w:r>
    </w:p>
    <w:p>
      <w:pPr>
        <w:spacing w:after="0"/>
        <w:ind w:left="0"/>
        <w:jc w:val="both"/>
      </w:pPr>
      <w:r>
        <w:rPr>
          <w:rFonts w:ascii="Times New Roman"/>
          <w:b w:val="false"/>
          <w:i w:val="false"/>
          <w:color w:val="000000"/>
          <w:sz w:val="28"/>
        </w:rPr>
        <w:t>
      қолданылатын майлау материалдарының сорты мен техникалық шарттарын;</w:t>
      </w:r>
    </w:p>
    <w:p>
      <w:pPr>
        <w:spacing w:after="0"/>
        <w:ind w:left="0"/>
        <w:jc w:val="both"/>
      </w:pPr>
      <w:r>
        <w:rPr>
          <w:rFonts w:ascii="Times New Roman"/>
          <w:b w:val="false"/>
          <w:i w:val="false"/>
          <w:color w:val="000000"/>
          <w:sz w:val="28"/>
        </w:rPr>
        <w:t>
      термоқұрылғының жұмысы туралы есептеме жүргізу тәртібін және сыналатын бұйымдарға қабылдау-тапсыру құжаттарын ресімдеу тәртібін.</w:t>
      </w:r>
    </w:p>
    <w:bookmarkStart w:name="z614" w:id="610"/>
    <w:p>
      <w:pPr>
        <w:spacing w:after="0"/>
        <w:ind w:left="0"/>
        <w:jc w:val="left"/>
      </w:pPr>
      <w:r>
        <w:rPr>
          <w:rFonts w:ascii="Times New Roman"/>
          <w:b/>
          <w:i w:val="false"/>
          <w:color w:val="000000"/>
        </w:rPr>
        <w:t xml:space="preserve"> 166-параграф. Термоқұрылғы машинисі, 4-разряд</w:t>
      </w:r>
    </w:p>
    <w:bookmarkEnd w:id="610"/>
    <w:bookmarkStart w:name="z615" w:id="611"/>
    <w:p>
      <w:pPr>
        <w:spacing w:after="0"/>
        <w:ind w:left="0"/>
        <w:jc w:val="both"/>
      </w:pPr>
      <w:r>
        <w:rPr>
          <w:rFonts w:ascii="Times New Roman"/>
          <w:b w:val="false"/>
          <w:i w:val="false"/>
          <w:color w:val="000000"/>
          <w:sz w:val="28"/>
        </w:rPr>
        <w:t>
      436. Жұмыс сипаттамасы:</w:t>
      </w:r>
    </w:p>
    <w:bookmarkEnd w:id="611"/>
    <w:p>
      <w:pPr>
        <w:spacing w:after="0"/>
        <w:ind w:left="0"/>
        <w:jc w:val="both"/>
      </w:pPr>
      <w:r>
        <w:rPr>
          <w:rFonts w:ascii="Times New Roman"/>
          <w:b w:val="false"/>
          <w:i w:val="false"/>
          <w:color w:val="000000"/>
          <w:sz w:val="28"/>
        </w:rPr>
        <w:t>
      оқ-дәрілер мен ақаулар, зымырандар мен басқа да бұйымдар тиелген, оларды темперлеу үшін өнімділігі сағатына 500 мыңнан астам 1500 мың калорияға дейінгі стационарлық автоматты тоңазытқыш және жылыту камералары мен жылжымалы қыздыру қондырғыларына қызмет көрсету;</w:t>
      </w:r>
    </w:p>
    <w:p>
      <w:pPr>
        <w:spacing w:after="0"/>
        <w:ind w:left="0"/>
        <w:jc w:val="both"/>
      </w:pPr>
      <w:r>
        <w:rPr>
          <w:rFonts w:ascii="Times New Roman"/>
          <w:b w:val="false"/>
          <w:i w:val="false"/>
          <w:color w:val="000000"/>
          <w:sz w:val="28"/>
        </w:rPr>
        <w:t>
      теміржол вагондарына монтаждалған және автошанақтардағы, көшпелі атыс позицияларында арнайы қыздыру камераларына қызмет көрсету;</w:t>
      </w:r>
    </w:p>
    <w:p>
      <w:pPr>
        <w:spacing w:after="0"/>
        <w:ind w:left="0"/>
        <w:jc w:val="both"/>
      </w:pPr>
      <w:r>
        <w:rPr>
          <w:rFonts w:ascii="Times New Roman"/>
          <w:b w:val="false"/>
          <w:i w:val="false"/>
          <w:color w:val="000000"/>
          <w:sz w:val="28"/>
        </w:rPr>
        <w:t>
      артиллериялық қару-жарақтың оқпандары темперлеуге арналған арнайы қыздыру құрылғыларын және +350 Цельсия градус - 400 Цельсия градусқа дейінгі жекелеген тораптар мен бөлшектерді монтаждау және оларға қызмет көрсету;</w:t>
      </w:r>
    </w:p>
    <w:p>
      <w:pPr>
        <w:spacing w:after="0"/>
        <w:ind w:left="0"/>
        <w:jc w:val="both"/>
      </w:pPr>
      <w:r>
        <w:rPr>
          <w:rFonts w:ascii="Times New Roman"/>
          <w:b w:val="false"/>
          <w:i w:val="false"/>
          <w:color w:val="000000"/>
          <w:sz w:val="28"/>
        </w:rPr>
        <w:t>
      бу калориферлеріндегі ауа қыздырылатын және электр қазандықтарында жылу тасымалдауышты қыздыра отырып, қыздыру құрылғыларына қызмет көрсету;</w:t>
      </w:r>
    </w:p>
    <w:p>
      <w:pPr>
        <w:spacing w:after="0"/>
        <w:ind w:left="0"/>
        <w:jc w:val="both"/>
      </w:pPr>
      <w:r>
        <w:rPr>
          <w:rFonts w:ascii="Times New Roman"/>
          <w:b w:val="false"/>
          <w:i w:val="false"/>
          <w:color w:val="000000"/>
          <w:sz w:val="28"/>
        </w:rPr>
        <w:t>
      тоңазытқыштар мен қыздыру құрылғыларының жұмысындағы ақаулықтарды жою және жөндеуге қатысу;</w:t>
      </w:r>
    </w:p>
    <w:p>
      <w:pPr>
        <w:spacing w:after="0"/>
        <w:ind w:left="0"/>
        <w:jc w:val="both"/>
      </w:pPr>
      <w:r>
        <w:rPr>
          <w:rFonts w:ascii="Times New Roman"/>
          <w:b w:val="false"/>
          <w:i w:val="false"/>
          <w:color w:val="000000"/>
          <w:sz w:val="28"/>
        </w:rPr>
        <w:t>
      температура кестесін жүргізу.</w:t>
      </w:r>
    </w:p>
    <w:bookmarkStart w:name="z616" w:id="612"/>
    <w:p>
      <w:pPr>
        <w:spacing w:after="0"/>
        <w:ind w:left="0"/>
        <w:jc w:val="both"/>
      </w:pPr>
      <w:r>
        <w:rPr>
          <w:rFonts w:ascii="Times New Roman"/>
          <w:b w:val="false"/>
          <w:i w:val="false"/>
          <w:color w:val="000000"/>
          <w:sz w:val="28"/>
        </w:rPr>
        <w:t>
      437. Білуге тиіс:</w:t>
      </w:r>
    </w:p>
    <w:bookmarkEnd w:id="612"/>
    <w:p>
      <w:pPr>
        <w:spacing w:after="0"/>
        <w:ind w:left="0"/>
        <w:jc w:val="both"/>
      </w:pPr>
      <w:r>
        <w:rPr>
          <w:rFonts w:ascii="Times New Roman"/>
          <w:b w:val="false"/>
          <w:i w:val="false"/>
          <w:color w:val="000000"/>
          <w:sz w:val="28"/>
        </w:rPr>
        <w:t>
      электротехника туралы негізгі мәліметтерін;</w:t>
      </w:r>
    </w:p>
    <w:p>
      <w:pPr>
        <w:spacing w:after="0"/>
        <w:ind w:left="0"/>
        <w:jc w:val="both"/>
      </w:pPr>
      <w:r>
        <w:rPr>
          <w:rFonts w:ascii="Times New Roman"/>
          <w:b w:val="false"/>
          <w:i w:val="false"/>
          <w:color w:val="000000"/>
          <w:sz w:val="28"/>
        </w:rPr>
        <w:t>
      бір-екі сатылы қысымды құрылғының схемасын, конструкциясы мен жұмыс істеу принципін;</w:t>
      </w:r>
    </w:p>
    <w:p>
      <w:pPr>
        <w:spacing w:after="0"/>
        <w:ind w:left="0"/>
        <w:jc w:val="both"/>
      </w:pPr>
      <w:r>
        <w:rPr>
          <w:rFonts w:ascii="Times New Roman"/>
          <w:b w:val="false"/>
          <w:i w:val="false"/>
          <w:color w:val="000000"/>
          <w:sz w:val="28"/>
        </w:rPr>
        <w:t>
      негізгі тоңазытқыш агенттердің сипаты мен қасиеттерін;</w:t>
      </w:r>
    </w:p>
    <w:p>
      <w:pPr>
        <w:spacing w:after="0"/>
        <w:ind w:left="0"/>
        <w:jc w:val="both"/>
      </w:pPr>
      <w:r>
        <w:rPr>
          <w:rFonts w:ascii="Times New Roman"/>
          <w:b w:val="false"/>
          <w:i w:val="false"/>
          <w:color w:val="000000"/>
          <w:sz w:val="28"/>
        </w:rPr>
        <w:t>
      алдын ала тексеру жүргізу тәртібін;</w:t>
      </w:r>
    </w:p>
    <w:p>
      <w:pPr>
        <w:spacing w:after="0"/>
        <w:ind w:left="0"/>
        <w:jc w:val="both"/>
      </w:pPr>
      <w:r>
        <w:rPr>
          <w:rFonts w:ascii="Times New Roman"/>
          <w:b w:val="false"/>
          <w:i w:val="false"/>
          <w:color w:val="000000"/>
          <w:sz w:val="28"/>
        </w:rPr>
        <w:t>
      бұйымды белгіленген бағдарлама бойынша темперлеуге арналған құрылғының жұмыс істеу принципі мен реттеу тәртібін;</w:t>
      </w:r>
    </w:p>
    <w:p>
      <w:pPr>
        <w:spacing w:after="0"/>
        <w:ind w:left="0"/>
        <w:jc w:val="both"/>
      </w:pPr>
      <w:r>
        <w:rPr>
          <w:rFonts w:ascii="Times New Roman"/>
          <w:b w:val="false"/>
          <w:i w:val="false"/>
          <w:color w:val="000000"/>
          <w:sz w:val="28"/>
        </w:rPr>
        <w:t>
      арнайы қыздырылатын теміржол вагондары мен көшпелі атыс позицияларындағы автошанақтарды қосу тәсілдерін;</w:t>
      </w:r>
    </w:p>
    <w:p>
      <w:pPr>
        <w:spacing w:after="0"/>
        <w:ind w:left="0"/>
        <w:jc w:val="both"/>
      </w:pPr>
      <w:r>
        <w:rPr>
          <w:rFonts w:ascii="Times New Roman"/>
          <w:b w:val="false"/>
          <w:i w:val="false"/>
          <w:color w:val="000000"/>
          <w:sz w:val="28"/>
        </w:rPr>
        <w:t>
      +350 Цельсия градус - 400 Цельсия градус температураға дейінгі атыс позицияларында бұйымдарды қыздыру тәсілдерін;</w:t>
      </w:r>
    </w:p>
    <w:p>
      <w:pPr>
        <w:spacing w:after="0"/>
        <w:ind w:left="0"/>
        <w:jc w:val="both"/>
      </w:pPr>
      <w:r>
        <w:rPr>
          <w:rFonts w:ascii="Times New Roman"/>
          <w:b w:val="false"/>
          <w:i w:val="false"/>
          <w:color w:val="000000"/>
          <w:sz w:val="28"/>
        </w:rPr>
        <w:t>
      оқшаулау және төсеме материалдар және олардың қасиеттерін.</w:t>
      </w:r>
    </w:p>
    <w:bookmarkStart w:name="z617" w:id="613"/>
    <w:p>
      <w:pPr>
        <w:spacing w:after="0"/>
        <w:ind w:left="0"/>
        <w:jc w:val="left"/>
      </w:pPr>
      <w:r>
        <w:rPr>
          <w:rFonts w:ascii="Times New Roman"/>
          <w:b/>
          <w:i w:val="false"/>
          <w:color w:val="000000"/>
        </w:rPr>
        <w:t xml:space="preserve"> 167-параграф. Термоқұрылғы машинисі, 5-разряд</w:t>
      </w:r>
    </w:p>
    <w:bookmarkEnd w:id="613"/>
    <w:bookmarkStart w:name="z618" w:id="614"/>
    <w:p>
      <w:pPr>
        <w:spacing w:after="0"/>
        <w:ind w:left="0"/>
        <w:jc w:val="both"/>
      </w:pPr>
      <w:r>
        <w:rPr>
          <w:rFonts w:ascii="Times New Roman"/>
          <w:b w:val="false"/>
          <w:i w:val="false"/>
          <w:color w:val="000000"/>
          <w:sz w:val="28"/>
        </w:rPr>
        <w:t>
      438. Жұмыс сипаттамасы:</w:t>
      </w:r>
    </w:p>
    <w:bookmarkEnd w:id="614"/>
    <w:p>
      <w:pPr>
        <w:spacing w:after="0"/>
        <w:ind w:left="0"/>
        <w:jc w:val="both"/>
      </w:pPr>
      <w:r>
        <w:rPr>
          <w:rFonts w:ascii="Times New Roman"/>
          <w:b w:val="false"/>
          <w:i w:val="false"/>
          <w:color w:val="000000"/>
          <w:sz w:val="28"/>
        </w:rPr>
        <w:t>
      зымырандарды, ақауларды, оқ-дәрілерді және жалпы өнімділігі сағатына 1500 мыңнан астам 3000 мың калорияға дейінгі өзге де бұйымдарды темперирлеуге арналған стационарлық термоқондырғыларға қызмет көрсету;</w:t>
      </w:r>
    </w:p>
    <w:p>
      <w:pPr>
        <w:spacing w:after="0"/>
        <w:ind w:left="0"/>
        <w:jc w:val="both"/>
      </w:pPr>
      <w:r>
        <w:rPr>
          <w:rFonts w:ascii="Times New Roman"/>
          <w:b w:val="false"/>
          <w:i w:val="false"/>
          <w:color w:val="000000"/>
          <w:sz w:val="28"/>
        </w:rPr>
        <w:t>
      жабдықтар мен коммуникацияларға ревизияны жүргізу және жөндеуге арналған ақаулық ведомостерін дайындау;</w:t>
      </w:r>
    </w:p>
    <w:p>
      <w:pPr>
        <w:spacing w:after="0"/>
        <w:ind w:left="0"/>
        <w:jc w:val="both"/>
      </w:pPr>
      <w:r>
        <w:rPr>
          <w:rFonts w:ascii="Times New Roman"/>
          <w:b w:val="false"/>
          <w:i w:val="false"/>
          <w:color w:val="000000"/>
          <w:sz w:val="28"/>
        </w:rPr>
        <w:t>
      жөнделген жабдықты сынау;</w:t>
      </w:r>
    </w:p>
    <w:p>
      <w:pPr>
        <w:spacing w:after="0"/>
        <w:ind w:left="0"/>
        <w:jc w:val="both"/>
      </w:pPr>
      <w:r>
        <w:rPr>
          <w:rFonts w:ascii="Times New Roman"/>
          <w:b w:val="false"/>
          <w:i w:val="false"/>
          <w:color w:val="000000"/>
          <w:sz w:val="28"/>
        </w:rPr>
        <w:t>
      күрделі бақылау-өлшеу аспаптарын монтаждау және олардың көрсеткіштерін талдау;</w:t>
      </w:r>
    </w:p>
    <w:p>
      <w:pPr>
        <w:spacing w:after="0"/>
        <w:ind w:left="0"/>
        <w:jc w:val="both"/>
      </w:pPr>
      <w:r>
        <w:rPr>
          <w:rFonts w:ascii="Times New Roman"/>
          <w:b w:val="false"/>
          <w:i w:val="false"/>
          <w:color w:val="000000"/>
          <w:sz w:val="28"/>
        </w:rPr>
        <w:t>
      сынамалы қыздыру құрылғыларын сынау.</w:t>
      </w:r>
    </w:p>
    <w:bookmarkStart w:name="z619" w:id="615"/>
    <w:p>
      <w:pPr>
        <w:spacing w:after="0"/>
        <w:ind w:left="0"/>
        <w:jc w:val="both"/>
      </w:pPr>
      <w:r>
        <w:rPr>
          <w:rFonts w:ascii="Times New Roman"/>
          <w:b w:val="false"/>
          <w:i w:val="false"/>
          <w:color w:val="000000"/>
          <w:sz w:val="28"/>
        </w:rPr>
        <w:t>
      439. Білуге тиіс:</w:t>
      </w:r>
    </w:p>
    <w:bookmarkEnd w:id="615"/>
    <w:p>
      <w:pPr>
        <w:spacing w:after="0"/>
        <w:ind w:left="0"/>
        <w:jc w:val="both"/>
      </w:pPr>
      <w:r>
        <w:rPr>
          <w:rFonts w:ascii="Times New Roman"/>
          <w:b w:val="false"/>
          <w:i w:val="false"/>
          <w:color w:val="000000"/>
          <w:sz w:val="28"/>
        </w:rPr>
        <w:t>
      үш сатылы қысым құрылғысының схемасын, конструкциясы мен жұмыс істеу принципін;</w:t>
      </w:r>
    </w:p>
    <w:p>
      <w:pPr>
        <w:spacing w:after="0"/>
        <w:ind w:left="0"/>
        <w:jc w:val="both"/>
      </w:pPr>
      <w:r>
        <w:rPr>
          <w:rFonts w:ascii="Times New Roman"/>
          <w:b w:val="false"/>
          <w:i w:val="false"/>
          <w:color w:val="000000"/>
          <w:sz w:val="28"/>
        </w:rPr>
        <w:t>
      арнайы салқындатылатын контейнерлер мен камераларда бұйымдарды темперлеудің технологиялық процессін;</w:t>
      </w:r>
    </w:p>
    <w:p>
      <w:pPr>
        <w:spacing w:after="0"/>
        <w:ind w:left="0"/>
        <w:jc w:val="both"/>
      </w:pPr>
      <w:r>
        <w:rPr>
          <w:rFonts w:ascii="Times New Roman"/>
          <w:b w:val="false"/>
          <w:i w:val="false"/>
          <w:color w:val="000000"/>
          <w:sz w:val="28"/>
        </w:rPr>
        <w:t>
      арнайы салқындату құрылғыларының көмегімен бұйымдарды тікелей атыс позициясында салқындату процессін;</w:t>
      </w:r>
    </w:p>
    <w:p>
      <w:pPr>
        <w:spacing w:after="0"/>
        <w:ind w:left="0"/>
        <w:jc w:val="both"/>
      </w:pPr>
      <w:r>
        <w:rPr>
          <w:rFonts w:ascii="Times New Roman"/>
          <w:b w:val="false"/>
          <w:i w:val="false"/>
          <w:color w:val="000000"/>
          <w:sz w:val="28"/>
        </w:rPr>
        <w:t>
      тоңазытқыш құрылғысын екі сатылы қысым схемасы жұмысынан бір сатылы қысым схемасы жұмысына және керісінше ауыстырып қосу тәртібін;</w:t>
      </w:r>
    </w:p>
    <w:p>
      <w:pPr>
        <w:spacing w:after="0"/>
        <w:ind w:left="0"/>
        <w:jc w:val="both"/>
      </w:pPr>
      <w:r>
        <w:rPr>
          <w:rFonts w:ascii="Times New Roman"/>
          <w:b w:val="false"/>
          <w:i w:val="false"/>
          <w:color w:val="000000"/>
          <w:sz w:val="28"/>
        </w:rPr>
        <w:t>
      жөндеу жұмыстарын жүргізу тәртібін және жабдықты жөндеуден кейін қабылдау және сынау тәртібін;</w:t>
      </w:r>
    </w:p>
    <w:p>
      <w:pPr>
        <w:spacing w:after="0"/>
        <w:ind w:left="0"/>
        <w:jc w:val="both"/>
      </w:pPr>
      <w:r>
        <w:rPr>
          <w:rFonts w:ascii="Times New Roman"/>
          <w:b w:val="false"/>
          <w:i w:val="false"/>
          <w:color w:val="000000"/>
          <w:sz w:val="28"/>
        </w:rPr>
        <w:t>
      қыздыру электр агрегаттарының мақсатын, қызмет ету принципі мен құрылысын;</w:t>
      </w:r>
    </w:p>
    <w:p>
      <w:pPr>
        <w:spacing w:after="0"/>
        <w:ind w:left="0"/>
        <w:jc w:val="both"/>
      </w:pPr>
      <w:r>
        <w:rPr>
          <w:rFonts w:ascii="Times New Roman"/>
          <w:b w:val="false"/>
          <w:i w:val="false"/>
          <w:color w:val="000000"/>
          <w:sz w:val="28"/>
        </w:rPr>
        <w:t>
      қыздыру құрылғыларын - 50 Цельсия градус температура жағдайында сынау әдістемесін;</w:t>
      </w:r>
    </w:p>
    <w:p>
      <w:pPr>
        <w:spacing w:after="0"/>
        <w:ind w:left="0"/>
        <w:jc w:val="both"/>
      </w:pPr>
      <w:r>
        <w:rPr>
          <w:rFonts w:ascii="Times New Roman"/>
          <w:b w:val="false"/>
          <w:i w:val="false"/>
          <w:color w:val="000000"/>
          <w:sz w:val="28"/>
        </w:rPr>
        <w:t>
      сынау аппаратурасы мен аспаптардың мақсатын, қызмет ету принципі мен қолданылу тәсілдерін.</w:t>
      </w:r>
    </w:p>
    <w:bookmarkStart w:name="z620" w:id="616"/>
    <w:p>
      <w:pPr>
        <w:spacing w:after="0"/>
        <w:ind w:left="0"/>
        <w:jc w:val="both"/>
      </w:pPr>
      <w:r>
        <w:rPr>
          <w:rFonts w:ascii="Times New Roman"/>
          <w:b w:val="false"/>
          <w:i w:val="false"/>
          <w:color w:val="000000"/>
          <w:sz w:val="28"/>
        </w:rPr>
        <w:t>
      440. Ескерту:</w:t>
      </w:r>
    </w:p>
    <w:bookmarkEnd w:id="616"/>
    <w:p>
      <w:pPr>
        <w:spacing w:after="0"/>
        <w:ind w:left="0"/>
        <w:jc w:val="both"/>
      </w:pPr>
      <w:r>
        <w:rPr>
          <w:rFonts w:ascii="Times New Roman"/>
          <w:b w:val="false"/>
          <w:i w:val="false"/>
          <w:color w:val="000000"/>
          <w:sz w:val="28"/>
        </w:rPr>
        <w:t>
      егер термоқұрылғыны басқару және оған қызмет көрсетуді бір машинист жүзеге асыра алмайтын болса, онда машинисттің көмекшісі тағайындалады;</w:t>
      </w:r>
    </w:p>
    <w:p>
      <w:pPr>
        <w:spacing w:after="0"/>
        <w:ind w:left="0"/>
        <w:jc w:val="both"/>
      </w:pPr>
      <w:r>
        <w:rPr>
          <w:rFonts w:ascii="Times New Roman"/>
          <w:b w:val="false"/>
          <w:i w:val="false"/>
          <w:color w:val="000000"/>
          <w:sz w:val="28"/>
        </w:rPr>
        <w:t>
      машинист көмекшісі құрылғыға қызмет көрсетуге және жөндеуге қажетті білімі болуға және оған машинистің бақылауымен қызмет көрсете білуге тиіс;</w:t>
      </w:r>
    </w:p>
    <w:p>
      <w:pPr>
        <w:spacing w:after="0"/>
        <w:ind w:left="0"/>
        <w:jc w:val="both"/>
      </w:pPr>
      <w:r>
        <w:rPr>
          <w:rFonts w:ascii="Times New Roman"/>
          <w:b w:val="false"/>
          <w:i w:val="false"/>
          <w:color w:val="000000"/>
          <w:sz w:val="28"/>
        </w:rPr>
        <w:t>
      машинист көмекшісі тиісті құрылғы машинисінен бір разрядқа төмен тарификацияланады;</w:t>
      </w:r>
    </w:p>
    <w:p>
      <w:pPr>
        <w:spacing w:after="0"/>
        <w:ind w:left="0"/>
        <w:jc w:val="both"/>
      </w:pPr>
      <w:r>
        <w:rPr>
          <w:rFonts w:ascii="Times New Roman"/>
          <w:b w:val="false"/>
          <w:i w:val="false"/>
          <w:color w:val="000000"/>
          <w:sz w:val="28"/>
        </w:rPr>
        <w:t>
      құрылғыны басқару және оған қызмет көрсетуді үшін қажетті толық білімі жоқ машинист көмекшісі тиісті құрылғы машинисінен екі разрядқа төмен тарификацияланады.</w:t>
      </w:r>
    </w:p>
    <w:bookmarkStart w:name="z621" w:id="617"/>
    <w:p>
      <w:pPr>
        <w:spacing w:after="0"/>
        <w:ind w:left="0"/>
        <w:jc w:val="left"/>
      </w:pPr>
      <w:r>
        <w:rPr>
          <w:rFonts w:ascii="Times New Roman"/>
          <w:b/>
          <w:i w:val="false"/>
          <w:color w:val="000000"/>
        </w:rPr>
        <w:t xml:space="preserve"> 168-параграф. Техникалық заттар мен ремқорды өңдеуші, 1-разряд</w:t>
      </w:r>
    </w:p>
    <w:bookmarkEnd w:id="617"/>
    <w:bookmarkStart w:name="z622" w:id="618"/>
    <w:p>
      <w:pPr>
        <w:spacing w:after="0"/>
        <w:ind w:left="0"/>
        <w:jc w:val="both"/>
      </w:pPr>
      <w:r>
        <w:rPr>
          <w:rFonts w:ascii="Times New Roman"/>
          <w:b w:val="false"/>
          <w:i w:val="false"/>
          <w:color w:val="000000"/>
          <w:sz w:val="28"/>
        </w:rPr>
        <w:t>
      441. Жұмыс сипаттамасы:</w:t>
      </w:r>
    </w:p>
    <w:bookmarkEnd w:id="618"/>
    <w:p>
      <w:pPr>
        <w:spacing w:after="0"/>
        <w:ind w:left="0"/>
        <w:jc w:val="both"/>
      </w:pPr>
      <w:r>
        <w:rPr>
          <w:rFonts w:ascii="Times New Roman"/>
          <w:b w:val="false"/>
          <w:i w:val="false"/>
          <w:color w:val="000000"/>
          <w:sz w:val="28"/>
        </w:rPr>
        <w:t>
      техникалық шарттар мен нұсқаулықтарға сәйкес қарапайым бөлшектерді, тораптарды, агрегаттарды, машиналарды, бұйымдар мен жинақтаушы элементтерді тоттануға қарсы өңдеу, қайта консервациялау және май жағумен, этил целлюлоза қорғаныш қабықшасының массасымен және натрий нитритімен консервациялау;</w:t>
      </w:r>
    </w:p>
    <w:p>
      <w:pPr>
        <w:spacing w:after="0"/>
        <w:ind w:left="0"/>
        <w:jc w:val="both"/>
      </w:pPr>
      <w:r>
        <w:rPr>
          <w:rFonts w:ascii="Times New Roman"/>
          <w:b w:val="false"/>
          <w:i w:val="false"/>
          <w:color w:val="000000"/>
          <w:sz w:val="28"/>
        </w:rPr>
        <w:t>
      заттардың әртүрлі түрлерін өңдеуге арналған орау материалдарын таңдау және қолдану;</w:t>
      </w:r>
    </w:p>
    <w:p>
      <w:pPr>
        <w:spacing w:after="0"/>
        <w:ind w:left="0"/>
        <w:jc w:val="both"/>
      </w:pPr>
      <w:r>
        <w:rPr>
          <w:rFonts w:ascii="Times New Roman"/>
          <w:b w:val="false"/>
          <w:i w:val="false"/>
          <w:color w:val="000000"/>
          <w:sz w:val="28"/>
        </w:rPr>
        <w:t>
      заттар мен бұйымдарды көлік құралдарына тиеу және түсіру, оларды қойма ішінде немесе ремпаркте тасымалдау және стелажға және қатарға қою (орнату);</w:t>
      </w:r>
    </w:p>
    <w:p>
      <w:pPr>
        <w:spacing w:after="0"/>
        <w:ind w:left="0"/>
        <w:jc w:val="both"/>
      </w:pPr>
      <w:r>
        <w:rPr>
          <w:rFonts w:ascii="Times New Roman"/>
          <w:b w:val="false"/>
          <w:i w:val="false"/>
          <w:color w:val="000000"/>
          <w:sz w:val="28"/>
        </w:rPr>
        <w:t>
      заттар мен бұйымдарды салу үшін түптер мен төсемелерді дайындау;</w:t>
      </w:r>
    </w:p>
    <w:p>
      <w:pPr>
        <w:spacing w:after="0"/>
        <w:ind w:left="0"/>
        <w:jc w:val="both"/>
      </w:pPr>
      <w:r>
        <w:rPr>
          <w:rFonts w:ascii="Times New Roman"/>
          <w:b w:val="false"/>
          <w:i w:val="false"/>
          <w:color w:val="000000"/>
          <w:sz w:val="28"/>
        </w:rPr>
        <w:t>
      заттар мен бұйымдарды жуу, тазалау және сүрту;</w:t>
      </w:r>
    </w:p>
    <w:p>
      <w:pPr>
        <w:spacing w:after="0"/>
        <w:ind w:left="0"/>
        <w:jc w:val="both"/>
      </w:pPr>
      <w:r>
        <w:rPr>
          <w:rFonts w:ascii="Times New Roman"/>
          <w:b w:val="false"/>
          <w:i w:val="false"/>
          <w:color w:val="000000"/>
          <w:sz w:val="28"/>
        </w:rPr>
        <w:t>
      ашық алаңда сақталатын заттарды брезентпен жабу;</w:t>
      </w:r>
    </w:p>
    <w:p>
      <w:pPr>
        <w:spacing w:after="0"/>
        <w:ind w:left="0"/>
        <w:jc w:val="both"/>
      </w:pPr>
      <w:r>
        <w:rPr>
          <w:rFonts w:ascii="Times New Roman"/>
          <w:b w:val="false"/>
          <w:i w:val="false"/>
          <w:color w:val="000000"/>
          <w:sz w:val="28"/>
        </w:rPr>
        <w:t>
      астаудың температуралық режимін реттеу;</w:t>
      </w:r>
    </w:p>
    <w:p>
      <w:pPr>
        <w:spacing w:after="0"/>
        <w:ind w:left="0"/>
        <w:jc w:val="both"/>
      </w:pPr>
      <w:r>
        <w:rPr>
          <w:rFonts w:ascii="Times New Roman"/>
          <w:b w:val="false"/>
          <w:i w:val="false"/>
          <w:color w:val="000000"/>
          <w:sz w:val="28"/>
        </w:rPr>
        <w:t>
      ыдысты (астауды) тазалау;</w:t>
      </w:r>
    </w:p>
    <w:p>
      <w:pPr>
        <w:spacing w:after="0"/>
        <w:ind w:left="0"/>
        <w:jc w:val="both"/>
      </w:pPr>
      <w:r>
        <w:rPr>
          <w:rFonts w:ascii="Times New Roman"/>
          <w:b w:val="false"/>
          <w:i w:val="false"/>
          <w:color w:val="000000"/>
          <w:sz w:val="28"/>
        </w:rPr>
        <w:t>
      ескі бояуды қышқылда өңдеу және сілті астауда алу;</w:t>
      </w:r>
    </w:p>
    <w:p>
      <w:pPr>
        <w:spacing w:after="0"/>
        <w:ind w:left="0"/>
        <w:jc w:val="both"/>
      </w:pPr>
      <w:r>
        <w:rPr>
          <w:rFonts w:ascii="Times New Roman"/>
          <w:b w:val="false"/>
          <w:i w:val="false"/>
          <w:color w:val="000000"/>
          <w:sz w:val="28"/>
        </w:rPr>
        <w:t>
      механизациялаудың штаттық құралдарын, жабдықтарды, жұмыс құралдарын айлабұйымдарды, қарапайым бақылау-өлшеу құралдары мен таразыны пайдалану;</w:t>
      </w:r>
    </w:p>
    <w:p>
      <w:pPr>
        <w:spacing w:after="0"/>
        <w:ind w:left="0"/>
        <w:jc w:val="both"/>
      </w:pPr>
      <w:r>
        <w:rPr>
          <w:rFonts w:ascii="Times New Roman"/>
          <w:b w:val="false"/>
          <w:i w:val="false"/>
          <w:color w:val="000000"/>
          <w:sz w:val="28"/>
        </w:rPr>
        <w:t>
      ыдысты ашу, орауын жазу, бұйымдар мен заттарды шығару және қарапайым жұмыс құралын (шеке суырғышты, сындырғышты, тістеуікті, балғаны) пайдалана отырып ыдысқа орап салу;</w:t>
      </w:r>
    </w:p>
    <w:p>
      <w:pPr>
        <w:spacing w:after="0"/>
        <w:ind w:left="0"/>
        <w:jc w:val="both"/>
      </w:pPr>
      <w:r>
        <w:rPr>
          <w:rFonts w:ascii="Times New Roman"/>
          <w:b w:val="false"/>
          <w:i w:val="false"/>
          <w:color w:val="000000"/>
          <w:sz w:val="28"/>
        </w:rPr>
        <w:t>
      біліктілігі анағұрлым жоғары өңдеушінің басшылығымен бұйымдарды жинақтау;</w:t>
      </w:r>
    </w:p>
    <w:p>
      <w:pPr>
        <w:spacing w:after="0"/>
        <w:ind w:left="0"/>
        <w:jc w:val="both"/>
      </w:pPr>
      <w:r>
        <w:rPr>
          <w:rFonts w:ascii="Times New Roman"/>
          <w:b w:val="false"/>
          <w:i w:val="false"/>
          <w:color w:val="000000"/>
          <w:sz w:val="28"/>
        </w:rPr>
        <w:t>
      қойманы, аспаларды, ашық алаңдар мен маңындағы аумақты жинау және қызмет көрсету.</w:t>
      </w:r>
    </w:p>
    <w:bookmarkStart w:name="z623" w:id="619"/>
    <w:p>
      <w:pPr>
        <w:spacing w:after="0"/>
        <w:ind w:left="0"/>
        <w:jc w:val="both"/>
      </w:pPr>
      <w:r>
        <w:rPr>
          <w:rFonts w:ascii="Times New Roman"/>
          <w:b w:val="false"/>
          <w:i w:val="false"/>
          <w:color w:val="000000"/>
          <w:sz w:val="28"/>
        </w:rPr>
        <w:t>
      442. Білуге тиіс:</w:t>
      </w:r>
    </w:p>
    <w:bookmarkEnd w:id="619"/>
    <w:p>
      <w:pPr>
        <w:spacing w:after="0"/>
        <w:ind w:left="0"/>
        <w:jc w:val="both"/>
      </w:pPr>
      <w:r>
        <w:rPr>
          <w:rFonts w:ascii="Times New Roman"/>
          <w:b w:val="false"/>
          <w:i w:val="false"/>
          <w:color w:val="000000"/>
          <w:sz w:val="28"/>
        </w:rPr>
        <w:t>
      бөлшектерді, тораптар мен агрегаттарды, машиналар мен бұйымдарды консервациялау туралы жалпы мәліметтерін;</w:t>
      </w:r>
    </w:p>
    <w:p>
      <w:pPr>
        <w:spacing w:after="0"/>
        <w:ind w:left="0"/>
        <w:jc w:val="both"/>
      </w:pPr>
      <w:r>
        <w:rPr>
          <w:rFonts w:ascii="Times New Roman"/>
          <w:b w:val="false"/>
          <w:i w:val="false"/>
          <w:color w:val="000000"/>
          <w:sz w:val="28"/>
        </w:rPr>
        <w:t>
      бөлшектерді тотқа қарсы өңдеу әдістерін;</w:t>
      </w:r>
    </w:p>
    <w:p>
      <w:pPr>
        <w:spacing w:after="0"/>
        <w:ind w:left="0"/>
        <w:jc w:val="both"/>
      </w:pPr>
      <w:r>
        <w:rPr>
          <w:rFonts w:ascii="Times New Roman"/>
          <w:b w:val="false"/>
          <w:i w:val="false"/>
          <w:color w:val="000000"/>
          <w:sz w:val="28"/>
        </w:rPr>
        <w:t>
      сақталуға, консервациялануға және консервациясынан алынуға тиіс тораптар мен агрегаттардың, машиналар мен бұйымдардың жалпы құрылысы мен жинақтылығын;</w:t>
      </w:r>
    </w:p>
    <w:p>
      <w:pPr>
        <w:spacing w:after="0"/>
        <w:ind w:left="0"/>
        <w:jc w:val="both"/>
      </w:pPr>
      <w:r>
        <w:rPr>
          <w:rFonts w:ascii="Times New Roman"/>
          <w:b w:val="false"/>
          <w:i w:val="false"/>
          <w:color w:val="000000"/>
          <w:sz w:val="28"/>
        </w:rPr>
        <w:t>
      бөлшектерді, тораптарды, агрегаттарды, машиналар мен бұйымдарды қайта іске қосуға, майсыздандыруға, кептіруге, өңдеуге, консервациялауға және сақтауға арналған техникалық шарттарды, технологиялық процесін және нұсқаулықтарды;</w:t>
      </w:r>
    </w:p>
    <w:p>
      <w:pPr>
        <w:spacing w:after="0"/>
        <w:ind w:left="0"/>
        <w:jc w:val="both"/>
      </w:pPr>
      <w:r>
        <w:rPr>
          <w:rFonts w:ascii="Times New Roman"/>
          <w:b w:val="false"/>
          <w:i w:val="false"/>
          <w:color w:val="000000"/>
          <w:sz w:val="28"/>
        </w:rPr>
        <w:t>
      заттарды қабылдау мен жіберудің негізгі тәртібін;</w:t>
      </w:r>
    </w:p>
    <w:p>
      <w:pPr>
        <w:spacing w:after="0"/>
        <w:ind w:left="0"/>
        <w:jc w:val="both"/>
      </w:pPr>
      <w:r>
        <w:rPr>
          <w:rFonts w:ascii="Times New Roman"/>
          <w:b w:val="false"/>
          <w:i w:val="false"/>
          <w:color w:val="000000"/>
          <w:sz w:val="28"/>
        </w:rPr>
        <w:t>
      стеллаждарды, қатарларды және ыдыстарды таңбалау;</w:t>
      </w:r>
    </w:p>
    <w:p>
      <w:pPr>
        <w:spacing w:after="0"/>
        <w:ind w:left="0"/>
        <w:jc w:val="both"/>
      </w:pPr>
      <w:r>
        <w:rPr>
          <w:rFonts w:ascii="Times New Roman"/>
          <w:b w:val="false"/>
          <w:i w:val="false"/>
          <w:color w:val="000000"/>
          <w:sz w:val="28"/>
        </w:rPr>
        <w:t>
      өлшеуіштер мен таразының өлшеу жүйесін;</w:t>
      </w:r>
    </w:p>
    <w:p>
      <w:pPr>
        <w:spacing w:after="0"/>
        <w:ind w:left="0"/>
        <w:jc w:val="both"/>
      </w:pPr>
      <w:r>
        <w:rPr>
          <w:rFonts w:ascii="Times New Roman"/>
          <w:b w:val="false"/>
          <w:i w:val="false"/>
          <w:color w:val="000000"/>
          <w:sz w:val="28"/>
        </w:rPr>
        <w:t>
      мүліктің ыдысы мен орамасын ыдысқа, байламға ашу тәртібін;</w:t>
      </w:r>
    </w:p>
    <w:p>
      <w:pPr>
        <w:spacing w:after="0"/>
        <w:ind w:left="0"/>
        <w:jc w:val="both"/>
      </w:pPr>
      <w:r>
        <w:rPr>
          <w:rFonts w:ascii="Times New Roman"/>
          <w:b w:val="false"/>
          <w:i w:val="false"/>
          <w:color w:val="000000"/>
          <w:sz w:val="28"/>
        </w:rPr>
        <w:t>
      бұйымдарды тығындау, таңбалау және белгілеу түрлерін;</w:t>
      </w:r>
    </w:p>
    <w:p>
      <w:pPr>
        <w:spacing w:after="0"/>
        <w:ind w:left="0"/>
        <w:jc w:val="both"/>
      </w:pPr>
      <w:r>
        <w:rPr>
          <w:rFonts w:ascii="Times New Roman"/>
          <w:b w:val="false"/>
          <w:i w:val="false"/>
          <w:color w:val="000000"/>
          <w:sz w:val="28"/>
        </w:rPr>
        <w:t>
      бұйымдар мен заттарды стеллажға, қатарға салу, сақтау және тасымалдау тәртібі мен тәсілдерін;</w:t>
      </w:r>
    </w:p>
    <w:p>
      <w:pPr>
        <w:spacing w:after="0"/>
        <w:ind w:left="0"/>
        <w:jc w:val="both"/>
      </w:pPr>
      <w:r>
        <w:rPr>
          <w:rFonts w:ascii="Times New Roman"/>
          <w:b w:val="false"/>
          <w:i w:val="false"/>
          <w:color w:val="000000"/>
          <w:sz w:val="28"/>
        </w:rPr>
        <w:t>
      тоттанудың негізгі түрлерін және заттарды бүлінуден сақтау тәсілдерін;</w:t>
      </w:r>
    </w:p>
    <w:p>
      <w:pPr>
        <w:spacing w:after="0"/>
        <w:ind w:left="0"/>
        <w:jc w:val="both"/>
      </w:pPr>
      <w:r>
        <w:rPr>
          <w:rFonts w:ascii="Times New Roman"/>
          <w:b w:val="false"/>
          <w:i w:val="false"/>
          <w:color w:val="000000"/>
          <w:sz w:val="28"/>
        </w:rPr>
        <w:t>
      техникалық мүлікті жуу, қайта іске қосу, консервациядан шығару, консервациялау, буып-түю және қызмет көрсету үшін қолданылатын материалдардың мақсаты мен қасиеттерін;</w:t>
      </w:r>
    </w:p>
    <w:p>
      <w:pPr>
        <w:spacing w:after="0"/>
        <w:ind w:left="0"/>
        <w:jc w:val="both"/>
      </w:pPr>
      <w:r>
        <w:rPr>
          <w:rFonts w:ascii="Times New Roman"/>
          <w:b w:val="false"/>
          <w:i w:val="false"/>
          <w:color w:val="000000"/>
          <w:sz w:val="28"/>
        </w:rPr>
        <w:t>
      улы химикаттарды пайдалану тәртібін;</w:t>
      </w:r>
    </w:p>
    <w:p>
      <w:pPr>
        <w:spacing w:after="0"/>
        <w:ind w:left="0"/>
        <w:jc w:val="both"/>
      </w:pPr>
      <w:r>
        <w:rPr>
          <w:rFonts w:ascii="Times New Roman"/>
          <w:b w:val="false"/>
          <w:i w:val="false"/>
          <w:color w:val="000000"/>
          <w:sz w:val="28"/>
        </w:rPr>
        <w:t>
      консервациялау, консервациядан шығару, тасымалдау және қызмет көрсету үшін қолданылатын механикаландыру құралдарын, жабдықтарды, құрал-саймандар мен айлабұйымдарды пайдалану тәртібін.</w:t>
      </w:r>
    </w:p>
    <w:bookmarkStart w:name="z624" w:id="620"/>
    <w:p>
      <w:pPr>
        <w:spacing w:after="0"/>
        <w:ind w:left="0"/>
        <w:jc w:val="both"/>
      </w:pPr>
      <w:r>
        <w:rPr>
          <w:rFonts w:ascii="Times New Roman"/>
          <w:b w:val="false"/>
          <w:i w:val="false"/>
          <w:color w:val="000000"/>
          <w:sz w:val="28"/>
        </w:rPr>
        <w:t>
      443. Жұмыс үлгілері:</w:t>
      </w:r>
    </w:p>
    <w:bookmarkEnd w:id="620"/>
    <w:p>
      <w:pPr>
        <w:spacing w:after="0"/>
        <w:ind w:left="0"/>
        <w:jc w:val="both"/>
      </w:pPr>
      <w:r>
        <w:rPr>
          <w:rFonts w:ascii="Times New Roman"/>
          <w:b w:val="false"/>
          <w:i w:val="false"/>
          <w:color w:val="000000"/>
          <w:sz w:val="28"/>
        </w:rPr>
        <w:t>
      1) жүк автомобильдері және басқа да машиналар – сыртын жуу, кірде, шаң-тозаңнан және қардан тазалау, қалыпқа орнату және жіберуге дайындау;</w:t>
      </w:r>
    </w:p>
    <w:p>
      <w:pPr>
        <w:spacing w:after="0"/>
        <w:ind w:left="0"/>
        <w:jc w:val="both"/>
      </w:pPr>
      <w:r>
        <w:rPr>
          <w:rFonts w:ascii="Times New Roman"/>
          <w:b w:val="false"/>
          <w:i w:val="false"/>
          <w:color w:val="000000"/>
          <w:sz w:val="28"/>
        </w:rPr>
        <w:t>
      2) агрегаттар, тораптар мен бөлшектер - тоттан тазалау;</w:t>
      </w:r>
    </w:p>
    <w:p>
      <w:pPr>
        <w:spacing w:after="0"/>
        <w:ind w:left="0"/>
        <w:jc w:val="both"/>
      </w:pPr>
      <w:r>
        <w:rPr>
          <w:rFonts w:ascii="Times New Roman"/>
          <w:b w:val="false"/>
          <w:i w:val="false"/>
          <w:color w:val="000000"/>
          <w:sz w:val="28"/>
        </w:rPr>
        <w:t>
      3) зарядтау-ағарту және электрмен дәнекерлеу агрегаттары, шанақты компрессорлық станциялар, шанақтар, дизель-балға, бензомоторлы аралар – техникалық қызмет көрсетуге және сақтау үшін дайындауға қатысу;</w:t>
      </w:r>
    </w:p>
    <w:p>
      <w:pPr>
        <w:spacing w:after="0"/>
        <w:ind w:left="0"/>
        <w:jc w:val="both"/>
      </w:pPr>
      <w:r>
        <w:rPr>
          <w:rFonts w:ascii="Times New Roman"/>
          <w:b w:val="false"/>
          <w:i w:val="false"/>
          <w:color w:val="000000"/>
          <w:sz w:val="28"/>
        </w:rPr>
        <w:t>
      4) аккумуляторлар – зарядтауға дейін және одан кейін сүрту, клеммаларды майлау;</w:t>
      </w:r>
    </w:p>
    <w:p>
      <w:pPr>
        <w:spacing w:after="0"/>
        <w:ind w:left="0"/>
        <w:jc w:val="both"/>
      </w:pPr>
      <w:r>
        <w:rPr>
          <w:rFonts w:ascii="Times New Roman"/>
          <w:b w:val="false"/>
          <w:i w:val="false"/>
          <w:color w:val="000000"/>
          <w:sz w:val="28"/>
        </w:rPr>
        <w:t>
      5) бактар, ауа тазалауыштар, радиаторлар - консервациялау;</w:t>
      </w:r>
    </w:p>
    <w:p>
      <w:pPr>
        <w:spacing w:after="0"/>
        <w:ind w:left="0"/>
        <w:jc w:val="both"/>
      </w:pPr>
      <w:r>
        <w:rPr>
          <w:rFonts w:ascii="Times New Roman"/>
          <w:b w:val="false"/>
          <w:i w:val="false"/>
          <w:color w:val="000000"/>
          <w:sz w:val="28"/>
        </w:rPr>
        <w:t>
      6) консервацияға арналған астаулар – ерітіндісін ауыстыру және тазалау;</w:t>
      </w:r>
    </w:p>
    <w:p>
      <w:pPr>
        <w:spacing w:after="0"/>
        <w:ind w:left="0"/>
        <w:jc w:val="both"/>
      </w:pPr>
      <w:r>
        <w:rPr>
          <w:rFonts w:ascii="Times New Roman"/>
          <w:b w:val="false"/>
          <w:i w:val="false"/>
          <w:color w:val="000000"/>
          <w:sz w:val="28"/>
        </w:rPr>
        <w:t>
      7) мата-көмір сүзгілер – жинақтау;</w:t>
      </w:r>
    </w:p>
    <w:p>
      <w:pPr>
        <w:spacing w:after="0"/>
        <w:ind w:left="0"/>
        <w:jc w:val="both"/>
      </w:pPr>
      <w:r>
        <w:rPr>
          <w:rFonts w:ascii="Times New Roman"/>
          <w:b w:val="false"/>
          <w:i w:val="false"/>
          <w:color w:val="000000"/>
          <w:sz w:val="28"/>
        </w:rPr>
        <w:t>
      8) қозғалтқыштар мен ұшақтардың қосалқы бөлшектері, станокты және аэродромдық жабдықтар – консервациясын алу;</w:t>
      </w:r>
    </w:p>
    <w:p>
      <w:pPr>
        <w:spacing w:after="0"/>
        <w:ind w:left="0"/>
        <w:jc w:val="both"/>
      </w:pPr>
      <w:r>
        <w:rPr>
          <w:rFonts w:ascii="Times New Roman"/>
          <w:b w:val="false"/>
          <w:i w:val="false"/>
          <w:color w:val="000000"/>
          <w:sz w:val="28"/>
        </w:rPr>
        <w:t>
      9) бұйымдардың элементтері, жердегі жабдықтардың арнайы машиналары мен агрегаттары – тазалау, жуу, сүрту және майлау;</w:t>
      </w:r>
    </w:p>
    <w:p>
      <w:pPr>
        <w:spacing w:after="0"/>
        <w:ind w:left="0"/>
        <w:jc w:val="both"/>
      </w:pPr>
      <w:r>
        <w:rPr>
          <w:rFonts w:ascii="Times New Roman"/>
          <w:b w:val="false"/>
          <w:i w:val="false"/>
          <w:color w:val="000000"/>
          <w:sz w:val="28"/>
        </w:rPr>
        <w:t>
      10) мина зәкірі, іске қосу станоктары майсыздандыру және тұздау.</w:t>
      </w:r>
    </w:p>
    <w:bookmarkStart w:name="z625" w:id="621"/>
    <w:p>
      <w:pPr>
        <w:spacing w:after="0"/>
        <w:ind w:left="0"/>
        <w:jc w:val="left"/>
      </w:pPr>
      <w:r>
        <w:rPr>
          <w:rFonts w:ascii="Times New Roman"/>
          <w:b/>
          <w:i w:val="false"/>
          <w:color w:val="000000"/>
        </w:rPr>
        <w:t xml:space="preserve"> 169-параграф. Техникалық заттар мен ремқорды өңдеуші, 2-разряд</w:t>
      </w:r>
    </w:p>
    <w:bookmarkEnd w:id="621"/>
    <w:bookmarkStart w:name="z626" w:id="622"/>
    <w:p>
      <w:pPr>
        <w:spacing w:after="0"/>
        <w:ind w:left="0"/>
        <w:jc w:val="both"/>
      </w:pPr>
      <w:r>
        <w:rPr>
          <w:rFonts w:ascii="Times New Roman"/>
          <w:b w:val="false"/>
          <w:i w:val="false"/>
          <w:color w:val="000000"/>
          <w:sz w:val="28"/>
        </w:rPr>
        <w:t>
      444. Жұмыс сипаттамасы:</w:t>
      </w:r>
    </w:p>
    <w:bookmarkEnd w:id="622"/>
    <w:p>
      <w:pPr>
        <w:spacing w:after="0"/>
        <w:ind w:left="0"/>
        <w:jc w:val="both"/>
      </w:pPr>
      <w:r>
        <w:rPr>
          <w:rFonts w:ascii="Times New Roman"/>
          <w:b w:val="false"/>
          <w:i w:val="false"/>
          <w:color w:val="000000"/>
          <w:sz w:val="28"/>
        </w:rPr>
        <w:t>
      күрделі бөлшектерді, тораптарды, агрегаттарды, машиналар мен бұйымдарды технологиялық картаға, техникалық шарттарға және нұсқаулықтарға сәйкес толық ішкі және сыртқы консервациялау, қайта консервациялау және жетіспеген жерлерін орау;</w:t>
      </w:r>
    </w:p>
    <w:p>
      <w:pPr>
        <w:spacing w:after="0"/>
        <w:ind w:left="0"/>
        <w:jc w:val="both"/>
      </w:pPr>
      <w:r>
        <w:rPr>
          <w:rFonts w:ascii="Times New Roman"/>
          <w:b w:val="false"/>
          <w:i w:val="false"/>
          <w:color w:val="000000"/>
          <w:sz w:val="28"/>
        </w:rPr>
        <w:t>
      негізгі және ірі тораптар мен бұйымдарды орау және орауын ашу;</w:t>
      </w:r>
    </w:p>
    <w:p>
      <w:pPr>
        <w:spacing w:after="0"/>
        <w:ind w:left="0"/>
        <w:jc w:val="both"/>
      </w:pPr>
      <w:r>
        <w:rPr>
          <w:rFonts w:ascii="Times New Roman"/>
          <w:b w:val="false"/>
          <w:i w:val="false"/>
          <w:color w:val="000000"/>
          <w:sz w:val="28"/>
        </w:rPr>
        <w:t>
      күрделі емес құралдар мен аспаптардың көмегімен бөлшектерді, тораптар мен бұйымдарды тексеру;</w:t>
      </w:r>
    </w:p>
    <w:p>
      <w:pPr>
        <w:spacing w:after="0"/>
        <w:ind w:left="0"/>
        <w:jc w:val="both"/>
      </w:pPr>
      <w:r>
        <w:rPr>
          <w:rFonts w:ascii="Times New Roman"/>
          <w:b w:val="false"/>
          <w:i w:val="false"/>
          <w:color w:val="000000"/>
          <w:sz w:val="28"/>
        </w:rPr>
        <w:t>
      инженерлік қару-жарақ машиналарына техникалық қызмет көрсету, сақтауға дайындау, сақтаудан шығару;</w:t>
      </w:r>
    </w:p>
    <w:p>
      <w:pPr>
        <w:spacing w:after="0"/>
        <w:ind w:left="0"/>
        <w:jc w:val="both"/>
      </w:pPr>
      <w:r>
        <w:rPr>
          <w:rFonts w:ascii="Times New Roman"/>
          <w:b w:val="false"/>
          <w:i w:val="false"/>
          <w:color w:val="000000"/>
          <w:sz w:val="28"/>
        </w:rPr>
        <w:t>
      кіріс-шығыс құжаттары бойынша заттарды қабылдау, іріктеу және орау;</w:t>
      </w:r>
    </w:p>
    <w:p>
      <w:pPr>
        <w:spacing w:after="0"/>
        <w:ind w:left="0"/>
        <w:jc w:val="both"/>
      </w:pPr>
      <w:r>
        <w:rPr>
          <w:rFonts w:ascii="Times New Roman"/>
          <w:b w:val="false"/>
          <w:i w:val="false"/>
          <w:color w:val="000000"/>
          <w:sz w:val="28"/>
        </w:rPr>
        <w:t>
      заттар мен бұйымдарды стеллаж бен қатарға маркасы, тобы, номенклатурасы, санаты, түсу партиясы бойынша орналастыру және заттардың құжаттарын тексеру;</w:t>
      </w:r>
    </w:p>
    <w:p>
      <w:pPr>
        <w:spacing w:after="0"/>
        <w:ind w:left="0"/>
        <w:jc w:val="both"/>
      </w:pPr>
      <w:r>
        <w:rPr>
          <w:rFonts w:ascii="Times New Roman"/>
          <w:b w:val="false"/>
          <w:i w:val="false"/>
          <w:color w:val="000000"/>
          <w:sz w:val="28"/>
        </w:rPr>
        <w:t>
      бұйымдарды таңбалау;</w:t>
      </w:r>
    </w:p>
    <w:p>
      <w:pPr>
        <w:spacing w:after="0"/>
        <w:ind w:left="0"/>
        <w:jc w:val="both"/>
      </w:pPr>
      <w:r>
        <w:rPr>
          <w:rFonts w:ascii="Times New Roman"/>
          <w:b w:val="false"/>
          <w:i w:val="false"/>
          <w:color w:val="000000"/>
          <w:sz w:val="28"/>
        </w:rPr>
        <w:t>
      ерітінділер кестесі бойынша өңдеу, бейтараптандыру, консервациялау қоспаларын дайындау және олардың құрамын бақылау;</w:t>
      </w:r>
    </w:p>
    <w:p>
      <w:pPr>
        <w:spacing w:after="0"/>
        <w:ind w:left="0"/>
        <w:jc w:val="both"/>
      </w:pPr>
      <w:r>
        <w:rPr>
          <w:rFonts w:ascii="Times New Roman"/>
          <w:b w:val="false"/>
          <w:i w:val="false"/>
          <w:color w:val="000000"/>
          <w:sz w:val="28"/>
        </w:rPr>
        <w:t>
      өңдеу, майсыздандыру астауларын, натрий нитритімен консервациялау астауын пайдалану;</w:t>
      </w:r>
    </w:p>
    <w:p>
      <w:pPr>
        <w:spacing w:after="0"/>
        <w:ind w:left="0"/>
        <w:jc w:val="both"/>
      </w:pPr>
      <w:r>
        <w:rPr>
          <w:rFonts w:ascii="Times New Roman"/>
          <w:b w:val="false"/>
          <w:i w:val="false"/>
          <w:color w:val="000000"/>
          <w:sz w:val="28"/>
        </w:rPr>
        <w:t>
      қозғалтқыштарды, агрегаттар мен бөлшектерді ораумен байланысты слесарлық-монтаждау жұмыстарын орындау;</w:t>
      </w:r>
    </w:p>
    <w:p>
      <w:pPr>
        <w:spacing w:after="0"/>
        <w:ind w:left="0"/>
        <w:jc w:val="both"/>
      </w:pPr>
      <w:r>
        <w:rPr>
          <w:rFonts w:ascii="Times New Roman"/>
          <w:b w:val="false"/>
          <w:i w:val="false"/>
          <w:color w:val="000000"/>
          <w:sz w:val="28"/>
        </w:rPr>
        <w:t>
      бұйымдарды ішінара бөлшектеу, шағын жөндеу;</w:t>
      </w:r>
    </w:p>
    <w:p>
      <w:pPr>
        <w:spacing w:after="0"/>
        <w:ind w:left="0"/>
        <w:jc w:val="both"/>
      </w:pPr>
      <w:r>
        <w:rPr>
          <w:rFonts w:ascii="Times New Roman"/>
          <w:b w:val="false"/>
          <w:i w:val="false"/>
          <w:color w:val="000000"/>
          <w:sz w:val="28"/>
        </w:rPr>
        <w:t>
      пленка қабаттарын жасау;</w:t>
      </w:r>
    </w:p>
    <w:p>
      <w:pPr>
        <w:spacing w:after="0"/>
        <w:ind w:left="0"/>
        <w:jc w:val="both"/>
      </w:pPr>
      <w:r>
        <w:rPr>
          <w:rFonts w:ascii="Times New Roman"/>
          <w:b w:val="false"/>
          <w:i w:val="false"/>
          <w:color w:val="000000"/>
          <w:sz w:val="28"/>
        </w:rPr>
        <w:t>
      бұйымдарды, олардың жекелеген элементтері мен аспаптарын сынау стенділеріне немесе тұғырларға бекіту;</w:t>
      </w:r>
    </w:p>
    <w:p>
      <w:pPr>
        <w:spacing w:after="0"/>
        <w:ind w:left="0"/>
        <w:jc w:val="both"/>
      </w:pPr>
      <w:r>
        <w:rPr>
          <w:rFonts w:ascii="Times New Roman"/>
          <w:b w:val="false"/>
          <w:i w:val="false"/>
          <w:color w:val="000000"/>
          <w:sz w:val="28"/>
        </w:rPr>
        <w:t>
      бұйымдарды тыстау және тысын алу, жіктерін тазалау және арнайы желіммен желімдеу;</w:t>
      </w:r>
    </w:p>
    <w:p>
      <w:pPr>
        <w:spacing w:after="0"/>
        <w:ind w:left="0"/>
        <w:jc w:val="both"/>
      </w:pPr>
      <w:r>
        <w:rPr>
          <w:rFonts w:ascii="Times New Roman"/>
          <w:b w:val="false"/>
          <w:i w:val="false"/>
          <w:color w:val="000000"/>
          <w:sz w:val="28"/>
        </w:rPr>
        <w:t>
      аккумуляторларды, ұшу-техникалық киім-кешекті, парашюттік-десанттық заттарды, резинотехникалық бұйымдарды өңдеу;</w:t>
      </w:r>
    </w:p>
    <w:p>
      <w:pPr>
        <w:spacing w:after="0"/>
        <w:ind w:left="0"/>
        <w:jc w:val="both"/>
      </w:pPr>
      <w:r>
        <w:rPr>
          <w:rFonts w:ascii="Times New Roman"/>
          <w:b w:val="false"/>
          <w:i w:val="false"/>
          <w:color w:val="000000"/>
          <w:sz w:val="28"/>
        </w:rPr>
        <w:t>
      қарапайым бөлшектер мен тораптардың жиынтықтылығы мен техникалық жай-күйін тексеру;</w:t>
      </w:r>
    </w:p>
    <w:p>
      <w:pPr>
        <w:spacing w:after="0"/>
        <w:ind w:left="0"/>
        <w:jc w:val="both"/>
      </w:pPr>
      <w:r>
        <w:rPr>
          <w:rFonts w:ascii="Times New Roman"/>
          <w:b w:val="false"/>
          <w:i w:val="false"/>
          <w:color w:val="000000"/>
          <w:sz w:val="28"/>
        </w:rPr>
        <w:t>
      аккумуляторлық батареяны дөңгелекті және шынжыртабан машиналарға салу;</w:t>
      </w:r>
    </w:p>
    <w:p>
      <w:pPr>
        <w:spacing w:after="0"/>
        <w:ind w:left="0"/>
        <w:jc w:val="both"/>
      </w:pPr>
      <w:r>
        <w:rPr>
          <w:rFonts w:ascii="Times New Roman"/>
          <w:b w:val="false"/>
          <w:i w:val="false"/>
          <w:color w:val="000000"/>
          <w:sz w:val="28"/>
        </w:rPr>
        <w:t>
      машиналарға жанар-жағармай материалдарын құю және ауыстыру;</w:t>
      </w:r>
    </w:p>
    <w:p>
      <w:pPr>
        <w:spacing w:after="0"/>
        <w:ind w:left="0"/>
        <w:jc w:val="both"/>
      </w:pPr>
      <w:r>
        <w:rPr>
          <w:rFonts w:ascii="Times New Roman"/>
          <w:b w:val="false"/>
          <w:i w:val="false"/>
          <w:color w:val="000000"/>
          <w:sz w:val="28"/>
        </w:rPr>
        <w:t>
      машиналар мен бұйымдардың бояуының бұзылған жерлерін қалпына келтіру;</w:t>
      </w:r>
    </w:p>
    <w:p>
      <w:pPr>
        <w:spacing w:after="0"/>
        <w:ind w:left="0"/>
        <w:jc w:val="both"/>
      </w:pPr>
      <w:r>
        <w:rPr>
          <w:rFonts w:ascii="Times New Roman"/>
          <w:b w:val="false"/>
          <w:i w:val="false"/>
          <w:color w:val="000000"/>
          <w:sz w:val="28"/>
        </w:rPr>
        <w:t>
      орнын ауыстыру және сақтау кезінде ерекше қарым-қатынасты қажет ететін жабдықтарды, аспаптар мен бұйымдарды қабылдау;</w:t>
      </w:r>
    </w:p>
    <w:p>
      <w:pPr>
        <w:spacing w:after="0"/>
        <w:ind w:left="0"/>
        <w:jc w:val="both"/>
      </w:pPr>
      <w:r>
        <w:rPr>
          <w:rFonts w:ascii="Times New Roman"/>
          <w:b w:val="false"/>
          <w:i w:val="false"/>
          <w:color w:val="000000"/>
          <w:sz w:val="28"/>
        </w:rPr>
        <w:t>
      бір орны 50 килограммға дейінгі бұйымдар мен заттарды көлік құралдарына арта отырып және түсіре отырып тасымалдау;</w:t>
      </w:r>
    </w:p>
    <w:p>
      <w:pPr>
        <w:spacing w:after="0"/>
        <w:ind w:left="0"/>
        <w:jc w:val="both"/>
      </w:pPr>
      <w:r>
        <w:rPr>
          <w:rFonts w:ascii="Times New Roman"/>
          <w:b w:val="false"/>
          <w:i w:val="false"/>
          <w:color w:val="000000"/>
          <w:sz w:val="28"/>
        </w:rPr>
        <w:t>
      оқ-дәрілер мен бұйымдардың тығындарын ашу және бітеу;</w:t>
      </w:r>
    </w:p>
    <w:p>
      <w:pPr>
        <w:spacing w:after="0"/>
        <w:ind w:left="0"/>
        <w:jc w:val="both"/>
      </w:pPr>
      <w:r>
        <w:rPr>
          <w:rFonts w:ascii="Times New Roman"/>
          <w:b w:val="false"/>
          <w:i w:val="false"/>
          <w:color w:val="000000"/>
          <w:sz w:val="28"/>
        </w:rPr>
        <w:t>
      қоймалардың температуралық режимі мен ылғалдығын реттеу;</w:t>
      </w:r>
    </w:p>
    <w:p>
      <w:pPr>
        <w:spacing w:after="0"/>
        <w:ind w:left="0"/>
        <w:jc w:val="both"/>
      </w:pPr>
      <w:r>
        <w:rPr>
          <w:rFonts w:ascii="Times New Roman"/>
          <w:b w:val="false"/>
          <w:i w:val="false"/>
          <w:color w:val="000000"/>
          <w:sz w:val="28"/>
        </w:rPr>
        <w:t>
      тиісті құжаттаманы ресімдеу.</w:t>
      </w:r>
    </w:p>
    <w:bookmarkStart w:name="z627" w:id="623"/>
    <w:p>
      <w:pPr>
        <w:spacing w:after="0"/>
        <w:ind w:left="0"/>
        <w:jc w:val="both"/>
      </w:pPr>
      <w:r>
        <w:rPr>
          <w:rFonts w:ascii="Times New Roman"/>
          <w:b w:val="false"/>
          <w:i w:val="false"/>
          <w:color w:val="000000"/>
          <w:sz w:val="28"/>
        </w:rPr>
        <w:t>
      445. Білуге тиіс:</w:t>
      </w:r>
    </w:p>
    <w:bookmarkEnd w:id="623"/>
    <w:p>
      <w:pPr>
        <w:spacing w:after="0"/>
        <w:ind w:left="0"/>
        <w:jc w:val="both"/>
      </w:pPr>
      <w:r>
        <w:rPr>
          <w:rFonts w:ascii="Times New Roman"/>
          <w:b w:val="false"/>
          <w:i w:val="false"/>
          <w:color w:val="000000"/>
          <w:sz w:val="28"/>
        </w:rPr>
        <w:t>
      бөлшектер мен заттарды консервілеу және консервациядан алу тәртібін;</w:t>
      </w:r>
    </w:p>
    <w:p>
      <w:pPr>
        <w:spacing w:after="0"/>
        <w:ind w:left="0"/>
        <w:jc w:val="both"/>
      </w:pPr>
      <w:r>
        <w:rPr>
          <w:rFonts w:ascii="Times New Roman"/>
          <w:b w:val="false"/>
          <w:i w:val="false"/>
          <w:color w:val="000000"/>
          <w:sz w:val="28"/>
        </w:rPr>
        <w:t>
      консервациялау және қайта консервациялау түрлері мен мерзімдерін;</w:t>
      </w:r>
    </w:p>
    <w:p>
      <w:pPr>
        <w:spacing w:after="0"/>
        <w:ind w:left="0"/>
        <w:jc w:val="both"/>
      </w:pPr>
      <w:r>
        <w:rPr>
          <w:rFonts w:ascii="Times New Roman"/>
          <w:b w:val="false"/>
          <w:i w:val="false"/>
          <w:color w:val="000000"/>
          <w:sz w:val="28"/>
        </w:rPr>
        <w:t>
      барлық номенклатуралардың мақсаты мен әрекетін;</w:t>
      </w:r>
    </w:p>
    <w:p>
      <w:pPr>
        <w:spacing w:after="0"/>
        <w:ind w:left="0"/>
        <w:jc w:val="both"/>
      </w:pPr>
      <w:r>
        <w:rPr>
          <w:rFonts w:ascii="Times New Roman"/>
          <w:b w:val="false"/>
          <w:i w:val="false"/>
          <w:color w:val="000000"/>
          <w:sz w:val="28"/>
        </w:rPr>
        <w:t>
      заттар мен киім-кешекті қоймада сақтау шарттарын және оларды тот басудан және бұзылудан сақтау әдістерін;</w:t>
      </w:r>
    </w:p>
    <w:p>
      <w:pPr>
        <w:spacing w:after="0"/>
        <w:ind w:left="0"/>
        <w:jc w:val="both"/>
      </w:pPr>
      <w:r>
        <w:rPr>
          <w:rFonts w:ascii="Times New Roman"/>
          <w:b w:val="false"/>
          <w:i w:val="false"/>
          <w:color w:val="000000"/>
          <w:sz w:val="28"/>
        </w:rPr>
        <w:t>
      заттар мен бұйымдарды сақтау орындарында маркалары, топтары, санаттары, номенклатурасы, көлемі және түсу партиялары бойынша орналастыру тәртібін;</w:t>
      </w:r>
    </w:p>
    <w:p>
      <w:pPr>
        <w:spacing w:after="0"/>
        <w:ind w:left="0"/>
        <w:jc w:val="both"/>
      </w:pPr>
      <w:r>
        <w:rPr>
          <w:rFonts w:ascii="Times New Roman"/>
          <w:b w:val="false"/>
          <w:i w:val="false"/>
          <w:color w:val="000000"/>
          <w:sz w:val="28"/>
        </w:rPr>
        <w:t>
      мүліктің санаттылығын айқындайтын белгілер;</w:t>
      </w:r>
    </w:p>
    <w:p>
      <w:pPr>
        <w:spacing w:after="0"/>
        <w:ind w:left="0"/>
        <w:jc w:val="both"/>
      </w:pPr>
      <w:r>
        <w:rPr>
          <w:rFonts w:ascii="Times New Roman"/>
          <w:b w:val="false"/>
          <w:i w:val="false"/>
          <w:color w:val="000000"/>
          <w:sz w:val="28"/>
        </w:rPr>
        <w:t>
      мүлікті жаңарту тәртібін, металдардың коррозиясын тудыратын себептер және одан қорғау тәсілдерін;</w:t>
      </w:r>
    </w:p>
    <w:p>
      <w:pPr>
        <w:spacing w:after="0"/>
        <w:ind w:left="0"/>
        <w:jc w:val="both"/>
      </w:pPr>
      <w:r>
        <w:rPr>
          <w:rFonts w:ascii="Times New Roman"/>
          <w:b w:val="false"/>
          <w:i w:val="false"/>
          <w:color w:val="000000"/>
          <w:sz w:val="28"/>
        </w:rPr>
        <w:t>
      коррозияға қарсы жабындардың түрлері, құрамы, қасиеттері және өңдеу, бейтараптандыру және консервациялау үшін қоспалар мен ерітінділерді дайындау тәртібін;</w:t>
      </w:r>
    </w:p>
    <w:p>
      <w:pPr>
        <w:spacing w:after="0"/>
        <w:ind w:left="0"/>
        <w:jc w:val="both"/>
      </w:pPr>
      <w:r>
        <w:rPr>
          <w:rFonts w:ascii="Times New Roman"/>
          <w:b w:val="false"/>
          <w:i w:val="false"/>
          <w:color w:val="000000"/>
          <w:sz w:val="28"/>
        </w:rPr>
        <w:t>
      астаулар мен қоймалардың жылу режимін;</w:t>
      </w:r>
    </w:p>
    <w:p>
      <w:pPr>
        <w:spacing w:after="0"/>
        <w:ind w:left="0"/>
        <w:jc w:val="both"/>
      </w:pPr>
      <w:r>
        <w:rPr>
          <w:rFonts w:ascii="Times New Roman"/>
          <w:b w:val="false"/>
          <w:i w:val="false"/>
          <w:color w:val="000000"/>
          <w:sz w:val="28"/>
        </w:rPr>
        <w:t>
      қолданылатын материалдардың тотқа қарсы қасиеттерін;</w:t>
      </w:r>
    </w:p>
    <w:p>
      <w:pPr>
        <w:spacing w:after="0"/>
        <w:ind w:left="0"/>
        <w:jc w:val="both"/>
      </w:pPr>
      <w:r>
        <w:rPr>
          <w:rFonts w:ascii="Times New Roman"/>
          <w:b w:val="false"/>
          <w:i w:val="false"/>
          <w:color w:val="000000"/>
          <w:sz w:val="28"/>
        </w:rPr>
        <w:t>
      қышқылдың, сілтінің қасиеттерін, тотқа қарсы материалдарды жұмсау нормаларын;</w:t>
      </w:r>
    </w:p>
    <w:p>
      <w:pPr>
        <w:spacing w:after="0"/>
        <w:ind w:left="0"/>
        <w:jc w:val="both"/>
      </w:pPr>
      <w:r>
        <w:rPr>
          <w:rFonts w:ascii="Times New Roman"/>
          <w:b w:val="false"/>
          <w:i w:val="false"/>
          <w:color w:val="000000"/>
          <w:sz w:val="28"/>
        </w:rPr>
        <w:t>
      слесарлық өңдеу негіздерін;</w:t>
      </w:r>
    </w:p>
    <w:p>
      <w:pPr>
        <w:spacing w:after="0"/>
        <w:ind w:left="0"/>
        <w:jc w:val="both"/>
      </w:pPr>
      <w:r>
        <w:rPr>
          <w:rFonts w:ascii="Times New Roman"/>
          <w:b w:val="false"/>
          <w:i w:val="false"/>
          <w:color w:val="000000"/>
          <w:sz w:val="28"/>
        </w:rPr>
        <w:t>
      заттарды қабылдау, беруге дайындау және орнын ауыстыру кезінде оларды пайдалану тәртібін;</w:t>
      </w:r>
    </w:p>
    <w:p>
      <w:pPr>
        <w:spacing w:after="0"/>
        <w:ind w:left="0"/>
        <w:jc w:val="both"/>
      </w:pPr>
      <w:r>
        <w:rPr>
          <w:rFonts w:ascii="Times New Roman"/>
          <w:b w:val="false"/>
          <w:i w:val="false"/>
          <w:color w:val="000000"/>
          <w:sz w:val="28"/>
        </w:rPr>
        <w:t>
      арту-түсіру жұмыстарын көтеріп-түсіру айлабұйымдарын пайдалана отырып қолмен орындау тәртібін;</w:t>
      </w:r>
    </w:p>
    <w:p>
      <w:pPr>
        <w:spacing w:after="0"/>
        <w:ind w:left="0"/>
        <w:jc w:val="both"/>
      </w:pPr>
      <w:r>
        <w:rPr>
          <w:rFonts w:ascii="Times New Roman"/>
          <w:b w:val="false"/>
          <w:i w:val="false"/>
          <w:color w:val="000000"/>
          <w:sz w:val="28"/>
        </w:rPr>
        <w:t>
      қолданылатын электр өлшеу аспаптарының атауы мен мақсатын;</w:t>
      </w:r>
    </w:p>
    <w:p>
      <w:pPr>
        <w:spacing w:after="0"/>
        <w:ind w:left="0"/>
        <w:jc w:val="both"/>
      </w:pPr>
      <w:r>
        <w:rPr>
          <w:rFonts w:ascii="Times New Roman"/>
          <w:b w:val="false"/>
          <w:i w:val="false"/>
          <w:color w:val="000000"/>
          <w:sz w:val="28"/>
        </w:rPr>
        <w:t>
      ұшу-техникалық киім-кешекті, парашюттік-десанттық заттарды, резинотехникалық бұйымдарды өңдеу тәсілдерін;</w:t>
      </w:r>
    </w:p>
    <w:p>
      <w:pPr>
        <w:spacing w:after="0"/>
        <w:ind w:left="0"/>
        <w:jc w:val="both"/>
      </w:pPr>
      <w:r>
        <w:rPr>
          <w:rFonts w:ascii="Times New Roman"/>
          <w:b w:val="false"/>
          <w:i w:val="false"/>
          <w:color w:val="000000"/>
          <w:sz w:val="28"/>
        </w:rPr>
        <w:t>
      оттегі-газ техникасы мен оқ-дәрінің агрегаттары мен бөлшектерін пайдалану тәртібін;</w:t>
      </w:r>
    </w:p>
    <w:p>
      <w:pPr>
        <w:spacing w:after="0"/>
        <w:ind w:left="0"/>
        <w:jc w:val="both"/>
      </w:pPr>
      <w:r>
        <w:rPr>
          <w:rFonts w:ascii="Times New Roman"/>
          <w:b w:val="false"/>
          <w:i w:val="false"/>
          <w:color w:val="000000"/>
          <w:sz w:val="28"/>
        </w:rPr>
        <w:t>
      қосалқы бөлшектерді ұшаққа, авиақозғалтқыштарға жеткізу, қабылдау, өлшеу, сұрыптау, сақтау және жіберу;</w:t>
      </w:r>
    </w:p>
    <w:p>
      <w:pPr>
        <w:spacing w:after="0"/>
        <w:ind w:left="0"/>
        <w:jc w:val="both"/>
      </w:pPr>
      <w:r>
        <w:rPr>
          <w:rFonts w:ascii="Times New Roman"/>
          <w:b w:val="false"/>
          <w:i w:val="false"/>
          <w:color w:val="000000"/>
          <w:sz w:val="28"/>
        </w:rPr>
        <w:t>
      қолданылатын майлардың, бояулар мен ерітінділердің сипаттамаларын;</w:t>
      </w:r>
    </w:p>
    <w:p>
      <w:pPr>
        <w:spacing w:after="0"/>
        <w:ind w:left="0"/>
        <w:jc w:val="both"/>
      </w:pPr>
      <w:r>
        <w:rPr>
          <w:rFonts w:ascii="Times New Roman"/>
          <w:b w:val="false"/>
          <w:i w:val="false"/>
          <w:color w:val="000000"/>
          <w:sz w:val="28"/>
        </w:rPr>
        <w:t>
      тиісті құжаттаманы ресімдеу тәртібін.</w:t>
      </w:r>
    </w:p>
    <w:bookmarkStart w:name="z628" w:id="624"/>
    <w:p>
      <w:pPr>
        <w:spacing w:after="0"/>
        <w:ind w:left="0"/>
        <w:jc w:val="both"/>
      </w:pPr>
      <w:r>
        <w:rPr>
          <w:rFonts w:ascii="Times New Roman"/>
          <w:b w:val="false"/>
          <w:i w:val="false"/>
          <w:color w:val="000000"/>
          <w:sz w:val="28"/>
        </w:rPr>
        <w:t>
      446. Жұмыс үлгілері:</w:t>
      </w:r>
    </w:p>
    <w:bookmarkEnd w:id="624"/>
    <w:p>
      <w:pPr>
        <w:spacing w:after="0"/>
        <w:ind w:left="0"/>
        <w:jc w:val="both"/>
      </w:pPr>
      <w:r>
        <w:rPr>
          <w:rFonts w:ascii="Times New Roman"/>
          <w:b w:val="false"/>
          <w:i w:val="false"/>
          <w:color w:val="000000"/>
          <w:sz w:val="28"/>
        </w:rPr>
        <w:t>
      1) арнайы жабдықтары бар автомобильдер - жүруге жауапты бөлігін, трансмиссияны және арнайы жабдықты консервациялау, қабылдау;</w:t>
      </w:r>
    </w:p>
    <w:p>
      <w:pPr>
        <w:spacing w:after="0"/>
        <w:ind w:left="0"/>
        <w:jc w:val="both"/>
      </w:pPr>
      <w:r>
        <w:rPr>
          <w:rFonts w:ascii="Times New Roman"/>
          <w:b w:val="false"/>
          <w:i w:val="false"/>
          <w:color w:val="000000"/>
          <w:sz w:val="28"/>
        </w:rPr>
        <w:t>
      2) жер бетіндегі жабдықтың агрегаттары, бұйымдар олардың жекелеген элементтері мен аспаптары - тексеру және консервациялау, сынау стенділерінде немесе тұғырда бекіту, оларды басқару пультіне қосу, орау, тысын салу және жіберуге дайындау;</w:t>
      </w:r>
    </w:p>
    <w:p>
      <w:pPr>
        <w:spacing w:after="0"/>
        <w:ind w:left="0"/>
        <w:jc w:val="both"/>
      </w:pPr>
      <w:r>
        <w:rPr>
          <w:rFonts w:ascii="Times New Roman"/>
          <w:b w:val="false"/>
          <w:i w:val="false"/>
          <w:color w:val="000000"/>
          <w:sz w:val="28"/>
        </w:rPr>
        <w:t>
      3) аккумуляторлар - электролит құю және ағызу, қақпағын ауыстыру, оларға мастика құю, герметикалығын тексеру;</w:t>
      </w:r>
    </w:p>
    <w:p>
      <w:pPr>
        <w:spacing w:after="0"/>
        <w:ind w:left="0"/>
        <w:jc w:val="both"/>
      </w:pPr>
      <w:r>
        <w:rPr>
          <w:rFonts w:ascii="Times New Roman"/>
          <w:b w:val="false"/>
          <w:i w:val="false"/>
          <w:color w:val="000000"/>
          <w:sz w:val="28"/>
        </w:rPr>
        <w:t>
      4) "СТ-35" типті телеграф аппараты, "312M", "310" типті аппаратура - жинақтау;</w:t>
      </w:r>
    </w:p>
    <w:p>
      <w:pPr>
        <w:spacing w:after="0"/>
        <w:ind w:left="0"/>
        <w:jc w:val="both"/>
      </w:pPr>
      <w:r>
        <w:rPr>
          <w:rFonts w:ascii="Times New Roman"/>
          <w:b w:val="false"/>
          <w:i w:val="false"/>
          <w:color w:val="000000"/>
          <w:sz w:val="28"/>
        </w:rPr>
        <w:t>
      5) аэростаттар мен газгольдерлер - қабылдау және жинақтылығын тексере отырып жіберу;</w:t>
      </w:r>
    </w:p>
    <w:p>
      <w:pPr>
        <w:spacing w:after="0"/>
        <w:ind w:left="0"/>
        <w:jc w:val="both"/>
      </w:pPr>
      <w:r>
        <w:rPr>
          <w:rFonts w:ascii="Times New Roman"/>
          <w:b w:val="false"/>
          <w:i w:val="false"/>
          <w:color w:val="000000"/>
          <w:sz w:val="28"/>
        </w:rPr>
        <w:t>
      6) оқ-дәрілер, корпустар, зәкір, іске қосу станогы - бөлшектеу, тазалау, сылау, бояу;</w:t>
      </w:r>
    </w:p>
    <w:p>
      <w:pPr>
        <w:spacing w:after="0"/>
        <w:ind w:left="0"/>
        <w:jc w:val="both"/>
      </w:pPr>
      <w:r>
        <w:rPr>
          <w:rFonts w:ascii="Times New Roman"/>
          <w:b w:val="false"/>
          <w:i w:val="false"/>
          <w:color w:val="000000"/>
          <w:sz w:val="28"/>
        </w:rPr>
        <w:t>
      7) оқ-дәрілер – тығынға бекіту;</w:t>
      </w:r>
    </w:p>
    <w:p>
      <w:pPr>
        <w:spacing w:after="0"/>
        <w:ind w:left="0"/>
        <w:jc w:val="both"/>
      </w:pPr>
      <w:r>
        <w:rPr>
          <w:rFonts w:ascii="Times New Roman"/>
          <w:b w:val="false"/>
          <w:i w:val="false"/>
          <w:color w:val="000000"/>
          <w:sz w:val="28"/>
        </w:rPr>
        <w:t>
      8) буи, веха, лага, қапсырма шеге, сегменттер, трал - тазалау, астарлау, бояу, қалау, жөнелтуге дайындау;</w:t>
      </w:r>
    </w:p>
    <w:p>
      <w:pPr>
        <w:spacing w:after="0"/>
        <w:ind w:left="0"/>
        <w:jc w:val="both"/>
      </w:pPr>
      <w:r>
        <w:rPr>
          <w:rFonts w:ascii="Times New Roman"/>
          <w:b w:val="false"/>
          <w:i w:val="false"/>
          <w:color w:val="000000"/>
          <w:sz w:val="28"/>
        </w:rPr>
        <w:t>
      9) артиллериялық қару-жарақ және зымыран құрылғылары – бояуға дайындау;</w:t>
      </w:r>
    </w:p>
    <w:p>
      <w:pPr>
        <w:spacing w:after="0"/>
        <w:ind w:left="0"/>
        <w:jc w:val="both"/>
      </w:pPr>
      <w:r>
        <w:rPr>
          <w:rFonts w:ascii="Times New Roman"/>
          <w:b w:val="false"/>
          <w:i w:val="false"/>
          <w:color w:val="000000"/>
          <w:sz w:val="28"/>
        </w:rPr>
        <w:t>
      10) қозғалтқыштар - жинақтау, сыртқы және ішкі консервация және қайта консервациялау;</w:t>
      </w:r>
    </w:p>
    <w:p>
      <w:pPr>
        <w:spacing w:after="0"/>
        <w:ind w:left="0"/>
        <w:jc w:val="both"/>
      </w:pPr>
      <w:r>
        <w:rPr>
          <w:rFonts w:ascii="Times New Roman"/>
          <w:b w:val="false"/>
          <w:i w:val="false"/>
          <w:color w:val="000000"/>
          <w:sz w:val="28"/>
        </w:rPr>
        <w:t>
      11) авиациялық, автомобильдік және арнайы қозғалтқыштар – орауын ашу, орау және сақталатын немесе жинақталатын жеріне жеткізу;</w:t>
      </w:r>
    </w:p>
    <w:p>
      <w:pPr>
        <w:spacing w:after="0"/>
        <w:ind w:left="0"/>
        <w:jc w:val="both"/>
      </w:pPr>
      <w:r>
        <w:rPr>
          <w:rFonts w:ascii="Times New Roman"/>
          <w:b w:val="false"/>
          <w:i w:val="false"/>
          <w:color w:val="000000"/>
          <w:sz w:val="28"/>
        </w:rPr>
        <w:t>
      12) лак-бояу қабатымен қапталған бөлшектер - консервациялау;</w:t>
      </w:r>
    </w:p>
    <w:p>
      <w:pPr>
        <w:spacing w:after="0"/>
        <w:ind w:left="0"/>
        <w:jc w:val="both"/>
      </w:pPr>
      <w:r>
        <w:rPr>
          <w:rFonts w:ascii="Times New Roman"/>
          <w:b w:val="false"/>
          <w:i w:val="false"/>
          <w:color w:val="000000"/>
          <w:sz w:val="28"/>
        </w:rPr>
        <w:t>
      13) мұқият өңдеуді талап етпейтін қосалқы бөлшектер мен керек-жарақтар бөлшектері – орау және пломбылау;</w:t>
      </w:r>
    </w:p>
    <w:p>
      <w:pPr>
        <w:spacing w:after="0"/>
        <w:ind w:left="0"/>
        <w:jc w:val="both"/>
      </w:pPr>
      <w:r>
        <w:rPr>
          <w:rFonts w:ascii="Times New Roman"/>
          <w:b w:val="false"/>
          <w:i w:val="false"/>
          <w:color w:val="000000"/>
          <w:sz w:val="28"/>
        </w:rPr>
        <w:t>
      14) қосалқы бөлшектер мен жеке, құрал-саймандық, базалық керек-жарақтар - жинақтау;</w:t>
      </w:r>
    </w:p>
    <w:p>
      <w:pPr>
        <w:spacing w:after="0"/>
        <w:ind w:left="0"/>
        <w:jc w:val="both"/>
      </w:pPr>
      <w:r>
        <w:rPr>
          <w:rFonts w:ascii="Times New Roman"/>
          <w:b w:val="false"/>
          <w:i w:val="false"/>
          <w:color w:val="000000"/>
          <w:sz w:val="28"/>
        </w:rPr>
        <w:t>
      15) авиациялық және техникалық заттар – іріктеу, жай-күйінің сапасын тексеру, орау, жіберуге дайындау;</w:t>
      </w:r>
    </w:p>
    <w:p>
      <w:pPr>
        <w:spacing w:after="0"/>
        <w:ind w:left="0"/>
        <w:jc w:val="both"/>
      </w:pPr>
      <w:r>
        <w:rPr>
          <w:rFonts w:ascii="Times New Roman"/>
          <w:b w:val="false"/>
          <w:i w:val="false"/>
          <w:color w:val="000000"/>
          <w:sz w:val="28"/>
        </w:rPr>
        <w:t>
      16) теңіз карталары және навигациялық құрал - іріктеу, тексеру, орау, жіберуге дайындау;</w:t>
      </w:r>
    </w:p>
    <w:p>
      <w:pPr>
        <w:spacing w:after="0"/>
        <w:ind w:left="0"/>
        <w:jc w:val="both"/>
      </w:pPr>
      <w:r>
        <w:rPr>
          <w:rFonts w:ascii="Times New Roman"/>
          <w:b w:val="false"/>
          <w:i w:val="false"/>
          <w:color w:val="000000"/>
          <w:sz w:val="28"/>
        </w:rPr>
        <w:t>
      17) "ТА-57", "ТАИ-47" типті телефон аппаратын күрделі жөндеуге қажетті бөлшектердің бөліктері - тексеру;</w:t>
      </w:r>
    </w:p>
    <w:p>
      <w:pPr>
        <w:spacing w:after="0"/>
        <w:ind w:left="0"/>
        <w:jc w:val="both"/>
      </w:pPr>
      <w:r>
        <w:rPr>
          <w:rFonts w:ascii="Times New Roman"/>
          <w:b w:val="false"/>
          <w:i w:val="false"/>
          <w:color w:val="000000"/>
          <w:sz w:val="28"/>
        </w:rPr>
        <w:t>
      18) қайықтар – жинақтау;</w:t>
      </w:r>
    </w:p>
    <w:p>
      <w:pPr>
        <w:spacing w:after="0"/>
        <w:ind w:left="0"/>
        <w:jc w:val="both"/>
      </w:pPr>
      <w:r>
        <w:rPr>
          <w:rFonts w:ascii="Times New Roman"/>
          <w:b w:val="false"/>
          <w:i w:val="false"/>
          <w:color w:val="000000"/>
          <w:sz w:val="28"/>
        </w:rPr>
        <w:t>
      19) мина іздегіштер, сүңгуір станциялар, грейдерлер - құралмен, айлабұйымдармен және қосалқы бөлшектермен жинақтау;</w:t>
      </w:r>
    </w:p>
    <w:p>
      <w:pPr>
        <w:spacing w:after="0"/>
        <w:ind w:left="0"/>
        <w:jc w:val="both"/>
      </w:pPr>
      <w:r>
        <w:rPr>
          <w:rFonts w:ascii="Times New Roman"/>
          <w:b w:val="false"/>
          <w:i w:val="false"/>
          <w:color w:val="000000"/>
          <w:sz w:val="28"/>
        </w:rPr>
        <w:t>
      20) мина іздегіштер және түнде көретін аспаптар-ұзақ уақыт сақтауға дайындау;</w:t>
      </w:r>
    </w:p>
    <w:p>
      <w:pPr>
        <w:spacing w:after="0"/>
        <w:ind w:left="0"/>
        <w:jc w:val="both"/>
      </w:pPr>
      <w:r>
        <w:rPr>
          <w:rFonts w:ascii="Times New Roman"/>
          <w:b w:val="false"/>
          <w:i w:val="false"/>
          <w:color w:val="000000"/>
          <w:sz w:val="28"/>
        </w:rPr>
        <w:t>
      21) "ИМП" және "УМИВ" типті мина іздегіштер - техникалық жай-күйін тексеру;</w:t>
      </w:r>
    </w:p>
    <w:p>
      <w:pPr>
        <w:spacing w:after="0"/>
        <w:ind w:left="0"/>
        <w:jc w:val="both"/>
      </w:pPr>
      <w:r>
        <w:rPr>
          <w:rFonts w:ascii="Times New Roman"/>
          <w:b w:val="false"/>
          <w:i w:val="false"/>
          <w:color w:val="000000"/>
          <w:sz w:val="28"/>
        </w:rPr>
        <w:t>
      22) бульдозерлік жабдықтар - қабылдау, кешенділігі мен техникалық жай-күйін тексеру, консервациялау;</w:t>
      </w:r>
    </w:p>
    <w:p>
      <w:pPr>
        <w:spacing w:after="0"/>
        <w:ind w:left="0"/>
        <w:jc w:val="both"/>
      </w:pPr>
      <w:r>
        <w:rPr>
          <w:rFonts w:ascii="Times New Roman"/>
          <w:b w:val="false"/>
          <w:i w:val="false"/>
          <w:color w:val="000000"/>
          <w:sz w:val="28"/>
        </w:rPr>
        <w:t>
      23) ату қару-жарағы (станокты және ірі калибрлі зеңбіректерден басқа) - қайта консервациялау және орау;</w:t>
      </w:r>
    </w:p>
    <w:p>
      <w:pPr>
        <w:spacing w:after="0"/>
        <w:ind w:left="0"/>
        <w:jc w:val="both"/>
      </w:pPr>
      <w:r>
        <w:rPr>
          <w:rFonts w:ascii="Times New Roman"/>
          <w:b w:val="false"/>
          <w:i w:val="false"/>
          <w:color w:val="000000"/>
          <w:sz w:val="28"/>
        </w:rPr>
        <w:t>
      24) оптикалық шағын база аспаптары – ретке келтіру және орау;</w:t>
      </w:r>
    </w:p>
    <w:p>
      <w:pPr>
        <w:spacing w:after="0"/>
        <w:ind w:left="0"/>
        <w:jc w:val="both"/>
      </w:pPr>
      <w:r>
        <w:rPr>
          <w:rFonts w:ascii="Times New Roman"/>
          <w:b w:val="false"/>
          <w:i w:val="false"/>
          <w:color w:val="000000"/>
          <w:sz w:val="28"/>
        </w:rPr>
        <w:t>
      25) "краб" аспабы және радиобөлшектер - техникалық жай-күйін тексеру;</w:t>
      </w:r>
    </w:p>
    <w:p>
      <w:pPr>
        <w:spacing w:after="0"/>
        <w:ind w:left="0"/>
        <w:jc w:val="both"/>
      </w:pPr>
      <w:r>
        <w:rPr>
          <w:rFonts w:ascii="Times New Roman"/>
          <w:b w:val="false"/>
          <w:i w:val="false"/>
          <w:color w:val="000000"/>
          <w:sz w:val="28"/>
        </w:rPr>
        <w:t>
      26) атысты басқару аспаптары - оқшаулаудың кедергісін ішінара бөлшектеп және өлшеп қайта консервациялау;</w:t>
      </w:r>
    </w:p>
    <w:p>
      <w:pPr>
        <w:spacing w:after="0"/>
        <w:ind w:left="0"/>
        <w:jc w:val="both"/>
      </w:pPr>
      <w:r>
        <w:rPr>
          <w:rFonts w:ascii="Times New Roman"/>
          <w:b w:val="false"/>
          <w:i w:val="false"/>
          <w:color w:val="000000"/>
          <w:sz w:val="28"/>
        </w:rPr>
        <w:t>
      27) оптикалық аспаптар – қысыңқы ауамен кептіру;</w:t>
      </w:r>
    </w:p>
    <w:p>
      <w:pPr>
        <w:spacing w:after="0"/>
        <w:ind w:left="0"/>
        <w:jc w:val="both"/>
      </w:pPr>
      <w:r>
        <w:rPr>
          <w:rFonts w:ascii="Times New Roman"/>
          <w:b w:val="false"/>
          <w:i w:val="false"/>
          <w:color w:val="000000"/>
          <w:sz w:val="28"/>
        </w:rPr>
        <w:t>
      28) радиоаппаратура – жинақтылығын тексеру, консервациялау, буып-түю, тиеу;</w:t>
      </w:r>
    </w:p>
    <w:p>
      <w:pPr>
        <w:spacing w:after="0"/>
        <w:ind w:left="0"/>
        <w:jc w:val="both"/>
      </w:pPr>
      <w:r>
        <w:rPr>
          <w:rFonts w:ascii="Times New Roman"/>
          <w:b w:val="false"/>
          <w:i w:val="false"/>
          <w:color w:val="000000"/>
          <w:sz w:val="28"/>
        </w:rPr>
        <w:t>
      29) "P-105" типтік радиостанция, "2СД" қозғалтқыш, "N40" жиынтық, "М-44" телеграф аппараты – жинақтау;</w:t>
      </w:r>
    </w:p>
    <w:p>
      <w:pPr>
        <w:spacing w:after="0"/>
        <w:ind w:left="0"/>
        <w:jc w:val="both"/>
      </w:pPr>
      <w:r>
        <w:rPr>
          <w:rFonts w:ascii="Times New Roman"/>
          <w:b w:val="false"/>
          <w:i w:val="false"/>
          <w:color w:val="000000"/>
          <w:sz w:val="28"/>
        </w:rPr>
        <w:t>
      30) "Р-400М" типтік радиостанция – антенналы жинақтау;</w:t>
      </w:r>
    </w:p>
    <w:p>
      <w:pPr>
        <w:spacing w:after="0"/>
        <w:ind w:left="0"/>
        <w:jc w:val="both"/>
      </w:pPr>
      <w:r>
        <w:rPr>
          <w:rFonts w:ascii="Times New Roman"/>
          <w:b w:val="false"/>
          <w:i w:val="false"/>
          <w:color w:val="000000"/>
          <w:sz w:val="28"/>
        </w:rPr>
        <w:t>
      31) револьверлер, пистолеттер, автоматтар, винтовкалар мен карабиндер – бөлшектеу, тазалау және консервациялау;</w:t>
      </w:r>
    </w:p>
    <w:p>
      <w:pPr>
        <w:spacing w:after="0"/>
        <w:ind w:left="0"/>
        <w:jc w:val="both"/>
      </w:pPr>
      <w:r>
        <w:rPr>
          <w:rFonts w:ascii="Times New Roman"/>
          <w:b w:val="false"/>
          <w:i w:val="false"/>
          <w:color w:val="000000"/>
          <w:sz w:val="28"/>
        </w:rPr>
        <w:t>
      32) рессорлар, фрикциялық барабандары, автотракторлы техникаға беретін қораптардың алғашқы білікшелері – химиялық тәсілмен коррозияны кетіру және консервациялау;</w:t>
      </w:r>
    </w:p>
    <w:p>
      <w:pPr>
        <w:spacing w:after="0"/>
        <w:ind w:left="0"/>
        <w:jc w:val="both"/>
      </w:pPr>
      <w:r>
        <w:rPr>
          <w:rFonts w:ascii="Times New Roman"/>
          <w:b w:val="false"/>
          <w:i w:val="false"/>
          <w:color w:val="000000"/>
          <w:sz w:val="28"/>
        </w:rPr>
        <w:t>
      33) инфрақызыл техника – жинақтылығын тексеру, сыртқы тексеру, консервациялау;</w:t>
      </w:r>
    </w:p>
    <w:p>
      <w:pPr>
        <w:spacing w:after="0"/>
        <w:ind w:left="0"/>
        <w:jc w:val="both"/>
      </w:pPr>
      <w:r>
        <w:rPr>
          <w:rFonts w:ascii="Times New Roman"/>
          <w:b w:val="false"/>
          <w:i w:val="false"/>
          <w:color w:val="000000"/>
          <w:sz w:val="28"/>
        </w:rPr>
        <w:t>
      34) балталар, саперлі күректер – қайрау;</w:t>
      </w:r>
    </w:p>
    <w:p>
      <w:pPr>
        <w:spacing w:after="0"/>
        <w:ind w:left="0"/>
        <w:jc w:val="both"/>
      </w:pPr>
      <w:r>
        <w:rPr>
          <w:rFonts w:ascii="Times New Roman"/>
          <w:b w:val="false"/>
          <w:i w:val="false"/>
          <w:color w:val="000000"/>
          <w:sz w:val="28"/>
        </w:rPr>
        <w:t>
      35) тасылымға қарсы құрылғылар – жасанды тасылым жүргізу және сұйықтықта талдау;</w:t>
      </w:r>
    </w:p>
    <w:p>
      <w:pPr>
        <w:spacing w:after="0"/>
        <w:ind w:left="0"/>
        <w:jc w:val="both"/>
      </w:pPr>
      <w:r>
        <w:rPr>
          <w:rFonts w:ascii="Times New Roman"/>
          <w:b w:val="false"/>
          <w:i w:val="false"/>
          <w:color w:val="000000"/>
          <w:sz w:val="28"/>
        </w:rPr>
        <w:t>
      36) электр тиеушілер – қабылдау, техникалық жағдайды тексеру, консервациялау;</w:t>
      </w:r>
    </w:p>
    <w:p>
      <w:pPr>
        <w:spacing w:after="0"/>
        <w:ind w:left="0"/>
        <w:jc w:val="both"/>
      </w:pPr>
      <w:r>
        <w:rPr>
          <w:rFonts w:ascii="Times New Roman"/>
          <w:b w:val="false"/>
          <w:i w:val="false"/>
          <w:color w:val="000000"/>
          <w:sz w:val="28"/>
        </w:rPr>
        <w:t>
      37) жылжымалы электр станциялар – қабылдау, техникалық жағдайды тексеру.</w:t>
      </w:r>
    </w:p>
    <w:bookmarkStart w:name="z629" w:id="625"/>
    <w:p>
      <w:pPr>
        <w:spacing w:after="0"/>
        <w:ind w:left="0"/>
        <w:jc w:val="left"/>
      </w:pPr>
      <w:r>
        <w:rPr>
          <w:rFonts w:ascii="Times New Roman"/>
          <w:b/>
          <w:i w:val="false"/>
          <w:color w:val="000000"/>
        </w:rPr>
        <w:t xml:space="preserve"> 170-параграф. Техникалық заттар мен ремқорды өңдеуші, 3-разряд</w:t>
      </w:r>
    </w:p>
    <w:bookmarkEnd w:id="625"/>
    <w:bookmarkStart w:name="z630" w:id="626"/>
    <w:p>
      <w:pPr>
        <w:spacing w:after="0"/>
        <w:ind w:left="0"/>
        <w:jc w:val="both"/>
      </w:pPr>
      <w:r>
        <w:rPr>
          <w:rFonts w:ascii="Times New Roman"/>
          <w:b w:val="false"/>
          <w:i w:val="false"/>
          <w:color w:val="000000"/>
          <w:sz w:val="28"/>
        </w:rPr>
        <w:t>
      447. Жұмыс сипаттамасы:</w:t>
      </w:r>
    </w:p>
    <w:bookmarkEnd w:id="626"/>
    <w:p>
      <w:pPr>
        <w:spacing w:after="0"/>
        <w:ind w:left="0"/>
        <w:jc w:val="both"/>
      </w:pPr>
      <w:r>
        <w:rPr>
          <w:rFonts w:ascii="Times New Roman"/>
          <w:b w:val="false"/>
          <w:i w:val="false"/>
          <w:color w:val="000000"/>
          <w:sz w:val="28"/>
        </w:rPr>
        <w:t>
      қайта іске қосу үшін жердегі артиллериялық құралдарды агрегаттарға бөлшектеу, агрегаттарды қайта іске қосқаннан кейін оларды құрастыру және реттеу;</w:t>
      </w:r>
    </w:p>
    <w:p>
      <w:pPr>
        <w:spacing w:after="0"/>
        <w:ind w:left="0"/>
        <w:jc w:val="both"/>
      </w:pPr>
      <w:r>
        <w:rPr>
          <w:rFonts w:ascii="Times New Roman"/>
          <w:b w:val="false"/>
          <w:i w:val="false"/>
          <w:color w:val="000000"/>
          <w:sz w:val="28"/>
        </w:rPr>
        <w:t>
      станоктар мен ірі калибрлі пулеметтерді қайта консервациялау;</w:t>
      </w:r>
    </w:p>
    <w:p>
      <w:pPr>
        <w:spacing w:after="0"/>
        <w:ind w:left="0"/>
        <w:jc w:val="both"/>
      </w:pPr>
      <w:r>
        <w:rPr>
          <w:rFonts w:ascii="Times New Roman"/>
          <w:b w:val="false"/>
          <w:i w:val="false"/>
          <w:color w:val="000000"/>
          <w:sz w:val="28"/>
        </w:rPr>
        <w:t>
      күрделілігі орташа зымыран жабдықтарын ұсақ сақтауға дайындау;</w:t>
      </w:r>
    </w:p>
    <w:p>
      <w:pPr>
        <w:spacing w:after="0"/>
        <w:ind w:left="0"/>
        <w:jc w:val="both"/>
      </w:pPr>
      <w:r>
        <w:rPr>
          <w:rFonts w:ascii="Times New Roman"/>
          <w:b w:val="false"/>
          <w:i w:val="false"/>
          <w:color w:val="000000"/>
          <w:sz w:val="28"/>
        </w:rPr>
        <w:t>
      ауыстыру және сақтау кезінде аса ұқыптылықты талап ететін жабдықтарды, аспаптар мен бұйымдарды қабылдау;</w:t>
      </w:r>
    </w:p>
    <w:p>
      <w:pPr>
        <w:spacing w:after="0"/>
        <w:ind w:left="0"/>
        <w:jc w:val="both"/>
      </w:pPr>
      <w:r>
        <w:rPr>
          <w:rFonts w:ascii="Times New Roman"/>
          <w:b w:val="false"/>
          <w:i w:val="false"/>
          <w:color w:val="000000"/>
          <w:sz w:val="28"/>
        </w:rPr>
        <w:t>
      үлкен базалардың оптикалық аспаптарын (2 метрге дейін базасы бар қашықтық өлшегіштер және перископтылығы 500 миллиметрден астам перископтар) сырттай тексеру және консервациялау;</w:t>
      </w:r>
    </w:p>
    <w:p>
      <w:pPr>
        <w:spacing w:after="0"/>
        <w:ind w:left="0"/>
        <w:jc w:val="both"/>
      </w:pPr>
      <w:r>
        <w:rPr>
          <w:rFonts w:ascii="Times New Roman"/>
          <w:b w:val="false"/>
          <w:i w:val="false"/>
          <w:color w:val="000000"/>
          <w:sz w:val="28"/>
        </w:rPr>
        <w:t>
      инженерлік заттар мен қару-жарақтың күйін тексеру, оларды нұсқаулықта белгіленген нормаға дейін жеткізіп баптау және жинақтау;</w:t>
      </w:r>
    </w:p>
    <w:p>
      <w:pPr>
        <w:spacing w:after="0"/>
        <w:ind w:left="0"/>
        <w:jc w:val="both"/>
      </w:pPr>
      <w:r>
        <w:rPr>
          <w:rFonts w:ascii="Times New Roman"/>
          <w:b w:val="false"/>
          <w:i w:val="false"/>
          <w:color w:val="000000"/>
          <w:sz w:val="28"/>
        </w:rPr>
        <w:t>
      тораптарды, агрегаттар мен машиналарды реттеу;</w:t>
      </w:r>
    </w:p>
    <w:p>
      <w:pPr>
        <w:spacing w:after="0"/>
        <w:ind w:left="0"/>
        <w:jc w:val="both"/>
      </w:pPr>
      <w:r>
        <w:rPr>
          <w:rFonts w:ascii="Times New Roman"/>
          <w:b w:val="false"/>
          <w:i w:val="false"/>
          <w:color w:val="000000"/>
          <w:sz w:val="28"/>
        </w:rPr>
        <w:t>
      машиналарды тиеуге дайындау және оларды темір жол көлігімен тиеу;</w:t>
      </w:r>
    </w:p>
    <w:p>
      <w:pPr>
        <w:spacing w:after="0"/>
        <w:ind w:left="0"/>
        <w:jc w:val="both"/>
      </w:pPr>
      <w:r>
        <w:rPr>
          <w:rFonts w:ascii="Times New Roman"/>
          <w:b w:val="false"/>
          <w:i w:val="false"/>
          <w:color w:val="000000"/>
          <w:sz w:val="28"/>
        </w:rPr>
        <w:t>
      артқы және алдыңғы цапфалардағы гермотығын, тыстардың төсемдерін сыдырып алу және жабыстыру;</w:t>
      </w:r>
    </w:p>
    <w:p>
      <w:pPr>
        <w:spacing w:after="0"/>
        <w:ind w:left="0"/>
        <w:jc w:val="both"/>
      </w:pPr>
      <w:r>
        <w:rPr>
          <w:rFonts w:ascii="Times New Roman"/>
          <w:b w:val="false"/>
          <w:i w:val="false"/>
          <w:color w:val="000000"/>
          <w:sz w:val="28"/>
        </w:rPr>
        <w:t>
      бұйымдарға жылу қорғағыш жабындарды жағу;</w:t>
      </w:r>
    </w:p>
    <w:p>
      <w:pPr>
        <w:spacing w:after="0"/>
        <w:ind w:left="0"/>
        <w:jc w:val="both"/>
      </w:pPr>
      <w:r>
        <w:rPr>
          <w:rFonts w:ascii="Times New Roman"/>
          <w:b w:val="false"/>
          <w:i w:val="false"/>
          <w:color w:val="000000"/>
          <w:sz w:val="28"/>
        </w:rPr>
        <w:t>
      резеңке тығындардың герметикалығын тексеріп, жиектер мен тігіндерді бітеп, резеңке және резеңкеленген матаны сыдырып алу және жабыстыру;</w:t>
      </w:r>
    </w:p>
    <w:p>
      <w:pPr>
        <w:spacing w:after="0"/>
        <w:ind w:left="0"/>
        <w:jc w:val="both"/>
      </w:pPr>
      <w:r>
        <w:rPr>
          <w:rFonts w:ascii="Times New Roman"/>
          <w:b w:val="false"/>
          <w:i w:val="false"/>
          <w:color w:val="000000"/>
          <w:sz w:val="28"/>
        </w:rPr>
        <w:t>
      сақтаудағы оқ-дәрілерді, оқ-дәрілерді, зарядтарды, машиналарды, бұйымдарды, аспаптар мен жинақтаушы элементтерді бақылау-техникалық байқау және анықталған ақауларды жою;</w:t>
      </w:r>
    </w:p>
    <w:p>
      <w:pPr>
        <w:spacing w:after="0"/>
        <w:ind w:left="0"/>
        <w:jc w:val="both"/>
      </w:pPr>
      <w:r>
        <w:rPr>
          <w:rFonts w:ascii="Times New Roman"/>
          <w:b w:val="false"/>
          <w:i w:val="false"/>
          <w:color w:val="000000"/>
          <w:sz w:val="28"/>
        </w:rPr>
        <w:t>
      қару-жарақты номенклатура және санаттары бойынша сұрыптау;</w:t>
      </w:r>
    </w:p>
    <w:p>
      <w:pPr>
        <w:spacing w:after="0"/>
        <w:ind w:left="0"/>
        <w:jc w:val="both"/>
      </w:pPr>
      <w:r>
        <w:rPr>
          <w:rFonts w:ascii="Times New Roman"/>
          <w:b w:val="false"/>
          <w:i w:val="false"/>
          <w:color w:val="000000"/>
          <w:sz w:val="28"/>
        </w:rPr>
        <w:t>
      қойма ішіндегі салмағы бір орынға 50 килограмнан астам заттар мен бұйымдарды көтергіш көлік құралдарына тиеп және түсіріп тасымалдау;</w:t>
      </w:r>
    </w:p>
    <w:p>
      <w:pPr>
        <w:spacing w:after="0"/>
        <w:ind w:left="0"/>
        <w:jc w:val="both"/>
      </w:pPr>
      <w:r>
        <w:rPr>
          <w:rFonts w:ascii="Times New Roman"/>
          <w:b w:val="false"/>
          <w:i w:val="false"/>
          <w:color w:val="000000"/>
          <w:sz w:val="28"/>
        </w:rPr>
        <w:t>
      техникалық құжаттаманы дайындау және жөнелту.</w:t>
      </w:r>
    </w:p>
    <w:bookmarkStart w:name="z631" w:id="627"/>
    <w:p>
      <w:pPr>
        <w:spacing w:after="0"/>
        <w:ind w:left="0"/>
        <w:jc w:val="both"/>
      </w:pPr>
      <w:r>
        <w:rPr>
          <w:rFonts w:ascii="Times New Roman"/>
          <w:b w:val="false"/>
          <w:i w:val="false"/>
          <w:color w:val="000000"/>
          <w:sz w:val="28"/>
        </w:rPr>
        <w:t>
      448. Білуге тиіс:</w:t>
      </w:r>
    </w:p>
    <w:bookmarkEnd w:id="627"/>
    <w:p>
      <w:pPr>
        <w:spacing w:after="0"/>
        <w:ind w:left="0"/>
        <w:jc w:val="both"/>
      </w:pPr>
      <w:r>
        <w:rPr>
          <w:rFonts w:ascii="Times New Roman"/>
          <w:b w:val="false"/>
          <w:i w:val="false"/>
          <w:color w:val="000000"/>
          <w:sz w:val="28"/>
        </w:rPr>
        <w:t>
      артиллериялық қаруларды жорық қалпынан соғыс және қайта қалпына келтіру тәртібін;</w:t>
      </w:r>
    </w:p>
    <w:p>
      <w:pPr>
        <w:spacing w:after="0"/>
        <w:ind w:left="0"/>
        <w:jc w:val="both"/>
      </w:pPr>
      <w:r>
        <w:rPr>
          <w:rFonts w:ascii="Times New Roman"/>
          <w:b w:val="false"/>
          <w:i w:val="false"/>
          <w:color w:val="000000"/>
          <w:sz w:val="28"/>
        </w:rPr>
        <w:t>
      сақтауға берілген бұйымдар мен артиллериялық қаруларды бөлшектеу мен құрастырудың технологиялық процесін және техникалық жағдайын;</w:t>
      </w:r>
    </w:p>
    <w:p>
      <w:pPr>
        <w:spacing w:after="0"/>
        <w:ind w:left="0"/>
        <w:jc w:val="both"/>
      </w:pPr>
      <w:r>
        <w:rPr>
          <w:rFonts w:ascii="Times New Roman"/>
          <w:b w:val="false"/>
          <w:i w:val="false"/>
          <w:color w:val="000000"/>
          <w:sz w:val="28"/>
        </w:rPr>
        <w:t>
      құрылғы туралы негізгі ақпарат;</w:t>
      </w:r>
    </w:p>
    <w:p>
      <w:pPr>
        <w:spacing w:after="0"/>
        <w:ind w:left="0"/>
        <w:jc w:val="both"/>
      </w:pPr>
      <w:r>
        <w:rPr>
          <w:rFonts w:ascii="Times New Roman"/>
          <w:b w:val="false"/>
          <w:i w:val="false"/>
          <w:color w:val="000000"/>
          <w:sz w:val="28"/>
        </w:rPr>
        <w:t>
      өңделетін бұйымдардың жұмыс істеу принципі мен міндетін;</w:t>
      </w:r>
    </w:p>
    <w:p>
      <w:pPr>
        <w:spacing w:after="0"/>
        <w:ind w:left="0"/>
        <w:jc w:val="both"/>
      </w:pPr>
      <w:r>
        <w:rPr>
          <w:rFonts w:ascii="Times New Roman"/>
          <w:b w:val="false"/>
          <w:i w:val="false"/>
          <w:color w:val="000000"/>
          <w:sz w:val="28"/>
        </w:rPr>
        <w:t>
      консервациялауға қойылатын технологиялық процесі мен техникалық шарттарды;</w:t>
      </w:r>
    </w:p>
    <w:p>
      <w:pPr>
        <w:spacing w:after="0"/>
        <w:ind w:left="0"/>
        <w:jc w:val="both"/>
      </w:pPr>
      <w:r>
        <w:rPr>
          <w:rFonts w:ascii="Times New Roman"/>
          <w:b w:val="false"/>
          <w:i w:val="false"/>
          <w:color w:val="000000"/>
          <w:sz w:val="28"/>
        </w:rPr>
        <w:t>
      резеңке, резеңкелі-асбесті және тығынды бұйымдардың қасиеттерін;</w:t>
      </w:r>
    </w:p>
    <w:p>
      <w:pPr>
        <w:spacing w:after="0"/>
        <w:ind w:left="0"/>
        <w:jc w:val="both"/>
      </w:pPr>
      <w:r>
        <w:rPr>
          <w:rFonts w:ascii="Times New Roman"/>
          <w:b w:val="false"/>
          <w:i w:val="false"/>
          <w:color w:val="000000"/>
          <w:sz w:val="28"/>
        </w:rPr>
        <w:t>
      машиналардың тораптары мен агрегаттарын реттеу тәртібі мен амалдарын;</w:t>
      </w:r>
    </w:p>
    <w:p>
      <w:pPr>
        <w:spacing w:after="0"/>
        <w:ind w:left="0"/>
        <w:jc w:val="both"/>
      </w:pPr>
      <w:r>
        <w:rPr>
          <w:rFonts w:ascii="Times New Roman"/>
          <w:b w:val="false"/>
          <w:i w:val="false"/>
          <w:color w:val="000000"/>
          <w:sz w:val="28"/>
        </w:rPr>
        <w:t>
      қару-жарақты пайдалану және оларды сақтау тәртібін;</w:t>
      </w:r>
    </w:p>
    <w:p>
      <w:pPr>
        <w:spacing w:after="0"/>
        <w:ind w:left="0"/>
        <w:jc w:val="both"/>
      </w:pPr>
      <w:r>
        <w:rPr>
          <w:rFonts w:ascii="Times New Roman"/>
          <w:b w:val="false"/>
          <w:i w:val="false"/>
          <w:color w:val="000000"/>
          <w:sz w:val="28"/>
        </w:rPr>
        <w:t>
      тасымалдау құралдарын қолдану тәртібі мен тәсілдерін;</w:t>
      </w:r>
    </w:p>
    <w:p>
      <w:pPr>
        <w:spacing w:after="0"/>
        <w:ind w:left="0"/>
        <w:jc w:val="both"/>
      </w:pPr>
      <w:r>
        <w:rPr>
          <w:rFonts w:ascii="Times New Roman"/>
          <w:b w:val="false"/>
          <w:i w:val="false"/>
          <w:color w:val="000000"/>
          <w:sz w:val="28"/>
        </w:rPr>
        <w:t>
      қару-жарақты тиеу, түсіру, қатарлау және сұрыптау тәсілдерін;</w:t>
      </w:r>
    </w:p>
    <w:p>
      <w:pPr>
        <w:spacing w:after="0"/>
        <w:ind w:left="0"/>
        <w:jc w:val="both"/>
      </w:pPr>
      <w:r>
        <w:rPr>
          <w:rFonts w:ascii="Times New Roman"/>
          <w:b w:val="false"/>
          <w:i w:val="false"/>
          <w:color w:val="000000"/>
          <w:sz w:val="28"/>
        </w:rPr>
        <w:t>
      машиналарды темір жол көлігіне орналастыру тәртібін;</w:t>
      </w:r>
    </w:p>
    <w:p>
      <w:pPr>
        <w:spacing w:after="0"/>
        <w:ind w:left="0"/>
        <w:jc w:val="both"/>
      </w:pPr>
      <w:r>
        <w:rPr>
          <w:rFonts w:ascii="Times New Roman"/>
          <w:b w:val="false"/>
          <w:i w:val="false"/>
          <w:color w:val="000000"/>
          <w:sz w:val="28"/>
        </w:rPr>
        <w:t>
      жауапты электр техникалық заттарды, парк-гараж заттары мен станок жабдықтарын сынау, қабылдау және беруге дайындау тәртібін;</w:t>
      </w:r>
    </w:p>
    <w:p>
      <w:pPr>
        <w:spacing w:after="0"/>
        <w:ind w:left="0"/>
        <w:jc w:val="both"/>
      </w:pPr>
      <w:r>
        <w:rPr>
          <w:rFonts w:ascii="Times New Roman"/>
          <w:b w:val="false"/>
          <w:i w:val="false"/>
          <w:color w:val="000000"/>
          <w:sz w:val="28"/>
        </w:rPr>
        <w:t>
      тиелетін, алынатын және сақтауда тұрған техника мен заттарды іріктеу, жөнелту, алу және сақтау тәртібін.</w:t>
      </w:r>
    </w:p>
    <w:bookmarkStart w:name="z632" w:id="628"/>
    <w:p>
      <w:pPr>
        <w:spacing w:after="0"/>
        <w:ind w:left="0"/>
        <w:jc w:val="both"/>
      </w:pPr>
      <w:r>
        <w:rPr>
          <w:rFonts w:ascii="Times New Roman"/>
          <w:b w:val="false"/>
          <w:i w:val="false"/>
          <w:color w:val="000000"/>
          <w:sz w:val="28"/>
        </w:rPr>
        <w:t>
      449. Жұмыс үлгілері:</w:t>
      </w:r>
    </w:p>
    <w:bookmarkEnd w:id="628"/>
    <w:p>
      <w:pPr>
        <w:spacing w:after="0"/>
        <w:ind w:left="0"/>
        <w:jc w:val="both"/>
      </w:pPr>
      <w:r>
        <w:rPr>
          <w:rFonts w:ascii="Times New Roman"/>
          <w:b w:val="false"/>
          <w:i w:val="false"/>
          <w:color w:val="000000"/>
          <w:sz w:val="28"/>
        </w:rPr>
        <w:t>
      1) жер үстіндегі агрегаттар - бөлшектеу, консервациялау және құрастыру;</w:t>
      </w:r>
    </w:p>
    <w:p>
      <w:pPr>
        <w:spacing w:after="0"/>
        <w:ind w:left="0"/>
        <w:jc w:val="both"/>
      </w:pPr>
      <w:r>
        <w:rPr>
          <w:rFonts w:ascii="Times New Roman"/>
          <w:b w:val="false"/>
          <w:i w:val="false"/>
          <w:color w:val="000000"/>
          <w:sz w:val="28"/>
        </w:rPr>
        <w:t>
      2) сағат механизмді қару-жарақтар - іске қосылу дәлдігін тексеру;</w:t>
      </w:r>
    </w:p>
    <w:p>
      <w:pPr>
        <w:spacing w:after="0"/>
        <w:ind w:left="0"/>
        <w:jc w:val="both"/>
      </w:pPr>
      <w:r>
        <w:rPr>
          <w:rFonts w:ascii="Times New Roman"/>
          <w:b w:val="false"/>
          <w:i w:val="false"/>
          <w:color w:val="000000"/>
          <w:sz w:val="28"/>
        </w:rPr>
        <w:t>
      3) электр схемалары бар қару-жарақтар - электр тізбектердің және оқшаулау кедергілерінің тұтастығын тексеру;</w:t>
      </w:r>
    </w:p>
    <w:p>
      <w:pPr>
        <w:spacing w:after="0"/>
        <w:ind w:left="0"/>
        <w:jc w:val="both"/>
      </w:pPr>
      <w:r>
        <w:rPr>
          <w:rFonts w:ascii="Times New Roman"/>
          <w:b w:val="false"/>
          <w:i w:val="false"/>
          <w:color w:val="000000"/>
          <w:sz w:val="28"/>
        </w:rPr>
        <w:t>
      4) ескіш және механизмді бұрандалар - бұрау;</w:t>
      </w:r>
    </w:p>
    <w:p>
      <w:pPr>
        <w:spacing w:after="0"/>
        <w:ind w:left="0"/>
        <w:jc w:val="both"/>
      </w:pPr>
      <w:r>
        <w:rPr>
          <w:rFonts w:ascii="Times New Roman"/>
          <w:b w:val="false"/>
          <w:i w:val="false"/>
          <w:color w:val="000000"/>
          <w:sz w:val="28"/>
        </w:rPr>
        <w:t>
      5) арнайы ыдыстар - тексеру, қалған сұйықтықты кетіру және арнайы өңдеуге дайындау;</w:t>
      </w:r>
    </w:p>
    <w:p>
      <w:pPr>
        <w:spacing w:after="0"/>
        <w:ind w:left="0"/>
        <w:jc w:val="both"/>
      </w:pPr>
      <w:r>
        <w:rPr>
          <w:rFonts w:ascii="Times New Roman"/>
          <w:b w:val="false"/>
          <w:i w:val="false"/>
          <w:color w:val="000000"/>
          <w:sz w:val="28"/>
        </w:rPr>
        <w:t>
      6) "БМГМЧ" стопорлы механизмдердің құлыптары, зеңбірек оқпандары - бөлшектеу және консервациялау;</w:t>
      </w:r>
    </w:p>
    <w:p>
      <w:pPr>
        <w:spacing w:after="0"/>
        <w:ind w:left="0"/>
        <w:jc w:val="both"/>
      </w:pPr>
      <w:r>
        <w:rPr>
          <w:rFonts w:ascii="Times New Roman"/>
          <w:b w:val="false"/>
          <w:i w:val="false"/>
          <w:color w:val="000000"/>
          <w:sz w:val="28"/>
        </w:rPr>
        <w:t>
      7) минасыздандыру зарядтары – реактивті қозғалтқыштар мен жарылғыш құрылғыларды орнату;</w:t>
      </w:r>
    </w:p>
    <w:p>
      <w:pPr>
        <w:spacing w:after="0"/>
        <w:ind w:left="0"/>
        <w:jc w:val="both"/>
      </w:pPr>
      <w:r>
        <w:rPr>
          <w:rFonts w:ascii="Times New Roman"/>
          <w:b w:val="false"/>
          <w:i w:val="false"/>
          <w:color w:val="000000"/>
          <w:sz w:val="28"/>
        </w:rPr>
        <w:t>
      8) индукциялы стартерлердің орағыштары, магнитті қосқыштар, көп шпиндельді автоматтар, ажарлау және әмбебап фрезерлеу станоктары, генераторлар – зәкірлерді сынап және жинақтылығын тексеру;</w:t>
      </w:r>
    </w:p>
    <w:p>
      <w:pPr>
        <w:spacing w:after="0"/>
        <w:ind w:left="0"/>
        <w:jc w:val="both"/>
      </w:pPr>
      <w:r>
        <w:rPr>
          <w:rFonts w:ascii="Times New Roman"/>
          <w:b w:val="false"/>
          <w:i w:val="false"/>
          <w:color w:val="000000"/>
          <w:sz w:val="28"/>
        </w:rPr>
        <w:t>
      9) тасымалданбайтын зеңбіректер, барлық калибрлі минометтер және атқыш зеңбіректер – қабылдау және тексеру;</w:t>
      </w:r>
    </w:p>
    <w:p>
      <w:pPr>
        <w:spacing w:after="0"/>
        <w:ind w:left="0"/>
        <w:jc w:val="both"/>
      </w:pPr>
      <w:r>
        <w:rPr>
          <w:rFonts w:ascii="Times New Roman"/>
          <w:b w:val="false"/>
          <w:i w:val="false"/>
          <w:color w:val="000000"/>
          <w:sz w:val="28"/>
        </w:rPr>
        <w:t>
      10) парашюттер және ленталы-техникалық киім-кешектер – бақылау және қабылдау;</w:t>
      </w:r>
    </w:p>
    <w:p>
      <w:pPr>
        <w:spacing w:after="0"/>
        <w:ind w:left="0"/>
        <w:jc w:val="both"/>
      </w:pPr>
      <w:r>
        <w:rPr>
          <w:rFonts w:ascii="Times New Roman"/>
          <w:b w:val="false"/>
          <w:i w:val="false"/>
          <w:color w:val="000000"/>
          <w:sz w:val="28"/>
        </w:rPr>
        <w:t>
      11) жаттығуға арналған және жүк парашюттер - қоймалық және жауынгерлік жинау;</w:t>
      </w:r>
    </w:p>
    <w:p>
      <w:pPr>
        <w:spacing w:after="0"/>
        <w:ind w:left="0"/>
        <w:jc w:val="both"/>
      </w:pPr>
      <w:r>
        <w:rPr>
          <w:rFonts w:ascii="Times New Roman"/>
          <w:b w:val="false"/>
          <w:i w:val="false"/>
          <w:color w:val="000000"/>
          <w:sz w:val="28"/>
        </w:rPr>
        <w:t>
      12) аэрологиялық, метрологиялық, топогеодезиялық және теңізде жүзетін аспаптар, уақыт өлшеуіштер, өзі жазатын аспаптар - қабылдау, тексеру, консервациялау және қайта консервациялау, жөнелту;</w:t>
      </w:r>
    </w:p>
    <w:p>
      <w:pPr>
        <w:spacing w:after="0"/>
        <w:ind w:left="0"/>
        <w:jc w:val="both"/>
      </w:pPr>
      <w:r>
        <w:rPr>
          <w:rFonts w:ascii="Times New Roman"/>
          <w:b w:val="false"/>
          <w:i w:val="false"/>
          <w:color w:val="000000"/>
          <w:sz w:val="28"/>
        </w:rPr>
        <w:t>
      13) қуаттылығы орташа радиостанциялар, 3 және 2 класты радиоқабылдағыштар, телеграфты және телефонды аппараттар - бақылау-өлшеу құралдары мен аспаптарын қолдана отырып, тізімдеме бойынша жинақтау және тексеру;</w:t>
      </w:r>
    </w:p>
    <w:p>
      <w:pPr>
        <w:spacing w:after="0"/>
        <w:ind w:left="0"/>
        <w:jc w:val="both"/>
      </w:pPr>
      <w:r>
        <w:rPr>
          <w:rFonts w:ascii="Times New Roman"/>
          <w:b w:val="false"/>
          <w:i w:val="false"/>
          <w:color w:val="000000"/>
          <w:sz w:val="28"/>
        </w:rPr>
        <w:t>
      14) тік және көлденең руль – қайта салу;</w:t>
      </w:r>
    </w:p>
    <w:p>
      <w:pPr>
        <w:spacing w:after="0"/>
        <w:ind w:left="0"/>
        <w:jc w:val="both"/>
      </w:pPr>
      <w:r>
        <w:rPr>
          <w:rFonts w:ascii="Times New Roman"/>
          <w:b w:val="false"/>
          <w:i w:val="false"/>
          <w:color w:val="000000"/>
          <w:sz w:val="28"/>
        </w:rPr>
        <w:t>
      15) "БМГМЧ" электр жабдықтар - тексеру;</w:t>
      </w:r>
    </w:p>
    <w:p>
      <w:pPr>
        <w:spacing w:after="0"/>
        <w:ind w:left="0"/>
        <w:jc w:val="both"/>
      </w:pPr>
      <w:r>
        <w:rPr>
          <w:rFonts w:ascii="Times New Roman"/>
          <w:b w:val="false"/>
          <w:i w:val="false"/>
          <w:color w:val="000000"/>
          <w:sz w:val="28"/>
        </w:rPr>
        <w:t>
      16) электрмен қоректену элементтері – жарамдылығын айқындау.</w:t>
      </w:r>
    </w:p>
    <w:bookmarkStart w:name="z633" w:id="629"/>
    <w:p>
      <w:pPr>
        <w:spacing w:after="0"/>
        <w:ind w:left="0"/>
        <w:jc w:val="left"/>
      </w:pPr>
      <w:r>
        <w:rPr>
          <w:rFonts w:ascii="Times New Roman"/>
          <w:b/>
          <w:i w:val="false"/>
          <w:color w:val="000000"/>
        </w:rPr>
        <w:t xml:space="preserve"> 171-параграф. Техникалық заттар мен ремқорды өңдеуші, 4-разряд</w:t>
      </w:r>
    </w:p>
    <w:bookmarkEnd w:id="629"/>
    <w:bookmarkStart w:name="z634" w:id="630"/>
    <w:p>
      <w:pPr>
        <w:spacing w:after="0"/>
        <w:ind w:left="0"/>
        <w:jc w:val="both"/>
      </w:pPr>
      <w:r>
        <w:rPr>
          <w:rFonts w:ascii="Times New Roman"/>
          <w:b w:val="false"/>
          <w:i w:val="false"/>
          <w:color w:val="000000"/>
          <w:sz w:val="28"/>
        </w:rPr>
        <w:t>
      450. Жұмыс сипаттамасы:</w:t>
      </w:r>
    </w:p>
    <w:bookmarkEnd w:id="630"/>
    <w:p>
      <w:pPr>
        <w:spacing w:after="0"/>
        <w:ind w:left="0"/>
        <w:jc w:val="both"/>
      </w:pPr>
      <w:r>
        <w:rPr>
          <w:rFonts w:ascii="Times New Roman"/>
          <w:b w:val="false"/>
          <w:i w:val="false"/>
          <w:color w:val="000000"/>
          <w:sz w:val="28"/>
        </w:rPr>
        <w:t>
      ерекше күрделі, дәл және қымбат, оларды қолданған кезде аса ұқыптылықты талап ететін аспаптарды, аппараттарды, машиналар мен агрегаттарды қабылдау, тапсыру және сақтау;</w:t>
      </w:r>
    </w:p>
    <w:p>
      <w:pPr>
        <w:spacing w:after="0"/>
        <w:ind w:left="0"/>
        <w:jc w:val="both"/>
      </w:pPr>
      <w:r>
        <w:rPr>
          <w:rFonts w:ascii="Times New Roman"/>
          <w:b w:val="false"/>
          <w:i w:val="false"/>
          <w:color w:val="000000"/>
          <w:sz w:val="28"/>
        </w:rPr>
        <w:t>
      бақылау-өлшеу аспаптар мен құралдарды қолдана отырып, сызбалар, айрықшалықтар, ведомстволар мен каталогтар бойынша көп жинақталатын механизмдерден, аспаптар мен өзге де жабдықтардан тұратын күрделі және жауапты машиналарды, қондырғыларды, агрегаттар мен жабдықтарды жинақтау;</w:t>
      </w:r>
    </w:p>
    <w:p>
      <w:pPr>
        <w:spacing w:after="0"/>
        <w:ind w:left="0"/>
        <w:jc w:val="both"/>
      </w:pPr>
      <w:r>
        <w:rPr>
          <w:rFonts w:ascii="Times New Roman"/>
          <w:b w:val="false"/>
          <w:i w:val="false"/>
          <w:color w:val="000000"/>
          <w:sz w:val="28"/>
        </w:rPr>
        <w:t>
      консервациялау және қайта консервациялау үшін ерекше күрделі агрегаттарды, машиналарды, қарулар мен жабдықтарды бөлшектеу, одан кейін технологиялық шарттарға сәйкес құрастыру және реттеу;</w:t>
      </w:r>
    </w:p>
    <w:p>
      <w:pPr>
        <w:spacing w:after="0"/>
        <w:ind w:left="0"/>
        <w:jc w:val="both"/>
      </w:pPr>
      <w:r>
        <w:rPr>
          <w:rFonts w:ascii="Times New Roman"/>
          <w:b w:val="false"/>
          <w:i w:val="false"/>
          <w:color w:val="000000"/>
          <w:sz w:val="28"/>
        </w:rPr>
        <w:t>
      қабылдау-тапсыру құжаттамаларын рәсімдеу.</w:t>
      </w:r>
    </w:p>
    <w:bookmarkStart w:name="z635" w:id="631"/>
    <w:p>
      <w:pPr>
        <w:spacing w:after="0"/>
        <w:ind w:left="0"/>
        <w:jc w:val="both"/>
      </w:pPr>
      <w:r>
        <w:rPr>
          <w:rFonts w:ascii="Times New Roman"/>
          <w:b w:val="false"/>
          <w:i w:val="false"/>
          <w:color w:val="000000"/>
          <w:sz w:val="28"/>
        </w:rPr>
        <w:t>
      451. Білуге тиіс:</w:t>
      </w:r>
    </w:p>
    <w:bookmarkEnd w:id="631"/>
    <w:p>
      <w:pPr>
        <w:spacing w:after="0"/>
        <w:ind w:left="0"/>
        <w:jc w:val="both"/>
      </w:pPr>
      <w:r>
        <w:rPr>
          <w:rFonts w:ascii="Times New Roman"/>
          <w:b w:val="false"/>
          <w:i w:val="false"/>
          <w:color w:val="000000"/>
          <w:sz w:val="28"/>
        </w:rPr>
        <w:t>
      қарларды, машиналар мен аспаптарды сақтау нұсқаулықтарын;</w:t>
      </w:r>
    </w:p>
    <w:p>
      <w:pPr>
        <w:spacing w:after="0"/>
        <w:ind w:left="0"/>
        <w:jc w:val="both"/>
      </w:pPr>
      <w:r>
        <w:rPr>
          <w:rFonts w:ascii="Times New Roman"/>
          <w:b w:val="false"/>
          <w:i w:val="false"/>
          <w:color w:val="000000"/>
          <w:sz w:val="28"/>
        </w:rPr>
        <w:t>
      машиналарды, құралдар мен аспаптарды қабылдауға, жөнелтуге және өңдеуге қойылатын техникалық шарттарын;</w:t>
      </w:r>
    </w:p>
    <w:p>
      <w:pPr>
        <w:spacing w:after="0"/>
        <w:ind w:left="0"/>
        <w:jc w:val="both"/>
      </w:pPr>
      <w:r>
        <w:rPr>
          <w:rFonts w:ascii="Times New Roman"/>
          <w:b w:val="false"/>
          <w:i w:val="false"/>
          <w:color w:val="000000"/>
          <w:sz w:val="28"/>
        </w:rPr>
        <w:t>
      консервациялау және қайта консервациялау кезінде агрегаттарды, машиналар мен құралдарды бөлшектеуге, құрастыруға және реттеуге қойылатын техникалық шарттарын;</w:t>
      </w:r>
    </w:p>
    <w:p>
      <w:pPr>
        <w:spacing w:after="0"/>
        <w:ind w:left="0"/>
        <w:jc w:val="both"/>
      </w:pPr>
      <w:r>
        <w:rPr>
          <w:rFonts w:ascii="Times New Roman"/>
          <w:b w:val="false"/>
          <w:i w:val="false"/>
          <w:color w:val="000000"/>
          <w:sz w:val="28"/>
        </w:rPr>
        <w:t>
      бақылау-өлшеу аспаптары мен аппаратураны;</w:t>
      </w:r>
    </w:p>
    <w:p>
      <w:pPr>
        <w:spacing w:after="0"/>
        <w:ind w:left="0"/>
        <w:jc w:val="both"/>
      </w:pPr>
      <w:r>
        <w:rPr>
          <w:rFonts w:ascii="Times New Roman"/>
          <w:b w:val="false"/>
          <w:i w:val="false"/>
          <w:color w:val="000000"/>
          <w:sz w:val="28"/>
        </w:rPr>
        <w:t>
      паспорттарды, формулярлар мен өзге де техникалық құжаттаманы рәсімдеу және жөнелтуді.</w:t>
      </w:r>
    </w:p>
    <w:bookmarkStart w:name="z636" w:id="632"/>
    <w:p>
      <w:pPr>
        <w:spacing w:after="0"/>
        <w:ind w:left="0"/>
        <w:jc w:val="both"/>
      </w:pPr>
      <w:r>
        <w:rPr>
          <w:rFonts w:ascii="Times New Roman"/>
          <w:b w:val="false"/>
          <w:i w:val="false"/>
          <w:color w:val="000000"/>
          <w:sz w:val="28"/>
        </w:rPr>
        <w:t>
      452. Жұмыс үлгілері:</w:t>
      </w:r>
    </w:p>
    <w:bookmarkEnd w:id="632"/>
    <w:p>
      <w:pPr>
        <w:spacing w:after="0"/>
        <w:ind w:left="0"/>
        <w:jc w:val="both"/>
      </w:pPr>
      <w:r>
        <w:rPr>
          <w:rFonts w:ascii="Times New Roman"/>
          <w:b w:val="false"/>
          <w:i w:val="false"/>
          <w:color w:val="000000"/>
          <w:sz w:val="28"/>
        </w:rPr>
        <w:t>
      1) аккумуляторлар – зарядталу және кему дәрежесін тексеру;</w:t>
      </w:r>
    </w:p>
    <w:p>
      <w:pPr>
        <w:spacing w:after="0"/>
        <w:ind w:left="0"/>
        <w:jc w:val="both"/>
      </w:pPr>
      <w:r>
        <w:rPr>
          <w:rFonts w:ascii="Times New Roman"/>
          <w:b w:val="false"/>
          <w:i w:val="false"/>
          <w:color w:val="000000"/>
          <w:sz w:val="28"/>
        </w:rPr>
        <w:t>
      2) аппаратура, дәл аспаптар, әмбебап және арнайы бақылау-өлшеу құралдары және "КТ" аспаптары – бақылау және қабылдау;</w:t>
      </w:r>
    </w:p>
    <w:p>
      <w:pPr>
        <w:spacing w:after="0"/>
        <w:ind w:left="0"/>
        <w:jc w:val="both"/>
      </w:pPr>
      <w:r>
        <w:rPr>
          <w:rFonts w:ascii="Times New Roman"/>
          <w:b w:val="false"/>
          <w:i w:val="false"/>
          <w:color w:val="000000"/>
          <w:sz w:val="28"/>
        </w:rPr>
        <w:t>
      3) гирокомпастар, лагалар, эхолоттар, радиомаяктар, авто төсемдер, радиопеленгаторлар – қабылдау, сақтау, жөнелту;</w:t>
      </w:r>
    </w:p>
    <w:p>
      <w:pPr>
        <w:spacing w:after="0"/>
        <w:ind w:left="0"/>
        <w:jc w:val="both"/>
      </w:pPr>
      <w:r>
        <w:rPr>
          <w:rFonts w:ascii="Times New Roman"/>
          <w:b w:val="false"/>
          <w:i w:val="false"/>
          <w:color w:val="000000"/>
          <w:sz w:val="28"/>
        </w:rPr>
        <w:t>
      4) әуе қозғалтқыштары және самолеттердің арнайы жабдықтары – бақылау және қабылдау;</w:t>
      </w:r>
    </w:p>
    <w:p>
      <w:pPr>
        <w:spacing w:after="0"/>
        <w:ind w:left="0"/>
        <w:jc w:val="both"/>
      </w:pPr>
      <w:r>
        <w:rPr>
          <w:rFonts w:ascii="Times New Roman"/>
          <w:b w:val="false"/>
          <w:i w:val="false"/>
          <w:color w:val="000000"/>
          <w:sz w:val="28"/>
        </w:rPr>
        <w:t>
      5) "Луч", "Терек", "Градус", "КПИ", "КПФ", "Рым", "Координатор" типті бұйымдар – қабылдау, сақтау, жөнелту;</w:t>
      </w:r>
    </w:p>
    <w:p>
      <w:pPr>
        <w:spacing w:after="0"/>
        <w:ind w:left="0"/>
        <w:jc w:val="both"/>
      </w:pPr>
      <w:r>
        <w:rPr>
          <w:rFonts w:ascii="Times New Roman"/>
          <w:b w:val="false"/>
          <w:i w:val="false"/>
          <w:color w:val="000000"/>
          <w:sz w:val="28"/>
        </w:rPr>
        <w:t>
      6) "2П16", "2П26", "2П27", "8У23", "8У213", "8Г17", "8Г014" типті бұйымдар – қабылдау, сақтау және жөнелту;</w:t>
      </w:r>
    </w:p>
    <w:p>
      <w:pPr>
        <w:spacing w:after="0"/>
        <w:ind w:left="0"/>
        <w:jc w:val="both"/>
      </w:pPr>
      <w:r>
        <w:rPr>
          <w:rFonts w:ascii="Times New Roman"/>
          <w:b w:val="false"/>
          <w:i w:val="false"/>
          <w:color w:val="000000"/>
          <w:sz w:val="28"/>
        </w:rPr>
        <w:t>
      7) миналар-бәсеңдету, тежегіш, кедергі және штерт-жүк механизмдерін тексеру және реттеу;</w:t>
      </w:r>
    </w:p>
    <w:p>
      <w:pPr>
        <w:spacing w:after="0"/>
        <w:ind w:left="0"/>
        <w:jc w:val="both"/>
      </w:pPr>
      <w:r>
        <w:rPr>
          <w:rFonts w:ascii="Times New Roman"/>
          <w:b w:val="false"/>
          <w:i w:val="false"/>
          <w:color w:val="000000"/>
          <w:sz w:val="28"/>
        </w:rPr>
        <w:t>
      8) сағатты, индукциялы және магнитті тұйықталғыштары мен жарылғыштары бар миналар – қоректендірудің электрлік элементтерін тексеру және ауыстыру;</w:t>
      </w:r>
    </w:p>
    <w:p>
      <w:pPr>
        <w:spacing w:after="0"/>
        <w:ind w:left="0"/>
        <w:jc w:val="both"/>
      </w:pPr>
      <w:r>
        <w:rPr>
          <w:rFonts w:ascii="Times New Roman"/>
          <w:b w:val="false"/>
          <w:i w:val="false"/>
          <w:color w:val="000000"/>
          <w:sz w:val="28"/>
        </w:rPr>
        <w:t>
      9) артиллериялық зеңбіректер мен қондырғылар, әуе және автотракторлы техника – бақылау, қабылдау, сақтау, жөнелту;</w:t>
      </w:r>
    </w:p>
    <w:p>
      <w:pPr>
        <w:spacing w:after="0"/>
        <w:ind w:left="0"/>
        <w:jc w:val="both"/>
      </w:pPr>
      <w:r>
        <w:rPr>
          <w:rFonts w:ascii="Times New Roman"/>
          <w:b w:val="false"/>
          <w:i w:val="false"/>
          <w:color w:val="000000"/>
          <w:sz w:val="28"/>
        </w:rPr>
        <w:t>
      10) орташа және ірі калибрлі зенитті зеңбірек – агрегаттарға бөлшектеу, құрастыру және реттеу;</w:t>
      </w:r>
    </w:p>
    <w:p>
      <w:pPr>
        <w:spacing w:after="0"/>
        <w:ind w:left="0"/>
        <w:jc w:val="both"/>
      </w:pPr>
      <w:r>
        <w:rPr>
          <w:rFonts w:ascii="Times New Roman"/>
          <w:b w:val="false"/>
          <w:i w:val="false"/>
          <w:color w:val="000000"/>
          <w:sz w:val="28"/>
        </w:rPr>
        <w:t>
      11) сақтандырғыш аспаптар, түйіспелі тұйықталғыштар -тексеру, сақтау және жөнелту;</w:t>
      </w:r>
    </w:p>
    <w:p>
      <w:pPr>
        <w:spacing w:after="0"/>
        <w:ind w:left="0"/>
        <w:jc w:val="both"/>
      </w:pPr>
      <w:r>
        <w:rPr>
          <w:rFonts w:ascii="Times New Roman"/>
          <w:b w:val="false"/>
          <w:i w:val="false"/>
          <w:color w:val="000000"/>
          <w:sz w:val="28"/>
        </w:rPr>
        <w:t>
      12) зенит ұрысын басқару аспаптары, күрделі – тексеру, қабылдау және сақтау;</w:t>
      </w:r>
    </w:p>
    <w:p>
      <w:pPr>
        <w:spacing w:after="0"/>
        <w:ind w:left="0"/>
        <w:jc w:val="both"/>
      </w:pPr>
      <w:r>
        <w:rPr>
          <w:rFonts w:ascii="Times New Roman"/>
          <w:b w:val="false"/>
          <w:i w:val="false"/>
          <w:color w:val="000000"/>
          <w:sz w:val="28"/>
        </w:rPr>
        <w:t>
      13) үлкен қуатты радиостанциялар, І класс қабылдағыштары, радиоөлшегіш аппаратура, телефонды және телеграфты коммутаторлар - тізімдеме бойынша жинақтау, техникалық жағдайын тексеру;</w:t>
      </w:r>
    </w:p>
    <w:p>
      <w:pPr>
        <w:spacing w:after="0"/>
        <w:ind w:left="0"/>
        <w:jc w:val="both"/>
      </w:pPr>
      <w:r>
        <w:rPr>
          <w:rFonts w:ascii="Times New Roman"/>
          <w:b w:val="false"/>
          <w:i w:val="false"/>
          <w:color w:val="000000"/>
          <w:sz w:val="28"/>
        </w:rPr>
        <w:t>
      14) жарылғыш құралдар – сұрыптау, санаттау, буып-түю, стеллаждарға жинау;</w:t>
      </w:r>
    </w:p>
    <w:p>
      <w:pPr>
        <w:spacing w:after="0"/>
        <w:ind w:left="0"/>
        <w:jc w:val="both"/>
      </w:pPr>
      <w:r>
        <w:rPr>
          <w:rFonts w:ascii="Times New Roman"/>
          <w:b w:val="false"/>
          <w:i w:val="false"/>
          <w:color w:val="000000"/>
          <w:sz w:val="28"/>
        </w:rPr>
        <w:t>
      15) әртүрлі маркалы тартқыштар - техникалық жағдайға акт жасау отырып, қабылдау.</w:t>
      </w:r>
    </w:p>
    <w:bookmarkStart w:name="z637" w:id="633"/>
    <w:p>
      <w:pPr>
        <w:spacing w:after="0"/>
        <w:ind w:left="0"/>
        <w:jc w:val="left"/>
      </w:pPr>
      <w:r>
        <w:rPr>
          <w:rFonts w:ascii="Times New Roman"/>
          <w:b/>
          <w:i w:val="false"/>
          <w:color w:val="000000"/>
        </w:rPr>
        <w:t xml:space="preserve"> 172-параграф. Химияға қарсы жеке қорғаныш құралдарын жөндеуші, 1-разряд</w:t>
      </w:r>
    </w:p>
    <w:bookmarkEnd w:id="633"/>
    <w:bookmarkStart w:name="z638" w:id="634"/>
    <w:p>
      <w:pPr>
        <w:spacing w:after="0"/>
        <w:ind w:left="0"/>
        <w:jc w:val="both"/>
      </w:pPr>
      <w:r>
        <w:rPr>
          <w:rFonts w:ascii="Times New Roman"/>
          <w:b w:val="false"/>
          <w:i w:val="false"/>
          <w:color w:val="000000"/>
          <w:sz w:val="28"/>
        </w:rPr>
        <w:t>
      453. Жұмыс сипаттамасы:</w:t>
      </w:r>
    </w:p>
    <w:bookmarkEnd w:id="634"/>
    <w:p>
      <w:pPr>
        <w:spacing w:after="0"/>
        <w:ind w:left="0"/>
        <w:jc w:val="both"/>
      </w:pPr>
      <w:r>
        <w:rPr>
          <w:rFonts w:ascii="Times New Roman"/>
          <w:b w:val="false"/>
          <w:i w:val="false"/>
          <w:color w:val="000000"/>
          <w:sz w:val="28"/>
        </w:rPr>
        <w:t>
      противогаз сөмкелерін, теріні қорғау құралдары мен өзге де бұйымдарды ағымдағы жөндеу;</w:t>
      </w:r>
    </w:p>
    <w:p>
      <w:pPr>
        <w:spacing w:after="0"/>
        <w:ind w:left="0"/>
        <w:jc w:val="both"/>
      </w:pPr>
      <w:r>
        <w:rPr>
          <w:rFonts w:ascii="Times New Roman"/>
          <w:b w:val="false"/>
          <w:i w:val="false"/>
          <w:color w:val="000000"/>
          <w:sz w:val="28"/>
        </w:rPr>
        <w:t>
      химияға қарсы қорғаныш құралдарының коррозиялары мен металл бөліктерін кетіру;</w:t>
      </w:r>
    </w:p>
    <w:p>
      <w:pPr>
        <w:spacing w:after="0"/>
        <w:ind w:left="0"/>
        <w:jc w:val="both"/>
      </w:pPr>
      <w:r>
        <w:rPr>
          <w:rFonts w:ascii="Times New Roman"/>
          <w:b w:val="false"/>
          <w:i w:val="false"/>
          <w:color w:val="000000"/>
          <w:sz w:val="28"/>
        </w:rPr>
        <w:t>
      противогаздың оң жағын дезинсекциялау және опалау;</w:t>
      </w:r>
    </w:p>
    <w:p>
      <w:pPr>
        <w:spacing w:after="0"/>
        <w:ind w:left="0"/>
        <w:jc w:val="both"/>
      </w:pPr>
      <w:r>
        <w:rPr>
          <w:rFonts w:ascii="Times New Roman"/>
          <w:b w:val="false"/>
          <w:i w:val="false"/>
          <w:color w:val="000000"/>
          <w:sz w:val="28"/>
        </w:rPr>
        <w:t>
      теріні қорғау құралдарының ішкі және сыртқы бетін кірден тазарту, дымқыл заттарды кептіру;</w:t>
      </w:r>
    </w:p>
    <w:p>
      <w:pPr>
        <w:spacing w:after="0"/>
        <w:ind w:left="0"/>
        <w:jc w:val="both"/>
      </w:pPr>
      <w:r>
        <w:rPr>
          <w:rFonts w:ascii="Times New Roman"/>
          <w:b w:val="false"/>
          <w:i w:val="false"/>
          <w:color w:val="000000"/>
          <w:sz w:val="28"/>
        </w:rPr>
        <w:t>
      противогаздар мен сөмкелерді тараға жинау.</w:t>
      </w:r>
    </w:p>
    <w:bookmarkStart w:name="z639" w:id="635"/>
    <w:p>
      <w:pPr>
        <w:spacing w:after="0"/>
        <w:ind w:left="0"/>
        <w:jc w:val="both"/>
      </w:pPr>
      <w:r>
        <w:rPr>
          <w:rFonts w:ascii="Times New Roman"/>
          <w:b w:val="false"/>
          <w:i w:val="false"/>
          <w:color w:val="000000"/>
          <w:sz w:val="28"/>
        </w:rPr>
        <w:t>
      454. Білуге тиіс:</w:t>
      </w:r>
    </w:p>
    <w:bookmarkEnd w:id="635"/>
    <w:p>
      <w:pPr>
        <w:spacing w:after="0"/>
        <w:ind w:left="0"/>
        <w:jc w:val="both"/>
      </w:pPr>
      <w:r>
        <w:rPr>
          <w:rFonts w:ascii="Times New Roman"/>
          <w:b w:val="false"/>
          <w:i w:val="false"/>
          <w:color w:val="000000"/>
          <w:sz w:val="28"/>
        </w:rPr>
        <w:t>
      қолданылатын противогаздар туралы қарапайым мәліметтерін;</w:t>
      </w:r>
    </w:p>
    <w:p>
      <w:pPr>
        <w:spacing w:after="0"/>
        <w:ind w:left="0"/>
        <w:jc w:val="both"/>
      </w:pPr>
      <w:r>
        <w:rPr>
          <w:rFonts w:ascii="Times New Roman"/>
          <w:b w:val="false"/>
          <w:i w:val="false"/>
          <w:color w:val="000000"/>
          <w:sz w:val="28"/>
        </w:rPr>
        <w:t>
      жөндеу жәшіктерінің міндетін;</w:t>
      </w:r>
    </w:p>
    <w:p>
      <w:pPr>
        <w:spacing w:after="0"/>
        <w:ind w:left="0"/>
        <w:jc w:val="both"/>
      </w:pPr>
      <w:r>
        <w:rPr>
          <w:rFonts w:ascii="Times New Roman"/>
          <w:b w:val="false"/>
          <w:i w:val="false"/>
          <w:color w:val="000000"/>
          <w:sz w:val="28"/>
        </w:rPr>
        <w:t>
      химияға қарсы қорғаныш құралдарының металл бөлшектерінен коррозияны кетіру тәсілдерін.</w:t>
      </w:r>
    </w:p>
    <w:bookmarkStart w:name="z640" w:id="636"/>
    <w:p>
      <w:pPr>
        <w:spacing w:after="0"/>
        <w:ind w:left="0"/>
        <w:jc w:val="both"/>
      </w:pPr>
      <w:r>
        <w:rPr>
          <w:rFonts w:ascii="Times New Roman"/>
          <w:b w:val="false"/>
          <w:i w:val="false"/>
          <w:color w:val="000000"/>
          <w:sz w:val="28"/>
        </w:rPr>
        <w:t>
      455. Жұмыс үлгілері:</w:t>
      </w:r>
    </w:p>
    <w:bookmarkEnd w:id="636"/>
    <w:p>
      <w:pPr>
        <w:spacing w:after="0"/>
        <w:ind w:left="0"/>
        <w:jc w:val="both"/>
      </w:pPr>
      <w:r>
        <w:rPr>
          <w:rFonts w:ascii="Times New Roman"/>
          <w:b w:val="false"/>
          <w:i w:val="false"/>
          <w:color w:val="000000"/>
          <w:sz w:val="28"/>
        </w:rPr>
        <w:t>
      1) қорғаныш киім және противогаздың оң жағы – жуу;</w:t>
      </w:r>
    </w:p>
    <w:p>
      <w:pPr>
        <w:spacing w:after="0"/>
        <w:ind w:left="0"/>
        <w:jc w:val="both"/>
      </w:pPr>
      <w:r>
        <w:rPr>
          <w:rFonts w:ascii="Times New Roman"/>
          <w:b w:val="false"/>
          <w:i w:val="false"/>
          <w:color w:val="000000"/>
          <w:sz w:val="28"/>
        </w:rPr>
        <w:t>
      2) противогаздар – бөлшектеу;</w:t>
      </w:r>
    </w:p>
    <w:p>
      <w:pPr>
        <w:spacing w:after="0"/>
        <w:ind w:left="0"/>
        <w:jc w:val="both"/>
      </w:pPr>
      <w:r>
        <w:rPr>
          <w:rFonts w:ascii="Times New Roman"/>
          <w:b w:val="false"/>
          <w:i w:val="false"/>
          <w:color w:val="000000"/>
          <w:sz w:val="28"/>
        </w:rPr>
        <w:t>
      3) түймелер - ауыстыру;</w:t>
      </w:r>
    </w:p>
    <w:p>
      <w:pPr>
        <w:spacing w:after="0"/>
        <w:ind w:left="0"/>
        <w:jc w:val="both"/>
      </w:pPr>
      <w:r>
        <w:rPr>
          <w:rFonts w:ascii="Times New Roman"/>
          <w:b w:val="false"/>
          <w:i w:val="false"/>
          <w:color w:val="000000"/>
          <w:sz w:val="28"/>
        </w:rPr>
        <w:t>
      4) противогаз сөмкелері - жыртылған және кесілген жерлерге жамаулар жабыстыру.</w:t>
      </w:r>
    </w:p>
    <w:bookmarkStart w:name="z641" w:id="637"/>
    <w:p>
      <w:pPr>
        <w:spacing w:after="0"/>
        <w:ind w:left="0"/>
        <w:jc w:val="left"/>
      </w:pPr>
      <w:r>
        <w:rPr>
          <w:rFonts w:ascii="Times New Roman"/>
          <w:b/>
          <w:i w:val="false"/>
          <w:color w:val="000000"/>
        </w:rPr>
        <w:t xml:space="preserve"> 173-параграф. Химияға қарсы жеке қорғаныш құралдарын жөндеуші, 2-разряд</w:t>
      </w:r>
    </w:p>
    <w:bookmarkEnd w:id="637"/>
    <w:bookmarkStart w:name="z642" w:id="638"/>
    <w:p>
      <w:pPr>
        <w:spacing w:after="0"/>
        <w:ind w:left="0"/>
        <w:jc w:val="both"/>
      </w:pPr>
      <w:r>
        <w:rPr>
          <w:rFonts w:ascii="Times New Roman"/>
          <w:b w:val="false"/>
          <w:i w:val="false"/>
          <w:color w:val="000000"/>
          <w:sz w:val="28"/>
        </w:rPr>
        <w:t>
      456. Жұмыс сипаттамасы:</w:t>
      </w:r>
    </w:p>
    <w:bookmarkEnd w:id="638"/>
    <w:p>
      <w:pPr>
        <w:spacing w:after="0"/>
        <w:ind w:left="0"/>
        <w:jc w:val="both"/>
      </w:pPr>
      <w:r>
        <w:rPr>
          <w:rFonts w:ascii="Times New Roman"/>
          <w:b w:val="false"/>
          <w:i w:val="false"/>
          <w:color w:val="000000"/>
          <w:sz w:val="28"/>
        </w:rPr>
        <w:t>
      химияға қарсы қорғаныш құралдары санаттары бойынша сұрыптау;</w:t>
      </w:r>
    </w:p>
    <w:p>
      <w:pPr>
        <w:spacing w:after="0"/>
        <w:ind w:left="0"/>
        <w:jc w:val="both"/>
      </w:pPr>
      <w:r>
        <w:rPr>
          <w:rFonts w:ascii="Times New Roman"/>
          <w:b w:val="false"/>
          <w:i w:val="false"/>
          <w:color w:val="000000"/>
          <w:sz w:val="28"/>
        </w:rPr>
        <w:t>
      химияға қарсы қорғаныш құралдарын орташа және күрделі жөндеу;</w:t>
      </w:r>
    </w:p>
    <w:p>
      <w:pPr>
        <w:spacing w:after="0"/>
        <w:ind w:left="0"/>
        <w:jc w:val="both"/>
      </w:pPr>
      <w:r>
        <w:rPr>
          <w:rFonts w:ascii="Times New Roman"/>
          <w:b w:val="false"/>
          <w:i w:val="false"/>
          <w:color w:val="000000"/>
          <w:sz w:val="28"/>
        </w:rPr>
        <w:t>
      оларды сырлау, лактау және таңбалау;</w:t>
      </w:r>
    </w:p>
    <w:p>
      <w:pPr>
        <w:spacing w:after="0"/>
        <w:ind w:left="0"/>
        <w:jc w:val="both"/>
      </w:pPr>
      <w:r>
        <w:rPr>
          <w:rFonts w:ascii="Times New Roman"/>
          <w:b w:val="false"/>
          <w:i w:val="false"/>
          <w:color w:val="000000"/>
          <w:sz w:val="28"/>
        </w:rPr>
        <w:t>
      жөндеу жәшіктерін жинақтау.</w:t>
      </w:r>
    </w:p>
    <w:bookmarkStart w:name="z643" w:id="639"/>
    <w:p>
      <w:pPr>
        <w:spacing w:after="0"/>
        <w:ind w:left="0"/>
        <w:jc w:val="both"/>
      </w:pPr>
      <w:r>
        <w:rPr>
          <w:rFonts w:ascii="Times New Roman"/>
          <w:b w:val="false"/>
          <w:i w:val="false"/>
          <w:color w:val="000000"/>
          <w:sz w:val="28"/>
        </w:rPr>
        <w:t>
      457. Білуге тиіс:</w:t>
      </w:r>
    </w:p>
    <w:bookmarkEnd w:id="639"/>
    <w:p>
      <w:pPr>
        <w:spacing w:after="0"/>
        <w:ind w:left="0"/>
        <w:jc w:val="both"/>
      </w:pPr>
      <w:r>
        <w:rPr>
          <w:rFonts w:ascii="Times New Roman"/>
          <w:b w:val="false"/>
          <w:i w:val="false"/>
          <w:color w:val="000000"/>
          <w:sz w:val="28"/>
        </w:rPr>
        <w:t>
      қолданылатын противогаздың және теріні қорғау құралдарының конструкциясын;</w:t>
      </w:r>
    </w:p>
    <w:p>
      <w:pPr>
        <w:spacing w:after="0"/>
        <w:ind w:left="0"/>
        <w:jc w:val="both"/>
      </w:pPr>
      <w:r>
        <w:rPr>
          <w:rFonts w:ascii="Times New Roman"/>
          <w:b w:val="false"/>
          <w:i w:val="false"/>
          <w:color w:val="000000"/>
          <w:sz w:val="28"/>
        </w:rPr>
        <w:t>
      противогаз қораптарының герметикалығын және тыныс алу кедергілерін тексеру тәсілдерін;</w:t>
      </w:r>
    </w:p>
    <w:p>
      <w:pPr>
        <w:spacing w:after="0"/>
        <w:ind w:left="0"/>
        <w:jc w:val="both"/>
      </w:pPr>
      <w:r>
        <w:rPr>
          <w:rFonts w:ascii="Times New Roman"/>
          <w:b w:val="false"/>
          <w:i w:val="false"/>
          <w:color w:val="000000"/>
          <w:sz w:val="28"/>
        </w:rPr>
        <w:t>
      химияға қарсы жеке қорғаныш құралдарының ақауларын айқындау тәсілдерін;</w:t>
      </w:r>
    </w:p>
    <w:p>
      <w:pPr>
        <w:spacing w:after="0"/>
        <w:ind w:left="0"/>
        <w:jc w:val="both"/>
      </w:pPr>
      <w:r>
        <w:rPr>
          <w:rFonts w:ascii="Times New Roman"/>
          <w:b w:val="false"/>
          <w:i w:val="false"/>
          <w:color w:val="000000"/>
          <w:sz w:val="28"/>
        </w:rPr>
        <w:t>
      резеңке бұйымдарды жабыстыру технологиясын.</w:t>
      </w:r>
    </w:p>
    <w:bookmarkStart w:name="z644" w:id="640"/>
    <w:p>
      <w:pPr>
        <w:spacing w:after="0"/>
        <w:ind w:left="0"/>
        <w:jc w:val="both"/>
      </w:pPr>
      <w:r>
        <w:rPr>
          <w:rFonts w:ascii="Times New Roman"/>
          <w:b w:val="false"/>
          <w:i w:val="false"/>
          <w:color w:val="000000"/>
          <w:sz w:val="28"/>
        </w:rPr>
        <w:t>
      458. Жұмыс үлгілері:</w:t>
      </w:r>
    </w:p>
    <w:bookmarkEnd w:id="640"/>
    <w:p>
      <w:pPr>
        <w:spacing w:after="0"/>
        <w:ind w:left="0"/>
        <w:jc w:val="both"/>
      </w:pPr>
      <w:r>
        <w:rPr>
          <w:rFonts w:ascii="Times New Roman"/>
          <w:b w:val="false"/>
          <w:i w:val="false"/>
          <w:color w:val="000000"/>
          <w:sz w:val="28"/>
        </w:rPr>
        <w:t>
      1) "ИП-46" – металл бөлшектердегі жапырылғандарды түзеу және коррозияға қарсы жабындар едәуір бұзылған кезде толық сырлау;</w:t>
      </w:r>
    </w:p>
    <w:p>
      <w:pPr>
        <w:spacing w:after="0"/>
        <w:ind w:left="0"/>
        <w:jc w:val="both"/>
      </w:pPr>
      <w:r>
        <w:rPr>
          <w:rFonts w:ascii="Times New Roman"/>
          <w:b w:val="false"/>
          <w:i w:val="false"/>
          <w:color w:val="000000"/>
          <w:sz w:val="28"/>
        </w:rPr>
        <w:t>
      2) фильтрлі противогаздардың қораптары – бояу;</w:t>
      </w:r>
    </w:p>
    <w:p>
      <w:pPr>
        <w:spacing w:after="0"/>
        <w:ind w:left="0"/>
        <w:jc w:val="both"/>
      </w:pPr>
      <w:r>
        <w:rPr>
          <w:rFonts w:ascii="Times New Roman"/>
          <w:b w:val="false"/>
          <w:i w:val="false"/>
          <w:color w:val="000000"/>
          <w:sz w:val="28"/>
        </w:rPr>
        <w:t>
      3) противогаз сөмкелерінің металл бөлшектері – ауыстыру;</w:t>
      </w:r>
    </w:p>
    <w:p>
      <w:pPr>
        <w:spacing w:after="0"/>
        <w:ind w:left="0"/>
        <w:jc w:val="both"/>
      </w:pPr>
      <w:r>
        <w:rPr>
          <w:rFonts w:ascii="Times New Roman"/>
          <w:b w:val="false"/>
          <w:i w:val="false"/>
          <w:color w:val="000000"/>
          <w:sz w:val="28"/>
        </w:rPr>
        <w:t>
      4) теріні қорғағыш құралдар – мойнақты клапандарды, белдіктерді, белдікше, бау, шлевкаларды, планкаларды;</w:t>
      </w:r>
    </w:p>
    <w:p>
      <w:pPr>
        <w:spacing w:after="0"/>
        <w:ind w:left="0"/>
        <w:jc w:val="both"/>
      </w:pPr>
      <w:r>
        <w:rPr>
          <w:rFonts w:ascii="Times New Roman"/>
          <w:b w:val="false"/>
          <w:i w:val="false"/>
          <w:color w:val="000000"/>
          <w:sz w:val="28"/>
        </w:rPr>
        <w:t>
      5) шлем-маскалар – резеңкенің тесіктеріне жамау жабыстыру.</w:t>
      </w:r>
    </w:p>
    <w:bookmarkStart w:name="z645" w:id="641"/>
    <w:p>
      <w:pPr>
        <w:spacing w:after="0"/>
        <w:ind w:left="0"/>
        <w:jc w:val="left"/>
      </w:pPr>
      <w:r>
        <w:rPr>
          <w:rFonts w:ascii="Times New Roman"/>
          <w:b/>
          <w:i w:val="false"/>
          <w:color w:val="000000"/>
        </w:rPr>
        <w:t xml:space="preserve"> 174-параграф. Химияға қарсы жеке қорғаныш құралдарын жөндеуші, 3-разряд</w:t>
      </w:r>
    </w:p>
    <w:bookmarkEnd w:id="641"/>
    <w:bookmarkStart w:name="z646" w:id="642"/>
    <w:p>
      <w:pPr>
        <w:spacing w:after="0"/>
        <w:ind w:left="0"/>
        <w:jc w:val="both"/>
      </w:pPr>
      <w:r>
        <w:rPr>
          <w:rFonts w:ascii="Times New Roman"/>
          <w:b w:val="false"/>
          <w:i w:val="false"/>
          <w:color w:val="000000"/>
          <w:sz w:val="28"/>
        </w:rPr>
        <w:t>
      459. Жұмыс сипаттамасы:</w:t>
      </w:r>
    </w:p>
    <w:bookmarkEnd w:id="642"/>
    <w:p>
      <w:pPr>
        <w:spacing w:after="0"/>
        <w:ind w:left="0"/>
        <w:jc w:val="both"/>
      </w:pPr>
      <w:r>
        <w:rPr>
          <w:rFonts w:ascii="Times New Roman"/>
          <w:b w:val="false"/>
          <w:i w:val="false"/>
          <w:color w:val="000000"/>
          <w:sz w:val="28"/>
        </w:rPr>
        <w:t>
      барлық типтегі противогаздар мен оның жекелеген тораптарын (противогаз қораптарын, беткі бөлігін, регенераторлы патрондарды, клапандарды) тыныс алу кедергілеріне, герметикалығына және жарық түсіруге сынау.</w:t>
      </w:r>
    </w:p>
    <w:bookmarkStart w:name="z647" w:id="643"/>
    <w:p>
      <w:pPr>
        <w:spacing w:after="0"/>
        <w:ind w:left="0"/>
        <w:jc w:val="both"/>
      </w:pPr>
      <w:r>
        <w:rPr>
          <w:rFonts w:ascii="Times New Roman"/>
          <w:b w:val="false"/>
          <w:i w:val="false"/>
          <w:color w:val="000000"/>
          <w:sz w:val="28"/>
        </w:rPr>
        <w:t>
      460. Білуге тиіс:</w:t>
      </w:r>
    </w:p>
    <w:bookmarkEnd w:id="643"/>
    <w:p>
      <w:pPr>
        <w:spacing w:after="0"/>
        <w:ind w:left="0"/>
        <w:jc w:val="both"/>
      </w:pPr>
      <w:r>
        <w:rPr>
          <w:rFonts w:ascii="Times New Roman"/>
          <w:b w:val="false"/>
          <w:i w:val="false"/>
          <w:color w:val="000000"/>
          <w:sz w:val="28"/>
        </w:rPr>
        <w:t>
      оқшаулағыш противогаздардың құрылғысын, жұмыс істеу принципін және пайдалану тәртібін;</w:t>
      </w:r>
    </w:p>
    <w:p>
      <w:pPr>
        <w:spacing w:after="0"/>
        <w:ind w:left="0"/>
        <w:jc w:val="both"/>
      </w:pPr>
      <w:r>
        <w:rPr>
          <w:rFonts w:ascii="Times New Roman"/>
          <w:b w:val="false"/>
          <w:i w:val="false"/>
          <w:color w:val="000000"/>
          <w:sz w:val="28"/>
        </w:rPr>
        <w:t>
      химияға қарсы қорғаныс құралдарын жөндеу технологиясын;</w:t>
      </w:r>
    </w:p>
    <w:p>
      <w:pPr>
        <w:spacing w:after="0"/>
        <w:ind w:left="0"/>
        <w:jc w:val="both"/>
      </w:pPr>
      <w:r>
        <w:rPr>
          <w:rFonts w:ascii="Times New Roman"/>
          <w:b w:val="false"/>
          <w:i w:val="false"/>
          <w:color w:val="000000"/>
          <w:sz w:val="28"/>
        </w:rPr>
        <w:t>
      химияға қарсы қорғаныш құралдарды жабдықтауды;</w:t>
      </w:r>
    </w:p>
    <w:p>
      <w:pPr>
        <w:spacing w:after="0"/>
        <w:ind w:left="0"/>
        <w:jc w:val="both"/>
      </w:pPr>
      <w:r>
        <w:rPr>
          <w:rFonts w:ascii="Times New Roman"/>
          <w:b w:val="false"/>
          <w:i w:val="false"/>
          <w:color w:val="000000"/>
          <w:sz w:val="28"/>
        </w:rPr>
        <w:t>
      барлық типтегі противогаздарды сынауға қойылатын технологиялық шарттарын.</w:t>
      </w:r>
    </w:p>
    <w:bookmarkStart w:name="z648" w:id="644"/>
    <w:p>
      <w:pPr>
        <w:spacing w:after="0"/>
        <w:ind w:left="0"/>
        <w:jc w:val="both"/>
      </w:pPr>
      <w:r>
        <w:rPr>
          <w:rFonts w:ascii="Times New Roman"/>
          <w:b w:val="false"/>
          <w:i w:val="false"/>
          <w:color w:val="000000"/>
          <w:sz w:val="28"/>
        </w:rPr>
        <w:t>
      461. Жұмыс үлгілері:</w:t>
      </w:r>
    </w:p>
    <w:bookmarkEnd w:id="644"/>
    <w:p>
      <w:pPr>
        <w:spacing w:after="0"/>
        <w:ind w:left="0"/>
        <w:jc w:val="both"/>
      </w:pPr>
      <w:r>
        <w:rPr>
          <w:rFonts w:ascii="Times New Roman"/>
          <w:b w:val="false"/>
          <w:i w:val="false"/>
          <w:color w:val="000000"/>
          <w:sz w:val="28"/>
        </w:rPr>
        <w:t>
      1) "ИПС" аппараттар – құрастыру және сынау;</w:t>
      </w:r>
    </w:p>
    <w:p>
      <w:pPr>
        <w:spacing w:after="0"/>
        <w:ind w:left="0"/>
        <w:jc w:val="both"/>
      </w:pPr>
      <w:r>
        <w:rPr>
          <w:rFonts w:ascii="Times New Roman"/>
          <w:b w:val="false"/>
          <w:i w:val="false"/>
          <w:color w:val="000000"/>
          <w:sz w:val="28"/>
        </w:rPr>
        <w:t>
      2) "ИП-46" оқшаулағыш противогаздар – тексеру және реттеу;</w:t>
      </w:r>
    </w:p>
    <w:p>
      <w:pPr>
        <w:spacing w:after="0"/>
        <w:ind w:left="0"/>
        <w:jc w:val="both"/>
      </w:pPr>
      <w:r>
        <w:rPr>
          <w:rFonts w:ascii="Times New Roman"/>
          <w:b w:val="false"/>
          <w:i w:val="false"/>
          <w:color w:val="000000"/>
          <w:sz w:val="28"/>
        </w:rPr>
        <w:t>
      3) "РДП" типтегі аспаптар"– дұрыстығын және герметикалығын тексеру;</w:t>
      </w:r>
    </w:p>
    <w:p>
      <w:pPr>
        <w:spacing w:after="0"/>
        <w:ind w:left="0"/>
        <w:jc w:val="both"/>
      </w:pPr>
      <w:r>
        <w:rPr>
          <w:rFonts w:ascii="Times New Roman"/>
          <w:b w:val="false"/>
          <w:i w:val="false"/>
          <w:color w:val="000000"/>
          <w:sz w:val="28"/>
        </w:rPr>
        <w:t>
      4) сорғыш фильтрлер – ауа кедергісіне, герметикалығына және май бұлдырына сынау.</w:t>
      </w:r>
    </w:p>
    <w:bookmarkStart w:name="z649" w:id="645"/>
    <w:p>
      <w:pPr>
        <w:spacing w:after="0"/>
        <w:ind w:left="0"/>
        <w:jc w:val="left"/>
      </w:pPr>
      <w:r>
        <w:rPr>
          <w:rFonts w:ascii="Times New Roman"/>
          <w:b/>
          <w:i w:val="false"/>
          <w:color w:val="000000"/>
        </w:rPr>
        <w:t xml:space="preserve"> 3-тарау. Жұмысшы кәсіптерінің алфавиттік көрсеткіші</w:t>
      </w:r>
    </w:p>
    <w:bookmarkEnd w:id="645"/>
    <w:bookmarkStart w:name="z650" w:id="646"/>
    <w:p>
      <w:pPr>
        <w:spacing w:after="0"/>
        <w:ind w:left="0"/>
        <w:jc w:val="both"/>
      </w:pPr>
      <w:r>
        <w:rPr>
          <w:rFonts w:ascii="Times New Roman"/>
          <w:b w:val="false"/>
          <w:i w:val="false"/>
          <w:color w:val="000000"/>
          <w:sz w:val="28"/>
        </w:rPr>
        <w:t xml:space="preserve">
      462. Жұмысшы кәсіптерінің алфавиттік көрсеткіші (66-шығарылымы)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анықтамалығына</w:t>
            </w:r>
            <w:r>
              <w:br/>
            </w:r>
            <w:r>
              <w:rPr>
                <w:rFonts w:ascii="Times New Roman"/>
                <w:b w:val="false"/>
                <w:i w:val="false"/>
                <w:color w:val="000000"/>
                <w:sz w:val="20"/>
              </w:rPr>
              <w:t>(66-шығарылым) қосымша</w:t>
            </w:r>
          </w:p>
        </w:tc>
      </w:tr>
    </w:tbl>
    <w:bookmarkStart w:name="z652" w:id="647"/>
    <w:p>
      <w:pPr>
        <w:spacing w:after="0"/>
        <w:ind w:left="0"/>
        <w:jc w:val="left"/>
      </w:pPr>
      <w:r>
        <w:rPr>
          <w:rFonts w:ascii="Times New Roman"/>
          <w:b/>
          <w:i w:val="false"/>
          <w:color w:val="000000"/>
        </w:rPr>
        <w:t xml:space="preserve"> Жұмысшы кәсіптерінің алфавиттік көрсеткіші</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4199"/>
        <w:gridCol w:w="2656"/>
        <w:gridCol w:w="2916"/>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Атыстарды бақылап-қабылдаушы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 аспаптарын жөндеуші слесарь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арнайы машиналарды жөндеуші слесарь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арнайы машиналардың жүргізушісі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арнайы машиналардың электр жабдықтарын жөндеу жөніндегі слесарь-электрик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мен снарядтарды ұшаққа ілуші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бұйымдардың ақауын анықтаушы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консервациялау және жинақтау жөніндегі бақылаушы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Гильзаларды жаңарту және атысты құрастыру жөніндегі автоматшы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баллистика станциясының операторы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өлшегіш станцияның операторы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құралдарын жабдықтаушы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және телефондық-телеграф байланыс аппаратурасын сынау жөніндегі лаборант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нысан моторшысы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және торпедалық қару құрастырушы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трегіне қызмет көрсету жөніндегі слесарь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Зымырандарды, аспаптар мен іске қосу құрылғыларын сынау жөніндегі лаборант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Крешерші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сынаушы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Қару-жарақтарды жөндеу жөніндегі слесарь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қабылдап бақылаушы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 мен атысты басқаратын аспаптарды жөндеу жөніндегі электр слесарь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жабдықтарын жөндеу жөніндегі слесарь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Минаға қарсы қарулар мен жарақтарды жөндеуші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мен жарылғыш заттарды сынау жөніндегі лаборант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сынаушы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 мен зарядтарды тексеріп-қабылдаушы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қопарушы-разрядтаушы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құрастырушы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тіркеу станциясының операторы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өңдеуші лаборант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жұмысшысы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Радиоаппаратураны сынау жөніндегі лаборант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Радиожарғыш аспаптарды сынап-жаттықтырушы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станцияның операторы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 мен аспаптарды жөндеу жөніндегі радиомеханик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 мен аспаптардың ақауын анықтаушы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Слесарь-стендовик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Сынақтарға қызмет көрсететін электр радиомонтаждаушы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Сынауларға қызмет көрсетуші лаборант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Термоқұрылғы машинисі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заттар мен ремқорды өңдеуші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Химияға қарсы жеке қорғаныш құралдарын жөндеуші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