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47a5" w14:textId="9d74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ұшулады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11 қаңтардағы № 4 бұйрығы. Қазақстан Республикасының Әділет министрлігінде 2021 жылғы 13 қаңтарда № 22067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"Азаматтық авиацияда ұшуларды және авиациялық электр байланысын радиотехникалық қамтамасыз ету қағидаларын бекіту туралы" Қазақстан Республикасы Инвестициялар және даму министрінің 2017 жылғы 29 маусымдағы № 402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15554 болып тіркелген, 2017 жылғы 20 қыркүйекте ҚР НҚА электрондық түрдегі эталондық бақылау банкінде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ұшуларды және авиациялық электр байланысын радиотехникалық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"РТЖБП-радиотехникалық жабдықты пайдалану және байланыс;</w:t>
      </w:r>
    </w:p>
    <w:p>
      <w:pPr>
        <w:spacing w:after="0"/>
        <w:ind w:left="0"/>
        <w:jc w:val="both"/>
      </w:pPr>
      <w:r>
        <w:rPr>
          <w:rFonts w:ascii="Times New Roman"/>
          <w:b w:val="false"/>
          <w:i w:val="false"/>
          <w:color w:val="000000"/>
          <w:sz w:val="28"/>
        </w:rPr>
        <w:t>
      ҰҚЖ - ұшу-қону жолағы;</w:t>
      </w:r>
    </w:p>
    <w:p>
      <w:pPr>
        <w:spacing w:after="0"/>
        <w:ind w:left="0"/>
        <w:jc w:val="both"/>
      </w:pPr>
      <w:r>
        <w:rPr>
          <w:rFonts w:ascii="Times New Roman"/>
          <w:b w:val="false"/>
          <w:i w:val="false"/>
          <w:color w:val="000000"/>
          <w:sz w:val="28"/>
        </w:rPr>
        <w:t>
      ӘК - әуе кемесі;</w:t>
      </w:r>
    </w:p>
    <w:p>
      <w:pPr>
        <w:spacing w:after="0"/>
        <w:ind w:left="0"/>
        <w:jc w:val="both"/>
      </w:pPr>
      <w:r>
        <w:rPr>
          <w:rFonts w:ascii="Times New Roman"/>
          <w:b w:val="false"/>
          <w:i w:val="false"/>
          <w:color w:val="000000"/>
          <w:sz w:val="28"/>
        </w:rPr>
        <w:t>
      ӘҚБ АЖ - әуе қозғалысын басқарудың автоматтандырылған жүйесі;</w:t>
      </w:r>
    </w:p>
    <w:p>
      <w:pPr>
        <w:spacing w:after="0"/>
        <w:ind w:left="0"/>
        <w:jc w:val="both"/>
      </w:pPr>
      <w:r>
        <w:rPr>
          <w:rFonts w:ascii="Times New Roman"/>
          <w:b w:val="false"/>
          <w:i w:val="false"/>
          <w:color w:val="000000"/>
          <w:sz w:val="28"/>
        </w:rPr>
        <w:t>
      ЗИП - қосалқы бөлшектер, құрал-саймандар, керек-жарақтар жиынтығы;</w:t>
      </w:r>
    </w:p>
    <w:p>
      <w:pPr>
        <w:spacing w:after="0"/>
        <w:ind w:left="0"/>
        <w:jc w:val="both"/>
      </w:pPr>
      <w:r>
        <w:rPr>
          <w:rFonts w:ascii="Times New Roman"/>
          <w:b w:val="false"/>
          <w:i w:val="false"/>
          <w:color w:val="000000"/>
          <w:sz w:val="28"/>
        </w:rPr>
        <w:t>
      ӨЖЖ - өте жоғары жиіліктер;</w:t>
      </w:r>
    </w:p>
    <w:p>
      <w:pPr>
        <w:spacing w:after="0"/>
        <w:ind w:left="0"/>
        <w:jc w:val="both"/>
      </w:pPr>
      <w:r>
        <w:rPr>
          <w:rFonts w:ascii="Times New Roman"/>
          <w:b w:val="false"/>
          <w:i w:val="false"/>
          <w:color w:val="000000"/>
          <w:sz w:val="28"/>
        </w:rPr>
        <w:t>
      Жж - жоғары жиіліктер;</w:t>
      </w:r>
    </w:p>
    <w:p>
      <w:pPr>
        <w:spacing w:after="0"/>
        <w:ind w:left="0"/>
        <w:jc w:val="both"/>
      </w:pPr>
      <w:r>
        <w:rPr>
          <w:rFonts w:ascii="Times New Roman"/>
          <w:b w:val="false"/>
          <w:i w:val="false"/>
          <w:color w:val="000000"/>
          <w:sz w:val="28"/>
        </w:rPr>
        <w:t>
      ЗТЗ - әуе кемесі-зертхана;</w:t>
      </w:r>
    </w:p>
    <w:p>
      <w:pPr>
        <w:spacing w:after="0"/>
        <w:ind w:left="0"/>
        <w:jc w:val="both"/>
      </w:pPr>
      <w:r>
        <w:rPr>
          <w:rFonts w:ascii="Times New Roman"/>
          <w:b w:val="false"/>
          <w:i w:val="false"/>
          <w:color w:val="000000"/>
          <w:sz w:val="28"/>
        </w:rPr>
        <w:t>
      РМС - радиомаяк жүйесі;</w:t>
      </w:r>
    </w:p>
    <w:p>
      <w:pPr>
        <w:spacing w:after="0"/>
        <w:ind w:left="0"/>
        <w:jc w:val="both"/>
      </w:pPr>
      <w:r>
        <w:rPr>
          <w:rFonts w:ascii="Times New Roman"/>
          <w:b w:val="false"/>
          <w:i w:val="false"/>
          <w:color w:val="000000"/>
          <w:sz w:val="28"/>
        </w:rPr>
        <w:t>
      VOR - барлық бағыттағы ӨЖЖ радиомаягі;</w:t>
      </w:r>
    </w:p>
    <w:p>
      <w:pPr>
        <w:spacing w:after="0"/>
        <w:ind w:left="0"/>
        <w:jc w:val="both"/>
      </w:pPr>
      <w:r>
        <w:rPr>
          <w:rFonts w:ascii="Times New Roman"/>
          <w:b w:val="false"/>
          <w:i w:val="false"/>
          <w:color w:val="000000"/>
          <w:sz w:val="28"/>
        </w:rPr>
        <w:t>
      DME - қашықтық өлшеу жабдығы;</w:t>
      </w:r>
    </w:p>
    <w:p>
      <w:pPr>
        <w:spacing w:after="0"/>
        <w:ind w:left="0"/>
        <w:jc w:val="both"/>
      </w:pPr>
      <w:r>
        <w:rPr>
          <w:rFonts w:ascii="Times New Roman"/>
          <w:b w:val="false"/>
          <w:i w:val="false"/>
          <w:color w:val="000000"/>
          <w:sz w:val="28"/>
        </w:rPr>
        <w:t>
      MKP - магниттік қону курсы;</w:t>
      </w:r>
    </w:p>
    <w:p>
      <w:pPr>
        <w:spacing w:after="0"/>
        <w:ind w:left="0"/>
        <w:jc w:val="both"/>
      </w:pPr>
      <w:r>
        <w:rPr>
          <w:rFonts w:ascii="Times New Roman"/>
          <w:b w:val="false"/>
          <w:i w:val="false"/>
          <w:color w:val="000000"/>
          <w:sz w:val="28"/>
        </w:rPr>
        <w:t>
      UTC - әмбебап уақыт;</w:t>
      </w:r>
    </w:p>
    <w:p>
      <w:pPr>
        <w:spacing w:after="0"/>
        <w:ind w:left="0"/>
        <w:jc w:val="both"/>
      </w:pPr>
      <w:r>
        <w:rPr>
          <w:rFonts w:ascii="Times New Roman"/>
          <w:b w:val="false"/>
          <w:i w:val="false"/>
          <w:color w:val="000000"/>
          <w:sz w:val="28"/>
        </w:rPr>
        <w:t>
      SITA - халықаралық авиациялық электр байланысы қоғамының деректерді беру желісі;</w:t>
      </w:r>
    </w:p>
    <w:p>
      <w:pPr>
        <w:spacing w:after="0"/>
        <w:ind w:left="0"/>
        <w:jc w:val="both"/>
      </w:pPr>
      <w:r>
        <w:rPr>
          <w:rFonts w:ascii="Times New Roman"/>
          <w:b w:val="false"/>
          <w:i w:val="false"/>
          <w:color w:val="000000"/>
          <w:sz w:val="28"/>
        </w:rPr>
        <w:t>
      ГЦКС - хабарламаларды коммутациялаудың басты орталығы;</w:t>
      </w:r>
    </w:p>
    <w:p>
      <w:pPr>
        <w:spacing w:after="0"/>
        <w:ind w:left="0"/>
        <w:jc w:val="both"/>
      </w:pPr>
      <w:r>
        <w:rPr>
          <w:rFonts w:ascii="Times New Roman"/>
          <w:b w:val="false"/>
          <w:i w:val="false"/>
          <w:color w:val="000000"/>
          <w:sz w:val="28"/>
        </w:rPr>
        <w:t>
      КРМ - курстық радиомаяк;</w:t>
      </w:r>
    </w:p>
    <w:p>
      <w:pPr>
        <w:spacing w:after="0"/>
        <w:ind w:left="0"/>
        <w:jc w:val="both"/>
      </w:pPr>
      <w:r>
        <w:rPr>
          <w:rFonts w:ascii="Times New Roman"/>
          <w:b w:val="false"/>
          <w:i w:val="false"/>
          <w:color w:val="000000"/>
          <w:sz w:val="28"/>
        </w:rPr>
        <w:t>
      ГРМ - глиссадалық радиомаяк;</w:t>
      </w:r>
    </w:p>
    <w:p>
      <w:pPr>
        <w:spacing w:after="0"/>
        <w:ind w:left="0"/>
        <w:jc w:val="both"/>
      </w:pPr>
      <w:r>
        <w:rPr>
          <w:rFonts w:ascii="Times New Roman"/>
          <w:b w:val="false"/>
          <w:i w:val="false"/>
          <w:color w:val="000000"/>
          <w:sz w:val="28"/>
        </w:rPr>
        <w:t>
      ВОРЛ - трассалық қайталама шолу радиолокаторы;</w:t>
      </w:r>
    </w:p>
    <w:p>
      <w:pPr>
        <w:spacing w:after="0"/>
        <w:ind w:left="0"/>
        <w:jc w:val="both"/>
      </w:pPr>
      <w:r>
        <w:rPr>
          <w:rFonts w:ascii="Times New Roman"/>
          <w:b w:val="false"/>
          <w:i w:val="false"/>
          <w:color w:val="000000"/>
          <w:sz w:val="28"/>
        </w:rPr>
        <w:t>
      МРМ - маркерлік ӨЖЖ радиомаягі;</w:t>
      </w:r>
    </w:p>
    <w:p>
      <w:pPr>
        <w:spacing w:after="0"/>
        <w:ind w:left="0"/>
        <w:jc w:val="both"/>
      </w:pPr>
      <w:r>
        <w:rPr>
          <w:rFonts w:ascii="Times New Roman"/>
          <w:b w:val="false"/>
          <w:i w:val="false"/>
          <w:color w:val="000000"/>
          <w:sz w:val="28"/>
        </w:rPr>
        <w:t>
      NDB - бағытталмаған радиомаяк;</w:t>
      </w:r>
    </w:p>
    <w:p>
      <w:pPr>
        <w:spacing w:after="0"/>
        <w:ind w:left="0"/>
        <w:jc w:val="both"/>
      </w:pPr>
      <w:r>
        <w:rPr>
          <w:rFonts w:ascii="Times New Roman"/>
          <w:b w:val="false"/>
          <w:i w:val="false"/>
          <w:color w:val="000000"/>
          <w:sz w:val="28"/>
        </w:rPr>
        <w:t>
      OSB - қону жүйесінің жабдықтары;</w:t>
      </w:r>
    </w:p>
    <w:p>
      <w:pPr>
        <w:spacing w:after="0"/>
        <w:ind w:left="0"/>
        <w:jc w:val="both"/>
      </w:pPr>
      <w:r>
        <w:rPr>
          <w:rFonts w:ascii="Times New Roman"/>
          <w:b w:val="false"/>
          <w:i w:val="false"/>
          <w:color w:val="000000"/>
          <w:sz w:val="28"/>
        </w:rPr>
        <w:t>
      GBAS - жер үсті функционалды қосымша жүйесі;</w:t>
      </w:r>
    </w:p>
    <w:p>
      <w:pPr>
        <w:spacing w:after="0"/>
        <w:ind w:left="0"/>
        <w:jc w:val="both"/>
      </w:pPr>
      <w:r>
        <w:rPr>
          <w:rFonts w:ascii="Times New Roman"/>
          <w:b w:val="false"/>
          <w:i w:val="false"/>
          <w:color w:val="000000"/>
          <w:sz w:val="28"/>
        </w:rPr>
        <w:t>
      GPS - жаһандық позициялау жүйесі;</w:t>
      </w:r>
    </w:p>
    <w:p>
      <w:pPr>
        <w:spacing w:after="0"/>
        <w:ind w:left="0"/>
        <w:jc w:val="both"/>
      </w:pPr>
      <w:r>
        <w:rPr>
          <w:rFonts w:ascii="Times New Roman"/>
          <w:b w:val="false"/>
          <w:i w:val="false"/>
          <w:color w:val="000000"/>
          <w:sz w:val="28"/>
        </w:rPr>
        <w:t>
      GRAS - функционалды толықтырудың жердегі аймақтық жүйесі;</w:t>
      </w:r>
    </w:p>
    <w:p>
      <w:pPr>
        <w:spacing w:after="0"/>
        <w:ind w:left="0"/>
        <w:jc w:val="both"/>
      </w:pPr>
      <w:r>
        <w:rPr>
          <w:rFonts w:ascii="Times New Roman"/>
          <w:b w:val="false"/>
          <w:i w:val="false"/>
          <w:color w:val="000000"/>
          <w:sz w:val="28"/>
        </w:rPr>
        <w:t>
      US UND - жердегі қозғалысты басқарудың жетілдірілген жүйесі;</w:t>
      </w:r>
    </w:p>
    <w:p>
      <w:pPr>
        <w:spacing w:after="0"/>
        <w:ind w:left="0"/>
        <w:jc w:val="both"/>
      </w:pPr>
      <w:r>
        <w:rPr>
          <w:rFonts w:ascii="Times New Roman"/>
          <w:b w:val="false"/>
          <w:i w:val="false"/>
          <w:color w:val="000000"/>
          <w:sz w:val="28"/>
        </w:rPr>
        <w:t>
      ҚШРЛ - қайталама шолу радиолокаторы;</w:t>
      </w:r>
    </w:p>
    <w:p>
      <w:pPr>
        <w:spacing w:after="0"/>
        <w:ind w:left="0"/>
        <w:jc w:val="both"/>
      </w:pPr>
      <w:r>
        <w:rPr>
          <w:rFonts w:ascii="Times New Roman"/>
          <w:b w:val="false"/>
          <w:i w:val="false"/>
          <w:color w:val="000000"/>
          <w:sz w:val="28"/>
        </w:rPr>
        <w:t>
      ҚШРЛ-Ә - әуеайлақтық қайталама шолу радиолокаторы;</w:t>
      </w:r>
    </w:p>
    <w:p>
      <w:pPr>
        <w:spacing w:after="0"/>
        <w:ind w:left="0"/>
        <w:jc w:val="both"/>
      </w:pPr>
      <w:r>
        <w:rPr>
          <w:rFonts w:ascii="Times New Roman"/>
          <w:b w:val="false"/>
          <w:i w:val="false"/>
          <w:color w:val="000000"/>
          <w:sz w:val="28"/>
        </w:rPr>
        <w:t>
      PSR - бастапқы радиолокатор;</w:t>
      </w:r>
    </w:p>
    <w:p>
      <w:pPr>
        <w:spacing w:after="0"/>
        <w:ind w:left="0"/>
        <w:jc w:val="both"/>
      </w:pPr>
      <w:r>
        <w:rPr>
          <w:rFonts w:ascii="Times New Roman"/>
          <w:b w:val="false"/>
          <w:i w:val="false"/>
          <w:color w:val="000000"/>
          <w:sz w:val="28"/>
        </w:rPr>
        <w:t>
      ӘҚБ АЖО - әуе қозғалысын басқарудың автоматтандырылған жұмыс орындары;</w:t>
      </w:r>
    </w:p>
    <w:p>
      <w:pPr>
        <w:spacing w:after="0"/>
        <w:ind w:left="0"/>
        <w:jc w:val="both"/>
      </w:pPr>
      <w:r>
        <w:rPr>
          <w:rFonts w:ascii="Times New Roman"/>
          <w:b w:val="false"/>
          <w:i w:val="false"/>
          <w:color w:val="000000"/>
          <w:sz w:val="28"/>
        </w:rPr>
        <w:t>
      ӘҚБ АЖ - әуе қозғалысын басқаруды автоматтандыру жүйелерінің кешені;</w:t>
      </w:r>
    </w:p>
    <w:p>
      <w:pPr>
        <w:spacing w:after="0"/>
        <w:ind w:left="0"/>
        <w:jc w:val="both"/>
      </w:pPr>
      <w:r>
        <w:rPr>
          <w:rFonts w:ascii="Times New Roman"/>
          <w:b w:val="false"/>
          <w:i w:val="false"/>
          <w:color w:val="000000"/>
          <w:sz w:val="28"/>
        </w:rPr>
        <w:t>
      ҰАШ РЛС - ұшу алаңын шолудың радиолокациялық станциясы;</w:t>
      </w:r>
    </w:p>
    <w:p>
      <w:pPr>
        <w:spacing w:after="0"/>
        <w:ind w:left="0"/>
        <w:jc w:val="both"/>
      </w:pPr>
      <w:r>
        <w:rPr>
          <w:rFonts w:ascii="Times New Roman"/>
          <w:b w:val="false"/>
          <w:i w:val="false"/>
          <w:color w:val="000000"/>
          <w:sz w:val="28"/>
        </w:rPr>
        <w:t>
      АЖ ЖҚБ - жерүсті қозғалысын басқарудың автоматтандырылған жүйесі;</w:t>
      </w:r>
    </w:p>
    <w:p>
      <w:pPr>
        <w:spacing w:after="0"/>
        <w:ind w:left="0"/>
        <w:jc w:val="both"/>
      </w:pPr>
      <w:r>
        <w:rPr>
          <w:rFonts w:ascii="Times New Roman"/>
          <w:b w:val="false"/>
          <w:i w:val="false"/>
          <w:color w:val="000000"/>
          <w:sz w:val="28"/>
        </w:rPr>
        <w:t>
      SMR - жердегі қозғалысты бақылау радиолокаторы;</w:t>
      </w:r>
    </w:p>
    <w:p>
      <w:pPr>
        <w:spacing w:after="0"/>
        <w:ind w:left="0"/>
        <w:jc w:val="both"/>
      </w:pPr>
      <w:r>
        <w:rPr>
          <w:rFonts w:ascii="Times New Roman"/>
          <w:b w:val="false"/>
          <w:i w:val="false"/>
          <w:color w:val="000000"/>
          <w:sz w:val="28"/>
        </w:rPr>
        <w:t>
      ӘҚҚ - әуе қозғалысына қызмет көрсету;</w:t>
      </w:r>
    </w:p>
    <w:p>
      <w:pPr>
        <w:spacing w:after="0"/>
        <w:ind w:left="0"/>
        <w:jc w:val="both"/>
      </w:pPr>
      <w:r>
        <w:rPr>
          <w:rFonts w:ascii="Times New Roman"/>
          <w:b w:val="false"/>
          <w:i w:val="false"/>
          <w:color w:val="000000"/>
          <w:sz w:val="28"/>
        </w:rPr>
        <w:t>
      MSL - теңіздің орташа деңгейі;</w:t>
      </w:r>
    </w:p>
    <w:p>
      <w:pPr>
        <w:spacing w:after="0"/>
        <w:ind w:left="0"/>
        <w:jc w:val="both"/>
      </w:pPr>
      <w:r>
        <w:rPr>
          <w:rFonts w:ascii="Times New Roman"/>
          <w:b w:val="false"/>
          <w:i w:val="false"/>
          <w:color w:val="000000"/>
          <w:sz w:val="28"/>
        </w:rPr>
        <w:t>
      АФҚ (антенна-фидер құрылғысы) - радиоэлектрондық бұйымға құрамдас бөлік ретінде кіретін антенна мен фидер жолының жиынтығы;</w:t>
      </w:r>
    </w:p>
    <w:p>
      <w:pPr>
        <w:spacing w:after="0"/>
        <w:ind w:left="0"/>
        <w:jc w:val="both"/>
      </w:pPr>
      <w:r>
        <w:rPr>
          <w:rFonts w:ascii="Times New Roman"/>
          <w:b w:val="false"/>
          <w:i w:val="false"/>
          <w:color w:val="000000"/>
          <w:sz w:val="28"/>
        </w:rPr>
        <w:t>
      ADS-B - радиохабар тарату режиміндегі Автоматты тәуелді бақылау (ағылш. Automatic Dependent Surveillance Broadcast);</w:t>
      </w:r>
    </w:p>
    <w:p>
      <w:pPr>
        <w:spacing w:after="0"/>
        <w:ind w:left="0"/>
        <w:jc w:val="both"/>
      </w:pPr>
      <w:r>
        <w:rPr>
          <w:rFonts w:ascii="Times New Roman"/>
          <w:b w:val="false"/>
          <w:i w:val="false"/>
          <w:color w:val="000000"/>
          <w:sz w:val="28"/>
        </w:rPr>
        <w:t>
      AMHS - ӘҚҚ хабарламаларын өңдеу жүйесі, ӘҚҚ хабарламаларын өңдеу бойынша қызметтерді ұсыну үшін ӘҚҚ ұйымдары енгізген есептеу және байланысты құралдар кешені;</w:t>
      </w:r>
    </w:p>
    <w:p>
      <w:pPr>
        <w:spacing w:after="0"/>
        <w:ind w:left="0"/>
        <w:jc w:val="both"/>
      </w:pPr>
      <w:r>
        <w:rPr>
          <w:rFonts w:ascii="Times New Roman"/>
          <w:b w:val="false"/>
          <w:i w:val="false"/>
          <w:color w:val="000000"/>
          <w:sz w:val="28"/>
        </w:rPr>
        <w:t>
      ASTERIX - Еуробақылау туралы ақпаратпен алмасудың әмбебап құрылымдалған жүйесі;</w:t>
      </w:r>
    </w:p>
    <w:p>
      <w:pPr>
        <w:spacing w:after="0"/>
        <w:ind w:left="0"/>
        <w:jc w:val="both"/>
      </w:pPr>
      <w:r>
        <w:rPr>
          <w:rFonts w:ascii="Times New Roman"/>
          <w:b w:val="false"/>
          <w:i w:val="false"/>
          <w:color w:val="000000"/>
          <w:sz w:val="28"/>
        </w:rPr>
        <w:t>
      ATN - авиациялық электрбайланыс желісі;</w:t>
      </w:r>
    </w:p>
    <w:p>
      <w:pPr>
        <w:spacing w:after="0"/>
        <w:ind w:left="0"/>
        <w:jc w:val="both"/>
      </w:pPr>
      <w:r>
        <w:rPr>
          <w:rFonts w:ascii="Times New Roman"/>
          <w:b w:val="false"/>
          <w:i w:val="false"/>
          <w:color w:val="000000"/>
          <w:sz w:val="28"/>
        </w:rPr>
        <w:t>
      BITE - жер үсті станциясының жұмыс қабілеттілігін бақылау мен бақылаудың кіріктірілген жүйесі (ағылш. Built In Test Equipment);</w:t>
      </w:r>
    </w:p>
    <w:p>
      <w:pPr>
        <w:spacing w:after="0"/>
        <w:ind w:left="0"/>
        <w:jc w:val="both"/>
      </w:pPr>
      <w:r>
        <w:rPr>
          <w:rFonts w:ascii="Times New Roman"/>
          <w:b w:val="false"/>
          <w:i w:val="false"/>
          <w:color w:val="000000"/>
          <w:sz w:val="28"/>
        </w:rPr>
        <w:t>
      BRA - кешендер (объектілер), ҰРТҚ және электр байланысы бұйымдары орналасқан жерлерде ғимараттар мен құрылыстар салу үшін шектеу аймағы;</w:t>
      </w:r>
    </w:p>
    <w:p>
      <w:pPr>
        <w:spacing w:after="0"/>
        <w:ind w:left="0"/>
        <w:jc w:val="both"/>
      </w:pPr>
      <w:r>
        <w:rPr>
          <w:rFonts w:ascii="Times New Roman"/>
          <w:b w:val="false"/>
          <w:i w:val="false"/>
          <w:color w:val="000000"/>
          <w:sz w:val="28"/>
        </w:rPr>
        <w:t>
      НС (GS) - жерүсті станциясы (ағылш. Ground Station);</w:t>
      </w:r>
    </w:p>
    <w:p>
      <w:pPr>
        <w:spacing w:after="0"/>
        <w:ind w:left="0"/>
        <w:jc w:val="both"/>
      </w:pPr>
      <w:r>
        <w:rPr>
          <w:rFonts w:ascii="Times New Roman"/>
          <w:b w:val="false"/>
          <w:i w:val="false"/>
          <w:color w:val="000000"/>
          <w:sz w:val="28"/>
        </w:rPr>
        <w:t>
      ТЭЗ (LRU) - ауыстырудың типтік элементі (ағылш. Line Replaceable Unit);</w:t>
      </w:r>
    </w:p>
    <w:p>
      <w:pPr>
        <w:spacing w:after="0"/>
        <w:ind w:left="0"/>
        <w:jc w:val="both"/>
      </w:pPr>
      <w:r>
        <w:rPr>
          <w:rFonts w:ascii="Times New Roman"/>
          <w:b w:val="false"/>
          <w:i w:val="false"/>
          <w:color w:val="000000"/>
          <w:sz w:val="28"/>
        </w:rPr>
        <w:t>
      1090 ES - 1090 МГц жиіліктегі кеңейтілген сквиттер (s режимі) ;</w:t>
      </w:r>
    </w:p>
    <w:p>
      <w:pPr>
        <w:spacing w:after="0"/>
        <w:ind w:left="0"/>
        <w:jc w:val="both"/>
      </w:pPr>
      <w:r>
        <w:rPr>
          <w:rFonts w:ascii="Times New Roman"/>
          <w:b w:val="false"/>
          <w:i w:val="false"/>
          <w:color w:val="000000"/>
          <w:sz w:val="28"/>
        </w:rPr>
        <w:t>
      1090 GS - 1090 МГц кеңейтілген сквиттердің жер үсті станциясы (S режимі);</w:t>
      </w:r>
    </w:p>
    <w:p>
      <w:pPr>
        <w:spacing w:after="0"/>
        <w:ind w:left="0"/>
        <w:jc w:val="both"/>
      </w:pPr>
      <w:r>
        <w:rPr>
          <w:rFonts w:ascii="Times New Roman"/>
          <w:b w:val="false"/>
          <w:i w:val="false"/>
          <w:color w:val="000000"/>
          <w:sz w:val="28"/>
        </w:rPr>
        <w:t>
      ILS - аспаптар бойынша қону жүйесі;</w:t>
      </w:r>
    </w:p>
    <w:p>
      <w:pPr>
        <w:spacing w:after="0"/>
        <w:ind w:left="0"/>
        <w:jc w:val="both"/>
      </w:pPr>
      <w:r>
        <w:rPr>
          <w:rFonts w:ascii="Times New Roman"/>
          <w:b w:val="false"/>
          <w:i w:val="false"/>
          <w:color w:val="000000"/>
          <w:sz w:val="28"/>
        </w:rPr>
        <w:t>
      MLAT - көп позициялы қабылдау жүйесі, онда әуе кемелерінің (ӘК) орналасқан жерін анықтау сигналдардың келу уақытының айырмашылығын бағалауға негізделген. Сигнал ретінде A, C және S екінші ретті радиолокация, ADS-B (ағылш. Multilateration);</w:t>
      </w:r>
    </w:p>
    <w:p>
      <w:pPr>
        <w:spacing w:after="0"/>
        <w:ind w:left="0"/>
        <w:jc w:val="both"/>
      </w:pPr>
      <w:r>
        <w:rPr>
          <w:rFonts w:ascii="Times New Roman"/>
          <w:b w:val="false"/>
          <w:i w:val="false"/>
          <w:color w:val="000000"/>
          <w:sz w:val="28"/>
        </w:rPr>
        <w:t>
      MTBF - орташа істен шығу;</w:t>
      </w:r>
    </w:p>
    <w:p>
      <w:pPr>
        <w:spacing w:after="0"/>
        <w:ind w:left="0"/>
        <w:jc w:val="both"/>
      </w:pPr>
      <w:r>
        <w:rPr>
          <w:rFonts w:ascii="Times New Roman"/>
          <w:b w:val="false"/>
          <w:i w:val="false"/>
          <w:color w:val="000000"/>
          <w:sz w:val="28"/>
        </w:rPr>
        <w:t>
      MTBO - жұмыстағы үзілістер арасындағы орташа уақыт;</w:t>
      </w:r>
    </w:p>
    <w:p>
      <w:pPr>
        <w:spacing w:after="0"/>
        <w:ind w:left="0"/>
        <w:jc w:val="both"/>
      </w:pPr>
      <w:r>
        <w:rPr>
          <w:rFonts w:ascii="Times New Roman"/>
          <w:b w:val="false"/>
          <w:i w:val="false"/>
          <w:color w:val="000000"/>
          <w:sz w:val="28"/>
        </w:rPr>
        <w:t>
      NIC - навигациялық тұтастық санаты;</w:t>
      </w:r>
    </w:p>
    <w:p>
      <w:pPr>
        <w:spacing w:after="0"/>
        <w:ind w:left="0"/>
        <w:jc w:val="both"/>
      </w:pPr>
      <w:r>
        <w:rPr>
          <w:rFonts w:ascii="Times New Roman"/>
          <w:b w:val="false"/>
          <w:i w:val="false"/>
          <w:color w:val="000000"/>
          <w:sz w:val="28"/>
        </w:rPr>
        <w:t>
      NUC - навигациялық белгісіздік санаты;</w:t>
      </w:r>
    </w:p>
    <w:p>
      <w:pPr>
        <w:spacing w:after="0"/>
        <w:ind w:left="0"/>
        <w:jc w:val="both"/>
      </w:pPr>
      <w:r>
        <w:rPr>
          <w:rFonts w:ascii="Times New Roman"/>
          <w:b w:val="false"/>
          <w:i w:val="false"/>
          <w:color w:val="000000"/>
          <w:sz w:val="28"/>
        </w:rPr>
        <w:t>
      OFIS - жедел ұшу-ақпараттық қызмет көрсету;</w:t>
      </w:r>
    </w:p>
    <w:p>
      <w:pPr>
        <w:spacing w:after="0"/>
        <w:ind w:left="0"/>
        <w:jc w:val="both"/>
      </w:pPr>
      <w:r>
        <w:rPr>
          <w:rFonts w:ascii="Times New Roman"/>
          <w:b w:val="false"/>
          <w:i w:val="false"/>
          <w:color w:val="000000"/>
          <w:sz w:val="28"/>
        </w:rPr>
        <w:t>
      SIGMET - әуе кемелерінің ұшу қауіпсіздігіне әсер етуі мүмкін маршруттық ауа-райы құбылыстарына қатысты ақпарат;</w:t>
      </w:r>
    </w:p>
    <w:p>
      <w:pPr>
        <w:spacing w:after="0"/>
        <w:ind w:left="0"/>
        <w:jc w:val="both"/>
      </w:pPr>
      <w:r>
        <w:rPr>
          <w:rFonts w:ascii="Times New Roman"/>
          <w:b w:val="false"/>
          <w:i w:val="false"/>
          <w:color w:val="000000"/>
          <w:sz w:val="28"/>
        </w:rPr>
        <w:t>
      PIC - позиция тұтастығының санаты;</w:t>
      </w:r>
    </w:p>
    <w:p>
      <w:pPr>
        <w:spacing w:after="0"/>
        <w:ind w:left="0"/>
        <w:jc w:val="both"/>
      </w:pPr>
      <w:r>
        <w:rPr>
          <w:rFonts w:ascii="Times New Roman"/>
          <w:b w:val="false"/>
          <w:i w:val="false"/>
          <w:color w:val="000000"/>
          <w:sz w:val="28"/>
        </w:rPr>
        <w:t>
      SIL - бақылау кезінде тұтастық деңгейі;</w:t>
      </w:r>
    </w:p>
    <w:p>
      <w:pPr>
        <w:spacing w:after="0"/>
        <w:ind w:left="0"/>
        <w:jc w:val="both"/>
      </w:pPr>
      <w:r>
        <w:rPr>
          <w:rFonts w:ascii="Times New Roman"/>
          <w:b w:val="false"/>
          <w:i w:val="false"/>
          <w:color w:val="000000"/>
          <w:sz w:val="28"/>
        </w:rPr>
        <w:t>
      SPI - арнайы орналасу идентификаторы (жауапкердің сәйкестендіру сигналы);</w:t>
      </w:r>
    </w:p>
    <w:p>
      <w:pPr>
        <w:spacing w:after="0"/>
        <w:ind w:left="0"/>
        <w:jc w:val="both"/>
      </w:pPr>
      <w:r>
        <w:rPr>
          <w:rFonts w:ascii="Times New Roman"/>
          <w:b w:val="false"/>
          <w:i w:val="false"/>
          <w:color w:val="000000"/>
          <w:sz w:val="28"/>
        </w:rPr>
        <w:t>
      WAM - әрекет ету аймағы кең мультилатерация;</w:t>
      </w:r>
    </w:p>
    <w:p>
      <w:pPr>
        <w:spacing w:after="0"/>
        <w:ind w:left="0"/>
        <w:jc w:val="both"/>
      </w:pPr>
      <w:r>
        <w:rPr>
          <w:rFonts w:ascii="Times New Roman"/>
          <w:b w:val="false"/>
          <w:i w:val="false"/>
          <w:color w:val="000000"/>
          <w:sz w:val="28"/>
        </w:rPr>
        <w:t>
      VOLMET - ұшудағы әуе кемелеріне арналған метеорологиялық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абонент (желі қолданушы) ұшуларды радиотехникалық қамтамасыз етуді пайдалану және байланыс – берілген индексі бар және өз қызметінде электр байланыс желісін қолданушы ұйым, қызмет немесе лауазымды тұлға;</w:t>
      </w:r>
    </w:p>
    <w:p>
      <w:pPr>
        <w:spacing w:after="0"/>
        <w:ind w:left="0"/>
        <w:jc w:val="both"/>
      </w:pPr>
      <w:r>
        <w:rPr>
          <w:rFonts w:ascii="Times New Roman"/>
          <w:b w:val="false"/>
          <w:i w:val="false"/>
          <w:color w:val="000000"/>
          <w:sz w:val="28"/>
        </w:rPr>
        <w:t>
      2) абсолюттiк биiктiк – теңіздің орташа (MSL) деңгейінен нүкте ретінде қабылданған нүкте немесе нысан деңгейіне дейінгі тік сызық бойынша қашықтық;</w:t>
      </w:r>
    </w:p>
    <w:p>
      <w:pPr>
        <w:spacing w:after="0"/>
        <w:ind w:left="0"/>
        <w:jc w:val="both"/>
      </w:pPr>
      <w:r>
        <w:rPr>
          <w:rFonts w:ascii="Times New Roman"/>
          <w:b w:val="false"/>
          <w:i w:val="false"/>
          <w:color w:val="000000"/>
          <w:sz w:val="28"/>
        </w:rPr>
        <w:t>
      3) авариялық жағдай – әртүрлі мән-жайлар кезіндегі айқынсыздық кезеңін, алаңдаушылық кезеңін немесе апат кезеңін білдіретін жалпы термин;</w:t>
      </w:r>
    </w:p>
    <w:p>
      <w:pPr>
        <w:spacing w:after="0"/>
        <w:ind w:left="0"/>
        <w:jc w:val="both"/>
      </w:pPr>
      <w:r>
        <w:rPr>
          <w:rFonts w:ascii="Times New Roman"/>
          <w:b w:val="false"/>
          <w:i w:val="false"/>
          <w:color w:val="000000"/>
          <w:sz w:val="28"/>
        </w:rPr>
        <w:t>
      4) авариялық хабардар ету қызметі - іздестіру және құтқару қызметінің көмегіне мұқтаж әуе кемелері туралы тиісті ұйымдарды хабардар ету үшін ұсынылатын қызмет көрсету және осындай ұйымдарға қажетті көмек көрсету;</w:t>
      </w:r>
    </w:p>
    <w:p>
      <w:pPr>
        <w:spacing w:after="0"/>
        <w:ind w:left="0"/>
        <w:jc w:val="both"/>
      </w:pPr>
      <w:r>
        <w:rPr>
          <w:rFonts w:ascii="Times New Roman"/>
          <w:b w:val="false"/>
          <w:i w:val="false"/>
          <w:color w:val="000000"/>
          <w:sz w:val="28"/>
        </w:rPr>
        <w:t>
      5) автоматты қонудың екі істен шығу жүйесі – егер қонуға кіру жағдайында теңелу және қону автоматты жүйенің қалған бөлігінің көмегімен орындалатын болса, автоматты қону жүйесі екі істен шығу болып табылады;</w:t>
      </w:r>
    </w:p>
    <w:p>
      <w:pPr>
        <w:spacing w:after="0"/>
        <w:ind w:left="0"/>
        <w:jc w:val="both"/>
      </w:pPr>
      <w:r>
        <w:rPr>
          <w:rFonts w:ascii="Times New Roman"/>
          <w:b w:val="false"/>
          <w:i w:val="false"/>
          <w:color w:val="000000"/>
          <w:sz w:val="28"/>
        </w:rPr>
        <w:t>
      6) автоматты қонудың бір істен шығу жүйесі – егер істен шыққан жағдайда ұшақты теңгеруде, ұшу траекториясында, бұрыштық жағдайда елеулі өзгеріс болмай, бірақ қону автоматты түрде орындалмаса, автоматты қону жүйесі бір істен шығу болып табылады;</w:t>
      </w:r>
    </w:p>
    <w:p>
      <w:pPr>
        <w:spacing w:after="0"/>
        <w:ind w:left="0"/>
        <w:jc w:val="both"/>
      </w:pPr>
      <w:r>
        <w:rPr>
          <w:rFonts w:ascii="Times New Roman"/>
          <w:b w:val="false"/>
          <w:i w:val="false"/>
          <w:color w:val="000000"/>
          <w:sz w:val="28"/>
        </w:rPr>
        <w:t>
      6-1) ILS тұтастығы - осы құралмен қамтамасыз етілетін ақпараттың дұрыс болып табылатындығына сенімділік дәрежесіне сәйкес келетін ILS сапасы. CRM немесе RGM тұтастығының деңгейі жалған бағыттау сигналдарының сәулеленуінің болмау ықтималдығының көрсеткіштері түрінде көрінеді;</w:t>
      </w:r>
    </w:p>
    <w:p>
      <w:pPr>
        <w:spacing w:after="0"/>
        <w:ind w:left="0"/>
        <w:jc w:val="both"/>
      </w:pPr>
      <w:r>
        <w:rPr>
          <w:rFonts w:ascii="Times New Roman"/>
          <w:b w:val="false"/>
          <w:i w:val="false"/>
          <w:color w:val="000000"/>
          <w:sz w:val="28"/>
        </w:rPr>
        <w:t>
      6-2) ILS қызмет көрсетудің үздіксіздігі - ILS сапасы, ол сигнал шығарудағы сирек үзілістермен байланысты. КРМ немесе ГРМ қызмет көрсетудің үздіксіздік деңгейі шығарылған бағыттау сигналдарының болу ықтималдығы түрінде көрсетіледі;</w:t>
      </w:r>
    </w:p>
    <w:p>
      <w:pPr>
        <w:spacing w:after="0"/>
        <w:ind w:left="0"/>
        <w:jc w:val="both"/>
      </w:pPr>
      <w:r>
        <w:rPr>
          <w:rFonts w:ascii="Times New Roman"/>
          <w:b w:val="false"/>
          <w:i w:val="false"/>
          <w:color w:val="000000"/>
          <w:sz w:val="28"/>
        </w:rPr>
        <w:t>
      7) авиациялық тіркелген электр байланысы желісі (бұдан әрі - АFТN) – авиациялық тіркелген қызметтің бөлігі болып табылатын және ұқсас немесе үйлесімді байланыс сипаттамалары бар авиациялық тіркелген станциялар арасында хабарламалар және/немесе цифрлық деректермен алмасуды қарастыратын авиациялық тіркелген тізбектің әлемдік жүйесі;</w:t>
      </w:r>
    </w:p>
    <w:p>
      <w:pPr>
        <w:spacing w:after="0"/>
        <w:ind w:left="0"/>
        <w:jc w:val="both"/>
      </w:pPr>
      <w:r>
        <w:rPr>
          <w:rFonts w:ascii="Times New Roman"/>
          <w:b w:val="false"/>
          <w:i w:val="false"/>
          <w:color w:val="000000"/>
          <w:sz w:val="28"/>
        </w:rPr>
        <w:t>
      8) авиациялық әуе электр байланысы – борттық және авиациялық тіркелген станциялар немесе борттық станциялар арасындағы электр байланысы;</w:t>
      </w:r>
    </w:p>
    <w:p>
      <w:pPr>
        <w:spacing w:after="0"/>
        <w:ind w:left="0"/>
        <w:jc w:val="both"/>
      </w:pPr>
      <w:r>
        <w:rPr>
          <w:rFonts w:ascii="Times New Roman"/>
          <w:b w:val="false"/>
          <w:i w:val="false"/>
          <w:color w:val="000000"/>
          <w:sz w:val="28"/>
        </w:rPr>
        <w:t>
      9) авиациялық электр байланысы арнасы – екi электрбайланыс станциясының арасындағы бiрден-бiр тiкелей байланыс құралы болып табылатын техникалық құрылғылар және электрсигналдар мен радиосигналдардың таралу өрiстерiнiң жиынтығы;</w:t>
      </w:r>
    </w:p>
    <w:p>
      <w:pPr>
        <w:spacing w:after="0"/>
        <w:ind w:left="0"/>
        <w:jc w:val="both"/>
      </w:pPr>
      <w:r>
        <w:rPr>
          <w:rFonts w:ascii="Times New Roman"/>
          <w:b w:val="false"/>
          <w:i w:val="false"/>
          <w:color w:val="000000"/>
          <w:sz w:val="28"/>
        </w:rPr>
        <w:t>
      10) авиациялық тіркелген электр байланысы – ең бастысы аэронавигацияның қауіпсіздігін, сондай-ақ әуе хабарламаларының тұрақтылығын, тиімділігін және үнемділігін қамтамасыз етуге арналған белгілі тіркелген пунктер арасындағы электр байланысы;</w:t>
      </w:r>
    </w:p>
    <w:p>
      <w:pPr>
        <w:spacing w:after="0"/>
        <w:ind w:left="0"/>
        <w:jc w:val="both"/>
      </w:pPr>
      <w:r>
        <w:rPr>
          <w:rFonts w:ascii="Times New Roman"/>
          <w:b w:val="false"/>
          <w:i w:val="false"/>
          <w:color w:val="000000"/>
          <w:sz w:val="28"/>
        </w:rPr>
        <w:t>
      11) авиациялық радиобайланыс – ең бастысы аэронавигацияның қауіпсіздігін, сондай-ақ әуе хабарламаларының тұрақтылығы мен тиімділігін қамтамасыз етуге арналған белгілі тіркелген пункттер арасындағы авиациялық әуе электр байланысы мен радиобайланысы;</w:t>
      </w:r>
    </w:p>
    <w:p>
      <w:pPr>
        <w:spacing w:after="0"/>
        <w:ind w:left="0"/>
        <w:jc w:val="both"/>
      </w:pPr>
      <w:r>
        <w:rPr>
          <w:rFonts w:ascii="Times New Roman"/>
          <w:b w:val="false"/>
          <w:i w:val="false"/>
          <w:color w:val="000000"/>
          <w:sz w:val="28"/>
        </w:rPr>
        <w:t>
      12) авиациялық станция (RR S1.81) – авиациялық жылжымалы қызметтің жерүсті станциясы. Кейбір жағдайларда авиациялық станция теңіз кемесінің бортына немесе теңіз платформасына орнатылуы мүмкін;</w:t>
      </w:r>
    </w:p>
    <w:p>
      <w:pPr>
        <w:spacing w:after="0"/>
        <w:ind w:left="0"/>
        <w:jc w:val="both"/>
      </w:pPr>
      <w:r>
        <w:rPr>
          <w:rFonts w:ascii="Times New Roman"/>
          <w:b w:val="false"/>
          <w:i w:val="false"/>
          <w:color w:val="000000"/>
          <w:sz w:val="28"/>
        </w:rPr>
        <w:t>
      13) авиациялық тіркелген станция – авиациялық тіркелген қызмет көрсету станциясы;</w:t>
      </w:r>
    </w:p>
    <w:p>
      <w:pPr>
        <w:spacing w:after="0"/>
        <w:ind w:left="0"/>
        <w:jc w:val="both"/>
      </w:pPr>
      <w:r>
        <w:rPr>
          <w:rFonts w:ascii="Times New Roman"/>
          <w:b w:val="false"/>
          <w:i w:val="false"/>
          <w:color w:val="000000"/>
          <w:sz w:val="28"/>
        </w:rPr>
        <w:t>
      14) авиациялық электр байланысы желісі – деректерді таратудың жер үсті қосалқы желісіне, "әуе - жер" деректерді тарату қосалқы желісіне және борттық жабдықтардың деректерін тарату қосалқы желісіне аэронавигация қауіпсіздігі және әуе қозғалысы қызметінің тұрақты, тиімді және үнемді қызмет етуі мақсатында цифрлық деректермен алмасуға мүмкіндік беретін жаһандық желіаралық құрылым;</w:t>
      </w:r>
    </w:p>
    <w:p>
      <w:pPr>
        <w:spacing w:after="0"/>
        <w:ind w:left="0"/>
        <w:jc w:val="both"/>
      </w:pPr>
      <w:r>
        <w:rPr>
          <w:rFonts w:ascii="Times New Roman"/>
          <w:b w:val="false"/>
          <w:i w:val="false"/>
          <w:color w:val="000000"/>
          <w:sz w:val="28"/>
        </w:rPr>
        <w:t>
      15) авиациялық электр байланысы – кез келген авиациялық мақсатқа арналған электр байланысы;</w:t>
      </w:r>
    </w:p>
    <w:p>
      <w:pPr>
        <w:spacing w:after="0"/>
        <w:ind w:left="0"/>
        <w:jc w:val="both"/>
      </w:pPr>
      <w:r>
        <w:rPr>
          <w:rFonts w:ascii="Times New Roman"/>
          <w:b w:val="false"/>
          <w:i w:val="false"/>
          <w:color w:val="000000"/>
          <w:sz w:val="28"/>
        </w:rPr>
        <w:t>
      16) автоматты радиопеленгатор (бұдан әрі – АРП) – әуеайлақ (тікұшақәуеайлағы) ауданында әуе кемелерінің ұшуын қамтамасыз етуге арналған ӨЖЖ ауқымының әуе электр байланысы арналары арқылы радиосигналдарды сәулелендіретін әуе кемелерінің пеленгі (азимут) ӘҚҚ диспетчерлік пункттерінің индикаторларында көрінуін және автоматты өлшенуін қамтамасыз ететін жабдық;</w:t>
      </w:r>
    </w:p>
    <w:p>
      <w:pPr>
        <w:spacing w:after="0"/>
        <w:ind w:left="0"/>
        <w:jc w:val="both"/>
      </w:pPr>
      <w:r>
        <w:rPr>
          <w:rFonts w:ascii="Times New Roman"/>
          <w:b w:val="false"/>
          <w:i w:val="false"/>
          <w:color w:val="000000"/>
          <w:sz w:val="28"/>
        </w:rPr>
        <w:t>
      17) ағымдағы жөндеу – бұйымның жұмыс істеу қабілеттігін қамтамасыз ету немесе қалпына келтіру үшін орындалатын және жекелеген бөліктерді ауыстыруды және (немесе) қалпына келтіруді қамтитын жөндеу;</w:t>
      </w:r>
    </w:p>
    <w:p>
      <w:pPr>
        <w:spacing w:after="0"/>
        <w:ind w:left="0"/>
        <w:jc w:val="both"/>
      </w:pPr>
      <w:r>
        <w:rPr>
          <w:rFonts w:ascii="Times New Roman"/>
          <w:b w:val="false"/>
          <w:i w:val="false"/>
          <w:color w:val="000000"/>
          <w:sz w:val="28"/>
        </w:rPr>
        <w:t>
      18) адами фактордың аспектілері – жоспарлау, сертификаттау, кадрларды даярлау, техникалық қызмет көрсету және авиациядағы пайдалану қызметтері процестеріне қолданылатын және адамның мүмкіндіктерін тиісінше есептеу арқылы адам мен жүйенің басқа компоненттері арасындағы қауіпсіз іс-қимылды қамтамасыз етуге бағытталған қағидаттар;</w:t>
      </w:r>
    </w:p>
    <w:p>
      <w:pPr>
        <w:spacing w:after="0"/>
        <w:ind w:left="0"/>
        <w:jc w:val="both"/>
      </w:pPr>
      <w:r>
        <w:rPr>
          <w:rFonts w:ascii="Times New Roman"/>
          <w:b w:val="false"/>
          <w:i w:val="false"/>
          <w:color w:val="000000"/>
          <w:sz w:val="28"/>
        </w:rPr>
        <w:t>
      19)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 жасайтын орталық атқарушы орган;</w:t>
      </w:r>
    </w:p>
    <w:p>
      <w:pPr>
        <w:spacing w:after="0"/>
        <w:ind w:left="0"/>
        <w:jc w:val="both"/>
      </w:pPr>
      <w:r>
        <w:rPr>
          <w:rFonts w:ascii="Times New Roman"/>
          <w:b w:val="false"/>
          <w:i w:val="false"/>
          <w:color w:val="000000"/>
          <w:sz w:val="28"/>
        </w:rPr>
        <w:t>
      20) айырбастаудың үлгілік элементі – белгілі функцияларды орындау үшін қажетті және жедел ауыстыруға арналған үлгілік элементтер мен бөлшектерден тұратын ауыстыру элементі;</w:t>
      </w:r>
    </w:p>
    <w:p>
      <w:pPr>
        <w:spacing w:after="0"/>
        <w:ind w:left="0"/>
        <w:jc w:val="both"/>
      </w:pPr>
      <w:r>
        <w:rPr>
          <w:rFonts w:ascii="Times New Roman"/>
          <w:b w:val="false"/>
          <w:i w:val="false"/>
          <w:color w:val="000000"/>
          <w:sz w:val="28"/>
        </w:rPr>
        <w:t>
      21) анықтаушы параметр – нысанның техникалық күйінің түрін анықтау үшін бақылау кезінде қолданылатын, нысанның (бұйым, электр байланыс арнасы) параметрі (белгісі);</w:t>
      </w:r>
    </w:p>
    <w:p>
      <w:pPr>
        <w:spacing w:after="0"/>
        <w:ind w:left="0"/>
        <w:jc w:val="both"/>
      </w:pPr>
      <w:r>
        <w:rPr>
          <w:rFonts w:ascii="Times New Roman"/>
          <w:b w:val="false"/>
          <w:i w:val="false"/>
          <w:color w:val="000000"/>
          <w:sz w:val="28"/>
        </w:rPr>
        <w:t>
      22) "ауа - жер" екі жақты байланыс – жер бетінде әуе кемелері, станциялар немесе пункттер арасындағы екі жақты байланыс;</w:t>
      </w:r>
    </w:p>
    <w:p>
      <w:pPr>
        <w:spacing w:after="0"/>
        <w:ind w:left="0"/>
        <w:jc w:val="both"/>
      </w:pPr>
      <w:r>
        <w:rPr>
          <w:rFonts w:ascii="Times New Roman"/>
          <w:b w:val="false"/>
          <w:i w:val="false"/>
          <w:color w:val="000000"/>
          <w:sz w:val="28"/>
        </w:rPr>
        <w:t>
      23) ауыстыру арқылы резервтеу – негізгі элементтің функциялары тек негізгі элемент істен шыққан кезде ғана берілетін динамикалық резервтеу;</w:t>
      </w:r>
    </w:p>
    <w:p>
      <w:pPr>
        <w:spacing w:after="0"/>
        <w:ind w:left="0"/>
        <w:jc w:val="both"/>
      </w:pPr>
      <w:r>
        <w:rPr>
          <w:rFonts w:ascii="Times New Roman"/>
          <w:b w:val="false"/>
          <w:i w:val="false"/>
          <w:color w:val="000000"/>
          <w:sz w:val="28"/>
        </w:rPr>
        <w:t>
      24) арна бойынша тарату жылдамдығы – ақпараттың электр байланысы арнасы бойынша таратылу жылдамдығы;</w:t>
      </w:r>
    </w:p>
    <w:p>
      <w:pPr>
        <w:spacing w:after="0"/>
        <w:ind w:left="0"/>
        <w:jc w:val="both"/>
      </w:pPr>
      <w:r>
        <w:rPr>
          <w:rFonts w:ascii="Times New Roman"/>
          <w:b w:val="false"/>
          <w:i w:val="false"/>
          <w:color w:val="000000"/>
          <w:sz w:val="28"/>
        </w:rPr>
        <w:t>
      25) атқарым – бұйымның ұшу сағатымен, қонулар санымен, цикл, іске қосылу санымен, яғни ресурс шығысымен өлшенетін жұмыстың ұзақтығы немесе көлемі;</w:t>
      </w:r>
    </w:p>
    <w:p>
      <w:pPr>
        <w:spacing w:after="0"/>
        <w:ind w:left="0"/>
        <w:jc w:val="both"/>
      </w:pPr>
      <w:r>
        <w:rPr>
          <w:rFonts w:ascii="Times New Roman"/>
          <w:b w:val="false"/>
          <w:i w:val="false"/>
          <w:color w:val="000000"/>
          <w:sz w:val="28"/>
        </w:rPr>
        <w:t>
      26) аэронавигациялық ақпарат – әуе кемелерінің ұшуын қамтамасыз ету, әуе қозғалысына қызмет көрсету және әуе қозғалысын басқару мақсаттары үшін деректерді жинау, талдау және өңдеу нәтижесінде алынған ақпарат;</w:t>
      </w:r>
    </w:p>
    <w:p>
      <w:pPr>
        <w:spacing w:after="0"/>
        <w:ind w:left="0"/>
        <w:jc w:val="both"/>
      </w:pPr>
      <w:r>
        <w:rPr>
          <w:rFonts w:ascii="Times New Roman"/>
          <w:b w:val="false"/>
          <w:i w:val="false"/>
          <w:color w:val="000000"/>
          <w:sz w:val="28"/>
        </w:rPr>
        <w:t>
      27) аэронавигациялық ақпараттар қызметі – нақты белгіленген әрекет ету аймағында құрылған әуе навигациясының қауіпсіздігін, тұрақтылығын және тиімділігін қамтамасыз ету үшін қажетті аэронавигациялық деректерді және аэронавигациялық ақпаратты ұсынуға жауапты қызмет;</w:t>
      </w:r>
    </w:p>
    <w:p>
      <w:pPr>
        <w:spacing w:after="0"/>
        <w:ind w:left="0"/>
        <w:jc w:val="both"/>
      </w:pPr>
      <w:r>
        <w:rPr>
          <w:rFonts w:ascii="Times New Roman"/>
          <w:b w:val="false"/>
          <w:i w:val="false"/>
          <w:color w:val="000000"/>
          <w:sz w:val="28"/>
        </w:rPr>
        <w:t>
      28) аэронавигациялық ақпарат жинағы (AIP) – аэронавигация үшін маңызды ұзақ мерзімді аэронавигациялық ақпараттан тұратын мемлекет шығарған немесе санкциялаған басылым;</w:t>
      </w:r>
    </w:p>
    <w:p>
      <w:pPr>
        <w:spacing w:after="0"/>
        <w:ind w:left="0"/>
        <w:jc w:val="both"/>
      </w:pPr>
      <w:r>
        <w:rPr>
          <w:rFonts w:ascii="Times New Roman"/>
          <w:b w:val="false"/>
          <w:i w:val="false"/>
          <w:color w:val="000000"/>
          <w:sz w:val="28"/>
        </w:rPr>
        <w:t>
      29) ӘҚҚ тікелей дыбыстық байланысының тізбегі – әуе қозғалысына қызмет көрсету (ӘҚҚ) органдары арасында тікелей ақпарат алмасуға арналған авиациялық тіркелген қызмет тізбегі (АFS);</w:t>
      </w:r>
    </w:p>
    <w:p>
      <w:pPr>
        <w:spacing w:after="0"/>
        <w:ind w:left="0"/>
        <w:jc w:val="both"/>
      </w:pPr>
      <w:r>
        <w:rPr>
          <w:rFonts w:ascii="Times New Roman"/>
          <w:b w:val="false"/>
          <w:i w:val="false"/>
          <w:color w:val="000000"/>
          <w:sz w:val="28"/>
        </w:rPr>
        <w:t>
      30) ӘҚҚ бақылау жүйесі – ADS-B жүйелері, радиолокатор немесе әуе кемесін танып айыратын кез келген салыстырмалы жер үсті жүйелері жеке танылатын жалпы термин;</w:t>
      </w:r>
    </w:p>
    <w:p>
      <w:pPr>
        <w:spacing w:after="0"/>
        <w:ind w:left="0"/>
        <w:jc w:val="both"/>
      </w:pPr>
      <w:r>
        <w:rPr>
          <w:rFonts w:ascii="Times New Roman"/>
          <w:b w:val="false"/>
          <w:i w:val="false"/>
          <w:color w:val="000000"/>
          <w:sz w:val="28"/>
        </w:rPr>
        <w:t>
      31) әуеайлақ – әуе кемелерінің келуі, кетуі және осы бет бойынша қозғалуы үшін толық немесе ішінара арналған жердің немесе су бетінің белгілібір учаскесі (ғимараттарды, құрылыстар мен жабдықты қоса алғанда);</w:t>
      </w:r>
    </w:p>
    <w:p>
      <w:pPr>
        <w:spacing w:after="0"/>
        <w:ind w:left="0"/>
        <w:jc w:val="both"/>
      </w:pPr>
      <w:r>
        <w:rPr>
          <w:rFonts w:ascii="Times New Roman"/>
          <w:b w:val="false"/>
          <w:i w:val="false"/>
          <w:color w:val="000000"/>
          <w:sz w:val="28"/>
        </w:rPr>
        <w:t>
      32) әуеайлақтың жұмыс алаңы - әуеайлақтың маневрлеу алаңы мен перроннан (перрондардан) тұратын әуе кемелерінің ұшып көтерілуіне, қонуына және бұрылуына арналған әуеайлақтың бір бөлігі;</w:t>
      </w:r>
    </w:p>
    <w:p>
      <w:pPr>
        <w:spacing w:after="0"/>
        <w:ind w:left="0"/>
        <w:jc w:val="both"/>
      </w:pPr>
      <w:r>
        <w:rPr>
          <w:rFonts w:ascii="Times New Roman"/>
          <w:b w:val="false"/>
          <w:i w:val="false"/>
          <w:color w:val="000000"/>
          <w:sz w:val="28"/>
        </w:rPr>
        <w:t>
      33) әуеайлақ ауданында автоматты түрде ақпарат тарату қызметі – ұшып келетін және ұшып шығатын әуе кемелері үшін тәулік бойы немесе тәуліктің белгілі уақытында автоматты түрде белгіленген ақпаратты ұсыну;</w:t>
      </w:r>
    </w:p>
    <w:p>
      <w:pPr>
        <w:spacing w:after="0"/>
        <w:ind w:left="0"/>
        <w:jc w:val="both"/>
      </w:pPr>
      <w:r>
        <w:rPr>
          <w:rFonts w:ascii="Times New Roman"/>
          <w:b w:val="false"/>
          <w:i w:val="false"/>
          <w:color w:val="000000"/>
          <w:sz w:val="28"/>
        </w:rPr>
        <w:t xml:space="preserve">
      34) әуеайлақ (тік ұшақ айлағы) ауданы – әуеайлақтың (тік ұшақ айлағының) және оған іргелес жерлердің белгіленген көлденең және тік жазықтықтағы шекарасындағы әуе кеңістігі. </w:t>
      </w:r>
    </w:p>
    <w:p>
      <w:pPr>
        <w:spacing w:after="0"/>
        <w:ind w:left="0"/>
        <w:jc w:val="both"/>
      </w:pPr>
      <w:r>
        <w:rPr>
          <w:rFonts w:ascii="Times New Roman"/>
          <w:b w:val="false"/>
          <w:i w:val="false"/>
          <w:color w:val="000000"/>
          <w:sz w:val="28"/>
        </w:rPr>
        <w:t>
      35) әуе кемесі (бұдан әрі – ӘК) – жер (су) бетінен шағылысқан ауамен өзара әрекеттесуді қоспағанда өзара әрекеттесу есебінен атмосферада қалықтайтын аппарат;</w:t>
      </w:r>
    </w:p>
    <w:p>
      <w:pPr>
        <w:spacing w:after="0"/>
        <w:ind w:left="0"/>
        <w:jc w:val="both"/>
      </w:pPr>
      <w:r>
        <w:rPr>
          <w:rFonts w:ascii="Times New Roman"/>
          <w:b w:val="false"/>
          <w:i w:val="false"/>
          <w:color w:val="000000"/>
          <w:sz w:val="28"/>
        </w:rPr>
        <w:t>
      36) әуе қозғалысына қызмет көрсету – тиісті жағдайларда ұшу-ақпараттық қызмет көрсетуді, апатты хабардар етуді, әуе қозғалысына кеңестік қызмет көрсетуді, әуе қозғалысына диспетчерлік қызмет көрсетуді (аудандық диспетчерлік қызмет көрсету, жақындауға диспетчерлік қызмет көрсету немесе әуеайлақтық диспетчерлік қызмет көрсету) білдіретін жалпы термин;</w:t>
      </w:r>
    </w:p>
    <w:p>
      <w:pPr>
        <w:spacing w:after="0"/>
        <w:ind w:left="0"/>
        <w:jc w:val="both"/>
      </w:pPr>
      <w:r>
        <w:rPr>
          <w:rFonts w:ascii="Times New Roman"/>
          <w:b w:val="false"/>
          <w:i w:val="false"/>
          <w:color w:val="000000"/>
          <w:sz w:val="28"/>
        </w:rPr>
        <w:t>
      37) әуе жағдайының индикаторы – әуе кемелерінің тұрған орны мен қозғалысы, сол сияқты басқа қажетті ақпарат көрінетін, электронды индикатор;</w:t>
      </w:r>
    </w:p>
    <w:p>
      <w:pPr>
        <w:spacing w:after="0"/>
        <w:ind w:left="0"/>
        <w:jc w:val="both"/>
      </w:pPr>
      <w:r>
        <w:rPr>
          <w:rFonts w:ascii="Times New Roman"/>
          <w:b w:val="false"/>
          <w:i w:val="false"/>
          <w:color w:val="000000"/>
          <w:sz w:val="28"/>
        </w:rPr>
        <w:t>
      38) бағыт – әдетте бұрыш градустарымен бейнеленетін әуе кемесінің солтүстік бағыттан (шынайы, магнитті, компастық немесе шартты меридиандар) есептелетін бойлық осі бар бағыт;</w:t>
      </w:r>
    </w:p>
    <w:p>
      <w:pPr>
        <w:spacing w:after="0"/>
        <w:ind w:left="0"/>
        <w:jc w:val="both"/>
      </w:pPr>
      <w:r>
        <w:rPr>
          <w:rFonts w:ascii="Times New Roman"/>
          <w:b w:val="false"/>
          <w:i w:val="false"/>
          <w:color w:val="000000"/>
          <w:sz w:val="28"/>
        </w:rPr>
        <w:t>
      39) байланыстың бұзылуы – пайдалану үшін мәні бар, уақыт кезеңінде байланыстың болмауы;</w:t>
      </w:r>
    </w:p>
    <w:p>
      <w:pPr>
        <w:spacing w:after="0"/>
        <w:ind w:left="0"/>
        <w:jc w:val="both"/>
      </w:pPr>
      <w:r>
        <w:rPr>
          <w:rFonts w:ascii="Times New Roman"/>
          <w:b w:val="false"/>
          <w:i w:val="false"/>
          <w:color w:val="000000"/>
          <w:sz w:val="28"/>
        </w:rPr>
        <w:t>
      40) басқа ведомства – өз құзыреті шегінде азаматтық авиацияда әуе қозғалысын, ұшуларды және электр байланысын радиотехникалық қамтамасыз етуді жүзеге асырмайтын мекеме;</w:t>
      </w:r>
    </w:p>
    <w:p>
      <w:pPr>
        <w:spacing w:after="0"/>
        <w:ind w:left="0"/>
        <w:jc w:val="both"/>
      </w:pPr>
      <w:r>
        <w:rPr>
          <w:rFonts w:ascii="Times New Roman"/>
          <w:b w:val="false"/>
          <w:i w:val="false"/>
          <w:color w:val="000000"/>
          <w:sz w:val="28"/>
        </w:rPr>
        <w:t>
      41) "блинд" арқылы тарату – екі жақты байланыс орнатылмайтын талапта бір станциядан басқа станцияға беру, бірақ бұл жағдайда шақырылатын станция хабарды қабылдау жағдайында деп болжанады;</w:t>
      </w:r>
    </w:p>
    <w:p>
      <w:pPr>
        <w:spacing w:after="0"/>
        <w:ind w:left="0"/>
        <w:jc w:val="both"/>
      </w:pPr>
      <w:r>
        <w:rPr>
          <w:rFonts w:ascii="Times New Roman"/>
          <w:b w:val="false"/>
          <w:i w:val="false"/>
          <w:color w:val="000000"/>
          <w:sz w:val="28"/>
        </w:rPr>
        <w:t>
      42) бұйымның нысандамасы – бұйымның техникалық күйін көрсететін және оны пайдалану бойынша мәліметтерден (жұмыс істеу ұзақтығы мен жағдайы, ТҚК, жөндеу түрлері, құрамдас бөліктері мен бөлшектерін ауыстыру және пайдаланудың барлық кезеңіндегі басқа деректер) тұратын ҰРТҚ және байланыс бұйымдарының өндіруші кепілдендіретін негізгі параметрлері мен техникалық сипаттамаларын куәландыратын құжат;</w:t>
      </w:r>
    </w:p>
    <w:p>
      <w:pPr>
        <w:spacing w:after="0"/>
        <w:ind w:left="0"/>
        <w:jc w:val="both"/>
      </w:pPr>
      <w:r>
        <w:rPr>
          <w:rFonts w:ascii="Times New Roman"/>
          <w:b w:val="false"/>
          <w:i w:val="false"/>
          <w:color w:val="000000"/>
          <w:sz w:val="28"/>
        </w:rPr>
        <w:t>
      43) бұйымның техникалық күйінің түрі – бұйым сапасының техникалық құжаттамада осы бұйымға белгіленген техникалық талапқа сәйкестігін немесе сәйкес келмейтіндігін сипаттайтын техникалық күй. Техникалық күйдің түрлері: түзулік және түзу еместік, жұмысқа жарамдылық және жұмысқа жарамсыздық;</w:t>
      </w:r>
    </w:p>
    <w:p>
      <w:pPr>
        <w:spacing w:after="0"/>
        <w:ind w:left="0"/>
        <w:jc w:val="both"/>
      </w:pPr>
      <w:r>
        <w:rPr>
          <w:rFonts w:ascii="Times New Roman"/>
          <w:b w:val="false"/>
          <w:i w:val="false"/>
          <w:color w:val="000000"/>
          <w:sz w:val="28"/>
        </w:rPr>
        <w:t>
      44) бұйым (құрал) – ҰРТҚ және байланыстың белгілі бір функциясын орындауға арналған өнім бірлігі;</w:t>
      </w:r>
    </w:p>
    <w:p>
      <w:pPr>
        <w:spacing w:after="0"/>
        <w:ind w:left="0"/>
        <w:jc w:val="both"/>
      </w:pPr>
      <w:r>
        <w:rPr>
          <w:rFonts w:ascii="Times New Roman"/>
          <w:b w:val="false"/>
          <w:i w:val="false"/>
          <w:color w:val="000000"/>
          <w:sz w:val="28"/>
        </w:rPr>
        <w:t>
      45) бұйымның, авиациялық электр байланысы арнасының жұмысқа жарамдылығын шұғыл бақылау - жұмыс істеу барысында бұйымның, электр байланысы арнасының жұмысқа жарамдылығына технологиялық күрделі емес тексеруді орындауды қарастыратын бақылау;</w:t>
      </w:r>
    </w:p>
    <w:p>
      <w:pPr>
        <w:spacing w:after="0"/>
        <w:ind w:left="0"/>
        <w:jc w:val="both"/>
      </w:pPr>
      <w:r>
        <w:rPr>
          <w:rFonts w:ascii="Times New Roman"/>
          <w:b w:val="false"/>
          <w:i w:val="false"/>
          <w:color w:val="000000"/>
          <w:sz w:val="28"/>
        </w:rPr>
        <w:t>
      46) бұйымның істен шығуы – бұйымның жұмысқа жарамдылығының бұзылу жағдайы;</w:t>
      </w:r>
    </w:p>
    <w:p>
      <w:pPr>
        <w:spacing w:after="0"/>
        <w:ind w:left="0"/>
        <w:jc w:val="both"/>
      </w:pPr>
      <w:r>
        <w:rPr>
          <w:rFonts w:ascii="Times New Roman"/>
          <w:b w:val="false"/>
          <w:i w:val="false"/>
          <w:color w:val="000000"/>
          <w:sz w:val="28"/>
        </w:rPr>
        <w:t>
      47) бұзылым – жұмысқа қабілетті күйінің сақталу барысында жарамдылық күйінің бұзылуын білдіретін оқиға;</w:t>
      </w:r>
    </w:p>
    <w:p>
      <w:pPr>
        <w:spacing w:after="0"/>
        <w:ind w:left="0"/>
        <w:jc w:val="both"/>
      </w:pPr>
      <w:r>
        <w:rPr>
          <w:rFonts w:ascii="Times New Roman"/>
          <w:b w:val="false"/>
          <w:i w:val="false"/>
          <w:color w:val="000000"/>
          <w:sz w:val="28"/>
        </w:rPr>
        <w:t>
      48) бұйымның құрылымдық схемасы – бұйымның негізгі функционалдық бөліктерін, олардың міндеттері мен өзара байланысын анықтайтын сызба;</w:t>
      </w:r>
    </w:p>
    <w:p>
      <w:pPr>
        <w:spacing w:after="0"/>
        <w:ind w:left="0"/>
        <w:jc w:val="both"/>
      </w:pPr>
      <w:r>
        <w:rPr>
          <w:rFonts w:ascii="Times New Roman"/>
          <w:b w:val="false"/>
          <w:i w:val="false"/>
          <w:color w:val="000000"/>
          <w:sz w:val="28"/>
        </w:rPr>
        <w:t>
      49) біртіндеп істен шығу – бұйымның бір немесе бірнеше берілген параметрлері мәнінің біртіндеп өзгеруін сипаттайтын істен шығу;</w:t>
      </w:r>
    </w:p>
    <w:p>
      <w:pPr>
        <w:spacing w:after="0"/>
        <w:ind w:left="0"/>
        <w:jc w:val="both"/>
      </w:pPr>
      <w:r>
        <w:rPr>
          <w:rFonts w:ascii="Times New Roman"/>
          <w:b w:val="false"/>
          <w:i w:val="false"/>
          <w:color w:val="000000"/>
          <w:sz w:val="28"/>
        </w:rPr>
        <w:t>
      50) бір арналы симплексті байланыс – екі бағыттағы бір жиілік арнаны қолдану арқылы симплексті байланыс;</w:t>
      </w:r>
    </w:p>
    <w:p>
      <w:pPr>
        <w:spacing w:after="0"/>
        <w:ind w:left="0"/>
        <w:jc w:val="both"/>
      </w:pPr>
      <w:r>
        <w:rPr>
          <w:rFonts w:ascii="Times New Roman"/>
          <w:b w:val="false"/>
          <w:i w:val="false"/>
          <w:color w:val="000000"/>
          <w:sz w:val="28"/>
        </w:rPr>
        <w:t>
      51) ЕШРЛ дискреттік коды – соңғы екі цифры "00" болмайтын ЕШРЛ төрт таңбалы коды;</w:t>
      </w:r>
    </w:p>
    <w:p>
      <w:pPr>
        <w:spacing w:after="0"/>
        <w:ind w:left="0"/>
        <w:jc w:val="both"/>
      </w:pPr>
      <w:r>
        <w:rPr>
          <w:rFonts w:ascii="Times New Roman"/>
          <w:b w:val="false"/>
          <w:i w:val="false"/>
          <w:color w:val="000000"/>
          <w:sz w:val="28"/>
        </w:rPr>
        <w:t>
      52) ғаламдық навигациялық спутниктік жүйе (бұдан әрі - GNSS) – жоспарланған операция үшін талап етілген навигациялық сипаттамаларды қолдау мақсатында қажеттілігіне қарай толықтырылған, бақылаудың тұтастық жүйесі мен борттық қабылдағыштар, ғарыштың бір немесе бірнеше шоқжұлдызы кіретін, орналасқан орны мен уақытын анықтаудың ғаламдық жүйесі;</w:t>
      </w:r>
    </w:p>
    <w:p>
      <w:pPr>
        <w:spacing w:after="0"/>
        <w:ind w:left="0"/>
        <w:jc w:val="both"/>
      </w:pPr>
      <w:r>
        <w:rPr>
          <w:rFonts w:ascii="Times New Roman"/>
          <w:b w:val="false"/>
          <w:i w:val="false"/>
          <w:color w:val="000000"/>
          <w:sz w:val="28"/>
        </w:rPr>
        <w:t>
      53) ғаламдық навигациялық спутниктік жүйе (бұдан әрі - ГЛОНАСС) – Ресей Федерациясы пайдаланатын, спутниктік навигациялық жүйе;</w:t>
      </w:r>
    </w:p>
    <w:p>
      <w:pPr>
        <w:spacing w:after="0"/>
        <w:ind w:left="0"/>
        <w:jc w:val="both"/>
      </w:pPr>
      <w:r>
        <w:rPr>
          <w:rFonts w:ascii="Times New Roman"/>
          <w:b w:val="false"/>
          <w:i w:val="false"/>
          <w:color w:val="000000"/>
          <w:sz w:val="28"/>
        </w:rPr>
        <w:t>
      54) деректерді тарату желісі бойынша "диспетчер - пилот" байланысы (CPDLC) – деректерді тарату желісін қолдана отырып ӘҚҚ мақсатында диспетчер мен пилот арасындағы байланыс құралы;</w:t>
      </w:r>
    </w:p>
    <w:p>
      <w:pPr>
        <w:spacing w:after="0"/>
        <w:ind w:left="0"/>
        <w:jc w:val="both"/>
      </w:pPr>
      <w:r>
        <w:rPr>
          <w:rFonts w:ascii="Times New Roman"/>
          <w:b w:val="false"/>
          <w:i w:val="false"/>
          <w:color w:val="000000"/>
          <w:sz w:val="28"/>
        </w:rPr>
        <w:t>
      55) доплерлік ығысу – хабар таратудың немесе қабылдағыштың бір-біріне қатысты кез келген қозғалысының нәтижесінде қабылдағыштағы жиіліктің ығысуы;</w:t>
      </w:r>
    </w:p>
    <w:p>
      <w:pPr>
        <w:spacing w:after="0"/>
        <w:ind w:left="0"/>
        <w:jc w:val="both"/>
      </w:pPr>
      <w:r>
        <w:rPr>
          <w:rFonts w:ascii="Times New Roman"/>
          <w:b w:val="false"/>
          <w:i w:val="false"/>
          <w:color w:val="000000"/>
          <w:sz w:val="28"/>
        </w:rPr>
        <w:t>
      56) дуплексті байланыс – екі станция арасындағы электр байланысы бір мезгілде екі бағыттада жүзеге асуы мүмкін әдіс;</w:t>
      </w:r>
    </w:p>
    <w:p>
      <w:pPr>
        <w:spacing w:after="0"/>
        <w:ind w:left="0"/>
        <w:jc w:val="both"/>
      </w:pPr>
      <w:r>
        <w:rPr>
          <w:rFonts w:ascii="Times New Roman"/>
          <w:b w:val="false"/>
          <w:i w:val="false"/>
          <w:color w:val="000000"/>
          <w:sz w:val="28"/>
        </w:rPr>
        <w:t>
      57) екі арналы симплексті байланыс - екі жиілік арнасы (әр бағытта біреуден) жүзеге асырылатын симплексті байланыс;</w:t>
      </w:r>
    </w:p>
    <w:p>
      <w:pPr>
        <w:spacing w:after="0"/>
        <w:ind w:left="0"/>
        <w:jc w:val="both"/>
      </w:pPr>
      <w:r>
        <w:rPr>
          <w:rFonts w:ascii="Times New Roman"/>
          <w:b w:val="false"/>
          <w:i w:val="false"/>
          <w:color w:val="000000"/>
          <w:sz w:val="28"/>
        </w:rPr>
        <w:t>
      58) жалпы резервтеу – тұтас нысан резервтелетін элемент болып табылатын, резервтеу;</w:t>
      </w:r>
    </w:p>
    <w:p>
      <w:pPr>
        <w:spacing w:after="0"/>
        <w:ind w:left="0"/>
        <w:jc w:val="both"/>
      </w:pPr>
      <w:r>
        <w:rPr>
          <w:rFonts w:ascii="Times New Roman"/>
          <w:b w:val="false"/>
          <w:i w:val="false"/>
          <w:color w:val="000000"/>
          <w:sz w:val="28"/>
        </w:rPr>
        <w:t>
      59) жарамды жай-күй – бұйымның нормативтік-техникалық және (немесе) конструкторлық құжаттаманың барлық талаптарына сәйкес келген кездегі жай-күйі;</w:t>
      </w:r>
    </w:p>
    <w:p>
      <w:pPr>
        <w:spacing w:after="0"/>
        <w:ind w:left="0"/>
        <w:jc w:val="both"/>
      </w:pPr>
      <w:r>
        <w:rPr>
          <w:rFonts w:ascii="Times New Roman"/>
          <w:b w:val="false"/>
          <w:i w:val="false"/>
          <w:color w:val="000000"/>
          <w:sz w:val="28"/>
        </w:rPr>
        <w:t>
      60) жарамсыз күй – бұйымның нормативтік-техникалық және (немесе) конструкторлық құжаттаманың ең болмағанда бір талабына сәйкес келмейтін жай-күйі;</w:t>
      </w:r>
    </w:p>
    <w:p>
      <w:pPr>
        <w:spacing w:after="0"/>
        <w:ind w:left="0"/>
        <w:jc w:val="both"/>
      </w:pPr>
      <w:r>
        <w:rPr>
          <w:rFonts w:ascii="Times New Roman"/>
          <w:b w:val="false"/>
          <w:i w:val="false"/>
          <w:color w:val="000000"/>
          <w:sz w:val="28"/>
        </w:rPr>
        <w:t>
      61) жеке қорғаныс құралы – бір жұмыс істеушіні қорғауға арналған құрал;</w:t>
      </w:r>
    </w:p>
    <w:p>
      <w:pPr>
        <w:spacing w:after="0"/>
        <w:ind w:left="0"/>
        <w:jc w:val="both"/>
      </w:pPr>
      <w:r>
        <w:rPr>
          <w:rFonts w:ascii="Times New Roman"/>
          <w:b w:val="false"/>
          <w:i w:val="false"/>
          <w:color w:val="000000"/>
          <w:sz w:val="28"/>
        </w:rPr>
        <w:t>
      62) желі хабарламасы – желі арқылы өтетін және осы желі белгілеген форматы бар ақпарат;</w:t>
      </w:r>
    </w:p>
    <w:p>
      <w:pPr>
        <w:spacing w:after="0"/>
        <w:ind w:left="0"/>
        <w:jc w:val="both"/>
      </w:pPr>
      <w:r>
        <w:rPr>
          <w:rFonts w:ascii="Times New Roman"/>
          <w:b w:val="false"/>
          <w:i w:val="false"/>
          <w:color w:val="000000"/>
          <w:sz w:val="28"/>
        </w:rPr>
        <w:t>
      63) желіден тыс байланыс – авиациялық жылжымалы қызмет станциясының радиотелефон желісінен тыс жүзеге асыратын радиотелефон байланысы;</w:t>
      </w:r>
    </w:p>
    <w:p>
      <w:pPr>
        <w:spacing w:after="0"/>
        <w:ind w:left="0"/>
        <w:jc w:val="both"/>
      </w:pPr>
      <w:r>
        <w:rPr>
          <w:rFonts w:ascii="Times New Roman"/>
          <w:b w:val="false"/>
          <w:i w:val="false"/>
          <w:color w:val="000000"/>
          <w:sz w:val="28"/>
        </w:rPr>
        <w:t>
      64) жер үстіндегі радиосәулелену құралы – радиожиілікті беруге арналған және қосымша жабдықты қоса алғанда, бір немесе бірнеше тарату құрылғыларынан немесе комбинациялардан тұратын жер үстіндегі радиотехникалық құрал;</w:t>
      </w:r>
    </w:p>
    <w:p>
      <w:pPr>
        <w:spacing w:after="0"/>
        <w:ind w:left="0"/>
        <w:jc w:val="both"/>
      </w:pPr>
      <w:r>
        <w:rPr>
          <w:rFonts w:ascii="Times New Roman"/>
          <w:b w:val="false"/>
          <w:i w:val="false"/>
          <w:color w:val="000000"/>
          <w:sz w:val="28"/>
        </w:rPr>
        <w:t>
      65) жер үсті қозғалысын басқарудың жетілдірілген жүйесі – жер үсті қозғалысын басқару міндеттерін орындауға арналған құралдар, жабдықтар, тәртіптер мен ережелер жүйесі, оған әуеайлақта көрудің пайдалану шегінде талап етілетін қауіпсіздік деңгейін сақтай отырып, кез келген ауа райы жағдайында жарияланған жер үсті қозғалысының қарқындылығын қолдау мақсатында көру құралдарының (көру белгілері), көрмейтін құралдар, бақылау, реттеу, ұйымдастыру және басқару құралдарының тиісті тәсілі кіреді;</w:t>
      </w:r>
    </w:p>
    <w:p>
      <w:pPr>
        <w:spacing w:after="0"/>
        <w:ind w:left="0"/>
        <w:jc w:val="both"/>
      </w:pPr>
      <w:r>
        <w:rPr>
          <w:rFonts w:ascii="Times New Roman"/>
          <w:b w:val="false"/>
          <w:i w:val="false"/>
          <w:color w:val="000000"/>
          <w:sz w:val="28"/>
        </w:rPr>
        <w:t>
      66) "жер – ауа" бір жақты байланыс – жер үстінде орналасқан станциялар немесе пункттер, және әуе кемелері арасындағы бір жақты байланыс;</w:t>
      </w:r>
    </w:p>
    <w:p>
      <w:pPr>
        <w:spacing w:after="0"/>
        <w:ind w:left="0"/>
        <w:jc w:val="both"/>
      </w:pPr>
      <w:r>
        <w:rPr>
          <w:rFonts w:ascii="Times New Roman"/>
          <w:b w:val="false"/>
          <w:i w:val="false"/>
          <w:color w:val="000000"/>
          <w:sz w:val="28"/>
        </w:rPr>
        <w:t>
      67) жетекті радиостанцияға шығу – жылжитын немесе жылжымайтын болуы мүмкін, электр магниттік толқындар шығаратын, басқа радиостанцияның бағытына үздіксіз ауысатын, радиопеленгаторлық жабдығы бар жылжымалы радиостанцияны қолданған кездегі әдіс;</w:t>
      </w:r>
    </w:p>
    <w:p>
      <w:pPr>
        <w:spacing w:after="0"/>
        <w:ind w:left="0"/>
        <w:jc w:val="both"/>
      </w:pPr>
      <w:r>
        <w:rPr>
          <w:rFonts w:ascii="Times New Roman"/>
          <w:b w:val="false"/>
          <w:i w:val="false"/>
          <w:color w:val="000000"/>
          <w:sz w:val="28"/>
        </w:rPr>
        <w:t>
      68) жеңілдетілген резерв – негізгі элементке қарағанда ең аз жүктемеленген режимде тұрған бір немесе бірнеше резервтік элементтерді қамтитын резерв;</w:t>
      </w:r>
    </w:p>
    <w:p>
      <w:pPr>
        <w:spacing w:after="0"/>
        <w:ind w:left="0"/>
        <w:jc w:val="both"/>
      </w:pPr>
      <w:r>
        <w:rPr>
          <w:rFonts w:ascii="Times New Roman"/>
          <w:b w:val="false"/>
          <w:i w:val="false"/>
          <w:color w:val="000000"/>
          <w:sz w:val="28"/>
        </w:rPr>
        <w:t>
      69) жиілік арнасы – сәулеленудің белгілі класын таратуға жарамды жиілік спектрінің үздіксіз бөлігі;</w:t>
      </w:r>
    </w:p>
    <w:p>
      <w:pPr>
        <w:spacing w:after="0"/>
        <w:ind w:left="0"/>
        <w:jc w:val="both"/>
      </w:pPr>
      <w:r>
        <w:rPr>
          <w:rFonts w:ascii="Times New Roman"/>
          <w:b w:val="false"/>
          <w:i w:val="false"/>
          <w:color w:val="000000"/>
          <w:sz w:val="28"/>
        </w:rPr>
        <w:t>
      70) жоспарлы жөндеу – нормативтік-техникалық құжаттама талаптарына сәйкес жүзеге асырылатын, жөндеу;</w:t>
      </w:r>
    </w:p>
    <w:p>
      <w:pPr>
        <w:spacing w:after="0"/>
        <w:ind w:left="0"/>
        <w:jc w:val="both"/>
      </w:pPr>
      <w:r>
        <w:rPr>
          <w:rFonts w:ascii="Times New Roman"/>
          <w:b w:val="false"/>
          <w:i w:val="false"/>
          <w:color w:val="000000"/>
          <w:sz w:val="28"/>
        </w:rPr>
        <w:t>
      71) жөндеуге жарамдылық – бұйымның техникалық қызмет көрсету мен жөндеу жүргізу арқылы жұмысқа қабілеттілік жағдайын қалпында ұстау және қалпына келтіру, істен шығу, бұзылу себептерінің алдын алу және анықтауға бейімделу болып табылатын қасиеті;</w:t>
      </w:r>
    </w:p>
    <w:p>
      <w:pPr>
        <w:spacing w:after="0"/>
        <w:ind w:left="0"/>
        <w:jc w:val="both"/>
      </w:pPr>
      <w:r>
        <w:rPr>
          <w:rFonts w:ascii="Times New Roman"/>
          <w:b w:val="false"/>
          <w:i w:val="false"/>
          <w:color w:val="000000"/>
          <w:sz w:val="28"/>
        </w:rPr>
        <w:t>
      72) жұмысқа қабілетті жай-күйі – бұйымның тапсырылған функциялық орындау қабілеттілігі сипатталатын барлық параметрлер мәні нормативтік-техникалық және (немесе) конструкторлық құжаттаманың талаптарына сәйкес келетін кездегі жай-күйі;</w:t>
      </w:r>
    </w:p>
    <w:p>
      <w:pPr>
        <w:spacing w:after="0"/>
        <w:ind w:left="0"/>
        <w:jc w:val="both"/>
      </w:pPr>
      <w:r>
        <w:rPr>
          <w:rFonts w:ascii="Times New Roman"/>
          <w:b w:val="false"/>
          <w:i w:val="false"/>
          <w:color w:val="000000"/>
          <w:sz w:val="28"/>
        </w:rPr>
        <w:t>
      73) жұмысқа жарамсыздық күй (жұмысқа жарамсыздық) – берілген функцияны орындау қабілеттілігін сипаттайтын, ең болмағанда бір параметрінің мәні бұйымның нормативтік-техникалық және (немесе) конструкторлық құжаттаманың талабына сәйкес келмейтін жай-күйі;</w:t>
      </w:r>
    </w:p>
    <w:p>
      <w:pPr>
        <w:spacing w:after="0"/>
        <w:ind w:left="0"/>
        <w:jc w:val="both"/>
      </w:pPr>
      <w:r>
        <w:rPr>
          <w:rFonts w:ascii="Times New Roman"/>
          <w:b w:val="false"/>
          <w:i w:val="false"/>
          <w:color w:val="000000"/>
          <w:sz w:val="28"/>
        </w:rPr>
        <w:t>
      74) жүктемеленген резерв – негізгі элемент режиміндегі бір немесе бірнеше резервтік элементтерден тұратын резерв;</w:t>
      </w:r>
    </w:p>
    <w:p>
      <w:pPr>
        <w:spacing w:after="0"/>
        <w:ind w:left="0"/>
        <w:jc w:val="both"/>
      </w:pPr>
      <w:r>
        <w:rPr>
          <w:rFonts w:ascii="Times New Roman"/>
          <w:b w:val="false"/>
          <w:i w:val="false"/>
          <w:color w:val="000000"/>
          <w:sz w:val="28"/>
        </w:rPr>
        <w:t>
      75) жүктемеленбеген резерв – негізгі элементтің қызметін орындауды бастағанға дейін жүктемеленбеген режимдегі бір немесе бірнеше резервтік элементтерден тұратын резерв;</w:t>
      </w:r>
    </w:p>
    <w:p>
      <w:pPr>
        <w:spacing w:after="0"/>
        <w:ind w:left="0"/>
        <w:jc w:val="both"/>
      </w:pPr>
      <w:r>
        <w:rPr>
          <w:rFonts w:ascii="Times New Roman"/>
          <w:b w:val="false"/>
          <w:i w:val="false"/>
          <w:color w:val="000000"/>
          <w:sz w:val="28"/>
        </w:rPr>
        <w:t>
      76) жылжымалы жер үсті станциясы – алдын ала қарастырылмаған пункттерде қозғалыс немесе аялдамалар уақытында қолдануға арналған борттық станция болып табылмайтын, авиациялық электр байланысы қызметі станциясы;</w:t>
      </w:r>
    </w:p>
    <w:p>
      <w:pPr>
        <w:spacing w:after="0"/>
        <w:ind w:left="0"/>
        <w:jc w:val="both"/>
      </w:pPr>
      <w:r>
        <w:rPr>
          <w:rFonts w:ascii="Times New Roman"/>
          <w:b w:val="false"/>
          <w:i w:val="false"/>
          <w:color w:val="000000"/>
          <w:sz w:val="28"/>
        </w:rPr>
        <w:t>
      77) Халықаралық азаматтық авиация ұйымы (ИКАО) – әуе қатынасы қауіпсіздігін, сенімділігі мен тиімділігін қамтамасыз ету үшін қажетті халықаралық нормаларды белгілейтін және азаматтық авиацияға байланысты барлық салада халықаралық ынтымақтастықты үйлестіруді жүзеге асыратын Біріккен Ұлттар Ұйымының мамандандырылған мекемесі;</w:t>
      </w:r>
    </w:p>
    <w:p>
      <w:pPr>
        <w:spacing w:after="0"/>
        <w:ind w:left="0"/>
        <w:jc w:val="both"/>
      </w:pPr>
      <w:r>
        <w:rPr>
          <w:rFonts w:ascii="Times New Roman"/>
          <w:b w:val="false"/>
          <w:i w:val="false"/>
          <w:color w:val="000000"/>
          <w:sz w:val="28"/>
        </w:rPr>
        <w:t>
      78) инженерлік-техникалық персонал - талап етілетін біліктілік сипаттамаларына ие және осы ережелерге, пайдалану құжаттамасына және Қазақстан Республикасының нормативтік құжаттарына сәйкес жабдықтың жұмысын қамтамасыз ететін ұшу мен байланысқа арналған радиотехникалық жабдықты (РТОП) пайдалану қызметінің персоналы;</w:t>
      </w:r>
    </w:p>
    <w:p>
      <w:pPr>
        <w:spacing w:after="0"/>
        <w:ind w:left="0"/>
        <w:jc w:val="both"/>
      </w:pPr>
      <w:r>
        <w:rPr>
          <w:rFonts w:ascii="Times New Roman"/>
          <w:b w:val="false"/>
          <w:i w:val="false"/>
          <w:color w:val="000000"/>
          <w:sz w:val="28"/>
        </w:rPr>
        <w:t>
      79) кенеттен істен шығу – бұйымның бір немесе бірнеше белгіленген параметрлері мәндерінің секіртпелі түрде өзгеруімен сипатталатын істен шығу;</w:t>
      </w:r>
    </w:p>
    <w:p>
      <w:pPr>
        <w:spacing w:after="0"/>
        <w:ind w:left="0"/>
        <w:jc w:val="both"/>
      </w:pPr>
      <w:r>
        <w:rPr>
          <w:rFonts w:ascii="Times New Roman"/>
          <w:b w:val="false"/>
          <w:i w:val="false"/>
          <w:color w:val="000000"/>
          <w:sz w:val="28"/>
        </w:rPr>
        <w:t>
      80) кепілдік берілген электр қоректендіру қалқаншасы – электр энергиясымен қоректендірудің бір көзі істен шыққанда, кепілдік уақыт өткен соң кернеу басқа көзден қалпына келтірілетін үлестіргіш құрылғы;</w:t>
      </w:r>
    </w:p>
    <w:p>
      <w:pPr>
        <w:spacing w:after="0"/>
        <w:ind w:left="0"/>
        <w:jc w:val="both"/>
      </w:pPr>
      <w:r>
        <w:rPr>
          <w:rFonts w:ascii="Times New Roman"/>
          <w:b w:val="false"/>
          <w:i w:val="false"/>
          <w:color w:val="000000"/>
          <w:sz w:val="28"/>
        </w:rPr>
        <w:t>
      81) конусты маркерлік радиомаяк – сәулеленудің тігінен конус тәрізді диаграммасымен маркерлік радиомаяк түрі;</w:t>
      </w:r>
    </w:p>
    <w:p>
      <w:pPr>
        <w:spacing w:after="0"/>
        <w:ind w:left="0"/>
        <w:jc w:val="both"/>
      </w:pPr>
      <w:r>
        <w:rPr>
          <w:rFonts w:ascii="Times New Roman"/>
          <w:b w:val="false"/>
          <w:i w:val="false"/>
          <w:color w:val="000000"/>
          <w:sz w:val="28"/>
        </w:rPr>
        <w:t>
      82) қайта жіберу – қабылдаудың дұрыстығын растау мақсатында қабылдаушы станцияның қабылданған хабарламаны немесе оның тиісті бөлігін жіберуші станцияға қайтадан жіберу рәсімі;</w:t>
      </w:r>
    </w:p>
    <w:p>
      <w:pPr>
        <w:spacing w:after="0"/>
        <w:ind w:left="0"/>
        <w:jc w:val="both"/>
      </w:pPr>
      <w:r>
        <w:rPr>
          <w:rFonts w:ascii="Times New Roman"/>
          <w:b w:val="false"/>
          <w:i w:val="false"/>
          <w:color w:val="000000"/>
          <w:sz w:val="28"/>
        </w:rPr>
        <w:t>
      83) екінші радиолокатор – радиолокациялық станциямен берілген радиосигнал жауап радиосигналын басқа станцияға беруді тудыратын радиолокациялық жүйе;</w:t>
      </w:r>
    </w:p>
    <w:p>
      <w:pPr>
        <w:spacing w:after="0"/>
        <w:ind w:left="0"/>
        <w:jc w:val="both"/>
      </w:pPr>
      <w:r>
        <w:rPr>
          <w:rFonts w:ascii="Times New Roman"/>
          <w:b w:val="false"/>
          <w:i w:val="false"/>
          <w:color w:val="000000"/>
          <w:sz w:val="28"/>
        </w:rPr>
        <w:t>
      84) қателерді тікелей түзету – тарату кезінде қабылдағышта пайда болатын қателерді түзетуге мүмкіндік беретін таратылатын сигналға артық ақпаратты қосу процесі;</w:t>
      </w:r>
    </w:p>
    <w:p>
      <w:pPr>
        <w:spacing w:after="0"/>
        <w:ind w:left="0"/>
        <w:jc w:val="both"/>
      </w:pPr>
      <w:r>
        <w:rPr>
          <w:rFonts w:ascii="Times New Roman"/>
          <w:b w:val="false"/>
          <w:i w:val="false"/>
          <w:color w:val="000000"/>
          <w:sz w:val="28"/>
        </w:rPr>
        <w:t>
      85) құрылымдық істен шығу – құрамдастырудың белгіленген ережесі мен (немесе) нормасын жасамаудың немесе бұзудың салдарынан туындаған істен шығу;</w:t>
      </w:r>
    </w:p>
    <w:p>
      <w:pPr>
        <w:spacing w:after="0"/>
        <w:ind w:left="0"/>
        <w:jc w:val="both"/>
      </w:pPr>
      <w:r>
        <w:rPr>
          <w:rFonts w:ascii="Times New Roman"/>
          <w:b w:val="false"/>
          <w:i w:val="false"/>
          <w:color w:val="000000"/>
          <w:sz w:val="28"/>
        </w:rPr>
        <w:t>
      86) қызмет ету мерзімі – бұйымды пайдаланудың басынан немесе жөндеуден кейін қалпына келтірілгеннен бастап шекті жай-күйіне дейінгі күнтізбелік ұзақтығы;</w:t>
      </w:r>
    </w:p>
    <w:p>
      <w:pPr>
        <w:spacing w:after="0"/>
        <w:ind w:left="0"/>
        <w:jc w:val="both"/>
      </w:pPr>
      <w:r>
        <w:rPr>
          <w:rFonts w:ascii="Times New Roman"/>
          <w:b w:val="false"/>
          <w:i w:val="false"/>
          <w:color w:val="000000"/>
          <w:sz w:val="28"/>
        </w:rPr>
        <w:t>
      87) маневрлеу алаңы – перронды қоспағанда, әуе кемелерінің ұшып көтерілуіне, қонуына және бұрылуына арналған әуеайлақ бөлігі;</w:t>
      </w:r>
    </w:p>
    <w:p>
      <w:pPr>
        <w:spacing w:after="0"/>
        <w:ind w:left="0"/>
        <w:jc w:val="both"/>
      </w:pPr>
      <w:r>
        <w:rPr>
          <w:rFonts w:ascii="Times New Roman"/>
          <w:b w:val="false"/>
          <w:i w:val="false"/>
          <w:color w:val="000000"/>
          <w:sz w:val="28"/>
        </w:rPr>
        <w:t>
      88) мерзімді бақылай отырып техникалық қызмет көрсету - техникалық жай-күйін бақылау нормативтік-техникалық құжаттамада (регламентте) белгіленген кезеңділікпен және көлеммен орындалатын, ал қалған операциялардың көлемі техникалық қызмет көрсетудің басталу сәтінен бұйымның техникалық жай-күйіне байланысты анықталатын кездегі техникалық қызмет көрсету;</w:t>
      </w:r>
    </w:p>
    <w:p>
      <w:pPr>
        <w:spacing w:after="0"/>
        <w:ind w:left="0"/>
        <w:jc w:val="both"/>
      </w:pPr>
      <w:r>
        <w:rPr>
          <w:rFonts w:ascii="Times New Roman"/>
          <w:b w:val="false"/>
          <w:i w:val="false"/>
          <w:color w:val="000000"/>
          <w:sz w:val="28"/>
        </w:rPr>
        <w:t>
      89) негізгі байланыс құралы – әдетте, бірінші кезекте, резервтік байланыс құралдары бар әуе кемелері мен жер үсті станциялары қолдануға тиіс байланыс құралы;</w:t>
      </w:r>
    </w:p>
    <w:p>
      <w:pPr>
        <w:spacing w:after="0"/>
        <w:ind w:left="0"/>
        <w:jc w:val="both"/>
      </w:pPr>
      <w:r>
        <w:rPr>
          <w:rFonts w:ascii="Times New Roman"/>
          <w:b w:val="false"/>
          <w:i w:val="false"/>
          <w:color w:val="000000"/>
          <w:sz w:val="28"/>
        </w:rPr>
        <w:t>
      90) негізгі жиілік – радиотелефон желісінде "ауа-жер" екі жақты байланыс үшін бірінші кезектегі жиілік ретінде әуе кемесіне берілген радиотелефон жиілігі;</w:t>
      </w:r>
    </w:p>
    <w:p>
      <w:pPr>
        <w:spacing w:after="0"/>
        <w:ind w:left="0"/>
        <w:jc w:val="both"/>
      </w:pPr>
      <w:r>
        <w:rPr>
          <w:rFonts w:ascii="Times New Roman"/>
          <w:b w:val="false"/>
          <w:i w:val="false"/>
          <w:color w:val="000000"/>
          <w:sz w:val="28"/>
        </w:rPr>
        <w:t>
      91) орталықсыздандырылған электрмен жабдықтау (электр энергияның автономдық қоректендіру көздерінен электрмен жабдықтау) – энергетикалық жүйемен электр байланысы жоқ, немесе қатар немесе бір мезгілде жұмыс істеу қарастырылмайтын, байланысы бар электрмен жабдықтау жүйесі;</w:t>
      </w:r>
    </w:p>
    <w:p>
      <w:pPr>
        <w:spacing w:after="0"/>
        <w:ind w:left="0"/>
        <w:jc w:val="both"/>
      </w:pPr>
      <w:r>
        <w:rPr>
          <w:rFonts w:ascii="Times New Roman"/>
          <w:b w:val="false"/>
          <w:i w:val="false"/>
          <w:color w:val="000000"/>
          <w:sz w:val="28"/>
        </w:rPr>
        <w:t>
      92) орталықтандырылған электрмен жабдықтау – тұтынушыларды энергетикалық жүйеден электрмен жабдықтау;</w:t>
      </w:r>
    </w:p>
    <w:p>
      <w:pPr>
        <w:spacing w:after="0"/>
        <w:ind w:left="0"/>
        <w:jc w:val="both"/>
      </w:pPr>
      <w:r>
        <w:rPr>
          <w:rFonts w:ascii="Times New Roman"/>
          <w:b w:val="false"/>
          <w:i w:val="false"/>
          <w:color w:val="000000"/>
          <w:sz w:val="28"/>
        </w:rPr>
        <w:t>
      93) ӨЖЖ - цифрлық байланыс желісі – авиациялық жылжымалы қызметке бөлінген, жиілік жолағындағы ӨЖЖ жұмыс істейтін, авиациялық электер байланысы (ATN) желісінің жылжымалы қосалқы желісі. VDL, сондай-ақ, мысалы, цифрлық дыбыстық сигналдарды беру сияқты ATN-мен байланыспаған функцияларды қамтамасыз ете алуы мүмкін;</w:t>
      </w:r>
    </w:p>
    <w:p>
      <w:pPr>
        <w:spacing w:after="0"/>
        <w:ind w:left="0"/>
        <w:jc w:val="both"/>
      </w:pPr>
      <w:r>
        <w:rPr>
          <w:rFonts w:ascii="Times New Roman"/>
          <w:b w:val="false"/>
          <w:i w:val="false"/>
          <w:color w:val="000000"/>
          <w:sz w:val="28"/>
        </w:rPr>
        <w:t>
      93-1) авиациялық электр байланысы желісі (АТN) - деректерді берудің жерүсті кіші желісіне, "ауа – жер" деректерді беру кіші желісіне және борттық жабдықтың деректерін беру кіші желісіне аэронавигация қауіпсіздігі және әуе қозғалысы қызметтерінің тұрақты, тиімді және үнемді жұмыс істеуі мүддесінде цифрлық деректермен алмасуға мүмкіндік беретін жаһандық желіаралық құрылым;</w:t>
      </w:r>
    </w:p>
    <w:p>
      <w:pPr>
        <w:spacing w:after="0"/>
        <w:ind w:left="0"/>
        <w:jc w:val="both"/>
      </w:pPr>
      <w:r>
        <w:rPr>
          <w:rFonts w:ascii="Times New Roman"/>
          <w:b w:val="false"/>
          <w:i w:val="false"/>
          <w:color w:val="000000"/>
          <w:sz w:val="28"/>
        </w:rPr>
        <w:t>
      94) өлшеу құралдарын салыстырып тексеру – өлшеу құралдарының белгіленген техникалық және метеорологиялық талаптарға сәйкестігін анықтау және растау мақсатында мемлекеттік метеорологиялық қызмет немесе басқа да аккредиттелген заңды тұлғалар орындайтын, операциялар жиынтығы;</w:t>
      </w:r>
    </w:p>
    <w:p>
      <w:pPr>
        <w:spacing w:after="0"/>
        <w:ind w:left="0"/>
        <w:jc w:val="both"/>
      </w:pPr>
      <w:r>
        <w:rPr>
          <w:rFonts w:ascii="Times New Roman"/>
          <w:b w:val="false"/>
          <w:i w:val="false"/>
          <w:color w:val="000000"/>
          <w:sz w:val="28"/>
        </w:rPr>
        <w:t>
      95) өлшеу құралы – өлшем жүргізуге арналған және нормаланған метрологиялық сипаттамалары бар техникалық құрал;</w:t>
      </w:r>
    </w:p>
    <w:p>
      <w:pPr>
        <w:spacing w:after="0"/>
        <w:ind w:left="0"/>
        <w:jc w:val="both"/>
      </w:pPr>
      <w:r>
        <w:rPr>
          <w:rFonts w:ascii="Times New Roman"/>
          <w:b w:val="false"/>
          <w:i w:val="false"/>
          <w:color w:val="000000"/>
          <w:sz w:val="28"/>
        </w:rPr>
        <w:t xml:space="preserve">
      96) өндірістік істен шығу – жөндеу зауытында орындалған бұйымды дайындау немесе жөндеудің белгіленген рәсімін жасамау немесе бұзу салдарынан туындаған істен шығу; </w:t>
      </w:r>
    </w:p>
    <w:p>
      <w:pPr>
        <w:spacing w:after="0"/>
        <w:ind w:left="0"/>
        <w:jc w:val="both"/>
      </w:pPr>
      <w:r>
        <w:rPr>
          <w:rFonts w:ascii="Times New Roman"/>
          <w:b w:val="false"/>
          <w:i w:val="false"/>
          <w:color w:val="000000"/>
          <w:sz w:val="28"/>
        </w:rPr>
        <w:t>
      97) өтуді кешіктіру уақыты – тиісті пакеттің алынғанын және мүмкін пайдаланғанын немесе одан әрі берілгенін растайтын, қабылдайтын соңғы станцияда индикациялаған сәтке дейін қалыптасқан деректер пакетін беруді сұрау сәтінен бастап пакет деректерін беру жүйесіндегі жалпы уақыт;</w:t>
      </w:r>
    </w:p>
    <w:p>
      <w:pPr>
        <w:spacing w:after="0"/>
        <w:ind w:left="0"/>
        <w:jc w:val="both"/>
      </w:pPr>
      <w:r>
        <w:rPr>
          <w:rFonts w:ascii="Times New Roman"/>
          <w:b w:val="false"/>
          <w:i w:val="false"/>
          <w:color w:val="000000"/>
          <w:sz w:val="28"/>
        </w:rPr>
        <w:t>
      98) пайдалану кезіндегі істен шығу – бұйымды пайдаланудың белгіленген ережесі және (немесе) талабын бұзу салдарынан туындаған істен шығу;</w:t>
      </w:r>
    </w:p>
    <w:p>
      <w:pPr>
        <w:spacing w:after="0"/>
        <w:ind w:left="0"/>
        <w:jc w:val="both"/>
      </w:pPr>
      <w:r>
        <w:rPr>
          <w:rFonts w:ascii="Times New Roman"/>
          <w:b w:val="false"/>
          <w:i w:val="false"/>
          <w:color w:val="000000"/>
          <w:sz w:val="28"/>
        </w:rPr>
        <w:t xml:space="preserve">
      99) пайдалану персоналы – авиациялық қызметті қамтамасыз етумен байланысты және ұшу қауіпсіздігі туралы ақпаратты ұсыну мүмкіндігі бар персонал; </w:t>
      </w:r>
    </w:p>
    <w:p>
      <w:pPr>
        <w:spacing w:after="0"/>
        <w:ind w:left="0"/>
        <w:jc w:val="both"/>
      </w:pPr>
      <w:r>
        <w:rPr>
          <w:rFonts w:ascii="Times New Roman"/>
          <w:b w:val="false"/>
          <w:i w:val="false"/>
          <w:color w:val="000000"/>
          <w:sz w:val="28"/>
        </w:rPr>
        <w:t>
      100) пайдалану-техникалық құжаттамасы (бұдан әрі - ПТҚ) – бұйымның техникалық пайдаланылуын регламенттейтін және пайдалану шектеулерін, рәсімдерді және ұсынымдарды қамтитын құжаттама;</w:t>
      </w:r>
    </w:p>
    <w:p>
      <w:pPr>
        <w:spacing w:after="0"/>
        <w:ind w:left="0"/>
        <w:jc w:val="both"/>
      </w:pPr>
      <w:r>
        <w:rPr>
          <w:rFonts w:ascii="Times New Roman"/>
          <w:b w:val="false"/>
          <w:i w:val="false"/>
          <w:color w:val="000000"/>
          <w:sz w:val="28"/>
        </w:rPr>
        <w:t>
      101) параметрді іске қосу (жоғарғы, төменгі) (бұдан әрі – пайдалануға рұқсат) – параметрдің жоғары шекті рұқсат берілген және номиналды мәні арасындағы айырма;</w:t>
      </w:r>
    </w:p>
    <w:p>
      <w:pPr>
        <w:spacing w:after="0"/>
        <w:ind w:left="0"/>
        <w:jc w:val="both"/>
      </w:pPr>
      <w:r>
        <w:rPr>
          <w:rFonts w:ascii="Times New Roman"/>
          <w:b w:val="false"/>
          <w:i w:val="false"/>
          <w:color w:val="000000"/>
          <w:sz w:val="28"/>
        </w:rPr>
        <w:t>
      102) параметрдің шекті рұқсат етілетін мәні – жұмысқа қабілетті бұйымда болуы тиіс параметрдің неғұрлым көп немесе неғұрлым аз мәні;</w:t>
      </w:r>
    </w:p>
    <w:p>
      <w:pPr>
        <w:spacing w:after="0"/>
        <w:ind w:left="0"/>
        <w:jc w:val="both"/>
      </w:pPr>
      <w:r>
        <w:rPr>
          <w:rFonts w:ascii="Times New Roman"/>
          <w:b w:val="false"/>
          <w:i w:val="false"/>
          <w:color w:val="000000"/>
          <w:sz w:val="28"/>
        </w:rPr>
        <w:t>
      103) параметрдің алдын ала рұқсат етілуі - пайдалану немесе жөндеу құжаттамасына сәйкес бұйымның жұмысқа қабілеттілігін сақтау кезіндегі оның жарамдылығы бұзылған параметрі мәндерінің өзгеру ауқымы;</w:t>
      </w:r>
    </w:p>
    <w:p>
      <w:pPr>
        <w:spacing w:after="0"/>
        <w:ind w:left="0"/>
        <w:jc w:val="both"/>
      </w:pPr>
      <w:r>
        <w:rPr>
          <w:rFonts w:ascii="Times New Roman"/>
          <w:b w:val="false"/>
          <w:i w:val="false"/>
          <w:color w:val="000000"/>
          <w:sz w:val="28"/>
        </w:rPr>
        <w:t xml:space="preserve">
      104) радиохабар тарату – аэронавигацияға қатысты және нақты станция немесе станцияларға бағытталмаған ақпаратты тарату; </w:t>
      </w:r>
    </w:p>
    <w:p>
      <w:pPr>
        <w:spacing w:after="0"/>
        <w:ind w:left="0"/>
        <w:jc w:val="both"/>
      </w:pPr>
      <w:r>
        <w:rPr>
          <w:rFonts w:ascii="Times New Roman"/>
          <w:b w:val="false"/>
          <w:i w:val="false"/>
          <w:color w:val="000000"/>
          <w:sz w:val="28"/>
        </w:rPr>
        <w:t xml:space="preserve">
      105) радиопеленгаторлық станция (RR S1.91) – радиопеленгацияны қолдану арқылы радиоанықтау станциясы; </w:t>
      </w:r>
    </w:p>
    <w:p>
      <w:pPr>
        <w:spacing w:after="0"/>
        <w:ind w:left="0"/>
        <w:jc w:val="both"/>
      </w:pPr>
      <w:r>
        <w:rPr>
          <w:rFonts w:ascii="Times New Roman"/>
          <w:b w:val="false"/>
          <w:i w:val="false"/>
          <w:color w:val="000000"/>
          <w:sz w:val="28"/>
        </w:rPr>
        <w:t>
      106) радиопеленгация (RR S1.12) – станция немесе объектіге бағытталуды анықтау мақсатында радиотолқындарды қабылдауды қолдана отырып радиоанықтау;</w:t>
      </w:r>
    </w:p>
    <w:p>
      <w:pPr>
        <w:spacing w:after="0"/>
        <w:ind w:left="0"/>
        <w:jc w:val="both"/>
      </w:pPr>
      <w:r>
        <w:rPr>
          <w:rFonts w:ascii="Times New Roman"/>
          <w:b w:val="false"/>
          <w:i w:val="false"/>
          <w:color w:val="000000"/>
          <w:sz w:val="28"/>
        </w:rPr>
        <w:t>
      107) радиотелефон желісі – біртектес жиілікте жұмыс істейтін және осы жиіліктерді тыңдайтын, сондай-ақ екі жақты байланыстың және "әуе-жер" трафигінің барынша сенімділігін қамтамасыз ету үшін бір-біріне нақты көмек беретін радиотелефондық авиациялық станциялар тобы;</w:t>
      </w:r>
    </w:p>
    <w:p>
      <w:pPr>
        <w:spacing w:after="0"/>
        <w:ind w:left="0"/>
        <w:jc w:val="both"/>
      </w:pPr>
      <w:r>
        <w:rPr>
          <w:rFonts w:ascii="Times New Roman"/>
          <w:b w:val="false"/>
          <w:i w:val="false"/>
          <w:color w:val="000000"/>
          <w:sz w:val="28"/>
        </w:rPr>
        <w:t>
      108) регламенттік жұмыс – техникалық қызмет көрсету регламентінде көзделген жұмыс (операция);</w:t>
      </w:r>
    </w:p>
    <w:p>
      <w:pPr>
        <w:spacing w:after="0"/>
        <w:ind w:left="0"/>
        <w:jc w:val="both"/>
      </w:pPr>
      <w:r>
        <w:rPr>
          <w:rFonts w:ascii="Times New Roman"/>
          <w:b w:val="false"/>
          <w:i w:val="false"/>
          <w:color w:val="000000"/>
          <w:sz w:val="28"/>
        </w:rPr>
        <w:t>
      109) резервке ауыстырып қосудың (өту) рұқсат берілген уақыты – ҰРТҚ және байланыс құралдарын жұмысқа толық қосу есебінен ҰРТҚ және байланыс құралдарын жабдықтың резервтегі жиынтығына немесе жартылай жиынтығына ауыстырып қосу өтетін, бұйымның пайдалану құжаттамасымен анықталған уақыт;</w:t>
      </w:r>
    </w:p>
    <w:p>
      <w:pPr>
        <w:spacing w:after="0"/>
        <w:ind w:left="0"/>
        <w:jc w:val="both"/>
      </w:pPr>
      <w:r>
        <w:rPr>
          <w:rFonts w:ascii="Times New Roman"/>
          <w:b w:val="false"/>
          <w:i w:val="false"/>
          <w:color w:val="000000"/>
          <w:sz w:val="28"/>
        </w:rPr>
        <w:t>
      110) резервтің еселігі – нысанның резервтік элементтер санының қысқартылмаған бөлшекпен көрсетілген, олар резервтейтін нысанның негізгі элементтер санына қатысы;</w:t>
      </w:r>
    </w:p>
    <w:p>
      <w:pPr>
        <w:spacing w:after="0"/>
        <w:ind w:left="0"/>
        <w:jc w:val="both"/>
      </w:pPr>
      <w:r>
        <w:rPr>
          <w:rFonts w:ascii="Times New Roman"/>
          <w:b w:val="false"/>
          <w:i w:val="false"/>
          <w:color w:val="000000"/>
          <w:sz w:val="28"/>
        </w:rPr>
        <w:t xml:space="preserve">
      111) резервтеу – объектінің бір немесе бірнеше элементтері істен шыққан кезде оның жұмыс істеуге қабілетті күйін сақтау мақсатында қосымша құралдарды және (немесе) мүмкіндіктерді қолдану; </w:t>
      </w:r>
    </w:p>
    <w:p>
      <w:pPr>
        <w:spacing w:after="0"/>
        <w:ind w:left="0"/>
        <w:jc w:val="both"/>
      </w:pPr>
      <w:r>
        <w:rPr>
          <w:rFonts w:ascii="Times New Roman"/>
          <w:b w:val="false"/>
          <w:i w:val="false"/>
          <w:color w:val="000000"/>
          <w:sz w:val="28"/>
        </w:rPr>
        <w:t>
      112) резервтік жиілік – радиотелефон желісіндегі "әуе - жер" екіжақты байланыс үшін екінші кезектілік жиілігі ретінде әуе кемесіне тағайындалған радиотелефон жиілігі;</w:t>
      </w:r>
    </w:p>
    <w:p>
      <w:pPr>
        <w:spacing w:after="0"/>
        <w:ind w:left="0"/>
        <w:jc w:val="both"/>
      </w:pPr>
      <w:r>
        <w:rPr>
          <w:rFonts w:ascii="Times New Roman"/>
          <w:b w:val="false"/>
          <w:i w:val="false"/>
          <w:color w:val="000000"/>
          <w:sz w:val="28"/>
        </w:rPr>
        <w:t>
      113) резервтік байланыс құралы – негізгі құрал сияқты дәрежесі бар және оны алмастыра алатын байланыс құралы;</w:t>
      </w:r>
    </w:p>
    <w:p>
      <w:pPr>
        <w:spacing w:after="0"/>
        <w:ind w:left="0"/>
        <w:jc w:val="both"/>
      </w:pPr>
      <w:r>
        <w:rPr>
          <w:rFonts w:ascii="Times New Roman"/>
          <w:b w:val="false"/>
          <w:i w:val="false"/>
          <w:color w:val="000000"/>
          <w:sz w:val="28"/>
        </w:rPr>
        <w:t>
      114) резервтік элемент – негізгі элемент істен шыққан жағдайда оның функцияларын орындауға арналған объект элементі;</w:t>
      </w:r>
    </w:p>
    <w:p>
      <w:pPr>
        <w:spacing w:after="0"/>
        <w:ind w:left="0"/>
        <w:jc w:val="both"/>
      </w:pPr>
      <w:r>
        <w:rPr>
          <w:rFonts w:ascii="Times New Roman"/>
          <w:b w:val="false"/>
          <w:i w:val="false"/>
          <w:color w:val="000000"/>
          <w:sz w:val="28"/>
        </w:rPr>
        <w:t>
      115) РТЖБП қызметінің ауысымдық персоналы – РТЖБП қызметі объектілерінің кезекші ауысымдарының және инженерлік-техникалық персоналының жұмысын ұйымдастыратын, ҰРТҚ автоматтандырылған және автоматтандырылмаған объектілерін жедел бақылауды және басқаруды жүзеге асыратын, сондай-ақ РТЖБП қызметінің сабақтас қызметтермен өзара іс-қимылын қамтамасыз ететін ауысымдық кесте бойынша жұмыс істейтін радиотехникалық жабдық пен байланысты пайдалану қызметінің жедел инженерлік-техникалық персоналы;</w:t>
      </w:r>
    </w:p>
    <w:p>
      <w:pPr>
        <w:spacing w:after="0"/>
        <w:ind w:left="0"/>
        <w:jc w:val="both"/>
      </w:pPr>
      <w:r>
        <w:rPr>
          <w:rFonts w:ascii="Times New Roman"/>
          <w:b w:val="false"/>
          <w:i w:val="false"/>
          <w:color w:val="000000"/>
          <w:sz w:val="28"/>
        </w:rPr>
        <w:t>
      116) салыстырмалы биіктік – вертикаль бойынша көрсетілген бастапқы деңгейден бастап, нүкте ретінде қабылданған деңгейге, нүктеге немесе нысанға дейінгі арақашықтық;</w:t>
      </w:r>
    </w:p>
    <w:p>
      <w:pPr>
        <w:spacing w:after="0"/>
        <w:ind w:left="0"/>
        <w:jc w:val="both"/>
      </w:pPr>
      <w:r>
        <w:rPr>
          <w:rFonts w:ascii="Times New Roman"/>
          <w:b w:val="false"/>
          <w:i w:val="false"/>
          <w:color w:val="000000"/>
          <w:sz w:val="28"/>
        </w:rPr>
        <w:t>
      117) сенімділік индикаторы - жабдықтың сенімділігін құрайтын бір немесе бірнеше қасиеттердің сандық сипаттамасы;</w:t>
      </w:r>
    </w:p>
    <w:p>
      <w:pPr>
        <w:spacing w:after="0"/>
        <w:ind w:left="0"/>
        <w:jc w:val="both"/>
      </w:pPr>
      <w:r>
        <w:rPr>
          <w:rFonts w:ascii="Times New Roman"/>
          <w:b w:val="false"/>
          <w:i w:val="false"/>
          <w:color w:val="000000"/>
          <w:sz w:val="28"/>
        </w:rPr>
        <w:t>
      118) жабдықтың сенімділігі - белгіленген рұқсаттардың шегінде жерүсті жабдығының үздіксіз жұмыс істеу ықтималдығы, яғни осы жабдықтың белгіленген уақыт кезеңі ішінде жұмыс істеу ықтималдығы;</w:t>
      </w:r>
    </w:p>
    <w:p>
      <w:pPr>
        <w:spacing w:after="0"/>
        <w:ind w:left="0"/>
        <w:jc w:val="both"/>
      </w:pPr>
      <w:r>
        <w:rPr>
          <w:rFonts w:ascii="Times New Roman"/>
          <w:b w:val="false"/>
          <w:i w:val="false"/>
          <w:color w:val="000000"/>
          <w:sz w:val="28"/>
        </w:rPr>
        <w:t>
      119) симплексті байланыс – сол сәтте екі станция арасындағы байланыс тек бір бағытта жүзеге асырылатын әдіс;</w:t>
      </w:r>
    </w:p>
    <w:p>
      <w:pPr>
        <w:spacing w:after="0"/>
        <w:ind w:left="0"/>
        <w:jc w:val="both"/>
      </w:pPr>
      <w:r>
        <w:rPr>
          <w:rFonts w:ascii="Times New Roman"/>
          <w:b w:val="false"/>
          <w:i w:val="false"/>
          <w:color w:val="000000"/>
          <w:sz w:val="28"/>
        </w:rPr>
        <w:t>
      120) схема элементі – бұйымның белгілі бір функциясын атқаратын және дербес функционалдық мақсатқа ие болған бөлшектерге (резистор, трансформатор, сорғы, жалғастырғыш) бөлінбейтін схеманың құрамдас бөлшегі;</w:t>
      </w:r>
    </w:p>
    <w:p>
      <w:pPr>
        <w:spacing w:after="0"/>
        <w:ind w:left="0"/>
        <w:jc w:val="both"/>
      </w:pPr>
      <w:r>
        <w:rPr>
          <w:rFonts w:ascii="Times New Roman"/>
          <w:b w:val="false"/>
          <w:i w:val="false"/>
          <w:color w:val="000000"/>
          <w:sz w:val="28"/>
        </w:rPr>
        <w:t>
      121) техникалық жай-күйі бойынша жөндеу – техникалық жай-күйін бақылау нормативтік-техникалық құжаттамада белгіленген мерзімділікпен орындалатын, ал жөндеудің басталуы мен көлемі бұйымның техникалық жай-күйімен анықталатын кездегі жөндеу;</w:t>
      </w:r>
    </w:p>
    <w:p>
      <w:pPr>
        <w:spacing w:after="0"/>
        <w:ind w:left="0"/>
        <w:jc w:val="both"/>
      </w:pPr>
      <w:r>
        <w:rPr>
          <w:rFonts w:ascii="Times New Roman"/>
          <w:b w:val="false"/>
          <w:i w:val="false"/>
          <w:color w:val="000000"/>
          <w:sz w:val="28"/>
        </w:rPr>
        <w:t>
      122) техникалық қызмет көрсету регламенті – радиотехникалық бұйымға техникалық қызмет көрсету мерзімділігі мен көлемін белгілейтін құжат;</w:t>
      </w:r>
    </w:p>
    <w:p>
      <w:pPr>
        <w:spacing w:after="0"/>
        <w:ind w:left="0"/>
        <w:jc w:val="both"/>
      </w:pPr>
      <w:r>
        <w:rPr>
          <w:rFonts w:ascii="Times New Roman"/>
          <w:b w:val="false"/>
          <w:i w:val="false"/>
          <w:color w:val="000000"/>
          <w:sz w:val="28"/>
        </w:rPr>
        <w:t>
      123) техникалық ресурс – белгілі бір түрді жөндеуден кейін бұйымды пайдаланудан немесе қалпына келтіруден бастап шекті жай-күйге өткенге дейінгі атқарым;</w:t>
      </w:r>
    </w:p>
    <w:p>
      <w:pPr>
        <w:spacing w:after="0"/>
        <w:ind w:left="0"/>
        <w:jc w:val="both"/>
      </w:pPr>
      <w:r>
        <w:rPr>
          <w:rFonts w:ascii="Times New Roman"/>
          <w:b w:val="false"/>
          <w:i w:val="false"/>
          <w:color w:val="000000"/>
          <w:sz w:val="28"/>
        </w:rPr>
        <w:t>
      124) техникалық қызмет көрсету (бұдан әрі - ТҚК) – бұйымды мақсаты бойынша пайдаланған, сақтаған және тасымалдаған кезде оның жұмыс істеу қабілеттілігін немесе жарамдылығын ұстап тұру жөніндегі операциялар кешені (немесе операция). Техникалық қызмет көрсету (жөндеу) түрі деп мынадай белгілердің біреуі: бар болу кезеңі, мерзімділігі, жұмыс көлемі, пайдалану шарттары, регламенттелуі бойынша бөлінетін қызмет көрсету (жөндеу) түсініледі;</w:t>
      </w:r>
    </w:p>
    <w:p>
      <w:pPr>
        <w:spacing w:after="0"/>
        <w:ind w:left="0"/>
        <w:jc w:val="both"/>
      </w:pPr>
      <w:r>
        <w:rPr>
          <w:rFonts w:ascii="Times New Roman"/>
          <w:b w:val="false"/>
          <w:i w:val="false"/>
          <w:color w:val="000000"/>
          <w:sz w:val="28"/>
        </w:rPr>
        <w:t>
      125) техникалық жай-күй – белгілі бір уақыт аралығында осы бұйымға техникалық құжаттамада белгіленген параметрлермен (белгілермен) сипатталатын, пайдалану процесінде өзгеріске ұшыраған бұйым қасиетінің жиынтығы;</w:t>
      </w:r>
    </w:p>
    <w:p>
      <w:pPr>
        <w:spacing w:after="0"/>
        <w:ind w:left="0"/>
        <w:jc w:val="both"/>
      </w:pPr>
      <w:r>
        <w:rPr>
          <w:rFonts w:ascii="Times New Roman"/>
          <w:b w:val="false"/>
          <w:i w:val="false"/>
          <w:color w:val="000000"/>
          <w:sz w:val="28"/>
        </w:rPr>
        <w:t>
      126) техникалық қызмет көрсетудің технологиялық картасы – регламенттік операцияларды орындау тәртібін, техникалық талаптарды, қолданылатын құралдарды және қажетті еңбек шығындарын қамтитын құжат:</w:t>
      </w:r>
    </w:p>
    <w:p>
      <w:pPr>
        <w:spacing w:after="0"/>
        <w:ind w:left="0"/>
        <w:jc w:val="both"/>
      </w:pPr>
      <w:r>
        <w:rPr>
          <w:rFonts w:ascii="Times New Roman"/>
          <w:b w:val="false"/>
          <w:i w:val="false"/>
          <w:color w:val="000000"/>
          <w:sz w:val="28"/>
        </w:rPr>
        <w:t>
      127) техникалық қызмет көрсету (жөндеу) кезеңділігі – техникалық қызмет көрсетудің (жөндеу) осы түрі және кейінгі немесе ТҚ басқа түрі арасындағы уақыт пен атқарым аралығы;</w:t>
      </w:r>
    </w:p>
    <w:p>
      <w:pPr>
        <w:spacing w:after="0"/>
        <w:ind w:left="0"/>
        <w:jc w:val="both"/>
      </w:pPr>
      <w:r>
        <w:rPr>
          <w:rFonts w:ascii="Times New Roman"/>
          <w:b w:val="false"/>
          <w:i w:val="false"/>
          <w:color w:val="000000"/>
          <w:sz w:val="28"/>
        </w:rPr>
        <w:t>
      128) тиімді қабылдау жиілігі жолағының ені – қабылдағышқа барлық рұқсатты ескере отырып, қабылдау қамтамасыз етілетін қатысты тағайындалған жиіліктің жиілік ауқымы;</w:t>
      </w:r>
    </w:p>
    <w:p>
      <w:pPr>
        <w:spacing w:after="0"/>
        <w:ind w:left="0"/>
        <w:jc w:val="both"/>
      </w:pPr>
      <w:r>
        <w:rPr>
          <w:rFonts w:ascii="Times New Roman"/>
          <w:b w:val="false"/>
          <w:i w:val="false"/>
          <w:color w:val="000000"/>
          <w:sz w:val="28"/>
        </w:rPr>
        <w:t>
      129) тоқтаусыз жұмыс істеу – бұйымның біршама уақыт немесе кейбір жұмыс көлемі ішінде жұмысқа жарамдылығын үздіксіз сақтау қасиеті;</w:t>
      </w:r>
    </w:p>
    <w:p>
      <w:pPr>
        <w:spacing w:after="0"/>
        <w:ind w:left="0"/>
        <w:jc w:val="both"/>
      </w:pPr>
      <w:r>
        <w:rPr>
          <w:rFonts w:ascii="Times New Roman"/>
          <w:b w:val="false"/>
          <w:i w:val="false"/>
          <w:color w:val="000000"/>
          <w:sz w:val="28"/>
        </w:rPr>
        <w:t>
      130) тұрған жердің орнын анықтаудың ғаламдық жүйесі (GPS) – Америка Құрама Штаттары пайдаланатын спутниктік ғарыштық жүйе;</w:t>
      </w:r>
    </w:p>
    <w:p>
      <w:pPr>
        <w:spacing w:after="0"/>
        <w:ind w:left="0"/>
        <w:jc w:val="both"/>
      </w:pPr>
      <w:r>
        <w:rPr>
          <w:rFonts w:ascii="Times New Roman"/>
          <w:b w:val="false"/>
          <w:i w:val="false"/>
          <w:color w:val="000000"/>
          <w:sz w:val="28"/>
        </w:rPr>
        <w:t>
      131) тұрған орнының индексі – тіркелген авиациялық станцияның тұрған орнын белгілеу үшін берілген және ИКАО ережелеріне сәйкес құрастырылған төрт әріпті коды бар топ;</w:t>
      </w:r>
    </w:p>
    <w:p>
      <w:pPr>
        <w:spacing w:after="0"/>
        <w:ind w:left="0"/>
        <w:jc w:val="both"/>
      </w:pPr>
      <w:r>
        <w:rPr>
          <w:rFonts w:ascii="Times New Roman"/>
          <w:b w:val="false"/>
          <w:i w:val="false"/>
          <w:color w:val="000000"/>
          <w:sz w:val="28"/>
        </w:rPr>
        <w:t>
      132) тұрған орнының индикациясы – әуе кемесінің, әуеайлақтық көлік құралының немесе басқа нысанның әуе жағдайының индикаторында символикалық емес немесе символикалық нысанда көзбен шолып көрінуі;</w:t>
      </w:r>
    </w:p>
    <w:p>
      <w:pPr>
        <w:spacing w:after="0"/>
        <w:ind w:left="0"/>
        <w:jc w:val="both"/>
      </w:pPr>
      <w:r>
        <w:rPr>
          <w:rFonts w:ascii="Times New Roman"/>
          <w:b w:val="false"/>
          <w:i w:val="false"/>
          <w:color w:val="000000"/>
          <w:sz w:val="28"/>
        </w:rPr>
        <w:t>
      133) түбегейлі электр схемасы – элементтердің толық құрамы мен олардың арасындағы байланысты анықтайтын және бұйым (қондырғы) жұмысының қағидаттары туралы егжей-тегжейлі түсінік беретін схема;</w:t>
      </w:r>
    </w:p>
    <w:p>
      <w:pPr>
        <w:spacing w:after="0"/>
        <w:ind w:left="0"/>
        <w:jc w:val="both"/>
      </w:pPr>
      <w:r>
        <w:rPr>
          <w:rFonts w:ascii="Times New Roman"/>
          <w:b w:val="false"/>
          <w:i w:val="false"/>
          <w:color w:val="000000"/>
          <w:sz w:val="28"/>
        </w:rPr>
        <w:t>
      134) тікелей байланыс (дыбыстық, деректерді тарату) – үшінші тараптың қатысуынсыз (мысалы, әуе/жер үсті станциясының операторы) қызмет ететін тіркелген байланыс қызметінің екі нүктесі (станциясы) арасындағы байланыс. Тікелей байланысты жүзеге асыру құралы – электр байланысы арнасы;</w:t>
      </w:r>
    </w:p>
    <w:p>
      <w:pPr>
        <w:spacing w:after="0"/>
        <w:ind w:left="0"/>
        <w:jc w:val="both"/>
      </w:pPr>
      <w:r>
        <w:rPr>
          <w:rFonts w:ascii="Times New Roman"/>
          <w:b w:val="false"/>
          <w:i w:val="false"/>
          <w:color w:val="000000"/>
          <w:sz w:val="28"/>
        </w:rPr>
        <w:t>
      135) ҰРТҚ және байланыс кешені – құралдардың, және/немесе әуе қозғалысына қызмет көрсету жүйесінде белгілі бір қызметті, сол сияқты ұйымның өндірістік қызметін қамтамасыз етуге арналған ұшуларды радиотехникалық қамтамасыз ету және авиациялық электр байланысы нысандарын, қосалқы және технологиялық жабдықтардың (дербес электрмен қоректену, байланыс, басқару желісі құралы) жиынтығы;</w:t>
      </w:r>
    </w:p>
    <w:p>
      <w:pPr>
        <w:spacing w:after="0"/>
        <w:ind w:left="0"/>
        <w:jc w:val="both"/>
      </w:pPr>
      <w:r>
        <w:rPr>
          <w:rFonts w:ascii="Times New Roman"/>
          <w:b w:val="false"/>
          <w:i w:val="false"/>
          <w:color w:val="000000"/>
          <w:sz w:val="28"/>
        </w:rPr>
        <w:t>
      136) ҰРТҚ және байланыс құралы – өндірушінің шарттарына сәйкес әзірленетін және жеткізілетін және әуе қозғалысына қызмет көрсетудің бірыңғай жүйесінде ұшуларды радиотехникалық қамтамасыз ету және (немесе) авиациялық электр байланысы жөніндегі белгілі бір міндетті және (немесе) азаматтық авиация ұйымының өндірістік қызметін қамтамасыз етуге арналған техникалық құрал (бұйым);</w:t>
      </w:r>
    </w:p>
    <w:p>
      <w:pPr>
        <w:spacing w:after="0"/>
        <w:ind w:left="0"/>
        <w:jc w:val="both"/>
      </w:pPr>
      <w:r>
        <w:rPr>
          <w:rFonts w:ascii="Times New Roman"/>
          <w:b w:val="false"/>
          <w:i w:val="false"/>
          <w:color w:val="000000"/>
          <w:sz w:val="28"/>
        </w:rPr>
        <w:t>
      137) ҰРТҚ және байланыс объектілерін электрмен жабдықтау жүйесі – электр энергиясы көздерінен және (немесе) түрлендіргіштерінен, электр желілерінен, тарату құрылғыларынан, параметрлерін берілген шекте ұстап тұруды қамтамасыз ететін басқару, бақылау және қорғау құрылғыларынан тұратын электр энергиясын өндірудің және (немесе) түрлендірудің, берудің және таратудың жалпы үдерісімен біріктірілген жүйе;</w:t>
      </w:r>
    </w:p>
    <w:p>
      <w:pPr>
        <w:spacing w:after="0"/>
        <w:ind w:left="0"/>
        <w:jc w:val="both"/>
      </w:pPr>
      <w:r>
        <w:rPr>
          <w:rFonts w:ascii="Times New Roman"/>
          <w:b w:val="false"/>
          <w:i w:val="false"/>
          <w:color w:val="000000"/>
          <w:sz w:val="28"/>
        </w:rPr>
        <w:t>
      138) ұшуларды радиотехникалық қамтамасыз ету және/немесе авиациялық электр байланысы нысаны – РТЖБП қызметінің инженер-техник қызметкерлері қызмет көрсететін және берілген қызметті әуе қозғалысын ұйымдастыру жүйесінде қамтамасыз етуге арналған, жергілікті жерде стационарлы немесе мобильді нұсқада жергілікті түрде орналасқан, ҰРТҚ және байланыс бұйымдарының, қосалқы және технологиялық (автономдық электрмен қоректену, байланыс, басқару желісі құралы және т.б.) жабдықтардың жиынтығы;</w:t>
      </w:r>
    </w:p>
    <w:p>
      <w:pPr>
        <w:spacing w:after="0"/>
        <w:ind w:left="0"/>
        <w:jc w:val="both"/>
      </w:pPr>
      <w:r>
        <w:rPr>
          <w:rFonts w:ascii="Times New Roman"/>
          <w:b w:val="false"/>
          <w:i w:val="false"/>
          <w:color w:val="000000"/>
          <w:sz w:val="28"/>
        </w:rPr>
        <w:t>
      139) ұшу - ақпараттық қызмет көрсету (FIS) – ұшуларды тиімді және қауіпсіз орындауды қамтамасыз етуге арналған кеңес және ақпарат беру түріндегі қызмет көрсету;</w:t>
      </w:r>
    </w:p>
    <w:p>
      <w:pPr>
        <w:spacing w:after="0"/>
        <w:ind w:left="0"/>
        <w:jc w:val="both"/>
      </w:pPr>
      <w:r>
        <w:rPr>
          <w:rFonts w:ascii="Times New Roman"/>
          <w:b w:val="false"/>
          <w:i w:val="false"/>
          <w:color w:val="000000"/>
          <w:sz w:val="28"/>
        </w:rPr>
        <w:t>
      140) ұшуларды және байланысты радиотехникалық қамтамасыз ету жабдықтарын пайдалану – ҰРТҚ және авиациялық электр байланысы құралдарын пайдалану (ИКАО терминологиясына сәйкес – әуе қозғалысының қауіпсзідігін қамтамасыз ету үшін электронды құралдарды пайдалану);</w:t>
      </w:r>
    </w:p>
    <w:p>
      <w:pPr>
        <w:spacing w:after="0"/>
        <w:ind w:left="0"/>
        <w:jc w:val="both"/>
      </w:pPr>
      <w:r>
        <w:rPr>
          <w:rFonts w:ascii="Times New Roman"/>
          <w:b w:val="false"/>
          <w:i w:val="false"/>
          <w:color w:val="000000"/>
          <w:sz w:val="28"/>
        </w:rPr>
        <w:t>
      141) үнемі резервтеу – объектінің құрылымын оның элементі істен шыққанда қайта құрусыз резервтеу;</w:t>
      </w:r>
    </w:p>
    <w:p>
      <w:pPr>
        <w:spacing w:after="0"/>
        <w:ind w:left="0"/>
        <w:jc w:val="both"/>
      </w:pPr>
      <w:r>
        <w:rPr>
          <w:rFonts w:ascii="Times New Roman"/>
          <w:b w:val="false"/>
          <w:i w:val="false"/>
          <w:color w:val="000000"/>
          <w:sz w:val="28"/>
        </w:rPr>
        <w:t>
      142) үздіксіз бақылаумен техникалық қызмет көрсету – нормативтік-техникалық құжаттамада көзделген және техникалық жай-күйін үздіксіз бақылау нәтижелері бойынша орындалатын техникалық қызмет көрсету;</w:t>
      </w:r>
    </w:p>
    <w:p>
      <w:pPr>
        <w:spacing w:after="0"/>
        <w:ind w:left="0"/>
        <w:jc w:val="both"/>
      </w:pPr>
      <w:r>
        <w:rPr>
          <w:rFonts w:ascii="Times New Roman"/>
          <w:b w:val="false"/>
          <w:i w:val="false"/>
          <w:color w:val="000000"/>
          <w:sz w:val="28"/>
        </w:rPr>
        <w:t>
      143) функционалдық толықтырудың жер үстіндегі өңірлік жүйесі (GRAS) – тұтынушы өңірлерді қамтитын жер үстіндегі хабар тартқыштар тобының біреуінен тікелей қосымша ақпарат қабылдайтын GNSS функционалдық толықтыру жүйесі;</w:t>
      </w:r>
    </w:p>
    <w:p>
      <w:pPr>
        <w:spacing w:after="0"/>
        <w:ind w:left="0"/>
        <w:jc w:val="both"/>
      </w:pPr>
      <w:r>
        <w:rPr>
          <w:rFonts w:ascii="Times New Roman"/>
          <w:b w:val="false"/>
          <w:i w:val="false"/>
          <w:color w:val="000000"/>
          <w:sz w:val="28"/>
        </w:rPr>
        <w:t>
      144) функционалдық толықтырудың жер үстіндегі жүйесі (GBAS) – тұтынушы қосымша ақпаратты тікелей жер үстіндегі хабар тартқыштардан қабылдайтын GBAS функционалдық толықтыру жүйесі;</w:t>
      </w:r>
    </w:p>
    <w:p>
      <w:pPr>
        <w:spacing w:after="0"/>
        <w:ind w:left="0"/>
        <w:jc w:val="both"/>
      </w:pPr>
      <w:r>
        <w:rPr>
          <w:rFonts w:ascii="Times New Roman"/>
          <w:b w:val="false"/>
          <w:i w:val="false"/>
          <w:color w:val="000000"/>
          <w:sz w:val="28"/>
        </w:rPr>
        <w:t>
      145) шұғыл техникалық қызмет көрсету – нысанның (авиациялық электр байланысы арнасының бұйымы) жұмысқа жарамдылығын бақылау және қолдау бойынша техникалық қызмет көрсету нұсқаулығында (тәртіптеме) белгіленген күрделі емес технологиялық операциялардың жылдам орындалуын қарастыратын мерзімді техникалық қызмет көрсету;</w:t>
      </w:r>
    </w:p>
    <w:p>
      <w:pPr>
        <w:spacing w:after="0"/>
        <w:ind w:left="0"/>
        <w:jc w:val="both"/>
      </w:pPr>
      <w:r>
        <w:rPr>
          <w:rFonts w:ascii="Times New Roman"/>
          <w:b w:val="false"/>
          <w:i w:val="false"/>
          <w:color w:val="000000"/>
          <w:sz w:val="28"/>
        </w:rPr>
        <w:t>
      146) шолу бірінші радиолокаторы – шағылысқан радиосигналдарды қолданатын, радиолокациялық бақылау жүйесі;</w:t>
      </w:r>
    </w:p>
    <w:p>
      <w:pPr>
        <w:spacing w:after="0"/>
        <w:ind w:left="0"/>
        <w:jc w:val="both"/>
      </w:pPr>
      <w:r>
        <w:rPr>
          <w:rFonts w:ascii="Times New Roman"/>
          <w:b w:val="false"/>
          <w:i w:val="false"/>
          <w:color w:val="000000"/>
          <w:sz w:val="28"/>
        </w:rPr>
        <w:t>
      147) шолу радиолокаторы – әуе кемесінің қашықтық және азимут бойынша тұрған орнын анықтау үшін қолданылатын радиолокациялық жабдық;</w:t>
      </w:r>
    </w:p>
    <w:p>
      <w:pPr>
        <w:spacing w:after="0"/>
        <w:ind w:left="0"/>
        <w:jc w:val="both"/>
      </w:pPr>
      <w:r>
        <w:rPr>
          <w:rFonts w:ascii="Times New Roman"/>
          <w:b w:val="false"/>
          <w:i w:val="false"/>
          <w:color w:val="000000"/>
          <w:sz w:val="28"/>
        </w:rPr>
        <w:t>
      148) шамадан асу – жер үстінде немесе соған байланысты тұрған теңіздің орта деңгейінен нүктеге дейін немесе теңіз деңгейіне дейінгі тігінен қашықтығы;</w:t>
      </w:r>
    </w:p>
    <w:p>
      <w:pPr>
        <w:spacing w:after="0"/>
        <w:ind w:left="0"/>
        <w:jc w:val="both"/>
      </w:pPr>
      <w:r>
        <w:rPr>
          <w:rFonts w:ascii="Times New Roman"/>
          <w:b w:val="false"/>
          <w:i w:val="false"/>
          <w:color w:val="000000"/>
          <w:sz w:val="28"/>
        </w:rPr>
        <w:t>
      149) шекті жағдай – бұйымның одан әрі оны бағыты бойынша қолдануға болмайтын немесе қолданылуы орынсыз, не оның жарамды немесе жұмыс істеуге қабілетті жай-күйін қалпына келтіру мүмкін емес немесе орынсыз жай-күйі;</w:t>
      </w:r>
    </w:p>
    <w:p>
      <w:pPr>
        <w:spacing w:after="0"/>
        <w:ind w:left="0"/>
        <w:jc w:val="both"/>
      </w:pPr>
      <w:r>
        <w:rPr>
          <w:rFonts w:ascii="Times New Roman"/>
          <w:b w:val="false"/>
          <w:i w:val="false"/>
          <w:color w:val="000000"/>
          <w:sz w:val="28"/>
        </w:rPr>
        <w:t>
      150) істен шығу (байланыстың бұзылуы) – бұйымды рұқсат берілгеннен асатын уақыт ішінде белгілі бір функцияны орындауды қамтамасыз ету үшін қолданыла алмайтын жағдайға әкелген, бұйымның (электр байланыс арнасы) жұмысқа жарамдылығын бұзу жағдайы;</w:t>
      </w:r>
    </w:p>
    <w:p>
      <w:pPr>
        <w:spacing w:after="0"/>
        <w:ind w:left="0"/>
        <w:jc w:val="both"/>
      </w:pPr>
      <w:r>
        <w:rPr>
          <w:rFonts w:ascii="Times New Roman"/>
          <w:b w:val="false"/>
          <w:i w:val="false"/>
          <w:color w:val="000000"/>
          <w:sz w:val="28"/>
        </w:rPr>
        <w:t>
      151) істен шығудың орташа атқарымы – бұйым атқарымының осы атқарым ішінде оның істен шығуына қатынасы;</w:t>
      </w:r>
    </w:p>
    <w:p>
      <w:pPr>
        <w:spacing w:after="0"/>
        <w:ind w:left="0"/>
        <w:jc w:val="both"/>
      </w:pPr>
      <w:r>
        <w:rPr>
          <w:rFonts w:ascii="Times New Roman"/>
          <w:b w:val="false"/>
          <w:i w:val="false"/>
          <w:color w:val="000000"/>
          <w:sz w:val="28"/>
        </w:rPr>
        <w:t>
      152) электр байланысы (RR S1.3) – белгілерді, сигналдарды, жазбаша мәтінді, кез келген бейнелер мен дыбыстарды сымды, радио, оптикалық немесе басқа электрмагнитті жүйелер арқылы тарату, сәулелендіру немесе қабылдау;</w:t>
      </w:r>
    </w:p>
    <w:p>
      <w:pPr>
        <w:spacing w:after="0"/>
        <w:ind w:left="0"/>
        <w:jc w:val="both"/>
      </w:pPr>
      <w:r>
        <w:rPr>
          <w:rFonts w:ascii="Times New Roman"/>
          <w:b w:val="false"/>
          <w:i w:val="false"/>
          <w:color w:val="000000"/>
          <w:sz w:val="28"/>
        </w:rPr>
        <w:t>
      153) электр энергиясынан резервтік қуат алу көзі - негізгі қуат көзінің ағытылуы кезінде қосылатын электр энергиясының қуат көзі;</w:t>
      </w:r>
    </w:p>
    <w:p>
      <w:pPr>
        <w:spacing w:after="0"/>
        <w:ind w:left="0"/>
        <w:jc w:val="both"/>
      </w:pPr>
      <w:r>
        <w:rPr>
          <w:rFonts w:ascii="Times New Roman"/>
          <w:b w:val="false"/>
          <w:i w:val="false"/>
          <w:color w:val="000000"/>
          <w:sz w:val="28"/>
        </w:rPr>
        <w:t>
      154) электр энергиясымен қоректендіру көзі – тұтынушыны немесе тұтынушының тобын электр энергиясымен қоректендіруді жүзеге асыратын электр қондырғы;</w:t>
      </w:r>
    </w:p>
    <w:p>
      <w:pPr>
        <w:spacing w:after="0"/>
        <w:ind w:left="0"/>
        <w:jc w:val="both"/>
      </w:pPr>
      <w:r>
        <w:rPr>
          <w:rFonts w:ascii="Times New Roman"/>
          <w:b w:val="false"/>
          <w:i w:val="false"/>
          <w:color w:val="000000"/>
          <w:sz w:val="28"/>
        </w:rPr>
        <w:t>
      155) электр тарату желісі – электр станциясы немесе қосалқы станция аумағынан тыс шығатын және электр энергиясын қашықтыққа беруге арналған электр желісі;</w:t>
      </w:r>
    </w:p>
    <w:p>
      <w:pPr>
        <w:spacing w:after="0"/>
        <w:ind w:left="0"/>
        <w:jc w:val="both"/>
      </w:pPr>
      <w:r>
        <w:rPr>
          <w:rFonts w:ascii="Times New Roman"/>
          <w:b w:val="false"/>
          <w:i w:val="false"/>
          <w:color w:val="000000"/>
          <w:sz w:val="28"/>
        </w:rPr>
        <w:t>
      156) электр энергиясының тәуелсіз қоректену көзі - басқа немесе өзге қоректену көздерінде кернеу жоғалса да, өзінің кернеуін сақтап тұратын электр энергиясын қоректендіру көзі;</w:t>
      </w:r>
    </w:p>
    <w:p>
      <w:pPr>
        <w:spacing w:after="0"/>
        <w:ind w:left="0"/>
        <w:jc w:val="both"/>
      </w:pPr>
      <w:r>
        <w:rPr>
          <w:rFonts w:ascii="Times New Roman"/>
          <w:b w:val="false"/>
          <w:i w:val="false"/>
          <w:color w:val="000000"/>
          <w:sz w:val="28"/>
        </w:rPr>
        <w:t>
      157) электр энергиясын қабылдаушы – электр энергиясының энергияның басқа түріне өзгеруін жүргізетін қондырғы;</w:t>
      </w:r>
    </w:p>
    <w:p>
      <w:pPr>
        <w:spacing w:after="0"/>
        <w:ind w:left="0"/>
        <w:jc w:val="both"/>
      </w:pPr>
      <w:r>
        <w:rPr>
          <w:rFonts w:ascii="Times New Roman"/>
          <w:b w:val="false"/>
          <w:i w:val="false"/>
          <w:color w:val="000000"/>
          <w:sz w:val="28"/>
        </w:rPr>
        <w:t>
      158) I санаттағы ILS-ҰҚЖ табалдырығы арқылы өтетін көлденең жазықтықтан 30 м (100 фут) дейінгі биіктікте КРМ берілген курс сызығы ILS глиссадасын қиып өтетін нүктеге дейін өз қолданылу аймағының шекарасынан бағыттауды қамтамасыз ететін жүйе;</w:t>
      </w:r>
    </w:p>
    <w:p>
      <w:pPr>
        <w:spacing w:after="0"/>
        <w:ind w:left="0"/>
        <w:jc w:val="both"/>
      </w:pPr>
      <w:r>
        <w:rPr>
          <w:rFonts w:ascii="Times New Roman"/>
          <w:b w:val="false"/>
          <w:i w:val="false"/>
          <w:color w:val="000000"/>
          <w:sz w:val="28"/>
        </w:rPr>
        <w:t>
      158-1) ILS "А" нүктесі-ҰҚЖ осьтік желісінің жалғасында қонуға кіру бағытында есептелген ҰҚЖ табалдырығынан 7,5 км (4 м. миль) қашықтықта орналасқан ILS глиссадасындағы нүкте;</w:t>
      </w:r>
    </w:p>
    <w:p>
      <w:pPr>
        <w:spacing w:after="0"/>
        <w:ind w:left="0"/>
        <w:jc w:val="both"/>
      </w:pPr>
      <w:r>
        <w:rPr>
          <w:rFonts w:ascii="Times New Roman"/>
          <w:b w:val="false"/>
          <w:i w:val="false"/>
          <w:color w:val="000000"/>
          <w:sz w:val="28"/>
        </w:rPr>
        <w:t>
      158-2) ILS "В" нүктесі-ҰҚЖ осьтік желісінің жалғасында қонуға кіру бағытында есептелген ҰҚЖ табалдырығынан 1050 М (3500 фут) қашықтықта орналасқан ILS глиссадасындағы нүкте;</w:t>
      </w:r>
    </w:p>
    <w:p>
      <w:pPr>
        <w:spacing w:after="0"/>
        <w:ind w:left="0"/>
        <w:jc w:val="both"/>
      </w:pPr>
      <w:r>
        <w:rPr>
          <w:rFonts w:ascii="Times New Roman"/>
          <w:b w:val="false"/>
          <w:i w:val="false"/>
          <w:color w:val="000000"/>
          <w:sz w:val="28"/>
        </w:rPr>
        <w:t>
      158-3) ILS "С" нүктесі-ҰҚЖ шегі бар көлденең жазықтықтан 30 м (100 фут) биіктікте төмен қарай жалғастырылған ILS номиналды глиссаданың тік сызықты учаскесі өтетін нүкте;</w:t>
      </w:r>
    </w:p>
    <w:p>
      <w:pPr>
        <w:spacing w:after="0"/>
        <w:ind w:left="0"/>
        <w:jc w:val="both"/>
      </w:pPr>
      <w:r>
        <w:rPr>
          <w:rFonts w:ascii="Times New Roman"/>
          <w:b w:val="false"/>
          <w:i w:val="false"/>
          <w:color w:val="000000"/>
          <w:sz w:val="28"/>
        </w:rPr>
        <w:t>
      158-4) ILS "D" нүктесі-ҰҚЖ осьтік сызығының үстінен 4 м (12 фут) биіктікте және курстық радиомаяк бағытында ҰҚЖ табалдырығынан 900 м (3000 фут) қашықтықта орналасқан нүкте;</w:t>
      </w:r>
    </w:p>
    <w:p>
      <w:pPr>
        <w:spacing w:after="0"/>
        <w:ind w:left="0"/>
        <w:jc w:val="both"/>
      </w:pPr>
      <w:r>
        <w:rPr>
          <w:rFonts w:ascii="Times New Roman"/>
          <w:b w:val="false"/>
          <w:i w:val="false"/>
          <w:color w:val="000000"/>
          <w:sz w:val="28"/>
        </w:rPr>
        <w:t>
      158-5) ILS "Е" нүктесі-ҰҚЖ-ның осьтік желісінде 4 м (12 фут) биіктікте және ҰҚЖ-ның соңынан ҰҚЖ-ның табалдырығы бағытында 600 м (2000 фут) қашықтықта орналасқан нүкте;</w:t>
      </w:r>
    </w:p>
    <w:p>
      <w:pPr>
        <w:spacing w:after="0"/>
        <w:ind w:left="0"/>
        <w:jc w:val="both"/>
      </w:pPr>
      <w:r>
        <w:rPr>
          <w:rFonts w:ascii="Times New Roman"/>
          <w:b w:val="false"/>
          <w:i w:val="false"/>
          <w:color w:val="000000"/>
          <w:sz w:val="28"/>
        </w:rPr>
        <w:t>
      158-6) ILS тірек нүктесі ("Т" нүктесі) - ҰҚЖ-ның осьтік сызығы мен ҰҚЖ табалдырығының сызығының қиылысуынан белгілі бір биіктікте орналасқан және ол арқылы төмен қарай жалғастырылған ILS глиссадасының тік сызықты учаскесі өтетін нүкте;</w:t>
      </w:r>
    </w:p>
    <w:p>
      <w:pPr>
        <w:spacing w:after="0"/>
        <w:ind w:left="0"/>
        <w:jc w:val="both"/>
      </w:pPr>
      <w:r>
        <w:rPr>
          <w:rFonts w:ascii="Times New Roman"/>
          <w:b w:val="false"/>
          <w:i w:val="false"/>
          <w:color w:val="000000"/>
          <w:sz w:val="28"/>
        </w:rPr>
        <w:t>
      159) ІІ санатты ILS – әуе кемесін әрекет аймағынан бастап курс сызығы глиссаданы ҰҚЖ табалдырығының деңгейінде жатқан көлденең жазықтықтың үстінде 15 м немесе одан кем биіктікте кесіп өтетін нүктеге дейін басқаруды қамтамасыз ететін жүйе;</w:t>
      </w:r>
    </w:p>
    <w:p>
      <w:pPr>
        <w:spacing w:after="0"/>
        <w:ind w:left="0"/>
        <w:jc w:val="both"/>
      </w:pPr>
      <w:r>
        <w:rPr>
          <w:rFonts w:ascii="Times New Roman"/>
          <w:b w:val="false"/>
          <w:i w:val="false"/>
          <w:color w:val="000000"/>
          <w:sz w:val="28"/>
        </w:rPr>
        <w:t>
      160) III санатты ILS - әуе кемесін әрекет аймағынан бастап ҰҚЖ бетіне дейін және соның бойымен алып өтуді (қажет болса, қосымша жабдықтың көмегімен) қамтамасыз ететін жүйе;</w:t>
      </w:r>
    </w:p>
    <w:p>
      <w:pPr>
        <w:spacing w:after="0"/>
        <w:ind w:left="0"/>
        <w:jc w:val="both"/>
      </w:pPr>
      <w:r>
        <w:rPr>
          <w:rFonts w:ascii="Times New Roman"/>
          <w:b w:val="false"/>
          <w:i w:val="false"/>
          <w:color w:val="000000"/>
          <w:sz w:val="28"/>
        </w:rPr>
        <w:t>
      161) ADS-B – IN радиохабар таратуды автоматты түрде тәуелді бақылау – ADS-B OUT деректер көзінен бақылау деректерін алуды қамтамасыз ететін функция;</w:t>
      </w:r>
    </w:p>
    <w:p>
      <w:pPr>
        <w:spacing w:after="0"/>
        <w:ind w:left="0"/>
        <w:jc w:val="both"/>
      </w:pPr>
      <w:r>
        <w:rPr>
          <w:rFonts w:ascii="Times New Roman"/>
          <w:b w:val="false"/>
          <w:i w:val="false"/>
          <w:color w:val="000000"/>
          <w:sz w:val="28"/>
        </w:rPr>
        <w:t>
      162) ADS-B – OUT радиохабар таратуды автоматты түрде тәуелді бақылау – жай-күйдің (орны және жылдамдығы) векторы және борттық жүйелерден ADS-B IN мүмкіндіктері бар қабылдағыштарға жарамды форматта келіп түсетін басқа ақпараттардың мерзімді радиотаратуын қамтамасыз ететін әуе кемесі немесе көлік құралындағы функция;</w:t>
      </w:r>
    </w:p>
    <w:p>
      <w:pPr>
        <w:spacing w:after="0"/>
        <w:ind w:left="0"/>
        <w:jc w:val="both"/>
      </w:pPr>
      <w:r>
        <w:rPr>
          <w:rFonts w:ascii="Times New Roman"/>
          <w:b w:val="false"/>
          <w:i w:val="false"/>
          <w:color w:val="000000"/>
          <w:sz w:val="28"/>
        </w:rPr>
        <w:t>
      163) АFТN станциясы – авиациялық тіркелген электр байланысы (АFТN) желісінің бөлігі болып табылатын және мемлекеттің рұқсатымен немесе бақылауында жұмыс істейтін станция;</w:t>
      </w:r>
    </w:p>
    <w:p>
      <w:pPr>
        <w:spacing w:after="0"/>
        <w:ind w:left="0"/>
        <w:jc w:val="both"/>
      </w:pPr>
      <w:r>
        <w:rPr>
          <w:rFonts w:ascii="Times New Roman"/>
          <w:b w:val="false"/>
          <w:i w:val="false"/>
          <w:color w:val="000000"/>
          <w:sz w:val="28"/>
        </w:rPr>
        <w:t>
      164) АFТN байланыс орталығы – негізгі міндеті АFТN трафигін онымен байланысты басқа бірқатар АFТN станцияларынан (немесе үшін) ретрансляциялау немесе ретрансмиссиялау болып табылатын АFТN станциясы;</w:t>
      </w:r>
    </w:p>
    <w:p>
      <w:pPr>
        <w:spacing w:after="0"/>
        <w:ind w:left="0"/>
        <w:jc w:val="both"/>
      </w:pPr>
      <w:r>
        <w:rPr>
          <w:rFonts w:ascii="Times New Roman"/>
          <w:b w:val="false"/>
          <w:i w:val="false"/>
          <w:color w:val="000000"/>
          <w:sz w:val="28"/>
        </w:rPr>
        <w:t>
      165) AIRMET ақпаратың – метеорологиялық бақылау органы шығаратын кіші биіктікте ұшу қауіпсіздігіне ықпал ете алатын ұшу бағдары бойынша және ақпаратының тиісті ауданында немесе оның қосымша ауданында кіші биіктікте ұшулар үшін жасалған болжамға енгізілмеген ауа райының күтудегі немесе нақты белгіленген құбылыстарының пайда болуы туралы ақпарат;</w:t>
      </w:r>
    </w:p>
    <w:p>
      <w:pPr>
        <w:spacing w:after="0"/>
        <w:ind w:left="0"/>
        <w:jc w:val="both"/>
      </w:pPr>
      <w:r>
        <w:rPr>
          <w:rFonts w:ascii="Times New Roman"/>
          <w:b w:val="false"/>
          <w:i w:val="false"/>
          <w:color w:val="000000"/>
          <w:sz w:val="28"/>
        </w:rPr>
        <w:t>
      166) ILS қауіпті аймағы – ILS қолдану арқылы кез келген ұшуларды орындаған кезде әуе кемелерін қоса алғанда, көлік құралы болмауы тиіс, курстық және глиссадалық хабар таратқыштардың антеннасымен қатар белгілі бір өлшем аймағы;</w:t>
      </w:r>
    </w:p>
    <w:p>
      <w:pPr>
        <w:spacing w:after="0"/>
        <w:ind w:left="0"/>
        <w:jc w:val="both"/>
      </w:pPr>
      <w:r>
        <w:rPr>
          <w:rFonts w:ascii="Times New Roman"/>
          <w:b w:val="false"/>
          <w:i w:val="false"/>
          <w:color w:val="000000"/>
          <w:sz w:val="28"/>
        </w:rPr>
        <w:t>
      167) S режіміндегі қосалқы желі – белгіленген хаттамаларға сәйкес, қайталама шолу радиолокаторының (SSR) S режімінің қабылдау жауап бергіштері қолдану есебінен цифрлық деректермен алмасуды жүзеге асыру құралы;</w:t>
      </w:r>
    </w:p>
    <w:p>
      <w:pPr>
        <w:spacing w:after="0"/>
        <w:ind w:left="0"/>
        <w:jc w:val="both"/>
      </w:pPr>
      <w:r>
        <w:rPr>
          <w:rFonts w:ascii="Times New Roman"/>
          <w:b w:val="false"/>
          <w:i w:val="false"/>
          <w:color w:val="000000"/>
          <w:sz w:val="28"/>
        </w:rPr>
        <w:t>
      168) ILS сезімтал аймағы – ILS пайдалану арқылы жүргізілетін операциялар кезінде ILS сигналының өтуі кезінде кедергілерді болдырмау мақсатында, көлік құралдарының, әуе кемелерін қоса алғанда, тұрағы және/немесе қозғалысы бақыланатын қатерлі аймақ шегіндегі аймақ;</w:t>
      </w:r>
    </w:p>
    <w:p>
      <w:pPr>
        <w:spacing w:after="0"/>
        <w:ind w:left="0"/>
        <w:jc w:val="both"/>
      </w:pPr>
      <w:r>
        <w:rPr>
          <w:rFonts w:ascii="Times New Roman"/>
          <w:b w:val="false"/>
          <w:i w:val="false"/>
          <w:color w:val="000000"/>
          <w:sz w:val="28"/>
        </w:rPr>
        <w:t>
      169) NОТАМ – электр байланысы құралдарымен таралатын және кез келген аэронавигациялық жабдықты іске қосу, оның жай-күйі немесе өзгерту, қызмет көрсету және ережелер немесе қауіп-қатер туралы ақпаратты, ұшулардың орындалуымен байланысты персонал үшін маңызы аса зор уақтылы алдын алу туралы ақпаратты қамтитын хабарлама;</w:t>
      </w:r>
    </w:p>
    <w:p>
      <w:pPr>
        <w:spacing w:after="0"/>
        <w:ind w:left="0"/>
        <w:jc w:val="both"/>
      </w:pPr>
      <w:r>
        <w:rPr>
          <w:rFonts w:ascii="Times New Roman"/>
          <w:b w:val="false"/>
          <w:i w:val="false"/>
          <w:color w:val="000000"/>
          <w:sz w:val="28"/>
        </w:rPr>
        <w:t>
      170) SNOWTAM - аэродромның жұмыс аймағында қардың, батпақтың және мұздың еруі нәтижесінде пайда болған қардың, мұздың, батпақтың немесе тұрақты судың болуынан болатын қауіпті жағдайлардың бар немесе жоқ екендігі туралы белгіленген форматта хабардар ететін арнайы серия туралы NОТАМ;</w:t>
      </w:r>
    </w:p>
    <w:p>
      <w:pPr>
        <w:spacing w:after="0"/>
        <w:ind w:left="0"/>
        <w:jc w:val="both"/>
      </w:pPr>
      <w:r>
        <w:rPr>
          <w:rFonts w:ascii="Times New Roman"/>
          <w:b w:val="false"/>
          <w:i w:val="false"/>
          <w:color w:val="000000"/>
          <w:sz w:val="28"/>
        </w:rPr>
        <w:t>
      171) навигациялық белгісіздіктің санаты (NUC) - алдын ала берілген ықтималдықпен анықталмауы мүмкін орналасқан жерді айқындаудың ең жоғары қателігі туралы хабарлама үшін кодталған параметр. NUC орналасқан жерді анықтау жүйесінен алынған ақпарат негізінде қалыптасады және әуе кемесіне беріледі;</w:t>
      </w:r>
    </w:p>
    <w:p>
      <w:pPr>
        <w:spacing w:after="0"/>
        <w:ind w:left="0"/>
        <w:jc w:val="both"/>
      </w:pPr>
      <w:r>
        <w:rPr>
          <w:rFonts w:ascii="Times New Roman"/>
          <w:b w:val="false"/>
          <w:i w:val="false"/>
          <w:color w:val="000000"/>
          <w:sz w:val="28"/>
        </w:rPr>
        <w:t>
      172) навигациялық белгісіздіктің санаты – орналасқан жері (NUC-P). Орын туралы ақпарат үшін белгісіздік санаттары. Орналасқан жер туралы ақпараттың дәлдік дәрежесін анықтайды;</w:t>
      </w:r>
    </w:p>
    <w:p>
      <w:pPr>
        <w:spacing w:after="0"/>
        <w:ind w:left="0"/>
        <w:jc w:val="both"/>
      </w:pPr>
      <w:r>
        <w:rPr>
          <w:rFonts w:ascii="Times New Roman"/>
          <w:b w:val="false"/>
          <w:i w:val="false"/>
          <w:color w:val="000000"/>
          <w:sz w:val="28"/>
        </w:rPr>
        <w:t>
      173) бақылау тұтастығының деңгейі (SIL) - Nic параметрінде пайдаланылатын тұтастықты ұстап қалу радиусының асып кетуі анықталмау ықтималдығын анықтайды. SIL-бұл орналасқан жерді өлшеу қателігі NIC-тен үлкен болуы мүмкін және бұл шамадан тыс анықталмады. Nic және SIL әуе кемелерінің бортынан беріледі;</w:t>
      </w:r>
    </w:p>
    <w:p>
      <w:pPr>
        <w:spacing w:after="0"/>
        <w:ind w:left="0"/>
        <w:jc w:val="both"/>
      </w:pPr>
      <w:r>
        <w:rPr>
          <w:rFonts w:ascii="Times New Roman"/>
          <w:b w:val="false"/>
          <w:i w:val="false"/>
          <w:color w:val="000000"/>
          <w:sz w:val="28"/>
        </w:rPr>
        <w:t>
      174) әуеайлақтағы қозғалыс тығыздығы - орташа сағаттық ең көп жүктеме кезеңіндегі әуеайлақтағы операциялар саны, жыл ішіндегі ең көп жүктеме кезеңіндегі күнделікті операциялар санының орташа арифметикалық мәні мыналарға бөлінуі мүмкін:</w:t>
      </w:r>
    </w:p>
    <w:p>
      <w:pPr>
        <w:spacing w:after="0"/>
        <w:ind w:left="0"/>
        <w:jc w:val="both"/>
      </w:pPr>
      <w:r>
        <w:rPr>
          <w:rFonts w:ascii="Times New Roman"/>
          <w:b w:val="false"/>
          <w:i w:val="false"/>
          <w:color w:val="000000"/>
          <w:sz w:val="28"/>
        </w:rPr>
        <w:t>
      әуеайлақтағы қозғалысты бір уақытта бір әуе кемесінен артық емес жүзеге асыратын ең аз;</w:t>
      </w:r>
    </w:p>
    <w:p>
      <w:pPr>
        <w:spacing w:after="0"/>
        <w:ind w:left="0"/>
        <w:jc w:val="both"/>
      </w:pPr>
      <w:r>
        <w:rPr>
          <w:rFonts w:ascii="Times New Roman"/>
          <w:b w:val="false"/>
          <w:i w:val="false"/>
          <w:color w:val="000000"/>
          <w:sz w:val="28"/>
        </w:rPr>
        <w:t>
      орташа сағаттық ең көп жүктеме кезеңіндегі операциялардың саны ҰҚЖ-да 15-тен аспайтын немесе, әдетте, жалпы әуеайлаққа 20-дан кем операцияларды құраған кезде елеусіз;</w:t>
      </w:r>
    </w:p>
    <w:p>
      <w:pPr>
        <w:spacing w:after="0"/>
        <w:ind w:left="0"/>
        <w:jc w:val="both"/>
      </w:pPr>
      <w:r>
        <w:rPr>
          <w:rFonts w:ascii="Times New Roman"/>
          <w:b w:val="false"/>
          <w:i w:val="false"/>
          <w:color w:val="000000"/>
          <w:sz w:val="28"/>
        </w:rPr>
        <w:t>
      орташа, орташа сағаттық ең көп жүктеме кезеңіндегі операциялар саны ҰҚЖ-да шамамен 16-25 немесе, әдетте, жалпы әуеайлаққа 20-дан 35-ке дейін операцияларды құрайды;</w:t>
      </w:r>
    </w:p>
    <w:p>
      <w:pPr>
        <w:spacing w:after="0"/>
        <w:ind w:left="0"/>
        <w:jc w:val="both"/>
      </w:pPr>
      <w:r>
        <w:rPr>
          <w:rFonts w:ascii="Times New Roman"/>
          <w:b w:val="false"/>
          <w:i w:val="false"/>
          <w:color w:val="000000"/>
          <w:sz w:val="28"/>
        </w:rPr>
        <w:t>
      орташа сағаттық ең көп жүктеме кезеңіндегі операциялардың саны ҰҚЖ-да шамамен 26 немесе одан көп немесе, әдетте, тұтастай алғанда әуеайлаққа 35-тен астам операцияны құраған кезде елеулі;</w:t>
      </w:r>
    </w:p>
    <w:p>
      <w:pPr>
        <w:spacing w:after="0"/>
        <w:ind w:left="0"/>
        <w:jc w:val="both"/>
      </w:pPr>
      <w:r>
        <w:rPr>
          <w:rFonts w:ascii="Times New Roman"/>
          <w:b w:val="false"/>
          <w:i w:val="false"/>
          <w:color w:val="000000"/>
          <w:sz w:val="28"/>
        </w:rPr>
        <w:t>
      175) негізгі радионавигациялық қызмет - жұмысының бұзылуы тиісті әуе кеңістігінде немесе әуеайлақта ұшу өндірісіне елеулі әсер ететін радионавигациялық қызмет:</w:t>
      </w:r>
    </w:p>
    <w:p>
      <w:pPr>
        <w:spacing w:after="0"/>
        <w:ind w:left="0"/>
        <w:jc w:val="both"/>
      </w:pPr>
      <w:r>
        <w:rPr>
          <w:rFonts w:ascii="Times New Roman"/>
          <w:b w:val="false"/>
          <w:i w:val="false"/>
          <w:color w:val="000000"/>
          <w:sz w:val="28"/>
        </w:rPr>
        <w:t>
      176) радионавигациялық қызмет-әуе кемелерімен ұшуды тиімді және қауіпсіз жүргізу мақсатында бір немесе бірнеше радионавигациялық құралдардың көмегімен дәлдеу ақпаратын немесе орналасқан жері туралы деректерді беретін қызмет;</w:t>
      </w:r>
    </w:p>
    <w:p>
      <w:pPr>
        <w:spacing w:after="0"/>
        <w:ind w:left="0"/>
        <w:jc w:val="both"/>
      </w:pPr>
      <w:r>
        <w:rPr>
          <w:rFonts w:ascii="Times New Roman"/>
          <w:b w:val="false"/>
          <w:i w:val="false"/>
          <w:color w:val="000000"/>
          <w:sz w:val="28"/>
        </w:rPr>
        <w:t>
      177) қону нүктесі - номиналды глиссада ҰҚЖ қиылысатын нүкте;</w:t>
      </w:r>
    </w:p>
    <w:p>
      <w:pPr>
        <w:spacing w:after="0"/>
        <w:ind w:left="0"/>
        <w:jc w:val="both"/>
      </w:pPr>
      <w:r>
        <w:rPr>
          <w:rFonts w:ascii="Times New Roman"/>
          <w:b w:val="false"/>
          <w:i w:val="false"/>
          <w:color w:val="000000"/>
          <w:sz w:val="28"/>
        </w:rPr>
        <w:t>
      178) ILS глиссадасы-ҰҚЖ-ның осьтік сызығы арқылы өтетін тік жазықтықтағы нүктелердің геометриялық орны, онда РГМ нөлге тең; нүктелердің барлық осындай геометриялық орындарынан осы орын көлденең жазықтыққа жақын болып табылады;</w:t>
      </w:r>
    </w:p>
    <w:p>
      <w:pPr>
        <w:spacing w:after="0"/>
        <w:ind w:left="0"/>
        <w:jc w:val="both"/>
      </w:pPr>
      <w:r>
        <w:rPr>
          <w:rFonts w:ascii="Times New Roman"/>
          <w:b w:val="false"/>
          <w:i w:val="false"/>
          <w:color w:val="000000"/>
          <w:sz w:val="28"/>
        </w:rPr>
        <w:t>
      179) екі жиілікті глиссадалық жүйе-ILS глиссадалық жүйе, оның әсер ету аймағы глиссадалық радиомаяктың белгілі бір арнасы шегінде аралық алып жүретін жиіліктермен түзілетін сәулеленудің екі тәуелсіз диаграммасын пайдалану арқылы құрылады;</w:t>
      </w:r>
    </w:p>
    <w:p>
      <w:pPr>
        <w:spacing w:after="0"/>
        <w:ind w:left="0"/>
        <w:jc w:val="both"/>
      </w:pPr>
      <w:r>
        <w:rPr>
          <w:rFonts w:ascii="Times New Roman"/>
          <w:b w:val="false"/>
          <w:i w:val="false"/>
          <w:color w:val="000000"/>
          <w:sz w:val="28"/>
        </w:rPr>
        <w:t>
      180) екі жиілікті курстық жүйе-қолданылу аймағы курстық радиомаяктың белгілі бір ӨЖЖ-арнасы шегінде аралық тасымалдағыш жиіліктермен түзілетін екі тәуелсіз сәулелену диаграммасын пайдалану арқылы құрылатын курстық жүйе;</w:t>
      </w:r>
    </w:p>
    <w:p>
      <w:pPr>
        <w:spacing w:after="0"/>
        <w:ind w:left="0"/>
        <w:jc w:val="both"/>
      </w:pPr>
      <w:r>
        <w:rPr>
          <w:rFonts w:ascii="Times New Roman"/>
          <w:b w:val="false"/>
          <w:i w:val="false"/>
          <w:color w:val="000000"/>
          <w:sz w:val="28"/>
        </w:rPr>
        <w:t>
      181) ILS курсының артқы секторы-ҰҚЖ-ға қатысты курстық радиомаяктың артқы жағында орналасқан курс секторы;</w:t>
      </w:r>
    </w:p>
    <w:p>
      <w:pPr>
        <w:spacing w:after="0"/>
        <w:ind w:left="0"/>
        <w:jc w:val="both"/>
      </w:pPr>
      <w:r>
        <w:rPr>
          <w:rFonts w:ascii="Times New Roman"/>
          <w:b w:val="false"/>
          <w:i w:val="false"/>
          <w:color w:val="000000"/>
          <w:sz w:val="28"/>
        </w:rPr>
        <w:t>
      182) ILS курсының сызығы - кез келген көлденең жазықтықтағы ҰҚЖ-ның осьтік сызығына ең жақын РГМ нөлге тең нүктелердің геометриялық орны;</w:t>
      </w:r>
    </w:p>
    <w:p>
      <w:pPr>
        <w:spacing w:after="0"/>
        <w:ind w:left="0"/>
        <w:jc w:val="both"/>
      </w:pPr>
      <w:r>
        <w:rPr>
          <w:rFonts w:ascii="Times New Roman"/>
          <w:b w:val="false"/>
          <w:i w:val="false"/>
          <w:color w:val="000000"/>
          <w:sz w:val="28"/>
        </w:rPr>
        <w:t>
      183) ILS курсының алдыңғы секторы-курстық радиомаяктан ҰҚЖ-мен бірдей жағында орналасқан курс секторы;</w:t>
      </w:r>
    </w:p>
    <w:p>
      <w:pPr>
        <w:spacing w:after="0"/>
        <w:ind w:left="0"/>
        <w:jc w:val="both"/>
      </w:pPr>
      <w:r>
        <w:rPr>
          <w:rFonts w:ascii="Times New Roman"/>
          <w:b w:val="false"/>
          <w:i w:val="false"/>
          <w:color w:val="000000"/>
          <w:sz w:val="28"/>
        </w:rPr>
        <w:t>
      184) ILS глиссадасының жартылайекторы-ILS глиссадасын қамтитын және РГМ 0,0875 тең болатын нүктелердің глиссадаға жақын геометриялық орындарымен шектелген тік жазықтықтағы сектор;</w:t>
      </w:r>
    </w:p>
    <w:p>
      <w:pPr>
        <w:spacing w:after="0"/>
        <w:ind w:left="0"/>
        <w:jc w:val="both"/>
      </w:pPr>
      <w:r>
        <w:rPr>
          <w:rFonts w:ascii="Times New Roman"/>
          <w:b w:val="false"/>
          <w:i w:val="false"/>
          <w:color w:val="000000"/>
          <w:sz w:val="28"/>
        </w:rPr>
        <w:t>
      185) ILS курсының жартылай секторы-курс сызығын қамтитын және РГМ 0,0775 тең болатын нүктелердің курс сызығына жақын геометриялық орындармен шектелген көлденең жазықтықтағы сектор;</w:t>
      </w:r>
    </w:p>
    <w:p>
      <w:pPr>
        <w:spacing w:after="0"/>
        <w:ind w:left="0"/>
        <w:jc w:val="both"/>
      </w:pPr>
      <w:r>
        <w:rPr>
          <w:rFonts w:ascii="Times New Roman"/>
          <w:b w:val="false"/>
          <w:i w:val="false"/>
          <w:color w:val="000000"/>
          <w:sz w:val="28"/>
        </w:rPr>
        <w:t>
      186) РГМ – модуляция тереңдігінің айырмасы, ең аз сигналдың модуляция тереңдігінің пайызын алып тастағанда ең үлкен сигналдың модуляция тереңдігінің пайызы;</w:t>
      </w:r>
    </w:p>
    <w:p>
      <w:pPr>
        <w:spacing w:after="0"/>
        <w:ind w:left="0"/>
        <w:jc w:val="both"/>
      </w:pPr>
      <w:r>
        <w:rPr>
          <w:rFonts w:ascii="Times New Roman"/>
          <w:b w:val="false"/>
          <w:i w:val="false"/>
          <w:color w:val="000000"/>
          <w:sz w:val="28"/>
        </w:rPr>
        <w:t>
      187) ILS глиссада секторы - ILS глиссадасын қамтитын және РГМ 0,175 тең болатын нүктелердің глиссадаға жақын геометриялық орындарымен шектелген тік жазықтықтағы сектор. ILS глиссада секторы ҰҚЖ осі арқылы өтетін тік жазықтықта орналасқан және сәулеленетін глиссада жоғарғы және төменгі секторлар деп аталатын екі бөлікке, яғни глиссаданың үстінде және астында орналасқан секторларға бөлінеді;</w:t>
      </w:r>
    </w:p>
    <w:p>
      <w:pPr>
        <w:spacing w:after="0"/>
        <w:ind w:left="0"/>
        <w:jc w:val="both"/>
      </w:pPr>
      <w:r>
        <w:rPr>
          <w:rFonts w:ascii="Times New Roman"/>
          <w:b w:val="false"/>
          <w:i w:val="false"/>
          <w:color w:val="000000"/>
          <w:sz w:val="28"/>
        </w:rPr>
        <w:t>
      188) ILS курсы секторы-курс сызығын қамтитын және РГМ 0,155 тең болатын, курс сызығына ең жақын геометриялық орындармен шектелген көлденең жазықтықтағы сектор;</w:t>
      </w:r>
    </w:p>
    <w:p>
      <w:pPr>
        <w:spacing w:after="0"/>
        <w:ind w:left="0"/>
        <w:jc w:val="both"/>
      </w:pPr>
      <w:r>
        <w:rPr>
          <w:rFonts w:ascii="Times New Roman"/>
          <w:b w:val="false"/>
          <w:i w:val="false"/>
          <w:color w:val="000000"/>
          <w:sz w:val="28"/>
        </w:rPr>
        <w:t>
      189) ILS глиссадасының еңіс бұрышы-ILS орташаланған глиссадасы мен горизонталь болып табылатын түзу сызық арасындағы бұрыш;</w:t>
      </w:r>
    </w:p>
    <w:p>
      <w:pPr>
        <w:spacing w:after="0"/>
        <w:ind w:left="0"/>
        <w:jc w:val="both"/>
      </w:pPr>
      <w:r>
        <w:rPr>
          <w:rFonts w:ascii="Times New Roman"/>
          <w:b w:val="false"/>
          <w:i w:val="false"/>
          <w:color w:val="000000"/>
          <w:sz w:val="28"/>
        </w:rPr>
        <w:t>
      190) ығысуға сезімталдық (курстық радиомаяк) - өлшенген РГМ-нің тиісті тірек сызығына қатысты тиісті бүйірлік ығысуға қатынасы;</w:t>
      </w:r>
    </w:p>
    <w:p>
      <w:pPr>
        <w:spacing w:after="0"/>
        <w:ind w:left="0"/>
        <w:jc w:val="both"/>
      </w:pPr>
      <w:r>
        <w:rPr>
          <w:rFonts w:ascii="Times New Roman"/>
          <w:b w:val="false"/>
          <w:i w:val="false"/>
          <w:color w:val="000000"/>
          <w:sz w:val="28"/>
        </w:rPr>
        <w:t>
      191) бұрыштық ығысуға сезімталдық ILS-өлшенген РГМ-нің тірек сызығына қатысты тиісті бұрыштық ығысуға қатынасы;</w:t>
      </w:r>
    </w:p>
    <w:p>
      <w:pPr>
        <w:spacing w:after="0"/>
        <w:ind w:left="0"/>
        <w:jc w:val="both"/>
      </w:pPr>
      <w:r>
        <w:rPr>
          <w:rFonts w:ascii="Times New Roman"/>
          <w:b w:val="false"/>
          <w:i w:val="false"/>
          <w:color w:val="000000"/>
          <w:sz w:val="28"/>
        </w:rPr>
        <w:t>
      192) станцияның ауытқуы (VOR) - vor станциясын калибрлеу кезінде анықталатын vor нөлдік радиалының шынайы солтүстіктен ауытқуы;</w:t>
      </w:r>
    </w:p>
    <w:p>
      <w:pPr>
        <w:spacing w:after="0"/>
        <w:ind w:left="0"/>
        <w:jc w:val="both"/>
      </w:pPr>
      <w:r>
        <w:rPr>
          <w:rFonts w:ascii="Times New Roman"/>
          <w:b w:val="false"/>
          <w:i w:val="false"/>
          <w:color w:val="000000"/>
          <w:sz w:val="28"/>
        </w:rPr>
        <w:t>
      193) ҰҚЖ-дағы күту орны-ҰҚЖ-ны, кедергілерді шектеу бетін немесе РМЖ (ILS) сындарлы (сезімтал) аймағын қорғауға арналған белгілі бір орын, онда рульдейтін әуе кемелері мен көлік құралдары тоқтайды және егер тиісті диспетчерлік пункттен өзге нұсқау болмаса күтеді;</w:t>
      </w:r>
    </w:p>
    <w:p>
      <w:pPr>
        <w:spacing w:after="0"/>
        <w:ind w:left="0"/>
        <w:jc w:val="both"/>
      </w:pPr>
      <w:r>
        <w:rPr>
          <w:rFonts w:ascii="Times New Roman"/>
          <w:b w:val="false"/>
          <w:i w:val="false"/>
          <w:color w:val="000000"/>
          <w:sz w:val="28"/>
        </w:rPr>
        <w:t>
      194) VOLMET радиохабарларын тарату - тиісті жағдайларда METAR, SPECI ағымдағы мәліметтерін, TAF болжамдарын және sigmet ақпаратын үздіксіз және қайталанатын сөйлеу радиохабары арқылы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"11. Кешендердің (объектілердің) инженерлік-техникалық персоналының саны RTOP-тың нақты құралдары мен байланыс, техникалық қызмет көрсету әдістері ескеріле отырып белгіленеді және азаматтық авиация ұйымымен анықталады (табиғи монополия субъектілеріне жататын азаматтық авиация ұйымдары үшін - "Табиғи монополиялар туралы" 2018 жылғы 27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ескере отырып)";</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 </w:t>
      </w:r>
    </w:p>
    <w:bookmarkStart w:name="z10" w:id="4"/>
    <w:p>
      <w:pPr>
        <w:spacing w:after="0"/>
        <w:ind w:left="0"/>
        <w:jc w:val="both"/>
      </w:pPr>
      <w:r>
        <w:rPr>
          <w:rFonts w:ascii="Times New Roman"/>
          <w:b w:val="false"/>
          <w:i w:val="false"/>
          <w:color w:val="000000"/>
          <w:sz w:val="28"/>
        </w:rPr>
        <w:t xml:space="preserve">
      "47. ҰРТҚ және байланыс объектілерін электрмен жабдықтау "Электр энергиясын пайдалану қағидаларын бекіту туралы"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10403 болып тіркелген) бекітілген Электр энергиясын пайдалану қағидаларына (бұдан әрі – Электр энергиясын пайдалану қағидалары), жобалау құжаттамасына сәйкес қамтамасыз етіледі, сондай-ақ:</w:t>
      </w:r>
    </w:p>
    <w:bookmarkEnd w:id="4"/>
    <w:p>
      <w:pPr>
        <w:spacing w:after="0"/>
        <w:ind w:left="0"/>
        <w:jc w:val="both"/>
      </w:pPr>
      <w:r>
        <w:rPr>
          <w:rFonts w:ascii="Times New Roman"/>
          <w:b w:val="false"/>
          <w:i w:val="false"/>
          <w:color w:val="000000"/>
          <w:sz w:val="28"/>
        </w:rPr>
        <w:t xml:space="preserve">
      1) әуеайлақтарда, тікұшақ айлақтарында орналасқан объектілер үшін – "азаматтық авиация әуеайлақтарының (тікұшақ айлақтарының) пайдалануға жарамдылық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12303 болып тіркелген) бекітілген Азаматтық авиация әуеайлақтарының (тікұшақ айлақтарының) пайдалануға жарамдылық нормаларына (бұдан әрі-ҚР АА ӘПЖН);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ҰРТҚ-ның алыс позицияларын, авиациялық әуе электр байланысының ретрансляторларын және байланыстың жылжымалы тораптарын (арнайы мақсаттағы автомобильдерді) электрмен жабдықтауды қамтамасыз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"50. Тараптардың пайдалану жауапкершілігінің шекарасы-күтіп ұстауға, қызмет көрсетуге және техникалық жай-күйіне жауапты шаруашылық жүргізуші субъектілер арасындағы, теңгерімдік тиесілігі немесе электрмен жабдықтау шарты бойынша айқындалатын және осы шаруашылық жүргізуші субъектілер арасындағы тараптардың теңгерімдік тиесілігін шектеу және пайдалану жауапкершілігінің тиісті актісімен расталған энергетикалық жабдықты және (немесе) электр желісін бөлу нүктесі электр энергиясын пайдалану қағидаларына сәйкес белгіленеді.";</w:t>
      </w:r>
    </w:p>
    <w:bookmarkEnd w:id="5"/>
    <w:bookmarkStart w:name="z13" w:id="6"/>
    <w:p>
      <w:pPr>
        <w:spacing w:after="0"/>
        <w:ind w:left="0"/>
        <w:jc w:val="both"/>
      </w:pPr>
      <w:r>
        <w:rPr>
          <w:rFonts w:ascii="Times New Roman"/>
          <w:b w:val="false"/>
          <w:i w:val="false"/>
          <w:color w:val="000000"/>
          <w:sz w:val="28"/>
        </w:rPr>
        <w:t>
      мынадай мазмұндағы 81-1-тармақпен толықтырылсын:</w:t>
      </w:r>
    </w:p>
    <w:bookmarkEnd w:id="6"/>
    <w:bookmarkStart w:name="z14" w:id="7"/>
    <w:p>
      <w:pPr>
        <w:spacing w:after="0"/>
        <w:ind w:left="0"/>
        <w:jc w:val="both"/>
      </w:pPr>
      <w:r>
        <w:rPr>
          <w:rFonts w:ascii="Times New Roman"/>
          <w:b w:val="false"/>
          <w:i w:val="false"/>
          <w:color w:val="000000"/>
          <w:sz w:val="28"/>
        </w:rPr>
        <w:t>
      "81-1. Осы Қағидаларға 12-қосымшада көрсетілген пайдалану құжаттарын электрондық құжаттамаға белгіленген талаптарға сәйкес осы ақпараттың кепілді сақталуы қамтамасыз етілген жағдайда электрондық түрде жүргізуге жол беріледі.";</w:t>
      </w:r>
    </w:p>
    <w:bookmarkEnd w:id="7"/>
    <w:bookmarkStart w:name="z15" w:id="8"/>
    <w:p>
      <w:pPr>
        <w:spacing w:after="0"/>
        <w:ind w:left="0"/>
        <w:jc w:val="both"/>
      </w:pPr>
      <w:r>
        <w:rPr>
          <w:rFonts w:ascii="Times New Roman"/>
          <w:b w:val="false"/>
          <w:i w:val="false"/>
          <w:color w:val="000000"/>
          <w:sz w:val="28"/>
        </w:rPr>
        <w:t>
      мынадай мазмұндағы 86-1-тармақпен толықтырылсын:</w:t>
      </w:r>
    </w:p>
    <w:bookmarkEnd w:id="8"/>
    <w:bookmarkStart w:name="z16" w:id="9"/>
    <w:p>
      <w:pPr>
        <w:spacing w:after="0"/>
        <w:ind w:left="0"/>
        <w:jc w:val="both"/>
      </w:pPr>
      <w:r>
        <w:rPr>
          <w:rFonts w:ascii="Times New Roman"/>
          <w:b w:val="false"/>
          <w:i w:val="false"/>
          <w:color w:val="000000"/>
          <w:sz w:val="28"/>
        </w:rPr>
        <w:t>
      "86.1. Пайдалану техникалық құжаттамасында ТО көрсетуді "шарт бойынша" жоспарлау әдісі көрсетілген RTOP және байланыс құралдарына техникалық қызмет көрсету параметрлерді бақылаумен және сенімділік деңгейін бақылаумен жүзеге асырылады. Шарт бойынша қызмет көрсету кезінде жұмыстың жиілігі мен көлемі диагностикалық параметрлердің мәндерімен немесе өнімнің бір түрінің (тұтастай алғанда өнімдер, оның құрамдас бөліктері, компоненттері) сенімділік көрсеткіштерімен анықталады. Диагностикалық параметр деп белгілі бір өнімнің техникалық жағдайын анықтайтын қасиеттерінің сандық сипаттамасы түсініледі. Өнімнің жарамды күйден ақаулыға ауысу сәті оның параметрінің істен шығуға дейінгі шекті мәнімен сипатталады, оған жеткенде өнімнің жұмысқа жарамдылығын қалпына келтіру операциялары қажет. Заманауи техникалық қызмет көрсетуді пайдаланудың мақсаты - жабдықтың техникалық жағдайын бақылаудың сенімділігін арттыру, ұшу қауіпсіздігін қамтамасыз ете отырып, пайдалану шығындарын азайту (пайдалану уақытына қызмет көрсетумен салыстырғанда).";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"118. ТК көрсетуді ҰРТҚ және байланыс кешендерінің (объектілерінің) білікті инженерлік-техникалық персоналы, сондай-ақ РТЖБП қызметінің инженерлік-техникалық персоналының бақылауымен РТЖБП бұйымдарына техникалық қызмет көрсетуге немесе техникалық қолдауға шарттар жасалған бұйымды немесе бағдарламалық қамтамасыз етуді дайындаушыдан (әзірлеушіден) расталған өкілеттіктері бар ұйымдар орындайды. Бөгде ұйымның жұмыстарды орындау нәтижелерін жұмыс басшысы (бұйымды пайдалануға жауапты орындаушы) ҰРТҚ және байланыс құралдарына техникалық қызмет көрсету және жөндеу журналында, бұйымға арналған формулярда тіркейді.";</w:t>
      </w:r>
    </w:p>
    <w:bookmarkEnd w:id="10"/>
    <w:bookmarkStart w:name="z19" w:id="11"/>
    <w:p>
      <w:pPr>
        <w:spacing w:after="0"/>
        <w:ind w:left="0"/>
        <w:jc w:val="both"/>
      </w:pPr>
      <w:r>
        <w:rPr>
          <w:rFonts w:ascii="Times New Roman"/>
          <w:b w:val="false"/>
          <w:i w:val="false"/>
          <w:color w:val="000000"/>
          <w:sz w:val="28"/>
        </w:rPr>
        <w:t>
      мынадай мазмұндағы 118-1-тармақпен толықтырылсын:</w:t>
      </w:r>
    </w:p>
    <w:bookmarkEnd w:id="11"/>
    <w:bookmarkStart w:name="z20"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"118-1. Жабдыққа (бағдарламалық қамтылымға) ТК көрсетуді, жөндеуді, сондай-ақ орнатуды ҰРТҚ және байланыс кешендерінің (объектілерінің) білікті инженерлік-техникалық персоналы қажет болған кезде бұйымды дайындаушыны (бағдарламалық қамтылымды) не бұйымды дайындаушыдан (әзірлеушіден) шарттық негізде расталған өкілеттігі бар басқа ұйымды тарта отырып жүргізеді.";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"149. Бақылау жүйелерінің (PSR, SSR, ADS, MLAT), жетекті радиостанциялардың (NDB) және ӨЖЖ диапазонындағы авиациялық-әуе электр байланысы арналарының ұшу тексерулері ӘКЗ немесе осы мақсаттар үшін арнайы бөлінген ӘК жүргізіледі. АА әуеайлақтарында ҰРТҚ және байланыстың жердегі құралдарын ұшу тексерулерінің уақтылығын, толықтығын және сапасын бақылауды АА ұйымдарының басшылары, осы құралдарды ұшу тексерулеріне дайындаудың уақтылығы мен сапасын бақылауды РТЖБП қызметтерінің бастықтары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"150. ILS, GBAS, барлық жаққа бағытталған ӨЖЖ радиомаягі ((d)VOR), DME алыстан өлшеу жабдығы, маркерлік радиомаяктар (МРМ), АРП/VDF ұшу тексерулері, ҚЖЖ енгізу ұшу.";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180-тармақ</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"180. Авиациялық хабар тарату жедел ұшу ақпараттық қызметі (OFIS) кезінде ұшу кезінде ӘК экипаждарын хабардар ету.";</w:t>
      </w:r>
    </w:p>
    <w:bookmarkEnd w:id="15"/>
    <w:bookmarkStart w:name="z28" w:id="16"/>
    <w:p>
      <w:pPr>
        <w:spacing w:after="0"/>
        <w:ind w:left="0"/>
        <w:jc w:val="both"/>
      </w:pPr>
      <w:r>
        <w:rPr>
          <w:rFonts w:ascii="Times New Roman"/>
          <w:b w:val="false"/>
          <w:i w:val="false"/>
          <w:color w:val="000000"/>
          <w:sz w:val="28"/>
        </w:rPr>
        <w:t>
      мынадай мазмұндағы 241-1, - 241-2, 241-3, 241-4, 241-5,241-6 және 241-7 тармақтарымен толықтырылсын:</w:t>
      </w:r>
    </w:p>
    <w:bookmarkEnd w:id="16"/>
    <w:bookmarkStart w:name="z29" w:id="17"/>
    <w:p>
      <w:pPr>
        <w:spacing w:after="0"/>
        <w:ind w:left="0"/>
        <w:jc w:val="both"/>
      </w:pPr>
      <w:r>
        <w:rPr>
          <w:rFonts w:ascii="Times New Roman"/>
          <w:b w:val="false"/>
          <w:i w:val="false"/>
          <w:color w:val="000000"/>
          <w:sz w:val="28"/>
        </w:rPr>
        <w:t>
      "241-1. ATN авиациялық электр байланысының желісі әуе қозғалысына қызмет көрсетумен айналысатын ұйымдарға және әуе кемелерін пайдаланатын агенттіктерге деректерді беру үшін арнайы және айрықша негізде цифрлық байланыс қызметін ұсынуға арналған:</w:t>
      </w:r>
    </w:p>
    <w:bookmarkEnd w:id="17"/>
    <w:p>
      <w:pPr>
        <w:spacing w:after="0"/>
        <w:ind w:left="0"/>
        <w:jc w:val="both"/>
      </w:pPr>
      <w:r>
        <w:rPr>
          <w:rFonts w:ascii="Times New Roman"/>
          <w:b w:val="false"/>
          <w:i w:val="false"/>
          <w:color w:val="000000"/>
          <w:sz w:val="28"/>
        </w:rPr>
        <w:t>
      1) әуе қозғалысына қызмет көрсету мақсатында әуе кемелерімен байланыс (ATSC),</w:t>
      </w:r>
    </w:p>
    <w:p>
      <w:pPr>
        <w:spacing w:after="0"/>
        <w:ind w:left="0"/>
        <w:jc w:val="both"/>
      </w:pPr>
      <w:r>
        <w:rPr>
          <w:rFonts w:ascii="Times New Roman"/>
          <w:b w:val="false"/>
          <w:i w:val="false"/>
          <w:color w:val="000000"/>
          <w:sz w:val="28"/>
        </w:rPr>
        <w:t>
      2) әуе қозғалысына қызмет көрсету мақсатында ӘҚҚ органдары арасындағы байланыс,</w:t>
      </w:r>
    </w:p>
    <w:p>
      <w:pPr>
        <w:spacing w:after="0"/>
        <w:ind w:left="0"/>
        <w:jc w:val="both"/>
      </w:pPr>
      <w:r>
        <w:rPr>
          <w:rFonts w:ascii="Times New Roman"/>
          <w:b w:val="false"/>
          <w:i w:val="false"/>
          <w:color w:val="000000"/>
          <w:sz w:val="28"/>
        </w:rPr>
        <w:t>
      3) авиациялық жедел бақылау мақсатындағы байланыс (AOC),</w:t>
      </w:r>
    </w:p>
    <w:p>
      <w:pPr>
        <w:spacing w:after="0"/>
        <w:ind w:left="0"/>
        <w:jc w:val="both"/>
      </w:pPr>
      <w:r>
        <w:rPr>
          <w:rFonts w:ascii="Times New Roman"/>
          <w:b w:val="false"/>
          <w:i w:val="false"/>
          <w:color w:val="000000"/>
          <w:sz w:val="28"/>
        </w:rPr>
        <w:t>
      4) авиациялық әкімшілік байланыс (AAC).</w:t>
      </w:r>
    </w:p>
    <w:bookmarkStart w:name="z30" w:id="18"/>
    <w:p>
      <w:pPr>
        <w:spacing w:after="0"/>
        <w:ind w:left="0"/>
        <w:jc w:val="both"/>
      </w:pPr>
      <w:r>
        <w:rPr>
          <w:rFonts w:ascii="Times New Roman"/>
          <w:b w:val="false"/>
          <w:i w:val="false"/>
          <w:color w:val="000000"/>
          <w:sz w:val="28"/>
        </w:rPr>
        <w:t>
      241-2. ATN авиациялық электр байланысының желісі "ауа – жер" байланысын қолданудың мынадай бір немесе бірнеше түрін қамтамасыз етеді:</w:t>
      </w:r>
    </w:p>
    <w:bookmarkEnd w:id="18"/>
    <w:p>
      <w:pPr>
        <w:spacing w:after="0"/>
        <w:ind w:left="0"/>
        <w:jc w:val="both"/>
      </w:pPr>
      <w:r>
        <w:rPr>
          <w:rFonts w:ascii="Times New Roman"/>
          <w:b w:val="false"/>
          <w:i w:val="false"/>
          <w:color w:val="000000"/>
          <w:sz w:val="28"/>
        </w:rPr>
        <w:t>
      1) шартты автоматты тәуелді бақылау (ADS-C),</w:t>
      </w:r>
    </w:p>
    <w:p>
      <w:pPr>
        <w:spacing w:after="0"/>
        <w:ind w:left="0"/>
        <w:jc w:val="both"/>
      </w:pPr>
      <w:r>
        <w:rPr>
          <w:rFonts w:ascii="Times New Roman"/>
          <w:b w:val="false"/>
          <w:i w:val="false"/>
          <w:color w:val="000000"/>
          <w:sz w:val="28"/>
        </w:rPr>
        <w:t>
      2) "диспетчер – пилот" байланысы ӨЖЖ - цифрлық байланыс желісі (VDL) бойынша деректерді беру желісі бойынша (CPDLC)),</w:t>
      </w:r>
    </w:p>
    <w:p>
      <w:pPr>
        <w:spacing w:after="0"/>
        <w:ind w:left="0"/>
        <w:jc w:val="both"/>
      </w:pPr>
      <w:r>
        <w:rPr>
          <w:rFonts w:ascii="Times New Roman"/>
          <w:b w:val="false"/>
          <w:i w:val="false"/>
          <w:color w:val="000000"/>
          <w:sz w:val="28"/>
        </w:rPr>
        <w:t>
      3) ұшу-ақпараттық қызмет көрсету (FIS).</w:t>
      </w:r>
    </w:p>
    <w:bookmarkStart w:name="z31" w:id="19"/>
    <w:p>
      <w:pPr>
        <w:spacing w:after="0"/>
        <w:ind w:left="0"/>
        <w:jc w:val="both"/>
      </w:pPr>
      <w:r>
        <w:rPr>
          <w:rFonts w:ascii="Times New Roman"/>
          <w:b w:val="false"/>
          <w:i w:val="false"/>
          <w:color w:val="000000"/>
          <w:sz w:val="28"/>
        </w:rPr>
        <w:t>
      241-3. ATN авиациялық электр байланысының желісі "жер – жер" байланысын қолданудың мынадай түрлерін қамтамасыз етеді:</w:t>
      </w:r>
    </w:p>
    <w:bookmarkEnd w:id="19"/>
    <w:p>
      <w:pPr>
        <w:spacing w:after="0"/>
        <w:ind w:left="0"/>
        <w:jc w:val="both"/>
      </w:pPr>
      <w:r>
        <w:rPr>
          <w:rFonts w:ascii="Times New Roman"/>
          <w:b w:val="false"/>
          <w:i w:val="false"/>
          <w:color w:val="000000"/>
          <w:sz w:val="28"/>
        </w:rPr>
        <w:t>
      1) ӘҚҚ органдары арасында деректер алмасу (AIDC),</w:t>
      </w:r>
    </w:p>
    <w:p>
      <w:pPr>
        <w:spacing w:after="0"/>
        <w:ind w:left="0"/>
        <w:jc w:val="both"/>
      </w:pPr>
      <w:r>
        <w:rPr>
          <w:rFonts w:ascii="Times New Roman"/>
          <w:b w:val="false"/>
          <w:i w:val="false"/>
          <w:color w:val="000000"/>
          <w:sz w:val="28"/>
        </w:rPr>
        <w:t>
      2) "ӘҚҚ хабарламаларын өңдеу қызметі" (АТЅМНЅ) қолдану түрі.</w:t>
      </w:r>
    </w:p>
    <w:bookmarkStart w:name="z32" w:id="20"/>
    <w:p>
      <w:pPr>
        <w:spacing w:after="0"/>
        <w:ind w:left="0"/>
        <w:jc w:val="both"/>
      </w:pPr>
      <w:r>
        <w:rPr>
          <w:rFonts w:ascii="Times New Roman"/>
          <w:b w:val="false"/>
          <w:i w:val="false"/>
          <w:color w:val="000000"/>
          <w:sz w:val="28"/>
        </w:rPr>
        <w:t>
      241-4. ATN белгіленген байланыс сипаттамаларына (RCP) сәйкес байланысты қамтамасыз етеді. RCP байланыс сипаттамаларын қолдану туралы ақпарат ИКАО Doc 9869 "сипаттамаларға негізделген байланыс және бақылау жөніндегі Нұсқаулық (PBCS)" құжатында бар.</w:t>
      </w:r>
    </w:p>
    <w:bookmarkEnd w:id="20"/>
    <w:bookmarkStart w:name="z33" w:id="21"/>
    <w:p>
      <w:pPr>
        <w:spacing w:after="0"/>
        <w:ind w:left="0"/>
        <w:jc w:val="both"/>
      </w:pPr>
      <w:r>
        <w:rPr>
          <w:rFonts w:ascii="Times New Roman"/>
          <w:b w:val="false"/>
          <w:i w:val="false"/>
          <w:color w:val="000000"/>
          <w:sz w:val="28"/>
        </w:rPr>
        <w:t xml:space="preserve">
      241-5. ӘҚҚ хабарламаларын өңдеу қызметі (әуе қозғалысына қызмет көрсету) (ATSMHS) шеңберінде қамтамасыз етілетін ӘҚҚ хабарламаларымен алмасу қызметі авиациялық электр байланысы желісінің желіаралық байланыс қызметі (ATN) арқылы пайдаланушылар арасында ӘҚҚ хабарламаларымен алмасу үшін пайдаланылады. </w:t>
      </w:r>
    </w:p>
    <w:bookmarkEnd w:id="21"/>
    <w:p>
      <w:pPr>
        <w:spacing w:after="0"/>
        <w:ind w:left="0"/>
        <w:jc w:val="both"/>
      </w:pPr>
      <w:r>
        <w:rPr>
          <w:rFonts w:ascii="Times New Roman"/>
          <w:b w:val="false"/>
          <w:i w:val="false"/>
          <w:color w:val="000000"/>
          <w:sz w:val="28"/>
        </w:rPr>
        <w:t xml:space="preserve">
      ATSMHS қамтамасыз ететін терминал жүйелерінің жиынтығы жалпы AMHS ретінде белгіленеді. </w:t>
      </w:r>
    </w:p>
    <w:p>
      <w:pPr>
        <w:spacing w:after="0"/>
        <w:ind w:left="0"/>
        <w:jc w:val="both"/>
      </w:pPr>
      <w:r>
        <w:rPr>
          <w:rFonts w:ascii="Times New Roman"/>
          <w:b w:val="false"/>
          <w:i w:val="false"/>
          <w:color w:val="000000"/>
          <w:sz w:val="28"/>
        </w:rPr>
        <w:t xml:space="preserve">
      ӘҚҚ хабарламаларын өңдеу қызметтерін қамтамасыз ететін ATN соңғы жүйелерінің түрлері: </w:t>
      </w:r>
    </w:p>
    <w:p>
      <w:pPr>
        <w:spacing w:after="0"/>
        <w:ind w:left="0"/>
        <w:jc w:val="both"/>
      </w:pPr>
      <w:r>
        <w:rPr>
          <w:rFonts w:ascii="Times New Roman"/>
          <w:b w:val="false"/>
          <w:i w:val="false"/>
          <w:color w:val="000000"/>
          <w:sz w:val="28"/>
        </w:rPr>
        <w:t xml:space="preserve">
      ӘҚҚ хабарламаларының сервері; пайдаланушының ӘҚҚ хабарламаларының жүйесі; </w:t>
      </w:r>
    </w:p>
    <w:p>
      <w:pPr>
        <w:spacing w:after="0"/>
        <w:ind w:left="0"/>
        <w:jc w:val="both"/>
      </w:pPr>
      <w:r>
        <w:rPr>
          <w:rFonts w:ascii="Times New Roman"/>
          <w:b w:val="false"/>
          <w:i w:val="false"/>
          <w:color w:val="000000"/>
          <w:sz w:val="28"/>
        </w:rPr>
        <w:t>
      AFTN/AMHS шлюзі (Авиациялық тіркелген Электр байланысының желісі/ӘҚҚ хабарламаларын өңдеу жүйесі).</w:t>
      </w:r>
    </w:p>
    <w:bookmarkStart w:name="z34" w:id="22"/>
    <w:p>
      <w:pPr>
        <w:spacing w:after="0"/>
        <w:ind w:left="0"/>
        <w:jc w:val="both"/>
      </w:pPr>
      <w:r>
        <w:rPr>
          <w:rFonts w:ascii="Times New Roman"/>
          <w:b w:val="false"/>
          <w:i w:val="false"/>
          <w:color w:val="000000"/>
          <w:sz w:val="28"/>
        </w:rPr>
        <w:t>
      241-6. Авиациялық электр байланысы (ATN) желісінің желіаралық ортасында әуе қозғалысына қызмет көрсетуді пайдаланушылар арасында ӘҚҚ хабарламаларымен алмасу үшін төменде санамаланған жедел қызмет көрсету түрлерін қамтамасыз ету үшін ақпарат алмасуды жүзеге асыруға мүмкіндік беретін ӘҚҚ органдары (AIDC) арасындағы деректермен алмасу түрлері пайдаланылады:</w:t>
      </w:r>
    </w:p>
    <w:bookmarkEnd w:id="22"/>
    <w:p>
      <w:pPr>
        <w:spacing w:after="0"/>
        <w:ind w:left="0"/>
        <w:jc w:val="both"/>
      </w:pPr>
      <w:r>
        <w:rPr>
          <w:rFonts w:ascii="Times New Roman"/>
          <w:b w:val="false"/>
          <w:i w:val="false"/>
          <w:color w:val="000000"/>
          <w:sz w:val="28"/>
        </w:rPr>
        <w:t>
      1) әуе кемелері туралы хабарлама;</w:t>
      </w:r>
    </w:p>
    <w:p>
      <w:pPr>
        <w:spacing w:after="0"/>
        <w:ind w:left="0"/>
        <w:jc w:val="both"/>
      </w:pPr>
      <w:r>
        <w:rPr>
          <w:rFonts w:ascii="Times New Roman"/>
          <w:b w:val="false"/>
          <w:i w:val="false"/>
          <w:color w:val="000000"/>
          <w:sz w:val="28"/>
        </w:rPr>
        <w:t>
      2) ұшуды үйлестіру;</w:t>
      </w:r>
    </w:p>
    <w:p>
      <w:pPr>
        <w:spacing w:after="0"/>
        <w:ind w:left="0"/>
        <w:jc w:val="both"/>
      </w:pPr>
      <w:r>
        <w:rPr>
          <w:rFonts w:ascii="Times New Roman"/>
          <w:b w:val="false"/>
          <w:i w:val="false"/>
          <w:color w:val="000000"/>
          <w:sz w:val="28"/>
        </w:rPr>
        <w:t>
      3) басқару мен байланысты беру;</w:t>
      </w:r>
    </w:p>
    <w:p>
      <w:pPr>
        <w:spacing w:after="0"/>
        <w:ind w:left="0"/>
        <w:jc w:val="both"/>
      </w:pPr>
      <w:r>
        <w:rPr>
          <w:rFonts w:ascii="Times New Roman"/>
          <w:b w:val="false"/>
          <w:i w:val="false"/>
          <w:color w:val="000000"/>
          <w:sz w:val="28"/>
        </w:rPr>
        <w:t>
      4) ұшуды жоспарлау;</w:t>
      </w:r>
    </w:p>
    <w:p>
      <w:pPr>
        <w:spacing w:after="0"/>
        <w:ind w:left="0"/>
        <w:jc w:val="both"/>
      </w:pPr>
      <w:r>
        <w:rPr>
          <w:rFonts w:ascii="Times New Roman"/>
          <w:b w:val="false"/>
          <w:i w:val="false"/>
          <w:color w:val="000000"/>
          <w:sz w:val="28"/>
        </w:rPr>
        <w:t>
      5) әуе кеңістігін ұйымдастыру;</w:t>
      </w:r>
    </w:p>
    <w:p>
      <w:pPr>
        <w:spacing w:after="0"/>
        <w:ind w:left="0"/>
        <w:jc w:val="both"/>
      </w:pPr>
      <w:r>
        <w:rPr>
          <w:rFonts w:ascii="Times New Roman"/>
          <w:b w:val="false"/>
          <w:i w:val="false"/>
          <w:color w:val="000000"/>
          <w:sz w:val="28"/>
        </w:rPr>
        <w:t>
      6) әуе қозғалысының ағынын ұйымдастыру.</w:t>
      </w:r>
    </w:p>
    <w:bookmarkStart w:name="z35" w:id="23"/>
    <w:p>
      <w:pPr>
        <w:spacing w:after="0"/>
        <w:ind w:left="0"/>
        <w:jc w:val="both"/>
      </w:pPr>
      <w:r>
        <w:rPr>
          <w:rFonts w:ascii="Times New Roman"/>
          <w:b w:val="false"/>
          <w:i w:val="false"/>
          <w:color w:val="000000"/>
          <w:sz w:val="28"/>
        </w:rPr>
        <w:t>
      241-7. ATSMHS ӘҚҚ хабарламаларын өңдеу қызметтерін, ATN авиациялық электр байланысы желісін және AMHS ӘҚҚ хабарламаларын өңдеу жүйелерін қолдану түрлеріне қатысты техникалық талаптар ИКАО Doc 9896 құжатында, "ИСО/OSI стандарттары мен хаттамаларын пайдаланатын авиациялық электр байланысы желісіне (ATN) қойылатын егжей-тегжейлі техникалық талаптар жөніндегі Нұсқаулық" II бөлімінде қамтылған.";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244-тармақ</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"244. Сөйлеу байланысы арналары үшін резерв ретінде ATN (AMHS/ AFTN), факсимильді байланыс, Интернет және басқа да байланыс жүйелері пайдаланылады.";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"246. Аэронавигациялық ақпарат және ұшуды жоспарлау және әуе кемелерінің қозғалысы жөніндегі ақпарат сөйлеу арналары, ATN (AMHS/ AFTN) желісі, Интернет, факсимильді және басқа да байланыс арқылы беріледі.";</w:t>
      </w:r>
    </w:p>
    <w:bookmarkEnd w:id="25"/>
    <w:bookmarkStart w:name="z40" w:id="26"/>
    <w:p>
      <w:pPr>
        <w:spacing w:after="0"/>
        <w:ind w:left="0"/>
        <w:jc w:val="both"/>
      </w:pPr>
      <w:r>
        <w:rPr>
          <w:rFonts w:ascii="Times New Roman"/>
          <w:b w:val="false"/>
          <w:i w:val="false"/>
          <w:color w:val="000000"/>
          <w:sz w:val="28"/>
        </w:rPr>
        <w:t>
      мынадай мазмұндағы 247-1- тармақпен толықтырылсын:</w:t>
      </w:r>
    </w:p>
    <w:bookmarkEnd w:id="26"/>
    <w:bookmarkStart w:name="z41" w:id="27"/>
    <w:p>
      <w:pPr>
        <w:spacing w:after="0"/>
        <w:ind w:left="0"/>
        <w:jc w:val="both"/>
      </w:pPr>
      <w:r>
        <w:rPr>
          <w:rFonts w:ascii="Times New Roman"/>
          <w:b w:val="false"/>
          <w:i w:val="false"/>
          <w:color w:val="000000"/>
          <w:sz w:val="28"/>
        </w:rPr>
        <w:t>
      "247-1. Жедел метеорологиялық арналар мен жедел метеорологиялық байланыс желілерін пайдалану әдістері авиациялық тіркелген электр байланысы желісін (AFTN) немесе әуе қозғалысына қызмет көрсету хабарламаларын өңдеу жүйесін (AMHS) пайдалану әдістерімен үйлесімді, мұнда "үйлесімді" жедел метеорологиялық арналар бойынша алмасатын ақпараттың AFTN немесе AMHS Авиациялық тіркелген электр байланысы желісі бойынша алмасу мүмкіндігін қамтамасыз ететін жұмыс режимін білдіреді, AFTN немесе AMHS Авиациялық тіркелген электр байланысы желісінің жұмысына теріс әсер етпей және керісінше.";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249-тармақ</w:t>
      </w:r>
      <w:r>
        <w:rPr>
          <w:rFonts w:ascii="Times New Roman"/>
          <w:b w:val="false"/>
          <w:i w:val="false"/>
          <w:color w:val="000000"/>
          <w:sz w:val="28"/>
        </w:rPr>
        <w:t xml:space="preserve"> мынадай редакцияда жазылсын:</w:t>
      </w:r>
    </w:p>
    <w:bookmarkStart w:name="z43" w:id="28"/>
    <w:p>
      <w:pPr>
        <w:spacing w:after="0"/>
        <w:ind w:left="0"/>
        <w:jc w:val="both"/>
      </w:pPr>
      <w:r>
        <w:rPr>
          <w:rFonts w:ascii="Times New Roman"/>
          <w:b w:val="false"/>
          <w:i w:val="false"/>
          <w:color w:val="000000"/>
          <w:sz w:val="28"/>
        </w:rPr>
        <w:t>
      "249. Халықаралық желілердің арналарын және электр байланысы жүйелерін (ATN (AMHS/ AFTN), SITA желілері) пайдалану кезінде осы желілер үшін қабылданған электр байланысын орнату және жүргізу қағидалары сақталады.";</w:t>
      </w:r>
    </w:p>
    <w:bookmarkEnd w:id="28"/>
    <w:bookmarkStart w:name="z44" w:id="29"/>
    <w:p>
      <w:pPr>
        <w:spacing w:after="0"/>
        <w:ind w:left="0"/>
        <w:jc w:val="both"/>
      </w:pPr>
      <w:r>
        <w:rPr>
          <w:rFonts w:ascii="Times New Roman"/>
          <w:b w:val="false"/>
          <w:i w:val="false"/>
          <w:color w:val="000000"/>
          <w:sz w:val="28"/>
        </w:rPr>
        <w:t>
      мынадай мазмұндағы 258-1-тармақпен толықтырылсын:</w:t>
      </w:r>
    </w:p>
    <w:bookmarkEnd w:id="29"/>
    <w:bookmarkStart w:name="z45" w:id="30"/>
    <w:p>
      <w:pPr>
        <w:spacing w:after="0"/>
        <w:ind w:left="0"/>
        <w:jc w:val="both"/>
      </w:pPr>
      <w:r>
        <w:rPr>
          <w:rFonts w:ascii="Times New Roman"/>
          <w:b w:val="false"/>
          <w:i w:val="false"/>
          <w:color w:val="000000"/>
          <w:sz w:val="28"/>
        </w:rPr>
        <w:t>
      "258-1. Авиациялық радиобайланыс желісіндегі жұмыс технологиясы осы Қағидаларға 28-қосымшада жазылған.";</w:t>
      </w:r>
    </w:p>
    <w:bookmarkEnd w:id="30"/>
    <w:bookmarkStart w:name="z46" w:id="31"/>
    <w:p>
      <w:pPr>
        <w:spacing w:after="0"/>
        <w:ind w:left="0"/>
        <w:jc w:val="both"/>
      </w:pPr>
      <w:r>
        <w:rPr>
          <w:rFonts w:ascii="Times New Roman"/>
          <w:b w:val="false"/>
          <w:i w:val="false"/>
          <w:color w:val="000000"/>
          <w:sz w:val="28"/>
        </w:rPr>
        <w:t>
      мынадай мазмұндағы 273-1-тармақпен толықтырылсын:</w:t>
      </w:r>
    </w:p>
    <w:bookmarkEnd w:id="31"/>
    <w:bookmarkStart w:name="z47" w:id="32"/>
    <w:p>
      <w:pPr>
        <w:spacing w:after="0"/>
        <w:ind w:left="0"/>
        <w:jc w:val="both"/>
      </w:pPr>
      <w:r>
        <w:rPr>
          <w:rFonts w:ascii="Times New Roman"/>
          <w:b w:val="false"/>
          <w:i w:val="false"/>
          <w:color w:val="000000"/>
          <w:sz w:val="28"/>
        </w:rPr>
        <w:t>
      "273-1. Радионавигациялық құралдардың ИКАО халықаралық азаматтық авиация туралы конвенцияға 10-Қосымшаның I бөлімінің 3-тарауында қамтылған осы қағидалар мен стандарттарға кез келген сәйкес еместігі туралы мәліметтер аэронавигациялық ақпарат жинағында (AIP) жарияланады. ILS-пен бірге қолдануға арналған борт жабдығымен толықтай немесе ішінара кешенді қолданыла алатын радионавигациялық құрал орнатылған жағдайда, осылай қолданыла алатын жабдық бөліктерінің толықтай және егжей-тегжейлі сипаттамасы аэронавигациялық ақпарат жинағында (AIP) жарияланады.";</w:t>
      </w:r>
    </w:p>
    <w:bookmarkEnd w:id="32"/>
    <w:bookmarkStart w:name="z48" w:id="33"/>
    <w:p>
      <w:pPr>
        <w:spacing w:after="0"/>
        <w:ind w:left="0"/>
        <w:jc w:val="both"/>
      </w:pPr>
      <w:r>
        <w:rPr>
          <w:rFonts w:ascii="Times New Roman"/>
          <w:b w:val="false"/>
          <w:i w:val="false"/>
          <w:color w:val="000000"/>
          <w:sz w:val="28"/>
        </w:rPr>
        <w:t>
      мынадай мазмұндағы 274-1 - 274-2 -тармақтармен толықтырылсын:</w:t>
      </w:r>
    </w:p>
    <w:bookmarkEnd w:id="33"/>
    <w:bookmarkStart w:name="z49" w:id="34"/>
    <w:p>
      <w:pPr>
        <w:spacing w:after="0"/>
        <w:ind w:left="0"/>
        <w:jc w:val="both"/>
      </w:pPr>
      <w:r>
        <w:rPr>
          <w:rFonts w:ascii="Times New Roman"/>
          <w:b w:val="false"/>
          <w:i w:val="false"/>
          <w:color w:val="000000"/>
          <w:sz w:val="28"/>
        </w:rPr>
        <w:t>
      "274-1. Қауіпсіздіктің тиісті деңгейін қамтамасыз ету үшін ILS оның орындалуының белгіленген талаптарына сәйкес оның жұмысының жоғары ықтималдығын қамтамасыз ететіндей етіп жасалған және жұмыс істейді және бұл ықтималдық деңгейі қону минимумының тиісті санатымен үйлесімді болуы керек.</w:t>
      </w:r>
    </w:p>
    <w:bookmarkEnd w:id="34"/>
    <w:bookmarkStart w:name="z50" w:id="35"/>
    <w:p>
      <w:pPr>
        <w:spacing w:after="0"/>
        <w:ind w:left="0"/>
        <w:jc w:val="both"/>
      </w:pPr>
      <w:r>
        <w:rPr>
          <w:rFonts w:ascii="Times New Roman"/>
          <w:b w:val="false"/>
          <w:i w:val="false"/>
          <w:color w:val="000000"/>
          <w:sz w:val="28"/>
        </w:rPr>
        <w:t>
      274-2. Егер бір ұшу-қону жолағының қарама-қарсы ұштарына екі бөлек ILS қондырғысы қызмет ететін болса және екі қондырғы да операциялық тұрғыдан зиянды кедергілерді тудыратын болса, бұғаттау тек локализациялаушы жақындау бағытына қызмет ететін сигналдарды беруін қамтамасыз етеді. Таратқыш локализатордан жоғары биіктікте ұшқанда, ILS әуедегі қабылдағыштарда кедергілер пайда болуы мүмкін, мұндай кедергілер белгілі бір жағдайларда пайда болған кезде ғана, мысалы, ұшу-қону жолағында көрнекі белгілер болмаған кезде немесе автопилот іске қосылған кезде, кедергілер операциялық зиянды болып саналады. Кедергілер басқа локализаторлардың бір ұшу-қону жолағының қарама-қарсы ұштарына қызмет етпеуінен де туындауы мүмкін (мысалы, қиылысатын, параллель немесе іргелес ҰҚЖ). Бұл жағдайларда сіз кедергілерді болдырмау үшін бұғаттауды қолдану туралы ойлануыңыз керек. Құлыптау аппараттық, бағдарламалық жасақтамамен немесе баламалы процедуралық шаралармен қамтамасыз етіледі.";</w:t>
      </w:r>
    </w:p>
    <w:bookmarkEnd w:id="35"/>
    <w:bookmarkStart w:name="z51" w:id="36"/>
    <w:p>
      <w:pPr>
        <w:spacing w:after="0"/>
        <w:ind w:left="0"/>
        <w:jc w:val="both"/>
      </w:pPr>
      <w:r>
        <w:rPr>
          <w:rFonts w:ascii="Times New Roman"/>
          <w:b w:val="false"/>
          <w:i w:val="false"/>
          <w:color w:val="000000"/>
          <w:sz w:val="28"/>
        </w:rPr>
        <w:t>
      мынадай мазмұндағы 288-1-тармақпен толықтырылсын:</w:t>
      </w:r>
    </w:p>
    <w:bookmarkEnd w:id="36"/>
    <w:bookmarkStart w:name="z52" w:id="37"/>
    <w:p>
      <w:pPr>
        <w:spacing w:after="0"/>
        <w:ind w:left="0"/>
        <w:jc w:val="both"/>
      </w:pPr>
      <w:r>
        <w:rPr>
          <w:rFonts w:ascii="Times New Roman"/>
          <w:b w:val="false"/>
          <w:i w:val="false"/>
          <w:color w:val="000000"/>
          <w:sz w:val="28"/>
        </w:rPr>
        <w:t>
      "288-1. ILS-ті сипаттаудың неғұрлым толық әдісін ұсыну үшін қазіргі таңдағы әуедегі ұшуды басқарудың автоматты жүйелерінің әлеуетті артықшылықтарын пайдалануға арналған тағайындалған әріптер мен сандардың үш конвенциясын қолдана отырып, жетілдірілген жіктеу жүйесі қолданылады. Бұл белгілі бір ILS қолдайтын операциялық әдістерді таңдау үшін оперативті тұрғыдан білу қажет жүйенің операциялық аспектілерінің сипаттамасын ұсынады. Сервистің тұтастығы мен үздіксіздігін есептеу әдістемесі, ILS қону жүйелерінің жіктемесі осы Қағидаларға 31-қосымшада көрсетілген.".</w:t>
      </w:r>
    </w:p>
    <w:bookmarkEnd w:id="37"/>
    <w:bookmarkStart w:name="z53" w:id="38"/>
    <w:p>
      <w:pPr>
        <w:spacing w:after="0"/>
        <w:ind w:left="0"/>
        <w:jc w:val="both"/>
      </w:pPr>
      <w:r>
        <w:rPr>
          <w:rFonts w:ascii="Times New Roman"/>
          <w:b w:val="false"/>
          <w:i w:val="false"/>
          <w:color w:val="000000"/>
          <w:sz w:val="28"/>
        </w:rPr>
        <w:t>
      мынадай мазмұндағы 306-1, 306-2, 306-3, 306-4, 306-5, және 306-6-тармақтармен толықтырылсын:</w:t>
      </w:r>
    </w:p>
    <w:bookmarkEnd w:id="38"/>
    <w:bookmarkStart w:name="z54" w:id="39"/>
    <w:p>
      <w:pPr>
        <w:spacing w:after="0"/>
        <w:ind w:left="0"/>
        <w:jc w:val="both"/>
      </w:pPr>
      <w:r>
        <w:rPr>
          <w:rFonts w:ascii="Times New Roman"/>
          <w:b w:val="false"/>
          <w:i w:val="false"/>
          <w:color w:val="000000"/>
          <w:sz w:val="28"/>
        </w:rPr>
        <w:t>
      "306-1. GBAS жүйесі орналасқан жерді анықтау кезінде қызмет көрсету аймағында RNAV операцияларын қамтамасыз ету үшін көлденең жазықтықта орналасқан жер туралы ақпарат береді.</w:t>
      </w:r>
    </w:p>
    <w:bookmarkEnd w:id="39"/>
    <w:bookmarkStart w:name="z55" w:id="40"/>
    <w:p>
      <w:pPr>
        <w:spacing w:after="0"/>
        <w:ind w:left="0"/>
        <w:jc w:val="both"/>
      </w:pPr>
      <w:r>
        <w:rPr>
          <w:rFonts w:ascii="Times New Roman"/>
          <w:b w:val="false"/>
          <w:i w:val="false"/>
          <w:color w:val="000000"/>
          <w:sz w:val="28"/>
        </w:rPr>
        <w:t>
      306-2. GBAS жүйесі деградация туралы GNSS сигналдарын жергілікті бақылаудың жер үсті ішкі жүйесін қамтиды, ал егер аймақтық GRAS жүйесі маршрутта, аэродром аймағында, дәл емес қону, ұшу және тік қону операцияларын қамтамасыз ету үшін қолданылса, қызмет көрсету аймағында GNSS сигналдарын бақылаудың кешенді жүйесі қолданылады.</w:t>
      </w:r>
    </w:p>
    <w:bookmarkEnd w:id="40"/>
    <w:bookmarkStart w:name="z56" w:id="41"/>
    <w:p>
      <w:pPr>
        <w:spacing w:after="0"/>
        <w:ind w:left="0"/>
        <w:jc w:val="both"/>
      </w:pPr>
      <w:r>
        <w:rPr>
          <w:rFonts w:ascii="Times New Roman"/>
          <w:b w:val="false"/>
          <w:i w:val="false"/>
          <w:color w:val="000000"/>
          <w:sz w:val="28"/>
        </w:rPr>
        <w:t>
      306-3. GNSS жүйесінің тозуы туралы ақпарат жүйенің жұмыс істеу модельдерінің негізінде автоматты түрде немесе қолмен қалыптастырылуы мүмкін және пайдаланушыларға NOTAM арқылы жеткізіледі.</w:t>
      </w:r>
    </w:p>
    <w:bookmarkEnd w:id="41"/>
    <w:p>
      <w:pPr>
        <w:spacing w:after="0"/>
        <w:ind w:left="0"/>
        <w:jc w:val="both"/>
      </w:pPr>
      <w:r>
        <w:rPr>
          <w:rFonts w:ascii="Times New Roman"/>
          <w:b w:val="false"/>
          <w:i w:val="false"/>
          <w:color w:val="000000"/>
          <w:sz w:val="28"/>
        </w:rPr>
        <w:t>
      мынадай ақпарат таратылуға жатады:</w:t>
      </w:r>
    </w:p>
    <w:p>
      <w:pPr>
        <w:spacing w:after="0"/>
        <w:ind w:left="0"/>
        <w:jc w:val="both"/>
      </w:pPr>
      <w:r>
        <w:rPr>
          <w:rFonts w:ascii="Times New Roman"/>
          <w:b w:val="false"/>
          <w:i w:val="false"/>
          <w:color w:val="000000"/>
          <w:sz w:val="28"/>
        </w:rPr>
        <w:t>
      1) қызмет көрсетудің дайын еместігі;</w:t>
      </w:r>
    </w:p>
    <w:p>
      <w:pPr>
        <w:spacing w:after="0"/>
        <w:ind w:left="0"/>
        <w:jc w:val="both"/>
      </w:pPr>
      <w:r>
        <w:rPr>
          <w:rFonts w:ascii="Times New Roman"/>
          <w:b w:val="false"/>
          <w:i w:val="false"/>
          <w:color w:val="000000"/>
          <w:sz w:val="28"/>
        </w:rPr>
        <w:t>
      2) егер мұндай ақпарат пайдаланылса, қызмет көрсетудің нашарлауы;</w:t>
      </w:r>
    </w:p>
    <w:p>
      <w:pPr>
        <w:spacing w:after="0"/>
        <w:ind w:left="0"/>
        <w:jc w:val="both"/>
      </w:pPr>
      <w:r>
        <w:rPr>
          <w:rFonts w:ascii="Times New Roman"/>
          <w:b w:val="false"/>
          <w:i w:val="false"/>
          <w:color w:val="000000"/>
          <w:sz w:val="28"/>
        </w:rPr>
        <w:t>
      3) тозу уақыты мен күтілетін ұзақтығы.</w:t>
      </w:r>
    </w:p>
    <w:bookmarkStart w:name="z57" w:id="42"/>
    <w:p>
      <w:pPr>
        <w:spacing w:after="0"/>
        <w:ind w:left="0"/>
        <w:jc w:val="both"/>
      </w:pPr>
      <w:r>
        <w:rPr>
          <w:rFonts w:ascii="Times New Roman"/>
          <w:b w:val="false"/>
          <w:i w:val="false"/>
          <w:color w:val="000000"/>
          <w:sz w:val="28"/>
        </w:rPr>
        <w:t>
      306-4. Жоспарлы оқиға туралы NOTAM хабарламасын оқиға басталғанға дейін 72 сағаттан кешіктірмей жолдау керек. Ұзақтығы 15 минут және одан астам жоспарланбаған оқиға туралы хабарламаны 15 минут ішінде жіберу керек.</w:t>
      </w:r>
    </w:p>
    <w:bookmarkEnd w:id="42"/>
    <w:bookmarkStart w:name="z58" w:id="43"/>
    <w:p>
      <w:pPr>
        <w:spacing w:after="0"/>
        <w:ind w:left="0"/>
        <w:jc w:val="both"/>
      </w:pPr>
      <w:r>
        <w:rPr>
          <w:rFonts w:ascii="Times New Roman"/>
          <w:b w:val="false"/>
          <w:i w:val="false"/>
          <w:color w:val="000000"/>
          <w:sz w:val="28"/>
        </w:rPr>
        <w:t>
      306-5. GNSS функционалдық толықтыру жүйесінің қызмет көрсету аймағы шегінде пайдаланушыларға ұсынылатын параметрлер, әдетте, 1 Гц жиілікпен тіркеуге жатады, атап айтқанда:</w:t>
      </w:r>
    </w:p>
    <w:bookmarkEnd w:id="43"/>
    <w:p>
      <w:pPr>
        <w:spacing w:after="0"/>
        <w:ind w:left="0"/>
        <w:jc w:val="both"/>
      </w:pPr>
      <w:r>
        <w:rPr>
          <w:rFonts w:ascii="Times New Roman"/>
          <w:b w:val="false"/>
          <w:i w:val="false"/>
          <w:color w:val="000000"/>
          <w:sz w:val="28"/>
        </w:rPr>
        <w:t>
      1) VDB қуат деңгейі;</w:t>
      </w:r>
    </w:p>
    <w:p>
      <w:pPr>
        <w:spacing w:after="0"/>
        <w:ind w:left="0"/>
        <w:jc w:val="both"/>
      </w:pPr>
      <w:r>
        <w:rPr>
          <w:rFonts w:ascii="Times New Roman"/>
          <w:b w:val="false"/>
          <w:i w:val="false"/>
          <w:color w:val="000000"/>
          <w:sz w:val="28"/>
        </w:rPr>
        <w:t>
      2) VDB күйі туралы ақпарат;</w:t>
      </w:r>
    </w:p>
    <w:p>
      <w:pPr>
        <w:spacing w:after="0"/>
        <w:ind w:left="0"/>
        <w:jc w:val="both"/>
      </w:pPr>
      <w:r>
        <w:rPr>
          <w:rFonts w:ascii="Times New Roman"/>
          <w:b w:val="false"/>
          <w:i w:val="false"/>
          <w:color w:val="000000"/>
          <w:sz w:val="28"/>
        </w:rPr>
        <w:t>
      3) берілетін gbas ақпараттық хабарламалары.</w:t>
      </w:r>
    </w:p>
    <w:bookmarkStart w:name="z59" w:id="44"/>
    <w:p>
      <w:pPr>
        <w:spacing w:after="0"/>
        <w:ind w:left="0"/>
        <w:jc w:val="both"/>
      </w:pPr>
      <w:r>
        <w:rPr>
          <w:rFonts w:ascii="Times New Roman"/>
          <w:b w:val="false"/>
          <w:i w:val="false"/>
          <w:color w:val="000000"/>
          <w:sz w:val="28"/>
        </w:rPr>
        <w:t>
      306-6. GBAS/ GRAS параметрлері туралы ақпаратты сақтау осы Қағидаларға 3-қосымшаның 4-тарауына сәйкес қамтамасыз етіледі.";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308-тармақ</w:t>
      </w:r>
      <w:r>
        <w:rPr>
          <w:rFonts w:ascii="Times New Roman"/>
          <w:b w:val="false"/>
          <w:i w:val="false"/>
          <w:color w:val="000000"/>
          <w:sz w:val="28"/>
        </w:rPr>
        <w:t xml:space="preserve"> мынадай редакцияда жазылсын:</w:t>
      </w:r>
    </w:p>
    <w:bookmarkStart w:name="z61" w:id="45"/>
    <w:p>
      <w:pPr>
        <w:spacing w:after="0"/>
        <w:ind w:left="0"/>
        <w:jc w:val="both"/>
      </w:pPr>
      <w:r>
        <w:rPr>
          <w:rFonts w:ascii="Times New Roman"/>
          <w:b w:val="false"/>
          <w:i w:val="false"/>
          <w:color w:val="000000"/>
          <w:sz w:val="28"/>
        </w:rPr>
        <w:t>
      "308. GBAS мынадай функцияларды орындайды:</w:t>
      </w:r>
    </w:p>
    <w:bookmarkEnd w:id="45"/>
    <w:p>
      <w:pPr>
        <w:spacing w:after="0"/>
        <w:ind w:left="0"/>
        <w:jc w:val="both"/>
      </w:pPr>
      <w:r>
        <w:rPr>
          <w:rFonts w:ascii="Times New Roman"/>
          <w:b w:val="false"/>
          <w:i w:val="false"/>
          <w:color w:val="000000"/>
          <w:sz w:val="28"/>
        </w:rPr>
        <w:t>
      1) жалған диапазонға жергілікті түзетулер енгізу;</w:t>
      </w:r>
    </w:p>
    <w:p>
      <w:pPr>
        <w:spacing w:after="0"/>
        <w:ind w:left="0"/>
        <w:jc w:val="both"/>
      </w:pPr>
      <w:r>
        <w:rPr>
          <w:rFonts w:ascii="Times New Roman"/>
          <w:b w:val="false"/>
          <w:i w:val="false"/>
          <w:color w:val="000000"/>
          <w:sz w:val="28"/>
        </w:rPr>
        <w:t>
      2) GBAS жүйесі туралы мәліметтермен қамтамасыз ету;</w:t>
      </w:r>
    </w:p>
    <w:p>
      <w:pPr>
        <w:spacing w:after="0"/>
        <w:ind w:left="0"/>
        <w:jc w:val="both"/>
      </w:pPr>
      <w:r>
        <w:rPr>
          <w:rFonts w:ascii="Times New Roman"/>
          <w:b w:val="false"/>
          <w:i w:val="false"/>
          <w:color w:val="000000"/>
          <w:sz w:val="28"/>
        </w:rPr>
        <w:t>
      3) дәлді қонуға кірудің соңғы учаскесi үшін мәліметтер беру;</w:t>
      </w:r>
    </w:p>
    <w:p>
      <w:pPr>
        <w:spacing w:after="0"/>
        <w:ind w:left="0"/>
        <w:jc w:val="both"/>
      </w:pPr>
      <w:r>
        <w:rPr>
          <w:rFonts w:ascii="Times New Roman"/>
          <w:b w:val="false"/>
          <w:i w:val="false"/>
          <w:color w:val="000000"/>
          <w:sz w:val="28"/>
        </w:rPr>
        <w:t>
      4) алыс өлшегіш жабдықтың пайдалану әзiрлiгi туралы деректерді болжауды қамтамасыз ету;</w:t>
      </w:r>
    </w:p>
    <w:p>
      <w:pPr>
        <w:spacing w:after="0"/>
        <w:ind w:left="0"/>
        <w:jc w:val="both"/>
      </w:pPr>
      <w:r>
        <w:rPr>
          <w:rFonts w:ascii="Times New Roman"/>
          <w:b w:val="false"/>
          <w:i w:val="false"/>
          <w:color w:val="000000"/>
          <w:sz w:val="28"/>
        </w:rPr>
        <w:t xml:space="preserve">
      5) GNSS алыс өлшемдері көздерінің тұтастығын бақылауды қамтамасыз ету; </w:t>
      </w:r>
    </w:p>
    <w:p>
      <w:pPr>
        <w:spacing w:after="0"/>
        <w:ind w:left="0"/>
        <w:jc w:val="both"/>
      </w:pPr>
      <w:r>
        <w:rPr>
          <w:rFonts w:ascii="Times New Roman"/>
          <w:b w:val="false"/>
          <w:i w:val="false"/>
          <w:color w:val="000000"/>
          <w:sz w:val="28"/>
        </w:rPr>
        <w:t>
      6) GBAS-та дабылдың іске қосылу шегі туралы ақпаратты әуе кемелерінің бортына беру туралы техникалық ереже көзделген.";</w:t>
      </w:r>
    </w:p>
    <w:bookmarkStart w:name="z62" w:id="46"/>
    <w:p>
      <w:pPr>
        <w:spacing w:after="0"/>
        <w:ind w:left="0"/>
        <w:jc w:val="both"/>
      </w:pPr>
      <w:r>
        <w:rPr>
          <w:rFonts w:ascii="Times New Roman"/>
          <w:b w:val="false"/>
          <w:i w:val="false"/>
          <w:color w:val="000000"/>
          <w:sz w:val="28"/>
        </w:rPr>
        <w:t xml:space="preserve">
      8-тараудың </w:t>
      </w:r>
      <w:r>
        <w:rPr>
          <w:rFonts w:ascii="Times New Roman"/>
          <w:b w:val="false"/>
          <w:i w:val="false"/>
          <w:color w:val="000000"/>
          <w:sz w:val="28"/>
        </w:rPr>
        <w:t>6-параграфының</w:t>
      </w:r>
      <w:r>
        <w:rPr>
          <w:rFonts w:ascii="Times New Roman"/>
          <w:b w:val="false"/>
          <w:i w:val="false"/>
          <w:color w:val="000000"/>
          <w:sz w:val="28"/>
        </w:rPr>
        <w:t xml:space="preserve"> атауы мынадай редакцияда жазылсын:</w:t>
      </w:r>
    </w:p>
    <w:bookmarkEnd w:id="46"/>
    <w:bookmarkStart w:name="z63" w:id="47"/>
    <w:p>
      <w:pPr>
        <w:spacing w:after="0"/>
        <w:ind w:left="0"/>
        <w:jc w:val="both"/>
      </w:pPr>
      <w:r>
        <w:rPr>
          <w:rFonts w:ascii="Times New Roman"/>
          <w:b w:val="false"/>
          <w:i w:val="false"/>
          <w:color w:val="000000"/>
          <w:sz w:val="28"/>
        </w:rPr>
        <w:t>
      "6-Параграф. Автоматты тәуелді бақылау жүйесін (ADS-B), көп позициялы қабылдау жүйесін (MLAT) пайдалана отырып бақылау.";</w:t>
      </w:r>
    </w:p>
    <w:bookmarkEnd w:id="47"/>
    <w:bookmarkStart w:name="z64" w:id="48"/>
    <w:p>
      <w:pPr>
        <w:spacing w:after="0"/>
        <w:ind w:left="0"/>
        <w:jc w:val="both"/>
      </w:pPr>
      <w:r>
        <w:rPr>
          <w:rFonts w:ascii="Times New Roman"/>
          <w:b w:val="false"/>
          <w:i w:val="false"/>
          <w:color w:val="000000"/>
          <w:sz w:val="28"/>
        </w:rPr>
        <w:t>
      мынадай мазмұндағы 324-1 және 324-2-тармақтармен толықтырылсын:</w:t>
      </w:r>
    </w:p>
    <w:bookmarkEnd w:id="48"/>
    <w:bookmarkStart w:name="z65" w:id="49"/>
    <w:p>
      <w:pPr>
        <w:spacing w:after="0"/>
        <w:ind w:left="0"/>
        <w:jc w:val="both"/>
      </w:pPr>
      <w:r>
        <w:rPr>
          <w:rFonts w:ascii="Times New Roman"/>
          <w:b w:val="false"/>
          <w:i w:val="false"/>
          <w:color w:val="000000"/>
          <w:sz w:val="28"/>
        </w:rPr>
        <w:t>
      "324-1 көп позициялы қабылдау жүйелері (MLAT) әуе кемесінің (немесе жердегі көлік құралының) орналасқан жерін анықтау мақсатында бірнеше жердегі қабылдағыштар арасында ҚШРЛ қабылдағыш (немесе қабылдағыш-жауап беруші болып табылмайтын құрылғы беретін кеңейтілген сквиттер түріндегі сигналдар) беретін сигналдардың (TDOA) келу уақытының айырмашылығын пайдаланады. Көп позициялы қабылдау жүйесі болуы мүмкін:</w:t>
      </w:r>
    </w:p>
    <w:bookmarkEnd w:id="49"/>
    <w:p>
      <w:pPr>
        <w:spacing w:after="0"/>
        <w:ind w:left="0"/>
        <w:jc w:val="both"/>
      </w:pPr>
      <w:r>
        <w:rPr>
          <w:rFonts w:ascii="Times New Roman"/>
          <w:b w:val="false"/>
          <w:i w:val="false"/>
          <w:color w:val="000000"/>
          <w:sz w:val="28"/>
        </w:rPr>
        <w:t>
      1) пассивті, онда қабылдағыш-жауап бергіштің басқа сұрауларға жауаптары немесе өздігінен пайда болатын сигналдар (сквиттер);</w:t>
      </w:r>
    </w:p>
    <w:p>
      <w:pPr>
        <w:spacing w:after="0"/>
        <w:ind w:left="0"/>
        <w:jc w:val="both"/>
      </w:pPr>
      <w:r>
        <w:rPr>
          <w:rFonts w:ascii="Times New Roman"/>
          <w:b w:val="false"/>
          <w:i w:val="false"/>
          <w:color w:val="000000"/>
          <w:sz w:val="28"/>
        </w:rPr>
        <w:t>
      2) жүйенің өзі әрекет ету аймағындағы әуе кемелеріне сұрау салатын белсенді;</w:t>
      </w:r>
    </w:p>
    <w:p>
      <w:pPr>
        <w:spacing w:after="0"/>
        <w:ind w:left="0"/>
        <w:jc w:val="both"/>
      </w:pPr>
      <w:r>
        <w:rPr>
          <w:rFonts w:ascii="Times New Roman"/>
          <w:b w:val="false"/>
          <w:i w:val="false"/>
          <w:color w:val="000000"/>
          <w:sz w:val="28"/>
        </w:rPr>
        <w:t>
      3) пассивті және белсенді жүйелердің әдістерін біріктіретін.</w:t>
      </w:r>
    </w:p>
    <w:bookmarkStart w:name="z66" w:id="50"/>
    <w:p>
      <w:pPr>
        <w:spacing w:after="0"/>
        <w:ind w:left="0"/>
        <w:jc w:val="both"/>
      </w:pPr>
      <w:r>
        <w:rPr>
          <w:rFonts w:ascii="Times New Roman"/>
          <w:b w:val="false"/>
          <w:i w:val="false"/>
          <w:color w:val="000000"/>
          <w:sz w:val="28"/>
        </w:rPr>
        <w:t>
      324-2. ADS-B 1090 ES (АЗН-В) жерүсті станциясының, MLAT жүйелерінің параметрлері осы Қағидаларға 21-қосымшада жазылған талаптарды қанағаттандырады.";</w:t>
      </w:r>
    </w:p>
    <w:bookmarkEnd w:id="50"/>
    <w:bookmarkStart w:name="z67" w:id="51"/>
    <w:p>
      <w:pPr>
        <w:spacing w:after="0"/>
        <w:ind w:left="0"/>
        <w:jc w:val="both"/>
      </w:pPr>
      <w:r>
        <w:rPr>
          <w:rFonts w:ascii="Times New Roman"/>
          <w:b w:val="false"/>
          <w:i w:val="false"/>
          <w:color w:val="000000"/>
          <w:sz w:val="28"/>
        </w:rPr>
        <w:t xml:space="preserve">
      8-тараудың </w:t>
      </w:r>
      <w:r>
        <w:rPr>
          <w:rFonts w:ascii="Times New Roman"/>
          <w:b w:val="false"/>
          <w:i w:val="false"/>
          <w:color w:val="000000"/>
          <w:sz w:val="28"/>
        </w:rPr>
        <w:t>7-параграфының</w:t>
      </w:r>
      <w:r>
        <w:rPr>
          <w:rFonts w:ascii="Times New Roman"/>
          <w:b w:val="false"/>
          <w:i w:val="false"/>
          <w:color w:val="000000"/>
          <w:sz w:val="28"/>
        </w:rPr>
        <w:t xml:space="preserve"> атауы мынадай редакцияда жазылсын:</w:t>
      </w:r>
    </w:p>
    <w:bookmarkEnd w:id="51"/>
    <w:bookmarkStart w:name="z68" w:id="52"/>
    <w:p>
      <w:pPr>
        <w:spacing w:after="0"/>
        <w:ind w:left="0"/>
        <w:jc w:val="both"/>
      </w:pPr>
      <w:r>
        <w:rPr>
          <w:rFonts w:ascii="Times New Roman"/>
          <w:b w:val="false"/>
          <w:i w:val="false"/>
          <w:color w:val="000000"/>
          <w:sz w:val="28"/>
        </w:rPr>
        <w:t>
      "7-Параграф. Әуе қозғалысын басқарудың автоматтандырылған жұмыс орындары ( ӘҚБ АЖО), әуе қозғалысын басқару жүйелерінің кешендері (ӘҚБ АЖ), әуе қозғалысын басқарудың автоматтандырылған жүйелері (ӘҚБ АЖ))";</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327</w:t>
      </w:r>
      <w:r>
        <w:rPr>
          <w:rFonts w:ascii="Times New Roman"/>
          <w:b w:val="false"/>
          <w:i w:val="false"/>
          <w:color w:val="000000"/>
          <w:sz w:val="28"/>
        </w:rPr>
        <w:t xml:space="preserve"> және </w:t>
      </w:r>
      <w:r>
        <w:rPr>
          <w:rFonts w:ascii="Times New Roman"/>
          <w:b w:val="false"/>
          <w:i w:val="false"/>
          <w:color w:val="000000"/>
          <w:sz w:val="28"/>
        </w:rPr>
        <w:t>328-тармақтар</w:t>
      </w:r>
      <w:r>
        <w:rPr>
          <w:rFonts w:ascii="Times New Roman"/>
          <w:b w:val="false"/>
          <w:i w:val="false"/>
          <w:color w:val="000000"/>
          <w:sz w:val="28"/>
        </w:rPr>
        <w:t xml:space="preserve"> мынадай редакцияда жазылсын:</w:t>
      </w:r>
    </w:p>
    <w:bookmarkStart w:name="z70" w:id="53"/>
    <w:p>
      <w:pPr>
        <w:spacing w:after="0"/>
        <w:ind w:left="0"/>
        <w:jc w:val="both"/>
      </w:pPr>
      <w:r>
        <w:rPr>
          <w:rFonts w:ascii="Times New Roman"/>
          <w:b w:val="false"/>
          <w:i w:val="false"/>
          <w:color w:val="000000"/>
          <w:sz w:val="28"/>
        </w:rPr>
        <w:t>
      "325. Әуе қозғалысын басқарудың автоматтандырылған жұмыс орындары ( ӘҚБ АЖО), әуе қозғалысын басқаруды автоматтандыру жүйелерінің кешендері (ӘҚБ АЖ) және әуе қозғалысын басқарудың автоматтандырылған жүйелері (ӘҚБ АЖ) ӘҚҚ кезінде пайдаланылатын деректерді өңдеуге және көрсетуге арналған.</w:t>
      </w:r>
    </w:p>
    <w:bookmarkEnd w:id="53"/>
    <w:bookmarkStart w:name="z71" w:id="54"/>
    <w:p>
      <w:pPr>
        <w:spacing w:after="0"/>
        <w:ind w:left="0"/>
        <w:jc w:val="both"/>
      </w:pPr>
      <w:r>
        <w:rPr>
          <w:rFonts w:ascii="Times New Roman"/>
          <w:b w:val="false"/>
          <w:i w:val="false"/>
          <w:color w:val="000000"/>
          <w:sz w:val="28"/>
        </w:rPr>
        <w:t>
      326. ӘҚБ АЖО, ӘҚБ АЖ және ӘҚБ АЖ деректерді көрсету жабдығын, деректерді өңдеудің бағдарламалық-аппараттық құралдарын және ақпарат көздерін қосуды қамтиды.</w:t>
      </w:r>
    </w:p>
    <w:bookmarkEnd w:id="54"/>
    <w:bookmarkStart w:name="z72" w:id="55"/>
    <w:p>
      <w:pPr>
        <w:spacing w:after="0"/>
        <w:ind w:left="0"/>
        <w:jc w:val="both"/>
      </w:pPr>
      <w:r>
        <w:rPr>
          <w:rFonts w:ascii="Times New Roman"/>
          <w:b w:val="false"/>
          <w:i w:val="false"/>
          <w:color w:val="000000"/>
          <w:sz w:val="28"/>
        </w:rPr>
        <w:t>
      327. ӘҚҚ кезінде пайдаланылатын ӘҚБ АЖО, ӘҚБ АЖ және ӘҚБ АЖ әуе жағдайының индикаторларында көрсетілетін деректердің дәлдігі мен уақтылығын арттыру, сондай-ақ диспетчерге жұмыс жүктемесін азайту мақсатында автоматтандырудың тиісті деңгейін көздейді.</w:t>
      </w:r>
    </w:p>
    <w:bookmarkEnd w:id="55"/>
    <w:bookmarkStart w:name="z73" w:id="56"/>
    <w:p>
      <w:pPr>
        <w:spacing w:after="0"/>
        <w:ind w:left="0"/>
        <w:jc w:val="both"/>
      </w:pPr>
      <w:r>
        <w:rPr>
          <w:rFonts w:ascii="Times New Roman"/>
          <w:b w:val="false"/>
          <w:i w:val="false"/>
          <w:color w:val="000000"/>
          <w:sz w:val="28"/>
        </w:rPr>
        <w:t>
      328. ӘҚБ АЖО, ӘҚБ АЖ және ӘҚБ АЖ автоматтандыру дәрежесімен және функциялардың әртүрлі тізбесінің болуымен ерекшеленеді. ӘҚБ АЖО, ӘҚБ АЖ және ӘҚБ АЖ функциялары мен талаптары осы Қағидаларға 21-қосымшада келтірілген.";</w:t>
      </w:r>
    </w:p>
    <w:bookmarkEnd w:id="56"/>
    <w:bookmarkStart w:name="z74" w:id="57"/>
    <w:p>
      <w:pPr>
        <w:spacing w:after="0"/>
        <w:ind w:left="0"/>
        <w:jc w:val="both"/>
      </w:pPr>
      <w:r>
        <w:rPr>
          <w:rFonts w:ascii="Times New Roman"/>
          <w:b w:val="false"/>
          <w:i w:val="false"/>
          <w:color w:val="000000"/>
          <w:sz w:val="28"/>
        </w:rPr>
        <w:t>
      мынадай мазмұндағы 328-1-тармақпен толықтырылсын:</w:t>
      </w:r>
    </w:p>
    <w:bookmarkEnd w:id="57"/>
    <w:bookmarkStart w:name="z75" w:id="58"/>
    <w:p>
      <w:pPr>
        <w:spacing w:after="0"/>
        <w:ind w:left="0"/>
        <w:jc w:val="both"/>
      </w:pPr>
      <w:r>
        <w:rPr>
          <w:rFonts w:ascii="Times New Roman"/>
          <w:b w:val="false"/>
          <w:i w:val="false"/>
          <w:color w:val="000000"/>
          <w:sz w:val="28"/>
        </w:rPr>
        <w:t>
      "328-1. Жергілікті жағдайларда жұмысқа бейімдеу мақсатында ӘҚБ АЖО, ӘҚБ ба, ӘҚБ АЖ бағдарламалық қамтамасыз етуді Өзгертуді жабдықты дайындаушы зауыттың (өнім берушінің) өкілдері және/немесе ӘҚҚ және РТЖБП қызметтерінің дайындалған персоналы мынадай талаптарды орындай отырып орындайды:</w:t>
      </w:r>
    </w:p>
    <w:bookmarkEnd w:id="58"/>
    <w:p>
      <w:pPr>
        <w:spacing w:after="0"/>
        <w:ind w:left="0"/>
        <w:jc w:val="both"/>
      </w:pPr>
      <w:r>
        <w:rPr>
          <w:rFonts w:ascii="Times New Roman"/>
          <w:b w:val="false"/>
          <w:i w:val="false"/>
          <w:color w:val="000000"/>
          <w:sz w:val="28"/>
        </w:rPr>
        <w:t>
      1) бағдарламалық қамтамасыз етуді бейімдеу мәселелерімен айналысатын РТЖБП және ӘҚҚ қызметінің мамандары үшін бағдарламалық қамтамасыз етуге өзгерістер енгізу бойынша орындалатын жұмыстар үшін міндеттер және олардың нәтижелері айқындалады;</w:t>
      </w:r>
    </w:p>
    <w:p>
      <w:pPr>
        <w:spacing w:after="0"/>
        <w:ind w:left="0"/>
        <w:jc w:val="both"/>
      </w:pPr>
      <w:r>
        <w:rPr>
          <w:rFonts w:ascii="Times New Roman"/>
          <w:b w:val="false"/>
          <w:i w:val="false"/>
          <w:color w:val="000000"/>
          <w:sz w:val="28"/>
        </w:rPr>
        <w:t>
      2) бағдарламалық қамтылымға өзгерістер енгізу жөніндегі жұмыстарды орындау, белгіленген мәндерді тексеру тәртібі айқындалады;</w:t>
      </w:r>
    </w:p>
    <w:p>
      <w:pPr>
        <w:spacing w:after="0"/>
        <w:ind w:left="0"/>
        <w:jc w:val="both"/>
      </w:pPr>
      <w:r>
        <w:rPr>
          <w:rFonts w:ascii="Times New Roman"/>
          <w:b w:val="false"/>
          <w:i w:val="false"/>
          <w:color w:val="000000"/>
          <w:sz w:val="28"/>
        </w:rPr>
        <w:t>
      3) орындалатын жұмыстарды құжаттау тәртібі анықталады және енгізілген өзгерістерді бақылау үшін орындалған жұмыстарды тіркеудің жалпы тәртібі (LOGbook) енгізіледі.";</w:t>
      </w:r>
    </w:p>
    <w:bookmarkStart w:name="z76" w:id="59"/>
    <w:p>
      <w:pPr>
        <w:spacing w:after="0"/>
        <w:ind w:left="0"/>
        <w:jc w:val="both"/>
      </w:pPr>
      <w:r>
        <w:rPr>
          <w:rFonts w:ascii="Times New Roman"/>
          <w:b w:val="false"/>
          <w:i w:val="false"/>
          <w:color w:val="000000"/>
          <w:sz w:val="28"/>
        </w:rPr>
        <w:t xml:space="preserve">
      3-қосымшаның </w:t>
      </w:r>
      <w:r>
        <w:rPr>
          <w:rFonts w:ascii="Times New Roman"/>
          <w:b w:val="false"/>
          <w:i w:val="false"/>
          <w:color w:val="000000"/>
          <w:sz w:val="28"/>
        </w:rPr>
        <w:t>26-тармағы</w:t>
      </w:r>
      <w:r>
        <w:rPr>
          <w:rFonts w:ascii="Times New Roman"/>
          <w:b w:val="false"/>
          <w:i w:val="false"/>
          <w:color w:val="000000"/>
          <w:sz w:val="28"/>
        </w:rPr>
        <w:t xml:space="preserve"> мынадай редакцияда жазылсын: </w:t>
      </w:r>
    </w:p>
    <w:bookmarkEnd w:id="59"/>
    <w:bookmarkStart w:name="z77" w:id="60"/>
    <w:p>
      <w:pPr>
        <w:spacing w:after="0"/>
        <w:ind w:left="0"/>
        <w:jc w:val="both"/>
      </w:pPr>
      <w:r>
        <w:rPr>
          <w:rFonts w:ascii="Times New Roman"/>
          <w:b w:val="false"/>
          <w:i w:val="false"/>
          <w:color w:val="000000"/>
          <w:sz w:val="28"/>
        </w:rPr>
        <w:t xml:space="preserve">
      "26. Уақытты тексеруді және түзетуді жүргізетін адам осы Нұсқаулықтың 12-тармағының 1) немесе 2) тармақшаларында келтірілген нысан бойынша радиотехникалық жабдықты пайдалану және байланыс қызметінің ауысымдық персоналының жедел журналында (осы Қағидаларға </w:t>
      </w:r>
      <w:r>
        <w:rPr>
          <w:rFonts w:ascii="Times New Roman"/>
          <w:b w:val="false"/>
          <w:i w:val="false"/>
          <w:color w:val="000000"/>
          <w:sz w:val="28"/>
        </w:rPr>
        <w:t>1-қосымша</w:t>
      </w:r>
      <w:r>
        <w:rPr>
          <w:rFonts w:ascii="Times New Roman"/>
          <w:b w:val="false"/>
          <w:i w:val="false"/>
          <w:color w:val="000000"/>
          <w:sz w:val="28"/>
        </w:rPr>
        <w:t>) жүргізілген тексеру және уақытты түзету туралы жазба жүргізеді.";</w:t>
      </w:r>
    </w:p>
    <w:bookmarkEnd w:id="60"/>
    <w:bookmarkStart w:name="z78" w:id="61"/>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1"/>
    <w:bookmarkStart w:name="z79" w:id="62"/>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2"/>
    <w:bookmarkStart w:name="z80" w:id="63"/>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3"/>
    <w:bookmarkStart w:name="z81" w:id="64"/>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4"/>
    <w:bookmarkStart w:name="z82" w:id="65"/>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w:t>
      </w:r>
      <w:r>
        <w:rPr>
          <w:rFonts w:ascii="Times New Roman"/>
          <w:b w:val="false"/>
          <w:i w:val="false"/>
          <w:color w:val="000000"/>
          <w:sz w:val="28"/>
        </w:rPr>
        <w:t>24-қосымша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5"/>
    <w:bookmarkStart w:name="z83" w:id="66"/>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w:t>
      </w:r>
      <w:r>
        <w:rPr>
          <w:rFonts w:ascii="Times New Roman"/>
          <w:b w:val="false"/>
          <w:i w:val="false"/>
          <w:color w:val="000000"/>
          <w:sz w:val="28"/>
        </w:rPr>
        <w:t>26-қосымша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66"/>
    <w:bookmarkStart w:name="z84" w:id="67"/>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29-қосымша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67"/>
    <w:bookmarkStart w:name="z85" w:id="68"/>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30-қосымша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68"/>
    <w:bookmarkStart w:name="z86" w:id="69"/>
    <w:p>
      <w:pPr>
        <w:spacing w:after="0"/>
        <w:ind w:left="0"/>
        <w:jc w:val="both"/>
      </w:pPr>
      <w:r>
        <w:rPr>
          <w:rFonts w:ascii="Times New Roman"/>
          <w:b w:val="false"/>
          <w:i w:val="false"/>
          <w:color w:val="000000"/>
          <w:sz w:val="28"/>
        </w:rPr>
        <w:t xml:space="preserve">
      Азаматтық авиацияда ұшулады және авиациялық электр байланысын радиотехникалық қамтамасыз ету қағидаларына 31-қосымша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69"/>
    <w:bookmarkStart w:name="z87" w:id="7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70"/>
    <w:bookmarkStart w:name="z88" w:id="7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1"/>
    <w:bookmarkStart w:name="z89" w:id="7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2"/>
    <w:bookmarkStart w:name="z90" w:id="7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3"/>
    <w:bookmarkStart w:name="z91" w:id="7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xml:space="preserve">№ 4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ұшуларды </w:t>
            </w:r>
            <w:r>
              <w:br/>
            </w:r>
            <w:r>
              <w:rPr>
                <w:rFonts w:ascii="Times New Roman"/>
                <w:b w:val="false"/>
                <w:i w:val="false"/>
                <w:color w:val="000000"/>
                <w:sz w:val="20"/>
              </w:rPr>
              <w:t xml:space="preserve">және авиациялық электр </w:t>
            </w:r>
            <w:r>
              <w:br/>
            </w:r>
            <w:r>
              <w:rPr>
                <w:rFonts w:ascii="Times New Roman"/>
                <w:b w:val="false"/>
                <w:i w:val="false"/>
                <w:color w:val="000000"/>
                <w:sz w:val="20"/>
              </w:rPr>
              <w:t xml:space="preserve">байланысын радиотехникалық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bookmarkStart w:name="z93" w:id="75"/>
    <w:p>
      <w:pPr>
        <w:spacing w:after="0"/>
        <w:ind w:left="0"/>
        <w:jc w:val="left"/>
      </w:pPr>
      <w:r>
        <w:rPr>
          <w:rFonts w:ascii="Times New Roman"/>
          <w:b/>
          <w:i w:val="false"/>
          <w:color w:val="000000"/>
        </w:rPr>
        <w:t xml:space="preserve"> Кешендер (объектілер), АА ҰРТҚ және электр байланысы бұйымдары орналасқан жерлерде ғимараттар мен құрылыстарды салу кезіндегі шектеу аймақтары</w:t>
      </w:r>
    </w:p>
    <w:bookmarkEnd w:id="75"/>
    <w:bookmarkStart w:name="z94" w:id="76"/>
    <w:p>
      <w:pPr>
        <w:spacing w:after="0"/>
        <w:ind w:left="0"/>
        <w:jc w:val="both"/>
      </w:pPr>
      <w:r>
        <w:rPr>
          <w:rFonts w:ascii="Times New Roman"/>
          <w:b w:val="false"/>
          <w:i w:val="false"/>
          <w:color w:val="000000"/>
          <w:sz w:val="28"/>
        </w:rPr>
        <w:t>
      1. Осы Қосымшаның ережелері ғимараттар мен құрылыстардың жаңа құрылысының, жер жұмыстарын жүргізудің ҰРТҚ және электр байланысының келесі жабдықтары сигналдарының сапасы мен қолжетімділігіне әсерін (теріс әсерін) айқындауға арналған:</w:t>
      </w:r>
    </w:p>
    <w:bookmarkEnd w:id="76"/>
    <w:p>
      <w:pPr>
        <w:spacing w:after="0"/>
        <w:ind w:left="0"/>
        <w:jc w:val="both"/>
      </w:pPr>
      <w:r>
        <w:rPr>
          <w:rFonts w:ascii="Times New Roman"/>
          <w:b w:val="false"/>
          <w:i w:val="false"/>
          <w:color w:val="000000"/>
          <w:sz w:val="28"/>
        </w:rPr>
        <w:t>
      1) Барлық жаққа бағытталған ӨЖЖ-радиомаяк ((D) VOR);</w:t>
      </w:r>
    </w:p>
    <w:p>
      <w:pPr>
        <w:spacing w:after="0"/>
        <w:ind w:left="0"/>
        <w:jc w:val="both"/>
      </w:pPr>
      <w:r>
        <w:rPr>
          <w:rFonts w:ascii="Times New Roman"/>
          <w:b w:val="false"/>
          <w:i w:val="false"/>
          <w:color w:val="000000"/>
          <w:sz w:val="28"/>
        </w:rPr>
        <w:t>
      2) АРП радиопеленгаторы (DF);</w:t>
      </w:r>
    </w:p>
    <w:p>
      <w:pPr>
        <w:spacing w:after="0"/>
        <w:ind w:left="0"/>
        <w:jc w:val="both"/>
      </w:pPr>
      <w:r>
        <w:rPr>
          <w:rFonts w:ascii="Times New Roman"/>
          <w:b w:val="false"/>
          <w:i w:val="false"/>
          <w:color w:val="000000"/>
          <w:sz w:val="28"/>
        </w:rPr>
        <w:t>
      3) Жетекті радиостанция / бағытталмаған радиомаяк (ЖРС / NDB);</w:t>
      </w:r>
    </w:p>
    <w:p>
      <w:pPr>
        <w:spacing w:after="0"/>
        <w:ind w:left="0"/>
        <w:jc w:val="both"/>
      </w:pPr>
      <w:r>
        <w:rPr>
          <w:rFonts w:ascii="Times New Roman"/>
          <w:b w:val="false"/>
          <w:i w:val="false"/>
          <w:color w:val="000000"/>
          <w:sz w:val="28"/>
        </w:rPr>
        <w:t>
      4) Дифференциалды түзетудің жер үсті жүйесі (GBAS/ЛККС) (VDB деректерін ӨЖЖ беру және жер үсті радиоқабылдағыштары);</w:t>
      </w:r>
    </w:p>
    <w:p>
      <w:pPr>
        <w:spacing w:after="0"/>
        <w:ind w:left="0"/>
        <w:jc w:val="both"/>
      </w:pPr>
      <w:r>
        <w:rPr>
          <w:rFonts w:ascii="Times New Roman"/>
          <w:b w:val="false"/>
          <w:i w:val="false"/>
          <w:color w:val="000000"/>
          <w:sz w:val="28"/>
        </w:rPr>
        <w:t>
      5) ӨЖЖ байланыс жүйесі (VHF) (ауа-жер);</w:t>
      </w:r>
    </w:p>
    <w:p>
      <w:pPr>
        <w:spacing w:after="0"/>
        <w:ind w:left="0"/>
        <w:jc w:val="both"/>
      </w:pPr>
      <w:r>
        <w:rPr>
          <w:rFonts w:ascii="Times New Roman"/>
          <w:b w:val="false"/>
          <w:i w:val="false"/>
          <w:color w:val="000000"/>
          <w:sz w:val="28"/>
        </w:rPr>
        <w:t>
      6) Бастапқы радиолокатор (ұшу ұшуын шолу радиолокаторын қоспағанда);</w:t>
      </w:r>
    </w:p>
    <w:p>
      <w:pPr>
        <w:spacing w:after="0"/>
        <w:ind w:left="0"/>
        <w:jc w:val="both"/>
      </w:pPr>
      <w:r>
        <w:rPr>
          <w:rFonts w:ascii="Times New Roman"/>
          <w:b w:val="false"/>
          <w:i w:val="false"/>
          <w:color w:val="000000"/>
          <w:sz w:val="28"/>
        </w:rPr>
        <w:t>
      7) Қайталама радиолокатор (SSR).</w:t>
      </w:r>
    </w:p>
    <w:p>
      <w:pPr>
        <w:spacing w:after="0"/>
        <w:ind w:left="0"/>
        <w:jc w:val="both"/>
      </w:pPr>
      <w:r>
        <w:rPr>
          <w:rFonts w:ascii="Times New Roman"/>
          <w:b w:val="false"/>
          <w:i w:val="false"/>
          <w:color w:val="000000"/>
          <w:sz w:val="28"/>
        </w:rPr>
        <w:t>
      8) Маркерлік радиомаяк (МРМ).</w:t>
      </w:r>
    </w:p>
    <w:bookmarkStart w:name="z95" w:id="77"/>
    <w:p>
      <w:pPr>
        <w:spacing w:after="0"/>
        <w:ind w:left="0"/>
        <w:jc w:val="both"/>
      </w:pPr>
      <w:r>
        <w:rPr>
          <w:rFonts w:ascii="Times New Roman"/>
          <w:b w:val="false"/>
          <w:i w:val="false"/>
          <w:color w:val="000000"/>
          <w:sz w:val="28"/>
        </w:rPr>
        <w:t>
      2. Осы Қосымшаның ережелері ҰРТҚ және электр байланысы объектілерінің радиосигналдарына кедергілер туғызатын жылжымалы немесе жылжымайтын объектілерге (уақытша немесе тұрақты) тең дәрежеде қолданылады.</w:t>
      </w:r>
    </w:p>
    <w:bookmarkEnd w:id="77"/>
    <w:bookmarkStart w:name="z96" w:id="78"/>
    <w:p>
      <w:pPr>
        <w:spacing w:after="0"/>
        <w:ind w:left="0"/>
        <w:jc w:val="both"/>
      </w:pPr>
      <w:r>
        <w:rPr>
          <w:rFonts w:ascii="Times New Roman"/>
          <w:b w:val="false"/>
          <w:i w:val="false"/>
          <w:color w:val="000000"/>
          <w:sz w:val="28"/>
        </w:rPr>
        <w:t>
      3. Барлық ауа-райында ұшуды жүргізу контекстінде ғимараттар мен құрылыстарды салуды шектеу аймағы барлық ауа-райында ұшуды жүргізу үшін ҰРТҚ және электр байланысы объектілері қызмет көрсететін кеңістік көлемінде сигналдың өтуі кезінде қолайсыз кедергілер тудыруы мүмкін кеңістік көлемі ретінде айқындалады.</w:t>
      </w:r>
    </w:p>
    <w:bookmarkEnd w:id="78"/>
    <w:bookmarkStart w:name="z97" w:id="79"/>
    <w:p>
      <w:pPr>
        <w:spacing w:after="0"/>
        <w:ind w:left="0"/>
        <w:jc w:val="both"/>
      </w:pPr>
      <w:r>
        <w:rPr>
          <w:rFonts w:ascii="Times New Roman"/>
          <w:b w:val="false"/>
          <w:i w:val="false"/>
          <w:color w:val="000000"/>
          <w:sz w:val="28"/>
        </w:rPr>
        <w:t>
      4. BRA аймағының талаптарына сәйкестікті бағалауды ҰРТҚ және байланыс құралдарын пайдаланатын және Рұқсат беру қағидаларына сәйкес құрылған әуежай комиссияларының құрамына кіретін АА ұйымы жүргізеді.</w:t>
      </w:r>
    </w:p>
    <w:bookmarkEnd w:id="79"/>
    <w:p>
      <w:pPr>
        <w:spacing w:after="0"/>
        <w:ind w:left="0"/>
        <w:jc w:val="both"/>
      </w:pPr>
      <w:r>
        <w:rPr>
          <w:rFonts w:ascii="Times New Roman"/>
          <w:b w:val="false"/>
          <w:i w:val="false"/>
          <w:color w:val="000000"/>
          <w:sz w:val="28"/>
        </w:rPr>
        <w:t>
      BRA аймағының талаптарына сәйкестікті бағалау:</w:t>
      </w:r>
    </w:p>
    <w:p>
      <w:pPr>
        <w:spacing w:after="0"/>
        <w:ind w:left="0"/>
        <w:jc w:val="both"/>
      </w:pPr>
      <w:r>
        <w:rPr>
          <w:rFonts w:ascii="Times New Roman"/>
          <w:b w:val="false"/>
          <w:i w:val="false"/>
          <w:color w:val="000000"/>
          <w:sz w:val="28"/>
        </w:rPr>
        <w:t>
      ҰРТҚ және электр байланысы жабдықтарының жаңа орналасқан жерін таңдау кезінде;</w:t>
      </w:r>
    </w:p>
    <w:p>
      <w:pPr>
        <w:spacing w:after="0"/>
        <w:ind w:left="0"/>
        <w:jc w:val="both"/>
      </w:pPr>
      <w:r>
        <w:rPr>
          <w:rFonts w:ascii="Times New Roman"/>
          <w:b w:val="false"/>
          <w:i w:val="false"/>
          <w:color w:val="000000"/>
          <w:sz w:val="28"/>
        </w:rPr>
        <w:t>
      кешендер (объектілер), ҰРТҚ және электр байланысы құралдары орналасқан аймақтарда құрылыс-монтаждау жұмыстарын жүргізуге рұқсат беру, келісу кезінде жүргізіледі.</w:t>
      </w:r>
    </w:p>
    <w:bookmarkStart w:name="z98" w:id="80"/>
    <w:p>
      <w:pPr>
        <w:spacing w:after="0"/>
        <w:ind w:left="0"/>
        <w:jc w:val="both"/>
      </w:pPr>
      <w:r>
        <w:rPr>
          <w:rFonts w:ascii="Times New Roman"/>
          <w:b w:val="false"/>
          <w:i w:val="false"/>
          <w:color w:val="000000"/>
          <w:sz w:val="28"/>
        </w:rPr>
        <w:t>
      5. Егер салынып жатқан объектінің орналасуы BRA анықталатын аймақтарға сәйкес келмесе (BRA аймағының қорғау жазықтықтарына енсе), немесе ҰРТҚ және байланыс объектісінің болжамды орналастыру орны қорғау жазықтықтарына кедергілердің енуінсіз BRA қорғау аймақтарының орналасуын қамтамасыз етпесе, ҰРТҚ және байланыс құралдарын пайдаланатын АА ұйымы немесе уағдаластық бойынша мамандандырылған ұйымдар ҰРТҚ және байланыс объектісі жабдығының жұмысында кедергілердің пайда болуына ықтимал әсер ету мәніне зерттеу жүргізеді.</w:t>
      </w:r>
    </w:p>
    <w:bookmarkEnd w:id="80"/>
    <w:bookmarkStart w:name="z99" w:id="81"/>
    <w:p>
      <w:pPr>
        <w:spacing w:after="0"/>
        <w:ind w:left="0"/>
        <w:jc w:val="both"/>
      </w:pPr>
      <w:r>
        <w:rPr>
          <w:rFonts w:ascii="Times New Roman"/>
          <w:b w:val="false"/>
          <w:i w:val="false"/>
          <w:color w:val="000000"/>
          <w:sz w:val="28"/>
        </w:rPr>
        <w:t xml:space="preserve">
      6. BRA аймақтарының сипаттамасы осы Қосымшаға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81"/>
    <w:bookmarkStart w:name="z100" w:id="82"/>
    <w:p>
      <w:pPr>
        <w:spacing w:after="0"/>
        <w:ind w:left="0"/>
        <w:jc w:val="both"/>
      </w:pPr>
      <w:r>
        <w:rPr>
          <w:rFonts w:ascii="Times New Roman"/>
          <w:b w:val="false"/>
          <w:i w:val="false"/>
          <w:color w:val="000000"/>
          <w:sz w:val="28"/>
        </w:rPr>
        <w:t xml:space="preserve">
      7. Қорғау жазықтықтары параметрлерінің мәндері осы Қосымшаға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Кешендер (объектілер), </w:t>
            </w:r>
            <w:r>
              <w:br/>
            </w:r>
            <w:r>
              <w:rPr>
                <w:rFonts w:ascii="Times New Roman"/>
                <w:b w:val="false"/>
                <w:i w:val="false"/>
                <w:color w:val="000000"/>
                <w:sz w:val="20"/>
              </w:rPr>
              <w:t xml:space="preserve">ұшуларды электр байланысын </w:t>
            </w:r>
            <w:r>
              <w:br/>
            </w:r>
            <w:r>
              <w:rPr>
                <w:rFonts w:ascii="Times New Roman"/>
                <w:b w:val="false"/>
                <w:i w:val="false"/>
                <w:color w:val="000000"/>
                <w:sz w:val="20"/>
              </w:rPr>
              <w:t xml:space="preserve">радиотехникалық қамтамасыз </w:t>
            </w:r>
            <w:r>
              <w:br/>
            </w:r>
            <w:r>
              <w:rPr>
                <w:rFonts w:ascii="Times New Roman"/>
                <w:b w:val="false"/>
                <w:i w:val="false"/>
                <w:color w:val="000000"/>
                <w:sz w:val="20"/>
              </w:rPr>
              <w:t xml:space="preserve">ету бұйымдары және азаматтық </w:t>
            </w:r>
            <w:r>
              <w:br/>
            </w:r>
            <w:r>
              <w:rPr>
                <w:rFonts w:ascii="Times New Roman"/>
                <w:b w:val="false"/>
                <w:i w:val="false"/>
                <w:color w:val="000000"/>
                <w:sz w:val="20"/>
              </w:rPr>
              <w:t xml:space="preserve">авиацияда электрбайланысы </w:t>
            </w:r>
            <w:r>
              <w:br/>
            </w:r>
            <w:r>
              <w:rPr>
                <w:rFonts w:ascii="Times New Roman"/>
                <w:b w:val="false"/>
                <w:i w:val="false"/>
                <w:color w:val="000000"/>
                <w:sz w:val="20"/>
              </w:rPr>
              <w:t xml:space="preserve">орналасқан жерлерде ғимарат </w:t>
            </w:r>
            <w:r>
              <w:br/>
            </w:r>
            <w:r>
              <w:rPr>
                <w:rFonts w:ascii="Times New Roman"/>
                <w:b w:val="false"/>
                <w:i w:val="false"/>
                <w:color w:val="000000"/>
                <w:sz w:val="20"/>
              </w:rPr>
              <w:t xml:space="preserve">және құрылыс кезінде шектеу </w:t>
            </w:r>
            <w:r>
              <w:br/>
            </w:r>
            <w:r>
              <w:rPr>
                <w:rFonts w:ascii="Times New Roman"/>
                <w:b w:val="false"/>
                <w:i w:val="false"/>
                <w:color w:val="000000"/>
                <w:sz w:val="20"/>
              </w:rPr>
              <w:t xml:space="preserve">аймақтарына </w:t>
            </w:r>
            <w:r>
              <w:br/>
            </w:r>
            <w:r>
              <w:rPr>
                <w:rFonts w:ascii="Times New Roman"/>
                <w:b w:val="false"/>
                <w:i w:val="false"/>
                <w:color w:val="000000"/>
                <w:sz w:val="20"/>
              </w:rPr>
              <w:t>1-қосымша</w:t>
            </w:r>
          </w:p>
        </w:tc>
      </w:tr>
    </w:tbl>
    <w:bookmarkStart w:name="z102" w:id="83"/>
    <w:p>
      <w:pPr>
        <w:spacing w:after="0"/>
        <w:ind w:left="0"/>
        <w:jc w:val="left"/>
      </w:pPr>
      <w:r>
        <w:rPr>
          <w:rFonts w:ascii="Times New Roman"/>
          <w:b/>
          <w:i w:val="false"/>
          <w:color w:val="000000"/>
        </w:rPr>
        <w:t xml:space="preserve"> Барлық жаққа бағытталған әрекет ететін объектілер үшін ғимараттар мен құрылыстардың құрылысын шектеу аймағы (үш өлшемді проекция)</w:t>
      </w:r>
    </w:p>
    <w:bookmarkEnd w:id="83"/>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Кешендер (объектілер), </w:t>
            </w:r>
            <w:r>
              <w:br/>
            </w:r>
            <w:r>
              <w:rPr>
                <w:rFonts w:ascii="Times New Roman"/>
                <w:b w:val="false"/>
                <w:i w:val="false"/>
                <w:color w:val="000000"/>
                <w:sz w:val="20"/>
              </w:rPr>
              <w:t xml:space="preserve">ұшуларды электр байланысын </w:t>
            </w:r>
            <w:r>
              <w:br/>
            </w:r>
            <w:r>
              <w:rPr>
                <w:rFonts w:ascii="Times New Roman"/>
                <w:b w:val="false"/>
                <w:i w:val="false"/>
                <w:color w:val="000000"/>
                <w:sz w:val="20"/>
              </w:rPr>
              <w:t xml:space="preserve">радиотехникалық қамтамасыз </w:t>
            </w:r>
            <w:r>
              <w:br/>
            </w:r>
            <w:r>
              <w:rPr>
                <w:rFonts w:ascii="Times New Roman"/>
                <w:b w:val="false"/>
                <w:i w:val="false"/>
                <w:color w:val="000000"/>
                <w:sz w:val="20"/>
              </w:rPr>
              <w:t xml:space="preserve">ету бұйымдары және азаматтық </w:t>
            </w:r>
            <w:r>
              <w:br/>
            </w:r>
            <w:r>
              <w:rPr>
                <w:rFonts w:ascii="Times New Roman"/>
                <w:b w:val="false"/>
                <w:i w:val="false"/>
                <w:color w:val="000000"/>
                <w:sz w:val="20"/>
              </w:rPr>
              <w:t xml:space="preserve">авиацияда электрбайланысы </w:t>
            </w:r>
            <w:r>
              <w:br/>
            </w:r>
            <w:r>
              <w:rPr>
                <w:rFonts w:ascii="Times New Roman"/>
                <w:b w:val="false"/>
                <w:i w:val="false"/>
                <w:color w:val="000000"/>
                <w:sz w:val="20"/>
              </w:rPr>
              <w:t xml:space="preserve">орналасқан жерлерде ғимарат </w:t>
            </w:r>
            <w:r>
              <w:br/>
            </w:r>
            <w:r>
              <w:rPr>
                <w:rFonts w:ascii="Times New Roman"/>
                <w:b w:val="false"/>
                <w:i w:val="false"/>
                <w:color w:val="000000"/>
                <w:sz w:val="20"/>
              </w:rPr>
              <w:t xml:space="preserve">және құрылыс кезінде шектеу </w:t>
            </w:r>
            <w:r>
              <w:br/>
            </w:r>
            <w:r>
              <w:rPr>
                <w:rFonts w:ascii="Times New Roman"/>
                <w:b w:val="false"/>
                <w:i w:val="false"/>
                <w:color w:val="000000"/>
                <w:sz w:val="20"/>
              </w:rPr>
              <w:t xml:space="preserve">аймақтарына </w:t>
            </w:r>
            <w:r>
              <w:br/>
            </w:r>
            <w:r>
              <w:rPr>
                <w:rFonts w:ascii="Times New Roman"/>
                <w:b w:val="false"/>
                <w:i w:val="false"/>
                <w:color w:val="000000"/>
                <w:sz w:val="20"/>
              </w:rPr>
              <w:t>2-қосымша</w:t>
            </w:r>
          </w:p>
        </w:tc>
      </w:tr>
    </w:tbl>
    <w:bookmarkStart w:name="z104" w:id="84"/>
    <w:p>
      <w:pPr>
        <w:spacing w:after="0"/>
        <w:ind w:left="0"/>
        <w:jc w:val="left"/>
      </w:pPr>
      <w:r>
        <w:rPr>
          <w:rFonts w:ascii="Times New Roman"/>
          <w:b/>
          <w:i w:val="false"/>
          <w:color w:val="000000"/>
        </w:rPr>
        <w:t xml:space="preserve"> Барлық бағыттағы радионавигациялық құралдар, Бақылау құралдары және ӨЖЖ радиостанциялары үшін BRA аймақтары компоненттерінің мәндері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1339"/>
        <w:gridCol w:w="1338"/>
        <w:gridCol w:w="706"/>
        <w:gridCol w:w="1211"/>
        <w:gridCol w:w="1591"/>
        <w:gridCol w:w="1212"/>
        <w:gridCol w:w="1072"/>
        <w:gridCol w:w="836"/>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ететін радиотехникалық жабдық құралдары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цилиндрдің радиусы (r), 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жазықтықтың биіктігі, м</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конустың бұрышы, градустар</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конустың радиусы, 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конустың шекарасы жазықтығының биіктігі, 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цилиндрдің радиусы 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цилиндрдің биіктігі, 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негізі және цилиндр осі</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DME/N</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CVOR</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аспа биіктігіндегі антеннаның негізі</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DVOR</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Радиопеленгаторы АРП/DF</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қабылдағыш GBAS түзету станциясы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желі GBAS VDB</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станциясы VDB</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Rx/T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фокусы, жер деңгейінен биіктігі</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xml:space="preserve">№ 4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ұшуларды </w:t>
            </w:r>
            <w:r>
              <w:br/>
            </w:r>
            <w:r>
              <w:rPr>
                <w:rFonts w:ascii="Times New Roman"/>
                <w:b w:val="false"/>
                <w:i w:val="false"/>
                <w:color w:val="000000"/>
                <w:sz w:val="20"/>
              </w:rPr>
              <w:t xml:space="preserve">және авиациялық электр </w:t>
            </w:r>
            <w:r>
              <w:br/>
            </w:r>
            <w:r>
              <w:rPr>
                <w:rFonts w:ascii="Times New Roman"/>
                <w:b w:val="false"/>
                <w:i w:val="false"/>
                <w:color w:val="000000"/>
                <w:sz w:val="20"/>
              </w:rPr>
              <w:t xml:space="preserve">байланысын радиотехникалық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12-қосымша</w:t>
            </w:r>
          </w:p>
        </w:tc>
      </w:tr>
    </w:tbl>
    <w:bookmarkStart w:name="z106" w:id="85"/>
    <w:p>
      <w:pPr>
        <w:spacing w:after="0"/>
        <w:ind w:left="0"/>
        <w:jc w:val="left"/>
      </w:pPr>
      <w:r>
        <w:rPr>
          <w:rFonts w:ascii="Times New Roman"/>
          <w:b/>
          <w:i w:val="false"/>
          <w:color w:val="000000"/>
        </w:rPr>
        <w:t xml:space="preserve"> Пайдалану құжаттарының тізбесі</w:t>
      </w:r>
    </w:p>
    <w:bookmarkEnd w:id="85"/>
    <w:bookmarkStart w:name="z107" w:id="86"/>
    <w:p>
      <w:pPr>
        <w:spacing w:after="0"/>
        <w:ind w:left="0"/>
        <w:jc w:val="left"/>
      </w:pPr>
      <w:r>
        <w:rPr>
          <w:rFonts w:ascii="Times New Roman"/>
          <w:b/>
          <w:i w:val="false"/>
          <w:color w:val="000000"/>
        </w:rPr>
        <w:t xml:space="preserve"> 1. РТЖБП қызметінің пайдалану құжаттары</w:t>
      </w:r>
    </w:p>
    <w:bookmarkEnd w:id="86"/>
    <w:bookmarkStart w:name="z108" w:id="87"/>
    <w:p>
      <w:pPr>
        <w:spacing w:after="0"/>
        <w:ind w:left="0"/>
        <w:jc w:val="both"/>
      </w:pPr>
      <w:r>
        <w:rPr>
          <w:rFonts w:ascii="Times New Roman"/>
          <w:b w:val="false"/>
          <w:i w:val="false"/>
          <w:color w:val="000000"/>
          <w:sz w:val="28"/>
        </w:rPr>
        <w:t>
      1. Азаматтық авиацияда ұшуды радиотехникалық қамтамасыз ету және авиациялық электр байланысы қағидалары.</w:t>
      </w:r>
    </w:p>
    <w:bookmarkEnd w:id="87"/>
    <w:bookmarkStart w:name="z109" w:id="88"/>
    <w:p>
      <w:pPr>
        <w:spacing w:after="0"/>
        <w:ind w:left="0"/>
        <w:jc w:val="both"/>
      </w:pPr>
      <w:r>
        <w:rPr>
          <w:rFonts w:ascii="Times New Roman"/>
          <w:b w:val="false"/>
          <w:i w:val="false"/>
          <w:color w:val="000000"/>
          <w:sz w:val="28"/>
        </w:rPr>
        <w:t>
      2. Радиосәулелендіру құрылғыларының радио деректерін есепке алу журналы.</w:t>
      </w:r>
    </w:p>
    <w:bookmarkEnd w:id="88"/>
    <w:bookmarkStart w:name="z110" w:id="89"/>
    <w:p>
      <w:pPr>
        <w:spacing w:after="0"/>
        <w:ind w:left="0"/>
        <w:jc w:val="both"/>
      </w:pPr>
      <w:r>
        <w:rPr>
          <w:rFonts w:ascii="Times New Roman"/>
          <w:b w:val="false"/>
          <w:i w:val="false"/>
          <w:color w:val="000000"/>
          <w:sz w:val="28"/>
        </w:rPr>
        <w:t>
      3. РТЖБП қызметінің жылдық жұмыс жоспары.</w:t>
      </w:r>
    </w:p>
    <w:bookmarkEnd w:id="89"/>
    <w:bookmarkStart w:name="z111" w:id="90"/>
    <w:p>
      <w:pPr>
        <w:spacing w:after="0"/>
        <w:ind w:left="0"/>
        <w:jc w:val="both"/>
      </w:pPr>
      <w:r>
        <w:rPr>
          <w:rFonts w:ascii="Times New Roman"/>
          <w:b w:val="false"/>
          <w:i w:val="false"/>
          <w:color w:val="000000"/>
          <w:sz w:val="28"/>
        </w:rPr>
        <w:t>
      4. РТЖБП қызметінің жылдық жұмыс есебі.</w:t>
      </w:r>
    </w:p>
    <w:bookmarkEnd w:id="90"/>
    <w:bookmarkStart w:name="z112" w:id="91"/>
    <w:p>
      <w:pPr>
        <w:spacing w:after="0"/>
        <w:ind w:left="0"/>
        <w:jc w:val="both"/>
      </w:pPr>
      <w:r>
        <w:rPr>
          <w:rFonts w:ascii="Times New Roman"/>
          <w:b w:val="false"/>
          <w:i w:val="false"/>
          <w:color w:val="000000"/>
          <w:sz w:val="28"/>
        </w:rPr>
        <w:t>
      5. ҰРТҚ және байланыс құралдарын пайдалануға қабылдау актілері (бұйрықтары).</w:t>
      </w:r>
    </w:p>
    <w:bookmarkEnd w:id="91"/>
    <w:bookmarkStart w:name="z113" w:id="92"/>
    <w:p>
      <w:pPr>
        <w:spacing w:after="0"/>
        <w:ind w:left="0"/>
        <w:jc w:val="both"/>
      </w:pPr>
      <w:r>
        <w:rPr>
          <w:rFonts w:ascii="Times New Roman"/>
          <w:b w:val="false"/>
          <w:i w:val="false"/>
          <w:color w:val="000000"/>
          <w:sz w:val="28"/>
        </w:rPr>
        <w:t>
      6. Энергиямен жабдықтаушы ұйым мен РТЖБП қызметі арасындағы объектінің электр қондырғыларын пайдалануға тиесілігі мен жауапкершілігін шектеу актілері.</w:t>
      </w:r>
    </w:p>
    <w:bookmarkEnd w:id="92"/>
    <w:bookmarkStart w:name="z114" w:id="93"/>
    <w:p>
      <w:pPr>
        <w:spacing w:after="0"/>
        <w:ind w:left="0"/>
        <w:jc w:val="both"/>
      </w:pPr>
      <w:r>
        <w:rPr>
          <w:rFonts w:ascii="Times New Roman"/>
          <w:b w:val="false"/>
          <w:i w:val="false"/>
          <w:color w:val="000000"/>
          <w:sz w:val="28"/>
        </w:rPr>
        <w:t>
      7. Жердегі тексеру және баптау хаттамалары.</w:t>
      </w:r>
    </w:p>
    <w:bookmarkEnd w:id="93"/>
    <w:bookmarkStart w:name="z115" w:id="94"/>
    <w:p>
      <w:pPr>
        <w:spacing w:after="0"/>
        <w:ind w:left="0"/>
        <w:jc w:val="both"/>
      </w:pPr>
      <w:r>
        <w:rPr>
          <w:rFonts w:ascii="Times New Roman"/>
          <w:b w:val="false"/>
          <w:i w:val="false"/>
          <w:color w:val="000000"/>
          <w:sz w:val="28"/>
        </w:rPr>
        <w:t>
      8. ҰРТҚ және байланыстың жер үсті құралдарын ұшуды тексеру актілері.</w:t>
      </w:r>
    </w:p>
    <w:bookmarkEnd w:id="94"/>
    <w:bookmarkStart w:name="z116" w:id="95"/>
    <w:p>
      <w:pPr>
        <w:spacing w:after="0"/>
        <w:ind w:left="0"/>
        <w:jc w:val="both"/>
      </w:pPr>
      <w:r>
        <w:rPr>
          <w:rFonts w:ascii="Times New Roman"/>
          <w:b w:val="false"/>
          <w:i w:val="false"/>
          <w:color w:val="000000"/>
          <w:sz w:val="28"/>
        </w:rPr>
        <w:t>
      9. ҰРТҚ және байланыстың жер үсті құралдарының техникалық жай-күйінің актілері.</w:t>
      </w:r>
    </w:p>
    <w:bookmarkEnd w:id="95"/>
    <w:bookmarkStart w:name="z117" w:id="96"/>
    <w:p>
      <w:pPr>
        <w:spacing w:after="0"/>
        <w:ind w:left="0"/>
        <w:jc w:val="both"/>
      </w:pPr>
      <w:r>
        <w:rPr>
          <w:rFonts w:ascii="Times New Roman"/>
          <w:b w:val="false"/>
          <w:i w:val="false"/>
          <w:color w:val="000000"/>
          <w:sz w:val="28"/>
        </w:rPr>
        <w:t>
      10. Істен шығуды тергеу актілері.</w:t>
      </w:r>
    </w:p>
    <w:bookmarkEnd w:id="96"/>
    <w:bookmarkStart w:name="z118" w:id="97"/>
    <w:p>
      <w:pPr>
        <w:spacing w:after="0"/>
        <w:ind w:left="0"/>
        <w:jc w:val="both"/>
      </w:pPr>
      <w:r>
        <w:rPr>
          <w:rFonts w:ascii="Times New Roman"/>
          <w:b w:val="false"/>
          <w:i w:val="false"/>
          <w:color w:val="000000"/>
          <w:sz w:val="28"/>
        </w:rPr>
        <w:t>
      11. Байланыс және басқару кабельдерінің тізімі.</w:t>
      </w:r>
    </w:p>
    <w:bookmarkEnd w:id="97"/>
    <w:bookmarkStart w:name="z119" w:id="98"/>
    <w:p>
      <w:pPr>
        <w:spacing w:after="0"/>
        <w:ind w:left="0"/>
        <w:jc w:val="both"/>
      </w:pPr>
      <w:r>
        <w:rPr>
          <w:rFonts w:ascii="Times New Roman"/>
          <w:b w:val="false"/>
          <w:i w:val="false"/>
          <w:color w:val="000000"/>
          <w:sz w:val="28"/>
        </w:rPr>
        <w:t>
      12. Кабельдік канализация схемалары.</w:t>
      </w:r>
    </w:p>
    <w:bookmarkEnd w:id="98"/>
    <w:bookmarkStart w:name="z120" w:id="99"/>
    <w:p>
      <w:pPr>
        <w:spacing w:after="0"/>
        <w:ind w:left="0"/>
        <w:jc w:val="both"/>
      </w:pPr>
      <w:r>
        <w:rPr>
          <w:rFonts w:ascii="Times New Roman"/>
          <w:b w:val="false"/>
          <w:i w:val="false"/>
          <w:color w:val="000000"/>
          <w:sz w:val="28"/>
        </w:rPr>
        <w:t>
      13. Кабель желілерінің паспорттары.</w:t>
      </w:r>
    </w:p>
    <w:bookmarkEnd w:id="99"/>
    <w:bookmarkStart w:name="z121" w:id="100"/>
    <w:p>
      <w:pPr>
        <w:spacing w:after="0"/>
        <w:ind w:left="0"/>
        <w:jc w:val="both"/>
      </w:pPr>
      <w:r>
        <w:rPr>
          <w:rFonts w:ascii="Times New Roman"/>
          <w:b w:val="false"/>
          <w:i w:val="false"/>
          <w:color w:val="000000"/>
          <w:sz w:val="28"/>
        </w:rPr>
        <w:t xml:space="preserve">
      14. Тұрақты токтың кабелін электрлік өлшеу хаттамалары. </w:t>
      </w:r>
    </w:p>
    <w:bookmarkEnd w:id="100"/>
    <w:bookmarkStart w:name="z122" w:id="101"/>
    <w:p>
      <w:pPr>
        <w:spacing w:after="0"/>
        <w:ind w:left="0"/>
        <w:jc w:val="both"/>
      </w:pPr>
      <w:r>
        <w:rPr>
          <w:rFonts w:ascii="Times New Roman"/>
          <w:b w:val="false"/>
          <w:i w:val="false"/>
          <w:color w:val="000000"/>
          <w:sz w:val="28"/>
        </w:rPr>
        <w:t>
      15. Қорғаныс жерлендіруді өлшеу хаттамалары.</w:t>
      </w:r>
    </w:p>
    <w:bookmarkEnd w:id="101"/>
    <w:bookmarkStart w:name="z123" w:id="102"/>
    <w:p>
      <w:pPr>
        <w:spacing w:after="0"/>
        <w:ind w:left="0"/>
        <w:jc w:val="both"/>
      </w:pPr>
      <w:r>
        <w:rPr>
          <w:rFonts w:ascii="Times New Roman"/>
          <w:b w:val="false"/>
          <w:i w:val="false"/>
          <w:color w:val="000000"/>
          <w:sz w:val="28"/>
        </w:rPr>
        <w:t>
      16. Электр кабельдері мен электр сымдарының оқшаулау кедергісін өлшеу хаттамалары.</w:t>
      </w:r>
    </w:p>
    <w:bookmarkEnd w:id="102"/>
    <w:bookmarkStart w:name="z124" w:id="103"/>
    <w:p>
      <w:pPr>
        <w:spacing w:after="0"/>
        <w:ind w:left="0"/>
        <w:jc w:val="both"/>
      </w:pPr>
      <w:r>
        <w:rPr>
          <w:rFonts w:ascii="Times New Roman"/>
          <w:b w:val="false"/>
          <w:i w:val="false"/>
          <w:color w:val="000000"/>
          <w:sz w:val="28"/>
        </w:rPr>
        <w:t>
      17. ҰРТҚ және байланыс объектілеріне санитариялық-эпидемиологиялық қорытындылар.</w:t>
      </w:r>
    </w:p>
    <w:bookmarkEnd w:id="103"/>
    <w:bookmarkStart w:name="z125" w:id="104"/>
    <w:p>
      <w:pPr>
        <w:spacing w:after="0"/>
        <w:ind w:left="0"/>
        <w:jc w:val="both"/>
      </w:pPr>
      <w:r>
        <w:rPr>
          <w:rFonts w:ascii="Times New Roman"/>
          <w:b w:val="false"/>
          <w:i w:val="false"/>
          <w:color w:val="000000"/>
          <w:sz w:val="28"/>
        </w:rPr>
        <w:t>
      18. Тұтынушылардың электр қондырғыларын пайдалану қағидаларын және электр қондырғыларын пайдалану кезіндегі қауіпсіздік техникасы қағидаларын білуін тексеру журналы (еркін нысанда).</w:t>
      </w:r>
    </w:p>
    <w:bookmarkEnd w:id="104"/>
    <w:bookmarkStart w:name="z126" w:id="105"/>
    <w:p>
      <w:pPr>
        <w:spacing w:after="0"/>
        <w:ind w:left="0"/>
        <w:jc w:val="both"/>
      </w:pPr>
      <w:r>
        <w:rPr>
          <w:rFonts w:ascii="Times New Roman"/>
          <w:b w:val="false"/>
          <w:i w:val="false"/>
          <w:color w:val="000000"/>
          <w:sz w:val="28"/>
        </w:rPr>
        <w:t>
      19. Өлшеу және бақылау құралдарын есепке алу журналы (еркін нысанда).</w:t>
      </w:r>
    </w:p>
    <w:bookmarkEnd w:id="105"/>
    <w:bookmarkStart w:name="z127" w:id="106"/>
    <w:p>
      <w:pPr>
        <w:spacing w:after="0"/>
        <w:ind w:left="0"/>
        <w:jc w:val="both"/>
      </w:pPr>
      <w:r>
        <w:rPr>
          <w:rFonts w:ascii="Times New Roman"/>
          <w:b w:val="false"/>
          <w:i w:val="false"/>
          <w:color w:val="000000"/>
          <w:sz w:val="28"/>
        </w:rPr>
        <w:t>
      20. ҚР АА ӘПЖН-ның осы Қағидаларға сәйкестік кестелері.</w:t>
      </w:r>
    </w:p>
    <w:bookmarkEnd w:id="106"/>
    <w:bookmarkStart w:name="z128" w:id="107"/>
    <w:p>
      <w:pPr>
        <w:spacing w:after="0"/>
        <w:ind w:left="0"/>
        <w:jc w:val="both"/>
      </w:pPr>
      <w:r>
        <w:rPr>
          <w:rFonts w:ascii="Times New Roman"/>
          <w:b w:val="false"/>
          <w:i w:val="false"/>
          <w:color w:val="000000"/>
          <w:sz w:val="28"/>
        </w:rPr>
        <w:t>
      21. Құжаттарды зерделеуді есепке алу журналы (қызмет немесе кешендер үшін, еркін нысанда).</w:t>
      </w:r>
    </w:p>
    <w:bookmarkEnd w:id="107"/>
    <w:bookmarkStart w:name="z129" w:id="108"/>
    <w:p>
      <w:pPr>
        <w:spacing w:after="0"/>
        <w:ind w:left="0"/>
        <w:jc w:val="both"/>
      </w:pPr>
      <w:r>
        <w:rPr>
          <w:rFonts w:ascii="Times New Roman"/>
          <w:b w:val="false"/>
          <w:i w:val="false"/>
          <w:color w:val="000000"/>
          <w:sz w:val="28"/>
        </w:rPr>
        <w:t>
      22. Азаматтық авиация ұйымдарының қызметтерімен өзара іс-қимыл жөніндегі нұсқаулықтар.</w:t>
      </w:r>
    </w:p>
    <w:bookmarkEnd w:id="108"/>
    <w:bookmarkStart w:name="z130" w:id="109"/>
    <w:p>
      <w:pPr>
        <w:spacing w:after="0"/>
        <w:ind w:left="0"/>
        <w:jc w:val="both"/>
      </w:pPr>
      <w:r>
        <w:rPr>
          <w:rFonts w:ascii="Times New Roman"/>
          <w:b w:val="false"/>
          <w:i w:val="false"/>
          <w:color w:val="000000"/>
          <w:sz w:val="28"/>
        </w:rPr>
        <w:t>
      23. Персоналды аэронавигациялық қызмет көрсетудің ұсынылатын түрлеріне қатысты бөлігінде оған соңғы өзгерістер мен толықтыруларды қоса алғанда, әуе кеңістігін пайдалану және авиация қызметі туралы Қазақстан Республикасының заңнамасымен таныстыру, сондай-ақ ұшу қауіпсіздігі бойынша ақпаратты (талдауларды) жеткізу жөніндегі нұсқаулықтар (рәсімдер).</w:t>
      </w:r>
    </w:p>
    <w:bookmarkEnd w:id="109"/>
    <w:bookmarkStart w:name="z131" w:id="110"/>
    <w:p>
      <w:pPr>
        <w:spacing w:after="0"/>
        <w:ind w:left="0"/>
        <w:jc w:val="both"/>
      </w:pPr>
      <w:r>
        <w:rPr>
          <w:rFonts w:ascii="Times New Roman"/>
          <w:b w:val="false"/>
          <w:i w:val="false"/>
          <w:color w:val="000000"/>
          <w:sz w:val="28"/>
        </w:rPr>
        <w:t>
      24. Резервтеу жөніндегі нұсқаулық.</w:t>
      </w:r>
    </w:p>
    <w:bookmarkEnd w:id="110"/>
    <w:bookmarkStart w:name="z132" w:id="111"/>
    <w:p>
      <w:pPr>
        <w:spacing w:after="0"/>
        <w:ind w:left="0"/>
        <w:jc w:val="both"/>
      </w:pPr>
      <w:r>
        <w:rPr>
          <w:rFonts w:ascii="Times New Roman"/>
          <w:b w:val="false"/>
          <w:i w:val="false"/>
          <w:color w:val="000000"/>
          <w:sz w:val="28"/>
        </w:rPr>
        <w:t>
      25. Еңбекті қорғау және өрт қауіпсіздігі жөніндегі нұсқаулықтар.</w:t>
      </w:r>
    </w:p>
    <w:bookmarkEnd w:id="111"/>
    <w:bookmarkStart w:name="z133" w:id="112"/>
    <w:p>
      <w:pPr>
        <w:spacing w:after="0"/>
        <w:ind w:left="0"/>
        <w:jc w:val="both"/>
      </w:pPr>
      <w:r>
        <w:rPr>
          <w:rFonts w:ascii="Times New Roman"/>
          <w:b w:val="false"/>
          <w:i w:val="false"/>
          <w:color w:val="000000"/>
          <w:sz w:val="28"/>
        </w:rPr>
        <w:t>
      26. Техникалық оқу жоспарлары.</w:t>
      </w:r>
    </w:p>
    <w:bookmarkEnd w:id="112"/>
    <w:bookmarkStart w:name="z134" w:id="113"/>
    <w:p>
      <w:pPr>
        <w:spacing w:after="0"/>
        <w:ind w:left="0"/>
        <w:jc w:val="both"/>
      </w:pPr>
      <w:r>
        <w:rPr>
          <w:rFonts w:ascii="Times New Roman"/>
          <w:b w:val="false"/>
          <w:i w:val="false"/>
          <w:color w:val="000000"/>
          <w:sz w:val="28"/>
        </w:rPr>
        <w:t>
      27. Техникалық қызмет көрсету мен жөндеудің жылдық кестесі.</w:t>
      </w:r>
    </w:p>
    <w:bookmarkEnd w:id="113"/>
    <w:bookmarkStart w:name="z135" w:id="114"/>
    <w:p>
      <w:pPr>
        <w:spacing w:after="0"/>
        <w:ind w:left="0"/>
        <w:jc w:val="both"/>
      </w:pPr>
      <w:r>
        <w:rPr>
          <w:rFonts w:ascii="Times New Roman"/>
          <w:b w:val="false"/>
          <w:i w:val="false"/>
          <w:color w:val="000000"/>
          <w:sz w:val="28"/>
        </w:rPr>
        <w:t>
      28. Инженерлік-техникалық персоналдың (топтың, кешеннің) бір айға арналған жұмыс жоспары.</w:t>
      </w:r>
    </w:p>
    <w:bookmarkEnd w:id="114"/>
    <w:bookmarkStart w:name="z136" w:id="115"/>
    <w:p>
      <w:pPr>
        <w:spacing w:after="0"/>
        <w:ind w:left="0"/>
        <w:jc w:val="both"/>
      </w:pPr>
      <w:r>
        <w:rPr>
          <w:rFonts w:ascii="Times New Roman"/>
          <w:b w:val="false"/>
          <w:i w:val="false"/>
          <w:color w:val="000000"/>
          <w:sz w:val="28"/>
        </w:rPr>
        <w:t>
      29. Қауіпті құбылыстар туралы ескерту алған кезде инженерлік-техникалық персоналдың іс-қимылы туралы нұсқаулық.</w:t>
      </w:r>
    </w:p>
    <w:bookmarkEnd w:id="115"/>
    <w:bookmarkStart w:name="z137" w:id="116"/>
    <w:p>
      <w:pPr>
        <w:spacing w:after="0"/>
        <w:ind w:left="0"/>
        <w:jc w:val="both"/>
      </w:pPr>
      <w:r>
        <w:rPr>
          <w:rFonts w:ascii="Times New Roman"/>
          <w:b w:val="false"/>
          <w:i w:val="false"/>
          <w:color w:val="000000"/>
          <w:sz w:val="28"/>
        </w:rPr>
        <w:t>
      30. Еңбекті қорғау және өртке қарсы қауіпсіздік бойынша жұмыс орнында нұсқаманы тіркеу журналдары.</w:t>
      </w:r>
    </w:p>
    <w:bookmarkEnd w:id="116"/>
    <w:bookmarkStart w:name="z138" w:id="117"/>
    <w:p>
      <w:pPr>
        <w:spacing w:after="0"/>
        <w:ind w:left="0"/>
        <w:jc w:val="left"/>
      </w:pPr>
      <w:r>
        <w:rPr>
          <w:rFonts w:ascii="Times New Roman"/>
          <w:b/>
          <w:i w:val="false"/>
          <w:color w:val="000000"/>
        </w:rPr>
        <w:t xml:space="preserve"> 2. ҰРТҚ және авиациялық электр байланысы кешендерінің пайдалану құжаттары</w:t>
      </w:r>
    </w:p>
    <w:bookmarkEnd w:id="117"/>
    <w:bookmarkStart w:name="z139" w:id="118"/>
    <w:p>
      <w:pPr>
        <w:spacing w:after="0"/>
        <w:ind w:left="0"/>
        <w:jc w:val="both"/>
      </w:pPr>
      <w:r>
        <w:rPr>
          <w:rFonts w:ascii="Times New Roman"/>
          <w:b w:val="false"/>
          <w:i w:val="false"/>
          <w:color w:val="000000"/>
          <w:sz w:val="28"/>
        </w:rPr>
        <w:t xml:space="preserve">
      31.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РТЖБП қызметінің ауысым персоналының журналы (ауысым персоналының жұмыс орнында).</w:t>
      </w:r>
    </w:p>
    <w:bookmarkEnd w:id="118"/>
    <w:bookmarkStart w:name="z140" w:id="119"/>
    <w:p>
      <w:pPr>
        <w:spacing w:after="0"/>
        <w:ind w:left="0"/>
        <w:jc w:val="both"/>
      </w:pPr>
      <w:r>
        <w:rPr>
          <w:rFonts w:ascii="Times New Roman"/>
          <w:b w:val="false"/>
          <w:i w:val="false"/>
          <w:color w:val="000000"/>
          <w:sz w:val="28"/>
        </w:rPr>
        <w:t>
      32. ҰРТҚ және байланыс объектісінің резервіне (РТЖБП қызметінің ауысым персоналының жұмыс орнында) қайта қосудың (ауысудың) нормативтік уақытының жиынтық кестесі.</w:t>
      </w:r>
    </w:p>
    <w:bookmarkEnd w:id="119"/>
    <w:bookmarkStart w:name="z141" w:id="120"/>
    <w:p>
      <w:pPr>
        <w:spacing w:after="0"/>
        <w:ind w:left="0"/>
        <w:jc w:val="both"/>
      </w:pPr>
      <w:r>
        <w:rPr>
          <w:rFonts w:ascii="Times New Roman"/>
          <w:b w:val="false"/>
          <w:i w:val="false"/>
          <w:color w:val="000000"/>
          <w:sz w:val="28"/>
        </w:rPr>
        <w:t>
      33. Резервтеу жөніндегі нұсқаулық (көшірме).</w:t>
      </w:r>
    </w:p>
    <w:bookmarkEnd w:id="120"/>
    <w:bookmarkStart w:name="z142" w:id="121"/>
    <w:p>
      <w:pPr>
        <w:spacing w:after="0"/>
        <w:ind w:left="0"/>
        <w:jc w:val="both"/>
      </w:pPr>
      <w:r>
        <w:rPr>
          <w:rFonts w:ascii="Times New Roman"/>
          <w:b w:val="false"/>
          <w:i w:val="false"/>
          <w:color w:val="000000"/>
          <w:sz w:val="28"/>
        </w:rPr>
        <w:t>
      34. Өрт қауіпсіздігі, еңбек қауіпсіздігі және еңбекті қорғау жөніндегі нұсқаулықтар (көшірмелері).</w:t>
      </w:r>
    </w:p>
    <w:bookmarkEnd w:id="121"/>
    <w:bookmarkStart w:name="z143" w:id="122"/>
    <w:p>
      <w:pPr>
        <w:spacing w:after="0"/>
        <w:ind w:left="0"/>
        <w:jc w:val="both"/>
      </w:pPr>
      <w:r>
        <w:rPr>
          <w:rFonts w:ascii="Times New Roman"/>
          <w:b w:val="false"/>
          <w:i w:val="false"/>
          <w:color w:val="000000"/>
          <w:sz w:val="28"/>
        </w:rPr>
        <w:t>
      35. Кешен персоналының лауазымдық нұсқаулықтары (көшірмелері).</w:t>
      </w:r>
    </w:p>
    <w:bookmarkEnd w:id="122"/>
    <w:bookmarkStart w:name="z144" w:id="123"/>
    <w:p>
      <w:pPr>
        <w:spacing w:after="0"/>
        <w:ind w:left="0"/>
        <w:jc w:val="both"/>
      </w:pPr>
      <w:r>
        <w:rPr>
          <w:rFonts w:ascii="Times New Roman"/>
          <w:b w:val="false"/>
          <w:i w:val="false"/>
          <w:color w:val="000000"/>
          <w:sz w:val="28"/>
        </w:rPr>
        <w:t>
      36. ҰРТҚ және авиациялық электр байланысы құралдарының формулярлары.</w:t>
      </w:r>
    </w:p>
    <w:bookmarkEnd w:id="123"/>
    <w:bookmarkStart w:name="z145" w:id="124"/>
    <w:p>
      <w:pPr>
        <w:spacing w:after="0"/>
        <w:ind w:left="0"/>
        <w:jc w:val="both"/>
      </w:pPr>
      <w:r>
        <w:rPr>
          <w:rFonts w:ascii="Times New Roman"/>
          <w:b w:val="false"/>
          <w:i w:val="false"/>
          <w:color w:val="000000"/>
          <w:sz w:val="28"/>
        </w:rPr>
        <w:t>
      37. Техникалық оқу жоспары (көшірмесі).</w:t>
      </w:r>
    </w:p>
    <w:bookmarkEnd w:id="124"/>
    <w:bookmarkStart w:name="z146" w:id="125"/>
    <w:p>
      <w:pPr>
        <w:spacing w:after="0"/>
        <w:ind w:left="0"/>
        <w:jc w:val="both"/>
      </w:pPr>
      <w:r>
        <w:rPr>
          <w:rFonts w:ascii="Times New Roman"/>
          <w:b w:val="false"/>
          <w:i w:val="false"/>
          <w:color w:val="000000"/>
          <w:sz w:val="28"/>
        </w:rPr>
        <w:t>
      38. Иженерлік-техникалық персоналдың қауіпті құбылыстар туралы ескерту алған кездегі іс-қимылдары туралы нұсқаулығы (көшірмесі).</w:t>
      </w:r>
    </w:p>
    <w:bookmarkEnd w:id="125"/>
    <w:bookmarkStart w:name="z147" w:id="126"/>
    <w:p>
      <w:pPr>
        <w:spacing w:after="0"/>
        <w:ind w:left="0"/>
        <w:jc w:val="left"/>
      </w:pPr>
      <w:r>
        <w:rPr>
          <w:rFonts w:ascii="Times New Roman"/>
          <w:b/>
          <w:i w:val="false"/>
          <w:color w:val="000000"/>
        </w:rPr>
        <w:t xml:space="preserve"> 3. ҰРТҚ және авиациялық электр байланысы объектілерін пайдалану құжаттары</w:t>
      </w:r>
    </w:p>
    <w:bookmarkEnd w:id="126"/>
    <w:bookmarkStart w:name="z148" w:id="127"/>
    <w:p>
      <w:pPr>
        <w:spacing w:after="0"/>
        <w:ind w:left="0"/>
        <w:jc w:val="both"/>
      </w:pPr>
      <w:r>
        <w:rPr>
          <w:rFonts w:ascii="Times New Roman"/>
          <w:b w:val="false"/>
          <w:i w:val="false"/>
          <w:color w:val="000000"/>
          <w:sz w:val="28"/>
        </w:rPr>
        <w:t>
      39. Объектінің ауысымдық персоналының жедел журналы (</w:t>
      </w:r>
      <w:r>
        <w:rPr>
          <w:rFonts w:ascii="Times New Roman"/>
          <w:b w:val="false"/>
          <w:i w:val="false"/>
          <w:color w:val="000000"/>
          <w:sz w:val="28"/>
        </w:rPr>
        <w:t>4-қосымша</w:t>
      </w:r>
      <w:r>
        <w:rPr>
          <w:rFonts w:ascii="Times New Roman"/>
          <w:b w:val="false"/>
          <w:i w:val="false"/>
          <w:color w:val="000000"/>
          <w:sz w:val="28"/>
        </w:rPr>
        <w:t>).</w:t>
      </w:r>
    </w:p>
    <w:bookmarkEnd w:id="127"/>
    <w:bookmarkStart w:name="z149" w:id="128"/>
    <w:p>
      <w:pPr>
        <w:spacing w:after="0"/>
        <w:ind w:left="0"/>
        <w:jc w:val="both"/>
      </w:pPr>
      <w:r>
        <w:rPr>
          <w:rFonts w:ascii="Times New Roman"/>
          <w:b w:val="false"/>
          <w:i w:val="false"/>
          <w:color w:val="000000"/>
          <w:sz w:val="28"/>
        </w:rPr>
        <w:t>
      40. Ақпаратты ауыстырмалы тасығыштарды есепке алу журналы (осы Қағидаларға 31-тармағының 4-тарауының 3-қосымшасына сәйкес құжаттандыру құрылғысында).</w:t>
      </w:r>
    </w:p>
    <w:bookmarkEnd w:id="128"/>
    <w:bookmarkStart w:name="z150" w:id="129"/>
    <w:p>
      <w:pPr>
        <w:spacing w:after="0"/>
        <w:ind w:left="0"/>
        <w:jc w:val="both"/>
      </w:pPr>
      <w:r>
        <w:rPr>
          <w:rFonts w:ascii="Times New Roman"/>
          <w:b w:val="false"/>
          <w:i w:val="false"/>
          <w:color w:val="000000"/>
          <w:sz w:val="28"/>
        </w:rPr>
        <w:t xml:space="preserve">
      41.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ҰРТҚ және байланыс құралдарына ТҚК және жөндеу журналы.</w:t>
      </w:r>
    </w:p>
    <w:bookmarkEnd w:id="129"/>
    <w:bookmarkStart w:name="z151" w:id="130"/>
    <w:p>
      <w:pPr>
        <w:spacing w:after="0"/>
        <w:ind w:left="0"/>
        <w:jc w:val="both"/>
      </w:pPr>
      <w:r>
        <w:rPr>
          <w:rFonts w:ascii="Times New Roman"/>
          <w:b w:val="false"/>
          <w:i w:val="false"/>
          <w:color w:val="000000"/>
          <w:sz w:val="28"/>
        </w:rPr>
        <w:t>
      42. Объектіні электрмен жабдықтау схемасы.</w:t>
      </w:r>
    </w:p>
    <w:bookmarkEnd w:id="130"/>
    <w:bookmarkStart w:name="z152" w:id="131"/>
    <w:p>
      <w:pPr>
        <w:spacing w:after="0"/>
        <w:ind w:left="0"/>
        <w:jc w:val="both"/>
      </w:pPr>
      <w:r>
        <w:rPr>
          <w:rFonts w:ascii="Times New Roman"/>
          <w:b w:val="false"/>
          <w:i w:val="false"/>
          <w:color w:val="000000"/>
          <w:sz w:val="28"/>
        </w:rPr>
        <w:t>
      43. АФҚ-ны қосу жоспары мен схемалары (радиобайланыс объектілері үшін).</w:t>
      </w:r>
    </w:p>
    <w:bookmarkEnd w:id="131"/>
    <w:bookmarkStart w:name="z153" w:id="132"/>
    <w:p>
      <w:pPr>
        <w:spacing w:after="0"/>
        <w:ind w:left="0"/>
        <w:jc w:val="both"/>
      </w:pPr>
      <w:r>
        <w:rPr>
          <w:rFonts w:ascii="Times New Roman"/>
          <w:b w:val="false"/>
          <w:i w:val="false"/>
          <w:color w:val="000000"/>
          <w:sz w:val="28"/>
        </w:rPr>
        <w:t>
      44. Бақылау режимдерінің карталары және баптау кестелері.</w:t>
      </w:r>
    </w:p>
    <w:bookmarkEnd w:id="132"/>
    <w:bookmarkStart w:name="z154" w:id="133"/>
    <w:p>
      <w:pPr>
        <w:spacing w:after="0"/>
        <w:ind w:left="0"/>
        <w:jc w:val="both"/>
      </w:pPr>
      <w:r>
        <w:rPr>
          <w:rFonts w:ascii="Times New Roman"/>
          <w:b w:val="false"/>
          <w:i w:val="false"/>
          <w:color w:val="000000"/>
          <w:sz w:val="28"/>
        </w:rPr>
        <w:t>
      45. Нысанның кросс журналы (кесте).</w:t>
      </w:r>
    </w:p>
    <w:bookmarkEnd w:id="133"/>
    <w:bookmarkStart w:name="z155" w:id="134"/>
    <w:p>
      <w:pPr>
        <w:spacing w:after="0"/>
        <w:ind w:left="0"/>
        <w:jc w:val="both"/>
      </w:pPr>
      <w:r>
        <w:rPr>
          <w:rFonts w:ascii="Times New Roman"/>
          <w:b w:val="false"/>
          <w:i w:val="false"/>
          <w:color w:val="000000"/>
          <w:sz w:val="28"/>
        </w:rPr>
        <w:t>
      46. ҰРТҚ және байланыс құралдарына арналған пайдалану құжаттамасы.</w:t>
      </w:r>
    </w:p>
    <w:bookmarkEnd w:id="134"/>
    <w:bookmarkStart w:name="z156" w:id="135"/>
    <w:p>
      <w:pPr>
        <w:spacing w:after="0"/>
        <w:ind w:left="0"/>
        <w:jc w:val="both"/>
      </w:pPr>
      <w:r>
        <w:rPr>
          <w:rFonts w:ascii="Times New Roman"/>
          <w:b w:val="false"/>
          <w:i w:val="false"/>
          <w:color w:val="000000"/>
          <w:sz w:val="28"/>
        </w:rPr>
        <w:t>
      47. Техникалық қызмет көрсету мен жөндеудің жылдық кестесінің көшірмесі (үзінді).</w:t>
      </w:r>
    </w:p>
    <w:bookmarkEnd w:id="135"/>
    <w:bookmarkStart w:name="z157" w:id="136"/>
    <w:p>
      <w:pPr>
        <w:spacing w:after="0"/>
        <w:ind w:left="0"/>
        <w:jc w:val="both"/>
      </w:pPr>
      <w:r>
        <w:rPr>
          <w:rFonts w:ascii="Times New Roman"/>
          <w:b w:val="false"/>
          <w:i w:val="false"/>
          <w:color w:val="000000"/>
          <w:sz w:val="28"/>
        </w:rPr>
        <w:t>
      48. Объектінің (топтың, кешеннің) инженерлік-техникалық персоналының бір айға арналған жұмыс жоспары (көшірмесі).</w:t>
      </w:r>
    </w:p>
    <w:bookmarkEnd w:id="136"/>
    <w:bookmarkStart w:name="z158" w:id="137"/>
    <w:p>
      <w:pPr>
        <w:spacing w:after="0"/>
        <w:ind w:left="0"/>
        <w:jc w:val="both"/>
      </w:pPr>
      <w:r>
        <w:rPr>
          <w:rFonts w:ascii="Times New Roman"/>
          <w:b w:val="false"/>
          <w:i w:val="false"/>
          <w:color w:val="000000"/>
          <w:sz w:val="28"/>
        </w:rPr>
        <w:t>
      49. Объектінің жабдығы мен мүлкінің тізімдемесі.</w:t>
      </w:r>
    </w:p>
    <w:bookmarkEnd w:id="137"/>
    <w:bookmarkStart w:name="z159" w:id="138"/>
    <w:p>
      <w:pPr>
        <w:spacing w:after="0"/>
        <w:ind w:left="0"/>
        <w:jc w:val="both"/>
      </w:pPr>
      <w:r>
        <w:rPr>
          <w:rFonts w:ascii="Times New Roman"/>
          <w:b w:val="false"/>
          <w:i w:val="false"/>
          <w:color w:val="000000"/>
          <w:sz w:val="28"/>
        </w:rPr>
        <w:t>
      50. Өртке қарсы мүкәммалмен жарақтандыру табелінен үзінді.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xml:space="preserve">№ 4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ұшуларды </w:t>
            </w:r>
            <w:r>
              <w:br/>
            </w:r>
            <w:r>
              <w:rPr>
                <w:rFonts w:ascii="Times New Roman"/>
                <w:b w:val="false"/>
                <w:i w:val="false"/>
                <w:color w:val="000000"/>
                <w:sz w:val="20"/>
              </w:rPr>
              <w:t xml:space="preserve">және авиациялық электр </w:t>
            </w:r>
            <w:r>
              <w:br/>
            </w:r>
            <w:r>
              <w:rPr>
                <w:rFonts w:ascii="Times New Roman"/>
                <w:b w:val="false"/>
                <w:i w:val="false"/>
                <w:color w:val="000000"/>
                <w:sz w:val="20"/>
              </w:rPr>
              <w:t xml:space="preserve">байланысын радиотехникалық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18-қосымша</w:t>
            </w:r>
          </w:p>
        </w:tc>
      </w:tr>
    </w:tbl>
    <w:bookmarkStart w:name="z161" w:id="139"/>
    <w:p>
      <w:pPr>
        <w:spacing w:after="0"/>
        <w:ind w:left="0"/>
        <w:jc w:val="left"/>
      </w:pPr>
      <w:r>
        <w:rPr>
          <w:rFonts w:ascii="Times New Roman"/>
          <w:b/>
          <w:i w:val="false"/>
          <w:color w:val="000000"/>
        </w:rPr>
        <w:t xml:space="preserve"> Ұшуды радиотехникалық қамтамасыз ету және авиациялық электр байланыс құралдарын жердегі және ұшудағы тексеру бағдарламалары мен әдістемелері</w:t>
      </w:r>
    </w:p>
    <w:bookmarkEnd w:id="139"/>
    <w:p>
      <w:pPr>
        <w:spacing w:after="0"/>
        <w:ind w:left="0"/>
        <w:jc w:val="both"/>
      </w:pPr>
      <w:r>
        <w:rPr>
          <w:rFonts w:ascii="Times New Roman"/>
          <w:b w:val="false"/>
          <w:i w:val="false"/>
          <w:color w:val="000000"/>
          <w:sz w:val="28"/>
        </w:rPr>
        <w:t>
      Ұшуды тексеру кезінде жүргізілетін рәсімдердің, әдістердің, сондай-ақ өлшенетін параметрлердің рұқсат етілген мәндерінің сипаттамасы дайындаушы зауыт жабдығының пайдалану-техникалық құжаттамасында жазылған.</w:t>
      </w:r>
    </w:p>
    <w:p>
      <w:pPr>
        <w:spacing w:after="0"/>
        <w:ind w:left="0"/>
        <w:jc w:val="both"/>
      </w:pPr>
      <w:r>
        <w:rPr>
          <w:rFonts w:ascii="Times New Roman"/>
          <w:b w:val="false"/>
          <w:i w:val="false"/>
          <w:color w:val="000000"/>
          <w:sz w:val="28"/>
        </w:rPr>
        <w:t xml:space="preserve">
      Ұшуды тексеру кезінде жүргізілетін рәсімдердің, әдістердің, сондай-ақ өлшенетін параметрлердің рұқсат етілген мәндерінің сипаттамасы осы Қағидаларда, сондай-ақ ИКАО құжаттарында жазылған: </w:t>
      </w:r>
      <w:r>
        <w:rPr>
          <w:rFonts w:ascii="Times New Roman"/>
          <w:b w:val="false"/>
          <w:i w:val="false"/>
          <w:color w:val="000000"/>
          <w:sz w:val="28"/>
        </w:rPr>
        <w:t>10-қосымша</w:t>
      </w:r>
      <w:r>
        <w:rPr>
          <w:rFonts w:ascii="Times New Roman"/>
          <w:b w:val="false"/>
          <w:i w:val="false"/>
          <w:color w:val="000000"/>
          <w:sz w:val="28"/>
        </w:rPr>
        <w:t xml:space="preserve"> "Авиациялық электр байланысы", Doc 8071 "Радионавигациялық құралдарды сынау жөніндегі нұсқаулық".</w:t>
      </w:r>
    </w:p>
    <w:p>
      <w:pPr>
        <w:spacing w:after="0"/>
        <w:ind w:left="0"/>
        <w:jc w:val="both"/>
      </w:pPr>
      <w:r>
        <w:rPr>
          <w:rFonts w:ascii="Times New Roman"/>
          <w:b w:val="false"/>
          <w:i w:val="false"/>
          <w:color w:val="000000"/>
          <w:sz w:val="28"/>
        </w:rPr>
        <w:t>
      Жердегі тексеру кезінде тексерілетін өлшенетін параметрлердің рәсімдерін, әдістерін, сондай-ақ рұқсат етілген мәндерін сипаттау дайындаушы зауыт жабдығының пайдалану-техникалық құжаттамасында жазылған. Жердегі тексеру жабдықтың негізгі және резервтік жиынтықтары үшін орындалады. ТБЭ болмаған жағдайда жердегі тексеру кезінде тексерілетін параметрлер тізбесін жеткізу жиынтығы және жабдықтың конфигурациясына байланысты пайдалануға беру кезінде пайдаланушы персонал айқындайды.</w:t>
      </w:r>
    </w:p>
    <w:bookmarkStart w:name="z163" w:id="140"/>
    <w:p>
      <w:pPr>
        <w:spacing w:after="0"/>
        <w:ind w:left="0"/>
        <w:jc w:val="left"/>
      </w:pPr>
      <w:r>
        <w:rPr>
          <w:rFonts w:ascii="Times New Roman"/>
          <w:b/>
          <w:i w:val="false"/>
          <w:color w:val="000000"/>
        </w:rPr>
        <w:t xml:space="preserve"> 1-тарау. Аспаптар бойынша қону жүйесі (ILS) I, II және III санаттағы ILS курстық радиомаяктарын ұшуды тексеру кезінде тексерілетін параметрлер тізбесі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41"/>
        <w:gridCol w:w="2503"/>
        <w:gridCol w:w="3517"/>
        <w:gridCol w:w="697"/>
        <w:gridCol w:w="4163"/>
        <w:gridCol w:w="80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арқылы жіберілетін кодталған тану сигналы барлық қолданыс аймағы шегінде әртүрлі тексерулер кезінде бақылауы тиіс. Егер кодтық белгілер дұрыс болса (Морзе коды), анық ажыратылатын және тиісті аралықта берілсе, тану қанағаттанарлық деп саналады. Тану сигналын беру КРМ-нің негізгі функциясының орындалуына ешқандай кедергі келтірмеуі тиіс.</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 ұшу кезінде ҰҚЖ шеті бағытының курсы бойынша анықталады. Курс сызығы бойымен 90 және 150 Гц тоналды жиіліктегі сигналдармен жоғары жиілікті тасымалдаушы модуляцияның номиналды тереңдігі 20% құрайды. Модуляция тереңдігі 18-22% аралығында. Модуляция тереңдігінің қосындысы 36-44% аралығында. Пайдалануға енгізу кезінде модуляция тереңдігінің сомасы 39-41% шегінде болуы тиіс.</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өлшеудің екі негізгі әдісі бар - курс секторының шекаралары бойынша қонуға бет алу және ҰҚЖ-ның осьтік сызығының жалғасуына курс секторының тік бұрышпен қиылысуымен ұшып өту немесе орбиталық айналып ұшу. Пайдалануға беру кезінде қонуға кіру әдісі ұсынылады. Кезеңді тексерулер кезінде курс секторын кесіп өтетін ұшу әдісі немесе орбиталық ұшу әдісі қолданылады. Ығысуға сезімталдық мынадай шектерде орнатылады және сақталады:</w:t>
            </w:r>
            <w:r>
              <w:br/>
            </w:r>
            <w:r>
              <w:rPr>
                <w:rFonts w:ascii="Times New Roman"/>
                <w:b w:val="false"/>
                <w:i w:val="false"/>
                <w:color w:val="000000"/>
                <w:sz w:val="20"/>
              </w:rPr>
              <w:t>
I және II сан.: номиналды мәнінен ±17 % ;</w:t>
            </w:r>
            <w:r>
              <w:br/>
            </w:r>
            <w:r>
              <w:rPr>
                <w:rFonts w:ascii="Times New Roman"/>
                <w:b w:val="false"/>
                <w:i w:val="false"/>
                <w:color w:val="000000"/>
                <w:sz w:val="20"/>
              </w:rPr>
              <w:t>
III сан.: номиналды мәннен ±10%.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ығысу кезінде клиренс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клиренсі берілетін сигнал пайдаланушыны курстан орын ауыстыру туралы дұрыс деректермен қамтамасыз ететіндігін және жалған курстардың жоқтығын анықтау үшін тексеріледі. Тексеру КРМ орнату орнынан 9-15 км радиуспен және антеннадан шамамен 460 м биіктікте орбиталық ұшуды орындау арқылы жүргізіледі. Жер бедері әсер еткен жағдайда биіктік әуе кемесі мен антенна арасындағы тікелей көріну сызығы қамтамасыз етілетіндей болып таңдалуы тиіс. Клиренсті тікелей курстың әрбір жағынан ±35°қамтамасыз етілетін әсер ету аймағының бұрыштық шегінде тексеру қажет. РГМ негізінен сызықтық заңға сәйкес курстың алдыңғы сызығына қатысты бұрыштық ығысу функциясы түрінде өседі, мұндағы РГМ 0-ге тең, курстың алдыңғы сызығының екі жағындағы бұрышқа дейін, мұнда РГМ 0,180 (175 мкА) тең. Осы бұрыштан ±10° РГМ бұрышына дейін кемінде 0,180 (175 мкА) құрайды. ±10° бұрыштан ±35° РГМ бұрышына дейін кемінде 0,155 (150 мкА) құрайды.Сектордан тыс әрекет ету аймағын ±35° қамтамасыз ету талап етілетін жерде, осы аймақтағы РГМ, артқы курсты қоспағанда, кемінде 0,155 (150 мкА) құрайды.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үлкен бұрыштары кезінде клиренс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қоршаған орта және антеннаның биіктігінің белгілі бір үйлесімі нөлдердің немесе жалған курстардың пайда болуына әкелуі мүмкін, олар құралдар бойынша қонуға кірудің кейбір қалыпты биіктіктерінде байқалмауы мүмкін. Осы себепті келесі жағдайларда орынның үлкен бұрыштарында клиренске талдау жүргізу қажет:</w:t>
            </w:r>
            <w:r>
              <w:br/>
            </w:r>
            <w:r>
              <w:rPr>
                <w:rFonts w:ascii="Times New Roman"/>
                <w:b w:val="false"/>
                <w:i w:val="false"/>
                <w:color w:val="000000"/>
                <w:sz w:val="20"/>
              </w:rPr>
              <w:t>
a) бастапқы пайдалануға беру;</w:t>
            </w:r>
            <w:r>
              <w:br/>
            </w:r>
            <w:r>
              <w:rPr>
                <w:rFonts w:ascii="Times New Roman"/>
                <w:b w:val="false"/>
                <w:i w:val="false"/>
                <w:color w:val="000000"/>
                <w:sz w:val="20"/>
              </w:rPr>
              <w:t>
b) антеннаның орналасу орнын өзгерту;</w:t>
            </w:r>
            <w:r>
              <w:br/>
            </w:r>
            <w:r>
              <w:rPr>
                <w:rFonts w:ascii="Times New Roman"/>
                <w:b w:val="false"/>
                <w:i w:val="false"/>
                <w:color w:val="000000"/>
                <w:sz w:val="20"/>
              </w:rPr>
              <w:t>
c) антенна биіктігінің өзгеруі;</w:t>
            </w:r>
            <w:r>
              <w:br/>
            </w:r>
            <w:r>
              <w:rPr>
                <w:rFonts w:ascii="Times New Roman"/>
                <w:b w:val="false"/>
                <w:i w:val="false"/>
                <w:color w:val="000000"/>
                <w:sz w:val="20"/>
              </w:rPr>
              <w:t>
d) антеннаның басқа түрін орнату.</w:t>
            </w:r>
            <w:r>
              <w:br/>
            </w:r>
            <w:r>
              <w:rPr>
                <w:rFonts w:ascii="Times New Roman"/>
                <w:b w:val="false"/>
                <w:i w:val="false"/>
                <w:color w:val="000000"/>
                <w:sz w:val="20"/>
              </w:rPr>
              <w:t>
Орынның үлкен бұрыштары кезінде клиренсті тексеру антенна арқылы өтетін көлденеңге қатысты 7° бұрышқа сәйкес келетін биіктікте курстан ығысу кезінде клиренсті тексеру сияқты тәсілмен қамтамасыз етілетін қолданылу аймағының бұрыштық шектерінде жүзеге асырылады. Егер 9-15 км радиусы бар орбиталық ұшу кезінде осы салыстырмалы биіктіктегі ең аз клиренс 150 мкА-дан асса, ал 300 м биіктіктегі клиренс қанағаттанарлық болып табылса, онда КРМ барлық аралық биіктіктердегі талаптарға жауап береді деп есептеледі. Егер жергілікті жағдайлар қонуға кіру биіктігі антеннаның биіктігіне қатысты 1800 м-ден асуын талап етсе, онда тиісті клиренстің болуын және ұшуды орындауға елеулі әсер ететін жалған курстардың болмауын растау үшін тексеруді жоғары биіктіктерде жүргізген жөн.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белгілеген курстың туралануын өлшеу және талдау кезінде курс сызығының қисықтығын ескеру қажет. Шешім қабылдаудың тиісті биіктігінен төмен тұрған келесі сындарлы аймақтарда курстың орта сызығын түзету қажет:</w:t>
            </w:r>
            <w:r>
              <w:br/>
            </w:r>
            <w:r>
              <w:rPr>
                <w:rFonts w:ascii="Times New Roman"/>
                <w:b w:val="false"/>
                <w:i w:val="false"/>
                <w:color w:val="000000"/>
                <w:sz w:val="20"/>
              </w:rPr>
              <w:t>
I сан.-В ILS нүктесі ауданында;</w:t>
            </w:r>
            <w:r>
              <w:br/>
            </w:r>
            <w:r>
              <w:rPr>
                <w:rFonts w:ascii="Times New Roman"/>
                <w:b w:val="false"/>
                <w:i w:val="false"/>
                <w:color w:val="000000"/>
                <w:sz w:val="20"/>
              </w:rPr>
              <w:t>
II сан.- B ILS нүктесінен ILS тірек нүктесіне дейін;</w:t>
            </w:r>
            <w:r>
              <w:br/>
            </w:r>
            <w:r>
              <w:rPr>
                <w:rFonts w:ascii="Times New Roman"/>
                <w:b w:val="false"/>
                <w:i w:val="false"/>
                <w:color w:val="000000"/>
                <w:sz w:val="20"/>
              </w:rPr>
              <w:t>
III сан.-C ILS нүктесінен D ILS нүктесіне дейін.</w:t>
            </w:r>
            <w:r>
              <w:br/>
            </w:r>
            <w:r>
              <w:rPr>
                <w:rFonts w:ascii="Times New Roman"/>
                <w:b w:val="false"/>
                <w:i w:val="false"/>
                <w:color w:val="000000"/>
                <w:sz w:val="20"/>
              </w:rPr>
              <w:t>
Осы тексеруді жүргізу кезінде глиссаданы пайдалана отырып, ILS жүйесі бойынша қонуға әдеттегі кіру орындалады, мұнда мұндай қамтамасыз етіледі. Әуе кемесінің орналасқан жері туралы деректер сүйемелдеу жүйесінің немесе орналасқан жерін айқындау жүйесінің көмегімен тіркеледі. Зерттелетін учаскеде курстық сызықтың қисықтығы болған жағдайда КРМ орташа юстировкасын есептеу үшін оларды талдау керек. Курстың орташа сызығы ILS тірек нүктесінде ҰҚЖ-ның осьтік сызығынан мынадай ығысуларға баламалы шектерде орнатылады және ұсталады:</w:t>
            </w:r>
            <w:r>
              <w:br/>
            </w:r>
            <w:r>
              <w:rPr>
                <w:rFonts w:ascii="Times New Roman"/>
                <w:b w:val="false"/>
                <w:i w:val="false"/>
                <w:color w:val="000000"/>
                <w:sz w:val="20"/>
              </w:rPr>
              <w:t>
I сан.: ±10,5 м;</w:t>
            </w:r>
            <w:r>
              <w:br/>
            </w:r>
            <w:r>
              <w:rPr>
                <w:rFonts w:ascii="Times New Roman"/>
                <w:b w:val="false"/>
                <w:i w:val="false"/>
                <w:color w:val="000000"/>
                <w:sz w:val="20"/>
              </w:rPr>
              <w:t>
II сан.: ±7,5 м; [±4,5 м сипаттамалары ± 4,5 м шегінде орнатылған және сақталатын КРМ үшін.]</w:t>
            </w:r>
            <w:r>
              <w:br/>
            </w:r>
            <w:r>
              <w:rPr>
                <w:rFonts w:ascii="Times New Roman"/>
                <w:b w:val="false"/>
                <w:i w:val="false"/>
                <w:color w:val="000000"/>
                <w:sz w:val="20"/>
              </w:rPr>
              <w:t>
III сан..: ±3 м.</w:t>
            </w:r>
            <w:r>
              <w:br/>
            </w:r>
            <w:r>
              <w:rPr>
                <w:rFonts w:ascii="Times New Roman"/>
                <w:b w:val="false"/>
                <w:i w:val="false"/>
                <w:color w:val="000000"/>
                <w:sz w:val="20"/>
              </w:rPr>
              <w:t>
Бұл ретте II және III санаттардағы КРМ ILS жоғарыда көрсетілген шектерге өте сирек қол жеткізілетіндей етіп икемделеді және пайдаланылады дегенді білдіреді.</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курс сызығының қисықтығын дәл өлшеу болып табылады және туралауды және ығысуға сезімталдықты тексерумен бір уақытта орындалуы мүмкін. Курстың құрылымын тек курс секторының қалыпты пайдалану енімен өлшеу керек. ILS КРМ курс сызығының қисаюы мынадай шамалардан асатын амплитудалар жасамайды: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Амплитудасы (РГМ) (95 % ықтималдық)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сыртқы шекарасынан А ILS нүктесіне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ILS нүктесінен</w:t>
            </w:r>
            <w:r>
              <w:br/>
            </w:r>
            <w:r>
              <w:rPr>
                <w:rFonts w:ascii="Times New Roman"/>
                <w:b w:val="false"/>
                <w:i w:val="false"/>
                <w:color w:val="000000"/>
                <w:sz w:val="20"/>
              </w:rPr>
              <w:t>
B ILS нүктесіне дейін</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нүктесінде 0,031, сызықтық заңы бойынша В нүктесінде 0,015 мәніне дейін азаяды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нүктесінде 0,031,</w:t>
            </w:r>
            <w:r>
              <w:br/>
            </w:r>
            <w:r>
              <w:rPr>
                <w:rFonts w:ascii="Times New Roman"/>
                <w:b w:val="false"/>
                <w:i w:val="false"/>
                <w:color w:val="000000"/>
                <w:sz w:val="20"/>
              </w:rPr>
              <w:t>
сызықтық заңы бойынша В нүктесінде 0,005 мәніне дейін азаяды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ILS нүктесінен</w:t>
            </w:r>
            <w:r>
              <w:br/>
            </w:r>
            <w:r>
              <w:rPr>
                <w:rFonts w:ascii="Times New Roman"/>
                <w:b w:val="false"/>
                <w:i w:val="false"/>
                <w:color w:val="000000"/>
                <w:sz w:val="20"/>
              </w:rPr>
              <w:t>
С ILS нүктесіне дейін,</w:t>
            </w:r>
            <w:r>
              <w:br/>
            </w:r>
            <w:r>
              <w:rPr>
                <w:rFonts w:ascii="Times New Roman"/>
                <w:b w:val="false"/>
                <w:i w:val="false"/>
                <w:color w:val="000000"/>
                <w:sz w:val="20"/>
              </w:rPr>
              <w:t>
ILS тірек нүктесіне дейін</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тірек нүктесінен D ILS нүктесіне дейін</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ILS нүктесінен</w:t>
            </w:r>
            <w:r>
              <w:br/>
            </w:r>
            <w:r>
              <w:rPr>
                <w:rFonts w:ascii="Times New Roman"/>
                <w:b w:val="false"/>
                <w:i w:val="false"/>
                <w:color w:val="000000"/>
                <w:sz w:val="20"/>
              </w:rPr>
              <w:t>
Е ILS нүктесіне дейін</w:t>
            </w:r>
          </w:p>
        </w:tc>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нүктесінде 0,005, сызықтық заңы бойынша D нүктесінде 0,005 мәніне дейін ұлғаяды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r>
              <w:br/>
            </w:r>
            <w:r>
              <w:rPr>
                <w:rFonts w:ascii="Times New Roman"/>
                <w:b w:val="false"/>
                <w:i w:val="false"/>
                <w:color w:val="000000"/>
                <w:sz w:val="20"/>
              </w:rPr>
              <w:t>
(пайдаланылатын қашықтық)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КРЕМ пайдаланушыны бүкіл пайдалану аймағы шегінде дұрыс ақпаратпен қамтамасыз ететіндігін растау үшін орындалады. КРМ әрекет ету аймағының секторы КРМ антеннасынан келесі қашықтықтарға дейінгі аумақты қамтуы тиіс:</w:t>
            </w:r>
            <w:r>
              <w:br/>
            </w:r>
            <w:r>
              <w:rPr>
                <w:rFonts w:ascii="Times New Roman"/>
                <w:b w:val="false"/>
                <w:i w:val="false"/>
                <w:color w:val="000000"/>
                <w:sz w:val="20"/>
              </w:rPr>
              <w:t>
e) 46,3 км ±10° шегінде тікелей бағамдық сызыққа қатысты;</w:t>
            </w:r>
            <w:r>
              <w:br/>
            </w:r>
            <w:r>
              <w:rPr>
                <w:rFonts w:ascii="Times New Roman"/>
                <w:b w:val="false"/>
                <w:i w:val="false"/>
                <w:color w:val="000000"/>
                <w:sz w:val="20"/>
              </w:rPr>
              <w:t>
f) 31,5 км 10°-35° секторында екі жағынан тікелей бағамға қатысты;</w:t>
            </w:r>
            <w:r>
              <w:br/>
            </w:r>
            <w:r>
              <w:rPr>
                <w:rFonts w:ascii="Times New Roman"/>
                <w:b w:val="false"/>
                <w:i w:val="false"/>
                <w:color w:val="000000"/>
                <w:sz w:val="20"/>
              </w:rPr>
              <w:t>
g) егер осындай әрекет ету аймағы қамтамасыз етілсе, сектордан тыс ±35° 18,5 км.</w:t>
            </w:r>
            <w:r>
              <w:br/>
            </w:r>
            <w:r>
              <w:rPr>
                <w:rFonts w:ascii="Times New Roman"/>
                <w:b w:val="false"/>
                <w:i w:val="false"/>
                <w:color w:val="000000"/>
                <w:sz w:val="20"/>
              </w:rPr>
              <w:t>
Топографиялық жағдайлар талап еткен немесе пайдалану талаптарымен рұқсат етілген жағдайларда, басқа навигациялық құралдар қонуға аралық кіру шегінде қанағаттанарлық әсер ету аймағын қамтамасыз еткен жағдайда, көрсетілген шектер ±10° сектор шегінде 33,3 км-ге және қолданылу аймағының қалған бөлігі шегінде 18,5 км-ге дейін азайтылуы мүмкін.</w:t>
            </w:r>
            <w:r>
              <w:br/>
            </w:r>
            <w:r>
              <w:rPr>
                <w:rFonts w:ascii="Times New Roman"/>
                <w:b w:val="false"/>
                <w:i w:val="false"/>
                <w:color w:val="000000"/>
                <w:sz w:val="20"/>
              </w:rPr>
              <w:t>
КРМ сигналдары көрсетілген қашықтықтарда ҰҚЖ табалдырығының биіктігіне қатысты 600 м және одан астам биіктікте немесе қонуға кірудің аралық және соңғы учаскелері шегіндегі ең жоғары нүктеге қатысты 300 м биіктікте, шамалардың қайсысы артық болуына байланысты, КРМ антеннасынан созылатын және көлденең жазықтыққа қатысты 7° еңісі бар бетке дейін қабылдануы тиіс.</w:t>
            </w:r>
            <w:r>
              <w:br/>
            </w:r>
            <w:r>
              <w:rPr>
                <w:rFonts w:ascii="Times New Roman"/>
                <w:b w:val="false"/>
                <w:i w:val="false"/>
                <w:color w:val="000000"/>
                <w:sz w:val="20"/>
              </w:rPr>
              <w:t>
КРМ сигналдары көрсетілген қашықтықтарда ҰҚЖ табалдырығының биіктігіне қатысты 600 м және одан астам биіктікте немесе қонуға кірудің аралық және соңғы учаскелері шегіндегі ең жоғары нүктеге қатысты 300 м биіктікте, шамалардың қайсысы артық болуына байланысты, КРМ антеннасынан созылатын және көлденең жазықтыққа қатысты 7° еңісі бар бетке дейін қабылдануы тиіс.</w:t>
            </w:r>
            <w:r>
              <w:br/>
            </w:r>
            <w:r>
              <w:rPr>
                <w:rFonts w:ascii="Times New Roman"/>
                <w:b w:val="false"/>
                <w:i w:val="false"/>
                <w:color w:val="000000"/>
                <w:sz w:val="20"/>
              </w:rPr>
              <w:t>
Мерзімді тексерулер кезінде КРМ сигналдары осы аймақтан тыс пайдаланылатын жағдайларды қоспағанда, курс сызығының әр жағынан 35° сектор шегінде 31,5 км қашықтықта ғана қолданылу аймағын тексеру қажет.</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Өріс кернеулігі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әсер ету аймағының барлық бөліктеріндегі КРМ өрісінің ең аз кернеуі кемінде 40 мкВ/м (-114 дБВт/м2) құрайды.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 -107 дБ Вт/м2 (90 мкВ/м) 30 м биіктікке дейін 18,5 км қашықтықтағы глиссадада</w:t>
            </w:r>
            <w:r>
              <w:br/>
            </w:r>
            <w:r>
              <w:rPr>
                <w:rFonts w:ascii="Times New Roman"/>
                <w:b w:val="false"/>
                <w:i w:val="false"/>
                <w:color w:val="000000"/>
                <w:sz w:val="20"/>
              </w:rPr>
              <w:t>
Кат II: -106 дБ ВТ/м2 (100 мкВ/м) глиссадада 18,5 км шығарыла отырып, табалдырықтан 15 м биіктікте -100 дБ Вт/м2 (200 мкВ/м) дейін ұлғая отырып</w:t>
            </w:r>
            <w:r>
              <w:br/>
            </w:r>
            <w:r>
              <w:rPr>
                <w:rFonts w:ascii="Times New Roman"/>
                <w:b w:val="false"/>
                <w:i w:val="false"/>
                <w:color w:val="000000"/>
                <w:sz w:val="20"/>
              </w:rPr>
              <w:t>
Кат III: -106 дБ Вт/м2 (100 мкВ/м) глиссадада 18,5 км жоюмен, дейін ұлғая отырып</w:t>
            </w:r>
            <w:r>
              <w:br/>
            </w:r>
            <w:r>
              <w:rPr>
                <w:rFonts w:ascii="Times New Roman"/>
                <w:b w:val="false"/>
                <w:i w:val="false"/>
                <w:color w:val="000000"/>
                <w:sz w:val="20"/>
              </w:rPr>
              <w:t>
- 100 дБ Вт/м2 (200 мкВ/м) табалдырықтан 6 м биіктікте,</w:t>
            </w:r>
            <w:r>
              <w:br/>
            </w:r>
            <w:r>
              <w:rPr>
                <w:rFonts w:ascii="Times New Roman"/>
                <w:b w:val="false"/>
                <w:i w:val="false"/>
                <w:color w:val="000000"/>
                <w:sz w:val="20"/>
              </w:rPr>
              <w:t>
-106 дБВт/м2 (100 мкВ/м) ҰҚЖ бойымен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сигналдың қажетсіз тік полярланған компоненттерінің әсерін анықтау мақсатында жүргізіледі. Әуе кемесі көлденең ұшып өту кезінде (ҰҚЖ-ның осьтік желісінің жалғасуы бойымен) талап етілетін жол желісіне шыдайды және бойлық оське қатысты әрбір жаққа 20° қисаюды орындайды. Тік жазықтықта полярланған курс сызығындағы сәулеленудің құрамдас бөлігі сәйкес келетін мәннен аспайды:</w:t>
            </w:r>
            <w:r>
              <w:br/>
            </w:r>
            <w:r>
              <w:rPr>
                <w:rFonts w:ascii="Times New Roman"/>
                <w:b w:val="false"/>
                <w:i w:val="false"/>
                <w:color w:val="000000"/>
                <w:sz w:val="20"/>
              </w:rPr>
              <w:t>
Кат. I: 15 мкА;</w:t>
            </w:r>
            <w:r>
              <w:br/>
            </w:r>
            <w:r>
              <w:rPr>
                <w:rFonts w:ascii="Times New Roman"/>
                <w:b w:val="false"/>
                <w:i w:val="false"/>
                <w:color w:val="000000"/>
                <w:sz w:val="20"/>
              </w:rPr>
              <w:t>
Кат. II: 8 мкА;</w:t>
            </w:r>
            <w:r>
              <w:br/>
            </w:r>
            <w:r>
              <w:rPr>
                <w:rFonts w:ascii="Times New Roman"/>
                <w:b w:val="false"/>
                <w:i w:val="false"/>
                <w:color w:val="000000"/>
                <w:sz w:val="20"/>
              </w:rPr>
              <w:t>
Кат. III: 5 мкА.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сынақтар бақылау жүйесінің іске қосылу функциясын тексеру болып табылады және мақсаты бақыланатын рұқсаттардан тыс бағыттау сигналдарының сәулеленуін толығымен жою болып табылады.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бағыттың орта сызығының ILS тірек нүктесінде ҰҚЖ осінен мынадай қашықтықтарға баламалы немесе одан үлкен ығысу кезінде дабыл сигналын қамтамасыз етуі тиіс:</w:t>
            </w:r>
            <w:r>
              <w:br/>
            </w:r>
            <w:r>
              <w:rPr>
                <w:rFonts w:ascii="Times New Roman"/>
                <w:b w:val="false"/>
                <w:i w:val="false"/>
                <w:color w:val="000000"/>
                <w:sz w:val="20"/>
              </w:rPr>
              <w:t>
Кат. I: 10,5 м;</w:t>
            </w:r>
            <w:r>
              <w:br/>
            </w:r>
            <w:r>
              <w:rPr>
                <w:rFonts w:ascii="Times New Roman"/>
                <w:b w:val="false"/>
                <w:i w:val="false"/>
                <w:color w:val="000000"/>
                <w:sz w:val="20"/>
              </w:rPr>
              <w:t>
Кат. II: 7,5 м;</w:t>
            </w:r>
            <w:r>
              <w:br/>
            </w:r>
            <w:r>
              <w:rPr>
                <w:rFonts w:ascii="Times New Roman"/>
                <w:b w:val="false"/>
                <w:i w:val="false"/>
                <w:color w:val="000000"/>
                <w:sz w:val="20"/>
              </w:rPr>
              <w:t>
Кат. ІІІ: 6. м.</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Ығысуға сезімталдық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ILS барлық санаттары үшін номиналдан 17% - дан астам ерекшеленетін мәнге дейін ығысуға сезімталдық өзгерген кезде дабыл сигналын қамтамасыз етуі тиіс.</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bl>
    <w:p>
      <w:pPr>
        <w:spacing w:after="0"/>
        <w:ind w:left="0"/>
        <w:jc w:val="left"/>
      </w:pPr>
      <w:r>
        <w:rPr>
          <w:rFonts w:ascii="Times New Roman"/>
          <w:b/>
          <w:i w:val="false"/>
          <w:color w:val="000000"/>
        </w:rPr>
        <w:t xml:space="preserve"> Ұшуды тексеру кезінде тексерілетін параметрлер тізбесі I, II және III санатты ILS глиссадалық радиомаяктары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723"/>
        <w:gridCol w:w="2296"/>
        <w:gridCol w:w="2854"/>
        <w:gridCol w:w="4360"/>
        <w:gridCol w:w="575"/>
        <w:gridCol w:w="118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бұрышы -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өлшеулер курс сызығы бойымен және глиссада сызығында қонуға стандартты бет алуды орындау кезінде жүргізіледі. ILS глиссадасының еңіс бұрышын 3°тең пайдалану ұсынылады. Глиссаданың еңіс бұрышы мынадай шектерде орнатылады және ұсталады:</w:t>
            </w:r>
            <w:r>
              <w:br/>
            </w:r>
            <w:r>
              <w:rPr>
                <w:rFonts w:ascii="Times New Roman"/>
                <w:b w:val="false"/>
                <w:i w:val="false"/>
                <w:color w:val="000000"/>
                <w:sz w:val="20"/>
              </w:rPr>
              <w:t>
Кат. I және II: q шамасынан ±0,075 q;</w:t>
            </w:r>
            <w:r>
              <w:br/>
            </w:r>
            <w:r>
              <w:rPr>
                <w:rFonts w:ascii="Times New Roman"/>
                <w:b w:val="false"/>
                <w:i w:val="false"/>
                <w:color w:val="000000"/>
                <w:sz w:val="20"/>
              </w:rPr>
              <w:t>
Кат. III: q шамасынан ±0,04 q.</w:t>
            </w:r>
            <w:r>
              <w:br/>
            </w:r>
            <w:r>
              <w:rPr>
                <w:rFonts w:ascii="Times New Roman"/>
                <w:b w:val="false"/>
                <w:i w:val="false"/>
                <w:color w:val="000000"/>
                <w:sz w:val="20"/>
              </w:rPr>
              <w:t>
Пайдалануға беру кезінде глиссаданың көлбеу бұрышы таңдалған номиналды бұрышқа мүмкіндігінше жақын орнатылуы тиіс. Мерзімді тексеру кезінде глиссаданың көлбеу бұрышы көрсетілген мәндер шегінде болуы тиіс.</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тірек нүктесінің биіктігі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нүктелері ILS глиссадасының тік сызықты учаскесін төмен қарай жалғастыру ILS тірек нүктесі арқылы кедергілерден өту кезінде қауіпсіз бағыттауды, сондай-ақ қызмет көрсетілетін ҰҚЖ-ны қауіпсіз және тиімді пайдалануды қамтамасыз ететін биіктікте өтеді. I, II және III санаттар үшін ILS тірек нүктесінің биіктігі 15 м-ге тең. Бұл жағдайда рұқсат + 3 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 глиссаданың көлбеу бұрышын тексеру кезінде анықталады. Глиссададағы 90 және 150 Гц жиіліктегі сигналдармен жоғары жиілікті тасымалдаушы модуляцияның номиналды тереңдігі 40% құрайды. Модуляция тереңдігі 37,5-42,5% аралығында. Модуляция тереңдігінің қосындысы 75-85% аралығында.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 сезімталдығы</w:t>
            </w:r>
            <w:r>
              <w:br/>
            </w:r>
            <w:r>
              <w:rPr>
                <w:rFonts w:ascii="Times New Roman"/>
                <w:b w:val="false"/>
                <w:i w:val="false"/>
                <w:color w:val="000000"/>
                <w:sz w:val="20"/>
              </w:rPr>
              <w:t>
- Шамасы</w:t>
            </w:r>
            <w:r>
              <w:br/>
            </w:r>
            <w:r>
              <w:rPr>
                <w:rFonts w:ascii="Times New Roman"/>
                <w:b w:val="false"/>
                <w:i w:val="false"/>
                <w:color w:val="000000"/>
                <w:sz w:val="20"/>
              </w:rPr>
              <w:t>
- Симметрия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өлшеуді ұшудың екі негізгі схемасы арқылы орындауға болады: курс сызығы бойымен қонуға кіру және көлденең ұшу. I, II және III санатты ILS ГРМ бұрыштық ығысуына сезімталдық 0,12 Q бұрышымен глиссададан төмен және жоғары бұрыштық ығысу кезінде ±0,02 q құраушы РГМ сәйкес келуі тиіс. :</w:t>
            </w:r>
            <w:r>
              <w:br/>
            </w:r>
            <w:r>
              <w:rPr>
                <w:rFonts w:ascii="Times New Roman"/>
                <w:b w:val="false"/>
                <w:i w:val="false"/>
                <w:color w:val="000000"/>
                <w:sz w:val="20"/>
              </w:rPr>
              <w:t>
Кат. I: ±25% таңдалған номиналды мәні;</w:t>
            </w:r>
            <w:r>
              <w:br/>
            </w:r>
            <w:r>
              <w:rPr>
                <w:rFonts w:ascii="Times New Roman"/>
                <w:b w:val="false"/>
                <w:i w:val="false"/>
                <w:color w:val="000000"/>
                <w:sz w:val="20"/>
              </w:rPr>
              <w:t>
Кат. II: ±20% таңдалған номиналды мәні;</w:t>
            </w:r>
            <w:r>
              <w:br/>
            </w:r>
            <w:r>
              <w:rPr>
                <w:rFonts w:ascii="Times New Roman"/>
                <w:b w:val="false"/>
                <w:i w:val="false"/>
                <w:color w:val="000000"/>
                <w:sz w:val="20"/>
              </w:rPr>
              <w:t>
Кат. III: ±15% таңдалған номиналды мәні;</w:t>
            </w:r>
            <w:r>
              <w:br/>
            </w:r>
            <w:r>
              <w:rPr>
                <w:rFonts w:ascii="Times New Roman"/>
                <w:b w:val="false"/>
                <w:i w:val="false"/>
                <w:color w:val="000000"/>
                <w:sz w:val="20"/>
              </w:rPr>
              <w:t>
Бұрыштық ығысуға сезімталдық қаншалықты мүмкін болғанша симметриялы.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Клиренсі - Төмен глиссада - Жоғары глиссада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 секторының клиренсі толық сектор арқылы көлденең ұшып өту жолымен анықталады. Бұл өлшеу әдісін көлденең аралықта сырғанау бұрышы мен ығысуға сезімталдықты өлшеу әдісімен біріктіруге болады.</w:t>
            </w:r>
            <w:r>
              <w:br/>
            </w:r>
            <w:r>
              <w:rPr>
                <w:rFonts w:ascii="Times New Roman"/>
                <w:b w:val="false"/>
                <w:i w:val="false"/>
                <w:color w:val="000000"/>
                <w:sz w:val="20"/>
              </w:rPr>
              <w:t>
Егер 190 мкА мәніне 0,45 q жоғары бұрышпен қол жеткізілсе, бұл деңгейді ең болмағанда 0,45 q бұрышына дейін ұстап тұру қажет.</w:t>
            </w:r>
            <w:r>
              <w:br/>
            </w:r>
            <w:r>
              <w:rPr>
                <w:rFonts w:ascii="Times New Roman"/>
                <w:b w:val="false"/>
                <w:i w:val="false"/>
                <w:color w:val="000000"/>
                <w:sz w:val="20"/>
              </w:rPr>
              <w:t>
Сигнал деңгейі кемінде 150 мкА болуы тиіс және ол 1,75 q бұрышына жеткенге дейін 150 мкА-дан төмен түспеуі тиіс.</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 құрылымы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құрылымын анықтау глиссаданың қисықтығы мен күрт ауытқуын дәл өлшеу болып табылады. Бұл өлшеу глиссаданың көлбеу бұрышын өлшеумен бір уақытта жүргізілуі мүмкін.</w:t>
            </w:r>
            <w:r>
              <w:br/>
            </w:r>
            <w:r>
              <w:rPr>
                <w:rFonts w:ascii="Times New Roman"/>
                <w:b w:val="false"/>
                <w:i w:val="false"/>
                <w:color w:val="000000"/>
                <w:sz w:val="20"/>
              </w:rPr>
              <w:t>
ILS ГРМ глиссадасы сызығының қисаюы мынадай шамалардан асатын амплитудалар жасамайды:</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Амплитудасы (МТА) (95 % ықтималдық)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 және III</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сыртқы шегінен</w:t>
            </w:r>
            <w:r>
              <w:br/>
            </w:r>
            <w:r>
              <w:rPr>
                <w:rFonts w:ascii="Times New Roman"/>
                <w:b w:val="false"/>
                <w:i w:val="false"/>
                <w:color w:val="000000"/>
                <w:sz w:val="20"/>
              </w:rPr>
              <w:t>
С ILS нүктесіне дейін</w:t>
            </w:r>
            <w:r>
              <w:br/>
            </w:r>
            <w:r>
              <w:rPr>
                <w:rFonts w:ascii="Times New Roman"/>
                <w:b w:val="false"/>
                <w:i w:val="false"/>
                <w:color w:val="000000"/>
                <w:sz w:val="20"/>
              </w:rPr>
              <w:t>
А ILS нүктесіне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ILS нүктесінен</w:t>
            </w:r>
            <w:r>
              <w:br/>
            </w:r>
            <w:r>
              <w:rPr>
                <w:rFonts w:ascii="Times New Roman"/>
                <w:b w:val="false"/>
                <w:i w:val="false"/>
                <w:color w:val="000000"/>
                <w:sz w:val="20"/>
              </w:rPr>
              <w:t>
В ILS нүктесіне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нүктесінде 0,035, сызықтық заң бойынша В нүктесінде 0,023 мәніне дейін азаяды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ILS нүктесінен</w:t>
            </w:r>
            <w:r>
              <w:br/>
            </w:r>
            <w:r>
              <w:rPr>
                <w:rFonts w:ascii="Times New Roman"/>
                <w:b w:val="false"/>
                <w:i w:val="false"/>
                <w:color w:val="000000"/>
                <w:sz w:val="20"/>
              </w:rPr>
              <w:t>
ILS тірек нүктесіне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w:t>
            </w:r>
            <w:r>
              <w:br/>
            </w:r>
            <w:r>
              <w:rPr>
                <w:rFonts w:ascii="Times New Roman"/>
                <w:b w:val="false"/>
                <w:i w:val="false"/>
                <w:color w:val="000000"/>
                <w:sz w:val="20"/>
              </w:rPr>
              <w:t>
- Кедергілерден клиренс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 глиссада секторынан төмен жүзеге асыруға болады, бұл глиссада секторының төменгі шекарасы мен кез келген кедергілер арасындағы ұшу үшін қауіпсіз аймақтың бар екендігіне көз жеткізуге мүмкіндік береді. Әуе кемесі ГРМ антеннасынан шамамен 9,26 км қашықтықта ҰҚЖ бағытындағы КРМ тікелей бағытында және кемінде 180 мкА "жоғары ұш" сигналының деңгейіне қол жеткізілетін биіктікте болуы тиіс. Ұшу ҰҚЖ шегіне жеткенге дейін немесе кедергілерді айналып өту үшін траекторияны өзгерту қажеттілігі туындағанға дейін кемінде 180 мкА клиренсі ұстала отырып ҰҚЖ бағытында жалғасады. Бұл тексеру траекторияның ені 180 мкА орнына 150 мкА "жоғары ұшу" сигналының ең аз мәні пайдаланылатын дабыл сигналдарының іске қосылуының кең шектеріне реттелген кезде бақылау құрылғысын тексеру кезінде жүргізіледі. Егер мұндай тексеру бақылау құрылғысын тексеру барысында кең шектерде жүргізілсе, оны пайдалануға беру кезіндегі тексеруді қоспағанда, траекторияны қонуға кірудің қалыпты секторының қалыпты еніне қайтарғаннан кейін орындаудың қажеті жоқ.</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немесе tx2)</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r>
              <w:br/>
            </w:r>
            <w:r>
              <w:rPr>
                <w:rFonts w:ascii="Times New Roman"/>
                <w:b w:val="false"/>
                <w:i w:val="false"/>
                <w:color w:val="000000"/>
                <w:sz w:val="20"/>
              </w:rPr>
              <w:t>
- Пайдаланылатын</w:t>
            </w:r>
            <w:r>
              <w:br/>
            </w:r>
            <w:r>
              <w:rPr>
                <w:rFonts w:ascii="Times New Roman"/>
                <w:b w:val="false"/>
                <w:i w:val="false"/>
                <w:color w:val="000000"/>
                <w:sz w:val="20"/>
              </w:rPr>
              <w:t>
қашықтық</w:t>
            </w:r>
            <w:r>
              <w:br/>
            </w:r>
            <w:r>
              <w:rPr>
                <w:rFonts w:ascii="Times New Roman"/>
                <w:b w:val="false"/>
                <w:i w:val="false"/>
                <w:color w:val="000000"/>
                <w:sz w:val="20"/>
              </w:rPr>
              <w:t>
- Өріс кернеулігі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ГРМ әрекет ету аймағы кем дегенде 18,5 км қашықтықта ҰҚЖ-ның осьтік сызығынан екі жағынан 8° бұрыштары бар көлденең секторда және ILS глиссадасына кірудің жарияланған схемасын кепілді орындау үшін талап етілетін көлденеңінен 0,45 q бұрышымен жоғарғы шекарасы және 0,3 q бұрышымен төменгі шекарасы бар тік секторда кеңістік аймағын қамтуға тиіс.</w:t>
            </w:r>
            <w:r>
              <w:br/>
            </w:r>
            <w:r>
              <w:rPr>
                <w:rFonts w:ascii="Times New Roman"/>
                <w:b w:val="false"/>
                <w:i w:val="false"/>
                <w:color w:val="000000"/>
                <w:sz w:val="20"/>
              </w:rPr>
              <w:t>
КРМ әрекет ету аймағында ILS 400м кВ/м (-95 дБ Вт/м2) ең аз өріс кернеуін қамтамасыз етуі тиіс. I санаттағы ILS КРМ өрісінің кернеулігі ҰҚЖ табалдырығы арқылы өтетін көлденеңінен 30 м биіктікке дейін қамтамасыз етіледі. II және III санатты ILS КРМ өрісінің кернеулігі ҰҚЖ табалдырығы арқылы өтетін көлденең жазықтықтан 15 м биіктікке дейін қамтамасыз етіледі.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 Бұрышы - Ығысуға сезімталдылық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құрылғыларын тексеру глиссаданың еңіс бұрышын, ығысуға сезімталдықты және клиренсті өлшеу үшін қолданылатын жоғарыда сипатталған әдістерді пайдалана отырып жүргізілуі мүмкін.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I, II және III санаттардағы ILS ГРМ глиссадасының көлбеу бұрышы бұрыштың жарияланған мәнінен ±0,075 q артық шамаға өзгерген кезде дабыл сигналын қамтамасыз етуі тиіс.</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немесе tx2)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 I, II және III санаттардағы ILS ГРМ ығысуына сезімталдық номиналды шамаға қатысты ±25% - дан артық шамаға өзгерген кезде дабыл сигналын қамтамасыз етуі тиіс.</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немесе tx2)</w:t>
            </w:r>
          </w:p>
        </w:tc>
      </w:tr>
    </w:tbl>
    <w:p>
      <w:pPr>
        <w:spacing w:after="0"/>
        <w:ind w:left="0"/>
        <w:jc w:val="left"/>
      </w:pPr>
      <w:r>
        <w:rPr>
          <w:rFonts w:ascii="Times New Roman"/>
          <w:b/>
          <w:i w:val="false"/>
          <w:color w:val="000000"/>
        </w:rPr>
        <w:t xml:space="preserve"> Ұшуды тексеру кезінде тексерілетін параметрлер тізбесі ILS маркерлік радиомаяктары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782"/>
        <w:gridCol w:w="9624"/>
        <w:gridCol w:w="1611"/>
      </w:tblGrid>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Манипуляцияны тексеру МРМ үстінен ұшып өту кезінде ILS бойынша қонуға кіру кезінде жүзеге асырылады. Манипуляцияны бағалау дыбыстық және визуалды индикация бойынша жүргізіледі және кодтық белгілер дұрыс, анық ажыратылатын және тиісті аралықтармен берілген кезде қанағаттанарлық деп есептеледі. Модуляциялық тональды сигналдың жиілігін визуалды индикация жүйесінің жұмысын үш лампа тақтасы түрінде бақылау арқылы тексеруге болады, яғни қалаған шамның жануы арқылы: сыртқы маркер (OM) – көк шам, орташа маркер (MM) – қызғылт сары және ішкі маркер (IM) – ақ. Дыбыстық жиіліктер модуляциясы келесідей:</w:t>
            </w:r>
            <w:r>
              <w:br/>
            </w:r>
            <w:r>
              <w:rPr>
                <w:rFonts w:ascii="Times New Roman"/>
                <w:b w:val="false"/>
                <w:i w:val="false"/>
                <w:color w:val="000000"/>
                <w:sz w:val="20"/>
              </w:rPr>
              <w:t>
h) ішкі МРМ (бар болса): секундына алты нүктені үздіксіз беру;</w:t>
            </w:r>
            <w:r>
              <w:br/>
            </w:r>
            <w:r>
              <w:rPr>
                <w:rFonts w:ascii="Times New Roman"/>
                <w:b w:val="false"/>
                <w:i w:val="false"/>
                <w:color w:val="000000"/>
                <w:sz w:val="20"/>
              </w:rPr>
              <w:t>
i) орташа МРМ: ауыспалы нүктелер мен сызықшалардың үздіксіз сериясы, сызықша секундына екі сызықша, ал нүктелер секундына алты нүкте жылдамдығымен беріледі;</w:t>
            </w:r>
            <w:r>
              <w:br/>
            </w:r>
            <w:r>
              <w:rPr>
                <w:rFonts w:ascii="Times New Roman"/>
                <w:b w:val="false"/>
                <w:i w:val="false"/>
                <w:color w:val="000000"/>
                <w:sz w:val="20"/>
              </w:rPr>
              <w:t>
j) сыртқы МРМ: секундына екі сызықшаны үздіксіз беру.</w:t>
            </w:r>
            <w:r>
              <w:br/>
            </w:r>
            <w:r>
              <w:rPr>
                <w:rFonts w:ascii="Times New Roman"/>
                <w:b w:val="false"/>
                <w:i w:val="false"/>
                <w:color w:val="000000"/>
                <w:sz w:val="20"/>
              </w:rPr>
              <w:t>
Бұл берілу жылдамдығы ±15% төзімділікпен ұсталады.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 Индикация - Өріс кернеулігі</w:t>
            </w:r>
          </w:p>
        </w:tc>
        <w:tc>
          <w:tcPr>
            <w:tcW w:w="9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 ILS бойынша қонуға қалыпты кіру кезінде МРМ үстінен ұшу және жалпы уақытты өлшеу жолымен анықталады, оның барысында визуалды индикация және тасымалдаушы сигналының алдын ала белгіленген деңгейі байқалады. МРМ жүйесі глиссадада және ILS курсының сызығында өлшенетін келесі қашықтықтарда әрекет ету аймағын қамтамасыз ететіндей етіп икемделеді:</w:t>
            </w:r>
            <w:r>
              <w:br/>
            </w:r>
            <w:r>
              <w:rPr>
                <w:rFonts w:ascii="Times New Roman"/>
                <w:b w:val="false"/>
                <w:i w:val="false"/>
                <w:color w:val="000000"/>
                <w:sz w:val="20"/>
              </w:rPr>
              <w:t>
k) ішкі МРМ: 150 м ±50 м;</w:t>
            </w:r>
            <w:r>
              <w:br/>
            </w:r>
            <w:r>
              <w:rPr>
                <w:rFonts w:ascii="Times New Roman"/>
                <w:b w:val="false"/>
                <w:i w:val="false"/>
                <w:color w:val="000000"/>
                <w:sz w:val="20"/>
              </w:rPr>
              <w:t>
l) орташа МРМ: 300м ±100м;</w:t>
            </w:r>
            <w:r>
              <w:br/>
            </w:r>
            <w:r>
              <w:rPr>
                <w:rFonts w:ascii="Times New Roman"/>
                <w:b w:val="false"/>
                <w:i w:val="false"/>
                <w:color w:val="000000"/>
                <w:sz w:val="20"/>
              </w:rPr>
              <w:t>
m) сыртқы МРМ: 600 м ±200 м.</w:t>
            </w:r>
            <w:r>
              <w:br/>
            </w:r>
            <w:r>
              <w:rPr>
                <w:rFonts w:ascii="Times New Roman"/>
                <w:b w:val="false"/>
                <w:i w:val="false"/>
                <w:color w:val="000000"/>
                <w:sz w:val="20"/>
              </w:rPr>
              <w:t>
Қолданылу аймағының шекарасындағы өріс кернеулігі 1,5 мкВ/м (-82 дБ Вт/м2) құрайды, қолданылу аймағының шегінде кемінде 3 мкВ/м (-76 дБВт/м2) дейін артады.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bl>
    <w:p>
      <w:pPr>
        <w:spacing w:after="0"/>
        <w:ind w:left="0"/>
        <w:jc w:val="both"/>
      </w:pPr>
      <w:r>
        <w:rPr>
          <w:rFonts w:ascii="Times New Roman"/>
          <w:b w:val="false"/>
          <w:i w:val="false"/>
          <w:color w:val="000000"/>
          <w:sz w:val="28"/>
        </w:rPr>
        <w:t>
      Орналасқан жерін анықтау</w:t>
      </w:r>
    </w:p>
    <w:p>
      <w:pPr>
        <w:spacing w:after="0"/>
        <w:ind w:left="0"/>
        <w:jc w:val="both"/>
      </w:pPr>
      <w:r>
        <w:rPr>
          <w:rFonts w:ascii="Times New Roman"/>
          <w:b w:val="false"/>
          <w:i w:val="false"/>
          <w:color w:val="000000"/>
          <w:sz w:val="28"/>
        </w:rPr>
        <w:t>
      Радионавигациялық құралдардың кейбір параметрлерін бағалау кезінде жабдық пен орналасқан жерді анықтаудың кіші жүйесі енгізген қателіктердің үйлесімін ескеру қажет. Өз табиғаты бойынша, бұл қателер тәуелсіз, сондықтан өлшенген параметрдің жалпы статистикалық қателігі квадраттар қосындысының квадрат түбіріне тең, әр ішкі жүйе енгізген өлшенген қателіктерге тең деп санауға болады. Кез-келген параметрді өлшеу нәтижелерінің белгісіздігі берілген параметр үшін төзімділікпен салыстырғанда кемінде бес есе аз болуы керек.</w:t>
      </w:r>
    </w:p>
    <w:bookmarkStart w:name="z162" w:id="141"/>
    <w:p>
      <w:pPr>
        <w:spacing w:after="0"/>
        <w:ind w:left="0"/>
        <w:jc w:val="left"/>
      </w:pPr>
      <w:r>
        <w:rPr>
          <w:rFonts w:ascii="Times New Roman"/>
          <w:b/>
          <w:i w:val="false"/>
          <w:color w:val="000000"/>
        </w:rPr>
        <w:t xml:space="preserve"> Орналасқан жерін анықтаудың кіші жүйесінің дәлдігіне қойылатын ең аз талаптар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588"/>
        <w:gridCol w:w="2858"/>
        <w:gridCol w:w="557"/>
        <w:gridCol w:w="3134"/>
        <w:gridCol w:w="617"/>
        <w:gridCol w:w="3409"/>
      </w:tblGrid>
      <w:tr>
        <w:trPr>
          <w:trHeight w:val="30" w:hRule="atLeast"/>
        </w:trPr>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III</w:t>
            </w:r>
          </w:p>
        </w:tc>
      </w:tr>
      <w:tr>
        <w:trPr>
          <w:trHeight w:val="30" w:hRule="atLeast"/>
        </w:trPr>
        <w:tc>
          <w:tcPr>
            <w:tcW w:w="0" w:type="auto"/>
            <w:vMerge/>
            <w:tcBorders>
              <w:top w:val="nil"/>
              <w:left w:val="single" w:color="cfcfcf" w:sz="5"/>
              <w:bottom w:val="single" w:color="cfcfcf" w:sz="5"/>
              <w:right w:val="single" w:color="cfcfcf" w:sz="5"/>
            </w:tcBorders>
          </w:tc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 қойылатын нүкте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 қойылатын нүкте</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 қойылатын нүкте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Дәлдігі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 КРМ - ГРМ</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0,04°</w:t>
            </w:r>
            <w:r>
              <w:br/>
            </w:r>
            <w:r>
              <w:rPr>
                <w:rFonts w:ascii="Times New Roman"/>
                <w:b w:val="false"/>
                <w:i w:val="false"/>
                <w:color w:val="000000"/>
                <w:sz w:val="20"/>
              </w:rPr>
              <w:t>
(Еск. қара)</w:t>
            </w:r>
            <w:r>
              <w:br/>
            </w:r>
            <w:r>
              <w:rPr>
                <w:rFonts w:ascii="Times New Roman"/>
                <w:b w:val="false"/>
                <w:i w:val="false"/>
                <w:color w:val="000000"/>
                <w:sz w:val="20"/>
              </w:rPr>
              <w:t>
0,006 q</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 0,01°</w:t>
            </w:r>
            <w:r>
              <w:br/>
            </w:r>
            <w:r>
              <w:rPr>
                <w:rFonts w:ascii="Times New Roman"/>
                <w:b w:val="false"/>
                <w:i w:val="false"/>
                <w:color w:val="000000"/>
                <w:sz w:val="20"/>
              </w:rPr>
              <w:t>
(Еск. қара)</w:t>
            </w:r>
            <w:r>
              <w:br/>
            </w:r>
            <w:r>
              <w:rPr>
                <w:rFonts w:ascii="Times New Roman"/>
                <w:b w:val="false"/>
                <w:i w:val="false"/>
                <w:color w:val="000000"/>
                <w:sz w:val="20"/>
              </w:rPr>
              <w:t>
0,003 q</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0,008°</w:t>
            </w:r>
            <w:r>
              <w:br/>
            </w:r>
            <w:r>
              <w:rPr>
                <w:rFonts w:ascii="Times New Roman"/>
                <w:b w:val="false"/>
                <w:i w:val="false"/>
                <w:color w:val="000000"/>
                <w:sz w:val="20"/>
              </w:rPr>
              <w:t>
(Еск. қара)</w:t>
            </w:r>
            <w:r>
              <w:br/>
            </w:r>
            <w:r>
              <w:rPr>
                <w:rFonts w:ascii="Times New Roman"/>
                <w:b w:val="false"/>
                <w:i w:val="false"/>
                <w:color w:val="000000"/>
                <w:sz w:val="20"/>
              </w:rPr>
              <w:t>
0,003 q</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км</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Шекті мәндер ҰҚЖ-ның әртүрлі ұзындығын ескере отырып, КРМ (3° және 6°) курс секторының шекті өлшемдері үшін есептеледі.</w:t>
      </w:r>
    </w:p>
    <w:bookmarkStart w:name="z164" w:id="142"/>
    <w:p>
      <w:pPr>
        <w:spacing w:after="0"/>
        <w:ind w:left="0"/>
        <w:jc w:val="left"/>
      </w:pPr>
      <w:r>
        <w:rPr>
          <w:rFonts w:ascii="Times New Roman"/>
          <w:b/>
          <w:i w:val="false"/>
          <w:color w:val="000000"/>
        </w:rPr>
        <w:t xml:space="preserve"> 2-тарау. Барлық жаққа бағытталған ОВЧ-радиомаяк (VOR) Барлық жаққа бағытталған ОВЧ-радиомаякты ұшуда тексеру кезінде тексерілетін параметрлер тізбесі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884"/>
        <w:gridCol w:w="9096"/>
        <w:gridCol w:w="1769"/>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 курс құрылымына дұрыс, анық және ықтимал жағымсыз әсеріне тексерілуі тиіс.</w:t>
            </w:r>
            <w:r>
              <w:br/>
            </w:r>
            <w:r>
              <w:rPr>
                <w:rFonts w:ascii="Times New Roman"/>
                <w:b w:val="false"/>
                <w:i w:val="false"/>
                <w:color w:val="000000"/>
                <w:sz w:val="20"/>
              </w:rPr>
              <w:t>
Бұл тексеру ұшу кезінде дәл курс бойынша және радиомаяктың тікелей радиовидималдығы шегінде орындалуы тиіс. Бұл ретте курс құрылымына кодтық немесе тілдік танудың әсерін айқындау мақсатында курс көрсеткіштерінің жазылуына бақылау жүзеге асырылады. Егер бұл ретте курстан шамалы ауытқулар болуы мүмкін деген күдік пайда болса, онда сол маршрут бойынша ұшу кезінде, бірақ тану сигналы өшірілген кезде қайта тексеру жүргізіледі.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бағытын индикациялау</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параметрді тексеру ұшу тексеруінің басында орындалады және қайталанбайды. Бұл ретте әуе кемесінің радиомаяк бағытындағы пеленгі белгілі болуға тиіс. тиісті радикалды таңдаңыз, және курстық ауытқулар индикаторының крест тәрізді көрсеткіші 0-ге орнатылса, индикатор маяктың "ОТ" - да көрсетілуі керек. Осы параметрді тексеру индикатор көрсеткішінің айналу бағытын тексеру алдында орындалуы тиіс, себебі ұшу бағытының полярлығының дұрыс көрсетілмеуі қарама-қарсы бағытта көрінуі мүмкін, радиомаяк антеннасының бағыттау диаграммасының айналуы мүмкін.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индикаторы көрсеткішінің айналу бағыты</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Айналып ұшуды орындау керек. Сағат тіліне қарсы ұшқан кезде радиалды ауытқулардың мәндері үздіксіз төмендеуі, ал ұшқан кезде сағат тілімен артуы тиіс.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Поляризацияның әсері антенна жүйесі шығаратын тік поляризациямен РЧ компонентінің әсерінің нәтижесі болып табылады. Қажет емес "тік поляризацияның "болуын" бұрыштық позицияның "әсерімен тексеру керек; бұл әсерді" 360° бұрылу әдісі "немесе" курс эффектісі " әдісімен зерттеуге болады, ал орам 30°болуы керек. Бұл әдістерді 18,5-37 км қашықтықта қолдану керек. Тік поляризация кезінде ауытқуға төзімділік ±2°құрайды.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құрылымының дәлдігі</w:t>
            </w:r>
            <w:r>
              <w:br/>
            </w:r>
            <w:r>
              <w:rPr>
                <w:rFonts w:ascii="Times New Roman"/>
                <w:b w:val="false"/>
                <w:i w:val="false"/>
                <w:color w:val="000000"/>
                <w:sz w:val="20"/>
              </w:rPr>
              <w:t>
- Түзету</w:t>
            </w:r>
            <w:r>
              <w:br/>
            </w:r>
            <w:r>
              <w:rPr>
                <w:rFonts w:ascii="Times New Roman"/>
                <w:b w:val="false"/>
                <w:i w:val="false"/>
                <w:color w:val="000000"/>
                <w:sz w:val="20"/>
              </w:rPr>
              <w:t>
- Қисаю</w:t>
            </w:r>
            <w:r>
              <w:br/>
            </w:r>
            <w:r>
              <w:rPr>
                <w:rFonts w:ascii="Times New Roman"/>
                <w:b w:val="false"/>
                <w:i w:val="false"/>
                <w:color w:val="000000"/>
                <w:sz w:val="20"/>
              </w:rPr>
              <w:t>
- Кедір-бұдырлар типінің және тарақ типінің ауытқулары</w:t>
            </w:r>
            <w:r>
              <w:br/>
            </w:r>
            <w:r>
              <w:rPr>
                <w:rFonts w:ascii="Times New Roman"/>
                <w:b w:val="false"/>
                <w:i w:val="false"/>
                <w:color w:val="000000"/>
                <w:sz w:val="20"/>
              </w:rPr>
              <w:t>
- Ұшу жарамдылығы</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дұрыстығын дөңгелек ұшу немесе бірнеше радиалдар бойымен ұшу кезінде анықтауға болады. Ұшу биіктігін әуе кемесі VOR антеннасының бағыттылық диаграммасының негізгі жапырақшасының шегінде болатындай етіп таңдау керек. Айналмалы ұшу орналасқан жерді айқындаудың тірек жүйесі әуе кемесінің орналасқан жерін дәл анықтай алатындай биіктікте және қашықтықта орындалуы тиіс. Қажетті дәлдікке жету үшін ұшу үлкен қашықтықта орындалуы керек. 360° шегінде өлшеу жүргізу үшін дөңгелек ұшу орбитасы жеткілікті қормен қабаттасуы керек.</w:t>
            </w:r>
            <w:r>
              <w:br/>
            </w:r>
            <w:r>
              <w:rPr>
                <w:rFonts w:ascii="Times New Roman"/>
                <w:b w:val="false"/>
                <w:i w:val="false"/>
                <w:color w:val="000000"/>
                <w:sz w:val="20"/>
              </w:rPr>
              <w:t>
Сонымен қатар, түзету дәлдігін бірнеше радиалды тәсілмен ұшуды орындау арқылы анықтауға болады. Сонымен қатар, радиомаякқа жақындау радиалдар арасындағы тең бұрыштық интервалдар арқылы жүзеге асырылуы керек. VOR түзету дәлдігін анықтау үшін кемінде сегіз радиалды тәсілдерді орындау қажет. Туралау төзімділік ±2°болып табылады.</w:t>
            </w:r>
            <w:r>
              <w:br/>
            </w:r>
            <w:r>
              <w:rPr>
                <w:rFonts w:ascii="Times New Roman"/>
                <w:b w:val="false"/>
                <w:i w:val="false"/>
                <w:color w:val="000000"/>
                <w:sz w:val="20"/>
              </w:rPr>
              <w:t>
Қисықтықтар радиалдың дұрыс магниттік азимутына қатысты өлшенеді. Есептелген орташа туралауға қатысты курс сызығының қисықтығынан туындаған ауытқулар 3,5° аспауы керек және дұрыс магниттік азимутқа қатысты 3,5° шегінде қалуы керек.</w:t>
            </w:r>
            <w:r>
              <w:br/>
            </w:r>
            <w:r>
              <w:rPr>
                <w:rFonts w:ascii="Times New Roman"/>
                <w:b w:val="false"/>
                <w:i w:val="false"/>
                <w:color w:val="000000"/>
                <w:sz w:val="20"/>
              </w:rPr>
              <w:t>
Тарақ түріндегі ауытқулар-бұл курстық сызықтан циклдік ауытқулар. Мұндай ауытқулардың жиілігі айтарлықтай жоғары болғандықтан, олар орташаланады және әуе кемесінің бағамдық ығысуына әкелмейді. Біркелкі емес типтегі ауытқулар-бұл курстық сызықтан күрт тұрақты емес ауытқулар. Жоғарыда аталған ауытқулардың екі түрінің кез келгенінен немесе олардың комбинациясынан туындаған курс сызығының оның орташа мәніне қатысты қысқа мерзімді ауытқулары 3° - тан аспауы тиіс.</w:t>
            </w:r>
            <w:r>
              <w:br/>
            </w:r>
            <w:r>
              <w:rPr>
                <w:rFonts w:ascii="Times New Roman"/>
                <w:b w:val="false"/>
                <w:i w:val="false"/>
                <w:color w:val="000000"/>
                <w:sz w:val="20"/>
              </w:rPr>
              <w:t>
Ұшуға жарамдылық тексеруді жүзеге асыратын пилот беретін субъективті бағалауды білдіреді. Ұшу жарамдылығын бағалау қолданыстағы радиалдар бойынша ұшу кезінде және VOR пайдалануға негізделген ұшу схемаларын орындау барысында жүргізілуге тиіс.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w:t>
            </w:r>
            <w:r>
              <w:br/>
            </w:r>
            <w:r>
              <w:rPr>
                <w:rFonts w:ascii="Times New Roman"/>
                <w:b w:val="false"/>
                <w:i w:val="false"/>
                <w:color w:val="000000"/>
                <w:sz w:val="20"/>
              </w:rPr>
              <w:t>
- Жиілік сигналы</w:t>
            </w:r>
            <w:r>
              <w:br/>
            </w:r>
            <w:r>
              <w:rPr>
                <w:rFonts w:ascii="Times New Roman"/>
                <w:b w:val="false"/>
                <w:i w:val="false"/>
                <w:color w:val="000000"/>
                <w:sz w:val="20"/>
              </w:rPr>
              <w:t>
9960 Гц</w:t>
            </w:r>
            <w:r>
              <w:br/>
            </w:r>
            <w:r>
              <w:rPr>
                <w:rFonts w:ascii="Times New Roman"/>
                <w:b w:val="false"/>
                <w:i w:val="false"/>
                <w:color w:val="000000"/>
                <w:sz w:val="20"/>
              </w:rPr>
              <w:t>
- Жиілік сигналы</w:t>
            </w:r>
            <w:r>
              <w:br/>
            </w:r>
            <w:r>
              <w:rPr>
                <w:rFonts w:ascii="Times New Roman"/>
                <w:b w:val="false"/>
                <w:i w:val="false"/>
                <w:color w:val="000000"/>
                <w:sz w:val="20"/>
              </w:rPr>
              <w:t>
30 Гц</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 айналып ұшу немесе бірнеше радиалдар бойымен ұшу кезінде өлшеуге болады.</w:t>
            </w:r>
            <w:r>
              <w:br/>
            </w:r>
            <w:r>
              <w:rPr>
                <w:rFonts w:ascii="Times New Roman"/>
                <w:b w:val="false"/>
                <w:i w:val="false"/>
                <w:color w:val="000000"/>
                <w:sz w:val="20"/>
              </w:rPr>
              <w:t>
30 Гц сигналынан туындаған немесе 9960 Гц қосалқы жиіліктегі тасымалдаушы жоғары жиілікті модуляцияның номиналды тереңдігі 28-32% аралығында болады. Бұл талап қайталану болмаған кезде қабылданатын берілетін сигналға қатысты қолданылады. 30 Гц сигналымен жоғары жиілікті тасымалдаушы модуляция тереңдігі, кез-келген бұрышта 5° дейін тіркелген, 25-35% шегінде.</w:t>
            </w:r>
            <w:r>
              <w:br/>
            </w:r>
            <w:r>
              <w:rPr>
                <w:rFonts w:ascii="Times New Roman"/>
                <w:b w:val="false"/>
                <w:i w:val="false"/>
                <w:color w:val="000000"/>
                <w:sz w:val="20"/>
              </w:rPr>
              <w:t>
9960 Гц сигналымен жоғары жиілікті тасымалдаушы модуляция тереңдігі 5° дейінгі кез келген бұрышта тіркелген, сөйлеу модуляциясы жоқ құралдар үшін 20-55% шегінде және сөйлеу модуляциясы бар құралдар үшін 20-35% шегінде болады.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 әрекет ету аймағы қызмет көрсетілетін әуе кеңістігінің пайдалануға жарамды ауданы болып табылады, оның шекаралары VOR әртүрлі тексерулерін жүргізу кезінде 40°орын бұрышына дейін анықталады. Қызмет көрсетудің ең төменгі деңгейінде және қызмет көрсетудің көрсетілген ең жоғары радиусында үлгілік борттық қондырғының қанағаттанарлық жұмысын қамтамасыз ету үшін талап етілетін кеңістіктегі VOR сигналдары өрісінің кернеулігі 90 мкВ/м (-107 дБВт/м2) құрайды.</w:t>
            </w:r>
            <w:r>
              <w:br/>
            </w:r>
            <w:r>
              <w:rPr>
                <w:rFonts w:ascii="Times New Roman"/>
                <w:b w:val="false"/>
                <w:i w:val="false"/>
                <w:color w:val="000000"/>
                <w:sz w:val="20"/>
              </w:rPr>
              <w:t>
VOR әсер ету аймағы тек сигнал деңгейіне ғана емес, сонымен қатар басқа факторларға да байланысты. Кедір-бұдырлар мен тарақтар типінің ауытқулары, қисаю, түзету және/немесе кедергілер белгіленген шектерден асып кететін және радиомаякты пайдалану үшін жарамсыз ететін аудандарда шектеулер қолданылуы тиіс, оларға радиомаяк сигналының жеткіліксіз деңгейіне байланысты шектеулермен бірдей жатқызылуы тиіс.</w:t>
            </w:r>
            <w:r>
              <w:br/>
            </w:r>
            <w:r>
              <w:rPr>
                <w:rFonts w:ascii="Times New Roman"/>
                <w:b w:val="false"/>
                <w:i w:val="false"/>
                <w:color w:val="000000"/>
                <w:sz w:val="20"/>
              </w:rPr>
              <w:t>
VOR қолданылу аймағын аспаптар бойынша ұшу схемаларын бағалау арқылы тексереді.</w:t>
            </w:r>
            <w:r>
              <w:br/>
            </w:r>
            <w:r>
              <w:rPr>
                <w:rFonts w:ascii="Times New Roman"/>
                <w:b w:val="false"/>
                <w:i w:val="false"/>
                <w:color w:val="000000"/>
                <w:sz w:val="20"/>
              </w:rPr>
              <w:t>
АҰЕ бойынша пайдалану үшін пайдаланылатын немесе белгіленген радиалдар АҰЕ көзделген ұшу схемаларын орындау үшін олардың жарамдылығын айқындау мақсатында тексеруден өтуі тиіс. Тексеруге жататын радиалдарды іріктеу келесі критерийлер негізінде жүргізіледі:</w:t>
            </w:r>
            <w:r>
              <w:br/>
            </w:r>
            <w:r>
              <w:rPr>
                <w:rFonts w:ascii="Times New Roman"/>
                <w:b w:val="false"/>
                <w:i w:val="false"/>
                <w:color w:val="000000"/>
                <w:sz w:val="20"/>
              </w:rPr>
              <w:t>
a) аспаптар бойынша қонуға кіру схемаларын орындауды қамтамасыз ететін радиалдар әрбір кезеңдік ұшу тексерісі кезінде тексеріледі;</w:t>
            </w:r>
            <w:r>
              <w:br/>
            </w:r>
            <w:r>
              <w:rPr>
                <w:rFonts w:ascii="Times New Roman"/>
                <w:b w:val="false"/>
                <w:i w:val="false"/>
                <w:color w:val="000000"/>
                <w:sz w:val="20"/>
              </w:rPr>
              <w:t>
b) айналмалы аралықпен тексеру кезінде жұмыс сипаттамаларының нашарлауы байқалған аудандардағы радиалдар;</w:t>
            </w:r>
            <w:r>
              <w:br/>
            </w:r>
            <w:r>
              <w:rPr>
                <w:rFonts w:ascii="Times New Roman"/>
                <w:b w:val="false"/>
                <w:i w:val="false"/>
                <w:color w:val="000000"/>
                <w:sz w:val="20"/>
              </w:rPr>
              <w:t>
c) жер бедері VOR әсер ету аймағына әсер етуі мүмкін радиалдар;</w:t>
            </w:r>
            <w:r>
              <w:br/>
            </w:r>
            <w:r>
              <w:rPr>
                <w:rFonts w:ascii="Times New Roman"/>
                <w:b w:val="false"/>
                <w:i w:val="false"/>
                <w:color w:val="000000"/>
                <w:sz w:val="20"/>
              </w:rPr>
              <w:t>
d) орынды болған жағдайларда әрбір квадрантта кем дегенде бір радиалды таңдау керек (әдетте, ең ұзын және ең төменгі радиалдар таңдалады).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арнасы</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арнасы VOR радиомаягының жиілігінде радиотелефон байланысы жүзеге асырылатын сөйлеу арнасы сигналдың анықтығына, деңгейіне және оның курс құрылымына әсеріне тексерілуі тиіс, бұл ретте тексеру тану сигналдарын тексеру үшін сипатталғандай түрде жүзеге асырылуы тиіс.</w:t>
            </w:r>
            <w:r>
              <w:br/>
            </w:r>
            <w:r>
              <w:rPr>
                <w:rFonts w:ascii="Times New Roman"/>
                <w:b w:val="false"/>
                <w:i w:val="false"/>
                <w:color w:val="000000"/>
                <w:sz w:val="20"/>
              </w:rPr>
              <w:t>
Сөйлеу арнасының дыбыстық сигналының деңгейі сөйлеуді тану сигналының деңгейіне тең болуы керек. Ұшуды тексеруді жүзеге асыратын персонал қабылданатын сөйлеу хабарларының сапасы мен қолданылу аймағын бақылауы және олардың VOR жұмысына зиянды әсер етпеуін қадағалауы тиіс.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навигациялық функцияны қамтамасыз етуге сөйлеу сигналының әсері:</w:t>
            </w:r>
            <w:r>
              <w:br/>
            </w:r>
            <w:r>
              <w:rPr>
                <w:rFonts w:ascii="Times New Roman"/>
                <w:b w:val="false"/>
                <w:i w:val="false"/>
                <w:color w:val="000000"/>
                <w:sz w:val="20"/>
              </w:rPr>
              <w:t>
- азимутқа</w:t>
            </w:r>
            <w:r>
              <w:br/>
            </w:r>
            <w:r>
              <w:rPr>
                <w:rFonts w:ascii="Times New Roman"/>
                <w:b w:val="false"/>
                <w:i w:val="false"/>
                <w:color w:val="000000"/>
                <w:sz w:val="20"/>
              </w:rPr>
              <w:t>
- модуляция деңгейіне</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 байланысы VOR негізгі навигациялық функциясын қамтамасыз етуге кедергі келтірмейді. Радиотелефондық байланыс сигналдарын шығарған кезде тану кодының сигналдары басылмайды. Радио маяк бағытында тұрақты ұшуды орындау кезінде азимут туралы ақпаратқа сөйлеу хабарламаларын берудің әсерін анықтау мақсатында азимут көрсеткіштерін бақылау қажет.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құрылғысы</w:t>
            </w:r>
          </w:p>
        </w:tc>
        <w:tc>
          <w:tcPr>
            <w:tcW w:w="9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құрылғысын тексеру мынадай жағдайларда жүргізіледі:</w:t>
            </w:r>
            <w:r>
              <w:br/>
            </w:r>
            <w:r>
              <w:rPr>
                <w:rFonts w:ascii="Times New Roman"/>
                <w:b w:val="false"/>
                <w:i w:val="false"/>
                <w:color w:val="000000"/>
                <w:sz w:val="20"/>
              </w:rPr>
              <w:t>
a) жабдықты пайдалануға енгізу кезіндегі тексеру барысында;</w:t>
            </w:r>
            <w:r>
              <w:br/>
            </w:r>
            <w:r>
              <w:rPr>
                <w:rFonts w:ascii="Times New Roman"/>
                <w:b w:val="false"/>
                <w:i w:val="false"/>
                <w:color w:val="000000"/>
                <w:sz w:val="20"/>
              </w:rPr>
              <w:t>
b) кейінгі тексерулер кезінде, егер тірек бақылау нүктесіндегі юстировка соңғы белгіленген юстировкаға қатысты бір градустан артық өзгерсе, ал бақылау құрылғысы авариялық сигнал бермеді.</w:t>
            </w:r>
            <w:r>
              <w:br/>
            </w:r>
            <w:r>
              <w:rPr>
                <w:rFonts w:ascii="Times New Roman"/>
                <w:b w:val="false"/>
                <w:i w:val="false"/>
                <w:color w:val="000000"/>
                <w:sz w:val="20"/>
              </w:rPr>
              <w:t>
Бақылау құрылғысын тексеру осы тірек бақылау нүктесі орнатылған биіктікте тірек бақылау нүктесінің үстінде жүргізіледі. Әуе кемесі радиомаяк бағытында немесе одан ұшуды орындайды және бақылау нүктесінің үстінен дәл ұшып өту кезінде курс сызығының мынадай жай-күйі болған кезде осы оқиғаның белгісі қосылады:</w:t>
            </w:r>
            <w:r>
              <w:br/>
            </w:r>
            <w:r>
              <w:rPr>
                <w:rFonts w:ascii="Times New Roman"/>
                <w:b w:val="false"/>
                <w:i w:val="false"/>
                <w:color w:val="000000"/>
                <w:sz w:val="20"/>
              </w:rPr>
              <w:t>
a) курс сызығы қалыпты жұмыс жағдайында;</w:t>
            </w:r>
            <w:r>
              <w:br/>
            </w:r>
            <w:r>
              <w:rPr>
                <w:rFonts w:ascii="Times New Roman"/>
                <w:b w:val="false"/>
                <w:i w:val="false"/>
                <w:color w:val="000000"/>
                <w:sz w:val="20"/>
              </w:rPr>
              <w:t>
b) курс сызығы авариялық сигнал берудің іске қосылу нүктесіне дейін ығыстырылған;</w:t>
            </w:r>
            <w:r>
              <w:br/>
            </w:r>
            <w:r>
              <w:rPr>
                <w:rFonts w:ascii="Times New Roman"/>
                <w:b w:val="false"/>
                <w:i w:val="false"/>
                <w:color w:val="000000"/>
                <w:sz w:val="20"/>
              </w:rPr>
              <w:t>
c) курс сызығы b тармағына қатысты қарама-қарсы жақта орналасқан авариялық сигнал берудің іске қосылу нүктесіне дейін ығыстырылған; немесе</w:t>
            </w:r>
            <w:r>
              <w:br/>
            </w:r>
            <w:r>
              <w:rPr>
                <w:rFonts w:ascii="Times New Roman"/>
                <w:b w:val="false"/>
                <w:i w:val="false"/>
                <w:color w:val="000000"/>
                <w:sz w:val="20"/>
              </w:rPr>
              <w:t>
d) курс сызығы қалыпты жұмыс жағдайына қайтарылады.</w:t>
            </w:r>
            <w:r>
              <w:br/>
            </w:r>
            <w:r>
              <w:rPr>
                <w:rFonts w:ascii="Times New Roman"/>
                <w:b w:val="false"/>
                <w:i w:val="false"/>
                <w:color w:val="000000"/>
                <w:sz w:val="20"/>
              </w:rPr>
              <w:t>
Жоғарыда көрсетілген жағдайлардың әрқайсысында курстың туралануын салыстыру керек, оны авариялық сигналдың іске қосылу нүктесіне дейінгі курс сызығының ығысу амплитудасын анықтау және түзетудің қалыпты жағдайға оралғанына көз жеткізу үшін жазбалардың деректерімен салыстыру қажет.</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OВЧ радиомаяктарының 2 түрі бар: дәстүрлі-CVOR және доплерлік –DVOR. VOR екі түрінің деректерін ұшу тексерулеріне қойылатын талаптар ұқсас болып табылады.</w:t>
      </w:r>
    </w:p>
    <w:bookmarkStart w:name="z165" w:id="143"/>
    <w:p>
      <w:pPr>
        <w:spacing w:after="0"/>
        <w:ind w:left="0"/>
        <w:jc w:val="left"/>
      </w:pPr>
      <w:r>
        <w:rPr>
          <w:rFonts w:ascii="Times New Roman"/>
          <w:b/>
          <w:i w:val="false"/>
          <w:color w:val="000000"/>
        </w:rPr>
        <w:t xml:space="preserve"> 3-тарау. Қашықтық өлшеу жабдығы (DME) Алыстан өлшеу жабдығын ұшуды тексеру кезінде тексерілетін параметрлер тізбесі</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351"/>
        <w:gridCol w:w="9434"/>
        <w:gridCol w:w="2066"/>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(қабылдап тапрсырғыш</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сигналын тексеру кезінде оның дұрыстығы мен нақтылығы тексеріледі, бұл ретте әуе кемесі орбиталық та, радиалдық та ұшуды орындай алады. Егер DME ILS курстық маякымен немесе VOR-мен бірлесіп жұмыс істейтін болса, онда бірлесіп жұмыс істейтін навигациялық құралдармен берілетін екі тану сигналдарының синхрондалуының дұрыстығын тексеру қажет.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 орбиталық және радиалды ұшу кезінде де тексерілуі мүмкін. DME қабылдағыш-жауап бергішінің жалпы қателікке қосқан негізгі үлесі оның негізгі кідірісі болып табылады. Бұл параметрдің ең дәл калибрлеуі жердегі өлшеулермен қамтамасыз етіледі. Қашықтықты анықтау қатесі маршрутта қолданылатын DME үшін 150 м және қону құралдарымен бірге жұмыс істейтін DME үшін 75 м аспауы керек.</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w:t>
            </w:r>
          </w:p>
        </w:tc>
        <w:tc>
          <w:tcPr>
            <w:tcW w:w="9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онымен байланысты навигациялық құрылғының қызмет көрсету аймағына байланысты радиуспен жер үсті станциясы антеннасының айналасында антеннаның орналасу орнына қатысты шамамен 0,5° тең биіктікте немесе маяк пен әуе кемесі арасындағы жер бедеріне қатысты 300 м биіктікте, биіктіктердің қайсысының көп болуына байланысты айналып ұшуды орындайды.</w:t>
            </w:r>
            <w:r>
              <w:br/>
            </w:r>
            <w:r>
              <w:rPr>
                <w:rFonts w:ascii="Times New Roman"/>
                <w:b w:val="false"/>
                <w:i w:val="false"/>
                <w:color w:val="000000"/>
                <w:sz w:val="20"/>
              </w:rPr>
              <w:t>
DME-мен байланысты қандай да бір радионавигациялық құрал болмаған кезде айналма ұшуды 18,5 км-ден асатын кез келген радиуспен орындауға болады. Белгілі бір қабылдағыш-жауап бергіш үшін пайдалану талаптарымен анықталатын максималды диапазондағы және минималды абсолютті биіктіктегі әсер ету аймағы, әдетте, жабдықты пайдалануға беру кезінде, сондай-ақ жердегі жабдықтың ірі модификацияларынан кейін немесе антеннаның айналасында ірі құрылыстарды салу кезінде қажет.</w:t>
            </w:r>
            <w:r>
              <w:br/>
            </w:r>
            <w:r>
              <w:rPr>
                <w:rFonts w:ascii="Times New Roman"/>
                <w:b w:val="false"/>
                <w:i w:val="false"/>
                <w:color w:val="000000"/>
                <w:sz w:val="20"/>
              </w:rPr>
              <w:t>
Сигнал деңгейі өрістің кернеулігі кем болмайтындай болуы тиіс</w:t>
            </w:r>
            <w:r>
              <w:br/>
            </w:r>
            <w:r>
              <w:rPr>
                <w:rFonts w:ascii="Times New Roman"/>
                <w:b w:val="false"/>
                <w:i w:val="false"/>
                <w:color w:val="000000"/>
                <w:sz w:val="20"/>
              </w:rPr>
              <w:t>
≥-89 дБВт / м2 қолданылу аймағының шекарасында немесе пайдалану талаптарына сәйкес келеді.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bl>
    <w:bookmarkStart w:name="z166" w:id="144"/>
    <w:p>
      <w:pPr>
        <w:spacing w:after="0"/>
        <w:ind w:left="0"/>
        <w:jc w:val="left"/>
      </w:pPr>
      <w:r>
        <w:rPr>
          <w:rFonts w:ascii="Times New Roman"/>
          <w:b/>
          <w:i w:val="false"/>
          <w:color w:val="000000"/>
        </w:rPr>
        <w:t xml:space="preserve"> 4-тарау. Бағытталмаған радиомаяк (NDB) Бағытталмаған радиомаякты ұшуды тексеру кезінде тексерілетін параметрлер тізбесі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1919"/>
        <w:gridCol w:w="8458"/>
        <w:gridCol w:w="1580"/>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тексеру кезінде берілетін NDB кодталған тану сигналдарын оның қолданылу аймағының шекарасына дейін бақылау керек (кейбір жағдайларда тану сигналын қабылдауға болатын қашықтық осы NDB тиімді әрекет ету аймағын айқындайды). Егер кодтық символдар дұрыс, анық тыңдалса және тиісті уақыт аралықтары болса, тану сигналдары қанағаттанарлық деп есептеледі. Ұшуды тексеру процесінде тану сигналдарын бақылау кедергі келтіретін радиостанцияларды да анықтауға мүмкіндік береді.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іс-қимыл аймағы өріс кернеулігін өлшеу жолымен (іс-қимылдың номиналды аймағы) немесе сигналдардың, сөйлеу және тану сигналдарының деңгейі және ауытқу индикаторы көрсеткішінің мінез-құлқы сияқты көрсеткіштердің сапасын (іс-қимылдың тиімді аймағы) бағалау жолымен айқындалады. Бір немесе басқа әдісті немесе екеуін де бір уақытта пайдалану пайдалану және техникалық талаптарға байланысты.</w:t>
            </w:r>
            <w:r>
              <w:br/>
            </w:r>
            <w:r>
              <w:rPr>
                <w:rFonts w:ascii="Times New Roman"/>
                <w:b w:val="false"/>
                <w:i w:val="false"/>
                <w:color w:val="000000"/>
                <w:sz w:val="20"/>
              </w:rPr>
              <w:t>
Бұл параметрді тексеру үшін ұшудың ең төменгі қолайлы биіктігінде номиналды әсер ету аймағына тең радиусы бар NDB толық айналма ұшуы жүргізіледі. Егер іс-қимыл аймағында белгілі бір қиындықтар туындайтын аймақтар анықталса немесе жер бедері біркелкі болып шықса, бұл айналып ұшуды орындауды орынсыз етсе, онда іс-қимыл аймағын радиалды ұшуларды орындау арқылы немесе қолайлы әуе трассалары бойындағы өріс кернеулігін өлшей отырып, неғұрлым тән секторларда тексеруге болады, бұл ретте ұшулар және бұл жағдайда ең төменгі биіктікте орындалуы тиіс. Қанағаттанарлық нәтижеге қол жеткізу үшін NDB антеннасының тогын реттеу қажет болуы мүмкін.</w:t>
            </w:r>
            <w:r>
              <w:br/>
            </w:r>
            <w:r>
              <w:rPr>
                <w:rFonts w:ascii="Times New Roman"/>
                <w:b w:val="false"/>
                <w:i w:val="false"/>
                <w:color w:val="000000"/>
                <w:sz w:val="20"/>
              </w:rPr>
              <w:t>
Берілген географиялық аймақ үшін белгіленген сигналдың минималды деңгейі.</w:t>
            </w:r>
            <w:r>
              <w:br/>
            </w:r>
            <w:r>
              <w:rPr>
                <w:rFonts w:ascii="Times New Roman"/>
                <w:b w:val="false"/>
                <w:i w:val="false"/>
                <w:color w:val="000000"/>
                <w:sz w:val="20"/>
              </w:rPr>
              <w:t>
ADF жебесінің тербелісі барлық белгіленген диапазон шегінде ±10° аспауы керек.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шегіндегі әрекет ету аймағы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 бойындағы NDB әрекет ету аймағын бағалау ADF бағыттамасының шамадан тыс тербелістерін тіркеу, тану сигналының сапасын және кедергілердің болуын тексеру жолымен ең төменгі биіктікте маршрут бойынша ұшу кезінде жүргізіледі. Барлық әуе трассаларын тексеру NDB пайдалануға берілген кезде жүргізіледі және тұрақты сынақтар кезінде әдетте барлық әуе трассаларын тексерудің қажеті жоқ.</w:t>
            </w:r>
            <w:r>
              <w:br/>
            </w:r>
            <w:r>
              <w:rPr>
                <w:rFonts w:ascii="Times New Roman"/>
                <w:b w:val="false"/>
                <w:i w:val="false"/>
                <w:color w:val="000000"/>
                <w:sz w:val="20"/>
              </w:rPr>
              <w:t>
ADF бағыттамасының тербелісі осы әуе трассасы үшін белгіленген барлық әрекет ету аймағы шегінде ±10° аспауы тиіс.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аймағындағы ұшу схемасы, қонуға кіру схемасы (мұнда оларды орындау үшін NDB қолданылады)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күту аймағындағы ұшу схемасы немесе қонуға кіру схемасы NDB көмегімен орындалса, онда бұл схемаларды пилоттың көзқарасы бойынша жарамдылығына ұшу тексерулерінен өткізу керек. Мұндай тексерулер кезінде ADF көрсеткісінің шамадан тыс тербелісі тіркеледі, ADF көрсеткісінің қате бұрылуы анықталады, бұл NDB аралығының жалған әсерін немесе басқа ерекше жағдайларды тудырады.</w:t>
            </w:r>
            <w:r>
              <w:br/>
            </w:r>
            <w:r>
              <w:rPr>
                <w:rFonts w:ascii="Times New Roman"/>
                <w:b w:val="false"/>
                <w:i w:val="false"/>
                <w:color w:val="000000"/>
                <w:sz w:val="20"/>
              </w:rPr>
              <w:t>
Ұшқыш NDB ұшу жарамдылығына баға береді, ADF жебесінің ауытқуы ±5° аспауы керек, NDB-нің ұшуы туралы жалған әсер тудыратын 180° - қа дұрыс бұрылмауы керек.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ұшуы</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тексерудің көмегімен тікелей маяктың үстінен ұшып өту кезінде индикацияның дұрыстығы расталады. Әуе кемесі NDB үстінен, бір-біріне 90° бұрышта орналасқан екі радиалды бағыттан ADF бағыттамасының аударылуы бағыттаманың ауытқуының қолайлы шектеулі деңгейімен жүретініне көз жеткізу үшін ұшып өтуі тиіс.</w:t>
            </w:r>
            <w:r>
              <w:br/>
            </w:r>
            <w:r>
              <w:rPr>
                <w:rFonts w:ascii="Times New Roman"/>
                <w:b w:val="false"/>
                <w:i w:val="false"/>
                <w:color w:val="000000"/>
                <w:sz w:val="20"/>
              </w:rPr>
              <w:t>
Ұшып өту кезінде NDB жалған ұшып өту белгілерінің немесе ADF сілтемесінің шамадан тыс тербелістерінің толық болмауы тиіс.</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r>
              <w:br/>
            </w:r>
            <w:r>
              <w:rPr>
                <w:rFonts w:ascii="Times New Roman"/>
                <w:b w:val="false"/>
                <w:i w:val="false"/>
                <w:color w:val="000000"/>
                <w:sz w:val="20"/>
              </w:rPr>
              <w:t>
P (tx1 және tx2)</w:t>
            </w:r>
          </w:p>
        </w:tc>
      </w:tr>
    </w:tbl>
    <w:bookmarkStart w:name="z167" w:id="145"/>
    <w:p>
      <w:pPr>
        <w:spacing w:after="0"/>
        <w:ind w:left="0"/>
        <w:jc w:val="left"/>
      </w:pPr>
      <w:r>
        <w:rPr>
          <w:rFonts w:ascii="Times New Roman"/>
          <w:b/>
          <w:i w:val="false"/>
          <w:color w:val="000000"/>
        </w:rPr>
        <w:t xml:space="preserve"> 5 тарау. ОВЧ трассалық маркерлік-радиомаяк ОВЧ-радиомаяктың трассалық маркерлік ұшу кезінде тексерілетін параметрлер тізбесі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60"/>
        <w:gridCol w:w="8658"/>
        <w:gridCol w:w="2706"/>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сигналдары</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МРМ тануды кодтауды қамтамасыз етсе, онда тану сигналдарын радиомаяктың үстінен ұшып өту кезінде тексеру керек. Тану сигналдары естуге және көзбен шолып бағаланады және егер кодтық символдар дұрыс, анық тыңдалса және тиісті уақыт аралықтары болса, қанағаттанарлық деп есептеледі. Модуляциялық тонның жиілігін панельдегі қажетті шамның жануы арқылы тексеруге болады.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пайдалану биіктіктерінде МРМ үстінен ұшу кезінде уақыт аралығын немесе антеннаның калибрленген маркерлік қабылдағышынан түсетін сигналдың визуалды индикациясы қамтамасыз етілетін қашықтықты өлшеу жолымен немесе осы сигнал алдын ала белгіленген деңгейді сақтағанша айқындалады. Пайдалануға беру кезінде қолданылу аймағын бірнеше биіктікте өлшеу қажет, ал мерзімді тексерулер кезінде әдетте мұны бір биіктікте жасау жеткілікті. Әрекет аймағының орталығы радиомаяктың үстінде немесе белгілі нүктенің үстінде болуы керек.</w:t>
            </w:r>
            <w:r>
              <w:br/>
            </w:r>
            <w:r>
              <w:rPr>
                <w:rFonts w:ascii="Times New Roman"/>
                <w:b w:val="false"/>
                <w:i w:val="false"/>
                <w:color w:val="000000"/>
                <w:sz w:val="20"/>
              </w:rPr>
              <w:t>
Пайдалану талаптарына сәйкес номиналды қолданылу аймағы: пайдалануға беру кезінде ±25%, мерзімді ±50% болуы тиіс.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r>
              <w:br/>
            </w:r>
            <w:r>
              <w:rPr>
                <w:rFonts w:ascii="Times New Roman"/>
                <w:b w:val="false"/>
                <w:i w:val="false"/>
                <w:color w:val="000000"/>
                <w:sz w:val="20"/>
              </w:rPr>
              <w:t>
P (tx1 және tx2)</w:t>
            </w:r>
          </w:p>
        </w:tc>
      </w:tr>
    </w:tbl>
    <w:bookmarkStart w:name="z168" w:id="146"/>
    <w:p>
      <w:pPr>
        <w:spacing w:after="0"/>
        <w:ind w:left="0"/>
        <w:jc w:val="left"/>
      </w:pPr>
      <w:r>
        <w:rPr>
          <w:rFonts w:ascii="Times New Roman"/>
          <w:b/>
          <w:i w:val="false"/>
          <w:color w:val="000000"/>
        </w:rPr>
        <w:t xml:space="preserve"> 6-тарау. Функционалдық толықтырудың жер үсті жүйесі (GBAS) Функционалдық толықтырудың жер үсті жүйесін ұшуды тексеру кезінде тексерілетін параметрлер тізбесі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20"/>
        <w:gridCol w:w="8461"/>
        <w:gridCol w:w="271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 (таратушыға)</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қолданылу</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сынақтың мақсаты GBAS қолданылу аймағын анықтау болып табылады. Өріс кернеулігінің ең төменгі және ең жоғары деңгейлері жердегі кіші жүйе қызмет көрсететін мынадай аймақтарда айқындалуы тиіс:</w:t>
            </w:r>
            <w:r>
              <w:br/>
            </w:r>
            <w:r>
              <w:rPr>
                <w:rFonts w:ascii="Times New Roman"/>
                <w:b w:val="false"/>
                <w:i w:val="false"/>
                <w:color w:val="000000"/>
                <w:sz w:val="20"/>
              </w:rPr>
              <w:t>
a) қонуға бет алуды қамтамасыз ету үшін талап етілетін ең аз қолданылу аймағы:</w:t>
            </w:r>
            <w:r>
              <w:br/>
            </w:r>
            <w:r>
              <w:rPr>
                <w:rFonts w:ascii="Times New Roman"/>
                <w:b w:val="false"/>
                <w:i w:val="false"/>
                <w:color w:val="000000"/>
                <w:sz w:val="20"/>
              </w:rPr>
              <w:t>
- көлденең жазықтықта:</w:t>
            </w:r>
            <w:r>
              <w:br/>
            </w:r>
            <w:r>
              <w:rPr>
                <w:rFonts w:ascii="Times New Roman"/>
                <w:b w:val="false"/>
                <w:i w:val="false"/>
                <w:color w:val="000000"/>
                <w:sz w:val="20"/>
              </w:rPr>
              <w:t>
LTP/FTP нүктесінде ±140 м;</w:t>
            </w:r>
            <w:r>
              <w:br/>
            </w:r>
            <w:r>
              <w:rPr>
                <w:rFonts w:ascii="Times New Roman"/>
                <w:b w:val="false"/>
                <w:i w:val="false"/>
                <w:color w:val="000000"/>
                <w:sz w:val="20"/>
              </w:rPr>
              <w:t>
LTP/FTP-ден ±10° шегінде 37 км;</w:t>
            </w:r>
            <w:r>
              <w:br/>
            </w:r>
            <w:r>
              <w:rPr>
                <w:rFonts w:ascii="Times New Roman"/>
                <w:b w:val="false"/>
                <w:i w:val="false"/>
                <w:color w:val="000000"/>
                <w:sz w:val="20"/>
              </w:rPr>
              <w:t>
LTP/FTP-ден ±35° шегінде 28 км;</w:t>
            </w:r>
            <w:r>
              <w:br/>
            </w:r>
            <w:r>
              <w:rPr>
                <w:rFonts w:ascii="Times New Roman"/>
                <w:b w:val="false"/>
                <w:i w:val="false"/>
                <w:color w:val="000000"/>
                <w:sz w:val="20"/>
              </w:rPr>
              <w:t>
- тік жазықтықта:</w:t>
            </w:r>
            <w:r>
              <w:br/>
            </w:r>
            <w:r>
              <w:rPr>
                <w:rFonts w:ascii="Times New Roman"/>
                <w:b w:val="false"/>
                <w:i w:val="false"/>
                <w:color w:val="000000"/>
                <w:sz w:val="20"/>
              </w:rPr>
              <w:t>
0,45 q-ден 1,75 q-ге дейін;</w:t>
            </w:r>
            <w:r>
              <w:br/>
            </w:r>
            <w:r>
              <w:rPr>
                <w:rFonts w:ascii="Times New Roman"/>
                <w:b w:val="false"/>
                <w:i w:val="false"/>
                <w:color w:val="000000"/>
                <w:sz w:val="20"/>
              </w:rPr>
              <w:t>
ҰҚЖ бетінен 3,7 м дейін;</w:t>
            </w:r>
            <w:r>
              <w:br/>
            </w:r>
            <w:r>
              <w:rPr>
                <w:rFonts w:ascii="Times New Roman"/>
                <w:b w:val="false"/>
                <w:i w:val="false"/>
                <w:color w:val="000000"/>
                <w:sz w:val="20"/>
              </w:rPr>
              <w:t>
b) орналасқан жерін анықтауды қамтамасыз ету үшін талап етілетін қолданылу аймағы жоспарланған нақты операцияларға байланысты.</w:t>
            </w:r>
            <w:r>
              <w:br/>
            </w:r>
            <w:r>
              <w:rPr>
                <w:rFonts w:ascii="Times New Roman"/>
                <w:b w:val="false"/>
                <w:i w:val="false"/>
                <w:color w:val="000000"/>
                <w:sz w:val="20"/>
              </w:rPr>
              <w:t>
Қызмет көрсетудің екі түрі үшін оңтайлы әрекет ету аймағы барлық жаққа бағытталған болуы тиіс.</w:t>
            </w:r>
            <w:r>
              <w:br/>
            </w:r>
            <w:r>
              <w:rPr>
                <w:rFonts w:ascii="Times New Roman"/>
                <w:b w:val="false"/>
                <w:i w:val="false"/>
                <w:color w:val="000000"/>
                <w:sz w:val="20"/>
              </w:rPr>
              <w:t>
Өріс кернеулігі келесі төзімділікке сәйкес келуі керек:</w:t>
            </w:r>
            <w:r>
              <w:br/>
            </w:r>
            <w:r>
              <w:rPr>
                <w:rFonts w:ascii="Times New Roman"/>
                <w:b w:val="false"/>
                <w:i w:val="false"/>
                <w:color w:val="000000"/>
                <w:sz w:val="20"/>
              </w:rPr>
              <w:t>
&gt;&gt;215 м кВ / м (-99 дБ Вт / м2) және &lt;0,350 В/м (-35 дБ Вт/м2)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параметрлерінің дәлдігі</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Көлденең жазықтықтағы дәлдік: ≤16 м.</w:t>
            </w:r>
            <w:r>
              <w:br/>
            </w:r>
            <w:r>
              <w:rPr>
                <w:rFonts w:ascii="Times New Roman"/>
                <w:b w:val="false"/>
                <w:i w:val="false"/>
                <w:color w:val="000000"/>
                <w:sz w:val="20"/>
              </w:rPr>
              <w:t>
b) Тік жазықтықтағы дәлдік: ≤6 м.</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(tx1 және tx2)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Хабарлар параметрлері</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GBAS идентификаторы;</w:t>
            </w:r>
            <w:r>
              <w:br/>
            </w:r>
            <w:r>
              <w:rPr>
                <w:rFonts w:ascii="Times New Roman"/>
                <w:b w:val="false"/>
                <w:i w:val="false"/>
                <w:color w:val="000000"/>
                <w:sz w:val="20"/>
              </w:rPr>
              <w:t>
b) 2 типті хабарлама (GBAS жүйесі бойынша деректер):</w:t>
            </w:r>
            <w:r>
              <w:br/>
            </w:r>
            <w:r>
              <w:rPr>
                <w:rFonts w:ascii="Times New Roman"/>
                <w:b w:val="false"/>
                <w:i w:val="false"/>
                <w:color w:val="000000"/>
                <w:sz w:val="20"/>
              </w:rPr>
              <w:t>
- жердегі кіші жүйенің (GAD) дәлдік көрсеткіші: 03;</w:t>
            </w:r>
            <w:r>
              <w:br/>
            </w:r>
            <w:r>
              <w:rPr>
                <w:rFonts w:ascii="Times New Roman"/>
                <w:b w:val="false"/>
                <w:i w:val="false"/>
                <w:color w:val="000000"/>
                <w:sz w:val="20"/>
              </w:rPr>
              <w:t>
- жердегі кіші жүйенің үздіксіздігі мен тұтастығының көрсеткіші (GCID): 07;</w:t>
            </w:r>
            <w:r>
              <w:br/>
            </w:r>
            <w:r>
              <w:rPr>
                <w:rFonts w:ascii="Times New Roman"/>
                <w:b w:val="false"/>
                <w:i w:val="false"/>
                <w:color w:val="000000"/>
                <w:sz w:val="20"/>
              </w:rPr>
              <w:t>
- тірек станциясының деректер селекторы (RSDS): 048;</w:t>
            </w:r>
            <w:r>
              <w:br/>
            </w:r>
            <w:r>
              <w:rPr>
                <w:rFonts w:ascii="Times New Roman"/>
                <w:b w:val="false"/>
                <w:i w:val="false"/>
                <w:color w:val="000000"/>
                <w:sz w:val="20"/>
              </w:rPr>
              <w:t>
- ең көп пайдаланылатын қашықтық: 2510 км;</w:t>
            </w:r>
            <w:r>
              <w:br/>
            </w:r>
            <w:r>
              <w:rPr>
                <w:rFonts w:ascii="Times New Roman"/>
                <w:b w:val="false"/>
                <w:i w:val="false"/>
                <w:color w:val="000000"/>
                <w:sz w:val="20"/>
              </w:rPr>
              <w:t>
- жергілікті магниттік ауытқу: ±180°;</w:t>
            </w:r>
            <w:r>
              <w:br/>
            </w:r>
            <w:r>
              <w:rPr>
                <w:rFonts w:ascii="Times New Roman"/>
                <w:b w:val="false"/>
                <w:i w:val="false"/>
                <w:color w:val="000000"/>
                <w:sz w:val="20"/>
              </w:rPr>
              <w:t>
- GBAS тірек нүктесі (ендік, бойлық, биіктік);</w:t>
            </w:r>
            <w:r>
              <w:br/>
            </w:r>
            <w:r>
              <w:rPr>
                <w:rFonts w:ascii="Times New Roman"/>
                <w:b w:val="false"/>
                <w:i w:val="false"/>
                <w:color w:val="000000"/>
                <w:sz w:val="20"/>
              </w:rPr>
              <w:t>
c) 4 типті хабарлама (қонуға кірудің барлық соңғы учаскелерінің деректері (FAS)):</w:t>
            </w:r>
            <w:r>
              <w:br/>
            </w:r>
            <w:r>
              <w:rPr>
                <w:rFonts w:ascii="Times New Roman"/>
                <w:b w:val="false"/>
                <w:i w:val="false"/>
                <w:color w:val="000000"/>
                <w:sz w:val="20"/>
              </w:rPr>
              <w:t>
- операция түрі: 015;</w:t>
            </w:r>
            <w:r>
              <w:br/>
            </w:r>
            <w:r>
              <w:rPr>
                <w:rFonts w:ascii="Times New Roman"/>
                <w:b w:val="false"/>
                <w:i w:val="false"/>
                <w:color w:val="000000"/>
                <w:sz w:val="20"/>
              </w:rPr>
              <w:t>
- әуежай сәйкестендіргіші;</w:t>
            </w:r>
            <w:r>
              <w:br/>
            </w:r>
            <w:r>
              <w:rPr>
                <w:rFonts w:ascii="Times New Roman"/>
                <w:b w:val="false"/>
                <w:i w:val="false"/>
                <w:color w:val="000000"/>
                <w:sz w:val="20"/>
              </w:rPr>
              <w:t>
- ҰҚЖ нөмірі: 136;</w:t>
            </w:r>
            <w:r>
              <w:br/>
            </w:r>
            <w:r>
              <w:rPr>
                <w:rFonts w:ascii="Times New Roman"/>
                <w:b w:val="false"/>
                <w:i w:val="false"/>
                <w:color w:val="000000"/>
                <w:sz w:val="20"/>
              </w:rPr>
              <w:t>
- ҰҚЖ литері: L-сол, c-орталық, R-оң;</w:t>
            </w:r>
            <w:r>
              <w:br/>
            </w:r>
            <w:r>
              <w:rPr>
                <w:rFonts w:ascii="Times New Roman"/>
                <w:b w:val="false"/>
                <w:i w:val="false"/>
                <w:color w:val="000000"/>
                <w:sz w:val="20"/>
              </w:rPr>
              <w:t>
- қонуға кіру сипаттамаларын анықтаушы: 07;</w:t>
            </w:r>
            <w:r>
              <w:br/>
            </w:r>
            <w:r>
              <w:rPr>
                <w:rFonts w:ascii="Times New Roman"/>
                <w:b w:val="false"/>
                <w:i w:val="false"/>
                <w:color w:val="000000"/>
                <w:sz w:val="20"/>
              </w:rPr>
              <w:t>
- маршрут индикаторы;</w:t>
            </w:r>
            <w:r>
              <w:br/>
            </w:r>
            <w:r>
              <w:rPr>
                <w:rFonts w:ascii="Times New Roman"/>
                <w:b w:val="false"/>
                <w:i w:val="false"/>
                <w:color w:val="000000"/>
                <w:sz w:val="20"/>
              </w:rPr>
              <w:t>
- анықтамалық траектория деректерін таңдау (RPDS): 048;</w:t>
            </w:r>
            <w:r>
              <w:br/>
            </w:r>
            <w:r>
              <w:rPr>
                <w:rFonts w:ascii="Times New Roman"/>
                <w:b w:val="false"/>
                <w:i w:val="false"/>
                <w:color w:val="000000"/>
                <w:sz w:val="20"/>
              </w:rPr>
              <w:t>
- дабылдың іске қосылуының көлденең шегі: 10 м;</w:t>
            </w:r>
            <w:r>
              <w:br/>
            </w:r>
            <w:r>
              <w:rPr>
                <w:rFonts w:ascii="Times New Roman"/>
                <w:b w:val="false"/>
                <w:i w:val="false"/>
                <w:color w:val="000000"/>
                <w:sz w:val="20"/>
              </w:rPr>
              <w:t>
- дабылдың іске қосылуының тік шегі: 10 м;</w:t>
            </w:r>
            <w:r>
              <w:br/>
            </w:r>
            <w:r>
              <w:rPr>
                <w:rFonts w:ascii="Times New Roman"/>
                <w:b w:val="false"/>
                <w:i w:val="false"/>
                <w:color w:val="000000"/>
                <w:sz w:val="20"/>
              </w:rPr>
              <w:t>
- тірек траекториясының идентификаторы;</w:t>
            </w:r>
            <w:r>
              <w:br/>
            </w:r>
            <w:r>
              <w:rPr>
                <w:rFonts w:ascii="Times New Roman"/>
                <w:b w:val="false"/>
                <w:i w:val="false"/>
                <w:color w:val="000000"/>
                <w:sz w:val="20"/>
              </w:rPr>
              <w:t>
- LTP/FTP ені: ±90°;</w:t>
            </w:r>
            <w:r>
              <w:br/>
            </w:r>
            <w:r>
              <w:rPr>
                <w:rFonts w:ascii="Times New Roman"/>
                <w:b w:val="false"/>
                <w:i w:val="false"/>
                <w:color w:val="000000"/>
                <w:sz w:val="20"/>
              </w:rPr>
              <w:t>
- LTP/FTP бойлығы: ±180°;</w:t>
            </w:r>
            <w:r>
              <w:br/>
            </w:r>
            <w:r>
              <w:rPr>
                <w:rFonts w:ascii="Times New Roman"/>
                <w:b w:val="false"/>
                <w:i w:val="false"/>
                <w:color w:val="000000"/>
                <w:sz w:val="20"/>
              </w:rPr>
              <w:t>
- LTP/FTP биіктігі: -5126041,5 м;</w:t>
            </w:r>
            <w:r>
              <w:br/>
            </w:r>
            <w:r>
              <w:rPr>
                <w:rFonts w:ascii="Times New Roman"/>
                <w:b w:val="false"/>
                <w:i w:val="false"/>
                <w:color w:val="000000"/>
                <w:sz w:val="20"/>
              </w:rPr>
              <w:t>
- dfpap ені: ±1°;</w:t>
            </w:r>
            <w:r>
              <w:br/>
            </w:r>
            <w:r>
              <w:rPr>
                <w:rFonts w:ascii="Times New Roman"/>
                <w:b w:val="false"/>
                <w:i w:val="false"/>
                <w:color w:val="000000"/>
                <w:sz w:val="20"/>
              </w:rPr>
              <w:t>
- dfpap ұзындығы: ±1°;</w:t>
            </w:r>
            <w:r>
              <w:br/>
            </w:r>
            <w:r>
              <w:rPr>
                <w:rFonts w:ascii="Times New Roman"/>
                <w:b w:val="false"/>
                <w:i w:val="false"/>
                <w:color w:val="000000"/>
                <w:sz w:val="20"/>
              </w:rPr>
              <w:t>
- қонуға кіру кезіндегі табалдырықтың қиылысу биіктігі (TCH): 01638,35 м;</w:t>
            </w:r>
            <w:r>
              <w:br/>
            </w:r>
            <w:r>
              <w:rPr>
                <w:rFonts w:ascii="Times New Roman"/>
                <w:b w:val="false"/>
                <w:i w:val="false"/>
                <w:color w:val="000000"/>
                <w:sz w:val="20"/>
              </w:rPr>
              <w:t>
- глиссада бұрышы (GPA):090°;</w:t>
            </w:r>
            <w:r>
              <w:br/>
            </w:r>
            <w:r>
              <w:rPr>
                <w:rFonts w:ascii="Times New Roman"/>
                <w:b w:val="false"/>
                <w:i w:val="false"/>
                <w:color w:val="000000"/>
                <w:sz w:val="20"/>
              </w:rPr>
              <w:t>
- курстың ені: 80143,75 м;</w:t>
            </w:r>
            <w:r>
              <w:br/>
            </w:r>
            <w:r>
              <w:rPr>
                <w:rFonts w:ascii="Times New Roman"/>
                <w:b w:val="false"/>
                <w:i w:val="false"/>
                <w:color w:val="000000"/>
                <w:sz w:val="20"/>
              </w:rPr>
              <w:t>
–d-қашықтықтың ығысуы: 02032 М.</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(tx1 және tx2) </w:t>
            </w:r>
          </w:p>
        </w:tc>
      </w:tr>
    </w:tbl>
    <w:bookmarkStart w:name="z169" w:id="147"/>
    <w:p>
      <w:pPr>
        <w:spacing w:after="0"/>
        <w:ind w:left="0"/>
        <w:jc w:val="left"/>
      </w:pPr>
      <w:r>
        <w:rPr>
          <w:rFonts w:ascii="Times New Roman"/>
          <w:b/>
          <w:i w:val="false"/>
          <w:color w:val="000000"/>
        </w:rPr>
        <w:t xml:space="preserve"> 7-тарау. Бақылау жүйелері</w:t>
      </w:r>
    </w:p>
    <w:bookmarkEnd w:id="147"/>
    <w:p>
      <w:pPr>
        <w:spacing w:after="0"/>
        <w:ind w:left="0"/>
        <w:jc w:val="both"/>
      </w:pPr>
      <w:r>
        <w:rPr>
          <w:rFonts w:ascii="Times New Roman"/>
          <w:b w:val="false"/>
          <w:i w:val="false"/>
          <w:color w:val="000000"/>
          <w:sz w:val="28"/>
        </w:rPr>
        <w:t>
      Бақылау жүйелерін жердегі тексеруді жүргізуге қойылатын талаптар бақылау жүйесінің түріне байланысты болады. Жұмыс көлемі мен жүргізу ұзақтығы бойынша жердегі тексерулер бақылау жүйелерінің әртүрлі түрлері үшін айтарлықтай ерекшеленуі мүмкін. Пайдалануға беру бойынша тексеру жүргізу процесінде бастапқыда бағаланатын және олар үшін рәсімдер, алдын ала талаптар, әдістер, кезеңділік және т.б. бар деп болжауға болатын нақты техникалық параметрлер дайындаушы зауыттың құжаттарында көрсетіледі не пайдалану жағдайларына байланысты айқындалады.</w:t>
      </w:r>
    </w:p>
    <w:p>
      <w:pPr>
        <w:spacing w:after="0"/>
        <w:ind w:left="0"/>
        <w:jc w:val="left"/>
      </w:pPr>
      <w:r>
        <w:rPr>
          <w:rFonts w:ascii="Times New Roman"/>
          <w:b/>
          <w:i w:val="false"/>
          <w:color w:val="000000"/>
        </w:rPr>
        <w:t xml:space="preserve"> Бақылау жүйелерін ұшуды тексеру кезінде тексерілетін параметрлер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474"/>
        <w:gridCol w:w="1717"/>
        <w:gridCol w:w="3332"/>
        <w:gridCol w:w="3814"/>
        <w:gridCol w:w="432"/>
        <w:gridCol w:w="432"/>
        <w:gridCol w:w="433"/>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Мақсаттың азимутын анықтаудың дұрыстығын растау қажет. Осы тексеру рейстік борт бойынша ұшу тексеруін орындау басталғанға дейін орындалады, не егер бұл қажет болса, осы тексеру ұшу тексеруін орындау басында жүргізіледі. Мақсаттың азимутын анықтау дәлдігіне рұқсат беру жабдықтың пайдалану-техникалық құжаттамасында болады.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көлбеуі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 антеннасының оңтайлы бұрышын таңдау антеннаның көлбеуі болып табылады. Бұл тексеру тек бір радиал (әуе трассасы) үшін орындалады. Еңіс бұрышын орнатуға рұқсат беру жабдықтың пайдалану-техникалық құжаттамасында болады.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Режимдер/кодтар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жүйелерінің жұмысында пайдаланылатын режимдер / кодтар жабдықтың пайдалану-техникалық құжаттамасында анықталған.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 әрекет ету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жүйелерінің жұмысында қолданылатын режимдер / кодтар жабдықтың пайдалану-техникалық құжаттамасында анықталған.</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трассалары/маршруттары шегіндегі әрекет ету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трассалары/маршруттары шегіндегі іс-қимыл аймағы осы тексерудің мақсаты әуе трассалары/маршруттары шегіндегі іс-қимыл аймағын құжаттаудан тұрады. Ұшу әуе трассасының осьтік сызығы бойымен әрекет ету аймағы шегінде ең аз биіктікте, бірақ кедергілердің үстінен ұшып өтудің ең аз абсолюттік биіктігінен төмен емес орындалады. Осы тексеру жабдықтың негізгі және резервтік жиынтықтары үшін бір жиынтықтың "бастап" бағытында, басқа жиынтықтың "на" бағытында орындалады.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дәлдігі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сынақтың мақсаты әуе трассалары, радионавигациялық нүктелер диспетчерінің позициясында бейнелеу дәлдігін тексеру болып табылады</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PSR</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табу ықтималдығы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 бойынша қате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бойынша қате</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 м</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елу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мақсаттарды сәйкестендіру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сынақтың мақсаты қашықтық пен азимутты анықтау дәлдігін тексеру үшін қолданылатын нақты анықталған кең жолақты бастапқы мақсаттарды анықтау болып табылады. Мұндай тұрақты эхо-сигналдарды сәйкестендіру мынадай түрде жүргізіледі, жер бетіндегі объектілер мен географиялық карталардың көріністерін салыстыру арқылы нақты көрсетілген объектілер таңдалады, ұшқышқа осындай тұрақты эхо-сигнал бағытында ұшуды орындауға нұсқау беріледі. Егер пилот тиісті мақсатты тани және сипаттай алса және бұл мақсат нақты көрсетілген объект болып табылса, онда осы мақсаттан көрініс тапқан тұрақты жаңғырық-сигналды тексеру туралы есепте бекіту қажет.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(SRE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қонуға кіру кезінде әуе кемесін бағыттау үшін бақылау жүйесін пайдалану мүмкіндігін бағалаудан тұрады. Қонуға кіру бағыты ҰҚЖ-ның осьтік желісінің жалғасуымен сәйкес келуі тиіс және осы сынақты орындау кезінде мақсат туралы белгілер жоғалмауы тиіс.</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r>
              <w:br/>
            </w:r>
            <w:r>
              <w:rPr>
                <w:rFonts w:ascii="Times New Roman"/>
                <w:b w:val="false"/>
                <w:i w:val="false"/>
                <w:color w:val="000000"/>
                <w:sz w:val="20"/>
              </w:rPr>
              <w:t>
(SRE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күту аймақтарында әуе кемелері ұшуларды орындаған кезде бақылау жүйесін пайдалану мүмкіндігін бағалаудан тұрады. Осы сынақты орындау кезінде мақсат туралы белгілер жоғалмауы керек.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Горизонтты көлеңкелеу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сынақтың мақсаты горизонттың көлеңкелеу карталары бойынша өлшенген қолданылу аймағын тексеру болып табылады. Бұл тексеру техникалық персоналдың немесе диспетчерлік құрамның сұрауы бойынша жергілікті шарттар талап еткен жағдайларда жүргізіледі.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нәтижелер</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тексеру міндетті болып табылмайды және бақылау жүйесінің қолданылу аймағы шегінде ӨЖЖ/УЖЖ-байланыс құралдарының жұмысқа қабілеттілігін тексеру мақсатында жүргізіледі. Бұл тексеру техникалық персоналдың немесе диспетчерлік құрамның сұрауы бойынша жүргізіледі.</w:t>
            </w:r>
          </w:p>
        </w:tc>
        <w:tc>
          <w:tcPr>
            <w:tcW w:w="0" w:type="auto"/>
            <w:gridSpan w:val="3"/>
            <w:vMerge/>
            <w:tcBorders>
              <w:top w:val="nil"/>
              <w:left w:val="single" w:color="cfcfcf" w:sz="5"/>
              <w:bottom w:val="single" w:color="cfcfcf" w:sz="5"/>
              <w:right w:val="single" w:color="cfcfcf" w:sz="5"/>
            </w:tcBorders>
          </w:tcPr>
          <w:p/>
        </w:tc>
      </w:tr>
    </w:tbl>
    <w:bookmarkStart w:name="z170" w:id="148"/>
    <w:p>
      <w:pPr>
        <w:spacing w:after="0"/>
        <w:ind w:left="0"/>
        <w:jc w:val="left"/>
      </w:pPr>
      <w:r>
        <w:rPr>
          <w:rFonts w:ascii="Times New Roman"/>
          <w:b/>
          <w:i w:val="false"/>
          <w:color w:val="000000"/>
        </w:rPr>
        <w:t xml:space="preserve"> 8-тарау. ӨЖЖ-радиопеленгатор станциясы (VDF) ӨЖЖ-радиопеленгаторлық станцияны ұшу кезінде тексеру кезінде тексерілетін параметрлер тізбесі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262"/>
        <w:gridCol w:w="7689"/>
        <w:gridCol w:w="2329"/>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Пеленгация қателігі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параметрді өлшеу орбиталық және радиалды ұшу кезінде де жүргізілуі мүмкін. Пеленгация қателігінің төзімділігі ±2,5°құрайды.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Сеғәулелену қуаты 5 Вт (және одан да көп) ӨЖЖ-диапазонды радиостанцияларды пеленгілеу қашықтығы):</w:t>
            </w:r>
            <w:r>
              <w:br/>
            </w:r>
            <w:r>
              <w:rPr>
                <w:rFonts w:ascii="Times New Roman"/>
                <w:b w:val="false"/>
                <w:i w:val="false"/>
                <w:color w:val="000000"/>
                <w:sz w:val="20"/>
              </w:rPr>
              <w:t>
a) 1000 м ұшу биіктігі үшін: ≥80 км;</w:t>
            </w:r>
            <w:r>
              <w:br/>
            </w:r>
            <w:r>
              <w:rPr>
                <w:rFonts w:ascii="Times New Roman"/>
                <w:b w:val="false"/>
                <w:i w:val="false"/>
                <w:color w:val="000000"/>
                <w:sz w:val="20"/>
              </w:rPr>
              <w:t>
b) 3000 м ұшу биіктігі үшін: ≥150 км.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пеленгация қателігі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пеленгация қатесінің рұқсат етілген мәні ≤1,5°болуы керек.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P</w:t>
            </w:r>
          </w:p>
        </w:tc>
      </w:tr>
    </w:tbl>
    <w:bookmarkStart w:name="z171" w:id="149"/>
    <w:p>
      <w:pPr>
        <w:spacing w:after="0"/>
        <w:ind w:left="0"/>
        <w:jc w:val="left"/>
      </w:pPr>
      <w:r>
        <w:rPr>
          <w:rFonts w:ascii="Times New Roman"/>
          <w:b/>
          <w:i w:val="false"/>
          <w:color w:val="000000"/>
        </w:rPr>
        <w:t xml:space="preserve"> 9-тарау. Авиациялық әуе электр байланысы</w:t>
      </w:r>
    </w:p>
    <w:bookmarkEnd w:id="149"/>
    <w:p>
      <w:pPr>
        <w:spacing w:after="0"/>
        <w:ind w:left="0"/>
        <w:jc w:val="both"/>
      </w:pPr>
      <w:r>
        <w:rPr>
          <w:rFonts w:ascii="Times New Roman"/>
          <w:b w:val="false"/>
          <w:i w:val="false"/>
          <w:color w:val="000000"/>
          <w:sz w:val="28"/>
        </w:rPr>
        <w:t>
      Авиациялық әуе электр байланысын ұшуды тексеру кезінде тексерілетін параметрлер тізбесі (АВС)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735"/>
        <w:gridCol w:w="9753"/>
        <w:gridCol w:w="873"/>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рұқсат беру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түрі</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сынақтың мақсаты радиобайланыс құралдарының қолданылу аймағын тексеру болып табылады. Қолданылу аймағы болжамды қолданылу аймағына сәйкес тексеріледі. Ұшуды жүргізу үшін орбиталық ұшулар да, маршруттар бойынша ұшулар да орындалуы мүмкін. Әрекет аймағы сөйлеудің анықтығын бағалау арқылы анықталады. Нәтижелер кестесіне келесі деректер енгізіледі:</w:t>
            </w:r>
            <w:r>
              <w:br/>
            </w:r>
            <w:r>
              <w:rPr>
                <w:rFonts w:ascii="Times New Roman"/>
                <w:b w:val="false"/>
                <w:i w:val="false"/>
                <w:color w:val="000000"/>
                <w:sz w:val="20"/>
              </w:rPr>
              <w:t>
- азимут;</w:t>
            </w:r>
            <w:r>
              <w:br/>
            </w:r>
            <w:r>
              <w:rPr>
                <w:rFonts w:ascii="Times New Roman"/>
                <w:b w:val="false"/>
                <w:i w:val="false"/>
                <w:color w:val="000000"/>
                <w:sz w:val="20"/>
              </w:rPr>
              <w:t>
- ұшу биіктігі;</w:t>
            </w:r>
            <w:r>
              <w:br/>
            </w:r>
            <w:r>
              <w:rPr>
                <w:rFonts w:ascii="Times New Roman"/>
                <w:b w:val="false"/>
                <w:i w:val="false"/>
                <w:color w:val="000000"/>
                <w:sz w:val="20"/>
              </w:rPr>
              <w:t>
- қашықтық;</w:t>
            </w:r>
            <w:r>
              <w:br/>
            </w:r>
            <w:r>
              <w:rPr>
                <w:rFonts w:ascii="Times New Roman"/>
                <w:b w:val="false"/>
                <w:i w:val="false"/>
                <w:color w:val="000000"/>
                <w:sz w:val="20"/>
              </w:rPr>
              <w:t>
- сөйлеу қабілеті: пилотты бағалау және диспетчерді бағалау;</w:t>
            </w:r>
            <w:r>
              <w:br/>
            </w:r>
            <w:r>
              <w:rPr>
                <w:rFonts w:ascii="Times New Roman"/>
                <w:b w:val="false"/>
                <w:i w:val="false"/>
                <w:color w:val="000000"/>
                <w:sz w:val="20"/>
              </w:rPr>
              <w:t>
- өзара әсер: пилотты бағалау және диспетчерді бағалау.</w:t>
            </w:r>
            <w:r>
              <w:br/>
            </w:r>
            <w:r>
              <w:rPr>
                <w:rFonts w:ascii="Times New Roman"/>
                <w:b w:val="false"/>
                <w:i w:val="false"/>
                <w:color w:val="000000"/>
                <w:sz w:val="20"/>
              </w:rPr>
              <w:t>
Сөйлеудің анықтығы мен өзара әсер бес балдық шкала бойынша бағаланады (жоғары баға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bl>
    <w:p>
      <w:pPr>
        <w:spacing w:after="0"/>
        <w:ind w:left="0"/>
        <w:jc w:val="both"/>
      </w:pPr>
      <w:r>
        <w:rPr>
          <w:rFonts w:ascii="Times New Roman"/>
          <w:b w:val="false"/>
          <w:i w:val="false"/>
          <w:color w:val="000000"/>
          <w:sz w:val="28"/>
        </w:rPr>
        <w:t>
      Ескертпе: Авиациялық әуе электр байланысын ұшуды тексеруді әуе кемесі-зертхана, сондай-ақ рейстік, оқу және басқа әуе кемелері жүргізуі мүмкін.</w:t>
      </w:r>
    </w:p>
    <w:bookmarkStart w:name="z172" w:id="150"/>
    <w:p>
      <w:pPr>
        <w:spacing w:after="0"/>
        <w:ind w:left="0"/>
        <w:jc w:val="left"/>
      </w:pPr>
      <w:r>
        <w:rPr>
          <w:rFonts w:ascii="Times New Roman"/>
          <w:b/>
          <w:i w:val="false"/>
          <w:color w:val="000000"/>
        </w:rPr>
        <w:t xml:space="preserve"> 10-тарау. Ұшу тексерулерін жүргізу аралықтары ҰРТҚ және АВС жер үсті құралдарына ұшу тексерулерін жүргізу аралықтары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7140"/>
        <w:gridCol w:w="413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(күндерде)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аспаптары бойынша қону жүйесі</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және III санаттар үшін 180±60,</w:t>
            </w:r>
            <w:r>
              <w:br/>
            </w:r>
            <w:r>
              <w:rPr>
                <w:rFonts w:ascii="Times New Roman"/>
                <w:b w:val="false"/>
                <w:i w:val="false"/>
                <w:color w:val="000000"/>
                <w:sz w:val="20"/>
              </w:rPr>
              <w:t>
I санат үшін 180±90</w:t>
            </w:r>
            <w:r>
              <w:br/>
            </w:r>
            <w:r>
              <w:rPr>
                <w:rFonts w:ascii="Times New Roman"/>
                <w:b w:val="false"/>
                <w:i w:val="false"/>
                <w:color w:val="000000"/>
                <w:sz w:val="20"/>
              </w:rPr>
              <w:t>
(1-еск. қара)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жаққа бағытталған ӨЖЖ-радиомаяк VOR (VOR, DVOR)</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жүйесінің жабдықтары</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(OSB: 2 NDB, 2 маркерлік радиомаяк) (2-еск. қара)</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ӨЖЖ-АРП/ VDF радиопеленгатор станциясы</w:t>
            </w:r>
          </w:p>
        </w:tc>
        <w:tc>
          <w:tcPr>
            <w:tcW w:w="4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 немесе құрамына кіретін жабдықпен бірге тексеріледі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 қашықтық өлшеу жабдығы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радиомаяк</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бағытталмаған радиомаяк (2-еск. қара)</w:t>
            </w:r>
          </w:p>
        </w:tc>
        <w:tc>
          <w:tcPr>
            <w:tcW w:w="4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Пайдалануға.енгізу кезінде ғана тексеріледі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функционалды қондырмасының жер үсті жүйесі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жүйелері (PSR, SSR, ADS, MLAT)</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I және II санаттағы ILS аспаптары бойынша қону жүйелері үшін үшінші кезеңдіктексеруден кейін ұшу тексерулері арасындағы аралық 360 күнді құрайды.</w:t>
      </w:r>
    </w:p>
    <w:p>
      <w:pPr>
        <w:spacing w:after="0"/>
        <w:ind w:left="0"/>
        <w:jc w:val="both"/>
      </w:pPr>
      <w:r>
        <w:rPr>
          <w:rFonts w:ascii="Times New Roman"/>
          <w:b w:val="false"/>
          <w:i w:val="false"/>
          <w:color w:val="000000"/>
          <w:sz w:val="28"/>
        </w:rPr>
        <w:t>
      2.. ILS, сондай-ақ NDB жабдықталған қонуға ӘК кіру бағыттарында ӨЖЖ кезеңдік ұшу тексерулерін авиациялық жұмыстарды, көліктік және өзге де ұшуларды орындайтын, осы мақсаттар үшін арнайы бөлінген ӘК жүргізуге жол беріледі.</w:t>
      </w:r>
    </w:p>
    <w:p>
      <w:pPr>
        <w:spacing w:after="0"/>
        <w:ind w:left="0"/>
        <w:jc w:val="both"/>
      </w:pPr>
      <w:r>
        <w:rPr>
          <w:rFonts w:ascii="Times New Roman"/>
          <w:b w:val="false"/>
          <w:i w:val="false"/>
          <w:color w:val="000000"/>
          <w:sz w:val="28"/>
        </w:rPr>
        <w:t>
      3. АВС ұшу тексерулерін авиациялық жұмыстарды, көліктік және өзге де ұшулардыорындайтын ӘК жүргізуге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 xml:space="preserve">және әдістемелеріне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ҰРТҚ және АВС жердегі құралдарын ұшуды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2353"/>
        <w:gridCol w:w="245"/>
        <w:gridCol w:w="3674"/>
        <w:gridCol w:w="23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(ҰРТҚ және АВС құралдарын пайдалануды жүзеге асыратын ұйымның атауы)</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ҰСЫНАМЫН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жауапты тұлға лауазымының атауы)</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лауазымының атауы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ж.</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 Ө.</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ҰШУДЫ ТЕКСЕРУ АКТІСІ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(тексерілетін құралдың түрі, атауы, (отырғызудың магниттік бағыты), орнату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(өткізу күні, түрі және борттық № ӘКЗ, атауы және зауыттық № АЛК,</w:t>
      </w:r>
    </w:p>
    <w:p>
      <w:pPr>
        <w:spacing w:after="0"/>
        <w:ind w:left="0"/>
        <w:jc w:val="both"/>
      </w:pPr>
      <w:r>
        <w:rPr>
          <w:rFonts w:ascii="Times New Roman"/>
          <w:b w:val="false"/>
          <w:i w:val="false"/>
          <w:color w:val="000000"/>
          <w:sz w:val="28"/>
        </w:rPr>
        <w:t>
      жеткізуші ұйымның атауы, тексеру түрі, атауы, құрамы,</w:t>
      </w:r>
    </w:p>
    <w:p>
      <w:pPr>
        <w:spacing w:after="0"/>
        <w:ind w:left="0"/>
        <w:jc w:val="both"/>
      </w:pPr>
      <w:r>
        <w:rPr>
          <w:rFonts w:ascii="Times New Roman"/>
          <w:b w:val="false"/>
          <w:i w:val="false"/>
          <w:color w:val="000000"/>
          <w:sz w:val="28"/>
        </w:rPr>
        <w:t>
      тексерілетін құралдың зауыттық нөмірі, шығарылған күні)</w:t>
      </w:r>
    </w:p>
    <w:p>
      <w:pPr>
        <w:spacing w:after="0"/>
        <w:ind w:left="0"/>
        <w:jc w:val="both"/>
      </w:pPr>
      <w:r>
        <w:rPr>
          <w:rFonts w:ascii="Times New Roman"/>
          <w:b w:val="false"/>
          <w:i w:val="false"/>
          <w:color w:val="000000"/>
          <w:sz w:val="28"/>
        </w:rPr>
        <w:t>
      тексерілетін құрал параметрлерінің кестесі (кестелері)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(ұшуды тексерудің қысқаша сипаттамасы, басшылық құжаттардың тізімі, сәйкестігі</w:t>
      </w:r>
    </w:p>
    <w:p>
      <w:pPr>
        <w:spacing w:after="0"/>
        <w:ind w:left="0"/>
        <w:jc w:val="both"/>
      </w:pPr>
      <w:r>
        <w:rPr>
          <w:rFonts w:ascii="Times New Roman"/>
          <w:b w:val="false"/>
          <w:i w:val="false"/>
          <w:color w:val="000000"/>
          <w:sz w:val="28"/>
        </w:rPr>
        <w:t>
      ұшуларды қамтамасыз ету үшін жарамдылығы)</w:t>
      </w:r>
    </w:p>
    <w:p>
      <w:pPr>
        <w:spacing w:after="0"/>
        <w:ind w:left="0"/>
        <w:jc w:val="both"/>
      </w:pPr>
      <w:r>
        <w:rPr>
          <w:rFonts w:ascii="Times New Roman"/>
          <w:b w:val="false"/>
          <w:i w:val="false"/>
          <w:color w:val="000000"/>
          <w:sz w:val="28"/>
        </w:rPr>
        <w:t>
      Ұшуды тексеру актісіне қосымшалардың тізбесі.</w:t>
      </w:r>
    </w:p>
    <w:p>
      <w:pPr>
        <w:spacing w:after="0"/>
        <w:ind w:left="0"/>
        <w:jc w:val="both"/>
      </w:pPr>
      <w:r>
        <w:rPr>
          <w:rFonts w:ascii="Times New Roman"/>
          <w:b w:val="false"/>
          <w:i w:val="false"/>
          <w:color w:val="000000"/>
          <w:sz w:val="28"/>
        </w:rPr>
        <w:t>
      Ұшуды тексеру актілері даналарының саны және алушылардың тізімі.</w:t>
      </w:r>
    </w:p>
    <w:p>
      <w:pPr>
        <w:spacing w:after="0"/>
        <w:ind w:left="0"/>
        <w:jc w:val="both"/>
      </w:pPr>
      <w:r>
        <w:rPr>
          <w:rFonts w:ascii="Times New Roman"/>
          <w:b w:val="false"/>
          <w:i w:val="false"/>
          <w:color w:val="000000"/>
          <w:sz w:val="28"/>
        </w:rPr>
        <w:t xml:space="preserve">
      Ұшуды тексеру жүргізілді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789"/>
        <w:gridCol w:w="2099"/>
        <w:gridCol w:w="390"/>
        <w:gridCol w:w="2099"/>
        <w:gridCol w:w="390"/>
        <w:gridCol w:w="37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 Командирі</w:t>
            </w:r>
            <w:r>
              <w:br/>
            </w:r>
            <w:r>
              <w:rPr>
                <w:rFonts w:ascii="Times New Roman"/>
                <w:b w:val="false"/>
                <w:i w:val="false"/>
                <w:color w:val="000000"/>
                <w:sz w:val="20"/>
              </w:rPr>
              <w:t>
Бортоператор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персонал лауазымының 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және әдістемелеріне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КРМ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
        <w:gridCol w:w="605"/>
        <w:gridCol w:w="1869"/>
        <w:gridCol w:w="1192"/>
        <w:gridCol w:w="2092"/>
        <w:gridCol w:w="20"/>
        <w:gridCol w:w="2520"/>
        <w:gridCol w:w="2369"/>
        <w:gridCol w:w="460"/>
        <w:gridCol w:w="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ауқым шегінде анық есту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ығысу кезіндегі клиренс, РГМ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сызығынан РГМ =±0,180 бұрышына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РГМ сызықтық өсуі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-РГМ=±0,180 бұрышынан ±10 градус бұрыштарына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 ±0,005 дейін ұлғайту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 бұрыштан ±35 градус бұрыштарға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үлкен бұрыштарындағы клиренс, РГМ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дәлдігі,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құрылымы, РГМ,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аймағының сыртқы шекарасынан т. 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В-тан т. С-қа дейін, т. Т, т. D;</w:t>
            </w:r>
            <w:r>
              <w:br/>
            </w:r>
            <w:r>
              <w:rPr>
                <w:rFonts w:ascii="Times New Roman"/>
                <w:b w:val="false"/>
                <w:i w:val="false"/>
                <w:color w:val="000000"/>
                <w:sz w:val="20"/>
              </w:rPr>
              <w:t>
-т. D т.Е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 әрекет аймағы</w:t>
            </w:r>
            <w:r>
              <w:br/>
            </w:r>
            <w:r>
              <w:rPr>
                <w:rFonts w:ascii="Times New Roman"/>
                <w:b w:val="false"/>
                <w:i w:val="false"/>
                <w:color w:val="000000"/>
                <w:sz w:val="20"/>
              </w:rPr>
              <w:t>
(әрекет ету қашықтығы) секторларда,</w:t>
            </w:r>
            <w:r>
              <w:br/>
            </w:r>
            <w:r>
              <w:rPr>
                <w:rFonts w:ascii="Times New Roman"/>
                <w:b w:val="false"/>
                <w:i w:val="false"/>
                <w:color w:val="000000"/>
                <w:sz w:val="20"/>
              </w:rPr>
              <w:t>
кем емес, ең аз өріс кернеулігі (мкВ/м), кем емес:</w:t>
            </w:r>
            <w:r>
              <w:br/>
            </w:r>
            <w:r>
              <w:rPr>
                <w:rFonts w:ascii="Times New Roman"/>
                <w:b w:val="false"/>
                <w:i w:val="false"/>
                <w:color w:val="000000"/>
                <w:sz w:val="20"/>
              </w:rPr>
              <w:t>
- 0 градус</w:t>
            </w:r>
            <w:r>
              <w:br/>
            </w:r>
            <w:r>
              <w:rPr>
                <w:rFonts w:ascii="Times New Roman"/>
                <w:b w:val="false"/>
                <w:i w:val="false"/>
                <w:color w:val="000000"/>
                <w:sz w:val="20"/>
              </w:rPr>
              <w:t>
-± 10 градус</w:t>
            </w:r>
            <w:r>
              <w:br/>
            </w:r>
            <w:r>
              <w:rPr>
                <w:rFonts w:ascii="Times New Roman"/>
                <w:b w:val="false"/>
                <w:i w:val="false"/>
                <w:color w:val="000000"/>
                <w:sz w:val="20"/>
              </w:rPr>
              <w:t>
- ±35 градус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-114 (40)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-114 (40)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 -114 (40)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Ек өрісінің кернеулігі (мкВ /м):</w:t>
            </w:r>
            <w:r>
              <w:br/>
            </w:r>
            <w:r>
              <w:rPr>
                <w:rFonts w:ascii="Times New Roman"/>
                <w:b w:val="false"/>
                <w:i w:val="false"/>
                <w:color w:val="000000"/>
                <w:sz w:val="20"/>
              </w:rPr>
              <w:t>
- қолданылу аймағының шекарасында, кемінде;</w:t>
            </w:r>
            <w:r>
              <w:br/>
            </w:r>
            <w:r>
              <w:rPr>
                <w:rFonts w:ascii="Times New Roman"/>
                <w:b w:val="false"/>
                <w:i w:val="false"/>
                <w:color w:val="000000"/>
                <w:sz w:val="20"/>
              </w:rPr>
              <w:t>
- КРМ-ден 18,5 км қашықтықтағы глиссадада және курс секторы шегінде</w:t>
            </w:r>
            <w:r>
              <w:br/>
            </w:r>
            <w:r>
              <w:rPr>
                <w:rFonts w:ascii="Times New Roman"/>
                <w:b w:val="false"/>
                <w:i w:val="false"/>
                <w:color w:val="000000"/>
                <w:sz w:val="20"/>
              </w:rPr>
              <w:t>
30 м биіктікке дейін, кем емес;</w:t>
            </w:r>
            <w:r>
              <w:br/>
            </w:r>
            <w:r>
              <w:rPr>
                <w:rFonts w:ascii="Times New Roman"/>
                <w:b w:val="false"/>
                <w:i w:val="false"/>
                <w:color w:val="000000"/>
                <w:sz w:val="20"/>
              </w:rPr>
              <w:t>
табалдырықтан 15 м биіктікке дейін;</w:t>
            </w:r>
            <w:r>
              <w:br/>
            </w:r>
            <w:r>
              <w:rPr>
                <w:rFonts w:ascii="Times New Roman"/>
                <w:b w:val="false"/>
                <w:i w:val="false"/>
                <w:color w:val="000000"/>
                <w:sz w:val="20"/>
              </w:rPr>
              <w:t>
- табалдырықтан 6 м биіктікте;</w:t>
            </w:r>
            <w:r>
              <w:br/>
            </w:r>
            <w:r>
              <w:rPr>
                <w:rFonts w:ascii="Times New Roman"/>
                <w:b w:val="false"/>
                <w:i w:val="false"/>
                <w:color w:val="000000"/>
                <w:sz w:val="20"/>
              </w:rPr>
              <w:t>
- ҰҚЖ бойымен,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w:t>
            </w:r>
            <w:r>
              <w:br/>
            </w:r>
            <w:r>
              <w:rPr>
                <w:rFonts w:ascii="Times New Roman"/>
                <w:b w:val="false"/>
                <w:i w:val="false"/>
                <w:color w:val="000000"/>
                <w:sz w:val="20"/>
              </w:rPr>
              <w:t>
-107 (90)</w:t>
            </w:r>
            <w:r>
              <w:br/>
            </w: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w:t>
            </w:r>
            <w:r>
              <w:br/>
            </w:r>
            <w:r>
              <w:rPr>
                <w:rFonts w:ascii="Times New Roman"/>
                <w:b w:val="false"/>
                <w:i w:val="false"/>
                <w:color w:val="000000"/>
                <w:sz w:val="20"/>
              </w:rPr>
              <w:t>
-106 (100)</w:t>
            </w:r>
            <w:r>
              <w:br/>
            </w:r>
            <w:r>
              <w:rPr>
                <w:rFonts w:ascii="Times New Roman"/>
                <w:b w:val="false"/>
                <w:i w:val="false"/>
                <w:color w:val="000000"/>
                <w:sz w:val="20"/>
              </w:rPr>
              <w:t>
-100 (200)</w:t>
            </w:r>
            <w:r>
              <w:br/>
            </w:r>
            <w:r>
              <w:rPr>
                <w:rFonts w:ascii="Times New Roman"/>
                <w:b w:val="false"/>
                <w:i w:val="false"/>
                <w:color w:val="000000"/>
                <w:sz w:val="20"/>
              </w:rPr>
              <w:t>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w:t>
            </w:r>
            <w:r>
              <w:br/>
            </w:r>
            <w:r>
              <w:rPr>
                <w:rFonts w:ascii="Times New Roman"/>
                <w:b w:val="false"/>
                <w:i w:val="false"/>
                <w:color w:val="000000"/>
                <w:sz w:val="20"/>
              </w:rPr>
              <w:t>
-106 (100)</w:t>
            </w:r>
            <w:r>
              <w:br/>
            </w:r>
            <w:r>
              <w:rPr>
                <w:rFonts w:ascii="Times New Roman"/>
                <w:b w:val="false"/>
                <w:i w:val="false"/>
                <w:color w:val="000000"/>
                <w:sz w:val="20"/>
              </w:rPr>
              <w:t>
-100 (200)</w:t>
            </w:r>
            <w:r>
              <w:br/>
            </w:r>
            <w:r>
              <w:rPr>
                <w:rFonts w:ascii="Times New Roman"/>
                <w:b w:val="false"/>
                <w:i w:val="false"/>
                <w:color w:val="000000"/>
                <w:sz w:val="20"/>
              </w:rPr>
              <w:t>
-106 (100)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мкА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КРМ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65"/>
        <w:gridCol w:w="109"/>
        <w:gridCol w:w="2120"/>
        <w:gridCol w:w="1355"/>
        <w:gridCol w:w="603"/>
        <w:gridCol w:w="1462"/>
        <w:gridCol w:w="2462"/>
        <w:gridCol w:w="2315"/>
        <w:gridCol w:w="449"/>
        <w:gridCol w:w="449"/>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қолданыс қашықтықта анық есту</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ығысу кезіндегі Клиренс, РГМ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сызығынан РГМ=±0,180 бұрышына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ұлғайту РГМ</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-РГМ=±0,180 бұрышынан ±10 градус бұрыштарына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 0,180 дейін</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градус бұрыштан ±35 градус бұрыштарға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0,150±0,005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 түзету дәлдігі,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Курстың құрылымы, РГМ, (мкА), кем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аймағының сыртқы шекарасынан т. 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В-тан Т. С-қа дейін, т. Т, т.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D-ден т. E-ге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Секторларда көлденең жазықтықта әрекет ету аймағы</w:t>
            </w:r>
            <w:r>
              <w:br/>
            </w:r>
            <w:r>
              <w:rPr>
                <w:rFonts w:ascii="Times New Roman"/>
                <w:b w:val="false"/>
                <w:i w:val="false"/>
                <w:color w:val="000000"/>
                <w:sz w:val="20"/>
              </w:rPr>
              <w:t>
(әрекет ету қашықтығы)</w:t>
            </w:r>
            <w:r>
              <w:br/>
            </w:r>
            <w:r>
              <w:rPr>
                <w:rFonts w:ascii="Times New Roman"/>
                <w:b w:val="false"/>
                <w:i w:val="false"/>
                <w:color w:val="000000"/>
                <w:sz w:val="20"/>
              </w:rPr>
              <w:t>
(км) кем емес, ең аз өріс кернеулігі (мкВ/м), кем емес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40мкВ/м</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 40мкВ/м</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градус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 40мкВ/м</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Ек өрісінің кернеулігі (мкВ / м):</w:t>
            </w:r>
            <w:r>
              <w:br/>
            </w:r>
            <w:r>
              <w:rPr>
                <w:rFonts w:ascii="Times New Roman"/>
                <w:b w:val="false"/>
                <w:i w:val="false"/>
                <w:color w:val="000000"/>
                <w:sz w:val="20"/>
              </w:rPr>
              <w:t>
- қолданылу аймағының шекарасында, кемінде;</w:t>
            </w:r>
            <w:r>
              <w:br/>
            </w:r>
            <w:r>
              <w:rPr>
                <w:rFonts w:ascii="Times New Roman"/>
                <w:b w:val="false"/>
                <w:i w:val="false"/>
                <w:color w:val="000000"/>
                <w:sz w:val="20"/>
              </w:rPr>
              <w:t>
- КРМ-ден 18,5 км қашықтықтағы глиссадада және курс секторы шегінде</w:t>
            </w:r>
            <w:r>
              <w:br/>
            </w:r>
            <w:r>
              <w:rPr>
                <w:rFonts w:ascii="Times New Roman"/>
                <w:b w:val="false"/>
                <w:i w:val="false"/>
                <w:color w:val="000000"/>
                <w:sz w:val="20"/>
              </w:rPr>
              <w:t>
- 30 м биіктікке дейін, кем емес;</w:t>
            </w:r>
            <w:r>
              <w:br/>
            </w:r>
            <w:r>
              <w:rPr>
                <w:rFonts w:ascii="Times New Roman"/>
                <w:b w:val="false"/>
                <w:i w:val="false"/>
                <w:color w:val="000000"/>
                <w:sz w:val="20"/>
              </w:rPr>
              <w:t>
-табалдырықтан 15 м биіктікке дейін;</w:t>
            </w:r>
            <w:r>
              <w:br/>
            </w:r>
            <w:r>
              <w:rPr>
                <w:rFonts w:ascii="Times New Roman"/>
                <w:b w:val="false"/>
                <w:i w:val="false"/>
                <w:color w:val="000000"/>
                <w:sz w:val="20"/>
              </w:rPr>
              <w:t>
- табалдырықтан 6 м биіктікте;</w:t>
            </w:r>
            <w:r>
              <w:br/>
            </w:r>
            <w:r>
              <w:rPr>
                <w:rFonts w:ascii="Times New Roman"/>
                <w:b w:val="false"/>
                <w:i w:val="false"/>
                <w:color w:val="000000"/>
                <w:sz w:val="20"/>
              </w:rPr>
              <w:t>
-ҰҚЖ бойымен,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w:t>
            </w:r>
            <w:r>
              <w:br/>
            </w:r>
            <w:r>
              <w:rPr>
                <w:rFonts w:ascii="Times New Roman"/>
                <w:b w:val="false"/>
                <w:i w:val="false"/>
                <w:color w:val="000000"/>
                <w:sz w:val="20"/>
              </w:rPr>
              <w:t>
-107 (90)</w:t>
            </w:r>
            <w:r>
              <w:br/>
            </w:r>
            <w:r>
              <w:rPr>
                <w:rFonts w:ascii="Times New Roman"/>
                <w:b w:val="false"/>
                <w:i w:val="false"/>
                <w:color w:val="000000"/>
                <w:sz w:val="20"/>
              </w:rPr>
              <w:t>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w:t>
            </w:r>
            <w:r>
              <w:br/>
            </w:r>
            <w:r>
              <w:rPr>
                <w:rFonts w:ascii="Times New Roman"/>
                <w:b w:val="false"/>
                <w:i w:val="false"/>
                <w:color w:val="000000"/>
                <w:sz w:val="20"/>
              </w:rPr>
              <w:t>
-106 (100)</w:t>
            </w:r>
            <w:r>
              <w:br/>
            </w:r>
            <w:r>
              <w:rPr>
                <w:rFonts w:ascii="Times New Roman"/>
                <w:b w:val="false"/>
                <w:i w:val="false"/>
                <w:color w:val="000000"/>
                <w:sz w:val="20"/>
              </w:rPr>
              <w:t>
-100 (200)</w:t>
            </w:r>
            <w:r>
              <w:br/>
            </w:r>
            <w:r>
              <w:rPr>
                <w:rFonts w:ascii="Times New Roman"/>
                <w:b w:val="false"/>
                <w:i w:val="false"/>
                <w:color w:val="000000"/>
                <w:sz w:val="20"/>
              </w:rPr>
              <w:t>
-</w:t>
            </w: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(40)</w:t>
            </w:r>
            <w:r>
              <w:br/>
            </w:r>
            <w:r>
              <w:rPr>
                <w:rFonts w:ascii="Times New Roman"/>
                <w:b w:val="false"/>
                <w:i w:val="false"/>
                <w:color w:val="000000"/>
                <w:sz w:val="20"/>
              </w:rPr>
              <w:t>
-106 (100)</w:t>
            </w:r>
            <w:r>
              <w:br/>
            </w:r>
            <w:r>
              <w:rPr>
                <w:rFonts w:ascii="Times New Roman"/>
                <w:b w:val="false"/>
                <w:i w:val="false"/>
                <w:color w:val="000000"/>
                <w:sz w:val="20"/>
              </w:rPr>
              <w:t>
-100 (200)</w:t>
            </w:r>
            <w:r>
              <w:br/>
            </w:r>
            <w:r>
              <w:rPr>
                <w:rFonts w:ascii="Times New Roman"/>
                <w:b w:val="false"/>
                <w:i w:val="false"/>
                <w:color w:val="000000"/>
                <w:sz w:val="20"/>
              </w:rPr>
              <w:t>
-106 (100)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курсты түзету,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ығысуға сезімталдығы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радиотехникалық </w:t>
            </w:r>
            <w:r>
              <w:br/>
            </w:r>
            <w:r>
              <w:rPr>
                <w:rFonts w:ascii="Times New Roman"/>
                <w:b w:val="false"/>
                <w:i w:val="false"/>
                <w:color w:val="000000"/>
                <w:sz w:val="20"/>
              </w:rPr>
              <w:t xml:space="preserve">қамтамасыз ету және </w:t>
            </w:r>
            <w:r>
              <w:br/>
            </w:r>
            <w:r>
              <w:rPr>
                <w:rFonts w:ascii="Times New Roman"/>
                <w:b w:val="false"/>
                <w:i w:val="false"/>
                <w:color w:val="000000"/>
                <w:sz w:val="20"/>
              </w:rPr>
              <w:t xml:space="preserve">авиациялық электр байланыс </w:t>
            </w:r>
            <w:r>
              <w:br/>
            </w:r>
            <w:r>
              <w:rPr>
                <w:rFonts w:ascii="Times New Roman"/>
                <w:b w:val="false"/>
                <w:i w:val="false"/>
                <w:color w:val="000000"/>
                <w:sz w:val="20"/>
              </w:rPr>
              <w:t xml:space="preserve">құралдарын жерде және ұшу </w:t>
            </w:r>
            <w:r>
              <w:br/>
            </w:r>
            <w:r>
              <w:rPr>
                <w:rFonts w:ascii="Times New Roman"/>
                <w:b w:val="false"/>
                <w:i w:val="false"/>
                <w:color w:val="000000"/>
                <w:sz w:val="20"/>
              </w:rPr>
              <w:t xml:space="preserve">кезінде тексеру бағдарламалары </w:t>
            </w:r>
            <w:r>
              <w:br/>
            </w:r>
            <w:r>
              <w:rPr>
                <w:rFonts w:ascii="Times New Roman"/>
                <w:b w:val="false"/>
                <w:i w:val="false"/>
                <w:color w:val="000000"/>
                <w:sz w:val="20"/>
              </w:rPr>
              <w:t>және әдістемелеріне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ГРМ параметрлері (ұшуды тексеру, пайдалануға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
        <w:gridCol w:w="431"/>
        <w:gridCol w:w="1335"/>
        <w:gridCol w:w="1693"/>
        <w:gridCol w:w="9"/>
        <w:gridCol w:w="1608"/>
        <w:gridCol w:w="799"/>
        <w:gridCol w:w="1369"/>
        <w:gridCol w:w="1881"/>
        <w:gridCol w:w="956"/>
        <w:gridCol w:w="739"/>
        <w:gridCol w:w="73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Глиссаданың еңкею бұрышы </w:t>
            </w:r>
            <w:r>
              <w:rPr>
                <w:rFonts w:ascii="Times New Roman"/>
                <w:b w:val="false"/>
                <w:i w:val="false"/>
                <w:color w:val="000000"/>
                <w:sz w:val="20"/>
              </w:rPr>
              <w:t>q</w:t>
            </w:r>
            <w:r>
              <w:rPr>
                <w:rFonts w:ascii="Times New Roman"/>
                <w:b w:val="false"/>
                <w:i w:val="false"/>
                <w:color w:val="000000"/>
                <w:sz w:val="20"/>
              </w:rPr>
              <w:t>, градуста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r>
              <w:rPr>
                <w:rFonts w:ascii="Times New Roman"/>
                <w:b w:val="false"/>
                <w:i w:val="false"/>
                <w:color w:val="000000"/>
                <w:sz w:val="20"/>
              </w:rPr>
              <w:t>q</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нүктесінің биіктігі ILS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рұқсат беру дейін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сомасы,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артық емес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төмен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глиссададан төмен,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 тоқсан мкА бұрышына дейін 0,45 </w:t>
            </w:r>
            <w:r>
              <w:rPr>
                <w:rFonts w:ascii="Times New Roman"/>
                <w:b w:val="false"/>
                <w:i w:val="false"/>
                <w:color w:val="000000"/>
                <w:sz w:val="20"/>
              </w:rPr>
              <w:t>q</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глиссададан жоғары,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 елу мкА бұрышына дейін 1,75 </w:t>
            </w:r>
            <w:r>
              <w:rPr>
                <w:rFonts w:ascii="Times New Roman"/>
                <w:b w:val="false"/>
                <w:i w:val="false"/>
                <w:color w:val="000000"/>
                <w:sz w:val="20"/>
              </w:rPr>
              <w:t>q</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құрылымы, РГМ артық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 сыртқы шекарасынан т. А., т. 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т.В-дан т.Т-ға дейін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үстінен клиренсі,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мкА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 өріс кернеулігі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гр бұрышы үшін., көп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 бұрышы үшін., көп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бұрышы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ГРМ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311"/>
        <w:gridCol w:w="479"/>
        <w:gridCol w:w="925"/>
        <w:gridCol w:w="2362"/>
        <w:gridCol w:w="11"/>
        <w:gridCol w:w="1527"/>
        <w:gridCol w:w="759"/>
        <w:gridCol w:w="1300"/>
        <w:gridCol w:w="1786"/>
        <w:gridCol w:w="908"/>
        <w:gridCol w:w="701"/>
        <w:gridCol w:w="702"/>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Глиссаданың бұрышы </w:t>
            </w:r>
            <w:r>
              <w:rPr>
                <w:rFonts w:ascii="Times New Roman"/>
                <w:b w:val="false"/>
                <w:i w:val="false"/>
                <w:color w:val="000000"/>
                <w:sz w:val="20"/>
              </w:rPr>
              <w:t>q</w:t>
            </w:r>
            <w:r>
              <w:rPr>
                <w:rFonts w:ascii="Times New Roman"/>
                <w:b w:val="false"/>
                <w:i w:val="false"/>
                <w:color w:val="000000"/>
                <w:sz w:val="20"/>
              </w:rPr>
              <w:t>, градуста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r>
              <w:rPr>
                <w:rFonts w:ascii="Times New Roman"/>
                <w:b w:val="false"/>
                <w:i w:val="false"/>
                <w:color w:val="000000"/>
                <w:sz w:val="20"/>
              </w:rPr>
              <w:t>q</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тереңдігінің қосындысы,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мәннен ығысуға сезімталдықтың ауытқуы, артық емес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төмен, бұрышы артық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 бұрышы артық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 </w:t>
            </w:r>
            <w:r>
              <w:rPr>
                <w:rFonts w:ascii="Times New Roman"/>
                <w:b w:val="false"/>
                <w:i w:val="false"/>
                <w:color w:val="000000"/>
                <w:sz w:val="20"/>
              </w:rPr>
              <w:t>q</w:t>
            </w:r>
            <w:r>
              <w:rPr>
                <w:rFonts w:ascii="Times New Roman"/>
                <w:b w:val="false"/>
                <w:i w:val="false"/>
                <w:color w:val="000000"/>
                <w:sz w:val="20"/>
              </w:rPr>
              <w:t xml:space="preserve"> ±0,02 </w:t>
            </w:r>
            <w:r>
              <w:rPr>
                <w:rFonts w:ascii="Times New Roman"/>
                <w:b w:val="false"/>
                <w:i w:val="false"/>
                <w:color w:val="000000"/>
                <w:sz w:val="20"/>
              </w:rPr>
              <w:t>q</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Клиренс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төмен,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 тоқсан мкА бұрышына дейін 0,45 </w:t>
            </w:r>
            <w:r>
              <w:rPr>
                <w:rFonts w:ascii="Times New Roman"/>
                <w:b w:val="false"/>
                <w:i w:val="false"/>
                <w:color w:val="000000"/>
                <w:sz w:val="20"/>
              </w:rPr>
              <w:t>q</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-глиссададан жоғары, кем емес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 елу мкА бұрышына дейін 1,75 </w:t>
            </w:r>
            <w:r>
              <w:rPr>
                <w:rFonts w:ascii="Times New Roman"/>
                <w:b w:val="false"/>
                <w:i w:val="false"/>
                <w:color w:val="000000"/>
                <w:sz w:val="20"/>
              </w:rPr>
              <w:t>q</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Глиссаданың құрылымы, РГМ, кем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 сыртқы шекарасынан т. А., т. 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А-дан т. В-ға дейін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В-дан т. Т-ға дейін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үстінен клиренсі, көп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сексен мкА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 өріс кернеулігі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гр бұрышы үшін., көп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гр бұрышы үшін., көп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км, 400 мкВ/м</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жүйесі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бұрышы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±0,075 </w:t>
            </w:r>
            <w:r>
              <w:rPr>
                <w:rFonts w:ascii="Times New Roman"/>
                <w:b w:val="false"/>
                <w:i w:val="false"/>
                <w:color w:val="000000"/>
                <w:sz w:val="20"/>
              </w:rPr>
              <w:t>q</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сезімталдықты,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77" w:id="151"/>
    <w:p>
      <w:pPr>
        <w:spacing w:after="0"/>
        <w:ind w:left="0"/>
        <w:jc w:val="left"/>
      </w:pPr>
      <w:r>
        <w:rPr>
          <w:rFonts w:ascii="Times New Roman"/>
          <w:b/>
          <w:i w:val="false"/>
          <w:color w:val="000000"/>
        </w:rPr>
        <w:t xml:space="preserve"> МРМ параметрлері ( ұшуды тексеру, пайдалануға беру, мерзімді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5"/>
        <w:gridCol w:w="1821"/>
        <w:gridCol w:w="5680"/>
        <w:gridCol w:w="1332"/>
        <w:gridCol w:w="1332"/>
      </w:tblGrid>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5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анық естілетін</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w:t>
            </w: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аймағы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200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кернеулігі, мкВ/м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шекарасында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ішінде</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аймағының шекарасында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ішінде</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79" w:id="152"/>
    <w:p>
      <w:pPr>
        <w:spacing w:after="0"/>
        <w:ind w:left="0"/>
        <w:jc w:val="left"/>
      </w:pPr>
      <w:r>
        <w:rPr>
          <w:rFonts w:ascii="Times New Roman"/>
          <w:b/>
          <w:i w:val="false"/>
          <w:color w:val="000000"/>
        </w:rPr>
        <w:t xml:space="preserve"> VOR параметрлері (ұшуды тексеру, пайдалануға енгізу)</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320"/>
        <w:gridCol w:w="5006"/>
        <w:gridCol w:w="1807"/>
        <w:gridCol w:w="1118"/>
        <w:gridCol w:w="1118"/>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индикаторы көрсеткішінің айналу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тілімен көбейеді,</w:t>
            </w:r>
            <w:r>
              <w:br/>
            </w:r>
            <w:r>
              <w:rPr>
                <w:rFonts w:ascii="Times New Roman"/>
                <w:b w:val="false"/>
                <w:i w:val="false"/>
                <w:color w:val="000000"/>
                <w:sz w:val="20"/>
              </w:rPr>
              <w:t>
сағат тіліне қарсы азаяды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құрылымының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юстирлеу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қисаю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ұшуға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кернеулігі ≥90 мкВ/м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радиалдары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VOR қонуға кіру үшін пайдаланылса</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бағыты 270 гр.</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гр.</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каналы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Анықтық</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сигналының негізгі навигациялық функцияны қамтамасыз етуге әсері:</w:t>
            </w:r>
            <w:r>
              <w:br/>
            </w:r>
            <w:r>
              <w:rPr>
                <w:rFonts w:ascii="Times New Roman"/>
                <w:b w:val="false"/>
                <w:i w:val="false"/>
                <w:color w:val="000000"/>
                <w:sz w:val="20"/>
              </w:rPr>
              <w:t>
- азимутқа</w:t>
            </w:r>
            <w:r>
              <w:br/>
            </w:r>
            <w:r>
              <w:rPr>
                <w:rFonts w:ascii="Times New Roman"/>
                <w:b w:val="false"/>
                <w:i w:val="false"/>
                <w:color w:val="000000"/>
                <w:sz w:val="20"/>
              </w:rPr>
              <w:t>
- модуляция деңгейіне</w:t>
            </w:r>
            <w:r>
              <w:br/>
            </w:r>
            <w:r>
              <w:rPr>
                <w:rFonts w:ascii="Times New Roman"/>
                <w:b w:val="false"/>
                <w:i w:val="false"/>
                <w:color w:val="000000"/>
                <w:sz w:val="20"/>
              </w:rPr>
              <w:t>
Басқару құрылғысы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 байланысы VOR негізгі навигациялық функциясын қамтамасыз етуге кедергі келтірмейді. Радиотелефондық байланыс сигналдары сәулеленген кезде тану кодының сигналдары басылмайды.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Әсерін тигізбейді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құрылғы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Vor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320"/>
        <w:gridCol w:w="5006"/>
        <w:gridCol w:w="1807"/>
        <w:gridCol w:w="1118"/>
        <w:gridCol w:w="1118"/>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бағытын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Жебенің айналу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тілімен көбейеді,</w:t>
            </w:r>
            <w:r>
              <w:br/>
            </w:r>
            <w:r>
              <w:rPr>
                <w:rFonts w:ascii="Times New Roman"/>
                <w:b w:val="false"/>
                <w:i w:val="false"/>
                <w:color w:val="000000"/>
                <w:sz w:val="20"/>
              </w:rPr>
              <w:t>
сағат тіліне қарсы азаяды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құрылымының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қисаю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кедір-бұдырлар типінің және тарақ типінің ауытқулары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жарамдылығы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тереңдігі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- 9960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радиолары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VOR қонуға кіру үшін пайдаланылса</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 гр.</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5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270</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қисаю</w:t>
            </w:r>
          </w:p>
        </w:tc>
        <w:tc>
          <w:tcPr>
            <w:tcW w:w="5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кедір-бұдырлар типінің және тарақ типінің ауытқулары</w:t>
            </w: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каналы</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Нақтылығы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сигналының негізгі навигациялық функцияны қамтамасыз етуге әсері:</w:t>
            </w:r>
            <w:r>
              <w:br/>
            </w:r>
            <w:r>
              <w:rPr>
                <w:rFonts w:ascii="Times New Roman"/>
                <w:b w:val="false"/>
                <w:i w:val="false"/>
                <w:color w:val="000000"/>
                <w:sz w:val="20"/>
              </w:rPr>
              <w:t>
- азимутқа</w:t>
            </w:r>
            <w:r>
              <w:br/>
            </w:r>
            <w:r>
              <w:rPr>
                <w:rFonts w:ascii="Times New Roman"/>
                <w:b w:val="false"/>
                <w:i w:val="false"/>
                <w:color w:val="000000"/>
                <w:sz w:val="20"/>
              </w:rPr>
              <w:t>
- модуляция деңгейіне</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 байланысы VOR негізгі навигациялық функциясын қамтамасыз етуге кедергі келтірмейді. Радиотелефондық байланыс сигналдары сәулеленген кезде тану кодының сигналдары басылмайды.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Әсерін тигізбейді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DME параметрлері (ұшуды тексеру, пайдалануға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9"/>
        <w:gridCol w:w="1085"/>
        <w:gridCol w:w="1767"/>
        <w:gridCol w:w="12"/>
        <w:gridCol w:w="1980"/>
        <w:gridCol w:w="2141"/>
        <w:gridCol w:w="2175"/>
        <w:gridCol w:w="1194"/>
        <w:gridCol w:w="119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Нақты беріліс, дұрыс синхрондау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артық емес</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әрекет ету аймағынан кем емес ILS бірлесіп жұмыс істейтін DME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Өрістің кернеулігі кем емес</w:t>
            </w:r>
            <w:r>
              <w:br/>
            </w:r>
            <w:r>
              <w:rPr>
                <w:rFonts w:ascii="Times New Roman"/>
                <w:b w:val="false"/>
                <w:i w:val="false"/>
                <w:color w:val="000000"/>
                <w:sz w:val="20"/>
              </w:rPr>
              <w:t>
-89 дБВт / м2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радиолары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DME пайдаланылады кіру үшін қонуға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 гр.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артық емес</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0" w:type="auto"/>
            <w:gridSpan w:val="2"/>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 гр.</w:t>
            </w:r>
          </w:p>
        </w:tc>
        <w:tc>
          <w:tcPr>
            <w:tcW w:w="0" w:type="auto"/>
            <w:gridSpan w:val="2"/>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-270°қону курсы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гр.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артық емес</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0" w:type="auto"/>
            <w:gridSpan w:val="2"/>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гр.</w:t>
            </w:r>
          </w:p>
        </w:tc>
        <w:tc>
          <w:tcPr>
            <w:tcW w:w="0" w:type="auto"/>
            <w:gridSpan w:val="2"/>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DME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350"/>
        <w:gridCol w:w="2307"/>
        <w:gridCol w:w="2548"/>
        <w:gridCol w:w="1614"/>
        <w:gridCol w:w="1615"/>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Нақты беріліс, дұрыс синхрондау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артық емес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 радиалдары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DME қонуға кіру үшін пайдаланылса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090 гр.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гр.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артық емес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 курсы 270 гр.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Қашықтықты анықтау қатесі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гр.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артық емес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NDB параметрлері (ұшуды тексеру, пайдалануға беру,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1704"/>
        <w:gridCol w:w="3409"/>
        <w:gridCol w:w="3480"/>
        <w:gridCol w:w="1029"/>
        <w:gridCol w:w="1029"/>
      </w:tblGrid>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естілу, дұрыс кодтау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аймағындағы ұшу схемасы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NDB осы схемаларда қолданылса немесе OSB құрамына кірсе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жарамды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жарамдылығы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Пеленгілеу қателігі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жалған ұшу белгілерінің болмауы немесе ADF жебесінің шамадан тыс ауытқуы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Трассалық МАМ параметрлері (ұшуды тексеру, пайдалануға енгізу,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828"/>
        <w:gridCol w:w="2416"/>
        <w:gridCol w:w="2465"/>
        <w:gridCol w:w="1552"/>
        <w:gridCol w:w="1552"/>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сигналы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манипуляция, айқын есту</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талаптарына сәйкес</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Ұшу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кезінде ±25%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GBAS параметрлері (ұшуды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412"/>
        <w:gridCol w:w="3038"/>
        <w:gridCol w:w="3064"/>
        <w:gridCol w:w="496"/>
        <w:gridCol w:w="49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(tx)</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аймағы, өріс кернеулігі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&gt;215 мкВ/м (-99 дБВт/м2) &lt;0,350 В/м (-35дБВт/м2)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 м. т. LTP/FTP</w:t>
            </w: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гр шегінде 37 км. т. LTP/FTP</w:t>
            </w: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гр шегінде 28 км. т. LTP/FTP</w:t>
            </w: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- 0,45 0-ден 1,75 q</w:t>
            </w: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ҰҚЖ бетінен 3,7 м дейін</w:t>
            </w: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параметрлерінің дәлдігі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 жазықтықта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тік жазықтықта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параметрлері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идентификаторы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хабарлама: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жердегі кіші жүйенің (GAD) дәлдік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жерүсті кіші жүйесінің(GAD) үздіксіздігі мен тұтастығының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станциясының деректер селекторы (RSDS)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пайдаланылатын максималды қашықтық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км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магниттік ауытқу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GBAS тірек нүктесі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типті хабарлама: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операция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әуежай сәйкестендіргіші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ҰҚЖ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ҰҚЖ литері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C, R</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қонуға кіру сипаттамаларын анықтаушы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маршрут индикаторы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траекториясы деректерінің селекторы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дабылдың іске қосылуының көлденең 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дабылдың іске қосылуының тік шегі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тірек траекториясының идентификаторы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-ftp/FTP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ftp/FTP бойлығы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ftp/FTP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-512-6041,5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dfpap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dfpap бойлығы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қонуға кіру кезіндегі табалдырықтың қиылысу биіктігі (TCH)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0-1638,35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глиссада бұрышы (GPA)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курстың 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80-143,75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-d-қашықтықты ауыстыру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 м</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PSR параметрлері (ұшуды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7"/>
        <w:gridCol w:w="2643"/>
        <w:gridCol w:w="3401"/>
        <w:gridCol w:w="1846"/>
        <w:gridCol w:w="1853"/>
      </w:tblGrid>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азимутты дұрыс анықтау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көлбеуі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 антеннасының еңіс бұрышы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 дәлдігі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Мақсатты анықтау ықтималдығы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Азимут бойынша қате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Қашықтық бойынша қате</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мақсаттарды анықтау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SSR параметрлері (ұшуды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2543"/>
        <w:gridCol w:w="3738"/>
        <w:gridCol w:w="1776"/>
        <w:gridCol w:w="1782"/>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азимутты дұрыс анықтау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көлбеуі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Радиолокатор антеннасының еңіс бұрышы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 / кодтар</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 сәйкес</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 дәлдігі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Мақсатты анықтау ықтималдығы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Азимут бойынша қате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Қашықтық бойынша қате</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ADS параметрлері (ұшуды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3165"/>
        <w:gridCol w:w="1644"/>
        <w:gridCol w:w="1098"/>
        <w:gridCol w:w="1112"/>
        <w:gridCol w:w="2218"/>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Қабылдап-тапсырғыш (tx)</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tx2</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Режимдер / кодтар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 ұшу биіктігі</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кіру</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аймағы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белгілерінің жоғалуы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VDF параметрлері (ұшуды тексеру, пайдалануға енгізу)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4142"/>
        <w:gridCol w:w="2942"/>
        <w:gridCol w:w="2138"/>
        <w:gridCol w:w="1015"/>
        <w:gridCol w:w="1015"/>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Пеленгілеу қателігі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аймағы, км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ұшу биіктігі үшін: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ұшу биіктігі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км</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қате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VDF параметрлері (ұшуды тексеру, мерзімді)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1610"/>
        <w:gridCol w:w="3654"/>
        <w:gridCol w:w="1594"/>
        <w:gridCol w:w="1620"/>
        <w:gridCol w:w="1260"/>
        <w:gridCol w:w="1261"/>
      </w:tblGrid>
      <w:tr>
        <w:trPr>
          <w:trHeight w:val="30"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3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пеленг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Қателігі</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Пеленгілеу қателігі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квадраттық пеленгация қатесі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Ұшуларды радиотехникалық</w:t>
            </w:r>
            <w:r>
              <w:br/>
            </w:r>
            <w:r>
              <w:rPr>
                <w:rFonts w:ascii="Times New Roman"/>
                <w:b w:val="false"/>
                <w:i w:val="false"/>
                <w:color w:val="000000"/>
                <w:sz w:val="20"/>
              </w:rPr>
              <w:t>қамтамасыз ету және</w:t>
            </w:r>
            <w:r>
              <w:br/>
            </w:r>
            <w:r>
              <w:rPr>
                <w:rFonts w:ascii="Times New Roman"/>
                <w:b w:val="false"/>
                <w:i w:val="false"/>
                <w:color w:val="000000"/>
                <w:sz w:val="20"/>
              </w:rPr>
              <w:t>авиациялық электр байланыс</w:t>
            </w:r>
            <w:r>
              <w:br/>
            </w:r>
            <w:r>
              <w:rPr>
                <w:rFonts w:ascii="Times New Roman"/>
                <w:b w:val="false"/>
                <w:i w:val="false"/>
                <w:color w:val="000000"/>
                <w:sz w:val="20"/>
              </w:rPr>
              <w:t>құралдарын жерде және ұшу</w:t>
            </w:r>
            <w:r>
              <w:br/>
            </w:r>
            <w:r>
              <w:rPr>
                <w:rFonts w:ascii="Times New Roman"/>
                <w:b w:val="false"/>
                <w:i w:val="false"/>
                <w:color w:val="000000"/>
                <w:sz w:val="20"/>
              </w:rPr>
              <w:t>кезінде тексеру бағдарламалары</w:t>
            </w:r>
            <w:r>
              <w:br/>
            </w:r>
            <w:r>
              <w:rPr>
                <w:rFonts w:ascii="Times New Roman"/>
                <w:b w:val="false"/>
                <w:i w:val="false"/>
                <w:color w:val="000000"/>
                <w:sz w:val="20"/>
              </w:rPr>
              <w:t>және әдістемелеріне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9"/>
        <w:gridCol w:w="1180"/>
        <w:gridCol w:w="1180"/>
        <w:gridCol w:w="1180"/>
        <w:gridCol w:w="1180"/>
        <w:gridCol w:w="1180"/>
        <w:gridCol w:w="1181"/>
      </w:tblGrid>
      <w:tr>
        <w:trPr>
          <w:trHeight w:val="30" w:hRule="atLeast"/>
        </w:trPr>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әуе электр байланысының (АВС) параметрлері (ұшуды тексеру)Азимут, градус</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 м</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анықтығы,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ықпалдастығы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 бағалау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 бағалау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 бағалау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 бағалау</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(атауы, сериялық нөмірі, шығарылған күні), жиілігі МГц</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 ұшуды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байланысын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21-қосымша</w:t>
            </w:r>
          </w:p>
        </w:tc>
      </w:tr>
    </w:tbl>
    <w:bookmarkStart w:name="z188" w:id="153"/>
    <w:p>
      <w:pPr>
        <w:spacing w:after="0"/>
        <w:ind w:left="0"/>
        <w:jc w:val="left"/>
      </w:pPr>
      <w:r>
        <w:rPr>
          <w:rFonts w:ascii="Times New Roman"/>
          <w:b/>
          <w:i w:val="false"/>
          <w:color w:val="000000"/>
        </w:rPr>
        <w:t xml:space="preserve"> Радиотехникалық жабдық және электр байланысы параметрлеріне қойылатын талаптар</w:t>
      </w:r>
    </w:p>
    <w:bookmarkEnd w:id="153"/>
    <w:bookmarkStart w:name="z189" w:id="154"/>
    <w:p>
      <w:pPr>
        <w:spacing w:after="0"/>
        <w:ind w:left="0"/>
        <w:jc w:val="left"/>
      </w:pPr>
      <w:r>
        <w:rPr>
          <w:rFonts w:ascii="Times New Roman"/>
          <w:b/>
          <w:i w:val="false"/>
          <w:color w:val="000000"/>
        </w:rPr>
        <w:t xml:space="preserve"> </w:t>
      </w:r>
      <w:r>
        <w:rPr>
          <w:rFonts w:ascii="Times New Roman"/>
          <w:b/>
          <w:i w:val="false"/>
          <w:color w:val="000000"/>
        </w:rPr>
        <w:t>Параграф 1. ILS қағидаты бойынша жұмыс істейтін КРМ параметрлеріне қойылатын талаптар</w:t>
      </w:r>
    </w:p>
    <w:bookmarkEnd w:id="154"/>
    <w:bookmarkStart w:name="z191" w:id="155"/>
    <w:p>
      <w:pPr>
        <w:spacing w:after="0"/>
        <w:ind w:left="0"/>
        <w:jc w:val="both"/>
      </w:pPr>
      <w:r>
        <w:rPr>
          <w:rFonts w:ascii="Times New Roman"/>
          <w:b w:val="false"/>
          <w:i w:val="false"/>
          <w:color w:val="000000"/>
          <w:sz w:val="28"/>
        </w:rPr>
        <w:t>
      1. КРМ көтергіш жиілігінің берілгеннен ауытқуы мыналардан аспауы тиіс:</w:t>
      </w:r>
    </w:p>
    <w:bookmarkEnd w:id="155"/>
    <w:p>
      <w:pPr>
        <w:spacing w:after="0"/>
        <w:ind w:left="0"/>
        <w:jc w:val="both"/>
      </w:pPr>
      <w:r>
        <w:rPr>
          <w:rFonts w:ascii="Times New Roman"/>
          <w:b w:val="false"/>
          <w:i w:val="false"/>
          <w:color w:val="000000"/>
          <w:sz w:val="28"/>
        </w:rPr>
        <w:t>
      Бір жиілікті маяк үшін ± 0,005% ;</w:t>
      </w:r>
    </w:p>
    <w:p>
      <w:pPr>
        <w:spacing w:after="0"/>
        <w:ind w:left="0"/>
        <w:jc w:val="both"/>
      </w:pPr>
      <w:r>
        <w:rPr>
          <w:rFonts w:ascii="Times New Roman"/>
          <w:b w:val="false"/>
          <w:i w:val="false"/>
          <w:color w:val="000000"/>
          <w:sz w:val="28"/>
        </w:rPr>
        <w:t>
      Екі жиілікті маяк үшін ± 0,002%.</w:t>
      </w:r>
    </w:p>
    <w:bookmarkStart w:name="z192" w:id="156"/>
    <w:p>
      <w:pPr>
        <w:spacing w:after="0"/>
        <w:ind w:left="0"/>
        <w:jc w:val="both"/>
      </w:pPr>
      <w:r>
        <w:rPr>
          <w:rFonts w:ascii="Times New Roman"/>
          <w:b w:val="false"/>
          <w:i w:val="false"/>
          <w:color w:val="000000"/>
          <w:sz w:val="28"/>
        </w:rPr>
        <w:t>
      2. 90 және 150 Гц сигналдармен тасымалдаушы жиіліктердің модуляция тереңдігі курс сызығы бойымен 20 ±2% болуы тиіс.</w:t>
      </w:r>
    </w:p>
    <w:bookmarkEnd w:id="156"/>
    <w:bookmarkStart w:name="z193" w:id="157"/>
    <w:p>
      <w:pPr>
        <w:spacing w:after="0"/>
        <w:ind w:left="0"/>
        <w:jc w:val="both"/>
      </w:pPr>
      <w:r>
        <w:rPr>
          <w:rFonts w:ascii="Times New Roman"/>
          <w:b w:val="false"/>
          <w:i w:val="false"/>
          <w:color w:val="000000"/>
          <w:sz w:val="28"/>
        </w:rPr>
        <w:t>
      3. Екі жиілікті курстық радиомаяк жүйелерінде әр тасымалдаушыға талаптар қолданылады. Сонымен қатар, бір тасымалдағыштың 90 Гц моделдейтін тоналды сигналы демодуляцияланған сигналдар бір бағытта нөл арқылы өтетін басқа тасымалдаушының 90 Гц модуляцияланатын тоналды сигналымен фаза бойынша синхрондалады:</w:t>
      </w:r>
    </w:p>
    <w:bookmarkEnd w:id="157"/>
    <w:p>
      <w:pPr>
        <w:spacing w:after="0"/>
        <w:ind w:left="0"/>
        <w:jc w:val="both"/>
      </w:pPr>
      <w:r>
        <w:rPr>
          <w:rFonts w:ascii="Times New Roman"/>
          <w:b w:val="false"/>
          <w:i w:val="false"/>
          <w:color w:val="000000"/>
          <w:sz w:val="28"/>
        </w:rPr>
        <w:t>
      1) I және II санатты ILS курстық радиомаяктары-20 гр;</w:t>
      </w:r>
    </w:p>
    <w:p>
      <w:pPr>
        <w:spacing w:after="0"/>
        <w:ind w:left="0"/>
        <w:jc w:val="both"/>
      </w:pPr>
      <w:r>
        <w:rPr>
          <w:rFonts w:ascii="Times New Roman"/>
          <w:b w:val="false"/>
          <w:i w:val="false"/>
          <w:color w:val="000000"/>
          <w:sz w:val="28"/>
        </w:rPr>
        <w:t>
      2) III санаттағы ILS курстық радиомаяктары – 10 гр.</w:t>
      </w:r>
    </w:p>
    <w:p>
      <w:pPr>
        <w:spacing w:after="0"/>
        <w:ind w:left="0"/>
        <w:jc w:val="both"/>
      </w:pPr>
      <w:r>
        <w:rPr>
          <w:rFonts w:ascii="Times New Roman"/>
          <w:b w:val="false"/>
          <w:i w:val="false"/>
          <w:color w:val="000000"/>
          <w:sz w:val="28"/>
        </w:rPr>
        <w:t>
      90 Гц жиілігімен байланысқан фазалар.</w:t>
      </w:r>
    </w:p>
    <w:p>
      <w:pPr>
        <w:spacing w:after="0"/>
        <w:ind w:left="0"/>
        <w:jc w:val="both"/>
      </w:pPr>
      <w:r>
        <w:rPr>
          <w:rFonts w:ascii="Times New Roman"/>
          <w:b w:val="false"/>
          <w:i w:val="false"/>
          <w:color w:val="000000"/>
          <w:sz w:val="28"/>
        </w:rPr>
        <w:t>
      Сол сияқты, екі тасымалдағыштың 150 Гц тондық сигналдары демодуляцияланған сигналдар бір бағытта нөл арқылы өтетін фазада синхрондалады:</w:t>
      </w:r>
    </w:p>
    <w:p>
      <w:pPr>
        <w:spacing w:after="0"/>
        <w:ind w:left="0"/>
        <w:jc w:val="both"/>
      </w:pPr>
      <w:r>
        <w:rPr>
          <w:rFonts w:ascii="Times New Roman"/>
          <w:b w:val="false"/>
          <w:i w:val="false"/>
          <w:color w:val="000000"/>
          <w:sz w:val="28"/>
        </w:rPr>
        <w:t>
      1) I және II санатты ILS курстық радиомаяктары – 20 гр.;</w:t>
      </w:r>
    </w:p>
    <w:p>
      <w:pPr>
        <w:spacing w:after="0"/>
        <w:ind w:left="0"/>
        <w:jc w:val="both"/>
      </w:pPr>
      <w:r>
        <w:rPr>
          <w:rFonts w:ascii="Times New Roman"/>
          <w:b w:val="false"/>
          <w:i w:val="false"/>
          <w:color w:val="000000"/>
          <w:sz w:val="28"/>
        </w:rPr>
        <w:t>
      2) III санаттағы ILS курстық радиомаяктары – 10 гр. 150 Гц жиілігімен байланысқан фазалар.</w:t>
      </w:r>
    </w:p>
    <w:bookmarkStart w:name="z194" w:id="158"/>
    <w:p>
      <w:pPr>
        <w:spacing w:after="0"/>
        <w:ind w:left="0"/>
        <w:jc w:val="left"/>
      </w:pPr>
      <w:r>
        <w:rPr>
          <w:rFonts w:ascii="Times New Roman"/>
          <w:b/>
          <w:i w:val="false"/>
          <w:color w:val="000000"/>
        </w:rPr>
        <w:t xml:space="preserve"> Қолданылу аймағы</w:t>
      </w:r>
    </w:p>
    <w:bookmarkEnd w:id="158"/>
    <w:bookmarkStart w:name="z195" w:id="159"/>
    <w:p>
      <w:pPr>
        <w:spacing w:after="0"/>
        <w:ind w:left="0"/>
        <w:jc w:val="both"/>
      </w:pPr>
      <w:r>
        <w:rPr>
          <w:rFonts w:ascii="Times New Roman"/>
          <w:b w:val="false"/>
          <w:i w:val="false"/>
          <w:color w:val="000000"/>
          <w:sz w:val="28"/>
        </w:rPr>
        <w:t>
      4. Көлденең жазықтықта әрекет ету аймағы курс сызығынан оңға және солға кемінде 35 гр секторлармен шектелуі тиіс.</w:t>
      </w:r>
    </w:p>
    <w:bookmarkEnd w:id="159"/>
    <w:p>
      <w:pPr>
        <w:spacing w:after="0"/>
        <w:ind w:left="0"/>
        <w:jc w:val="both"/>
      </w:pPr>
      <w:r>
        <w:rPr>
          <w:rFonts w:ascii="Times New Roman"/>
          <w:b w:val="false"/>
          <w:i w:val="false"/>
          <w:color w:val="000000"/>
          <w:sz w:val="28"/>
        </w:rPr>
        <w:t>
      I және II санаттағы КРМ үшін КРМ әрекет ету аймағына ӘК кіруін қамтамасыз ететін басқа құралдарды пайдалану кезінде курс сызығына қатысты көлденең жазықтықта әрекет ету аймағын ±10 гр дейін тарылтуға жол беріледі.</w:t>
      </w:r>
    </w:p>
    <w:bookmarkStart w:name="z196" w:id="160"/>
    <w:p>
      <w:pPr>
        <w:spacing w:after="0"/>
        <w:ind w:left="0"/>
        <w:jc w:val="both"/>
      </w:pPr>
      <w:r>
        <w:rPr>
          <w:rFonts w:ascii="Times New Roman"/>
          <w:b w:val="false"/>
          <w:i w:val="false"/>
          <w:color w:val="000000"/>
          <w:sz w:val="28"/>
        </w:rPr>
        <w:t>
      5. Тік жазықтықтағы әсер ету аймағы антенна жүйесінің электр орталығы арқылы өтетін түзудің үстінен көкжиекке кемінде 7 гр бұрышпен шектелуі тиіс. КРМ әрекет ету аймағынан тыс тік жазықтықта оның сәулеленуі мүмкіндігінше аз болуы тиіс.</w:t>
      </w:r>
    </w:p>
    <w:bookmarkEnd w:id="160"/>
    <w:bookmarkStart w:name="z197" w:id="161"/>
    <w:p>
      <w:pPr>
        <w:spacing w:after="0"/>
        <w:ind w:left="0"/>
        <w:jc w:val="both"/>
      </w:pPr>
      <w:r>
        <w:rPr>
          <w:rFonts w:ascii="Times New Roman"/>
          <w:b w:val="false"/>
          <w:i w:val="false"/>
          <w:color w:val="000000"/>
          <w:sz w:val="28"/>
        </w:rPr>
        <w:t>
      6. ҰҚЖ-ның табалдырығынан 600 м және одан жоғары биіктікте немесе ең жоғары нүктеден 300 м биіктікте қонуға кірудің аралық және соңғы кезеңдерінде КРМ әрекет ету аймағының қашықтығы бойынша (ҰҚЖ табалдырығынан көбірек асу алынады) мынадай болуы тиіс:</w:t>
      </w:r>
    </w:p>
    <w:bookmarkEnd w:id="161"/>
    <w:p>
      <w:pPr>
        <w:spacing w:after="0"/>
        <w:ind w:left="0"/>
        <w:jc w:val="both"/>
      </w:pPr>
      <w:r>
        <w:rPr>
          <w:rFonts w:ascii="Times New Roman"/>
          <w:b w:val="false"/>
          <w:i w:val="false"/>
          <w:color w:val="000000"/>
          <w:sz w:val="28"/>
        </w:rPr>
        <w:t>
      1) көлденең сектор шегінде кемінде 46,3 км ± 10 гр. курс сызығына қатысты;</w:t>
      </w:r>
    </w:p>
    <w:p>
      <w:pPr>
        <w:spacing w:after="0"/>
        <w:ind w:left="0"/>
        <w:jc w:val="both"/>
      </w:pPr>
      <w:r>
        <w:rPr>
          <w:rFonts w:ascii="Times New Roman"/>
          <w:b w:val="false"/>
          <w:i w:val="false"/>
          <w:color w:val="000000"/>
          <w:sz w:val="28"/>
        </w:rPr>
        <w:t>
      2) ± 10 гр бастап көлденең сектор шегінде кемінде 31,52 км. ± 35 гр дейін. курс сызығына қатысты. Әуе кеңістігін пайдалану бойынша шектеулердің салдарынан ұзақтығы бойынша КРМ қолданылу аймағын азайтуға жол беріледі.</w:t>
      </w:r>
    </w:p>
    <w:p>
      <w:pPr>
        <w:spacing w:after="0"/>
        <w:ind w:left="0"/>
        <w:jc w:val="both"/>
      </w:pPr>
      <w:r>
        <w:rPr>
          <w:rFonts w:ascii="Times New Roman"/>
          <w:b w:val="false"/>
          <w:i w:val="false"/>
          <w:color w:val="000000"/>
          <w:sz w:val="28"/>
        </w:rPr>
        <w:t>
      Топографиялық ерекшеліктер бойынша шектеулер салдарынан КРМ әрекет ету аймағын ± 10 гр сектор шегінде 33,3 км-ге дейін және қалған аймақ шегінде 18,5 км-ге дейін азайтуға жол беріледі. ± 100 қолданылу секторы бар КРМ үшін курс сызығына қатысты ± 10 гр-ден ± 35 гр-ге дейінгі секторлардағы қашықтық бойынша талаптар қойылмайды;</w:t>
      </w:r>
    </w:p>
    <w:p>
      <w:pPr>
        <w:spacing w:after="0"/>
        <w:ind w:left="0"/>
        <w:jc w:val="both"/>
      </w:pPr>
      <w:r>
        <w:rPr>
          <w:rFonts w:ascii="Times New Roman"/>
          <w:b w:val="false"/>
          <w:i w:val="false"/>
          <w:color w:val="000000"/>
          <w:sz w:val="28"/>
        </w:rPr>
        <w:t>
      3) курс секторы шегінде РМС глиссадасында КРМ-ден 18 км қашықтықта өріс кернеулігі II және III санатты КРМ үшін 1 және 100 мкВ/М (-106 дБ Вт/м2) КРМ үшін 90 мкВ/м (-107 дБ Вт/м2) кем болмауы тиіс;</w:t>
      </w:r>
    </w:p>
    <w:p>
      <w:pPr>
        <w:spacing w:after="0"/>
        <w:ind w:left="0"/>
        <w:jc w:val="both"/>
      </w:pPr>
      <w:r>
        <w:rPr>
          <w:rFonts w:ascii="Times New Roman"/>
          <w:b w:val="false"/>
          <w:i w:val="false"/>
          <w:color w:val="000000"/>
          <w:sz w:val="28"/>
        </w:rPr>
        <w:t>
      4) ІІ санатты КРМ үшін ҰҚЖ табалдырығынан 15 м биіктікте орналасқан нүктеде және ІІІ санатты КРМ үшін 6 м өріс кернеулігі кемінде 200 мкВ/м (-100 дБ Вт/м2) шамасына дейін артады);</w:t>
      </w:r>
    </w:p>
    <w:p>
      <w:pPr>
        <w:spacing w:after="0"/>
        <w:ind w:left="0"/>
        <w:jc w:val="both"/>
      </w:pPr>
      <w:r>
        <w:rPr>
          <w:rFonts w:ascii="Times New Roman"/>
          <w:b w:val="false"/>
          <w:i w:val="false"/>
          <w:color w:val="000000"/>
          <w:sz w:val="28"/>
        </w:rPr>
        <w:t>
      5) ҰҚЖ табалдырығынан 6 м биіктікте орналасқан нүктеден ҰҚЖ табалдырығынан 300 м қашықтықта ҰҚЖ осьтік желісінен 4 м биіктікте орналасқан нүктеге дейін және одан әрі ҰҚЖ бойымен 4 м биіктікте КРМ бағытында КРМ III санатты өріс кернеулігі кемінде 100 мкВ/м (-106 дБ/м2) болуы тиіс.</w:t>
      </w:r>
    </w:p>
    <w:p>
      <w:pPr>
        <w:spacing w:after="0"/>
        <w:ind w:left="0"/>
        <w:jc w:val="both"/>
      </w:pPr>
      <w:r>
        <w:rPr>
          <w:rFonts w:ascii="Times New Roman"/>
          <w:b w:val="false"/>
          <w:i w:val="false"/>
          <w:color w:val="000000"/>
          <w:sz w:val="28"/>
        </w:rPr>
        <w:t>
      Ескертпе. Жергілікті жердің топографиялық ерекшеліктері болған жағдайда, басқа навигациялық құралдар КРМ әрекет ету аймағында шолуды қамтамасыз ететін жағдайларда курс сызығынан 32 км қашықтыққа дейінгі ± 100 сектор шегінде өріс кернеулігі кемінде 40 мкВ/м болуына жол беріледі.</w:t>
      </w:r>
    </w:p>
    <w:bookmarkStart w:name="z198" w:id="162"/>
    <w:p>
      <w:pPr>
        <w:spacing w:after="0"/>
        <w:ind w:left="0"/>
        <w:jc w:val="both"/>
      </w:pPr>
      <w:r>
        <w:rPr>
          <w:rFonts w:ascii="Times New Roman"/>
          <w:b w:val="false"/>
          <w:i w:val="false"/>
          <w:color w:val="000000"/>
          <w:sz w:val="28"/>
        </w:rPr>
        <w:t>
      7. ILS глиссадасындағы I санаттағы курстық радиомаяктар өрісінің ең аз кернеуі және курс секторы шегінде курстық радиомаяктан 18,5 км (10 м.миль) қашықтықта орналасқан нүктеден бастап ҰҚЖ табалдырығы арқылы өтетін көлденең жазықтықтан 30 м (100 фут) биіктікке дейін кемінде 90 мкВ/м (-107 дБВт/м2) құрайды.</w:t>
      </w:r>
    </w:p>
    <w:bookmarkEnd w:id="162"/>
    <w:bookmarkStart w:name="z199" w:id="163"/>
    <w:p>
      <w:pPr>
        <w:spacing w:after="0"/>
        <w:ind w:left="0"/>
        <w:jc w:val="left"/>
      </w:pPr>
      <w:r>
        <w:rPr>
          <w:rFonts w:ascii="Times New Roman"/>
          <w:b/>
          <w:i w:val="false"/>
          <w:color w:val="000000"/>
        </w:rPr>
        <w:t xml:space="preserve"> Азимутальды сипаттама</w:t>
      </w:r>
    </w:p>
    <w:bookmarkEnd w:id="163"/>
    <w:bookmarkStart w:name="z200" w:id="164"/>
    <w:p>
      <w:pPr>
        <w:spacing w:after="0"/>
        <w:ind w:left="0"/>
        <w:jc w:val="both"/>
      </w:pPr>
      <w:r>
        <w:rPr>
          <w:rFonts w:ascii="Times New Roman"/>
          <w:b w:val="false"/>
          <w:i w:val="false"/>
          <w:color w:val="000000"/>
          <w:sz w:val="28"/>
        </w:rPr>
        <w:t>
      8. Сектордағы РГМ өзгерісінің сипаты:</w:t>
      </w:r>
    </w:p>
    <w:bookmarkEnd w:id="164"/>
    <w:p>
      <w:pPr>
        <w:spacing w:after="0"/>
        <w:ind w:left="0"/>
        <w:jc w:val="both"/>
      </w:pPr>
      <w:r>
        <w:rPr>
          <w:rFonts w:ascii="Times New Roman"/>
          <w:b w:val="false"/>
          <w:i w:val="false"/>
          <w:color w:val="000000"/>
          <w:sz w:val="28"/>
        </w:rPr>
        <w:t>
      1) курс сызығынан РГМ = 0,180 бұрыштарына дейін РГМ монотонды (негізінен сызықтық) ұлғаюы болуы тиіс;</w:t>
      </w:r>
    </w:p>
    <w:p>
      <w:pPr>
        <w:spacing w:after="0"/>
        <w:ind w:left="0"/>
        <w:jc w:val="both"/>
      </w:pPr>
      <w:r>
        <w:rPr>
          <w:rFonts w:ascii="Times New Roman"/>
          <w:b w:val="false"/>
          <w:i w:val="false"/>
          <w:color w:val="000000"/>
          <w:sz w:val="28"/>
        </w:rPr>
        <w:t>
      2) РГМ = 0,180 бұрыштарынан ± 10 градус бұрыштарға дейін РГМ кемінде 0,180 болуы тиіс;</w:t>
      </w:r>
    </w:p>
    <w:p>
      <w:pPr>
        <w:spacing w:after="0"/>
        <w:ind w:left="0"/>
        <w:jc w:val="both"/>
      </w:pPr>
      <w:r>
        <w:rPr>
          <w:rFonts w:ascii="Times New Roman"/>
          <w:b w:val="false"/>
          <w:i w:val="false"/>
          <w:color w:val="000000"/>
          <w:sz w:val="28"/>
        </w:rPr>
        <w:t>
      3) бұрыштардан ± 10 гр. бұрыштарға дейін ± 35 гр. RGM кем дегенде 0,155 болуы керек.</w:t>
      </w:r>
    </w:p>
    <w:p>
      <w:pPr>
        <w:spacing w:after="0"/>
        <w:ind w:left="0"/>
        <w:jc w:val="both"/>
      </w:pPr>
      <w:r>
        <w:rPr>
          <w:rFonts w:ascii="Times New Roman"/>
          <w:b w:val="false"/>
          <w:i w:val="false"/>
          <w:color w:val="000000"/>
          <w:sz w:val="28"/>
        </w:rPr>
        <w:t xml:space="preserve">
      Ескертпе. Әсер ету аймағы бар КРМ үшін ± 10 гр. қолданылу аймағынан тыс РГМ өзгеру сипатына қойылатын талаптар қойылмайды. </w:t>
      </w:r>
    </w:p>
    <w:bookmarkStart w:name="z201" w:id="165"/>
    <w:p>
      <w:pPr>
        <w:spacing w:after="0"/>
        <w:ind w:left="0"/>
        <w:jc w:val="left"/>
      </w:pPr>
      <w:r>
        <w:rPr>
          <w:rFonts w:ascii="Times New Roman"/>
          <w:b/>
          <w:i w:val="false"/>
          <w:color w:val="000000"/>
        </w:rPr>
        <w:t xml:space="preserve"> Курстың құрылымы</w:t>
      </w:r>
    </w:p>
    <w:bookmarkEnd w:id="165"/>
    <w:bookmarkStart w:name="z202" w:id="166"/>
    <w:p>
      <w:pPr>
        <w:spacing w:after="0"/>
        <w:ind w:left="0"/>
        <w:jc w:val="both"/>
      </w:pPr>
      <w:r>
        <w:rPr>
          <w:rFonts w:ascii="Times New Roman"/>
          <w:b w:val="false"/>
          <w:i w:val="false"/>
          <w:color w:val="000000"/>
          <w:sz w:val="28"/>
        </w:rPr>
        <w:t>
      9. I санаттағы КРМ курс сызығының қисаюы (95% ықтималдық) учаскелерде артық болмауы тиіс:</w:t>
      </w:r>
    </w:p>
    <w:bookmarkEnd w:id="166"/>
    <w:p>
      <w:pPr>
        <w:spacing w:after="0"/>
        <w:ind w:left="0"/>
        <w:jc w:val="both"/>
      </w:pPr>
      <w:r>
        <w:rPr>
          <w:rFonts w:ascii="Times New Roman"/>
          <w:b w:val="false"/>
          <w:i w:val="false"/>
          <w:color w:val="000000"/>
          <w:sz w:val="28"/>
        </w:rPr>
        <w:t>
      1) қолданылу аймағының шекарасынан А - 0,031 РГМ нүктесіне дейін;</w:t>
      </w:r>
    </w:p>
    <w:p>
      <w:pPr>
        <w:spacing w:after="0"/>
        <w:ind w:left="0"/>
        <w:jc w:val="both"/>
      </w:pPr>
      <w:r>
        <w:rPr>
          <w:rFonts w:ascii="Times New Roman"/>
          <w:b w:val="false"/>
          <w:i w:val="false"/>
          <w:color w:val="000000"/>
          <w:sz w:val="28"/>
        </w:rPr>
        <w:t>
      2) А нүктесінен В нүктесіне дейін сызықтық заң бойынша А нүктесіндегі 0,031 РГМ шамасынан В нүктесіндегі 0,015 РГМ шамасына дейін азаяды;</w:t>
      </w:r>
    </w:p>
    <w:p>
      <w:pPr>
        <w:spacing w:after="0"/>
        <w:ind w:left="0"/>
        <w:jc w:val="both"/>
      </w:pPr>
      <w:r>
        <w:rPr>
          <w:rFonts w:ascii="Times New Roman"/>
          <w:b w:val="false"/>
          <w:i w:val="false"/>
          <w:color w:val="000000"/>
          <w:sz w:val="28"/>
        </w:rPr>
        <w:t>
      3) В нүктесінен С нүктесіне дейін - 0,015 РГМ.</w:t>
      </w:r>
    </w:p>
    <w:bookmarkStart w:name="z203" w:id="167"/>
    <w:p>
      <w:pPr>
        <w:spacing w:after="0"/>
        <w:ind w:left="0"/>
        <w:jc w:val="both"/>
      </w:pPr>
      <w:r>
        <w:rPr>
          <w:rFonts w:ascii="Times New Roman"/>
          <w:b w:val="false"/>
          <w:i w:val="false"/>
          <w:color w:val="000000"/>
          <w:sz w:val="28"/>
        </w:rPr>
        <w:t>
      10. КРМ II және III санатты курс сызығының қисаюы (95% ықтималдық) учаскелерде артық болмауы тиіс:</w:t>
      </w:r>
    </w:p>
    <w:bookmarkEnd w:id="167"/>
    <w:p>
      <w:pPr>
        <w:spacing w:after="0"/>
        <w:ind w:left="0"/>
        <w:jc w:val="both"/>
      </w:pPr>
      <w:r>
        <w:rPr>
          <w:rFonts w:ascii="Times New Roman"/>
          <w:b w:val="false"/>
          <w:i w:val="false"/>
          <w:color w:val="000000"/>
          <w:sz w:val="28"/>
        </w:rPr>
        <w:t>
      1) қолданылу аймағының шекарасынан А - 0,031 РГМ нүктесіне дейін;</w:t>
      </w:r>
    </w:p>
    <w:p>
      <w:pPr>
        <w:spacing w:after="0"/>
        <w:ind w:left="0"/>
        <w:jc w:val="both"/>
      </w:pPr>
      <w:r>
        <w:rPr>
          <w:rFonts w:ascii="Times New Roman"/>
          <w:b w:val="false"/>
          <w:i w:val="false"/>
          <w:color w:val="000000"/>
          <w:sz w:val="28"/>
        </w:rPr>
        <w:t>
      2) А нүктесінен В нүктесіне дейін сызықтық заң бойынша А нүктесіндегі 0,031 РГМ шамасынан В нүктесіндегі 0,005 РГМ шамасына дейін азаяды;</w:t>
      </w:r>
    </w:p>
    <w:p>
      <w:pPr>
        <w:spacing w:after="0"/>
        <w:ind w:left="0"/>
        <w:jc w:val="both"/>
      </w:pPr>
      <w:r>
        <w:rPr>
          <w:rFonts w:ascii="Times New Roman"/>
          <w:b w:val="false"/>
          <w:i w:val="false"/>
          <w:color w:val="000000"/>
          <w:sz w:val="28"/>
        </w:rPr>
        <w:t>
      3) В нүктесінен С нүктесіне дейін-0,005 РГМ;</w:t>
      </w:r>
    </w:p>
    <w:p>
      <w:pPr>
        <w:spacing w:after="0"/>
        <w:ind w:left="0"/>
        <w:jc w:val="both"/>
      </w:pPr>
      <w:r>
        <w:rPr>
          <w:rFonts w:ascii="Times New Roman"/>
          <w:b w:val="false"/>
          <w:i w:val="false"/>
          <w:color w:val="000000"/>
          <w:sz w:val="28"/>
        </w:rPr>
        <w:t>
      4) С нүктесінен тірек нүктесіне дейін-0,005 РГМ;</w:t>
      </w:r>
    </w:p>
    <w:p>
      <w:pPr>
        <w:spacing w:after="0"/>
        <w:ind w:left="0"/>
        <w:jc w:val="both"/>
      </w:pPr>
      <w:r>
        <w:rPr>
          <w:rFonts w:ascii="Times New Roman"/>
          <w:b w:val="false"/>
          <w:i w:val="false"/>
          <w:color w:val="000000"/>
          <w:sz w:val="28"/>
        </w:rPr>
        <w:t>
      III санатты КРМ үшін:</w:t>
      </w:r>
    </w:p>
    <w:p>
      <w:pPr>
        <w:spacing w:after="0"/>
        <w:ind w:left="0"/>
        <w:jc w:val="both"/>
      </w:pPr>
      <w:r>
        <w:rPr>
          <w:rFonts w:ascii="Times New Roman"/>
          <w:b w:val="false"/>
          <w:i w:val="false"/>
          <w:color w:val="000000"/>
          <w:sz w:val="28"/>
        </w:rPr>
        <w:t>
      5) тірек нүктеден Д нүктесіне дейін - 0,005 РГМ;</w:t>
      </w:r>
    </w:p>
    <w:p>
      <w:pPr>
        <w:spacing w:after="0"/>
        <w:ind w:left="0"/>
        <w:jc w:val="both"/>
      </w:pPr>
      <w:r>
        <w:rPr>
          <w:rFonts w:ascii="Times New Roman"/>
          <w:b w:val="false"/>
          <w:i w:val="false"/>
          <w:color w:val="000000"/>
          <w:sz w:val="28"/>
        </w:rPr>
        <w:t>
      6) Д нүктесінен Е нүктесіне дейін Д нүктесіндегі 0,005 РГМ-ден Е нүктесінде 0,01 РГМ-ге дейінгі сызықтық заң бойынша ұлғаюы тиіс.</w:t>
      </w:r>
    </w:p>
    <w:bookmarkStart w:name="z204" w:id="168"/>
    <w:p>
      <w:pPr>
        <w:spacing w:after="0"/>
        <w:ind w:left="0"/>
        <w:jc w:val="both"/>
      </w:pPr>
      <w:r>
        <w:rPr>
          <w:rFonts w:ascii="Times New Roman"/>
          <w:b w:val="false"/>
          <w:i w:val="false"/>
          <w:color w:val="000000"/>
          <w:sz w:val="28"/>
        </w:rPr>
        <w:t>
      11. Тірек нүктесіндегі ҰҚЖ-ның осьтік сызығына қатысты курстың орташа сызығы ұсталуы тиіс шектер артық болмауы тиіс:</w:t>
      </w:r>
    </w:p>
    <w:bookmarkEnd w:id="168"/>
    <w:p>
      <w:pPr>
        <w:spacing w:after="0"/>
        <w:ind w:left="0"/>
        <w:jc w:val="both"/>
      </w:pPr>
      <w:r>
        <w:rPr>
          <w:rFonts w:ascii="Times New Roman"/>
          <w:b w:val="false"/>
          <w:i w:val="false"/>
          <w:color w:val="000000"/>
          <w:sz w:val="28"/>
        </w:rPr>
        <w:t>
      1) I санаттағы курстық радиомаяктар: ±10,5 м (35 фут) немесе 0,015 РГМ сызықтық эквиваленті (шамалардан кіші алынады);</w:t>
      </w:r>
    </w:p>
    <w:p>
      <w:pPr>
        <w:spacing w:after="0"/>
        <w:ind w:left="0"/>
        <w:jc w:val="both"/>
      </w:pPr>
      <w:r>
        <w:rPr>
          <w:rFonts w:ascii="Times New Roman"/>
          <w:b w:val="false"/>
          <w:i w:val="false"/>
          <w:color w:val="000000"/>
          <w:sz w:val="28"/>
        </w:rPr>
        <w:t>
      2) ILS II санатты курстық радиомаяктар: ±4,5 м (15 фут);</w:t>
      </w:r>
    </w:p>
    <w:p>
      <w:pPr>
        <w:spacing w:after="0"/>
        <w:ind w:left="0"/>
        <w:jc w:val="both"/>
      </w:pPr>
      <w:r>
        <w:rPr>
          <w:rFonts w:ascii="Times New Roman"/>
          <w:b w:val="false"/>
          <w:i w:val="false"/>
          <w:color w:val="000000"/>
          <w:sz w:val="28"/>
        </w:rPr>
        <w:t>
      3) III санаттағы ILS курстық радиомаяктары: ±3 м (10 фут).</w:t>
      </w:r>
    </w:p>
    <w:bookmarkStart w:name="z205" w:id="169"/>
    <w:p>
      <w:pPr>
        <w:spacing w:after="0"/>
        <w:ind w:left="0"/>
        <w:jc w:val="left"/>
      </w:pPr>
      <w:r>
        <w:rPr>
          <w:rFonts w:ascii="Times New Roman"/>
          <w:b/>
          <w:i w:val="false"/>
          <w:color w:val="000000"/>
        </w:rPr>
        <w:t xml:space="preserve"> Орын ауыстыру сезімталдығы</w:t>
      </w:r>
    </w:p>
    <w:bookmarkEnd w:id="169"/>
    <w:bookmarkStart w:name="z206" w:id="170"/>
    <w:p>
      <w:pPr>
        <w:spacing w:after="0"/>
        <w:ind w:left="0"/>
        <w:jc w:val="both"/>
      </w:pPr>
      <w:r>
        <w:rPr>
          <w:rFonts w:ascii="Times New Roman"/>
          <w:b w:val="false"/>
          <w:i w:val="false"/>
          <w:color w:val="000000"/>
          <w:sz w:val="28"/>
        </w:rPr>
        <w:t>
      12. Жартылай сектор шегінде ығысуға номиналды сезімталдық ILS тірек нүктесінде 0,00145 РГМ/М (0,00044 РГМ/фут) тең, ILS санатындағы курстық радиомаяктарда орын ауыстыруға көрсетілген номиналды сезімталдықты қамтамасыз ету мүмкін болмаған жағдайда, ол мүмкіндігінше осы шамаға жақын орнатылады. 1 және 2 кодтары бар ҰҚЖ-дағы I санаттағы курстық радиомаяктар үшін бүйірлік ығысуға номиналды сезімталдыққа ILS "В" нүктесінде қол жеткізіледі. Сектордың максималды бұрышы 6°аспайды.</w:t>
      </w:r>
    </w:p>
    <w:bookmarkEnd w:id="170"/>
    <w:bookmarkStart w:name="z207" w:id="171"/>
    <w:p>
      <w:pPr>
        <w:spacing w:after="0"/>
        <w:ind w:left="0"/>
        <w:jc w:val="both"/>
      </w:pPr>
      <w:r>
        <w:rPr>
          <w:rFonts w:ascii="Times New Roman"/>
          <w:b w:val="false"/>
          <w:i w:val="false"/>
          <w:color w:val="000000"/>
          <w:sz w:val="28"/>
        </w:rPr>
        <w:t>
      13. КРМ ығысуына сезімталдық сақталуы тиіс шектер (номиналды мәннен ауытқу), артық емес:</w:t>
      </w:r>
    </w:p>
    <w:bookmarkEnd w:id="171"/>
    <w:p>
      <w:pPr>
        <w:spacing w:after="0"/>
        <w:ind w:left="0"/>
        <w:jc w:val="both"/>
      </w:pPr>
      <w:r>
        <w:rPr>
          <w:rFonts w:ascii="Times New Roman"/>
          <w:b w:val="false"/>
          <w:i w:val="false"/>
          <w:color w:val="000000"/>
          <w:sz w:val="28"/>
        </w:rPr>
        <w:t>
      1) I санаттағы КРМ үшін ± 17% ;</w:t>
      </w:r>
    </w:p>
    <w:p>
      <w:pPr>
        <w:spacing w:after="0"/>
        <w:ind w:left="0"/>
        <w:jc w:val="both"/>
      </w:pPr>
      <w:r>
        <w:rPr>
          <w:rFonts w:ascii="Times New Roman"/>
          <w:b w:val="false"/>
          <w:i w:val="false"/>
          <w:color w:val="000000"/>
          <w:sz w:val="28"/>
        </w:rPr>
        <w:t>
      2) ± 17% КРМ II санаты үшін;</w:t>
      </w:r>
    </w:p>
    <w:p>
      <w:pPr>
        <w:spacing w:after="0"/>
        <w:ind w:left="0"/>
        <w:jc w:val="both"/>
      </w:pPr>
      <w:r>
        <w:rPr>
          <w:rFonts w:ascii="Times New Roman"/>
          <w:b w:val="false"/>
          <w:i w:val="false"/>
          <w:color w:val="000000"/>
          <w:sz w:val="28"/>
        </w:rPr>
        <w:t>
      3) III санаттағы КРМ үшін ± 10%.</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II санаттағы КРМ үшін номиналды мәннен ± 10% шегінде сезімталдықты сақтау ұсынылады.</w:t>
      </w:r>
    </w:p>
    <w:p>
      <w:pPr>
        <w:spacing w:after="0"/>
        <w:ind w:left="0"/>
        <w:jc w:val="both"/>
      </w:pPr>
      <w:r>
        <w:rPr>
          <w:rFonts w:ascii="Times New Roman"/>
          <w:b w:val="false"/>
          <w:i w:val="false"/>
          <w:color w:val="000000"/>
          <w:sz w:val="28"/>
        </w:rPr>
        <w:t>
      Ығысуға сезімталдықтың номиналды мәні үшін ҰҚЖ шегіне келтірілген курстың жартылай секторы шегінде 0,00145 РГМ/м шамасы қабылданды. I санаттағы КРМ үшін курс секторы 60-тан аспаған жағдайда 0,00145 РГМ/м-ден ерекшеленетін сезімталдықтың номиналды мәніне жол беріледі.</w:t>
      </w:r>
    </w:p>
    <w:p>
      <w:pPr>
        <w:spacing w:after="0"/>
        <w:ind w:left="0"/>
        <w:jc w:val="both"/>
      </w:pPr>
      <w:r>
        <w:rPr>
          <w:rFonts w:ascii="Times New Roman"/>
          <w:b w:val="false"/>
          <w:i w:val="false"/>
          <w:color w:val="000000"/>
          <w:sz w:val="28"/>
        </w:rPr>
        <w:t>
      Қысқа ҰҚЖ-дағы I санаттағы КРМ үшін сезімталдықтың номиналды мәні ретінде В нүктесіне келтірілген мән қабылданады.</w:t>
      </w:r>
    </w:p>
    <w:p>
      <w:pPr>
        <w:spacing w:after="0"/>
        <w:ind w:left="0"/>
        <w:jc w:val="both"/>
      </w:pPr>
      <w:r>
        <w:rPr>
          <w:rFonts w:ascii="Times New Roman"/>
          <w:b w:val="false"/>
          <w:i w:val="false"/>
          <w:color w:val="000000"/>
          <w:sz w:val="28"/>
        </w:rPr>
        <w:t>
      Тану</w:t>
      </w:r>
    </w:p>
    <w:bookmarkStart w:name="z208" w:id="172"/>
    <w:p>
      <w:pPr>
        <w:spacing w:after="0"/>
        <w:ind w:left="0"/>
        <w:jc w:val="both"/>
      </w:pPr>
      <w:r>
        <w:rPr>
          <w:rFonts w:ascii="Times New Roman"/>
          <w:b w:val="false"/>
          <w:i w:val="false"/>
          <w:color w:val="000000"/>
          <w:sz w:val="28"/>
        </w:rPr>
        <w:t>
      14. Тану сигналы КРМ тасымалдаушы жиілігінде берілуі тиіс және КРМ негізгі функцияларына әсер етпеуі тиіс.</w:t>
      </w:r>
    </w:p>
    <w:bookmarkEnd w:id="172"/>
    <w:bookmarkStart w:name="z209" w:id="173"/>
    <w:p>
      <w:pPr>
        <w:spacing w:after="0"/>
        <w:ind w:left="0"/>
        <w:jc w:val="both"/>
      </w:pPr>
      <w:r>
        <w:rPr>
          <w:rFonts w:ascii="Times New Roman"/>
          <w:b w:val="false"/>
          <w:i w:val="false"/>
          <w:color w:val="000000"/>
          <w:sz w:val="28"/>
        </w:rPr>
        <w:t>
      15. Тану сигналы халықаралық Морзе кодымен берілуі және үш әріптен тұруы тиіс. Бірінші әріп "И", екінші және үшінші - әуеайлақ немесе ҰҚЖ коды.</w:t>
      </w:r>
    </w:p>
    <w:bookmarkEnd w:id="173"/>
    <w:p>
      <w:pPr>
        <w:spacing w:after="0"/>
        <w:ind w:left="0"/>
        <w:jc w:val="both"/>
      </w:pPr>
      <w:r>
        <w:rPr>
          <w:rFonts w:ascii="Times New Roman"/>
          <w:b w:val="false"/>
          <w:i w:val="false"/>
          <w:color w:val="000000"/>
          <w:sz w:val="28"/>
        </w:rPr>
        <w:t>
      Бақылау</w:t>
      </w:r>
    </w:p>
    <w:bookmarkStart w:name="z210" w:id="174"/>
    <w:p>
      <w:pPr>
        <w:spacing w:after="0"/>
        <w:ind w:left="0"/>
        <w:jc w:val="both"/>
      </w:pPr>
      <w:r>
        <w:rPr>
          <w:rFonts w:ascii="Times New Roman"/>
          <w:b w:val="false"/>
          <w:i w:val="false"/>
          <w:color w:val="000000"/>
          <w:sz w:val="28"/>
        </w:rPr>
        <w:t>
      16. Автоматты бақылау жүйесі басқару пункттеріне ескерту беруі және сәулеленудің тоқтауына немесе 90 және 150 Гц модуляция сигналдарын және тану құраушысын көтергіш жиіліктен алып тастауына немесе уақыт ішінде неғұрлым төмен санатқа (II және III санат үшін) ауысуына әкелуі тиіс:</w:t>
      </w:r>
    </w:p>
    <w:bookmarkEnd w:id="174"/>
    <w:p>
      <w:pPr>
        <w:spacing w:after="0"/>
        <w:ind w:left="0"/>
        <w:jc w:val="both"/>
      </w:pPr>
      <w:r>
        <w:rPr>
          <w:rFonts w:ascii="Times New Roman"/>
          <w:b w:val="false"/>
          <w:i w:val="false"/>
          <w:color w:val="000000"/>
          <w:sz w:val="28"/>
        </w:rPr>
        <w:t>
      I санатты КРМ үшін 10 с;</w:t>
      </w:r>
    </w:p>
    <w:p>
      <w:pPr>
        <w:spacing w:after="0"/>
        <w:ind w:left="0"/>
        <w:jc w:val="both"/>
      </w:pPr>
      <w:r>
        <w:rPr>
          <w:rFonts w:ascii="Times New Roman"/>
          <w:b w:val="false"/>
          <w:i w:val="false"/>
          <w:color w:val="000000"/>
          <w:sz w:val="28"/>
        </w:rPr>
        <w:t>
      II санатты КРМ үшін 5 с;</w:t>
      </w:r>
    </w:p>
    <w:p>
      <w:pPr>
        <w:spacing w:after="0"/>
        <w:ind w:left="0"/>
        <w:jc w:val="both"/>
      </w:pPr>
      <w:r>
        <w:rPr>
          <w:rFonts w:ascii="Times New Roman"/>
          <w:b w:val="false"/>
          <w:i w:val="false"/>
          <w:color w:val="000000"/>
          <w:sz w:val="28"/>
        </w:rPr>
        <w:t>
      III санаттағы КРМ үшін 2 с.</w:t>
      </w:r>
    </w:p>
    <w:p>
      <w:pPr>
        <w:spacing w:after="0"/>
        <w:ind w:left="0"/>
        <w:jc w:val="both"/>
      </w:pPr>
      <w:r>
        <w:rPr>
          <w:rFonts w:ascii="Times New Roman"/>
          <w:b w:val="false"/>
          <w:i w:val="false"/>
          <w:color w:val="000000"/>
          <w:sz w:val="28"/>
        </w:rPr>
        <w:t>
      Бұл іс жүзінде мүмкін болған жағдайда, II санаттағы КРМ үшін - 2 с артық емес, ал III санат үшін – 1 с.</w:t>
      </w:r>
    </w:p>
    <w:p>
      <w:pPr>
        <w:spacing w:after="0"/>
        <w:ind w:left="0"/>
        <w:jc w:val="both"/>
      </w:pPr>
      <w:r>
        <w:rPr>
          <w:rFonts w:ascii="Times New Roman"/>
          <w:b w:val="false"/>
          <w:i w:val="false"/>
          <w:color w:val="000000"/>
          <w:sz w:val="28"/>
        </w:rPr>
        <w:t>
      Мынадай шарттардың кез келгені туындаған кезде:</w:t>
      </w:r>
    </w:p>
    <w:p>
      <w:pPr>
        <w:spacing w:after="0"/>
        <w:ind w:left="0"/>
        <w:jc w:val="both"/>
      </w:pPr>
      <w:r>
        <w:rPr>
          <w:rFonts w:ascii="Times New Roman"/>
          <w:b w:val="false"/>
          <w:i w:val="false"/>
          <w:color w:val="000000"/>
          <w:sz w:val="28"/>
        </w:rPr>
        <w:t>
      1) ҰҚЖ-ның табалдырығына келтірілген ҰҚЖ-ның осьтік сызығына қатысты курстың орташа сызығының жылжуы, астам:</w:t>
      </w:r>
    </w:p>
    <w:p>
      <w:pPr>
        <w:spacing w:after="0"/>
        <w:ind w:left="0"/>
        <w:jc w:val="both"/>
      </w:pPr>
      <w:r>
        <w:rPr>
          <w:rFonts w:ascii="Times New Roman"/>
          <w:b w:val="false"/>
          <w:i w:val="false"/>
          <w:color w:val="000000"/>
          <w:sz w:val="28"/>
        </w:rPr>
        <w:t>
      I санаттағы КРМ үшін ± 10,5 м;</w:t>
      </w:r>
    </w:p>
    <w:p>
      <w:pPr>
        <w:spacing w:after="0"/>
        <w:ind w:left="0"/>
        <w:jc w:val="both"/>
      </w:pPr>
      <w:r>
        <w:rPr>
          <w:rFonts w:ascii="Times New Roman"/>
          <w:b w:val="false"/>
          <w:i w:val="false"/>
          <w:color w:val="000000"/>
          <w:sz w:val="28"/>
        </w:rPr>
        <w:t>
      II санатты КРМ үшін ± 7,5 м;</w:t>
      </w:r>
    </w:p>
    <w:p>
      <w:pPr>
        <w:spacing w:after="0"/>
        <w:ind w:left="0"/>
        <w:jc w:val="both"/>
      </w:pPr>
      <w:r>
        <w:rPr>
          <w:rFonts w:ascii="Times New Roman"/>
          <w:b w:val="false"/>
          <w:i w:val="false"/>
          <w:color w:val="000000"/>
          <w:sz w:val="28"/>
        </w:rPr>
        <w:t>
      III санатты КРМ үшін ± 6 м;</w:t>
      </w:r>
    </w:p>
    <w:p>
      <w:pPr>
        <w:spacing w:after="0"/>
        <w:ind w:left="0"/>
        <w:jc w:val="both"/>
      </w:pPr>
      <w:r>
        <w:rPr>
          <w:rFonts w:ascii="Times New Roman"/>
          <w:b w:val="false"/>
          <w:i w:val="false"/>
          <w:color w:val="000000"/>
          <w:sz w:val="28"/>
        </w:rPr>
        <w:t>
      2) КРМ басқа талаптарға жауап беруді жалғастырған жағдайда бір тасымалдаушыдан КРМ үшін сәулелену қуатын 50% - ға дейін азайту;</w:t>
      </w:r>
    </w:p>
    <w:p>
      <w:pPr>
        <w:spacing w:after="0"/>
        <w:ind w:left="0"/>
        <w:jc w:val="both"/>
      </w:pPr>
      <w:r>
        <w:rPr>
          <w:rFonts w:ascii="Times New Roman"/>
          <w:b w:val="false"/>
          <w:i w:val="false"/>
          <w:color w:val="000000"/>
          <w:sz w:val="28"/>
        </w:rPr>
        <w:t>
      3) екі тасымалдаушысы бар КРМ II және III санаттары үшін әрбір тасымалдағыш үшін сәулелену қуатын 80% - ға дейін азайту. КРМ басқа талаптарға жауап беруді жалғастырған жағдайда қуатты 50% - ға дейін азайтуға жол беріледі;</w:t>
      </w:r>
    </w:p>
    <w:p>
      <w:pPr>
        <w:spacing w:after="0"/>
        <w:ind w:left="0"/>
        <w:jc w:val="both"/>
      </w:pPr>
      <w:r>
        <w:rPr>
          <w:rFonts w:ascii="Times New Roman"/>
          <w:b w:val="false"/>
          <w:i w:val="false"/>
          <w:color w:val="000000"/>
          <w:sz w:val="28"/>
        </w:rPr>
        <w:t>
      4) ығысуға сезімталдықтың номиналды шамадан 17% - ға өзгеруі.</w:t>
      </w:r>
    </w:p>
    <w:p>
      <w:pPr>
        <w:spacing w:after="0"/>
        <w:ind w:left="0"/>
        <w:jc w:val="both"/>
      </w:pPr>
      <w:r>
        <w:rPr>
          <w:rFonts w:ascii="Times New Roman"/>
          <w:b w:val="false"/>
          <w:i w:val="false"/>
          <w:color w:val="000000"/>
          <w:sz w:val="28"/>
        </w:rPr>
        <w:t>
      Ескертпе: басқару пункттері деп жабдықтың жұмысын басқару пункттері және әуе қозғалысына қызмет көрсету пункттері түсініледі.</w:t>
      </w:r>
    </w:p>
    <w:bookmarkStart w:name="z211" w:id="175"/>
    <w:p>
      <w:pPr>
        <w:spacing w:after="0"/>
        <w:ind w:left="0"/>
        <w:jc w:val="both"/>
      </w:pPr>
      <w:r>
        <w:rPr>
          <w:rFonts w:ascii="Times New Roman"/>
          <w:b w:val="false"/>
          <w:i w:val="false"/>
          <w:color w:val="000000"/>
          <w:sz w:val="28"/>
        </w:rPr>
        <w:t>
      17. Қызмет көрсетудің тұтастығы мен үздіксіздігіне қойылатын талаптар.</w:t>
      </w:r>
    </w:p>
    <w:bookmarkEnd w:id="175"/>
    <w:p>
      <w:pPr>
        <w:spacing w:after="0"/>
        <w:ind w:left="0"/>
        <w:jc w:val="both"/>
      </w:pPr>
      <w:r>
        <w:rPr>
          <w:rFonts w:ascii="Times New Roman"/>
          <w:b w:val="false"/>
          <w:i w:val="false"/>
          <w:color w:val="000000"/>
          <w:sz w:val="28"/>
        </w:rPr>
        <w:t>
      Деңгейлер ұшу санатын және қондырғы санатына, қызмет көрсетудің тұтастығы мен үздіксіздігінің (жеке) деңгейіне, сондай-ақ бірқатар пайдалану факторларына (мысалы, әуе кемелері мен экипаждың біліктілігіне, метеорологиялық жағдайлар мен ҰҚЖ сипаттамаларына) байланысты тиісті минимумдарды айқындау мақсатында қажетті ақпаратты ұсыну үшін пайдаланылады. Егер курстық және / немесе глиссадалық радиомаяк өзінің талап етілетін қызмет көрсету тұтастығы мен үздіксіздігі деңгейіне жауап бермесе, оны белгілі бір дәрежеде пайдалану барлық ауа-райы ұшулары жөніндегі нұсқаулықтың (Doc 9365) "ILS жабдығын санаттар бойынша жіктеу және санаттарын төмендету" С қосымшасында көрсетілгендей әлі де мүмкін. Сол сияқты, егер курстық немесе глиссадалық радиомаяк қызмет көрсетудің тұтастығы мен үздіксіздігінің минималды деңгейінен асып кетсе, қатаң талаптары бар рейстерді орындауға болады.</w:t>
      </w:r>
    </w:p>
    <w:bookmarkStart w:name="z212" w:id="176"/>
    <w:p>
      <w:pPr>
        <w:spacing w:after="0"/>
        <w:ind w:left="0"/>
        <w:jc w:val="both"/>
      </w:pPr>
      <w:r>
        <w:rPr>
          <w:rFonts w:ascii="Times New Roman"/>
          <w:b w:val="false"/>
          <w:i w:val="false"/>
          <w:color w:val="000000"/>
          <w:sz w:val="28"/>
        </w:rPr>
        <w:t>
      18. 1-деңгейдің курстық радиомаягі, егер</w:t>
      </w:r>
    </w:p>
    <w:bookmarkEnd w:id="176"/>
    <w:p>
      <w:pPr>
        <w:spacing w:after="0"/>
        <w:ind w:left="0"/>
        <w:jc w:val="both"/>
      </w:pPr>
      <w:r>
        <w:rPr>
          <w:rFonts w:ascii="Times New Roman"/>
          <w:b w:val="false"/>
          <w:i w:val="false"/>
          <w:color w:val="000000"/>
          <w:sz w:val="28"/>
        </w:rPr>
        <w:t>
      1) курстық радиомаякке қызмет көрсетудің тұтастығы немесе үздіксіздігі немесе осы екі параметр де көрсетілмейді, не</w:t>
      </w:r>
    </w:p>
    <w:p>
      <w:pPr>
        <w:spacing w:after="0"/>
        <w:ind w:left="0"/>
        <w:jc w:val="both"/>
      </w:pPr>
      <w:r>
        <w:rPr>
          <w:rFonts w:ascii="Times New Roman"/>
          <w:b w:val="false"/>
          <w:i w:val="false"/>
          <w:color w:val="000000"/>
          <w:sz w:val="28"/>
        </w:rPr>
        <w:t>
      2) курстық радиомаякке қызмет көрсетудің тұтастығы мен үздіксіздігі көрсетіледі, бірақ осы параметрлердің кем дегенде біреуі 2-деңгейдің талаптарына жауап бермейді.</w:t>
      </w:r>
    </w:p>
    <w:p>
      <w:pPr>
        <w:spacing w:after="0"/>
        <w:ind w:left="0"/>
        <w:jc w:val="both"/>
      </w:pPr>
      <w:r>
        <w:rPr>
          <w:rFonts w:ascii="Times New Roman"/>
          <w:b w:val="false"/>
          <w:i w:val="false"/>
          <w:color w:val="000000"/>
          <w:sz w:val="28"/>
        </w:rPr>
        <w:t>
      3) бағыттық радиомаяктардың 1деңгейдегі жалған бағыттау сигналдарының сәуле шығармау ықтималдығы кез келген бір жерге қону үшін кемінде 1-1,0 × 10-7 болуы тиіс.</w:t>
      </w:r>
    </w:p>
    <w:bookmarkStart w:name="z213" w:id="177"/>
    <w:p>
      <w:pPr>
        <w:spacing w:after="0"/>
        <w:ind w:left="0"/>
        <w:jc w:val="both"/>
      </w:pPr>
      <w:r>
        <w:rPr>
          <w:rFonts w:ascii="Times New Roman"/>
          <w:b w:val="false"/>
          <w:i w:val="false"/>
          <w:color w:val="000000"/>
          <w:sz w:val="28"/>
        </w:rPr>
        <w:t>
      19. Шығарылған бағыттау сигналының жоғалмау ықтималдығы 1- деңгейдің курстық радиомаяктары үшін кез-келген 15 секундтық уақыт аралығында 1-4 × 10-6 -дан асады (бұл 1000 сағат арасындағы орташа жұмыс істеуге тең).</w:t>
      </w:r>
    </w:p>
    <w:bookmarkEnd w:id="177"/>
    <w:p>
      <w:pPr>
        <w:spacing w:after="0"/>
        <w:ind w:left="0"/>
        <w:jc w:val="both"/>
      </w:pPr>
      <w:r>
        <w:rPr>
          <w:rFonts w:ascii="Times New Roman"/>
          <w:b w:val="false"/>
          <w:i w:val="false"/>
          <w:color w:val="000000"/>
          <w:sz w:val="28"/>
        </w:rPr>
        <w:t>
      Егер 1-деңгейдің курстық радиомаягі үшін тұтастық мәні болмаса немесе оны жедел есептеу мүмкін болмаса, оның тиісті түрде бақыланатын үздіксіз жұмысында кепілдіктерді қамтамасыз ету үшін егжей-тегжейлі талдау жүргізу керек.</w:t>
      </w:r>
    </w:p>
    <w:bookmarkStart w:name="z214" w:id="178"/>
    <w:p>
      <w:pPr>
        <w:spacing w:after="0"/>
        <w:ind w:left="0"/>
        <w:jc w:val="both"/>
      </w:pPr>
      <w:r>
        <w:rPr>
          <w:rFonts w:ascii="Times New Roman"/>
          <w:b w:val="false"/>
          <w:i w:val="false"/>
          <w:color w:val="000000"/>
          <w:sz w:val="28"/>
        </w:rPr>
        <w:t>
      20. 2-деңгейдің курстық радиомаягі, егер жалған бағыттау сигналдарының шығарылмау ықтималдығы кез – келген бірлік қону үшін кемінде 1 – 1,0 × 10-7 болса; шығарылған бағыттау сигналының жоғалмау ықтималдығы кез-келген 15 секундтық уақыт кезеңінде 1-4 × 10-6 -дан асады (бұл 1000 сағат арасындағы орташа жұмыс істеуге тең).</w:t>
      </w:r>
    </w:p>
    <w:bookmarkEnd w:id="178"/>
    <w:bookmarkStart w:name="z215" w:id="179"/>
    <w:p>
      <w:pPr>
        <w:spacing w:after="0"/>
        <w:ind w:left="0"/>
        <w:jc w:val="both"/>
      </w:pPr>
      <w:r>
        <w:rPr>
          <w:rFonts w:ascii="Times New Roman"/>
          <w:b w:val="false"/>
          <w:i w:val="false"/>
          <w:color w:val="000000"/>
          <w:sz w:val="28"/>
        </w:rPr>
        <w:t>
      21. Егер жалған бағыттау сигналдарының шығарылмау ықтималдығы кез – келген қондырғы үшін кемінде 1 – 0,5 × 10–9 болса, 3-деңгейдің курстық радиомаягі; шығарылған бағыттау сигналының жоғалмау ықтималдығы кез-келген 15 секундтық уақыт кезеңінде 1-2 × 10–6 -дан асады (бұл 2000 сағат арасындағы орташа жұмыс істеуге тең).</w:t>
      </w:r>
    </w:p>
    <w:bookmarkEnd w:id="179"/>
    <w:bookmarkStart w:name="z216" w:id="180"/>
    <w:p>
      <w:pPr>
        <w:spacing w:after="0"/>
        <w:ind w:left="0"/>
        <w:jc w:val="both"/>
      </w:pPr>
      <w:r>
        <w:rPr>
          <w:rFonts w:ascii="Times New Roman"/>
          <w:b w:val="false"/>
          <w:i w:val="false"/>
          <w:color w:val="000000"/>
          <w:sz w:val="28"/>
        </w:rPr>
        <w:t>
      22. Егер жалған бағыттау сигналдарының шығарылмау ықтималдығы кез – келген қондырғы үшін кемінде 1 – 0,5 × 10–9 болса, 4-деңгейдің курстық радиомаягі; шығарылған бағыттау сигналының жоғалмау ықтималдығы кез-келген 30 секундтық уақыт кезеңінде 1-2 × 10–6 -дан асады (бұл 4000 сағат арасындағы орташа жұмыс істеуге тең).</w:t>
      </w:r>
    </w:p>
    <w:bookmarkEnd w:id="180"/>
    <w:p>
      <w:pPr>
        <w:spacing w:after="0"/>
        <w:ind w:left="0"/>
        <w:jc w:val="both"/>
      </w:pPr>
      <w:r>
        <w:rPr>
          <w:rFonts w:ascii="Times New Roman"/>
          <w:b w:val="false"/>
          <w:i w:val="false"/>
          <w:color w:val="000000"/>
          <w:sz w:val="28"/>
        </w:rPr>
        <w:t>
      Ескертпе. Қызмет көрсетудің тұтастығы мен үздіксіздігін қамтамасыз ету тәсілдері бойынша нұсқаулық материал осы Қағидаларға 29-қосымшада келтірілген.</w:t>
      </w:r>
    </w:p>
    <w:bookmarkStart w:name="z217" w:id="181"/>
    <w:p>
      <w:pPr>
        <w:spacing w:after="0"/>
        <w:ind w:left="0"/>
        <w:jc w:val="both"/>
      </w:pPr>
      <w:r>
        <w:rPr>
          <w:rFonts w:ascii="Times New Roman"/>
          <w:b w:val="false"/>
          <w:i w:val="false"/>
          <w:color w:val="000000"/>
          <w:sz w:val="28"/>
        </w:rPr>
        <w:t>
      23. Жалған бағыттау сигналдарының II және III санаттарындағы глиссадалық радиомаяктардың шығарылмау ықтималдығы кез келген бір отырғызу үшін кемінде 1 – 0,5 × 10-9 құрайды. Глиссадалық радиомаякке глиссадалық радиомаякке қызмет көрсетудің тұтастығы немесе үздіксіздігі, немесе осы екі параметр де көрсетілмесе, глиссадалық радиомаякке қызмет көрсетудің тұтастығы мен үздіксіздігі 1-деңгейдің тұтастығы мен үздіксіздік деңгейі беріледі, бірақ осы параметрлердің кемінде біреуі 2-деңгейдің талаптарына жауап бермейді.</w:t>
      </w:r>
    </w:p>
    <w:bookmarkEnd w:id="181"/>
    <w:p>
      <w:pPr>
        <w:spacing w:after="0"/>
        <w:ind w:left="0"/>
        <w:jc w:val="both"/>
      </w:pPr>
      <w:r>
        <w:rPr>
          <w:rFonts w:ascii="Times New Roman"/>
          <w:b w:val="false"/>
          <w:i w:val="false"/>
          <w:color w:val="000000"/>
          <w:sz w:val="28"/>
        </w:rPr>
        <w:t>
      1-деңгейдегі жалған бағыттаушы сигналдардың глиссадалық радиомаяктардың шығарылмау ықтималдығы кез-келген қондырғы үшін кемінде 1-1,0 × 10-7 болуы керек.</w:t>
      </w:r>
    </w:p>
    <w:p>
      <w:pPr>
        <w:spacing w:after="0"/>
        <w:ind w:left="0"/>
        <w:jc w:val="both"/>
      </w:pPr>
      <w:r>
        <w:rPr>
          <w:rFonts w:ascii="Times New Roman"/>
          <w:b w:val="false"/>
          <w:i w:val="false"/>
          <w:color w:val="000000"/>
          <w:sz w:val="28"/>
        </w:rPr>
        <w:t>
      Шығарылған бағыттау сигналының жоғалмау ықтималдығы 1 – деңгейдің глиссадалық радиомаяктары үшін кез-келген 15 секундтық уақыт кезеңінде 1-4 × 10-6 -дан асуы керек (бұл 1000 сағат арасындағы орташа жұмыс істеуге тең).</w:t>
      </w:r>
    </w:p>
    <w:p>
      <w:pPr>
        <w:spacing w:after="0"/>
        <w:ind w:left="0"/>
        <w:jc w:val="both"/>
      </w:pPr>
      <w:r>
        <w:rPr>
          <w:rFonts w:ascii="Times New Roman"/>
          <w:b w:val="false"/>
          <w:i w:val="false"/>
          <w:color w:val="000000"/>
          <w:sz w:val="28"/>
        </w:rPr>
        <w:t>
      Егер 1-деңгейдің глиссадалық радиомаягі үшін тұтастық мәні болмаса немесе оны жедел есептеу мүмкін болмаса, оның тиісті түрде бақыланатын тоқтаусыз жұмысында кепілдіктерді қамтамасыз ету үшін егжей-тегжейлі талдау жүргізу керек.</w:t>
      </w:r>
    </w:p>
    <w:bookmarkStart w:name="z218" w:id="182"/>
    <w:p>
      <w:pPr>
        <w:spacing w:after="0"/>
        <w:ind w:left="0"/>
        <w:jc w:val="both"/>
      </w:pPr>
      <w:r>
        <w:rPr>
          <w:rFonts w:ascii="Times New Roman"/>
          <w:b w:val="false"/>
          <w:i w:val="false"/>
          <w:color w:val="000000"/>
          <w:sz w:val="28"/>
        </w:rPr>
        <w:t>
      24. 2-деңгейдегі глиссадалық радиомаяк, жалған бағыттау сигналдарының шығарылмау ықтималдығы кез келген Бірлік қону үшін кемінде 1 – 1,0 × 10-7; шығарылатын бағыттау сигналының жоғалмау ықтималдығы кез келген 15 секундтық уақыт кезеңі ішінде 1 – 4 × 10-6-дан асады (бұл істен шығу арасындағы орташа істелген жұмысқа 1000 сағ тең).</w:t>
      </w:r>
    </w:p>
    <w:bookmarkEnd w:id="182"/>
    <w:bookmarkStart w:name="z219" w:id="183"/>
    <w:p>
      <w:pPr>
        <w:spacing w:after="0"/>
        <w:ind w:left="0"/>
        <w:jc w:val="both"/>
      </w:pPr>
      <w:r>
        <w:rPr>
          <w:rFonts w:ascii="Times New Roman"/>
          <w:b w:val="false"/>
          <w:i w:val="false"/>
          <w:color w:val="000000"/>
          <w:sz w:val="28"/>
        </w:rPr>
        <w:t>
      25. 3 немесе 4 деңгейдегі глиссадалық радиомаяк, жалған бағыттау сигналдарының шығарылмау ықтималдығы кез – келген Бірлік қону үшін кемінде 1 – 0,5 × 10–9, ал шығарылған бағыттау сигналының жоғалмау ықтималдығы кез-келген 15 секундтық уақыт кезеңінде 1-2 × 10–6-дан асады (бұл 2000 сағат арасындағы орташа жұмыс істеуге тең).</w:t>
      </w:r>
    </w:p>
    <w:bookmarkEnd w:id="183"/>
    <w:p>
      <w:pPr>
        <w:spacing w:after="0"/>
        <w:ind w:left="0"/>
        <w:jc w:val="both"/>
      </w:pPr>
      <w:r>
        <w:rPr>
          <w:rFonts w:ascii="Times New Roman"/>
          <w:b w:val="false"/>
          <w:i w:val="false"/>
          <w:color w:val="000000"/>
          <w:sz w:val="28"/>
        </w:rPr>
        <w:t>
      1-ескертпе. Глиссадалық радиомаяктың 3-деңгейі мен 4-деңгейіне қойылатын талаптар бірдей болып табылады. Глиссадалық радиомаякке қызмет көрсетудің тұтастығы мен үздіксіздігі деңгейлері туралы өтініш курстық радиомаяк туралы өтінішке сәйкес келуге тиіс (яғни егер курстық радиомаяк 4-деңгейдің талаптарына жауап берсе, глиссадалық радиомаяктың 4-деңгейі болады деп мәлімделеді).</w:t>
      </w:r>
    </w:p>
    <w:bookmarkStart w:name="z220" w:id="184"/>
    <w:p>
      <w:pPr>
        <w:spacing w:after="0"/>
        <w:ind w:left="0"/>
        <w:jc w:val="both"/>
      </w:pPr>
      <w:r>
        <w:rPr>
          <w:rFonts w:ascii="Times New Roman"/>
          <w:b w:val="false"/>
          <w:i w:val="false"/>
          <w:color w:val="000000"/>
          <w:sz w:val="28"/>
        </w:rPr>
        <w:t>
      26. Бір тасымалдағыштың 90/150 Гц модуляцияланатын тональды сигналдары басқа тасымалдағыштың 90/150 Гц модуляцияланатын тональды сигналымен фаза бойынша синхронизацияланады, осылайша толқындардың демодуляцияланған нысандары бір бағытта нөл арқылы өтеді:</w:t>
      </w:r>
    </w:p>
    <w:bookmarkEnd w:id="184"/>
    <w:p>
      <w:pPr>
        <w:spacing w:after="0"/>
        <w:ind w:left="0"/>
        <w:jc w:val="both"/>
      </w:pPr>
      <w:r>
        <w:rPr>
          <w:rFonts w:ascii="Times New Roman"/>
          <w:b w:val="false"/>
          <w:i w:val="false"/>
          <w:color w:val="000000"/>
          <w:sz w:val="28"/>
        </w:rPr>
        <w:t>
      1) I және II санатты ILS глиссадалық радиомаяктары: 20 гр.;</w:t>
      </w:r>
    </w:p>
    <w:p>
      <w:pPr>
        <w:spacing w:after="0"/>
        <w:ind w:left="0"/>
        <w:jc w:val="both"/>
      </w:pPr>
      <w:r>
        <w:rPr>
          <w:rFonts w:ascii="Times New Roman"/>
          <w:b w:val="false"/>
          <w:i w:val="false"/>
          <w:color w:val="000000"/>
          <w:sz w:val="28"/>
        </w:rPr>
        <w:t>
      2) III санаттағы ILS глиссадалық радиомаяктары: 10 гр.</w:t>
      </w:r>
    </w:p>
    <w:p>
      <w:pPr>
        <w:spacing w:after="0"/>
        <w:ind w:left="0"/>
        <w:jc w:val="both"/>
      </w:pPr>
      <w:r>
        <w:rPr>
          <w:rFonts w:ascii="Times New Roman"/>
          <w:b w:val="false"/>
          <w:i w:val="false"/>
          <w:color w:val="000000"/>
          <w:sz w:val="28"/>
        </w:rPr>
        <w:t>
      90/150 Гц жиілігімен байланысқан фазалар.</w:t>
      </w:r>
    </w:p>
    <w:bookmarkStart w:name="z221" w:id="185"/>
    <w:p>
      <w:pPr>
        <w:spacing w:after="0"/>
        <w:ind w:left="0"/>
        <w:jc w:val="left"/>
      </w:pPr>
      <w:r>
        <w:rPr>
          <w:rFonts w:ascii="Times New Roman"/>
          <w:b/>
          <w:i w:val="false"/>
          <w:color w:val="000000"/>
        </w:rPr>
        <w:t xml:space="preserve"> 2-параграф. ILS қағидаты бойынша жұмыс істейтін ГРМ параметрлеріне қойылатын талаптар</w:t>
      </w:r>
    </w:p>
    <w:bookmarkEnd w:id="185"/>
    <w:bookmarkStart w:name="z222" w:id="186"/>
    <w:p>
      <w:pPr>
        <w:spacing w:after="0"/>
        <w:ind w:left="0"/>
        <w:jc w:val="left"/>
      </w:pPr>
      <w:r>
        <w:rPr>
          <w:rFonts w:ascii="Times New Roman"/>
          <w:b/>
          <w:i w:val="false"/>
          <w:color w:val="000000"/>
        </w:rPr>
        <w:t xml:space="preserve"> Радиосигнал</w:t>
      </w:r>
    </w:p>
    <w:bookmarkEnd w:id="186"/>
    <w:bookmarkStart w:name="z223" w:id="187"/>
    <w:p>
      <w:pPr>
        <w:spacing w:after="0"/>
        <w:ind w:left="0"/>
        <w:jc w:val="both"/>
      </w:pPr>
      <w:r>
        <w:rPr>
          <w:rFonts w:ascii="Times New Roman"/>
          <w:b w:val="false"/>
          <w:i w:val="false"/>
          <w:color w:val="000000"/>
          <w:sz w:val="28"/>
        </w:rPr>
        <w:t>
      27. КРМ көтергіш жиілігінің берілгеннен ауытқуы мыналардан аспауы тиіс:</w:t>
      </w:r>
    </w:p>
    <w:bookmarkEnd w:id="187"/>
    <w:p>
      <w:pPr>
        <w:spacing w:after="0"/>
        <w:ind w:left="0"/>
        <w:jc w:val="both"/>
      </w:pPr>
      <w:r>
        <w:rPr>
          <w:rFonts w:ascii="Times New Roman"/>
          <w:b w:val="false"/>
          <w:i w:val="false"/>
          <w:color w:val="000000"/>
          <w:sz w:val="28"/>
        </w:rPr>
        <w:t>
      1) бір жиілікті маяк үшін ± 0,005% ;</w:t>
      </w:r>
    </w:p>
    <w:p>
      <w:pPr>
        <w:spacing w:after="0"/>
        <w:ind w:left="0"/>
        <w:jc w:val="both"/>
      </w:pPr>
      <w:r>
        <w:rPr>
          <w:rFonts w:ascii="Times New Roman"/>
          <w:b w:val="false"/>
          <w:i w:val="false"/>
          <w:color w:val="000000"/>
          <w:sz w:val="28"/>
        </w:rPr>
        <w:t>
      2) екі жиілікті маяк үшін ± 0,002%.</w:t>
      </w:r>
    </w:p>
    <w:bookmarkStart w:name="z224" w:id="188"/>
    <w:p>
      <w:pPr>
        <w:spacing w:after="0"/>
        <w:ind w:left="0"/>
        <w:jc w:val="both"/>
      </w:pPr>
      <w:r>
        <w:rPr>
          <w:rFonts w:ascii="Times New Roman"/>
          <w:b w:val="false"/>
          <w:i w:val="false"/>
          <w:color w:val="000000"/>
          <w:sz w:val="28"/>
        </w:rPr>
        <w:t>
      28. Глиссада сызығы бойымен 90 және 150 Гц сигналдармен алып жүретін жиіліктердің модуляция тереңдігі 40 ± 2,5% болуы тиіс.</w:t>
      </w:r>
    </w:p>
    <w:bookmarkEnd w:id="188"/>
    <w:p>
      <w:pPr>
        <w:spacing w:after="0"/>
        <w:ind w:left="0"/>
        <w:jc w:val="both"/>
      </w:pPr>
      <w:r>
        <w:rPr>
          <w:rFonts w:ascii="Times New Roman"/>
          <w:b w:val="false"/>
          <w:i w:val="false"/>
          <w:color w:val="000000"/>
          <w:sz w:val="28"/>
        </w:rPr>
        <w:t>
      Қолданылу аймағы</w:t>
      </w:r>
    </w:p>
    <w:bookmarkStart w:name="z225" w:id="189"/>
    <w:p>
      <w:pPr>
        <w:spacing w:after="0"/>
        <w:ind w:left="0"/>
        <w:jc w:val="both"/>
      </w:pPr>
      <w:r>
        <w:rPr>
          <w:rFonts w:ascii="Times New Roman"/>
          <w:b w:val="false"/>
          <w:i w:val="false"/>
          <w:color w:val="000000"/>
          <w:sz w:val="28"/>
        </w:rPr>
        <w:t>
      29. Көлденең жазықтықта әрекет ету аймағы курс сызығына қатысты оң және сол жақ сектормен шектелуі тиіс, кемінде 8 гр..</w:t>
      </w:r>
    </w:p>
    <w:bookmarkEnd w:id="189"/>
    <w:bookmarkStart w:name="z226" w:id="190"/>
    <w:p>
      <w:pPr>
        <w:spacing w:after="0"/>
        <w:ind w:left="0"/>
        <w:jc w:val="both"/>
      </w:pPr>
      <w:r>
        <w:rPr>
          <w:rFonts w:ascii="Times New Roman"/>
          <w:b w:val="false"/>
          <w:i w:val="false"/>
          <w:color w:val="000000"/>
          <w:sz w:val="28"/>
        </w:rPr>
        <w:t>
      30. Тік жазықтықтағы әсер ету аймағы көкжиекке қатысты бұрыштармен шектелуі тиіс:</w:t>
      </w:r>
    </w:p>
    <w:bookmarkEnd w:id="190"/>
    <w:p>
      <w:pPr>
        <w:spacing w:after="0"/>
        <w:ind w:left="0"/>
        <w:jc w:val="both"/>
      </w:pPr>
      <w:r>
        <w:rPr>
          <w:rFonts w:ascii="Times New Roman"/>
          <w:b w:val="false"/>
          <w:i w:val="false"/>
          <w:color w:val="000000"/>
          <w:sz w:val="28"/>
        </w:rPr>
        <w:t>
      1) глиссададан жоғары, кемінде 1,75</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ГРМ глиссадасынан төмен, кемінде 0,45</w:t>
      </w:r>
    </w:p>
    <w:p>
      <w:pPr>
        <w:spacing w:after="0"/>
        <w:ind w:left="0"/>
        <w:jc w:val="both"/>
      </w:pPr>
      <w:r>
        <w:rPr>
          <w:rFonts w:ascii="Times New Roman"/>
          <w:b w:val="false"/>
          <w:i w:val="false"/>
          <w:color w:val="000000"/>
          <w:sz w:val="28"/>
        </w:rPr>
        <w:t>
      немесе 0,3 бұрышына дейін</w:t>
      </w:r>
    </w:p>
    <w:p>
      <w:pPr>
        <w:spacing w:after="0"/>
        <w:ind w:left="0"/>
        <w:jc w:val="both"/>
      </w:pPr>
      <w:r>
        <w:rPr>
          <w:rFonts w:ascii="Times New Roman"/>
          <w:b w:val="false"/>
          <w:i w:val="false"/>
          <w:color w:val="000000"/>
          <w:sz w:val="28"/>
        </w:rPr>
        <w:t>
      глиссадаға кепілді кіруді қамтамасыз ету үшін.</w:t>
      </w:r>
    </w:p>
    <w:bookmarkStart w:name="z227" w:id="191"/>
    <w:p>
      <w:pPr>
        <w:spacing w:after="0"/>
        <w:ind w:left="0"/>
        <w:jc w:val="both"/>
      </w:pPr>
      <w:r>
        <w:rPr>
          <w:rFonts w:ascii="Times New Roman"/>
          <w:b w:val="false"/>
          <w:i w:val="false"/>
          <w:color w:val="000000"/>
          <w:sz w:val="28"/>
        </w:rPr>
        <w:t>
      31. Қонуға кіру бағытындағы қашықтық бойынша әрекет ету аймағы кемінде 18 км болуы тиіс, Ескертпе. ГРМ қолданылу аймағы әуе кеңістігін пайдалануды шектеу салдарынан қолданылу ауқымы бойынша шектелуі мүмкін.</w:t>
      </w:r>
    </w:p>
    <w:bookmarkEnd w:id="191"/>
    <w:bookmarkStart w:name="z228" w:id="192"/>
    <w:p>
      <w:pPr>
        <w:spacing w:after="0"/>
        <w:ind w:left="0"/>
        <w:jc w:val="both"/>
      </w:pPr>
      <w:r>
        <w:rPr>
          <w:rFonts w:ascii="Times New Roman"/>
          <w:b w:val="false"/>
          <w:i w:val="false"/>
          <w:color w:val="000000"/>
          <w:sz w:val="28"/>
        </w:rPr>
        <w:t>
      32. Әсер ету аймағындағы өріс кернеулігі 400 мкВ/м (95 дБВт/м) кем болмауы тиіс және І санатты ГРМ үшін 30 м биіктікке дейін және ҰҚЖ табалдырығы арқылы өтетін көлденең жазықтықтың үстінен II және III санатты ГРМ үшін 15 м биіктікке дейін қамтамасыз етілуі тиіс.</w:t>
      </w:r>
    </w:p>
    <w:bookmarkEnd w:id="192"/>
    <w:p>
      <w:pPr>
        <w:spacing w:after="0"/>
        <w:ind w:left="0"/>
        <w:jc w:val="both"/>
      </w:pPr>
      <w:r>
        <w:rPr>
          <w:rFonts w:ascii="Times New Roman"/>
          <w:b w:val="false"/>
          <w:i w:val="false"/>
          <w:color w:val="000000"/>
          <w:sz w:val="28"/>
        </w:rPr>
        <w:t>
      Бұрыштық сипаттамасы</w:t>
      </w:r>
    </w:p>
    <w:bookmarkStart w:name="z229" w:id="193"/>
    <w:p>
      <w:pPr>
        <w:spacing w:after="0"/>
        <w:ind w:left="0"/>
        <w:jc w:val="both"/>
      </w:pPr>
      <w:r>
        <w:rPr>
          <w:rFonts w:ascii="Times New Roman"/>
          <w:b w:val="false"/>
          <w:i w:val="false"/>
          <w:color w:val="000000"/>
          <w:sz w:val="28"/>
        </w:rPr>
        <w:t>
      33. РГМ глиссададан 0,3 гр бұрышқа дейін өзгеруі.</w:t>
      </w:r>
    </w:p>
    <w:bookmarkEnd w:id="193"/>
    <w:p>
      <w:pPr>
        <w:spacing w:after="0"/>
        <w:ind w:left="0"/>
        <w:jc w:val="both"/>
      </w:pPr>
      <w:r>
        <w:rPr>
          <w:rFonts w:ascii="Times New Roman"/>
          <w:b w:val="false"/>
          <w:i w:val="false"/>
          <w:color w:val="000000"/>
          <w:sz w:val="28"/>
        </w:rPr>
        <w:t>
      ол тегіс болуы керек және РГМ = 0,22 шамасына дейін артуы керек. Егер РГМ 0,22 мәніне 0,45 үлкен бұрыштарда жетсе</w:t>
      </w:r>
    </w:p>
    <w:p>
      <w:pPr>
        <w:spacing w:after="0"/>
        <w:ind w:left="0"/>
        <w:jc w:val="both"/>
      </w:pPr>
      <w:r>
        <w:rPr>
          <w:rFonts w:ascii="Times New Roman"/>
          <w:b w:val="false"/>
          <w:i w:val="false"/>
          <w:color w:val="000000"/>
          <w:sz w:val="28"/>
        </w:rPr>
        <w:t>
      , содан кейін РГМ мәні 0,22-ден 0,45 бұрышына дейін кем болмауы керек</w:t>
      </w:r>
    </w:p>
    <w:p>
      <w:pPr>
        <w:spacing w:after="0"/>
        <w:ind w:left="0"/>
        <w:jc w:val="both"/>
      </w:pPr>
      <w:r>
        <w:rPr>
          <w:rFonts w:ascii="Times New Roman"/>
          <w:b w:val="false"/>
          <w:i w:val="false"/>
          <w:color w:val="000000"/>
          <w:sz w:val="28"/>
        </w:rPr>
        <w:t>
      немесе 0,3 бұрышына дейін</w:t>
      </w:r>
    </w:p>
    <w:p>
      <w:pPr>
        <w:spacing w:after="0"/>
        <w:ind w:left="0"/>
        <w:jc w:val="both"/>
      </w:pPr>
      <w:r>
        <w:rPr>
          <w:rFonts w:ascii="Times New Roman"/>
          <w:b w:val="false"/>
          <w:i w:val="false"/>
          <w:color w:val="000000"/>
          <w:sz w:val="28"/>
        </w:rPr>
        <w:t>
      Глиссада құрылымы</w:t>
      </w:r>
    </w:p>
    <w:bookmarkStart w:name="z230" w:id="194"/>
    <w:p>
      <w:pPr>
        <w:spacing w:after="0"/>
        <w:ind w:left="0"/>
        <w:jc w:val="both"/>
      </w:pPr>
      <w:r>
        <w:rPr>
          <w:rFonts w:ascii="Times New Roman"/>
          <w:b w:val="false"/>
          <w:i w:val="false"/>
          <w:color w:val="000000"/>
          <w:sz w:val="28"/>
        </w:rPr>
        <w:t>
      34. Глиссада сызығының қисаюы (ықтималдық 0,95) келесі учаскелерде артық болмауы тиіс:</w:t>
      </w:r>
    </w:p>
    <w:bookmarkEnd w:id="194"/>
    <w:p>
      <w:pPr>
        <w:spacing w:after="0"/>
        <w:ind w:left="0"/>
        <w:jc w:val="both"/>
      </w:pPr>
      <w:r>
        <w:rPr>
          <w:rFonts w:ascii="Times New Roman"/>
          <w:b w:val="false"/>
          <w:i w:val="false"/>
          <w:color w:val="000000"/>
          <w:sz w:val="28"/>
        </w:rPr>
        <w:t>
      1) I санаттағы ГРМ үшін қолданылу аймағының шекарасынан 0,035 РГМ нүктесіне дейін;</w:t>
      </w:r>
    </w:p>
    <w:p>
      <w:pPr>
        <w:spacing w:after="0"/>
        <w:ind w:left="0"/>
        <w:jc w:val="both"/>
      </w:pPr>
      <w:r>
        <w:rPr>
          <w:rFonts w:ascii="Times New Roman"/>
          <w:b w:val="false"/>
          <w:i w:val="false"/>
          <w:color w:val="000000"/>
          <w:sz w:val="28"/>
        </w:rPr>
        <w:t>
      2) қолданылу аймағының шекарасынан ІІ және ІІІ санаттағы ГРМ үшін А 0,035 РГМ нүктесіне дейін;</w:t>
      </w:r>
    </w:p>
    <w:p>
      <w:pPr>
        <w:spacing w:after="0"/>
        <w:ind w:left="0"/>
        <w:jc w:val="both"/>
      </w:pPr>
      <w:r>
        <w:rPr>
          <w:rFonts w:ascii="Times New Roman"/>
          <w:b w:val="false"/>
          <w:i w:val="false"/>
          <w:color w:val="000000"/>
          <w:sz w:val="28"/>
        </w:rPr>
        <w:t>
      3) А нүктесінен В нүктесіне дейін А нүктесіндегі 0,035 РГМ шамасынан в нүктесіндегі 0,023 РГМ шамасына дейін II және III санаттағы ГРМ үшін сызықтық заң бойынша азаюы тиіс;</w:t>
      </w:r>
    </w:p>
    <w:p>
      <w:pPr>
        <w:spacing w:after="0"/>
        <w:ind w:left="0"/>
        <w:jc w:val="both"/>
      </w:pPr>
      <w:r>
        <w:rPr>
          <w:rFonts w:ascii="Times New Roman"/>
          <w:b w:val="false"/>
          <w:i w:val="false"/>
          <w:color w:val="000000"/>
          <w:sz w:val="28"/>
        </w:rPr>
        <w:t>
      4) В нүктесінен II және III санатты ГРМ үшін 0,023 РГМ тірек нүктесіне дейін.</w:t>
      </w:r>
    </w:p>
    <w:p>
      <w:pPr>
        <w:spacing w:after="0"/>
        <w:ind w:left="0"/>
        <w:jc w:val="both"/>
      </w:pPr>
      <w:r>
        <w:rPr>
          <w:rFonts w:ascii="Times New Roman"/>
          <w:b w:val="false"/>
          <w:i w:val="false"/>
          <w:color w:val="000000"/>
          <w:sz w:val="28"/>
        </w:rPr>
        <w:t>
      Глиссаданың көлбеу бұрышы</w:t>
      </w:r>
    </w:p>
    <w:bookmarkStart w:name="z231" w:id="195"/>
    <w:p>
      <w:pPr>
        <w:spacing w:after="0"/>
        <w:ind w:left="0"/>
        <w:jc w:val="both"/>
      </w:pPr>
      <w:r>
        <w:rPr>
          <w:rFonts w:ascii="Times New Roman"/>
          <w:b w:val="false"/>
          <w:i w:val="false"/>
          <w:color w:val="000000"/>
          <w:sz w:val="28"/>
        </w:rPr>
        <w:t>
      35. Глиссаданың номиналдыға қатысты еңіс бұрышы ±0,075 шегінде ұсталуы тиіс</w:t>
      </w:r>
    </w:p>
    <w:bookmarkEnd w:id="195"/>
    <w:p>
      <w:pPr>
        <w:spacing w:after="0"/>
        <w:ind w:left="0"/>
        <w:jc w:val="both"/>
      </w:pPr>
      <w:r>
        <w:rPr>
          <w:rFonts w:ascii="Times New Roman"/>
          <w:b w:val="false"/>
          <w:i w:val="false"/>
          <w:color w:val="000000"/>
          <w:sz w:val="28"/>
        </w:rPr>
        <w:t>
      және I және II санатты ГРМ үшін және ± 0,04</w:t>
      </w:r>
    </w:p>
    <w:p>
      <w:pPr>
        <w:spacing w:after="0"/>
        <w:ind w:left="0"/>
        <w:jc w:val="both"/>
      </w:pPr>
      <w:r>
        <w:rPr>
          <w:rFonts w:ascii="Times New Roman"/>
          <w:b w:val="false"/>
          <w:i w:val="false"/>
          <w:color w:val="000000"/>
          <w:sz w:val="28"/>
        </w:rPr>
        <w:t>
      III санаттағы ГРМ үшін.</w:t>
      </w:r>
    </w:p>
    <w:p>
      <w:pPr>
        <w:spacing w:after="0"/>
        <w:ind w:left="0"/>
        <w:jc w:val="both"/>
      </w:pPr>
      <w:r>
        <w:rPr>
          <w:rFonts w:ascii="Times New Roman"/>
          <w:b w:val="false"/>
          <w:i w:val="false"/>
          <w:color w:val="000000"/>
          <w:sz w:val="28"/>
        </w:rPr>
        <w:t>
      Ығысуға сезімталдық</w:t>
      </w:r>
    </w:p>
    <w:bookmarkStart w:name="z232" w:id="196"/>
    <w:p>
      <w:pPr>
        <w:spacing w:after="0"/>
        <w:ind w:left="0"/>
        <w:jc w:val="both"/>
      </w:pPr>
      <w:r>
        <w:rPr>
          <w:rFonts w:ascii="Times New Roman"/>
          <w:b w:val="false"/>
          <w:i w:val="false"/>
          <w:color w:val="000000"/>
          <w:sz w:val="28"/>
        </w:rPr>
        <w:t>
      36. Бұрыштық ығысуға номиналды сезімталдық бұрыштық ығысу кезінде РГМ =0,0875 сәйкес келуі керек:</w:t>
      </w:r>
    </w:p>
    <w:bookmarkEnd w:id="196"/>
    <w:p>
      <w:pPr>
        <w:spacing w:after="0"/>
        <w:ind w:left="0"/>
        <w:jc w:val="both"/>
      </w:pPr>
      <w:r>
        <w:rPr>
          <w:rFonts w:ascii="Times New Roman"/>
          <w:b w:val="false"/>
          <w:i w:val="false"/>
          <w:color w:val="000000"/>
          <w:sz w:val="28"/>
        </w:rPr>
        <w:t>
      1) орташа глиссададан төмен:</w:t>
      </w:r>
    </w:p>
    <w:p>
      <w:pPr>
        <w:spacing w:after="0"/>
        <w:ind w:left="0"/>
        <w:jc w:val="both"/>
      </w:pPr>
      <w:r>
        <w:rPr>
          <w:rFonts w:ascii="Times New Roman"/>
          <w:b w:val="false"/>
          <w:i w:val="false"/>
          <w:color w:val="000000"/>
          <w:sz w:val="28"/>
        </w:rPr>
        <w:t>
      1) (0,12 + 0,02/ - 0,05)</w:t>
      </w:r>
    </w:p>
    <w:p>
      <w:pPr>
        <w:spacing w:after="0"/>
        <w:ind w:left="0"/>
        <w:jc w:val="both"/>
      </w:pPr>
      <w:r>
        <w:rPr>
          <w:rFonts w:ascii="Times New Roman"/>
          <w:b w:val="false"/>
          <w:i w:val="false"/>
          <w:color w:val="000000"/>
          <w:sz w:val="28"/>
        </w:rPr>
        <w:t xml:space="preserve">
      I санаттағы </w:t>
      </w:r>
    </w:p>
    <w:p>
      <w:pPr>
        <w:spacing w:after="0"/>
        <w:ind w:left="0"/>
        <w:jc w:val="both"/>
      </w:pPr>
      <w:r>
        <w:rPr>
          <w:rFonts w:ascii="Times New Roman"/>
          <w:b w:val="false"/>
          <w:i w:val="false"/>
          <w:color w:val="000000"/>
          <w:sz w:val="28"/>
        </w:rPr>
        <w:t>
      ГРМ үшін;</w:t>
      </w:r>
    </w:p>
    <w:p>
      <w:pPr>
        <w:spacing w:after="0"/>
        <w:ind w:left="0"/>
        <w:jc w:val="both"/>
      </w:pPr>
      <w:r>
        <w:rPr>
          <w:rFonts w:ascii="Times New Roman"/>
          <w:b w:val="false"/>
          <w:i w:val="false"/>
          <w:color w:val="000000"/>
          <w:sz w:val="28"/>
        </w:rPr>
        <w:t>
      2) (0,12 ± 0,02)</w:t>
      </w:r>
    </w:p>
    <w:p>
      <w:pPr>
        <w:spacing w:after="0"/>
        <w:ind w:left="0"/>
        <w:jc w:val="both"/>
      </w:pPr>
      <w:r>
        <w:rPr>
          <w:rFonts w:ascii="Times New Roman"/>
          <w:b w:val="false"/>
          <w:i w:val="false"/>
          <w:color w:val="000000"/>
          <w:sz w:val="28"/>
        </w:rPr>
        <w:t>
      II және III санаттағы ГРМ үшін.</w:t>
      </w:r>
    </w:p>
    <w:p>
      <w:pPr>
        <w:spacing w:after="0"/>
        <w:ind w:left="0"/>
        <w:jc w:val="both"/>
      </w:pPr>
      <w:r>
        <w:rPr>
          <w:rFonts w:ascii="Times New Roman"/>
          <w:b w:val="false"/>
          <w:i w:val="false"/>
          <w:color w:val="000000"/>
          <w:sz w:val="28"/>
        </w:rPr>
        <w:t>
      2) орташа глиссададан жоғары:</w:t>
      </w:r>
    </w:p>
    <w:p>
      <w:pPr>
        <w:spacing w:after="0"/>
        <w:ind w:left="0"/>
        <w:jc w:val="both"/>
      </w:pPr>
      <w:r>
        <w:rPr>
          <w:rFonts w:ascii="Times New Roman"/>
          <w:b w:val="false"/>
          <w:i w:val="false"/>
          <w:color w:val="000000"/>
          <w:sz w:val="28"/>
        </w:rPr>
        <w:t>
      1) (0,12 + 0,02/ - 0,05)</w:t>
      </w:r>
    </w:p>
    <w:p>
      <w:pPr>
        <w:spacing w:after="0"/>
        <w:ind w:left="0"/>
        <w:jc w:val="both"/>
      </w:pPr>
      <w:r>
        <w:rPr>
          <w:rFonts w:ascii="Times New Roman"/>
          <w:b w:val="false"/>
          <w:i w:val="false"/>
          <w:color w:val="000000"/>
          <w:sz w:val="28"/>
        </w:rPr>
        <w:t>
      I санаттағы ГРМ үшін;</w:t>
      </w:r>
    </w:p>
    <w:p>
      <w:pPr>
        <w:spacing w:after="0"/>
        <w:ind w:left="0"/>
        <w:jc w:val="both"/>
      </w:pPr>
      <w:r>
        <w:rPr>
          <w:rFonts w:ascii="Times New Roman"/>
          <w:b w:val="false"/>
          <w:i w:val="false"/>
          <w:color w:val="000000"/>
          <w:sz w:val="28"/>
        </w:rPr>
        <w:t>
      2) (0,12 + 0,02/ - 0,05)</w:t>
      </w:r>
    </w:p>
    <w:p>
      <w:pPr>
        <w:spacing w:after="0"/>
        <w:ind w:left="0"/>
        <w:jc w:val="both"/>
      </w:pPr>
      <w:r>
        <w:rPr>
          <w:rFonts w:ascii="Times New Roman"/>
          <w:b w:val="false"/>
          <w:i w:val="false"/>
          <w:color w:val="000000"/>
          <w:sz w:val="28"/>
        </w:rPr>
        <w:t>
      II санатты ГРМ үшін;</w:t>
      </w:r>
    </w:p>
    <w:p>
      <w:pPr>
        <w:spacing w:after="0"/>
        <w:ind w:left="0"/>
        <w:jc w:val="both"/>
      </w:pPr>
      <w:r>
        <w:rPr>
          <w:rFonts w:ascii="Times New Roman"/>
          <w:b w:val="false"/>
          <w:i w:val="false"/>
          <w:color w:val="000000"/>
          <w:sz w:val="28"/>
        </w:rPr>
        <w:t>
      3) (0,12 ± 0,02)</w:t>
      </w:r>
    </w:p>
    <w:p>
      <w:pPr>
        <w:spacing w:after="0"/>
        <w:ind w:left="0"/>
        <w:jc w:val="both"/>
      </w:pPr>
      <w:r>
        <w:rPr>
          <w:rFonts w:ascii="Times New Roman"/>
          <w:b w:val="false"/>
          <w:i w:val="false"/>
          <w:color w:val="000000"/>
          <w:sz w:val="28"/>
        </w:rPr>
        <w:t>
      III санаттағы ГРМ үшін.</w:t>
      </w:r>
    </w:p>
    <w:bookmarkStart w:name="z233" w:id="197"/>
    <w:p>
      <w:pPr>
        <w:spacing w:after="0"/>
        <w:ind w:left="0"/>
        <w:jc w:val="both"/>
      </w:pPr>
      <w:r>
        <w:rPr>
          <w:rFonts w:ascii="Times New Roman"/>
          <w:b w:val="false"/>
          <w:i w:val="false"/>
          <w:color w:val="000000"/>
          <w:sz w:val="28"/>
        </w:rPr>
        <w:t>
      37. Номиналды мәнге қатысты ГРМ-нің бұрыштық ығысуына сезімталдық шекте ұсталуы тиіс, артық емес:</w:t>
      </w:r>
    </w:p>
    <w:bookmarkEnd w:id="197"/>
    <w:p>
      <w:pPr>
        <w:spacing w:after="0"/>
        <w:ind w:left="0"/>
        <w:jc w:val="both"/>
      </w:pPr>
      <w:r>
        <w:rPr>
          <w:rFonts w:ascii="Times New Roman"/>
          <w:b w:val="false"/>
          <w:i w:val="false"/>
          <w:color w:val="000000"/>
          <w:sz w:val="28"/>
        </w:rPr>
        <w:t>
      1) I санатты ГРМ үшін ± 25% ;</w:t>
      </w:r>
    </w:p>
    <w:p>
      <w:pPr>
        <w:spacing w:after="0"/>
        <w:ind w:left="0"/>
        <w:jc w:val="both"/>
      </w:pPr>
      <w:r>
        <w:rPr>
          <w:rFonts w:ascii="Times New Roman"/>
          <w:b w:val="false"/>
          <w:i w:val="false"/>
          <w:color w:val="000000"/>
          <w:sz w:val="28"/>
        </w:rPr>
        <w:t>
      2) II санатты ГРМ үшін ± 20% ;</w:t>
      </w:r>
    </w:p>
    <w:p>
      <w:pPr>
        <w:spacing w:after="0"/>
        <w:ind w:left="0"/>
        <w:jc w:val="both"/>
      </w:pPr>
      <w:r>
        <w:rPr>
          <w:rFonts w:ascii="Times New Roman"/>
          <w:b w:val="false"/>
          <w:i w:val="false"/>
          <w:color w:val="000000"/>
          <w:sz w:val="28"/>
        </w:rPr>
        <w:t>
      3) III санаттағы ГРМ үшін ± 15%.</w:t>
      </w:r>
    </w:p>
    <w:p>
      <w:pPr>
        <w:spacing w:after="0"/>
        <w:ind w:left="0"/>
        <w:jc w:val="both"/>
      </w:pPr>
      <w:r>
        <w:rPr>
          <w:rFonts w:ascii="Times New Roman"/>
          <w:b w:val="false"/>
          <w:i w:val="false"/>
          <w:color w:val="000000"/>
          <w:sz w:val="28"/>
        </w:rPr>
        <w:t>
      Ескертпе. Ығысуға номиналды сезімталдық (РГМ / град.) ГЛИССАДА секторының еденінің шамасына жатқызылған 0,0875-ке тең РГМ мәнімен айқындалады.</w:t>
      </w:r>
    </w:p>
    <w:p>
      <w:pPr>
        <w:spacing w:after="0"/>
        <w:ind w:left="0"/>
        <w:jc w:val="both"/>
      </w:pPr>
      <w:r>
        <w:rPr>
          <w:rFonts w:ascii="Times New Roman"/>
          <w:b w:val="false"/>
          <w:i w:val="false"/>
          <w:color w:val="000000"/>
          <w:sz w:val="28"/>
        </w:rPr>
        <w:t>
      Бақылау</w:t>
      </w:r>
    </w:p>
    <w:bookmarkStart w:name="z234" w:id="198"/>
    <w:p>
      <w:pPr>
        <w:spacing w:after="0"/>
        <w:ind w:left="0"/>
        <w:jc w:val="both"/>
      </w:pPr>
      <w:r>
        <w:rPr>
          <w:rFonts w:ascii="Times New Roman"/>
          <w:b w:val="false"/>
          <w:i w:val="false"/>
          <w:color w:val="000000"/>
          <w:sz w:val="28"/>
        </w:rPr>
        <w:t>
      38. Автоматты бақылау жүйесі басқару пункттеріне ескертуді беруі және мынадай жағдайлардың кез келгені туындаған кезде I санаттағы ГРМ үшін 6 с және II және III санаттағы ГРМ үшін 2 с аспайтын уақыт ішінде сәулеленуді тоқтатуды қамтамасыз етуі тиіс:</w:t>
      </w:r>
    </w:p>
    <w:bookmarkEnd w:id="198"/>
    <w:p>
      <w:pPr>
        <w:spacing w:after="0"/>
        <w:ind w:left="0"/>
        <w:jc w:val="both"/>
      </w:pPr>
      <w:r>
        <w:rPr>
          <w:rFonts w:ascii="Times New Roman"/>
          <w:b w:val="false"/>
          <w:i w:val="false"/>
          <w:color w:val="000000"/>
          <w:sz w:val="28"/>
        </w:rPr>
        <w:t>
      1) глиссаданың еңіс бұрышының оның номиналды мәнінен 0,075 астам шамаға ауытқуы</w:t>
      </w:r>
    </w:p>
    <w:p>
      <w:pPr>
        <w:spacing w:after="0"/>
        <w:ind w:left="0"/>
        <w:jc w:val="both"/>
      </w:pPr>
      <w:r>
        <w:rPr>
          <w:rFonts w:ascii="Times New Roman"/>
          <w:b w:val="false"/>
          <w:i w:val="false"/>
          <w:color w:val="000000"/>
          <w:sz w:val="28"/>
        </w:rPr>
        <w:t>
      (төмен) және 0,1-ден астам</w:t>
      </w:r>
    </w:p>
    <w:p>
      <w:pPr>
        <w:spacing w:after="0"/>
        <w:ind w:left="0"/>
        <w:jc w:val="both"/>
      </w:pPr>
      <w:r>
        <w:rPr>
          <w:rFonts w:ascii="Times New Roman"/>
          <w:b w:val="false"/>
          <w:i w:val="false"/>
          <w:color w:val="000000"/>
          <w:sz w:val="28"/>
        </w:rPr>
        <w:t>
      (жоғары);</w:t>
      </w:r>
    </w:p>
    <w:p>
      <w:pPr>
        <w:spacing w:after="0"/>
        <w:ind w:left="0"/>
        <w:jc w:val="both"/>
      </w:pPr>
      <w:r>
        <w:rPr>
          <w:rFonts w:ascii="Times New Roman"/>
          <w:b w:val="false"/>
          <w:i w:val="false"/>
          <w:color w:val="000000"/>
          <w:sz w:val="28"/>
        </w:rPr>
        <w:t>
      2) осы Қосымшаға 2-параграфтың 3-8-тармақтарына сәйкес ILS(РМС) қағидаты бойынша жұмыс істейтін ГРМ параметрлеріне қойылатын талаптарға жауап беруді жалғастырған жағдайда сәулелену қуатын 50% - ға дейін азайту арқылы;</w:t>
      </w:r>
    </w:p>
    <w:p>
      <w:pPr>
        <w:spacing w:after="0"/>
        <w:ind w:left="0"/>
        <w:jc w:val="both"/>
      </w:pPr>
      <w:r>
        <w:rPr>
          <w:rFonts w:ascii="Times New Roman"/>
          <w:b w:val="false"/>
          <w:i w:val="false"/>
          <w:color w:val="000000"/>
          <w:sz w:val="28"/>
        </w:rPr>
        <w:t>
      3) екі тасымалдаушы жиіліктегі ГРМ пайдалану кезінде әрбір тасымалдаушы жиілік үшін сәулелену қуатын 80% - ға дейін азайту;</w:t>
      </w:r>
    </w:p>
    <w:p>
      <w:pPr>
        <w:spacing w:after="0"/>
        <w:ind w:left="0"/>
        <w:jc w:val="both"/>
      </w:pPr>
      <w:r>
        <w:rPr>
          <w:rFonts w:ascii="Times New Roman"/>
          <w:b w:val="false"/>
          <w:i w:val="false"/>
          <w:color w:val="000000"/>
          <w:sz w:val="28"/>
        </w:rPr>
        <w:t>
      4) осы Қосымшаға 2-параграфтың 3-8-тармақтарына сәйкес ILS(РМС) қағидаты бойынша жұмыс істейтін ГРМ параметрлеріне қойылатын талаптарға жауап берген жағдайда екі көтергіш жиілігі бар ГРМ II және III санаты үшін әрбір көтергіш жиілік үшін сәулелену қуатын 80% - дан 50% - ға дейін азайту;</w:t>
      </w:r>
    </w:p>
    <w:p>
      <w:pPr>
        <w:spacing w:after="0"/>
        <w:ind w:left="0"/>
        <w:jc w:val="both"/>
      </w:pPr>
      <w:r>
        <w:rPr>
          <w:rFonts w:ascii="Times New Roman"/>
          <w:b w:val="false"/>
          <w:i w:val="false"/>
          <w:color w:val="000000"/>
          <w:sz w:val="28"/>
        </w:rPr>
        <w:t>
      5) белгіленген номиналды мәннен ± 25% астам шамаға бұрыштық ығысуға сезімталдықтың өзгеруі.</w:t>
      </w:r>
    </w:p>
    <w:bookmarkStart w:name="z235" w:id="199"/>
    <w:p>
      <w:pPr>
        <w:spacing w:after="0"/>
        <w:ind w:left="0"/>
        <w:jc w:val="left"/>
      </w:pPr>
      <w:r>
        <w:rPr>
          <w:rFonts w:ascii="Times New Roman"/>
          <w:b/>
          <w:i w:val="false"/>
          <w:color w:val="000000"/>
        </w:rPr>
        <w:t xml:space="preserve"> Параграф 3. Маркерлік радиомаяктардың параметрлері (МРМ)</w:t>
      </w:r>
    </w:p>
    <w:bookmarkEnd w:id="199"/>
    <w:bookmarkStart w:name="z236" w:id="200"/>
    <w:p>
      <w:pPr>
        <w:spacing w:after="0"/>
        <w:ind w:left="0"/>
        <w:jc w:val="both"/>
      </w:pPr>
      <w:r>
        <w:rPr>
          <w:rFonts w:ascii="Times New Roman"/>
          <w:b w:val="false"/>
          <w:i w:val="false"/>
          <w:color w:val="000000"/>
          <w:sz w:val="28"/>
        </w:rPr>
        <w:t>
      39. МРМ тасымалдаушы жиілігінің берілгеннен ауытқуы 0,01% - дан аспауы тиіс (жаңадан енгізілетін МРМ үшін± 0,005%).</w:t>
      </w:r>
    </w:p>
    <w:bookmarkEnd w:id="200"/>
    <w:bookmarkStart w:name="z237" w:id="201"/>
    <w:p>
      <w:pPr>
        <w:spacing w:after="0"/>
        <w:ind w:left="0"/>
        <w:jc w:val="both"/>
      </w:pPr>
      <w:r>
        <w:rPr>
          <w:rFonts w:ascii="Times New Roman"/>
          <w:b w:val="false"/>
          <w:i w:val="false"/>
          <w:color w:val="000000"/>
          <w:sz w:val="28"/>
        </w:rPr>
        <w:t>
      40. Модуляциялайтын сигналдар жиіліктерінің олардың номиналды мәндерінен ауытқуы ± 2,5% аспауы тиіс.</w:t>
      </w:r>
    </w:p>
    <w:bookmarkEnd w:id="201"/>
    <w:bookmarkStart w:name="z238" w:id="202"/>
    <w:p>
      <w:pPr>
        <w:spacing w:after="0"/>
        <w:ind w:left="0"/>
        <w:jc w:val="both"/>
      </w:pPr>
      <w:r>
        <w:rPr>
          <w:rFonts w:ascii="Times New Roman"/>
          <w:b w:val="false"/>
          <w:i w:val="false"/>
          <w:color w:val="000000"/>
          <w:sz w:val="28"/>
        </w:rPr>
        <w:t>
      41. Курс пен глиссада сызығындағы МРМ қолданылу аймағы:</w:t>
      </w:r>
    </w:p>
    <w:bookmarkEnd w:id="202"/>
    <w:p>
      <w:pPr>
        <w:spacing w:after="0"/>
        <w:ind w:left="0"/>
        <w:jc w:val="both"/>
      </w:pPr>
      <w:r>
        <w:rPr>
          <w:rFonts w:ascii="Times New Roman"/>
          <w:b w:val="false"/>
          <w:i w:val="false"/>
          <w:color w:val="000000"/>
          <w:sz w:val="28"/>
        </w:rPr>
        <w:t>
      1) жақын МРМ 300 м ± 100 м;</w:t>
      </w:r>
    </w:p>
    <w:p>
      <w:pPr>
        <w:spacing w:after="0"/>
        <w:ind w:left="0"/>
        <w:jc w:val="both"/>
      </w:pPr>
      <w:r>
        <w:rPr>
          <w:rFonts w:ascii="Times New Roman"/>
          <w:b w:val="false"/>
          <w:i w:val="false"/>
          <w:color w:val="000000"/>
          <w:sz w:val="28"/>
        </w:rPr>
        <w:t>
      2) алыс МРМ 600 м ± 200 м.</w:t>
      </w:r>
    </w:p>
    <w:p>
      <w:pPr>
        <w:spacing w:after="0"/>
        <w:ind w:left="0"/>
        <w:jc w:val="both"/>
      </w:pPr>
      <w:r>
        <w:rPr>
          <w:rFonts w:ascii="Times New Roman"/>
          <w:b w:val="false"/>
          <w:i w:val="false"/>
          <w:color w:val="000000"/>
          <w:sz w:val="28"/>
        </w:rPr>
        <w:t>
      Конустық МРМ қолданылады.</w:t>
      </w:r>
    </w:p>
    <w:bookmarkStart w:name="z239" w:id="203"/>
    <w:p>
      <w:pPr>
        <w:spacing w:after="0"/>
        <w:ind w:left="0"/>
        <w:jc w:val="both"/>
      </w:pPr>
      <w:r>
        <w:rPr>
          <w:rFonts w:ascii="Times New Roman"/>
          <w:b w:val="false"/>
          <w:i w:val="false"/>
          <w:color w:val="000000"/>
          <w:sz w:val="28"/>
        </w:rPr>
        <w:t>
      42. Қолданылу аймағының шекарасындағы өріс кернеулігі 1,5 мВ / м кем болмауы тиіс.</w:t>
      </w:r>
    </w:p>
    <w:bookmarkEnd w:id="203"/>
    <w:bookmarkStart w:name="z240" w:id="204"/>
    <w:p>
      <w:pPr>
        <w:spacing w:after="0"/>
        <w:ind w:left="0"/>
        <w:jc w:val="both"/>
      </w:pPr>
      <w:r>
        <w:rPr>
          <w:rFonts w:ascii="Times New Roman"/>
          <w:b w:val="false"/>
          <w:i w:val="false"/>
          <w:color w:val="000000"/>
          <w:sz w:val="28"/>
        </w:rPr>
        <w:t>
      43. МРМ әсер ету аймағының шекарасынан оның ортасына қарай өріс кернеулігінің артуы кемінде 3 мВ/м болуы тиіс.</w:t>
      </w:r>
    </w:p>
    <w:bookmarkEnd w:id="204"/>
    <w:bookmarkStart w:name="z241" w:id="205"/>
    <w:p>
      <w:pPr>
        <w:spacing w:after="0"/>
        <w:ind w:left="0"/>
        <w:jc w:val="both"/>
      </w:pPr>
      <w:r>
        <w:rPr>
          <w:rFonts w:ascii="Times New Roman"/>
          <w:b w:val="false"/>
          <w:i w:val="false"/>
          <w:color w:val="000000"/>
          <w:sz w:val="28"/>
        </w:rPr>
        <w:t>
      44. МРМ тану сигналдары мынадай болуы тиіс:</w:t>
      </w:r>
    </w:p>
    <w:bookmarkEnd w:id="205"/>
    <w:p>
      <w:pPr>
        <w:spacing w:after="0"/>
        <w:ind w:left="0"/>
        <w:jc w:val="both"/>
      </w:pPr>
      <w:r>
        <w:rPr>
          <w:rFonts w:ascii="Times New Roman"/>
          <w:b w:val="false"/>
          <w:i w:val="false"/>
          <w:color w:val="000000"/>
          <w:sz w:val="28"/>
        </w:rPr>
        <w:t>
      1) жақын МРМ - секундына 6 ± 15% нүктелерді үздіксіз беру;</w:t>
      </w:r>
    </w:p>
    <w:p>
      <w:pPr>
        <w:spacing w:after="0"/>
        <w:ind w:left="0"/>
        <w:jc w:val="both"/>
      </w:pPr>
      <w:r>
        <w:rPr>
          <w:rFonts w:ascii="Times New Roman"/>
          <w:b w:val="false"/>
          <w:i w:val="false"/>
          <w:color w:val="000000"/>
          <w:sz w:val="28"/>
        </w:rPr>
        <w:t>
      2) алыс МРМ - үздіксіз беру 2 ± 15% сызықша секундына.</w:t>
      </w:r>
    </w:p>
    <w:bookmarkStart w:name="z242" w:id="206"/>
    <w:p>
      <w:pPr>
        <w:spacing w:after="0"/>
        <w:ind w:left="0"/>
        <w:jc w:val="both"/>
      </w:pPr>
      <w:r>
        <w:rPr>
          <w:rFonts w:ascii="Times New Roman"/>
          <w:b w:val="false"/>
          <w:i w:val="false"/>
          <w:color w:val="000000"/>
          <w:sz w:val="28"/>
        </w:rPr>
        <w:t>
      45. Автоматты бақылау жүйесі іске қосылуы және басқару пунктіне ескертулер беруі тиіс:</w:t>
      </w:r>
    </w:p>
    <w:bookmarkEnd w:id="206"/>
    <w:p>
      <w:pPr>
        <w:spacing w:after="0"/>
        <w:ind w:left="0"/>
        <w:jc w:val="both"/>
      </w:pPr>
      <w:r>
        <w:rPr>
          <w:rFonts w:ascii="Times New Roman"/>
          <w:b w:val="false"/>
          <w:i w:val="false"/>
          <w:color w:val="000000"/>
          <w:sz w:val="28"/>
        </w:rPr>
        <w:t>
      1) Шығу қуаты номиналдыдан 50-ден астам азайған кезде%;</w:t>
      </w:r>
    </w:p>
    <w:p>
      <w:pPr>
        <w:spacing w:after="0"/>
        <w:ind w:left="0"/>
        <w:jc w:val="both"/>
      </w:pPr>
      <w:r>
        <w:rPr>
          <w:rFonts w:ascii="Times New Roman"/>
          <w:b w:val="false"/>
          <w:i w:val="false"/>
          <w:color w:val="000000"/>
          <w:sz w:val="28"/>
        </w:rPr>
        <w:t>
      2) модуляция тереңдігі 50%-ден астам азайған кезде;</w:t>
      </w:r>
    </w:p>
    <w:p>
      <w:pPr>
        <w:spacing w:after="0"/>
        <w:ind w:left="0"/>
        <w:jc w:val="both"/>
      </w:pPr>
      <w:r>
        <w:rPr>
          <w:rFonts w:ascii="Times New Roman"/>
          <w:b w:val="false"/>
          <w:i w:val="false"/>
          <w:color w:val="000000"/>
          <w:sz w:val="28"/>
        </w:rPr>
        <w:t>
      3) модуляцияны немесе манипуляцияны тоқтату кезінде.</w:t>
      </w:r>
    </w:p>
    <w:bookmarkStart w:name="z243" w:id="207"/>
    <w:p>
      <w:pPr>
        <w:spacing w:after="0"/>
        <w:ind w:left="0"/>
        <w:jc w:val="left"/>
      </w:pPr>
      <w:r>
        <w:rPr>
          <w:rFonts w:ascii="Times New Roman"/>
          <w:b/>
          <w:i w:val="false"/>
          <w:color w:val="000000"/>
        </w:rPr>
        <w:t xml:space="preserve"> Параграф 4. DME, DME/N қашықтық өлшеу жабдығының параметрлері</w:t>
      </w:r>
    </w:p>
    <w:bookmarkEnd w:id="207"/>
    <w:bookmarkStart w:name="z244" w:id="208"/>
    <w:p>
      <w:pPr>
        <w:spacing w:after="0"/>
        <w:ind w:left="0"/>
        <w:jc w:val="both"/>
      </w:pPr>
      <w:r>
        <w:rPr>
          <w:rFonts w:ascii="Times New Roman"/>
          <w:b w:val="false"/>
          <w:i w:val="false"/>
          <w:color w:val="000000"/>
          <w:sz w:val="28"/>
        </w:rPr>
        <w:t>
      46. DME қабылдағышының әрекет ету аймағы мынадай болуы керек:</w:t>
      </w:r>
    </w:p>
    <w:bookmarkEnd w:id="208"/>
    <w:p>
      <w:pPr>
        <w:spacing w:after="0"/>
        <w:ind w:left="0"/>
        <w:jc w:val="both"/>
      </w:pPr>
      <w:r>
        <w:rPr>
          <w:rFonts w:ascii="Times New Roman"/>
          <w:b w:val="false"/>
          <w:i w:val="false"/>
          <w:color w:val="000000"/>
          <w:sz w:val="28"/>
        </w:rPr>
        <w:t>
      1) VOR-мен өзара іс-қимыл кезінде VOR қолданылу аймағынан кем емес;</w:t>
      </w:r>
    </w:p>
    <w:p>
      <w:pPr>
        <w:spacing w:after="0"/>
        <w:ind w:left="0"/>
        <w:jc w:val="both"/>
      </w:pPr>
      <w:r>
        <w:rPr>
          <w:rFonts w:ascii="Times New Roman"/>
          <w:b w:val="false"/>
          <w:i w:val="false"/>
          <w:color w:val="000000"/>
          <w:sz w:val="28"/>
        </w:rPr>
        <w:t>
      2) ILS-пен өзара іс-қимыл кезінде КРМ және ГРМ әрекет ету аймағынан кем емес болуы тиіс.</w:t>
      </w:r>
    </w:p>
    <w:bookmarkStart w:name="z245" w:id="209"/>
    <w:p>
      <w:pPr>
        <w:spacing w:after="0"/>
        <w:ind w:left="0"/>
        <w:jc w:val="both"/>
      </w:pPr>
      <w:r>
        <w:rPr>
          <w:rFonts w:ascii="Times New Roman"/>
          <w:b w:val="false"/>
          <w:i w:val="false"/>
          <w:color w:val="000000"/>
          <w:sz w:val="28"/>
        </w:rPr>
        <w:t>
      47. DME/N қабылдағыш жауап бергіші 960 - 1215 МГц жиілік диапазонынан тағайындалған тасымалдаушы жиілігінде жұмыс істеуі керек. Жұмыс жиілігінің берілгеннен ауытқуы ±0,002% аспауы тиіс.</w:t>
      </w:r>
    </w:p>
    <w:bookmarkEnd w:id="209"/>
    <w:bookmarkStart w:name="z246" w:id="210"/>
    <w:p>
      <w:pPr>
        <w:spacing w:after="0"/>
        <w:ind w:left="0"/>
        <w:jc w:val="both"/>
      </w:pPr>
      <w:r>
        <w:rPr>
          <w:rFonts w:ascii="Times New Roman"/>
          <w:b w:val="false"/>
          <w:i w:val="false"/>
          <w:color w:val="000000"/>
          <w:sz w:val="28"/>
        </w:rPr>
        <w:t>
      48. Диапазон жауабының радио импульстері келесі параметрлерге ие болуы керек:</w:t>
      </w:r>
    </w:p>
    <w:bookmarkEnd w:id="210"/>
    <w:p>
      <w:pPr>
        <w:spacing w:after="0"/>
        <w:ind w:left="0"/>
        <w:jc w:val="both"/>
      </w:pPr>
      <w:r>
        <w:rPr>
          <w:rFonts w:ascii="Times New Roman"/>
          <w:b w:val="false"/>
          <w:i w:val="false"/>
          <w:color w:val="000000"/>
          <w:sz w:val="28"/>
        </w:rPr>
        <w:t>
      1) 0,5 деңгейіндегі импульстің ұзақтығы 3,5 ± 0,5 мкс тең болуы тиіс;</w:t>
      </w:r>
    </w:p>
    <w:p>
      <w:pPr>
        <w:spacing w:after="0"/>
        <w:ind w:left="0"/>
        <w:jc w:val="both"/>
      </w:pPr>
      <w:r>
        <w:rPr>
          <w:rFonts w:ascii="Times New Roman"/>
          <w:b w:val="false"/>
          <w:i w:val="false"/>
          <w:color w:val="000000"/>
          <w:sz w:val="28"/>
        </w:rPr>
        <w:t>
      2) алдыңғы фронт 3 мкс артық болмауы тиіс;</w:t>
      </w:r>
    </w:p>
    <w:p>
      <w:pPr>
        <w:spacing w:after="0"/>
        <w:ind w:left="0"/>
        <w:jc w:val="both"/>
      </w:pPr>
      <w:r>
        <w:rPr>
          <w:rFonts w:ascii="Times New Roman"/>
          <w:b w:val="false"/>
          <w:i w:val="false"/>
          <w:color w:val="000000"/>
          <w:sz w:val="28"/>
        </w:rPr>
        <w:t>
      3) артқы фронт 3,5 мкс артық болмауы тиіс.</w:t>
      </w:r>
    </w:p>
    <w:bookmarkStart w:name="z247" w:id="211"/>
    <w:p>
      <w:pPr>
        <w:spacing w:after="0"/>
        <w:ind w:left="0"/>
        <w:jc w:val="both"/>
      </w:pPr>
      <w:r>
        <w:rPr>
          <w:rFonts w:ascii="Times New Roman"/>
          <w:b w:val="false"/>
          <w:i w:val="false"/>
          <w:color w:val="000000"/>
          <w:sz w:val="28"/>
        </w:rPr>
        <w:t>
      49. ӘК бортындағы қашықтықты өлшеудің пайдалану қатесіне DME/N енгізетін қашықтықты өлшеу қатесі 150 м-ден аспауы тиіс, ал DME/N ILS жабдығымен өзара іс-қимылы кезінде 75 м-ден аспауы тиіс (ықтималдық кезінде 0,95).</w:t>
      </w:r>
    </w:p>
    <w:bookmarkEnd w:id="211"/>
    <w:bookmarkStart w:name="z248" w:id="212"/>
    <w:p>
      <w:pPr>
        <w:spacing w:after="0"/>
        <w:ind w:left="0"/>
        <w:jc w:val="both"/>
      </w:pPr>
      <w:r>
        <w:rPr>
          <w:rFonts w:ascii="Times New Roman"/>
          <w:b w:val="false"/>
          <w:i w:val="false"/>
          <w:color w:val="000000"/>
          <w:sz w:val="28"/>
        </w:rPr>
        <w:t>
      50. "Тәуелсіз" тану сигналы минутына 6 сөз жылдамдығымен және кемінде 40 с кезеңділігімен берілуі тиіс, тану коды тобын беруге қосудың ең көп ұзақтығы 5 с аспауы тиіс, ал оны берудің барлық кезеңі 10 с аспауы тиіс.</w:t>
      </w:r>
    </w:p>
    <w:bookmarkEnd w:id="212"/>
    <w:bookmarkStart w:name="z249" w:id="213"/>
    <w:p>
      <w:pPr>
        <w:spacing w:after="0"/>
        <w:ind w:left="0"/>
        <w:jc w:val="both"/>
      </w:pPr>
      <w:r>
        <w:rPr>
          <w:rFonts w:ascii="Times New Roman"/>
          <w:b w:val="false"/>
          <w:i w:val="false"/>
          <w:color w:val="000000"/>
          <w:sz w:val="28"/>
        </w:rPr>
        <w:t>
      51. DME ILS және VOR-мен өзара әрекеттесу кезінде "өзара әрекеттесетін" тану сигналы өзара әрекеттесетін құралдың сәйкестендіру кодымен синхрондалуы керек.</w:t>
      </w:r>
    </w:p>
    <w:bookmarkEnd w:id="213"/>
    <w:p>
      <w:pPr>
        <w:spacing w:after="0"/>
        <w:ind w:left="0"/>
        <w:jc w:val="both"/>
      </w:pPr>
      <w:r>
        <w:rPr>
          <w:rFonts w:ascii="Times New Roman"/>
          <w:b w:val="false"/>
          <w:i w:val="false"/>
          <w:color w:val="000000"/>
          <w:sz w:val="28"/>
        </w:rPr>
        <w:t>
      Әрбір 40 секундтық интервал 4 немесе одан да көп тең кезеңге бөлінеді және DME тану сигналы тек бір кезең ішінде, ал өзара іс-қимыл жасайтын құралдың тану сигналы қалған кезеңдер ішінде берілуі тиіс.</w:t>
      </w:r>
    </w:p>
    <w:bookmarkStart w:name="z250" w:id="214"/>
    <w:p>
      <w:pPr>
        <w:spacing w:after="0"/>
        <w:ind w:left="0"/>
        <w:jc w:val="both"/>
      </w:pPr>
      <w:r>
        <w:rPr>
          <w:rFonts w:ascii="Times New Roman"/>
          <w:b w:val="false"/>
          <w:i w:val="false"/>
          <w:color w:val="000000"/>
          <w:sz w:val="28"/>
        </w:rPr>
        <w:t>
      52. DME автоматты бақылау жүйесі жұмыс істеп тұрған аппаратура жинағын ажыратуы, резервтік жиынтықты (ол болған кезде) қосуы және жиынтықтар істен шыққан кезде радиосәулені тоқтатуы, сондай-ақ басқару пункттерінде авариялық сигнал беруді қамтамасыз етуі тиіс:</w:t>
      </w:r>
    </w:p>
    <w:bookmarkEnd w:id="214"/>
    <w:p>
      <w:pPr>
        <w:spacing w:after="0"/>
        <w:ind w:left="0"/>
        <w:jc w:val="both"/>
      </w:pPr>
      <w:r>
        <w:rPr>
          <w:rFonts w:ascii="Times New Roman"/>
          <w:b w:val="false"/>
          <w:i w:val="false"/>
          <w:color w:val="000000"/>
          <w:sz w:val="28"/>
        </w:rPr>
        <w:t>
      1) қабылдау-жауап беру құралының кідірісі 1 мкс (150 м (500 фут)) немесе одан астам белгіленген шамадан өзгергенде; қабылдау-жауап беру құралының кідірісі 0,5 мкс (75 М (250 фут)) немесе одан астам белгіленген шамадан өзгерген кезде қону құралымен өзара байланысты DME үшін;</w:t>
      </w:r>
    </w:p>
    <w:p>
      <w:pPr>
        <w:spacing w:after="0"/>
        <w:ind w:left="0"/>
        <w:jc w:val="both"/>
      </w:pPr>
      <w:r>
        <w:rPr>
          <w:rFonts w:ascii="Times New Roman"/>
          <w:b w:val="false"/>
          <w:i w:val="false"/>
          <w:color w:val="000000"/>
          <w:sz w:val="28"/>
        </w:rPr>
        <w:t>
      2) бақылау құрылғысының істен шығуы.</w:t>
      </w:r>
    </w:p>
    <w:bookmarkStart w:name="z251" w:id="215"/>
    <w:p>
      <w:pPr>
        <w:spacing w:after="0"/>
        <w:ind w:left="0"/>
        <w:jc w:val="left"/>
      </w:pPr>
      <w:r>
        <w:rPr>
          <w:rFonts w:ascii="Times New Roman"/>
          <w:b/>
          <w:i w:val="false"/>
          <w:color w:val="000000"/>
        </w:rPr>
        <w:t xml:space="preserve"> Параграф 5. VOR радиомаягының барлық бағыттағы азимуттық ӨЖЖ параметрлері</w:t>
      </w:r>
    </w:p>
    <w:bookmarkEnd w:id="215"/>
    <w:bookmarkStart w:name="z252" w:id="216"/>
    <w:p>
      <w:pPr>
        <w:spacing w:after="0"/>
        <w:ind w:left="0"/>
        <w:jc w:val="both"/>
      </w:pPr>
      <w:r>
        <w:rPr>
          <w:rFonts w:ascii="Times New Roman"/>
          <w:b w:val="false"/>
          <w:i w:val="false"/>
          <w:color w:val="000000"/>
          <w:sz w:val="28"/>
        </w:rPr>
        <w:t>
      53. Азимут туралы ақпараттың 0-ден 40 градусқа дейінгі бұрыштар үшін толқындардың кемінде төрт ұзындығынан кем емес қашықтықта өлшенген қателігі 95% ықтималдық кезінде ± 2 градустан аспауы тиіс.</w:t>
      </w:r>
    </w:p>
    <w:bookmarkEnd w:id="216"/>
    <w:bookmarkStart w:name="z253" w:id="217"/>
    <w:p>
      <w:pPr>
        <w:spacing w:after="0"/>
        <w:ind w:left="0"/>
        <w:jc w:val="both"/>
      </w:pPr>
      <w:r>
        <w:rPr>
          <w:rFonts w:ascii="Times New Roman"/>
          <w:b w:val="false"/>
          <w:i w:val="false"/>
          <w:color w:val="000000"/>
          <w:sz w:val="28"/>
        </w:rPr>
        <w:t>
      54. VOR жүйесінің пайдалану қателігіне енгізілетін жердегі радиомаяктың жалпы қателігі 95% ықтималдық кезінде ± 3 градустан аспауы тиіс.</w:t>
      </w:r>
    </w:p>
    <w:bookmarkEnd w:id="217"/>
    <w:bookmarkStart w:name="z254" w:id="218"/>
    <w:p>
      <w:pPr>
        <w:spacing w:after="0"/>
        <w:ind w:left="0"/>
        <w:jc w:val="both"/>
      </w:pPr>
      <w:r>
        <w:rPr>
          <w:rFonts w:ascii="Times New Roman"/>
          <w:b w:val="false"/>
          <w:i w:val="false"/>
          <w:color w:val="000000"/>
          <w:sz w:val="28"/>
        </w:rPr>
        <w:t>
      55. Радиомаяк 108 - 117,975 МГц жиілік диапазонынан берілген тасымалдаушы жиілігінде жұмыс істеуі тиіс. Жұмыс жиілігінің берілгеннен ауытқуы ± 0,002% аспауы тиіс.</w:t>
      </w:r>
    </w:p>
    <w:bookmarkEnd w:id="218"/>
    <w:bookmarkStart w:name="z255" w:id="219"/>
    <w:p>
      <w:pPr>
        <w:spacing w:after="0"/>
        <w:ind w:left="0"/>
        <w:jc w:val="both"/>
      </w:pPr>
      <w:r>
        <w:rPr>
          <w:rFonts w:ascii="Times New Roman"/>
          <w:b w:val="false"/>
          <w:i w:val="false"/>
          <w:color w:val="000000"/>
          <w:sz w:val="28"/>
        </w:rPr>
        <w:t>
      56. Модуляциялық сигналдардың жиілігі тең болуы керек:</w:t>
      </w:r>
    </w:p>
    <w:bookmarkEnd w:id="219"/>
    <w:p>
      <w:pPr>
        <w:spacing w:after="0"/>
        <w:ind w:left="0"/>
        <w:jc w:val="both"/>
      </w:pPr>
      <w:r>
        <w:rPr>
          <w:rFonts w:ascii="Times New Roman"/>
          <w:b w:val="false"/>
          <w:i w:val="false"/>
          <w:color w:val="000000"/>
          <w:sz w:val="28"/>
        </w:rPr>
        <w:t>
      1) 9960 ± 100 Гц-көтергіш;</w:t>
      </w:r>
    </w:p>
    <w:p>
      <w:pPr>
        <w:spacing w:after="0"/>
        <w:ind w:left="0"/>
        <w:jc w:val="both"/>
      </w:pPr>
      <w:r>
        <w:rPr>
          <w:rFonts w:ascii="Times New Roman"/>
          <w:b w:val="false"/>
          <w:i w:val="false"/>
          <w:color w:val="000000"/>
          <w:sz w:val="28"/>
        </w:rPr>
        <w:t>
      2) 30 ± 0,3 Гц – "ауыспалы фаза" және "тірек фаза"";</w:t>
      </w:r>
    </w:p>
    <w:p>
      <w:pPr>
        <w:spacing w:after="0"/>
        <w:ind w:left="0"/>
        <w:jc w:val="both"/>
      </w:pPr>
      <w:r>
        <w:rPr>
          <w:rFonts w:ascii="Times New Roman"/>
          <w:b w:val="false"/>
          <w:i w:val="false"/>
          <w:color w:val="000000"/>
          <w:sz w:val="28"/>
        </w:rPr>
        <w:t>
      3) 1020 ± 50 Гц - маякты тану.</w:t>
      </w:r>
    </w:p>
    <w:bookmarkStart w:name="z256" w:id="220"/>
    <w:p>
      <w:pPr>
        <w:spacing w:after="0"/>
        <w:ind w:left="0"/>
        <w:jc w:val="both"/>
      </w:pPr>
      <w:r>
        <w:rPr>
          <w:rFonts w:ascii="Times New Roman"/>
          <w:b w:val="false"/>
          <w:i w:val="false"/>
          <w:color w:val="000000"/>
          <w:sz w:val="28"/>
        </w:rPr>
        <w:t>
      57. ӘК бортындағы маякты анық, дұрыс және анық тану, сондай-ақ маяктың негізгі навигациялық функциясын қамтамасыз етуге тану сигналының әсерінің болмауы (азимут туралы ақпарат беру) қамтамасыз етілуге тиіс.</w:t>
      </w:r>
    </w:p>
    <w:bookmarkEnd w:id="220"/>
    <w:p>
      <w:pPr>
        <w:spacing w:after="0"/>
        <w:ind w:left="0"/>
        <w:jc w:val="both"/>
      </w:pPr>
      <w:r>
        <w:rPr>
          <w:rFonts w:ascii="Times New Roman"/>
          <w:b w:val="false"/>
          <w:i w:val="false"/>
          <w:color w:val="000000"/>
          <w:sz w:val="28"/>
        </w:rPr>
        <w:t>
      Тану сигналы екі немесе үш әріпті пайдалана отырып және қайталау кезеңі 30 ± 3 С Морзе кодымен берілуі тиіс.</w:t>
      </w:r>
    </w:p>
    <w:bookmarkStart w:name="z257" w:id="221"/>
    <w:p>
      <w:pPr>
        <w:spacing w:after="0"/>
        <w:ind w:left="0"/>
        <w:jc w:val="both"/>
      </w:pPr>
      <w:r>
        <w:rPr>
          <w:rFonts w:ascii="Times New Roman"/>
          <w:b w:val="false"/>
          <w:i w:val="false"/>
          <w:color w:val="000000"/>
          <w:sz w:val="28"/>
        </w:rPr>
        <w:t>
      58. Автоматты бақылау жүйесі басқару пунктіне істен шығулар туралы тиісті сигнал беруді беруі және тірек және ауыспалы фазаның сигналдарын болдырмауы не мынадай шарттардың бірі пайда болған кезде маяктың сәулеленуін толығымен тоқтатуы тиіс:</w:t>
      </w:r>
    </w:p>
    <w:bookmarkEnd w:id="221"/>
    <w:p>
      <w:pPr>
        <w:spacing w:after="0"/>
        <w:ind w:left="0"/>
        <w:jc w:val="both"/>
      </w:pPr>
      <w:r>
        <w:rPr>
          <w:rFonts w:ascii="Times New Roman"/>
          <w:b w:val="false"/>
          <w:i w:val="false"/>
          <w:color w:val="000000"/>
          <w:sz w:val="28"/>
        </w:rPr>
        <w:t>
      1) ± 1 гр-ден артық өзгеруі. шығарылатын бақылау құрылғысын орнату нүктесіндегі азимут туралы ақпарат;</w:t>
      </w:r>
    </w:p>
    <w:p>
      <w:pPr>
        <w:spacing w:after="0"/>
        <w:ind w:left="0"/>
        <w:jc w:val="both"/>
      </w:pPr>
      <w:r>
        <w:rPr>
          <w:rFonts w:ascii="Times New Roman"/>
          <w:b w:val="false"/>
          <w:i w:val="false"/>
          <w:color w:val="000000"/>
          <w:sz w:val="28"/>
        </w:rPr>
        <w:t>
      2) 30 Гц жиіліктегі амплитудасы бойынша немесе бақылау құрылғысы орналасқан жердегі сол және басқа да Радиожиілік сигналдарының кернеу деңгейінің модуляциясын құрайтын не жеткізуші, не модуляция сигналдарының 15% - ға азаюы;</w:t>
      </w:r>
    </w:p>
    <w:p>
      <w:pPr>
        <w:spacing w:after="0"/>
        <w:ind w:left="0"/>
        <w:jc w:val="both"/>
      </w:pPr>
      <w:r>
        <w:rPr>
          <w:rFonts w:ascii="Times New Roman"/>
          <w:b w:val="false"/>
          <w:i w:val="false"/>
          <w:color w:val="000000"/>
          <w:sz w:val="28"/>
        </w:rPr>
        <w:t>
      3) тану сигналының жоғалуы;</w:t>
      </w:r>
    </w:p>
    <w:p>
      <w:pPr>
        <w:spacing w:after="0"/>
        <w:ind w:left="0"/>
        <w:jc w:val="both"/>
      </w:pPr>
      <w:r>
        <w:rPr>
          <w:rFonts w:ascii="Times New Roman"/>
          <w:b w:val="false"/>
          <w:i w:val="false"/>
          <w:color w:val="000000"/>
          <w:sz w:val="28"/>
        </w:rPr>
        <w:t>
      4) бақылау аппаратурасының істен шығуы.</w:t>
      </w:r>
    </w:p>
    <w:bookmarkStart w:name="z258" w:id="222"/>
    <w:p>
      <w:pPr>
        <w:spacing w:after="0"/>
        <w:ind w:left="0"/>
        <w:jc w:val="left"/>
      </w:pPr>
      <w:r>
        <w:rPr>
          <w:rFonts w:ascii="Times New Roman"/>
          <w:b/>
          <w:i w:val="false"/>
          <w:color w:val="000000"/>
        </w:rPr>
        <w:t xml:space="preserve"> Параграф 6. Бағытталмаған радиомаяктың параметрлері (ЖРС / NDB)</w:t>
      </w:r>
    </w:p>
    <w:bookmarkEnd w:id="222"/>
    <w:bookmarkStart w:name="z259" w:id="223"/>
    <w:p>
      <w:pPr>
        <w:spacing w:after="0"/>
        <w:ind w:left="0"/>
        <w:jc w:val="both"/>
      </w:pPr>
      <w:r>
        <w:rPr>
          <w:rFonts w:ascii="Times New Roman"/>
          <w:b w:val="false"/>
          <w:i w:val="false"/>
          <w:color w:val="000000"/>
          <w:sz w:val="28"/>
        </w:rPr>
        <w:t>
      59. Әуеайлақ ауданында ұшуды қамтамасыз ететін NDB қолданылу аймағы кемінде 50 км болуы тиіс.</w:t>
      </w:r>
    </w:p>
    <w:bookmarkEnd w:id="223"/>
    <w:bookmarkStart w:name="z260" w:id="224"/>
    <w:p>
      <w:pPr>
        <w:spacing w:after="0"/>
        <w:ind w:left="0"/>
        <w:jc w:val="both"/>
      </w:pPr>
      <w:r>
        <w:rPr>
          <w:rFonts w:ascii="Times New Roman"/>
          <w:b w:val="false"/>
          <w:i w:val="false"/>
          <w:color w:val="000000"/>
          <w:sz w:val="28"/>
        </w:rPr>
        <w:t>
      60. Жеке NDB радиосәулелендіру сипаттамалары тасымалдаушыны бұзбай А2А және А3Е сыныптарына сәйкес келуі тиіс. А1А сыныбының радиосәулеленуіне жол беріледі, бұл ретте тану сигналын берудің автоматты режимі қамтамасыз етілуі тиіс.</w:t>
      </w:r>
    </w:p>
    <w:bookmarkEnd w:id="224"/>
    <w:bookmarkStart w:name="z261" w:id="225"/>
    <w:p>
      <w:pPr>
        <w:spacing w:after="0"/>
        <w:ind w:left="0"/>
        <w:jc w:val="both"/>
      </w:pPr>
      <w:r>
        <w:rPr>
          <w:rFonts w:ascii="Times New Roman"/>
          <w:b w:val="false"/>
          <w:i w:val="false"/>
          <w:color w:val="000000"/>
          <w:sz w:val="28"/>
        </w:rPr>
        <w:t>
      61. NDB жетекті радиостанциясы тану сигналын халықаралық Морзе кодымен беруі тиіс.</w:t>
      </w:r>
    </w:p>
    <w:bookmarkEnd w:id="225"/>
    <w:bookmarkStart w:name="z262" w:id="226"/>
    <w:p>
      <w:pPr>
        <w:spacing w:after="0"/>
        <w:ind w:left="0"/>
        <w:jc w:val="both"/>
      </w:pPr>
      <w:r>
        <w:rPr>
          <w:rFonts w:ascii="Times New Roman"/>
          <w:b w:val="false"/>
          <w:i w:val="false"/>
          <w:color w:val="000000"/>
          <w:sz w:val="28"/>
        </w:rPr>
        <w:t>
      62. Тану сигналы тең аралықпен минутына кемінде 6 рет берілуі тиіс.</w:t>
      </w:r>
    </w:p>
    <w:bookmarkEnd w:id="226"/>
    <w:bookmarkStart w:name="z263" w:id="227"/>
    <w:p>
      <w:pPr>
        <w:spacing w:after="0"/>
        <w:ind w:left="0"/>
        <w:jc w:val="both"/>
      </w:pPr>
      <w:r>
        <w:rPr>
          <w:rFonts w:ascii="Times New Roman"/>
          <w:b w:val="false"/>
          <w:i w:val="false"/>
          <w:color w:val="000000"/>
          <w:sz w:val="28"/>
        </w:rPr>
        <w:t>
      63. ӘК бортында алынатын курстық бұрыштар мәндерінің қателігі ± 5 градустан аспауы тиіс.</w:t>
      </w:r>
    </w:p>
    <w:bookmarkEnd w:id="227"/>
    <w:bookmarkStart w:name="z264" w:id="228"/>
    <w:p>
      <w:pPr>
        <w:spacing w:after="0"/>
        <w:ind w:left="0"/>
        <w:jc w:val="both"/>
      </w:pPr>
      <w:r>
        <w:rPr>
          <w:rFonts w:ascii="Times New Roman"/>
          <w:b w:val="false"/>
          <w:i w:val="false"/>
          <w:color w:val="000000"/>
          <w:sz w:val="28"/>
        </w:rPr>
        <w:t>
      64. NDB жұмысын басқару, сондай-ақ оның жай-күйін көрсету қашықтықтан және жергілікті режимдерде жүзеге асырылуы тиіс.</w:t>
      </w:r>
    </w:p>
    <w:bookmarkEnd w:id="228"/>
    <w:bookmarkStart w:name="z265" w:id="229"/>
    <w:p>
      <w:pPr>
        <w:spacing w:after="0"/>
        <w:ind w:left="0"/>
        <w:jc w:val="both"/>
      </w:pPr>
      <w:r>
        <w:rPr>
          <w:rFonts w:ascii="Times New Roman"/>
          <w:b w:val="false"/>
          <w:i w:val="false"/>
          <w:color w:val="000000"/>
          <w:sz w:val="28"/>
        </w:rPr>
        <w:t>
      65. Радиостанцияның автоматты бақылау жүйесі 2 с аспайтын уақыт ішінде аппаратураның жұмыс істеп тұрған жиынтығын ажыратуы, резервтік жиынтықты (ол болған кезде) іске қосуы, жиынтық(тар) істен шыққан кезде станцияның радиосәулеленуін тоқтатуы, сондай-ақ басқару пункттерінде авариялық сигнализацияны қамтамасыз етуі тиіс.:</w:t>
      </w:r>
    </w:p>
    <w:bookmarkEnd w:id="229"/>
    <w:p>
      <w:pPr>
        <w:spacing w:after="0"/>
        <w:ind w:left="0"/>
        <w:jc w:val="both"/>
      </w:pPr>
      <w:r>
        <w:rPr>
          <w:rFonts w:ascii="Times New Roman"/>
          <w:b w:val="false"/>
          <w:i w:val="false"/>
          <w:color w:val="000000"/>
          <w:sz w:val="28"/>
        </w:rPr>
        <w:t>
      1) белгіленген қуаттан 50% - дан төмен жүктеме қуатын азайту;</w:t>
      </w:r>
    </w:p>
    <w:p>
      <w:pPr>
        <w:spacing w:after="0"/>
        <w:ind w:left="0"/>
        <w:jc w:val="both"/>
      </w:pPr>
      <w:r>
        <w:rPr>
          <w:rFonts w:ascii="Times New Roman"/>
          <w:b w:val="false"/>
          <w:i w:val="false"/>
          <w:color w:val="000000"/>
          <w:sz w:val="28"/>
        </w:rPr>
        <w:t>
      2) тасымалдаушының амплитудалық модуляциясының тереңдігін 50-ден төмен азайту%;</w:t>
      </w:r>
    </w:p>
    <w:p>
      <w:pPr>
        <w:spacing w:after="0"/>
        <w:ind w:left="0"/>
        <w:jc w:val="both"/>
      </w:pPr>
      <w:r>
        <w:rPr>
          <w:rFonts w:ascii="Times New Roman"/>
          <w:b w:val="false"/>
          <w:i w:val="false"/>
          <w:color w:val="000000"/>
          <w:sz w:val="28"/>
        </w:rPr>
        <w:t>
      3) тану сигналын беруді тоқтату арқылы жүзеге асырылады.</w:t>
      </w:r>
    </w:p>
    <w:bookmarkStart w:name="z266" w:id="230"/>
    <w:p>
      <w:pPr>
        <w:spacing w:after="0"/>
        <w:ind w:left="0"/>
        <w:jc w:val="left"/>
      </w:pPr>
      <w:r>
        <w:rPr>
          <w:rFonts w:ascii="Times New Roman"/>
          <w:b/>
          <w:i w:val="false"/>
          <w:color w:val="000000"/>
        </w:rPr>
        <w:t xml:space="preserve"> Параграф 7. Жер үсті функционалдық толықтыру жүйесінің параметрлері (GBAS)</w:t>
      </w:r>
    </w:p>
    <w:bookmarkEnd w:id="230"/>
    <w:bookmarkStart w:name="z267" w:id="231"/>
    <w:p>
      <w:pPr>
        <w:spacing w:after="0"/>
        <w:ind w:left="0"/>
        <w:jc w:val="both"/>
      </w:pPr>
      <w:r>
        <w:rPr>
          <w:rFonts w:ascii="Times New Roman"/>
          <w:b w:val="false"/>
          <w:i w:val="false"/>
          <w:color w:val="000000"/>
          <w:sz w:val="28"/>
        </w:rPr>
        <w:t>
      66. Қонуға кіруді қамтамасыз ету кезінде қолданылу аймағы GNSS (GBAS) функционалдық толықтыру жүйесі кемінде болуы тиіс:</w:t>
      </w:r>
    </w:p>
    <w:bookmarkEnd w:id="231"/>
    <w:p>
      <w:pPr>
        <w:spacing w:after="0"/>
        <w:ind w:left="0"/>
        <w:jc w:val="both"/>
      </w:pPr>
      <w:r>
        <w:rPr>
          <w:rFonts w:ascii="Times New Roman"/>
          <w:b w:val="false"/>
          <w:i w:val="false"/>
          <w:color w:val="000000"/>
          <w:sz w:val="28"/>
        </w:rPr>
        <w:t>
      1) бүйірлік бағытта - қонуға кірудің соңғы кезеңі траекториясының әрбір жағынан ± 35 градус бұрышпен 28 км-ге дейін және ± 10 градус бұрышпен 37 км-ге дейін кеңейетін ҰҚЖ осінен әрбір жаққа бастапқы ені 140 м ҰҚЖ табалдырығында (глиссаданың тірек нүктесінде) басталатын аймақ;</w:t>
      </w:r>
    </w:p>
    <w:p>
      <w:pPr>
        <w:spacing w:after="0"/>
        <w:ind w:left="0"/>
        <w:jc w:val="both"/>
      </w:pPr>
      <w:r>
        <w:rPr>
          <w:rFonts w:ascii="Times New Roman"/>
          <w:b w:val="false"/>
          <w:i w:val="false"/>
          <w:color w:val="000000"/>
          <w:sz w:val="28"/>
        </w:rPr>
        <w:t>
      2) тік бағытта - жоғарыдан 7 градус немесе 1,75 бұрышпен шектелген бүйірлік аймақ шегіндегі кеңістік</w:t>
      </w:r>
    </w:p>
    <w:p>
      <w:pPr>
        <w:spacing w:after="0"/>
        <w:ind w:left="0"/>
        <w:jc w:val="both"/>
      </w:pPr>
      <w:r>
        <w:rPr>
          <w:rFonts w:ascii="Times New Roman"/>
          <w:b w:val="false"/>
          <w:i w:val="false"/>
          <w:color w:val="000000"/>
          <w:sz w:val="28"/>
        </w:rPr>
        <w:t>
      глиссаданың көлденең жазықтықпен және ҰҚЖ табалдырығы арқылы өтетін қиылысу нүктесінің басталуымен және төменнен 0,45 бұрышпен</w:t>
      </w:r>
    </w:p>
    <w:p>
      <w:pPr>
        <w:spacing w:after="0"/>
        <w:ind w:left="0"/>
        <w:jc w:val="both"/>
      </w:pPr>
      <w:r>
        <w:rPr>
          <w:rFonts w:ascii="Times New Roman"/>
          <w:b w:val="false"/>
          <w:i w:val="false"/>
          <w:color w:val="000000"/>
          <w:sz w:val="28"/>
        </w:rPr>
        <w:t>
      горизонтқа қатысты немесе 0,3-ке дейін кіші бұрыш</w:t>
      </w:r>
    </w:p>
    <w:p>
      <w:pPr>
        <w:spacing w:after="0"/>
        <w:ind w:left="0"/>
        <w:jc w:val="both"/>
      </w:pPr>
      <w:r>
        <w:rPr>
          <w:rFonts w:ascii="Times New Roman"/>
          <w:b w:val="false"/>
          <w:i w:val="false"/>
          <w:color w:val="000000"/>
          <w:sz w:val="28"/>
        </w:rPr>
        <w:t>
      , бұл глиссадаға кепілдендірілген кіру үшін қажет.</w:t>
      </w:r>
    </w:p>
    <w:p>
      <w:pPr>
        <w:spacing w:after="0"/>
        <w:ind w:left="0"/>
        <w:jc w:val="both"/>
      </w:pPr>
      <w:r>
        <w:rPr>
          <w:rFonts w:ascii="Times New Roman"/>
          <w:b w:val="false"/>
          <w:i w:val="false"/>
          <w:color w:val="000000"/>
          <w:sz w:val="28"/>
        </w:rPr>
        <w:t>
      GBAS қолданылу аймағы ҰҚЖ шегіне қатысты 30 м-ден 3000 м-ге дейінгі шекте болуы тиіс.</w:t>
      </w:r>
    </w:p>
    <w:bookmarkStart w:name="z268" w:id="232"/>
    <w:p>
      <w:pPr>
        <w:spacing w:after="0"/>
        <w:ind w:left="0"/>
        <w:jc w:val="both"/>
      </w:pPr>
      <w:r>
        <w:rPr>
          <w:rFonts w:ascii="Times New Roman"/>
          <w:b w:val="false"/>
          <w:i w:val="false"/>
          <w:color w:val="000000"/>
          <w:sz w:val="28"/>
        </w:rPr>
        <w:t>
      67. Әр қонуға кіру үшін 0,95 ықтималдығы бар орынды анықтау дәлдігі нашар болмауы керек:</w:t>
      </w:r>
    </w:p>
    <w:bookmarkEnd w:id="232"/>
    <w:p>
      <w:pPr>
        <w:spacing w:after="0"/>
        <w:ind w:left="0"/>
        <w:jc w:val="both"/>
      </w:pPr>
      <w:r>
        <w:rPr>
          <w:rFonts w:ascii="Times New Roman"/>
          <w:b w:val="false"/>
          <w:i w:val="false"/>
          <w:color w:val="000000"/>
          <w:sz w:val="28"/>
        </w:rPr>
        <w:t>
      1) көлденең жазықтықта 16 м;</w:t>
      </w:r>
    </w:p>
    <w:p>
      <w:pPr>
        <w:spacing w:after="0"/>
        <w:ind w:left="0"/>
        <w:jc w:val="both"/>
      </w:pPr>
      <w:r>
        <w:rPr>
          <w:rFonts w:ascii="Times New Roman"/>
          <w:b w:val="false"/>
          <w:i w:val="false"/>
          <w:color w:val="000000"/>
          <w:sz w:val="28"/>
        </w:rPr>
        <w:t>
      2) тік жазықтықта 6 м.</w:t>
      </w:r>
    </w:p>
    <w:bookmarkStart w:name="z269" w:id="233"/>
    <w:p>
      <w:pPr>
        <w:spacing w:after="0"/>
        <w:ind w:left="0"/>
        <w:jc w:val="both"/>
      </w:pPr>
      <w:r>
        <w:rPr>
          <w:rFonts w:ascii="Times New Roman"/>
          <w:b w:val="false"/>
          <w:i w:val="false"/>
          <w:color w:val="000000"/>
          <w:sz w:val="28"/>
        </w:rPr>
        <w:t>
      68. Cигнал берудің іске қосылу шегі мынадай болуы тиіс:</w:t>
      </w:r>
    </w:p>
    <w:bookmarkEnd w:id="233"/>
    <w:p>
      <w:pPr>
        <w:spacing w:after="0"/>
        <w:ind w:left="0"/>
        <w:jc w:val="both"/>
      </w:pPr>
      <w:r>
        <w:rPr>
          <w:rFonts w:ascii="Times New Roman"/>
          <w:b w:val="false"/>
          <w:i w:val="false"/>
          <w:color w:val="000000"/>
          <w:sz w:val="28"/>
        </w:rPr>
        <w:t>
      1) қашықтық (Д) учаскелерінде көлденең жазықтықта, артық емес:</w:t>
      </w:r>
    </w:p>
    <w:p>
      <w:pPr>
        <w:spacing w:after="0"/>
        <w:ind w:left="0"/>
        <w:jc w:val="both"/>
      </w:pPr>
      <w:r>
        <w:rPr>
          <w:rFonts w:ascii="Times New Roman"/>
          <w:b w:val="false"/>
          <w:i w:val="false"/>
          <w:color w:val="000000"/>
          <w:sz w:val="28"/>
        </w:rPr>
        <w:t>
      2) 69,15 м - ҰҚЖ табалдырығынан 7500 м астам қашықтықта;</w:t>
      </w:r>
    </w:p>
    <w:p>
      <w:pPr>
        <w:spacing w:after="0"/>
        <w:ind w:left="0"/>
        <w:jc w:val="both"/>
      </w:pPr>
      <w:r>
        <w:rPr>
          <w:rFonts w:ascii="Times New Roman"/>
          <w:b w:val="false"/>
          <w:i w:val="false"/>
          <w:color w:val="000000"/>
          <w:sz w:val="28"/>
        </w:rPr>
        <w:t>
      3) (0,0044 Д + 36,15) М-7500-ден 873 м-ге дейінгі шекте (Д) қашықтықта;</w:t>
      </w:r>
    </w:p>
    <w:p>
      <w:pPr>
        <w:spacing w:after="0"/>
        <w:ind w:left="0"/>
        <w:jc w:val="both"/>
      </w:pPr>
      <w:r>
        <w:rPr>
          <w:rFonts w:ascii="Times New Roman"/>
          <w:b w:val="false"/>
          <w:i w:val="false"/>
          <w:color w:val="000000"/>
          <w:sz w:val="28"/>
        </w:rPr>
        <w:t>
      4) 40 м - 873-тен 291 м-ге дейінгі қашықтықта;</w:t>
      </w:r>
    </w:p>
    <w:p>
      <w:pPr>
        <w:spacing w:after="0"/>
        <w:ind w:left="0"/>
        <w:jc w:val="both"/>
      </w:pPr>
      <w:r>
        <w:rPr>
          <w:rFonts w:ascii="Times New Roman"/>
          <w:b w:val="false"/>
          <w:i w:val="false"/>
          <w:color w:val="000000"/>
          <w:sz w:val="28"/>
        </w:rPr>
        <w:t>
      5) қашықтық (Д) учаскелеріндегі тік жазықтықта, артық емес:</w:t>
      </w:r>
    </w:p>
    <w:p>
      <w:pPr>
        <w:spacing w:after="0"/>
        <w:ind w:left="0"/>
        <w:jc w:val="both"/>
      </w:pPr>
      <w:r>
        <w:rPr>
          <w:rFonts w:ascii="Times New Roman"/>
          <w:b w:val="false"/>
          <w:i w:val="false"/>
          <w:color w:val="000000"/>
          <w:sz w:val="28"/>
        </w:rPr>
        <w:t>
      6) 43,35 м - ҰҚЖ табалдырығынан 7500 м астам қашықтықта;</w:t>
      </w:r>
    </w:p>
    <w:p>
      <w:pPr>
        <w:spacing w:after="0"/>
        <w:ind w:left="0"/>
        <w:jc w:val="both"/>
      </w:pPr>
      <w:r>
        <w:rPr>
          <w:rFonts w:ascii="Times New Roman"/>
          <w:b w:val="false"/>
          <w:i w:val="false"/>
          <w:color w:val="000000"/>
          <w:sz w:val="28"/>
        </w:rPr>
        <w:t>
      7) (0,09596 Н + 4,15) М-7500-ден 873 м-ге дейінгі шекте (Д) қашықтықта;</w:t>
      </w:r>
    </w:p>
    <w:p>
      <w:pPr>
        <w:spacing w:after="0"/>
        <w:ind w:left="0"/>
        <w:jc w:val="both"/>
      </w:pPr>
      <w:r>
        <w:rPr>
          <w:rFonts w:ascii="Times New Roman"/>
          <w:b w:val="false"/>
          <w:i w:val="false"/>
          <w:color w:val="000000"/>
          <w:sz w:val="28"/>
        </w:rPr>
        <w:t>
      8) 10 м - 873-тен 291 м-ге дейінгі қашықтықта.</w:t>
      </w:r>
    </w:p>
    <w:bookmarkStart w:name="z270" w:id="234"/>
    <w:p>
      <w:pPr>
        <w:spacing w:after="0"/>
        <w:ind w:left="0"/>
        <w:jc w:val="both"/>
      </w:pPr>
      <w:r>
        <w:rPr>
          <w:rFonts w:ascii="Times New Roman"/>
          <w:b w:val="false"/>
          <w:i w:val="false"/>
          <w:color w:val="000000"/>
          <w:sz w:val="28"/>
        </w:rPr>
        <w:t>
      69. Тасымалдаушы жиілігінің берілген GBAS деректерді беру жиілігінен ауытқуы ± 0,0002% құрауы тиіс.</w:t>
      </w:r>
    </w:p>
    <w:bookmarkEnd w:id="234"/>
    <w:bookmarkStart w:name="z271" w:id="235"/>
    <w:p>
      <w:pPr>
        <w:spacing w:after="0"/>
        <w:ind w:left="0"/>
        <w:jc w:val="both"/>
      </w:pPr>
      <w:r>
        <w:rPr>
          <w:rFonts w:ascii="Times New Roman"/>
          <w:b w:val="false"/>
          <w:i w:val="false"/>
          <w:color w:val="000000"/>
          <w:sz w:val="28"/>
        </w:rPr>
        <w:t>
      70. Қолданылу аймағы шегіндегі өріс кернеулігі 215 мкВ/м кем емес және 0,350 В/м артық болмауы тиіс.</w:t>
      </w:r>
    </w:p>
    <w:bookmarkEnd w:id="235"/>
    <w:bookmarkStart w:name="z272" w:id="236"/>
    <w:p>
      <w:pPr>
        <w:spacing w:after="0"/>
        <w:ind w:left="0"/>
        <w:jc w:val="both"/>
      </w:pPr>
      <w:r>
        <w:rPr>
          <w:rFonts w:ascii="Times New Roman"/>
          <w:b w:val="false"/>
          <w:i w:val="false"/>
          <w:color w:val="000000"/>
          <w:sz w:val="28"/>
        </w:rPr>
        <w:t>
      71. GBAS псевдодалдылығын дифференциалды түзету үшін сигнал беру шегінің орташа квадраттық шамасы GPS үшін 0,4 м-ден және GLONASS (ГЛОНАСС) үшін 0,8 м-ден аспауы тиіс.</w:t>
      </w:r>
    </w:p>
    <w:bookmarkEnd w:id="236"/>
    <w:bookmarkStart w:name="z273" w:id="237"/>
    <w:p>
      <w:pPr>
        <w:spacing w:after="0"/>
        <w:ind w:left="0"/>
        <w:jc w:val="both"/>
      </w:pPr>
      <w:r>
        <w:rPr>
          <w:rFonts w:ascii="Times New Roman"/>
          <w:b w:val="false"/>
          <w:i w:val="false"/>
          <w:color w:val="000000"/>
          <w:sz w:val="28"/>
        </w:rPr>
        <w:t>
      72. GBAS дифференциалды деректерін беру жиілігі кемінде 2 Гц болуы тиіс.</w:t>
      </w:r>
    </w:p>
    <w:bookmarkEnd w:id="237"/>
    <w:bookmarkStart w:name="z274" w:id="238"/>
    <w:p>
      <w:pPr>
        <w:spacing w:after="0"/>
        <w:ind w:left="0"/>
        <w:jc w:val="both"/>
      </w:pPr>
      <w:r>
        <w:rPr>
          <w:rFonts w:ascii="Times New Roman"/>
          <w:b w:val="false"/>
          <w:i w:val="false"/>
          <w:color w:val="000000"/>
          <w:sz w:val="28"/>
        </w:rPr>
        <w:t>
      73. GBAS 6 с аспайтын уақыт ішінде:</w:t>
      </w:r>
    </w:p>
    <w:bookmarkEnd w:id="238"/>
    <w:p>
      <w:pPr>
        <w:spacing w:after="0"/>
        <w:ind w:left="0"/>
        <w:jc w:val="both"/>
      </w:pPr>
      <w:r>
        <w:rPr>
          <w:rFonts w:ascii="Times New Roman"/>
          <w:b w:val="false"/>
          <w:i w:val="false"/>
          <w:color w:val="000000"/>
          <w:sz w:val="28"/>
        </w:rPr>
        <w:t>
      1) тұтастығын, үздіксіздігін немесе дайындығын жоғалту;</w:t>
      </w:r>
    </w:p>
    <w:p>
      <w:pPr>
        <w:spacing w:after="0"/>
        <w:ind w:left="0"/>
        <w:jc w:val="both"/>
      </w:pPr>
      <w:r>
        <w:rPr>
          <w:rFonts w:ascii="Times New Roman"/>
          <w:b w:val="false"/>
          <w:i w:val="false"/>
          <w:color w:val="000000"/>
          <w:sz w:val="28"/>
        </w:rPr>
        <w:t>
      2) сәулелену қуатын 80% - ға дейін азайту кезінде авариялық сигнализацияны қамтамасыз етуі тиіс.</w:t>
      </w:r>
    </w:p>
    <w:bookmarkStart w:name="z275" w:id="239"/>
    <w:p>
      <w:pPr>
        <w:spacing w:after="0"/>
        <w:ind w:left="0"/>
        <w:jc w:val="both"/>
      </w:pPr>
      <w:r>
        <w:rPr>
          <w:rFonts w:ascii="Times New Roman"/>
          <w:b w:val="false"/>
          <w:i w:val="false"/>
          <w:color w:val="000000"/>
          <w:sz w:val="28"/>
        </w:rPr>
        <w:t>
      74. Қонуға бет алу кезіндегі тәуекелдерді басқару әдістері.</w:t>
      </w:r>
    </w:p>
    <w:bookmarkEnd w:id="239"/>
    <w:bookmarkStart w:name="z276" w:id="240"/>
    <w:p>
      <w:pPr>
        <w:spacing w:after="0"/>
        <w:ind w:left="0"/>
        <w:jc w:val="both"/>
      </w:pPr>
      <w:r>
        <w:rPr>
          <w:rFonts w:ascii="Times New Roman"/>
          <w:b w:val="false"/>
          <w:i w:val="false"/>
          <w:color w:val="000000"/>
          <w:sz w:val="28"/>
        </w:rPr>
        <w:t>
      75. Тік жазықтықтағы сигнализацияның іске қосылу шегі (VAL) қонуға дәл кірген кезде GNSS тұтастығын бақылаудың нақты сипаттамаларын ескерместен ҰҚЖ шегінен 60 м (200 фут) шешім қабылдаудың номиналды абсолютті биіктігін растау үшін 10 м (33 фут) анықталды.</w:t>
      </w:r>
    </w:p>
    <w:bookmarkEnd w:id="240"/>
    <w:bookmarkStart w:name="z580" w:id="241"/>
    <w:p>
      <w:pPr>
        <w:spacing w:after="0"/>
        <w:ind w:left="0"/>
        <w:jc w:val="both"/>
      </w:pPr>
      <w:r>
        <w:rPr>
          <w:rFonts w:ascii="Times New Roman"/>
          <w:b w:val="false"/>
          <w:i w:val="false"/>
          <w:color w:val="000000"/>
          <w:sz w:val="28"/>
        </w:rPr>
        <w:t>
      76. 10 м (33 фут) құрайтын VAL мәнін пайдаланған кезде навигациялық жүйенің қателіктерін бөлуге қосымша талдау жүргізу талап етілмейді. Қонуға дәл кіру кезінде тік жазықтықта сигнал берудің іске қосылу шегінің ең жоғарғы мәні 35 м (115 фут) деп айқындалған.</w:t>
      </w:r>
    </w:p>
    <w:bookmarkEnd w:id="241"/>
    <w:bookmarkStart w:name="z277" w:id="242"/>
    <w:p>
      <w:pPr>
        <w:spacing w:after="0"/>
        <w:ind w:left="0"/>
        <w:jc w:val="both"/>
      </w:pPr>
      <w:r>
        <w:rPr>
          <w:rFonts w:ascii="Times New Roman"/>
          <w:b w:val="false"/>
          <w:i w:val="false"/>
          <w:color w:val="000000"/>
          <w:sz w:val="28"/>
        </w:rPr>
        <w:t>
      77. 10 м (33 фут) асатын VAL мәнін пайдалану кезінде құралдар және көзбен шолу учаскесі бойынша қонуға кіру учаскесінде орналасқан жерді айқындаудың қателіктері кедергілердің ұшып өтуін қамтамасыз ету үшін және жерге қонудың қолайлы сипаттамалары үшін жеткілікті шағын болып табылатындығына кепілдікті қамтамасыз ететін навигациялық жүйенің қателіктерін бөлу сипаттамалары туралы қосымша ақпарат қажет.</w:t>
      </w:r>
    </w:p>
    <w:bookmarkEnd w:id="242"/>
    <w:bookmarkStart w:name="z278" w:id="243"/>
    <w:p>
      <w:pPr>
        <w:spacing w:after="0"/>
        <w:ind w:left="0"/>
        <w:jc w:val="both"/>
      </w:pPr>
      <w:r>
        <w:rPr>
          <w:rFonts w:ascii="Times New Roman"/>
          <w:b w:val="false"/>
          <w:i w:val="false"/>
          <w:color w:val="000000"/>
          <w:sz w:val="28"/>
        </w:rPr>
        <w:t>
      78. Тік жазықтықтағы навигациялық жүйенің қателіктері (VNSE):</w:t>
      </w:r>
    </w:p>
    <w:bookmarkEnd w:id="243"/>
    <w:p>
      <w:pPr>
        <w:spacing w:after="0"/>
        <w:ind w:left="0"/>
        <w:jc w:val="both"/>
      </w:pPr>
      <w:r>
        <w:rPr>
          <w:rFonts w:ascii="Times New Roman"/>
          <w:b w:val="false"/>
          <w:i w:val="false"/>
          <w:color w:val="000000"/>
          <w:sz w:val="28"/>
        </w:rPr>
        <w:t>
      1) VNSE 4 м (13 фут) немесе одан кем – САТ I ILS үшін қолайлы қону сипаттамаларымен және көріну жағдайлары себебінен екінші айналымға кетудің стандартты санымен эквивалентті шаманы құрайды.</w:t>
      </w:r>
    </w:p>
    <w:p>
      <w:pPr>
        <w:spacing w:after="0"/>
        <w:ind w:left="0"/>
        <w:jc w:val="both"/>
      </w:pPr>
      <w:r>
        <w:rPr>
          <w:rFonts w:ascii="Times New Roman"/>
          <w:b w:val="false"/>
          <w:i w:val="false"/>
          <w:color w:val="000000"/>
          <w:sz w:val="28"/>
        </w:rPr>
        <w:t>
      2) VNSE 4 м (13 фут) асады, бірақ 10 м (33 фут) аспайды. Бұл жағдайда қолайлы жанасу немесе екінші айналымға кету сипаттамалары бар қауіпсіз қонуды күтуге болады.</w:t>
      </w:r>
    </w:p>
    <w:p>
      <w:pPr>
        <w:spacing w:after="0"/>
        <w:ind w:left="0"/>
        <w:jc w:val="both"/>
      </w:pPr>
      <w:r>
        <w:rPr>
          <w:rFonts w:ascii="Times New Roman"/>
          <w:b w:val="false"/>
          <w:i w:val="false"/>
          <w:color w:val="000000"/>
          <w:sz w:val="28"/>
        </w:rPr>
        <w:t>
      3) VNSE 10 м (33 фут) асады, бірақ 15 м (50 фут) аспайды. Бұл қону сипаттамаларына әсер етуі және ұшу экипажы мүшелеріне жұмыс жүктемесінің жоғарылауына әкелуі мүмкін.</w:t>
      </w:r>
    </w:p>
    <w:p>
      <w:pPr>
        <w:spacing w:after="0"/>
        <w:ind w:left="0"/>
        <w:jc w:val="both"/>
      </w:pPr>
      <w:r>
        <w:rPr>
          <w:rFonts w:ascii="Times New Roman"/>
          <w:b w:val="false"/>
          <w:i w:val="false"/>
          <w:color w:val="000000"/>
          <w:sz w:val="28"/>
        </w:rPr>
        <w:t>
      4) VNSE 15 м (50 фут) асады. Белгілі бір пайдалану конфигурациялары кезінде ұшу қауіпсіздігінің деңгейі айтарлықтай төмендейді.</w:t>
      </w:r>
    </w:p>
    <w:p>
      <w:pPr>
        <w:spacing w:after="0"/>
        <w:ind w:left="0"/>
        <w:jc w:val="both"/>
      </w:pPr>
      <w:r>
        <w:rPr>
          <w:rFonts w:ascii="Times New Roman"/>
          <w:b w:val="false"/>
          <w:i w:val="false"/>
          <w:color w:val="000000"/>
          <w:sz w:val="28"/>
        </w:rPr>
        <w:t>
      Ұшудың көрнекі учаскесіндегі тәуекелдерді басқарудың қолайлы әдісі мынадай өлшемшарттар жүйесін сақтау болып табылады:</w:t>
      </w:r>
    </w:p>
    <w:p>
      <w:pPr>
        <w:spacing w:after="0"/>
        <w:ind w:left="0"/>
        <w:jc w:val="both"/>
      </w:pPr>
      <w:r>
        <w:rPr>
          <w:rFonts w:ascii="Times New Roman"/>
          <w:b w:val="false"/>
          <w:i w:val="false"/>
          <w:color w:val="000000"/>
          <w:sz w:val="28"/>
        </w:rPr>
        <w:t>
      1) B ILS нүктесінде ақаусыз жағдайда жүйенің дәлдігі ILS қамтамасыз ететін дәлдікке тең. Ол VNSE тік жазықтығының навигациялық жүйесінің (NSE) 95 пайыздық қателігін 4 м (13 фут) кем деп қарастырады, бұл ретте VNSE жүйесінің тік жазықтығындағы NSE ақаусыз жағдайда пайдалану бекітілуі тиіс әрбір орын үшін қонуға кірудің 10</w:t>
      </w:r>
      <w:r>
        <w:rPr>
          <w:rFonts w:ascii="Times New Roman"/>
          <w:b w:val="false"/>
          <w:i w:val="false"/>
          <w:color w:val="000000"/>
          <w:vertAlign w:val="superscript"/>
        </w:rPr>
        <w:t>-7</w:t>
      </w:r>
      <w:r>
        <w:rPr>
          <w:rFonts w:ascii="Times New Roman"/>
          <w:b w:val="false"/>
          <w:i w:val="false"/>
          <w:color w:val="000000"/>
          <w:sz w:val="28"/>
        </w:rPr>
        <w:t xml:space="preserve"> кем ықтималдылықпен 10 м (33 фут) асады;</w:t>
      </w:r>
    </w:p>
    <w:p>
      <w:pPr>
        <w:spacing w:after="0"/>
        <w:ind w:left="0"/>
        <w:jc w:val="both"/>
      </w:pPr>
      <w:r>
        <w:rPr>
          <w:rFonts w:ascii="Times New Roman"/>
          <w:b w:val="false"/>
          <w:i w:val="false"/>
          <w:color w:val="000000"/>
          <w:sz w:val="28"/>
        </w:rPr>
        <w:t>
      2) жүйенің конструкциясы жүйенің істен шығуы жағдайында 15 м (50 фут) асатын қателік ықтималдығының 10</w:t>
      </w:r>
      <w:r>
        <w:rPr>
          <w:rFonts w:ascii="Times New Roman"/>
          <w:b w:val="false"/>
          <w:i w:val="false"/>
          <w:color w:val="000000"/>
          <w:vertAlign w:val="superscript"/>
        </w:rPr>
        <w:t>-5</w:t>
      </w:r>
      <w:r>
        <w:rPr>
          <w:rFonts w:ascii="Times New Roman"/>
          <w:b w:val="false"/>
          <w:i w:val="false"/>
          <w:color w:val="000000"/>
          <w:sz w:val="28"/>
        </w:rPr>
        <w:t xml:space="preserve"> құрайтынын көздейді, сондықтан мұндай оқиға сирек болып табылады.</w:t>
      </w:r>
    </w:p>
    <w:bookmarkStart w:name="z279" w:id="244"/>
    <w:p>
      <w:pPr>
        <w:spacing w:after="0"/>
        <w:ind w:left="0"/>
        <w:jc w:val="left"/>
      </w:pPr>
      <w:r>
        <w:rPr>
          <w:rFonts w:ascii="Times New Roman"/>
          <w:b/>
          <w:i w:val="false"/>
          <w:color w:val="000000"/>
        </w:rPr>
        <w:t xml:space="preserve"> Параграф 8. Әуеайлақтың шолу радиолокаторының параметрлері (Ә-ШРЛ)</w:t>
      </w:r>
    </w:p>
    <w:bookmarkEnd w:id="244"/>
    <w:bookmarkStart w:name="z280" w:id="245"/>
    <w:p>
      <w:pPr>
        <w:spacing w:after="0"/>
        <w:ind w:left="0"/>
        <w:jc w:val="both"/>
      </w:pPr>
      <w:r>
        <w:rPr>
          <w:rFonts w:ascii="Times New Roman"/>
          <w:b w:val="false"/>
          <w:i w:val="false"/>
          <w:color w:val="000000"/>
          <w:sz w:val="28"/>
        </w:rPr>
        <w:t>
      79. Шағылысатын беті 15 м</w:t>
      </w:r>
      <w:r>
        <w:rPr>
          <w:rFonts w:ascii="Times New Roman"/>
          <w:b w:val="false"/>
          <w:i w:val="false"/>
          <w:color w:val="000000"/>
          <w:vertAlign w:val="superscript"/>
        </w:rPr>
        <w:t>2</w:t>
      </w:r>
      <w:r>
        <w:rPr>
          <w:rFonts w:ascii="Times New Roman"/>
          <w:b w:val="false"/>
          <w:i w:val="false"/>
          <w:color w:val="000000"/>
          <w:sz w:val="28"/>
        </w:rPr>
        <w:t xml:space="preserve"> ӘК табу ықтималдығы және жалған дабылдардың ықтималдығы 10-6-дан аспаған кезде қолданылу аймағы шегінде қосымша ақпарат алу бастапқы арна бойынша 0,8-ден және қайталама арна бойынша 0,9-дан кем болмауы тиіс.</w:t>
      </w:r>
    </w:p>
    <w:bookmarkEnd w:id="245"/>
    <w:bookmarkStart w:name="z281" w:id="246"/>
    <w:p>
      <w:pPr>
        <w:spacing w:after="0"/>
        <w:ind w:left="0"/>
        <w:jc w:val="both"/>
      </w:pPr>
      <w:r>
        <w:rPr>
          <w:rFonts w:ascii="Times New Roman"/>
          <w:b w:val="false"/>
          <w:i w:val="false"/>
          <w:color w:val="000000"/>
          <w:sz w:val="28"/>
        </w:rPr>
        <w:t>
      80. Ә-ШРЛ әрекет ету қашықтығы бастапқы арна бойынша кемінде 50 немесе 100 км (әуеайлақ ауданындағы ӘҚҚ үшін) және 160 км (аэроторап ауданындағы ӘҚҚ үшін), ал екінші арна бойынша кемінде 160 км болуы тиіс.</w:t>
      </w:r>
    </w:p>
    <w:bookmarkEnd w:id="246"/>
    <w:bookmarkStart w:name="z282" w:id="247"/>
    <w:p>
      <w:pPr>
        <w:spacing w:after="0"/>
        <w:ind w:left="0"/>
        <w:jc w:val="both"/>
      </w:pPr>
      <w:r>
        <w:rPr>
          <w:rFonts w:ascii="Times New Roman"/>
          <w:b w:val="false"/>
          <w:i w:val="false"/>
          <w:color w:val="000000"/>
          <w:sz w:val="28"/>
        </w:rPr>
        <w:t>
      81. АПОИ-сыз Ә-ШРЛ бастапқы арнасының қателігі (айналмалы шолудың шығарылатын индикаторы бойынша-ВИКО) нысанаға дейінгі қашықтықтың 2,0% - нан немесе қашықтығы бойынша 150 м-ден (ненің көп болуына байланысты) және азимут бойынша ± 2 градустан аспауы тиіс.</w:t>
      </w:r>
    </w:p>
    <w:bookmarkEnd w:id="247"/>
    <w:bookmarkStart w:name="z283" w:id="248"/>
    <w:p>
      <w:pPr>
        <w:spacing w:after="0"/>
        <w:ind w:left="0"/>
        <w:jc w:val="both"/>
      </w:pPr>
      <w:r>
        <w:rPr>
          <w:rFonts w:ascii="Times New Roman"/>
          <w:b w:val="false"/>
          <w:i w:val="false"/>
          <w:color w:val="000000"/>
          <w:sz w:val="28"/>
        </w:rPr>
        <w:t>
      82. Ә-ШРЛ бастапқы арнасының апои шығуындағы орташа квадраттық қателік (СКО) қашықтық бойынша 150 м және 200 м (тиісінше әрекет ету қашықтығы 50-100 км және 160 км) және азимут бойынша 0,4 градустан аспауы тиіс.</w:t>
      </w:r>
    </w:p>
    <w:bookmarkEnd w:id="248"/>
    <w:bookmarkStart w:name="z284" w:id="249"/>
    <w:p>
      <w:pPr>
        <w:spacing w:after="0"/>
        <w:ind w:left="0"/>
        <w:jc w:val="both"/>
      </w:pPr>
      <w:r>
        <w:rPr>
          <w:rFonts w:ascii="Times New Roman"/>
          <w:b w:val="false"/>
          <w:i w:val="false"/>
          <w:color w:val="000000"/>
          <w:sz w:val="28"/>
        </w:rPr>
        <w:t>
      83. Ә-ШРЛ екінші арнасының АПОИ шығуындағы СҚО шамасы қашықтығы бойынша 200 м және азимут бойынша 0,2 гр аспауы тиіс.</w:t>
      </w:r>
    </w:p>
    <w:bookmarkEnd w:id="249"/>
    <w:bookmarkStart w:name="z285" w:id="250"/>
    <w:p>
      <w:pPr>
        <w:spacing w:after="0"/>
        <w:ind w:left="0"/>
        <w:jc w:val="both"/>
      </w:pPr>
      <w:r>
        <w:rPr>
          <w:rFonts w:ascii="Times New Roman"/>
          <w:b w:val="false"/>
          <w:i w:val="false"/>
          <w:color w:val="000000"/>
          <w:sz w:val="28"/>
        </w:rPr>
        <w:t>
      84. Ә-ШРЛ бастапқы арна бойынша рұқсат ету қабілеті нысанаға дейінгі қашықтықтың 1% - ынан немесе қашықтық бойынша 230 м-ден (үлкен мән қабылдау) және азимут бойынша 7' - ден кем болмауы тиіс.</w:t>
      </w:r>
    </w:p>
    <w:bookmarkEnd w:id="250"/>
    <w:bookmarkStart w:name="z286" w:id="251"/>
    <w:p>
      <w:pPr>
        <w:spacing w:after="0"/>
        <w:ind w:left="0"/>
        <w:jc w:val="both"/>
      </w:pPr>
      <w:r>
        <w:rPr>
          <w:rFonts w:ascii="Times New Roman"/>
          <w:b w:val="false"/>
          <w:i w:val="false"/>
          <w:color w:val="000000"/>
          <w:sz w:val="28"/>
        </w:rPr>
        <w:t>
      85. Ә-ШРЛ әрекет ету аймағы мынадай түрде сипатталатын кеңістік шегінен кем болмауы тиіс:</w:t>
      </w:r>
    </w:p>
    <w:bookmarkEnd w:id="251"/>
    <w:p>
      <w:pPr>
        <w:spacing w:after="0"/>
        <w:ind w:left="0"/>
        <w:jc w:val="both"/>
      </w:pPr>
      <w:r>
        <w:rPr>
          <w:rFonts w:ascii="Times New Roman"/>
          <w:b w:val="false"/>
          <w:i w:val="false"/>
          <w:color w:val="000000"/>
          <w:sz w:val="28"/>
        </w:rPr>
        <w:t>
      Антеннадан 0,5 гр бұрышпен тартылған сызықпен шектелген тік жазықтықтың антеннасының айналасында 360 градусқа айналу нәтижесінде пайда болған кеңістік. антеннадан 60*) км қашықтықтағы нүктеге дейін антенна арқылы өтетін көлденең жазықтыққа; осы нүктеден жоғары қарай 45 гр бұрышпен антеннадан жүргізілген осы тік сызықпен қиылысу нүктесінен 3000 м биіктікке дейін жүргізілген тік сызық. антенна арқылы өтетін көлденең жазықтыққа; және соңғы қиылысу нүктесін антеннамен қосатын сызық.</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Тік жазықтықта әрекет ету аймағын суреттейтін схема радиотехникалық жабдық пен электр байланысы параметрлеріне қойылатын талаптарға қосымшаға келтірілген.</w:t>
      </w:r>
    </w:p>
    <w:p>
      <w:pPr>
        <w:spacing w:after="0"/>
        <w:ind w:left="0"/>
        <w:jc w:val="both"/>
      </w:pPr>
      <w:r>
        <w:rPr>
          <w:rFonts w:ascii="Times New Roman"/>
          <w:b w:val="false"/>
          <w:i w:val="false"/>
          <w:color w:val="000000"/>
          <w:sz w:val="28"/>
        </w:rPr>
        <w:t>
      2) ӘҚБ әуеайлақтық жүйелерінде пайдалануға арналған Ә-ШРЛ үшін 160 км қабылдау керек.</w:t>
      </w:r>
    </w:p>
    <w:bookmarkStart w:name="z287" w:id="252"/>
    <w:p>
      <w:pPr>
        <w:spacing w:after="0"/>
        <w:ind w:left="0"/>
        <w:jc w:val="both"/>
      </w:pPr>
      <w:r>
        <w:rPr>
          <w:rFonts w:ascii="Times New Roman"/>
          <w:b w:val="false"/>
          <w:i w:val="false"/>
          <w:color w:val="000000"/>
          <w:sz w:val="28"/>
        </w:rPr>
        <w:t>
      86. Ә-ШРЛ-ның екінші арна бойынша (АПОИ шығысында) рұқсат ету қабілеті қашықтығы бойынша 1000 м-ден және азимут бойынша 4 гр-ден кем болмауы тиіс.</w:t>
      </w:r>
    </w:p>
    <w:bookmarkEnd w:id="252"/>
    <w:bookmarkStart w:name="z288" w:id="253"/>
    <w:p>
      <w:pPr>
        <w:spacing w:after="0"/>
        <w:ind w:left="0"/>
        <w:jc w:val="both"/>
      </w:pPr>
      <w:r>
        <w:rPr>
          <w:rFonts w:ascii="Times New Roman"/>
          <w:b w:val="false"/>
          <w:i w:val="false"/>
          <w:color w:val="000000"/>
          <w:sz w:val="28"/>
        </w:rPr>
        <w:t>
      87. Ә-ШРЛ бастапқы және қайталама арналарында сигналдарды өңдеу кезінде алынған ӘК координаттық белгілерін біріктірудің қателіктері қашықтығы бойынша 500 м-ден және азимут бойынша 8' - ден аспауы тиіс.</w:t>
      </w:r>
    </w:p>
    <w:bookmarkEnd w:id="253"/>
    <w:bookmarkStart w:name="z289" w:id="254"/>
    <w:p>
      <w:pPr>
        <w:spacing w:after="0"/>
        <w:ind w:left="0"/>
        <w:jc w:val="both"/>
      </w:pPr>
      <w:r>
        <w:rPr>
          <w:rFonts w:ascii="Times New Roman"/>
          <w:b w:val="false"/>
          <w:i w:val="false"/>
          <w:color w:val="000000"/>
          <w:sz w:val="28"/>
        </w:rPr>
        <w:t>
      88. Ә-ШРЛ екінші арнасы бойынша қосымша (ұшу) ақпарат алу ықтималдығы 0,9-дан кем болмауы тиіс.</w:t>
      </w:r>
    </w:p>
    <w:bookmarkEnd w:id="254"/>
    <w:bookmarkStart w:name="z290" w:id="255"/>
    <w:p>
      <w:pPr>
        <w:spacing w:after="0"/>
        <w:ind w:left="0"/>
        <w:jc w:val="both"/>
      </w:pPr>
      <w:r>
        <w:rPr>
          <w:rFonts w:ascii="Times New Roman"/>
          <w:b w:val="false"/>
          <w:i w:val="false"/>
          <w:color w:val="000000"/>
          <w:sz w:val="28"/>
        </w:rPr>
        <w:t xml:space="preserve">
      89. Радиолокациялық ақпаратты жаңарту кезеңі 6 с-тан аспауы тиіс. </w:t>
      </w:r>
    </w:p>
    <w:bookmarkEnd w:id="255"/>
    <w:bookmarkStart w:name="z291" w:id="256"/>
    <w:p>
      <w:pPr>
        <w:spacing w:after="0"/>
        <w:ind w:left="0"/>
        <w:jc w:val="left"/>
      </w:pPr>
      <w:r>
        <w:rPr>
          <w:rFonts w:ascii="Times New Roman"/>
          <w:b/>
          <w:i w:val="false"/>
          <w:color w:val="000000"/>
        </w:rPr>
        <w:t xml:space="preserve"> Параграф 9. Трассалық қайталама шолу радиолокаторының параметрлері (Т-ҚШРЛ)</w:t>
      </w:r>
    </w:p>
    <w:bookmarkEnd w:id="256"/>
    <w:bookmarkStart w:name="z292" w:id="257"/>
    <w:p>
      <w:pPr>
        <w:spacing w:after="0"/>
        <w:ind w:left="0"/>
        <w:jc w:val="both"/>
      </w:pPr>
      <w:r>
        <w:rPr>
          <w:rFonts w:ascii="Times New Roman"/>
          <w:b w:val="false"/>
          <w:i w:val="false"/>
          <w:color w:val="000000"/>
          <w:sz w:val="28"/>
        </w:rPr>
        <w:t>
      90. Т-ҚШРЛ радиолокациялық ақпаратын жаңарту кезеңі 10 секундтан аспауы тиіс.</w:t>
      </w:r>
    </w:p>
    <w:bookmarkEnd w:id="257"/>
    <w:bookmarkStart w:name="z293" w:id="258"/>
    <w:p>
      <w:pPr>
        <w:spacing w:after="0"/>
        <w:ind w:left="0"/>
        <w:jc w:val="both"/>
      </w:pPr>
      <w:r>
        <w:rPr>
          <w:rFonts w:ascii="Times New Roman"/>
          <w:b w:val="false"/>
          <w:i w:val="false"/>
          <w:color w:val="000000"/>
          <w:sz w:val="28"/>
        </w:rPr>
        <w:t>
      91. Т-ҚШРЛ іс-қимыл аймағы жабудың нөлдік бұрыштары, шолу аймағында ӘК табу ықтималдығы 0,9 кем емес және қабылдағыштың меншікті шуы бойынша жалған дабылдардың ықтималдығы 10-6 артық емес кезінде мынадай параметрлермен анықталады:</w:t>
      </w:r>
    </w:p>
    <w:bookmarkEnd w:id="258"/>
    <w:p>
      <w:pPr>
        <w:spacing w:after="0"/>
        <w:ind w:left="0"/>
        <w:jc w:val="both"/>
      </w:pPr>
      <w:r>
        <w:rPr>
          <w:rFonts w:ascii="Times New Roman"/>
          <w:b w:val="false"/>
          <w:i w:val="false"/>
          <w:color w:val="000000"/>
          <w:sz w:val="28"/>
        </w:rPr>
        <w:t>
      көлденең жазықтықтағы көру бұрышы - 360 гр. ;</w:t>
      </w:r>
    </w:p>
    <w:p>
      <w:pPr>
        <w:spacing w:after="0"/>
        <w:ind w:left="0"/>
        <w:jc w:val="both"/>
      </w:pPr>
      <w:r>
        <w:rPr>
          <w:rFonts w:ascii="Times New Roman"/>
          <w:b w:val="false"/>
          <w:i w:val="false"/>
          <w:color w:val="000000"/>
          <w:sz w:val="28"/>
        </w:rPr>
        <w:t>
      орынның ең аз бұрышы-0,5 г аспайды. ;</w:t>
      </w:r>
    </w:p>
    <w:p>
      <w:pPr>
        <w:spacing w:after="0"/>
        <w:ind w:left="0"/>
        <w:jc w:val="both"/>
      </w:pPr>
      <w:r>
        <w:rPr>
          <w:rFonts w:ascii="Times New Roman"/>
          <w:b w:val="false"/>
          <w:i w:val="false"/>
          <w:color w:val="000000"/>
          <w:sz w:val="28"/>
        </w:rPr>
        <w:t>
      орынның максималды бұрышы-кемінде 45 гр.;</w:t>
      </w:r>
    </w:p>
    <w:p>
      <w:pPr>
        <w:spacing w:after="0"/>
        <w:ind w:left="0"/>
        <w:jc w:val="both"/>
      </w:pPr>
      <w:r>
        <w:rPr>
          <w:rFonts w:ascii="Times New Roman"/>
          <w:b w:val="false"/>
          <w:i w:val="false"/>
          <w:color w:val="000000"/>
          <w:sz w:val="28"/>
        </w:rPr>
        <w:t>
      ең аз қашықтық – тиісінше ең жоғары қашықтық 350 км болған кезде 2 км-ден артық емес;</w:t>
      </w:r>
    </w:p>
    <w:p>
      <w:pPr>
        <w:spacing w:after="0"/>
        <w:ind w:left="0"/>
        <w:jc w:val="both"/>
      </w:pPr>
      <w:r>
        <w:rPr>
          <w:rFonts w:ascii="Times New Roman"/>
          <w:b w:val="false"/>
          <w:i w:val="false"/>
          <w:color w:val="000000"/>
          <w:sz w:val="28"/>
        </w:rPr>
        <w:t>
      максималды қашықтық - 350 км;</w:t>
      </w:r>
    </w:p>
    <w:p>
      <w:pPr>
        <w:spacing w:after="0"/>
        <w:ind w:left="0"/>
        <w:jc w:val="both"/>
      </w:pPr>
      <w:r>
        <w:rPr>
          <w:rFonts w:ascii="Times New Roman"/>
          <w:b w:val="false"/>
          <w:i w:val="false"/>
          <w:color w:val="000000"/>
          <w:sz w:val="28"/>
        </w:rPr>
        <w:t>
      максималды биіктігі-20000 м.</w:t>
      </w:r>
    </w:p>
    <w:bookmarkStart w:name="z294" w:id="259"/>
    <w:p>
      <w:pPr>
        <w:spacing w:after="0"/>
        <w:ind w:left="0"/>
        <w:jc w:val="both"/>
      </w:pPr>
      <w:r>
        <w:rPr>
          <w:rFonts w:ascii="Times New Roman"/>
          <w:b w:val="false"/>
          <w:i w:val="false"/>
          <w:color w:val="000000"/>
          <w:sz w:val="28"/>
        </w:rPr>
        <w:t>
      92. А/С режимі үшін сұрау салу және сұрау салу бойынша басу сигналдарының тасымалдаушы жиіліктері 1030 ± 0,2 МГц болуы тиіс және S - 1030 ± 0,1 МГц режимі болған кезде бір-бірінен 0,2 МГц-тен артық ерекшеленбеуі тиіс және бір-бірінен 0,1 МГц-тен артық ерекшеленбеуі тиіс. Ақпарат дискретті кодпен беріледі.</w:t>
      </w:r>
    </w:p>
    <w:bookmarkEnd w:id="259"/>
    <w:bookmarkStart w:name="z295" w:id="260"/>
    <w:p>
      <w:pPr>
        <w:spacing w:after="0"/>
        <w:ind w:left="0"/>
        <w:jc w:val="both"/>
      </w:pPr>
      <w:r>
        <w:rPr>
          <w:rFonts w:ascii="Times New Roman"/>
          <w:b w:val="false"/>
          <w:i w:val="false"/>
          <w:color w:val="000000"/>
          <w:sz w:val="28"/>
        </w:rPr>
        <w:t>
      93. Т-ҚШРЛ S - 1090 ± 1 МГц режимі болған кезде А/С режимдерінде 1090 ± 3 МГц жиіліктегі сигналдарды қабылдауды және өңдеуді қамтамасыз етуі тиіс.</w:t>
      </w:r>
    </w:p>
    <w:bookmarkEnd w:id="260"/>
    <w:p>
      <w:pPr>
        <w:spacing w:after="0"/>
        <w:ind w:left="0"/>
        <w:jc w:val="both"/>
      </w:pPr>
      <w:r>
        <w:rPr>
          <w:rFonts w:ascii="Times New Roman"/>
          <w:b w:val="false"/>
          <w:i w:val="false"/>
          <w:color w:val="000000"/>
          <w:sz w:val="28"/>
        </w:rPr>
        <w:t>
      А / С режимінің сұрау сигналы Р1 және Р3 екі негізгі импульсінен және Р1 бірінші импульсінен кейін берілетін Р2 басу импульсінен тұруы тиіс. Р1 және Р2 импульстері арасындағы аралық 2,0 ± 0,15 микросекундты құрауы тиіс.</w:t>
      </w:r>
    </w:p>
    <w:bookmarkStart w:name="z296" w:id="261"/>
    <w:p>
      <w:pPr>
        <w:spacing w:after="0"/>
        <w:ind w:left="0"/>
        <w:jc w:val="both"/>
      </w:pPr>
      <w:r>
        <w:rPr>
          <w:rFonts w:ascii="Times New Roman"/>
          <w:b w:val="false"/>
          <w:i w:val="false"/>
          <w:color w:val="000000"/>
          <w:sz w:val="28"/>
        </w:rPr>
        <w:t>
      94. А/С / S режиміндегі жалпы шақыруды сұрау үш импульстен тұруы тиіс: Р1, Р3 және ұзын Р4 импульсі. Жалпы қоңырауды тек A / C режимінде сұрау A/C/S режиміндегі жалпы қоңырауға ұқсас, тек P4 қысқа импульсі қолданылады. Р3 және Р4 импульстері арасындағы аралық 2±0,05 микросекундты құрауы тиіс.</w:t>
      </w:r>
    </w:p>
    <w:bookmarkEnd w:id="261"/>
    <w:bookmarkStart w:name="z297" w:id="262"/>
    <w:p>
      <w:pPr>
        <w:spacing w:after="0"/>
        <w:ind w:left="0"/>
        <w:jc w:val="both"/>
      </w:pPr>
      <w:r>
        <w:rPr>
          <w:rFonts w:ascii="Times New Roman"/>
          <w:b w:val="false"/>
          <w:i w:val="false"/>
          <w:color w:val="000000"/>
          <w:sz w:val="28"/>
        </w:rPr>
        <w:t>
      95. S режиміндегі сұрау Р1, Р2 және Р6 үш импульсінен тұрады. P1 және P2 импульстарының алдыңғы фронттары арасындағы интервал 2±0,05 микросекундты құрайды. Р2 импульсінің алдыңғы шеті мен Р6 фазасының синхронды төңкерілуі арасындағы интервал 2,75±0,05 микросекундты құрайды. P6 импульсінің алдыңғы жағы фазаның синхронды құлауына дейін 1,25±0,05 микросекундтан басталады. Р5 импульсі жалпы шақыру сұраныстарында тек S режимінде антенна бағыттылығының диаграммасының бүйір және артқы жапырақшаларымен Сәулеленген әуе кемелерінің жауаптарын болдырмау үшін қолданылады, антенна бағыттылығының жеке диаграммасын пайдалана отырып беріледі және фазаның синхронды аударылуына қатысты симметриялы орналасады. P5 импульсінің алдыңғы фронты фазаның синхронды төңкерілуіне дейін 0,4±0,1 микросекундтан басталады.</w:t>
      </w:r>
    </w:p>
    <w:bookmarkEnd w:id="262"/>
    <w:bookmarkStart w:name="z298" w:id="263"/>
    <w:p>
      <w:pPr>
        <w:spacing w:after="0"/>
        <w:ind w:left="0"/>
        <w:jc w:val="both"/>
      </w:pPr>
      <w:r>
        <w:rPr>
          <w:rFonts w:ascii="Times New Roman"/>
          <w:b w:val="false"/>
          <w:i w:val="false"/>
          <w:color w:val="000000"/>
          <w:sz w:val="28"/>
        </w:rPr>
        <w:t>
      96. Р1 және Р3 импульстері арасындағы аралық мыналарға сәйкес келуі тиіс:</w:t>
      </w:r>
    </w:p>
    <w:bookmarkEnd w:id="263"/>
    <w:p>
      <w:pPr>
        <w:spacing w:after="0"/>
        <w:ind w:left="0"/>
        <w:jc w:val="both"/>
      </w:pPr>
      <w:r>
        <w:rPr>
          <w:rFonts w:ascii="Times New Roman"/>
          <w:b w:val="false"/>
          <w:i w:val="false"/>
          <w:color w:val="000000"/>
          <w:sz w:val="28"/>
        </w:rPr>
        <w:t>
      1) А режимі үшін 8 ± 0,2 микросекунд және С режимі үшін 21 ± 0,2 микросекунд;</w:t>
      </w:r>
    </w:p>
    <w:p>
      <w:pPr>
        <w:spacing w:after="0"/>
        <w:ind w:left="0"/>
        <w:jc w:val="both"/>
      </w:pPr>
      <w:r>
        <w:rPr>
          <w:rFonts w:ascii="Times New Roman"/>
          <w:b w:val="false"/>
          <w:i w:val="false"/>
          <w:color w:val="000000"/>
          <w:sz w:val="28"/>
        </w:rPr>
        <w:t>
      2) 350. Импульстардың фронты мен төмендеуіндегі амплитудадан 0,5 деңгейде өлшенген А/С режимінің Р1, Р2 және Р3 импульстарының ұзақтығы 0,8 ± 0,1 микросекундқа тең болуы тиіс.</w:t>
      </w:r>
    </w:p>
    <w:bookmarkStart w:name="z299" w:id="264"/>
    <w:p>
      <w:pPr>
        <w:spacing w:after="0"/>
        <w:ind w:left="0"/>
        <w:jc w:val="both"/>
      </w:pPr>
      <w:r>
        <w:rPr>
          <w:rFonts w:ascii="Times New Roman"/>
          <w:b w:val="false"/>
          <w:i w:val="false"/>
          <w:color w:val="000000"/>
          <w:sz w:val="28"/>
        </w:rPr>
        <w:t>
      97. А/С режимін сұрау сигналдарын қайталаудың ең жоғары жиілігі 450 Гц-тен аспауы тиіс.</w:t>
      </w:r>
    </w:p>
    <w:bookmarkEnd w:id="264"/>
    <w:bookmarkStart w:name="z300" w:id="265"/>
    <w:p>
      <w:pPr>
        <w:spacing w:after="0"/>
        <w:ind w:left="0"/>
        <w:jc w:val="both"/>
      </w:pPr>
      <w:r>
        <w:rPr>
          <w:rFonts w:ascii="Times New Roman"/>
          <w:b w:val="false"/>
          <w:i w:val="false"/>
          <w:color w:val="000000"/>
          <w:sz w:val="28"/>
        </w:rPr>
        <w:t>
      98. S режимінің жауап импульстері берілген алғашқы импульстен 0,5 микросекунд ± 0,05 микросекундқа көбейтілген белгілі бір аралықтан басталуы керек. Кіріспе төрт импульстен тұрады, олардың әрқайсысының ұзақтығы 0,5 микросекундты құрайды. Бірінші берілетін импульс пен екінші, үшінші және төртінші импульстар арасындағы интервалдар сәйкесінше 1,3,5 және 4,5 микросекундты құрайды. Жауап деректерінің импульстар блогы бірінші берілетін импульстің алдыңғы алдыңғы жағынан 8 микросекундтан кейін басталады.</w:t>
      </w:r>
    </w:p>
    <w:bookmarkEnd w:id="265"/>
    <w:bookmarkStart w:name="z301" w:id="266"/>
    <w:p>
      <w:pPr>
        <w:spacing w:after="0"/>
        <w:ind w:left="0"/>
        <w:jc w:val="both"/>
      </w:pPr>
      <w:r>
        <w:rPr>
          <w:rFonts w:ascii="Times New Roman"/>
          <w:b w:val="false"/>
          <w:i w:val="false"/>
          <w:color w:val="000000"/>
          <w:sz w:val="28"/>
        </w:rPr>
        <w:t>
      99. Жалпы қоңырау шалудың максималды жиілігі тек S режимінде, құлыпты болдырмау негізінде сәйкестендіруді қолданатын сұраушы мынадай түрдегі жауап беру ықтималдығына байланысты болады:</w:t>
      </w:r>
    </w:p>
    <w:bookmarkEnd w:id="266"/>
    <w:p>
      <w:pPr>
        <w:spacing w:after="0"/>
        <w:ind w:left="0"/>
        <w:jc w:val="both"/>
      </w:pPr>
      <w:r>
        <w:rPr>
          <w:rFonts w:ascii="Times New Roman"/>
          <w:b w:val="false"/>
          <w:i w:val="false"/>
          <w:color w:val="000000"/>
          <w:sz w:val="28"/>
        </w:rPr>
        <w:t>
      1) сәулелену аралығына сұрау салудың 1: 3-ке тең жауап беру ықтималдығы кезінде 3 дБ немесе қандай мән аз болуына байланысты секундына 30 сұрау салу;</w:t>
      </w:r>
    </w:p>
    <w:p>
      <w:pPr>
        <w:spacing w:after="0"/>
        <w:ind w:left="0"/>
        <w:jc w:val="both"/>
      </w:pPr>
      <w:r>
        <w:rPr>
          <w:rFonts w:ascii="Times New Roman"/>
          <w:b w:val="false"/>
          <w:i w:val="false"/>
          <w:color w:val="000000"/>
          <w:sz w:val="28"/>
        </w:rPr>
        <w:t>
      2) жауап ықтималдығы 0,5: 3 дБ сәулелену интервалына 5 сұрау немесе секундына 60 сұрау, қандай мән аз болуына байланысты;</w:t>
      </w:r>
    </w:p>
    <w:p>
      <w:pPr>
        <w:spacing w:after="0"/>
        <w:ind w:left="0"/>
        <w:jc w:val="both"/>
      </w:pPr>
      <w:r>
        <w:rPr>
          <w:rFonts w:ascii="Times New Roman"/>
          <w:b w:val="false"/>
          <w:i w:val="false"/>
          <w:color w:val="000000"/>
          <w:sz w:val="28"/>
        </w:rPr>
        <w:t>
      3) 0,25-ке тең немесе одан кем жауап беру ықтималдығы кезінде :3 дБ сәулелену интервалына 10 сұрау немесе қандай мән аз болуына байланысты секундына 125 сұрау.</w:t>
      </w:r>
    </w:p>
    <w:bookmarkStart w:name="z302" w:id="267"/>
    <w:p>
      <w:pPr>
        <w:spacing w:after="0"/>
        <w:ind w:left="0"/>
        <w:jc w:val="both"/>
      </w:pPr>
      <w:r>
        <w:rPr>
          <w:rFonts w:ascii="Times New Roman"/>
          <w:b w:val="false"/>
          <w:i w:val="false"/>
          <w:color w:val="000000"/>
          <w:sz w:val="28"/>
        </w:rPr>
        <w:t>
      100. Сұрау және жауап бойынша бүйірлік жапырақшалардың сигналдарын басу қамтамасыз етілуі тиіс.</w:t>
      </w:r>
    </w:p>
    <w:bookmarkEnd w:id="267"/>
    <w:bookmarkStart w:name="z303" w:id="268"/>
    <w:p>
      <w:pPr>
        <w:spacing w:after="0"/>
        <w:ind w:left="0"/>
        <w:jc w:val="both"/>
      </w:pPr>
      <w:r>
        <w:rPr>
          <w:rFonts w:ascii="Times New Roman"/>
          <w:b w:val="false"/>
          <w:i w:val="false"/>
          <w:color w:val="000000"/>
          <w:sz w:val="28"/>
        </w:rPr>
        <w:t>
      101. Антенна бағыттылығының диаграммасының негізгі жапырақшасында бір ӘК болған кезде және кедергі келтіретін сұрау сигналдары болмаған кезде қосымша ақпарат алу ықтималдығы 0,98-ден кем болмауы тиіс.</w:t>
      </w:r>
    </w:p>
    <w:bookmarkEnd w:id="268"/>
    <w:bookmarkStart w:name="z304" w:id="269"/>
    <w:p>
      <w:pPr>
        <w:spacing w:after="0"/>
        <w:ind w:left="0"/>
        <w:jc w:val="both"/>
      </w:pPr>
      <w:r>
        <w:rPr>
          <w:rFonts w:ascii="Times New Roman"/>
          <w:b w:val="false"/>
          <w:i w:val="false"/>
          <w:color w:val="000000"/>
          <w:sz w:val="28"/>
        </w:rPr>
        <w:t>
      102. Сандық өңдеуден кейін радиолокатордың шығысындағы қашықтықты өлшеу дәлдігі (RMS қатесі) нашар болмауы керек:</w:t>
      </w:r>
    </w:p>
    <w:bookmarkEnd w:id="269"/>
    <w:p>
      <w:pPr>
        <w:spacing w:after="0"/>
        <w:ind w:left="0"/>
        <w:jc w:val="both"/>
      </w:pPr>
      <w:r>
        <w:rPr>
          <w:rFonts w:ascii="Times New Roman"/>
          <w:b w:val="false"/>
          <w:i w:val="false"/>
          <w:color w:val="000000"/>
          <w:sz w:val="28"/>
        </w:rPr>
        <w:t>
      1) моно-импульсті емес Т-ҚШРЛ – Т-250 м үшін;</w:t>
      </w:r>
    </w:p>
    <w:p>
      <w:pPr>
        <w:spacing w:after="0"/>
        <w:ind w:left="0"/>
        <w:jc w:val="both"/>
      </w:pPr>
      <w:r>
        <w:rPr>
          <w:rFonts w:ascii="Times New Roman"/>
          <w:b w:val="false"/>
          <w:i w:val="false"/>
          <w:color w:val="000000"/>
          <w:sz w:val="28"/>
        </w:rPr>
        <w:t>
      2) моноимпульсті Т-ҚШРЛ үшін-100 м.</w:t>
      </w:r>
    </w:p>
    <w:bookmarkStart w:name="z305" w:id="270"/>
    <w:p>
      <w:pPr>
        <w:spacing w:after="0"/>
        <w:ind w:left="0"/>
        <w:jc w:val="both"/>
      </w:pPr>
      <w:r>
        <w:rPr>
          <w:rFonts w:ascii="Times New Roman"/>
          <w:b w:val="false"/>
          <w:i w:val="false"/>
          <w:color w:val="000000"/>
          <w:sz w:val="28"/>
        </w:rPr>
        <w:t>
      103. Сандық өңдеуден кейін радиолокатордың шығуындағы азимутты өлшеу дәлдігі (RMS қатесі) нашар болмауы керек:</w:t>
      </w:r>
    </w:p>
    <w:bookmarkEnd w:id="270"/>
    <w:p>
      <w:pPr>
        <w:spacing w:after="0"/>
        <w:ind w:left="0"/>
        <w:jc w:val="both"/>
      </w:pPr>
      <w:r>
        <w:rPr>
          <w:rFonts w:ascii="Times New Roman"/>
          <w:b w:val="false"/>
          <w:i w:val="false"/>
          <w:color w:val="000000"/>
          <w:sz w:val="28"/>
        </w:rPr>
        <w:t>
      1) моно-импульсті емес Т-ҚШРЛ -15'үшін.</w:t>
      </w:r>
    </w:p>
    <w:p>
      <w:pPr>
        <w:spacing w:after="0"/>
        <w:ind w:left="0"/>
        <w:jc w:val="both"/>
      </w:pPr>
      <w:r>
        <w:rPr>
          <w:rFonts w:ascii="Times New Roman"/>
          <w:b w:val="false"/>
          <w:i w:val="false"/>
          <w:color w:val="000000"/>
          <w:sz w:val="28"/>
        </w:rPr>
        <w:t>
      2) моноимпульсті Т-ҚШРЛ – 8'үшін.</w:t>
      </w:r>
    </w:p>
    <w:bookmarkStart w:name="z306" w:id="271"/>
    <w:p>
      <w:pPr>
        <w:spacing w:after="0"/>
        <w:ind w:left="0"/>
        <w:jc w:val="both"/>
      </w:pPr>
      <w:r>
        <w:rPr>
          <w:rFonts w:ascii="Times New Roman"/>
          <w:b w:val="false"/>
          <w:i w:val="false"/>
          <w:color w:val="000000"/>
          <w:sz w:val="28"/>
        </w:rPr>
        <w:t>
      104. Сандық өңдеуден кейін Т-ҚШРЛ -ның рұқсат ету қабілеті нашар болмауы тиіс:</w:t>
      </w:r>
    </w:p>
    <w:bookmarkEnd w:id="271"/>
    <w:p>
      <w:pPr>
        <w:spacing w:after="0"/>
        <w:ind w:left="0"/>
        <w:jc w:val="both"/>
      </w:pPr>
      <w:r>
        <w:rPr>
          <w:rFonts w:ascii="Times New Roman"/>
          <w:b w:val="false"/>
          <w:i w:val="false"/>
          <w:color w:val="000000"/>
          <w:sz w:val="28"/>
        </w:rPr>
        <w:t>
      1) моно-импульсті емес Т-ҚШРЛ Т үшін:</w:t>
      </w:r>
    </w:p>
    <w:p>
      <w:pPr>
        <w:spacing w:after="0"/>
        <w:ind w:left="0"/>
        <w:jc w:val="both"/>
      </w:pPr>
      <w:r>
        <w:rPr>
          <w:rFonts w:ascii="Times New Roman"/>
          <w:b w:val="false"/>
          <w:i w:val="false"/>
          <w:color w:val="000000"/>
          <w:sz w:val="28"/>
        </w:rPr>
        <w:t>
      қашықтығы бойынша-1000 м;</w:t>
      </w:r>
    </w:p>
    <w:p>
      <w:pPr>
        <w:spacing w:after="0"/>
        <w:ind w:left="0"/>
        <w:jc w:val="both"/>
      </w:pPr>
      <w:r>
        <w:rPr>
          <w:rFonts w:ascii="Times New Roman"/>
          <w:b w:val="false"/>
          <w:i w:val="false"/>
          <w:color w:val="000000"/>
          <w:sz w:val="28"/>
        </w:rPr>
        <w:t>
      азимут бойынша-5 гр.</w:t>
      </w:r>
    </w:p>
    <w:p>
      <w:pPr>
        <w:spacing w:after="0"/>
        <w:ind w:left="0"/>
        <w:jc w:val="both"/>
      </w:pPr>
      <w:r>
        <w:rPr>
          <w:rFonts w:ascii="Times New Roman"/>
          <w:b w:val="false"/>
          <w:i w:val="false"/>
          <w:color w:val="000000"/>
          <w:sz w:val="28"/>
        </w:rPr>
        <w:t>
      2) моноимпульсті Т-ҚШРЛ үшін:</w:t>
      </w:r>
    </w:p>
    <w:p>
      <w:pPr>
        <w:spacing w:after="0"/>
        <w:ind w:left="0"/>
        <w:jc w:val="both"/>
      </w:pPr>
      <w:r>
        <w:rPr>
          <w:rFonts w:ascii="Times New Roman"/>
          <w:b w:val="false"/>
          <w:i w:val="false"/>
          <w:color w:val="000000"/>
          <w:sz w:val="28"/>
        </w:rPr>
        <w:t>
      қашықтығы бойынша-400 м;</w:t>
      </w:r>
    </w:p>
    <w:p>
      <w:pPr>
        <w:spacing w:after="0"/>
        <w:ind w:left="0"/>
        <w:jc w:val="both"/>
      </w:pPr>
      <w:r>
        <w:rPr>
          <w:rFonts w:ascii="Times New Roman"/>
          <w:b w:val="false"/>
          <w:i w:val="false"/>
          <w:color w:val="000000"/>
          <w:sz w:val="28"/>
        </w:rPr>
        <w:t>
      азимут бойынша-1,5</w:t>
      </w:r>
      <w:r>
        <w:rPr>
          <w:rFonts w:ascii="Times New Roman"/>
          <w:b w:val="false"/>
          <w:i w:val="false"/>
          <w:color w:val="000000"/>
          <w:vertAlign w:val="superscript"/>
        </w:rPr>
        <w:t>о</w:t>
      </w:r>
      <w:r>
        <w:rPr>
          <w:rFonts w:ascii="Times New Roman"/>
          <w:b w:val="false"/>
          <w:i w:val="false"/>
          <w:color w:val="000000"/>
          <w:sz w:val="28"/>
        </w:rPr>
        <w:t>.</w:t>
      </w:r>
    </w:p>
    <w:bookmarkStart w:name="z307" w:id="272"/>
    <w:p>
      <w:pPr>
        <w:spacing w:after="0"/>
        <w:ind w:left="0"/>
        <w:jc w:val="both"/>
      </w:pPr>
      <w:r>
        <w:rPr>
          <w:rFonts w:ascii="Times New Roman"/>
          <w:b w:val="false"/>
          <w:i w:val="false"/>
          <w:color w:val="000000"/>
          <w:sz w:val="28"/>
        </w:rPr>
        <w:t>
      105. Қосымша ақпараты бар ӘК-ден жалған белгілерді немесе жалған қосымша ақпараты бар ӘК-ден белгілерді беру ықтималдығы бір азимутта екі ӘК болған және олардың арасындағы қашықтық 4 км-ден астам болған кезде 10-3 -тен аспауы тиіс.</w:t>
      </w:r>
    </w:p>
    <w:bookmarkEnd w:id="272"/>
    <w:bookmarkStart w:name="z308" w:id="273"/>
    <w:p>
      <w:pPr>
        <w:spacing w:after="0"/>
        <w:ind w:left="0"/>
        <w:jc w:val="both"/>
      </w:pPr>
      <w:r>
        <w:rPr>
          <w:rFonts w:ascii="Times New Roman"/>
          <w:b w:val="false"/>
          <w:i w:val="false"/>
          <w:color w:val="000000"/>
          <w:sz w:val="28"/>
        </w:rPr>
        <w:t>
      106. Т-ҚШРЛ ақпаратты өңдеу кезінде радиолокатордың шолу уақытынан 0,5 артық уақытқа кешіктірмеуі тиіс.</w:t>
      </w:r>
    </w:p>
    <w:bookmarkEnd w:id="273"/>
    <w:bookmarkStart w:name="z309" w:id="274"/>
    <w:p>
      <w:pPr>
        <w:spacing w:after="0"/>
        <w:ind w:left="0"/>
        <w:jc w:val="both"/>
      </w:pPr>
      <w:r>
        <w:rPr>
          <w:rFonts w:ascii="Times New Roman"/>
          <w:b w:val="false"/>
          <w:i w:val="false"/>
          <w:color w:val="000000"/>
          <w:sz w:val="28"/>
        </w:rPr>
        <w:t>
      107. Т-ҚШРЛ жұмыс режимі 120 сек аспайтын уақытта белгіленуі тиіс.</w:t>
      </w:r>
    </w:p>
    <w:bookmarkEnd w:id="274"/>
    <w:bookmarkStart w:name="z310" w:id="275"/>
    <w:p>
      <w:pPr>
        <w:spacing w:after="0"/>
        <w:ind w:left="0"/>
        <w:jc w:val="both"/>
      </w:pPr>
      <w:r>
        <w:rPr>
          <w:rFonts w:ascii="Times New Roman"/>
          <w:b w:val="false"/>
          <w:i w:val="false"/>
          <w:color w:val="000000"/>
          <w:sz w:val="28"/>
        </w:rPr>
        <w:t>
      108. Т-ҚШРЛ автоматты бақылау жүйесі басқару пунктіне оның техникалық жай-күйі туралы ақпаратты беруі тиіс.</w:t>
      </w:r>
    </w:p>
    <w:bookmarkEnd w:id="275"/>
    <w:bookmarkStart w:name="z311" w:id="276"/>
    <w:p>
      <w:pPr>
        <w:spacing w:after="0"/>
        <w:ind w:left="0"/>
        <w:jc w:val="both"/>
      </w:pPr>
      <w:r>
        <w:rPr>
          <w:rFonts w:ascii="Times New Roman"/>
          <w:b w:val="false"/>
          <w:i w:val="false"/>
          <w:color w:val="000000"/>
          <w:sz w:val="28"/>
        </w:rPr>
        <w:t>
      109. Т-ҚШРЛ шкафтарындағы СВЧ ағынының тығыздығы 25 мкВт/см2 аспауы тиіс.</w:t>
      </w:r>
    </w:p>
    <w:bookmarkEnd w:id="276"/>
    <w:bookmarkStart w:name="z312" w:id="277"/>
    <w:p>
      <w:pPr>
        <w:spacing w:after="0"/>
        <w:ind w:left="0"/>
        <w:jc w:val="left"/>
      </w:pPr>
      <w:r>
        <w:rPr>
          <w:rFonts w:ascii="Times New Roman"/>
          <w:b/>
          <w:i w:val="false"/>
          <w:color w:val="000000"/>
        </w:rPr>
        <w:t xml:space="preserve"> Параграф 10. Автоматты радиопеленгатордың параметрлері (АРП)</w:t>
      </w:r>
    </w:p>
    <w:bookmarkEnd w:id="277"/>
    <w:bookmarkStart w:name="z313" w:id="278"/>
    <w:p>
      <w:pPr>
        <w:spacing w:after="0"/>
        <w:ind w:left="0"/>
        <w:jc w:val="both"/>
      </w:pPr>
      <w:r>
        <w:rPr>
          <w:rFonts w:ascii="Times New Roman"/>
          <w:b w:val="false"/>
          <w:i w:val="false"/>
          <w:color w:val="000000"/>
          <w:sz w:val="28"/>
        </w:rPr>
        <w:t>
      110. Қуаты 5 Вт борттық радиостанцияны пеленгілеу қашықтығы 1000 м биіктікте кемінде 80 км және 3000 м биіктікте кемінде 150 км болуы тиіс.</w:t>
      </w:r>
    </w:p>
    <w:bookmarkEnd w:id="278"/>
    <w:bookmarkStart w:name="z314" w:id="279"/>
    <w:p>
      <w:pPr>
        <w:spacing w:after="0"/>
        <w:ind w:left="0"/>
        <w:jc w:val="both"/>
      </w:pPr>
      <w:r>
        <w:rPr>
          <w:rFonts w:ascii="Times New Roman"/>
          <w:b w:val="false"/>
          <w:i w:val="false"/>
          <w:color w:val="000000"/>
          <w:sz w:val="28"/>
        </w:rPr>
        <w:t>
      111. Диспетчердің жұмыс орнындағы АРП индикаторы бойынша пеленгілеу қателігі 2,5 (1,5 гр. үлкен антенна базасы бар доплер пеленгаторлары үшін) 95% ықтималдығы бар градус.</w:t>
      </w:r>
    </w:p>
    <w:bookmarkEnd w:id="279"/>
    <w:p>
      <w:pPr>
        <w:spacing w:after="0"/>
        <w:ind w:left="0"/>
        <w:jc w:val="both"/>
      </w:pPr>
      <w:r>
        <w:rPr>
          <w:rFonts w:ascii="Times New Roman"/>
          <w:b w:val="false"/>
          <w:i w:val="false"/>
          <w:color w:val="000000"/>
          <w:sz w:val="28"/>
        </w:rPr>
        <w:t>
      АРП жұмысын басқару, сондай-ақ оның жай-күйін индикациялау қашықтықтан және жергілікті режимдерде жүзеге асырылуы тиіс.</w:t>
      </w:r>
    </w:p>
    <w:bookmarkStart w:name="z315" w:id="280"/>
    <w:p>
      <w:pPr>
        <w:spacing w:after="0"/>
        <w:ind w:left="0"/>
        <w:jc w:val="left"/>
      </w:pPr>
      <w:r>
        <w:rPr>
          <w:rFonts w:ascii="Times New Roman"/>
          <w:b/>
          <w:i w:val="false"/>
          <w:color w:val="000000"/>
        </w:rPr>
        <w:t xml:space="preserve"> Параграф 11. Радиобайланыс құралдарының, объективті бақылау құралдарының параметрлері</w:t>
      </w:r>
    </w:p>
    <w:bookmarkEnd w:id="280"/>
    <w:bookmarkStart w:name="z316" w:id="281"/>
    <w:p>
      <w:pPr>
        <w:spacing w:after="0"/>
        <w:ind w:left="0"/>
        <w:jc w:val="both"/>
      </w:pPr>
      <w:r>
        <w:rPr>
          <w:rFonts w:ascii="Times New Roman"/>
          <w:b w:val="false"/>
          <w:i w:val="false"/>
          <w:color w:val="000000"/>
          <w:sz w:val="28"/>
        </w:rPr>
        <w:t>
      112. Әуе радиобайланысының қабылдау-тарату жабдығы 118 - 137 МГц диапазонынан берілген тасымалдаушы жиілікте жұмыс істеуі тиіс. Бұл жағдайда тасымалдаушы жиіліктер торының қадамы 8,33 кГц немесе 25 кГц болуы керек. Таратушы құрылғының көтергіш жиілігінің тұрақсыздығы 8,33 кГц жиілік торы үшін ± 0,0001% және 25 кГц жиілік торы үшін ± 0,002% аспауы тиіс.</w:t>
      </w:r>
    </w:p>
    <w:bookmarkEnd w:id="281"/>
    <w:bookmarkStart w:name="z317" w:id="282"/>
    <w:p>
      <w:pPr>
        <w:spacing w:after="0"/>
        <w:ind w:left="0"/>
        <w:jc w:val="both"/>
      </w:pPr>
      <w:r>
        <w:rPr>
          <w:rFonts w:ascii="Times New Roman"/>
          <w:b w:val="false"/>
          <w:i w:val="false"/>
          <w:color w:val="000000"/>
          <w:sz w:val="28"/>
        </w:rPr>
        <w:t>
      113. Толқындық кедергісі 50 Ом антенна-фидер құрылғысына (АФҚ) тартылған таратқыштың шығу қуаты кемінде 5 Вт болуы тиіс.</w:t>
      </w:r>
    </w:p>
    <w:bookmarkEnd w:id="282"/>
    <w:bookmarkStart w:name="z318" w:id="283"/>
    <w:p>
      <w:pPr>
        <w:spacing w:after="0"/>
        <w:ind w:left="0"/>
        <w:jc w:val="both"/>
      </w:pPr>
      <w:r>
        <w:rPr>
          <w:rFonts w:ascii="Times New Roman"/>
          <w:b w:val="false"/>
          <w:i w:val="false"/>
          <w:color w:val="000000"/>
          <w:sz w:val="28"/>
        </w:rPr>
        <w:t>
      114. Таратушы және қабылдаушы байланыс құралдарының афқ жүгіруші толқынының коэффициенті 0,5-тен кем болмауы тиіс.</w:t>
      </w:r>
    </w:p>
    <w:bookmarkEnd w:id="283"/>
    <w:bookmarkStart w:name="z319" w:id="284"/>
    <w:p>
      <w:pPr>
        <w:spacing w:after="0"/>
        <w:ind w:left="0"/>
        <w:jc w:val="both"/>
      </w:pPr>
      <w:r>
        <w:rPr>
          <w:rFonts w:ascii="Times New Roman"/>
          <w:b w:val="false"/>
          <w:i w:val="false"/>
          <w:color w:val="000000"/>
          <w:sz w:val="28"/>
        </w:rPr>
        <w:t>
      115. Берілетін сөйлеу хабарламаларының жиілік диапазоны 25 кГц қадаммен жиілік торы үшін 300 - 2700 Гц және 8,33 кГц қадаммен жиілік торы үшін 300-2500 Гц болуы тиіс.</w:t>
      </w:r>
    </w:p>
    <w:bookmarkEnd w:id="284"/>
    <w:bookmarkStart w:name="z320" w:id="285"/>
    <w:p>
      <w:pPr>
        <w:spacing w:after="0"/>
        <w:ind w:left="0"/>
        <w:jc w:val="both"/>
      </w:pPr>
      <w:r>
        <w:rPr>
          <w:rFonts w:ascii="Times New Roman"/>
          <w:b w:val="false"/>
          <w:i w:val="false"/>
          <w:color w:val="000000"/>
          <w:sz w:val="28"/>
        </w:rPr>
        <w:t>
      116. Тасымалдаушы сөйлеу сигналының амплитудалық модуляциясының тереңдігі 85% - дан кем болмауы тиіс (А3Е класының радиосәулеленуі).</w:t>
      </w:r>
    </w:p>
    <w:bookmarkEnd w:id="285"/>
    <w:bookmarkStart w:name="z321" w:id="286"/>
    <w:p>
      <w:pPr>
        <w:spacing w:after="0"/>
        <w:ind w:left="0"/>
        <w:jc w:val="both"/>
      </w:pPr>
      <w:r>
        <w:rPr>
          <w:rFonts w:ascii="Times New Roman"/>
          <w:b w:val="false"/>
          <w:i w:val="false"/>
          <w:color w:val="000000"/>
          <w:sz w:val="28"/>
        </w:rPr>
        <w:t>
      117. 5 дБВ-ға тең сигнал/шуға қатысты қабылдағыштың сезімталдығы 3 мкВ-тан кем болмауы тиіс.</w:t>
      </w:r>
    </w:p>
    <w:bookmarkEnd w:id="286"/>
    <w:bookmarkStart w:name="z322" w:id="287"/>
    <w:p>
      <w:pPr>
        <w:spacing w:after="0"/>
        <w:ind w:left="0"/>
        <w:jc w:val="both"/>
      </w:pPr>
      <w:r>
        <w:rPr>
          <w:rFonts w:ascii="Times New Roman"/>
          <w:b w:val="false"/>
          <w:i w:val="false"/>
          <w:color w:val="000000"/>
          <w:sz w:val="28"/>
        </w:rPr>
        <w:t>
      118. Қабылдағыштың жүктемесіндегі 600 Ом - ға тең сигналдың НЧ деңгейі 0,25-1,5 в шегінде болуы тиіс.</w:t>
      </w:r>
    </w:p>
    <w:bookmarkEnd w:id="287"/>
    <w:bookmarkStart w:name="z323" w:id="288"/>
    <w:p>
      <w:pPr>
        <w:spacing w:after="0"/>
        <w:ind w:left="0"/>
        <w:jc w:val="both"/>
      </w:pPr>
      <w:r>
        <w:rPr>
          <w:rFonts w:ascii="Times New Roman"/>
          <w:b w:val="false"/>
          <w:i w:val="false"/>
          <w:color w:val="000000"/>
          <w:sz w:val="28"/>
        </w:rPr>
        <w:t>
      119. Дыбыстық ақпаратты жазу және жаңғырту 300 - 3400 Гц жиілік диапазонында жүргізілуі тиіс.</w:t>
      </w:r>
    </w:p>
    <w:bookmarkEnd w:id="288"/>
    <w:bookmarkStart w:name="z324" w:id="289"/>
    <w:p>
      <w:pPr>
        <w:spacing w:after="0"/>
        <w:ind w:left="0"/>
        <w:jc w:val="both"/>
      </w:pPr>
      <w:r>
        <w:rPr>
          <w:rFonts w:ascii="Times New Roman"/>
          <w:b w:val="false"/>
          <w:i w:val="false"/>
          <w:color w:val="000000"/>
          <w:sz w:val="28"/>
        </w:rPr>
        <w:t>
      120. Арнаның сигнал / шу арақатынасы кемінде 38 дБ болуы тиіс.</w:t>
      </w:r>
    </w:p>
    <w:bookmarkEnd w:id="289"/>
    <w:bookmarkStart w:name="z325" w:id="290"/>
    <w:p>
      <w:pPr>
        <w:spacing w:after="0"/>
        <w:ind w:left="0"/>
        <w:jc w:val="left"/>
      </w:pPr>
      <w:r>
        <w:rPr>
          <w:rFonts w:ascii="Times New Roman"/>
          <w:b/>
          <w:i w:val="false"/>
          <w:color w:val="000000"/>
        </w:rPr>
        <w:t xml:space="preserve"> 12-Параграф. Ұшу алаңын шолудың радиолокациялық станциясының параметрлері (РЛС ОЛП /SMR)</w:t>
      </w:r>
    </w:p>
    <w:bookmarkEnd w:id="290"/>
    <w:bookmarkStart w:name="z326" w:id="291"/>
    <w:p>
      <w:pPr>
        <w:spacing w:after="0"/>
        <w:ind w:left="0"/>
        <w:jc w:val="both"/>
      </w:pPr>
      <w:r>
        <w:rPr>
          <w:rFonts w:ascii="Times New Roman"/>
          <w:b w:val="false"/>
          <w:i w:val="false"/>
          <w:color w:val="000000"/>
          <w:sz w:val="28"/>
        </w:rPr>
        <w:t>
      121. ҰҚЖ-да немесе қатты жабыны бар РД орналасқан тиімді шағылысатын беті кемінде 2 м</w:t>
      </w:r>
      <w:r>
        <w:rPr>
          <w:rFonts w:ascii="Times New Roman"/>
          <w:b w:val="false"/>
          <w:i w:val="false"/>
          <w:color w:val="000000"/>
          <w:vertAlign w:val="superscript"/>
        </w:rPr>
        <w:t>2</w:t>
      </w:r>
      <w:r>
        <w:rPr>
          <w:rFonts w:ascii="Times New Roman"/>
          <w:b w:val="false"/>
          <w:i w:val="false"/>
          <w:color w:val="000000"/>
          <w:sz w:val="28"/>
        </w:rPr>
        <w:t xml:space="preserve"> ӘК және көлік құралдарын 0,9 ықтималдылықпен анықтау қамтамасыз етіледі.</w:t>
      </w:r>
    </w:p>
    <w:bookmarkEnd w:id="291"/>
    <w:bookmarkStart w:name="z327" w:id="292"/>
    <w:p>
      <w:pPr>
        <w:spacing w:after="0"/>
        <w:ind w:left="0"/>
        <w:jc w:val="both"/>
      </w:pPr>
      <w:r>
        <w:rPr>
          <w:rFonts w:ascii="Times New Roman"/>
          <w:b w:val="false"/>
          <w:i w:val="false"/>
          <w:color w:val="000000"/>
          <w:sz w:val="28"/>
        </w:rPr>
        <w:t>
      122. 2 км масштабтағы дөңгелек шолу режиміндегі қашықтық пен азимут бойынша рұқсат ету қабілеті 15 м-ден нашар болмауы тиіс.</w:t>
      </w:r>
    </w:p>
    <w:bookmarkEnd w:id="292"/>
    <w:bookmarkStart w:name="z328" w:id="293"/>
    <w:p>
      <w:pPr>
        <w:spacing w:after="0"/>
        <w:ind w:left="0"/>
        <w:jc w:val="both"/>
      </w:pPr>
      <w:r>
        <w:rPr>
          <w:rFonts w:ascii="Times New Roman"/>
          <w:b w:val="false"/>
          <w:i w:val="false"/>
          <w:color w:val="000000"/>
          <w:sz w:val="28"/>
        </w:rPr>
        <w:t>
      123. Көлденең жазықтықтағы әрекет ету аймағының ұзындығы оны орнату орнынан кемінде 150-ден 5000 м-ге дейін болуы тиіс, бұл ретте көру бұрышы 360 градусқа тең болуы тиіс. Радиолокатордың секторлық жұмыс режиміне рұқсат етіледі.</w:t>
      </w:r>
    </w:p>
    <w:bookmarkEnd w:id="293"/>
    <w:bookmarkStart w:name="z329" w:id="294"/>
    <w:p>
      <w:pPr>
        <w:spacing w:after="0"/>
        <w:ind w:left="0"/>
        <w:jc w:val="both"/>
      </w:pPr>
      <w:r>
        <w:rPr>
          <w:rFonts w:ascii="Times New Roman"/>
          <w:b w:val="false"/>
          <w:i w:val="false"/>
          <w:color w:val="000000"/>
          <w:sz w:val="28"/>
        </w:rPr>
        <w:t>
      124. Координаталарды өлшеу қатесі:</w:t>
      </w:r>
    </w:p>
    <w:bookmarkEnd w:id="294"/>
    <w:p>
      <w:pPr>
        <w:spacing w:after="0"/>
        <w:ind w:left="0"/>
        <w:jc w:val="both"/>
      </w:pPr>
      <w:r>
        <w:rPr>
          <w:rFonts w:ascii="Times New Roman"/>
          <w:b w:val="false"/>
          <w:i w:val="false"/>
          <w:color w:val="000000"/>
          <w:sz w:val="28"/>
        </w:rPr>
        <w:t>
      1) қашықтығы бойынша 10 м;</w:t>
      </w:r>
    </w:p>
    <w:p>
      <w:pPr>
        <w:spacing w:after="0"/>
        <w:ind w:left="0"/>
        <w:jc w:val="both"/>
      </w:pPr>
      <w:r>
        <w:rPr>
          <w:rFonts w:ascii="Times New Roman"/>
          <w:b w:val="false"/>
          <w:i w:val="false"/>
          <w:color w:val="000000"/>
          <w:sz w:val="28"/>
        </w:rPr>
        <w:t>
      2) азимут бойынша 0,2 гр. артық болмауы керек</w:t>
      </w:r>
    </w:p>
    <w:bookmarkStart w:name="z330" w:id="295"/>
    <w:p>
      <w:pPr>
        <w:spacing w:after="0"/>
        <w:ind w:left="0"/>
        <w:jc w:val="both"/>
      </w:pPr>
      <w:r>
        <w:rPr>
          <w:rFonts w:ascii="Times New Roman"/>
          <w:b w:val="false"/>
          <w:i w:val="false"/>
          <w:color w:val="000000"/>
          <w:sz w:val="28"/>
        </w:rPr>
        <w:t>
      125. Автоматты бақылау жүйесі жұмыс қабілеттілігін бақылауды қамтамасыз етуі және басқару пунктіне оның техникалық жай-күйі туралы ақпаратты беруі тиіс.</w:t>
      </w:r>
    </w:p>
    <w:bookmarkEnd w:id="295"/>
    <w:bookmarkStart w:name="z331" w:id="296"/>
    <w:p>
      <w:pPr>
        <w:spacing w:after="0"/>
        <w:ind w:left="0"/>
        <w:jc w:val="left"/>
      </w:pPr>
      <w:r>
        <w:rPr>
          <w:rFonts w:ascii="Times New Roman"/>
          <w:b/>
          <w:i w:val="false"/>
          <w:color w:val="000000"/>
        </w:rPr>
        <w:t xml:space="preserve"> Параграф 13. Жердегі қозғалысты басқарудың автоматтандырылған жүйесіне (ЖҚБ АЖ) қойылатын негізгі талаптар)</w:t>
      </w:r>
    </w:p>
    <w:bookmarkEnd w:id="296"/>
    <w:bookmarkStart w:name="z332" w:id="297"/>
    <w:p>
      <w:pPr>
        <w:spacing w:after="0"/>
        <w:ind w:left="0"/>
        <w:jc w:val="both"/>
      </w:pPr>
      <w:r>
        <w:rPr>
          <w:rFonts w:ascii="Times New Roman"/>
          <w:b w:val="false"/>
          <w:i w:val="false"/>
          <w:color w:val="000000"/>
          <w:sz w:val="28"/>
        </w:rPr>
        <w:t>
      126. ЖҚБ АЖ бақылау режимінде әуеайлақтың жұмыс алаңы шегінде қамтамасыз етуі тиіс:</w:t>
      </w:r>
    </w:p>
    <w:bookmarkEnd w:id="297"/>
    <w:p>
      <w:pPr>
        <w:spacing w:after="0"/>
        <w:ind w:left="0"/>
        <w:jc w:val="both"/>
      </w:pPr>
      <w:r>
        <w:rPr>
          <w:rFonts w:ascii="Times New Roman"/>
          <w:b w:val="false"/>
          <w:i w:val="false"/>
          <w:color w:val="000000"/>
          <w:sz w:val="28"/>
        </w:rPr>
        <w:t>
      1) жаңарту кезеңі 1 с-тан аспайтын ӘК, көлік құралдары және объектілер/кедергілер туралы позициялық ақпарат және қозғалыс бағытын айқындау. Позициялық ақпараттың ұсынылатын дәлдігі орналасуы бойынша радиусы 7,5 м ауданға және ± 1 гр сәйкес келеді. қозғалыс бағыты бойынша.</w:t>
      </w:r>
    </w:p>
    <w:p>
      <w:pPr>
        <w:spacing w:after="0"/>
        <w:ind w:left="0"/>
        <w:jc w:val="both"/>
      </w:pPr>
      <w:r>
        <w:rPr>
          <w:rFonts w:ascii="Times New Roman"/>
          <w:b w:val="false"/>
          <w:i w:val="false"/>
          <w:color w:val="000000"/>
          <w:sz w:val="28"/>
        </w:rPr>
        <w:t>
      2) 3 с аспайтын уақыт ішінде сәйкестендіру, ӘК және көлік құралдарын таңбалау және алып жүру;</w:t>
      </w:r>
    </w:p>
    <w:p>
      <w:pPr>
        <w:spacing w:after="0"/>
        <w:ind w:left="0"/>
        <w:jc w:val="both"/>
      </w:pPr>
      <w:r>
        <w:rPr>
          <w:rFonts w:ascii="Times New Roman"/>
          <w:b w:val="false"/>
          <w:i w:val="false"/>
          <w:color w:val="000000"/>
          <w:sz w:val="28"/>
        </w:rPr>
        <w:t>
      3) бақылау жүйеге (ол болған кезде) өңдеу процесіне келетін ӘК қосу мүмкіндігін қамтамасыз етуі және әуеайлақтағы қозғалысты реттеу мүмкіндігін қамтамасыз етуі тиіс;</w:t>
      </w:r>
    </w:p>
    <w:p>
      <w:pPr>
        <w:spacing w:after="0"/>
        <w:ind w:left="0"/>
        <w:jc w:val="both"/>
      </w:pPr>
      <w:r>
        <w:rPr>
          <w:rFonts w:ascii="Times New Roman"/>
          <w:b w:val="false"/>
          <w:i w:val="false"/>
          <w:color w:val="000000"/>
          <w:sz w:val="28"/>
        </w:rPr>
        <w:t>
      4) әуеайлақ ауданындағы әуе қозғалысын байқау мен әуеайлақтағы жерүсті қозғалысын байқау арасындағы бірқалыпты өтуді қамтамасыз етуге міндетті;</w:t>
      </w:r>
    </w:p>
    <w:p>
      <w:pPr>
        <w:spacing w:after="0"/>
        <w:ind w:left="0"/>
        <w:jc w:val="both"/>
      </w:pPr>
      <w:r>
        <w:rPr>
          <w:rFonts w:ascii="Times New Roman"/>
          <w:b w:val="false"/>
          <w:i w:val="false"/>
          <w:color w:val="000000"/>
          <w:sz w:val="28"/>
        </w:rPr>
        <w:t>
      5) ҰҚЖ-да көлік құралдары мен арнайы техниканың басып кіруін анықтауға міндетті.</w:t>
      </w:r>
    </w:p>
    <w:p>
      <w:pPr>
        <w:spacing w:after="0"/>
        <w:ind w:left="0"/>
        <w:jc w:val="both"/>
      </w:pPr>
      <w:r>
        <w:rPr>
          <w:rFonts w:ascii="Times New Roman"/>
          <w:b w:val="false"/>
          <w:i w:val="false"/>
          <w:color w:val="000000"/>
          <w:sz w:val="28"/>
        </w:rPr>
        <w:t>
      Бақылаудың берілген сипаттамаларына қол жеткізу үшін қозғалысқа қатысушылардың орналасқан жері туралы SMR-ге қосымша ақпарат көздері қолданылады, мысалы, ADS-B автоматты тәуелді бақылау жүйелері және/немесе MLAT көп жақты жүйелері, сенсорлық жүйелер және т.б.</w:t>
      </w:r>
    </w:p>
    <w:bookmarkStart w:name="z333" w:id="298"/>
    <w:p>
      <w:pPr>
        <w:spacing w:after="0"/>
        <w:ind w:left="0"/>
        <w:jc w:val="left"/>
      </w:pPr>
      <w:r>
        <w:rPr>
          <w:rFonts w:ascii="Times New Roman"/>
          <w:b/>
          <w:i w:val="false"/>
          <w:color w:val="000000"/>
        </w:rPr>
        <w:t xml:space="preserve"> Параграф 15. ADS-B 1090 ES жер үсті станциясына қойылатын негізгі талаптар</w:t>
      </w:r>
    </w:p>
    <w:bookmarkEnd w:id="298"/>
    <w:bookmarkStart w:name="z334" w:id="299"/>
    <w:p>
      <w:pPr>
        <w:spacing w:after="0"/>
        <w:ind w:left="0"/>
        <w:jc w:val="both"/>
      </w:pPr>
      <w:r>
        <w:rPr>
          <w:rFonts w:ascii="Times New Roman"/>
          <w:b w:val="false"/>
          <w:i w:val="false"/>
          <w:color w:val="000000"/>
          <w:sz w:val="28"/>
        </w:rPr>
        <w:t>
      135. ADS-B 1090 МГц (1090 GS) кеңейтілген сквиттерінің жерүсті станциясы әуе қозғалысын және әуежай бетінде бақылаудың жерүсті жүйесінің бөлігі болып табылады және мыналарды қамтамасыз етеді:</w:t>
      </w:r>
    </w:p>
    <w:bookmarkEnd w:id="299"/>
    <w:p>
      <w:pPr>
        <w:spacing w:after="0"/>
        <w:ind w:left="0"/>
        <w:jc w:val="both"/>
      </w:pPr>
      <w:r>
        <w:rPr>
          <w:rFonts w:ascii="Times New Roman"/>
          <w:b w:val="false"/>
          <w:i w:val="false"/>
          <w:color w:val="000000"/>
          <w:sz w:val="28"/>
        </w:rPr>
        <w:t>
      1) жабдықталған әуе кемелерінен (әуежайдың көлік құралдарынан) 1090 МГц (1090 ES) кеңейтілген сквиттерлер нысанында берілетін ADS-B деректерін қабылдау және декодтау);</w:t>
      </w:r>
    </w:p>
    <w:p>
      <w:pPr>
        <w:spacing w:after="0"/>
        <w:ind w:left="0"/>
        <w:jc w:val="both"/>
      </w:pPr>
      <w:r>
        <w:rPr>
          <w:rFonts w:ascii="Times New Roman"/>
          <w:b w:val="false"/>
          <w:i w:val="false"/>
          <w:color w:val="000000"/>
          <w:sz w:val="28"/>
        </w:rPr>
        <w:t>
      2) байқау деректерін өңдеу жүйесі үшін 021 (ATX021) санатындағы ASTERIX форматында нысаналы есептерді жасау және беру.</w:t>
      </w:r>
    </w:p>
    <w:bookmarkStart w:name="z335" w:id="300"/>
    <w:p>
      <w:pPr>
        <w:spacing w:after="0"/>
        <w:ind w:left="0"/>
        <w:jc w:val="both"/>
      </w:pPr>
      <w:r>
        <w:rPr>
          <w:rFonts w:ascii="Times New Roman"/>
          <w:b w:val="false"/>
          <w:i w:val="false"/>
          <w:color w:val="000000"/>
          <w:sz w:val="28"/>
        </w:rPr>
        <w:t>
      136. 1090 GS жер үсті станциясының жағдайы BITE нәтижелері негізінде автоматты түрде анықталуы керек және болуы мүмкін:</w:t>
      </w:r>
    </w:p>
    <w:bookmarkEnd w:id="300"/>
    <w:p>
      <w:pPr>
        <w:spacing w:after="0"/>
        <w:ind w:left="0"/>
        <w:jc w:val="both"/>
      </w:pPr>
      <w:r>
        <w:rPr>
          <w:rFonts w:ascii="Times New Roman"/>
          <w:b w:val="false"/>
          <w:i w:val="false"/>
          <w:color w:val="000000"/>
          <w:sz w:val="28"/>
        </w:rPr>
        <w:t>
      1) Инициализация (ағылш. Initialisation) - бұл күй қуат қосылған кезде енгізіледі. Қуатты қосу кезінде өзін-өзі тексеру аяқталғаннан кейін, 1090 GS BITE нәтижесіне байланысты On-Line күйіне немесе Failed күйіне енеді:</w:t>
      </w:r>
    </w:p>
    <w:p>
      <w:pPr>
        <w:spacing w:after="0"/>
        <w:ind w:left="0"/>
        <w:jc w:val="both"/>
      </w:pPr>
      <w:r>
        <w:rPr>
          <w:rFonts w:ascii="Times New Roman"/>
          <w:b w:val="false"/>
          <w:i w:val="false"/>
          <w:color w:val="000000"/>
          <w:sz w:val="28"/>
        </w:rPr>
        <w:t>
      2) жұмыс (ағылш. On-Line) - бұл күй 1090 GS қалыпты жұмыс күйі. Бұл NS өнімділіктің минималды талаптарына жауап беретін жедел қызметті ұсынатындығын немесе оны жасай алатындығын көрсетеді;</w:t>
      </w:r>
    </w:p>
    <w:p>
      <w:pPr>
        <w:spacing w:after="0"/>
        <w:ind w:left="0"/>
        <w:jc w:val="both"/>
      </w:pPr>
      <w:r>
        <w:rPr>
          <w:rFonts w:ascii="Times New Roman"/>
          <w:b w:val="false"/>
          <w:i w:val="false"/>
          <w:color w:val="000000"/>
          <w:sz w:val="28"/>
        </w:rPr>
        <w:t>
      3) қате (ағылш. Failed) - бұл қате күйі анықталған кезде шығарылатын күй, яғни минималды жұмыс талаптары орындалмайды.</w:t>
      </w:r>
    </w:p>
    <w:bookmarkStart w:name="z336" w:id="301"/>
    <w:p>
      <w:pPr>
        <w:spacing w:after="0"/>
        <w:ind w:left="0"/>
        <w:jc w:val="both"/>
      </w:pPr>
      <w:r>
        <w:rPr>
          <w:rFonts w:ascii="Times New Roman"/>
          <w:b w:val="false"/>
          <w:i w:val="false"/>
          <w:color w:val="000000"/>
          <w:sz w:val="28"/>
        </w:rPr>
        <w:t>
      137. Жауап сигналдарының тасымалдаушы жиілігі-1090 МГц ±1 МГц.</w:t>
      </w:r>
    </w:p>
    <w:bookmarkEnd w:id="301"/>
    <w:bookmarkStart w:name="z337" w:id="302"/>
    <w:p>
      <w:pPr>
        <w:spacing w:after="0"/>
        <w:ind w:left="0"/>
        <w:jc w:val="both"/>
      </w:pPr>
      <w:r>
        <w:rPr>
          <w:rFonts w:ascii="Times New Roman"/>
          <w:b w:val="false"/>
          <w:i w:val="false"/>
          <w:color w:val="000000"/>
          <w:sz w:val="28"/>
        </w:rPr>
        <w:t>
      138. 1090 GS жер үсті станциясының бақылау талаптарын орындауына кедергі келтіретін қабылдағыштың сезімталдығының жоғалуын анықтауы керек.</w:t>
      </w:r>
    </w:p>
    <w:bookmarkEnd w:id="302"/>
    <w:bookmarkStart w:name="z338" w:id="303"/>
    <w:p>
      <w:pPr>
        <w:spacing w:after="0"/>
        <w:ind w:left="0"/>
        <w:jc w:val="both"/>
      </w:pPr>
      <w:r>
        <w:rPr>
          <w:rFonts w:ascii="Times New Roman"/>
          <w:b w:val="false"/>
          <w:i w:val="false"/>
          <w:color w:val="000000"/>
          <w:sz w:val="28"/>
        </w:rPr>
        <w:t>
      139. BITE 1090 GS функциясы жүйенің барлық тиісті деңгейлерінде жүйенің сыни параметрлерін бақылау және талдау арқылы қол жеткізілетін жабдықтың жұмыс жағдайына үздіксіз мониторинг жүргізуге мүмкіндік беретін кіріктірілген сынақ аппаратурасын (BITE) қамтиды.</w:t>
      </w:r>
    </w:p>
    <w:bookmarkEnd w:id="303"/>
    <w:bookmarkStart w:name="z339" w:id="304"/>
    <w:p>
      <w:pPr>
        <w:spacing w:after="0"/>
        <w:ind w:left="0"/>
        <w:jc w:val="both"/>
      </w:pPr>
      <w:r>
        <w:rPr>
          <w:rFonts w:ascii="Times New Roman"/>
          <w:b w:val="false"/>
          <w:i w:val="false"/>
          <w:color w:val="000000"/>
          <w:sz w:val="28"/>
        </w:rPr>
        <w:t>
      140. BITE 1090 GS жүйесі жердегі станцияның жұмысына әсер ететін ақауларды анықтай алады.</w:t>
      </w:r>
    </w:p>
    <w:bookmarkEnd w:id="304"/>
    <w:bookmarkStart w:name="z340" w:id="305"/>
    <w:p>
      <w:pPr>
        <w:spacing w:after="0"/>
        <w:ind w:left="0"/>
        <w:jc w:val="both"/>
      </w:pPr>
      <w:r>
        <w:rPr>
          <w:rFonts w:ascii="Times New Roman"/>
          <w:b w:val="false"/>
          <w:i w:val="false"/>
          <w:color w:val="000000"/>
          <w:sz w:val="28"/>
        </w:rPr>
        <w:t>
      141. BITE жүйесі ақаулы жабдықты (LRU (ТЭЗ) деңгейінде) жүйеде жергілікті түрде тіркеуі және тиісті түрде мониторинг, тіркеу және басқару кіші жүйелерін хабардар етуі тиіс. BITE тестілері антеннаның RF кірісін қоса, жүйені тексеруді қамтиды. Бұл тексеруде ADS-B 1090 ES сыртқы эмитенті болып табылатын Site Monitor бағдарламасын қолдануға болады, бұл антеннаны қоса алғанда, жүйенің тұтастығын тексеруге мүмкіндік береді.</w:t>
      </w:r>
    </w:p>
    <w:bookmarkEnd w:id="305"/>
    <w:bookmarkStart w:name="z341" w:id="306"/>
    <w:p>
      <w:pPr>
        <w:spacing w:after="0"/>
        <w:ind w:left="0"/>
        <w:jc w:val="both"/>
      </w:pPr>
      <w:r>
        <w:rPr>
          <w:rFonts w:ascii="Times New Roman"/>
          <w:b w:val="false"/>
          <w:i w:val="false"/>
          <w:color w:val="000000"/>
          <w:sz w:val="28"/>
        </w:rPr>
        <w:t>
      142. NS 1090 GS bite тесттерін іске қосу кезінде де, мезгіл-мезгіл де орындайды. Тесттер BITE жалпы күй сигналы ретінде жинақталуы керек, ол оператор мен клиенттік жүйелер үшін сәтсіздіктерді көрсету үшін қолданылады.</w:t>
      </w:r>
    </w:p>
    <w:bookmarkEnd w:id="306"/>
    <w:bookmarkStart w:name="z342" w:id="307"/>
    <w:p>
      <w:pPr>
        <w:spacing w:after="0"/>
        <w:ind w:left="0"/>
        <w:jc w:val="both"/>
      </w:pPr>
      <w:r>
        <w:rPr>
          <w:rFonts w:ascii="Times New Roman"/>
          <w:b w:val="false"/>
          <w:i w:val="false"/>
          <w:color w:val="000000"/>
          <w:sz w:val="28"/>
        </w:rPr>
        <w:t>
      143. NS 1090 GS әр мақсатты есеп үшін келесі минималды мәліметтер жиынтығын бақылауды өңдеу жүйесіне хабарлауы керек:</w:t>
      </w:r>
    </w:p>
    <w:bookmarkEnd w:id="307"/>
    <w:p>
      <w:pPr>
        <w:spacing w:after="0"/>
        <w:ind w:left="0"/>
        <w:jc w:val="both"/>
      </w:pPr>
      <w:r>
        <w:rPr>
          <w:rFonts w:ascii="Times New Roman"/>
          <w:b w:val="false"/>
          <w:i w:val="false"/>
          <w:color w:val="000000"/>
          <w:sz w:val="28"/>
        </w:rPr>
        <w:t>
      1) ұшақтың көлденең орналасуы-ендік және бойлық;</w:t>
      </w:r>
    </w:p>
    <w:p>
      <w:pPr>
        <w:spacing w:after="0"/>
        <w:ind w:left="0"/>
        <w:jc w:val="both"/>
      </w:pPr>
      <w:r>
        <w:rPr>
          <w:rFonts w:ascii="Times New Roman"/>
          <w:b w:val="false"/>
          <w:i w:val="false"/>
          <w:color w:val="000000"/>
          <w:sz w:val="28"/>
        </w:rPr>
        <w:t>
      2) барометрлік биіктік;</w:t>
      </w:r>
    </w:p>
    <w:p>
      <w:pPr>
        <w:spacing w:after="0"/>
        <w:ind w:left="0"/>
        <w:jc w:val="both"/>
      </w:pPr>
      <w:r>
        <w:rPr>
          <w:rFonts w:ascii="Times New Roman"/>
          <w:b w:val="false"/>
          <w:i w:val="false"/>
          <w:color w:val="000000"/>
          <w:sz w:val="28"/>
        </w:rPr>
        <w:t>
      3) деңгейлес жағдай сапасының көрсеткіштері;</w:t>
      </w:r>
    </w:p>
    <w:p>
      <w:pPr>
        <w:spacing w:after="0"/>
        <w:ind w:left="0"/>
        <w:jc w:val="both"/>
      </w:pPr>
      <w:r>
        <w:rPr>
          <w:rFonts w:ascii="Times New Roman"/>
          <w:b w:val="false"/>
          <w:i w:val="false"/>
          <w:color w:val="000000"/>
          <w:sz w:val="28"/>
        </w:rPr>
        <w:t>
      4) әуе кемесінің сәйкестендіргіші (ұшақты сәйкестендіру және A режиміндегі код);</w:t>
      </w:r>
    </w:p>
    <w:p>
      <w:pPr>
        <w:spacing w:after="0"/>
        <w:ind w:left="0"/>
        <w:jc w:val="both"/>
      </w:pPr>
      <w:r>
        <w:rPr>
          <w:rFonts w:ascii="Times New Roman"/>
          <w:b w:val="false"/>
          <w:i w:val="false"/>
          <w:color w:val="000000"/>
          <w:sz w:val="28"/>
        </w:rPr>
        <w:t>
      5) авариялық көрсеткіштер;</w:t>
      </w:r>
    </w:p>
    <w:p>
      <w:pPr>
        <w:spacing w:after="0"/>
        <w:ind w:left="0"/>
        <w:jc w:val="both"/>
      </w:pPr>
      <w:r>
        <w:rPr>
          <w:rFonts w:ascii="Times New Roman"/>
          <w:b w:val="false"/>
          <w:i w:val="false"/>
          <w:color w:val="000000"/>
          <w:sz w:val="28"/>
        </w:rPr>
        <w:t>
      6) арнайы орналасқан жерді анықтау (SPI);</w:t>
      </w:r>
    </w:p>
    <w:p>
      <w:pPr>
        <w:spacing w:after="0"/>
        <w:ind w:left="0"/>
        <w:jc w:val="both"/>
      </w:pPr>
      <w:r>
        <w:rPr>
          <w:rFonts w:ascii="Times New Roman"/>
          <w:b w:val="false"/>
          <w:i w:val="false"/>
          <w:color w:val="000000"/>
          <w:sz w:val="28"/>
        </w:rPr>
        <w:t>
      7) қолдану уақыты.</w:t>
      </w:r>
    </w:p>
    <w:p>
      <w:pPr>
        <w:spacing w:after="0"/>
        <w:ind w:left="0"/>
        <w:jc w:val="both"/>
      </w:pPr>
      <w:r>
        <w:rPr>
          <w:rFonts w:ascii="Times New Roman"/>
          <w:b w:val="false"/>
          <w:i w:val="false"/>
          <w:color w:val="000000"/>
          <w:sz w:val="28"/>
        </w:rPr>
        <w:t>
      Ескертпе: авариялық индикаторлар мен SPI ұшу экипажының таңдауы бойынша ғана беріледі. 24 биттік адрес міндетті atx021 өрісі ретінде қосылған</w:t>
      </w:r>
    </w:p>
    <w:bookmarkStart w:name="z343" w:id="308"/>
    <w:p>
      <w:pPr>
        <w:spacing w:after="0"/>
        <w:ind w:left="0"/>
        <w:jc w:val="both"/>
      </w:pPr>
      <w:r>
        <w:rPr>
          <w:rFonts w:ascii="Times New Roman"/>
          <w:b w:val="false"/>
          <w:i w:val="false"/>
          <w:color w:val="000000"/>
          <w:sz w:val="28"/>
        </w:rPr>
        <w:t xml:space="preserve">
      144. НС 1090 GS осы Қағидаларға 3-қосымшаның </w:t>
      </w:r>
      <w:r>
        <w:rPr>
          <w:rFonts w:ascii="Times New Roman"/>
          <w:b w:val="false"/>
          <w:i w:val="false"/>
          <w:color w:val="000000"/>
          <w:sz w:val="28"/>
        </w:rPr>
        <w:t>4-тарауына</w:t>
      </w:r>
      <w:r>
        <w:rPr>
          <w:rFonts w:ascii="Times New Roman"/>
          <w:b w:val="false"/>
          <w:i w:val="false"/>
          <w:color w:val="000000"/>
          <w:sz w:val="28"/>
        </w:rPr>
        <w:t xml:space="preserve"> сәйкес ақпаратты үздіксіз функционалдық-тәуелсіз құжаттау, мұрағаттық ақпаратты іздеу және жаңғырту функцияларын қолдауы тиіс..</w:t>
      </w:r>
    </w:p>
    <w:bookmarkEnd w:id="308"/>
    <w:bookmarkStart w:name="z344" w:id="309"/>
    <w:p>
      <w:pPr>
        <w:spacing w:after="0"/>
        <w:ind w:left="0"/>
        <w:jc w:val="both"/>
      </w:pPr>
      <w:r>
        <w:rPr>
          <w:rFonts w:ascii="Times New Roman"/>
          <w:b w:val="false"/>
          <w:i w:val="false"/>
          <w:color w:val="000000"/>
          <w:sz w:val="28"/>
        </w:rPr>
        <w:t>
      145. Анықтамалық дәл уақыт. Жердегі орналасқан жер туралы хабарламалардың, ауадағы орналасқан жер туралы хабарламалардың және/немесе tis-B хабарламаларының негізінде ADS-B және/немесе tis-B хабарламаларын қалыптастыруға арналған қабылдау жүйелері алынған хабарламалардың мынадай жағдайларында жеткізілімнің қолданылу уақытын қалыптастыру мақсатында UTC GNSS өлшенген уақытын пайдаланады:</w:t>
      </w:r>
    </w:p>
    <w:bookmarkEnd w:id="309"/>
    <w:p>
      <w:pPr>
        <w:spacing w:after="0"/>
        <w:ind w:left="0"/>
        <w:jc w:val="both"/>
      </w:pPr>
      <w:r>
        <w:rPr>
          <w:rFonts w:ascii="Times New Roman"/>
          <w:b w:val="false"/>
          <w:i w:val="false"/>
          <w:color w:val="000000"/>
          <w:sz w:val="28"/>
        </w:rPr>
        <w:t>
      1) навигациялық белгісіздік санаты (NUC) 8 немесе 9 болған кезде нөл (0) нұсқасының ADS-B хабарламалары, немесе</w:t>
      </w:r>
    </w:p>
    <w:p>
      <w:pPr>
        <w:spacing w:after="0"/>
        <w:ind w:left="0"/>
        <w:jc w:val="both"/>
      </w:pPr>
      <w:r>
        <w:rPr>
          <w:rFonts w:ascii="Times New Roman"/>
          <w:b w:val="false"/>
          <w:i w:val="false"/>
          <w:color w:val="000000"/>
          <w:sz w:val="28"/>
        </w:rPr>
        <w:t>
      2) навигациялық тұтастық санаты (NIC) 10 немесе 11 болған кезде ADS-B немесе TIS-B Бір (1) нұсқасының немесе екі (2) нұсқасының хабарламалары.</w:t>
      </w:r>
    </w:p>
    <w:p>
      <w:pPr>
        <w:spacing w:after="0"/>
        <w:ind w:left="0"/>
        <w:jc w:val="both"/>
      </w:pPr>
      <w:r>
        <w:rPr>
          <w:rFonts w:ascii="Times New Roman"/>
          <w:b w:val="false"/>
          <w:i w:val="false"/>
          <w:color w:val="000000"/>
          <w:sz w:val="28"/>
        </w:rPr>
        <w:t>
      UTC өлшенген уақыт туралы деректердің ең аз диапазоны 300 с және ажыратымдылығы 0,0078125 (1/128) с.</w:t>
      </w:r>
    </w:p>
    <w:bookmarkStart w:name="z345" w:id="310"/>
    <w:p>
      <w:pPr>
        <w:spacing w:after="0"/>
        <w:ind w:left="0"/>
        <w:jc w:val="both"/>
      </w:pPr>
      <w:r>
        <w:rPr>
          <w:rFonts w:ascii="Times New Roman"/>
          <w:b w:val="false"/>
          <w:i w:val="false"/>
          <w:color w:val="000000"/>
          <w:sz w:val="28"/>
        </w:rPr>
        <w:t>
      146. Кеңейтілген сквиттер форматы ES-келесі өрістерден тұратын "төмен" байланыс желісінің (DF = 17) 112 биттік сигнал пішімі қолданылады:</w:t>
      </w:r>
    </w:p>
    <w:bookmarkEnd w:id="310"/>
    <w:p>
      <w:pPr>
        <w:spacing w:after="0"/>
        <w:ind w:left="0"/>
        <w:jc w:val="both"/>
      </w:pPr>
      <w:r>
        <w:rPr>
          <w:rFonts w:ascii="Times New Roman"/>
          <w:b w:val="false"/>
          <w:i w:val="false"/>
          <w:color w:val="000000"/>
          <w:sz w:val="28"/>
        </w:rPr>
        <w:t>
      1) DF - "төмен" байланыс желісі сигналының форматы";</w:t>
      </w:r>
    </w:p>
    <w:p>
      <w:pPr>
        <w:spacing w:after="0"/>
        <w:ind w:left="0"/>
        <w:jc w:val="both"/>
      </w:pPr>
      <w:r>
        <w:rPr>
          <w:rFonts w:ascii="Times New Roman"/>
          <w:b w:val="false"/>
          <w:i w:val="false"/>
          <w:color w:val="000000"/>
          <w:sz w:val="28"/>
        </w:rPr>
        <w:t>
      2) СА – мүмкіндіктер;</w:t>
      </w:r>
    </w:p>
    <w:p>
      <w:pPr>
        <w:spacing w:after="0"/>
        <w:ind w:left="0"/>
        <w:jc w:val="both"/>
      </w:pPr>
      <w:r>
        <w:rPr>
          <w:rFonts w:ascii="Times New Roman"/>
          <w:b w:val="false"/>
          <w:i w:val="false"/>
          <w:color w:val="000000"/>
          <w:sz w:val="28"/>
        </w:rPr>
        <w:t>
      3) АА - жарияланған мекенжай:</w:t>
      </w:r>
    </w:p>
    <w:p>
      <w:pPr>
        <w:spacing w:after="0"/>
        <w:ind w:left="0"/>
        <w:jc w:val="both"/>
      </w:pPr>
      <w:r>
        <w:rPr>
          <w:rFonts w:ascii="Times New Roman"/>
          <w:b w:val="false"/>
          <w:i w:val="false"/>
          <w:color w:val="000000"/>
          <w:sz w:val="28"/>
        </w:rPr>
        <w:t>
      4) ХБ – хабарлама:</w:t>
      </w:r>
    </w:p>
    <w:p>
      <w:pPr>
        <w:spacing w:after="0"/>
        <w:ind w:left="0"/>
        <w:jc w:val="both"/>
      </w:pPr>
      <w:r>
        <w:rPr>
          <w:rFonts w:ascii="Times New Roman"/>
          <w:b w:val="false"/>
          <w:i w:val="false"/>
          <w:color w:val="000000"/>
          <w:sz w:val="28"/>
        </w:rPr>
        <w:t>
      5) Pi-сұраушының паритеті/идентификаторы.</w:t>
      </w:r>
    </w:p>
    <w:bookmarkStart w:name="z346" w:id="311"/>
    <w:p>
      <w:pPr>
        <w:spacing w:after="0"/>
        <w:ind w:left="0"/>
        <w:jc w:val="both"/>
      </w:pPr>
      <w:r>
        <w:rPr>
          <w:rFonts w:ascii="Times New Roman"/>
          <w:b w:val="false"/>
          <w:i w:val="false"/>
          <w:color w:val="000000"/>
          <w:sz w:val="28"/>
        </w:rPr>
        <w:t>
      147. МЕ: хабарлама, кеңейтілген сквиттер. DF = 17-дегі "төмен" байланыс желісінің осы 56-биттік (33-88) сигнал өрісі радиохабар хабарларын тарату үшін пайдаланылады. Es кеңейтілген сквиттер регистрлерде қолданылады 05, 06, 07, 08, 09, 0А және 61-6F және 0 нұсқасына, 1-нұсқаға немесе 2-нұсқаға сәйкес келеді, олардың сипаттамасы төменде келтірілген:</w:t>
      </w:r>
    </w:p>
    <w:bookmarkEnd w:id="311"/>
    <w:p>
      <w:pPr>
        <w:spacing w:after="0"/>
        <w:ind w:left="0"/>
        <w:jc w:val="both"/>
      </w:pPr>
      <w:r>
        <w:rPr>
          <w:rFonts w:ascii="Times New Roman"/>
          <w:b w:val="false"/>
          <w:i w:val="false"/>
          <w:color w:val="000000"/>
          <w:sz w:val="28"/>
        </w:rPr>
        <w:t>
      1) ES хабарламаларының 0-нұсқасы және тиісті талаптар ADS-B пайдаланатын навигациялық деректердің дәлдігін немесе тұтастығын сипаттай алатын навигациялық белгісіздік санаты (NUC) түріндегі байқау сапасы туралы ақпаратты ұсынуды қамтамасыз етеді, NUC мәні осы сипаттамалардың қайсысына, тұтастығына немесе дәлдігіне қатысты нұсқау жоқ.</w:t>
      </w:r>
    </w:p>
    <w:p>
      <w:pPr>
        <w:spacing w:after="0"/>
        <w:ind w:left="0"/>
        <w:jc w:val="both"/>
      </w:pPr>
      <w:r>
        <w:rPr>
          <w:rFonts w:ascii="Times New Roman"/>
          <w:b w:val="false"/>
          <w:i w:val="false"/>
          <w:color w:val="000000"/>
          <w:sz w:val="28"/>
        </w:rPr>
        <w:t>
      2) ES хабарламаларының 1-нұсқасы және тиісті талаптар навигациялық дәлдік санаты (NAC), навигациялық тұтастық санаты (NIC) және бақылау тұтастығы деңгейі (SIL) түрінде бақылаудың дәлдігі мен тұтастығы туралы ақпаратты жеке ұсынуды қамтамасыз етеді.</w:t>
      </w:r>
    </w:p>
    <w:p>
      <w:pPr>
        <w:spacing w:after="0"/>
        <w:ind w:left="0"/>
        <w:jc w:val="both"/>
      </w:pPr>
      <w:r>
        <w:rPr>
          <w:rFonts w:ascii="Times New Roman"/>
          <w:b w:val="false"/>
          <w:i w:val="false"/>
          <w:color w:val="000000"/>
          <w:sz w:val="28"/>
        </w:rPr>
        <w:t>
      ES форматтарының 1-нұсқасында мәртебе туралы ақпаратты жетілдірілген ұсынуға қатысты ережелер де бар.</w:t>
      </w:r>
    </w:p>
    <w:p>
      <w:pPr>
        <w:spacing w:after="0"/>
        <w:ind w:left="0"/>
        <w:jc w:val="both"/>
      </w:pPr>
      <w:r>
        <w:rPr>
          <w:rFonts w:ascii="Times New Roman"/>
          <w:b w:val="false"/>
          <w:i w:val="false"/>
          <w:color w:val="000000"/>
          <w:sz w:val="28"/>
        </w:rPr>
        <w:t>
      3) ES хабарламаларының 2-нұсқасы және тиісті талаптар 1-нұсқаның ережелерін қамтиды, бірақ тұтастық және параметрлер туралы ақпаратты ұсынуға қатысты ережелер қосымша жетілдірілген. Es хабарлама форматтарының 2-нұсқасы орналасқан жер туралы деректер көзінің тұтастығы туралы ақпаратты және ADS-B таратушы жабдығының тұтастығына қатысты ақпаратты бөлек ұсынуды қамтамасыз етеді. Es хабарлама форматтарының 2-нұсқасы сонымен қатар тік және көлденең жазықтықтардағы орналасу дәлдігі туралы ақпаратты бөлек ұсынуды, тік жазықтықтағы тұтастық туралы деректерді орналасу тұтастығы туралы мәліметтерден алып тастауды, GNSS антеннасының ығысу туралы A режимінің кодын және көлденең жазықтықтағы орналасқан жер туралы ақпараттың тұтастығына қатысты қосымша мәндерді ұсынады. Es хабарлама форматтарының 2-нұсқасы мақсаттың мәртебесі туралы хабарламаны таңдалған биіктікті, таңдалған курсты және барометрлік қысымды орнату туралы ақпаратты қосу арқылы өзгертеді. Үш түрлі нұсқаға арналған форматтар интероперабельді. Кеңейтілген сквиттер қабылдағышы өз нұсқасының сигналдарын, сондай-ақ алдыңғы нұсқалардың хабарлама форматтарын танып, шеше алады. Қабылдағыш өзінің мүмкіндіктерін ескере отырып, кейінгі нұсқалардың сигналдарын шеше алады.</w:t>
      </w:r>
    </w:p>
    <w:p>
      <w:pPr>
        <w:spacing w:after="0"/>
        <w:ind w:left="0"/>
        <w:jc w:val="both"/>
      </w:pPr>
      <w:r>
        <w:rPr>
          <w:rFonts w:ascii="Times New Roman"/>
          <w:b w:val="false"/>
          <w:i w:val="false"/>
          <w:color w:val="000000"/>
          <w:sz w:val="28"/>
        </w:rPr>
        <w:t>
      Қабылдағыш-жауап бергіш регистрлерінің пішімдері мен деректер көздері бойынша нұсқаулық материал S режимі мен кеңейтілген сквиттер (Doc 9871) қызметтеріне қатысты техникалық ережелерде қамтылған.</w:t>
      </w:r>
    </w:p>
    <w:bookmarkStart w:name="z347" w:id="312"/>
    <w:p>
      <w:pPr>
        <w:spacing w:after="0"/>
        <w:ind w:left="0"/>
        <w:jc w:val="both"/>
      </w:pPr>
      <w:r>
        <w:rPr>
          <w:rFonts w:ascii="Times New Roman"/>
          <w:b w:val="false"/>
          <w:i w:val="false"/>
          <w:color w:val="000000"/>
          <w:sz w:val="28"/>
        </w:rPr>
        <w:t>
      148. Кеңейтілген сквиттегі ADS-B берілуіне қойылатын талаптар, кеңейтілген сквиттерді беру жабдығы Құрылғының әрекет ету қашықтығына және жабдықтың жалпы кластары мен жабдықтың нақты кластарының келесі анықтамасына сәйкес беруге қабілетті параметрлер кешеніне сәйкес жіктеледі:</w:t>
      </w:r>
    </w:p>
    <w:bookmarkEnd w:id="312"/>
    <w:p>
      <w:pPr>
        <w:spacing w:after="0"/>
        <w:ind w:left="0"/>
        <w:jc w:val="both"/>
      </w:pPr>
      <w:r>
        <w:rPr>
          <w:rFonts w:ascii="Times New Roman"/>
          <w:b w:val="false"/>
          <w:i w:val="false"/>
          <w:color w:val="000000"/>
          <w:sz w:val="28"/>
        </w:rPr>
        <w:t>
      1) кеңейтілген сквиттерді пайдаланатын а класының борттық жүйелері ADS-B борттық қосымшаларын қамтамасыз ету үшін кеңейтілген сквиттерді (яғни ADS-B IN) қабылдаудың қосымша мүмкіндігімен кеңейтілген сквиттерді (яғни ADS-B IN) беру мүмкіндігін қоса алғанда , интерактивті алмасуды қамтамасыз етеді;</w:t>
      </w:r>
    </w:p>
    <w:p>
      <w:pPr>
        <w:spacing w:after="0"/>
        <w:ind w:left="0"/>
        <w:jc w:val="both"/>
      </w:pPr>
      <w:r>
        <w:rPr>
          <w:rFonts w:ascii="Times New Roman"/>
          <w:b w:val="false"/>
          <w:i w:val="false"/>
          <w:color w:val="000000"/>
          <w:sz w:val="28"/>
        </w:rPr>
        <w:t>
      2) кеңейтілген сквиттерді пайдаланатын В класының жүйелері әуе кемелерінде, жерүсті көлік құралдарында немесе тіркелген кедергілерде пайдалану кезінде тек беруді (яғни кеңейтілген сквиттерді қабылдау мүмкіндігінсіз ADS-B OUT) қамтамасыз етеді;</w:t>
      </w:r>
    </w:p>
    <w:p>
      <w:pPr>
        <w:spacing w:after="0"/>
        <w:ind w:left="0"/>
        <w:jc w:val="both"/>
      </w:pPr>
      <w:r>
        <w:rPr>
          <w:rFonts w:ascii="Times New Roman"/>
          <w:b w:val="false"/>
          <w:i w:val="false"/>
          <w:color w:val="000000"/>
          <w:sz w:val="28"/>
        </w:rPr>
        <w:t>
      3) кеңейтілген сквиттер пайдаланатын С класының жүйелері, жүйелер тек қабылдау мүмкіндігіне ие болады және осылайша оларға беруге қатысты талаптар қойылмайды.</w:t>
      </w:r>
    </w:p>
    <w:bookmarkStart w:name="z348" w:id="313"/>
    <w:p>
      <w:pPr>
        <w:spacing w:after="0"/>
        <w:ind w:left="0"/>
        <w:jc w:val="both"/>
      </w:pPr>
      <w:r>
        <w:rPr>
          <w:rFonts w:ascii="Times New Roman"/>
          <w:b w:val="false"/>
          <w:i w:val="false"/>
          <w:color w:val="000000"/>
          <w:sz w:val="28"/>
        </w:rPr>
        <w:t>
      149. Автоматты тәуелді бақылаудың радиохабар тарату жүйелері (ADS-B) ИКАО халықаралық стандарттарының талаптарына сәйкес келуі тиіс (10-қосымша, 4-том). S режимінің кеңейтілген сквиттерін беруге байланысты талаптар "S режимінің және кеңейтілген сквиттердің қызметтеріне қатысты техникалық ережелер" DOC 9871 ИКАО-да қамтылған. S режимінің кеңейтілген сквиттерлер қабылдағыштарына қатысты толық техникалық ережелер RTCA DO-260B/EUROCAE ED-102a "1090 МГц жиілікте жұмыс істейтін радиохабар автоматты тәуелді бақылау (ADS-B) және әуе қозғалысы туралы ақпарат радиохабар қызметі (TIS-B) жүйелеріне арналған ең төменгі пайдалану сипаттамаларының стандарттары" құжатында қамтылған.</w:t>
      </w:r>
    </w:p>
    <w:bookmarkEnd w:id="313"/>
    <w:bookmarkStart w:name="z349" w:id="314"/>
    <w:p>
      <w:pPr>
        <w:spacing w:after="0"/>
        <w:ind w:left="0"/>
        <w:jc w:val="left"/>
      </w:pPr>
      <w:r>
        <w:rPr>
          <w:rFonts w:ascii="Times New Roman"/>
          <w:b/>
          <w:i w:val="false"/>
          <w:color w:val="000000"/>
        </w:rPr>
        <w:t xml:space="preserve"> Параграф 16. Көп позициялы қабылдау жүйелерінің параметрлері (MLAT)</w:t>
      </w:r>
    </w:p>
    <w:bookmarkEnd w:id="314"/>
    <w:bookmarkStart w:name="z350" w:id="315"/>
    <w:p>
      <w:pPr>
        <w:spacing w:after="0"/>
        <w:ind w:left="0"/>
        <w:jc w:val="both"/>
      </w:pPr>
      <w:r>
        <w:rPr>
          <w:rFonts w:ascii="Times New Roman"/>
          <w:b w:val="false"/>
          <w:i w:val="false"/>
          <w:color w:val="000000"/>
          <w:sz w:val="28"/>
        </w:rPr>
        <w:t>
      150. 1090 МГц жиілікте жұмыс істейтін MLAT жүйелерінде қолданылатын радиожиілік сипаттамалары, осы сигналдардың құрылымы мен мазмұны Т-ҚШРЛ жүйелерімен үйлесімді.</w:t>
      </w:r>
    </w:p>
    <w:bookmarkEnd w:id="315"/>
    <w:bookmarkStart w:name="z351" w:id="316"/>
    <w:p>
      <w:pPr>
        <w:spacing w:after="0"/>
        <w:ind w:left="0"/>
        <w:jc w:val="both"/>
      </w:pPr>
      <w:r>
        <w:rPr>
          <w:rFonts w:ascii="Times New Roman"/>
          <w:b w:val="false"/>
          <w:i w:val="false"/>
          <w:color w:val="000000"/>
          <w:sz w:val="28"/>
        </w:rPr>
        <w:t>
      151. Әуе қозғалысын бақылау үшін қолданылатын MLAT жүйесі әуе кемесінің орналасқан жерін анықтап, оны анықтай алады. Қолдану түріне байланысты әуе кемесінің орналасқан жері не екі, не үш өлшемде талап етілуі мүмкін. Әуе кемесін тану мыналарға сүйене отырып айқындалуы мүмкін:</w:t>
      </w:r>
    </w:p>
    <w:bookmarkEnd w:id="316"/>
    <w:p>
      <w:pPr>
        <w:spacing w:after="0"/>
        <w:ind w:left="0"/>
        <w:jc w:val="both"/>
      </w:pPr>
      <w:r>
        <w:rPr>
          <w:rFonts w:ascii="Times New Roman"/>
          <w:b w:val="false"/>
          <w:i w:val="false"/>
          <w:color w:val="000000"/>
          <w:sz w:val="28"/>
        </w:rPr>
        <w:t>
      1) А режимінің немесе S режимінің жауаптарындағы А режимінің коды;</w:t>
      </w:r>
    </w:p>
    <w:p>
      <w:pPr>
        <w:spacing w:after="0"/>
        <w:ind w:left="0"/>
        <w:jc w:val="both"/>
      </w:pPr>
      <w:r>
        <w:rPr>
          <w:rFonts w:ascii="Times New Roman"/>
          <w:b w:val="false"/>
          <w:i w:val="false"/>
          <w:color w:val="000000"/>
          <w:sz w:val="28"/>
        </w:rPr>
        <w:t>
      2) S режимінің жауаптарында қамтылған әуе кемесінің тану индексін немесе тану және Санат туралы кеңейтілген сквиттердің хабарламасын қамтиды.</w:t>
      </w:r>
    </w:p>
    <w:p>
      <w:pPr>
        <w:spacing w:after="0"/>
        <w:ind w:left="0"/>
        <w:jc w:val="both"/>
      </w:pPr>
      <w:r>
        <w:rPr>
          <w:rFonts w:ascii="Times New Roman"/>
          <w:b w:val="false"/>
          <w:i w:val="false"/>
          <w:color w:val="000000"/>
          <w:sz w:val="28"/>
        </w:rPr>
        <w:t>
      Әуе кемелері туралы өзге де ақпаратты мүмкіндік туралы хабарларды талдау (атап айтқанда, сквиттерлер немесе басқа жердегі сұрауларға жауаптар) арқылы немесе MLAT жүйесімен тікелей сұрау салу арқылы алуға болады.</w:t>
      </w:r>
    </w:p>
    <w:bookmarkStart w:name="z352" w:id="317"/>
    <w:p>
      <w:pPr>
        <w:spacing w:after="0"/>
        <w:ind w:left="0"/>
        <w:jc w:val="both"/>
      </w:pPr>
      <w:r>
        <w:rPr>
          <w:rFonts w:ascii="Times New Roman"/>
          <w:b w:val="false"/>
          <w:i w:val="false"/>
          <w:color w:val="000000"/>
          <w:sz w:val="28"/>
        </w:rPr>
        <w:t>
      152. MLAT жүйесі берілістердегі орын туралы қосымша ақпаратты декодтау үшін жабдықталған жағдайларда, ол мұндай ақпаратты TDOA негізінде есептелген әуе кемесінің орналасқан жерінен бөлек береді.</w:t>
      </w:r>
    </w:p>
    <w:bookmarkEnd w:id="317"/>
    <w:bookmarkStart w:name="z353" w:id="318"/>
    <w:p>
      <w:pPr>
        <w:spacing w:after="0"/>
        <w:ind w:left="0"/>
        <w:jc w:val="both"/>
      </w:pPr>
      <w:r>
        <w:rPr>
          <w:rFonts w:ascii="Times New Roman"/>
          <w:b w:val="false"/>
          <w:i w:val="false"/>
          <w:color w:val="000000"/>
          <w:sz w:val="28"/>
        </w:rPr>
        <w:t>
      153. Белсенді MLAT жүйесі әр қажетті жаңарту кезеңінде пассивті қабылдау арқылы алуға болатын ақпаратты алу үшін белсенді сұрауларды пайдаланбайды. Таратқыштар жиынтығынан тұратын белсенді MLAT жүйесі S режимінің жеке сұраушысы ретінде қарастырылады, әуе кеңістігінің кез-келген бөлігінде барлық белсенді MLAT жүйелері қолданатын таратқыштар жиынтығының жұмысы кез-келген уақытта барлық MLAT 10,30 МГц сұраныстарының жиынтығына байланысты кез-келген қабылдау-жауап беру құрылғысының бос болуына әкелмейді.2% - дан асады. Белсенді MLAT жүйелері S режимінде жалпы қоңырау сұрауларын пайдаланбайды.</w:t>
      </w:r>
    </w:p>
    <w:bookmarkEnd w:id="318"/>
    <w:bookmarkStart w:name="z354" w:id="319"/>
    <w:p>
      <w:pPr>
        <w:spacing w:after="0"/>
        <w:ind w:left="0"/>
        <w:jc w:val="both"/>
      </w:pPr>
      <w:r>
        <w:rPr>
          <w:rFonts w:ascii="Times New Roman"/>
          <w:b w:val="false"/>
          <w:i w:val="false"/>
          <w:color w:val="000000"/>
          <w:sz w:val="28"/>
        </w:rPr>
        <w:t>
      154. Әуе қозғалысын бақылау үшін пайдаланылатын MLAT жүйесі жедел қызмет көрсетуді қанағаттанарлық түрде қамтамасыз ете алатын пайдалану сипаттамаларына ие.</w:t>
      </w:r>
    </w:p>
    <w:bookmarkEnd w:id="319"/>
    <w:bookmarkStart w:name="z355" w:id="320"/>
    <w:p>
      <w:pPr>
        <w:spacing w:after="0"/>
        <w:ind w:left="0"/>
        <w:jc w:val="both"/>
      </w:pPr>
      <w:r>
        <w:rPr>
          <w:rFonts w:ascii="Times New Roman"/>
          <w:b w:val="false"/>
          <w:i w:val="false"/>
          <w:color w:val="000000"/>
          <w:sz w:val="28"/>
        </w:rPr>
        <w:t>
      155. MLAT жүйелері мен WAM әрекет ету аймағы кең мультилатерация жүйелерінің техникалық параметрлері бойынша егжей-тегжейлі нұсқаулық материал ИКАО Doc 9924 "Авиациялық бақылау бойынша нұсқаулық" құжатында келтірілген.</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Радиотехникалық жабдық және</w:t>
            </w:r>
            <w:r>
              <w:br/>
            </w:r>
            <w:r>
              <w:rPr>
                <w:rFonts w:ascii="Times New Roman"/>
                <w:b w:val="false"/>
                <w:i w:val="false"/>
                <w:color w:val="000000"/>
                <w:sz w:val="20"/>
              </w:rPr>
              <w:t>электр байланысы</w:t>
            </w:r>
            <w:r>
              <w:br/>
            </w:r>
            <w:r>
              <w:rPr>
                <w:rFonts w:ascii="Times New Roman"/>
                <w:b w:val="false"/>
                <w:i w:val="false"/>
                <w:color w:val="000000"/>
                <w:sz w:val="20"/>
              </w:rPr>
              <w:t>параметрлеріне қойылатын</w:t>
            </w:r>
            <w:r>
              <w:br/>
            </w:r>
            <w:r>
              <w:rPr>
                <w:rFonts w:ascii="Times New Roman"/>
                <w:b w:val="false"/>
                <w:i w:val="false"/>
                <w:color w:val="000000"/>
                <w:sz w:val="20"/>
              </w:rPr>
              <w:t>талаптарға қосымша</w:t>
            </w:r>
          </w:p>
        </w:tc>
      </w:tr>
    </w:tbl>
    <w:p>
      <w:pPr>
        <w:spacing w:after="0"/>
        <w:ind w:left="0"/>
        <w:jc w:val="left"/>
      </w:pPr>
      <w:r>
        <w:br/>
      </w:r>
    </w:p>
    <w:p>
      <w:pPr>
        <w:spacing w:after="0"/>
        <w:ind w:left="0"/>
        <w:jc w:val="both"/>
      </w:pPr>
      <w:r>
        <w:drawing>
          <wp:inline distT="0" distB="0" distL="0" distR="0">
            <wp:extent cx="73152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152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 жазықтықтағы Ә-ШРЛ әсер ету аймағы (масштабта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авиаяда ұшуларды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байланысты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24-қосымша</w:t>
            </w:r>
          </w:p>
        </w:tc>
      </w:tr>
    </w:tbl>
    <w:bookmarkStart w:name="z358" w:id="321"/>
    <w:p>
      <w:pPr>
        <w:spacing w:after="0"/>
        <w:ind w:left="0"/>
        <w:jc w:val="left"/>
      </w:pPr>
      <w:r>
        <w:rPr>
          <w:rFonts w:ascii="Times New Roman"/>
          <w:b/>
          <w:i w:val="false"/>
          <w:color w:val="000000"/>
        </w:rPr>
        <w:t xml:space="preserve"> AFTN желісінде жұмыс істеу технологиясы</w:t>
      </w:r>
    </w:p>
    <w:bookmarkEnd w:id="321"/>
    <w:bookmarkStart w:name="z359" w:id="322"/>
    <w:p>
      <w:pPr>
        <w:spacing w:after="0"/>
        <w:ind w:left="0"/>
        <w:jc w:val="left"/>
      </w:pPr>
      <w:r>
        <w:rPr>
          <w:rFonts w:ascii="Times New Roman"/>
          <w:b/>
          <w:i w:val="false"/>
          <w:color w:val="000000"/>
        </w:rPr>
        <w:t xml:space="preserve"> 1-тарау. Жалпы ережелер</w:t>
      </w:r>
    </w:p>
    <w:bookmarkEnd w:id="322"/>
    <w:bookmarkStart w:name="z360" w:id="323"/>
    <w:p>
      <w:pPr>
        <w:spacing w:after="0"/>
        <w:ind w:left="0"/>
        <w:jc w:val="both"/>
      </w:pPr>
      <w:r>
        <w:rPr>
          <w:rFonts w:ascii="Times New Roman"/>
          <w:b w:val="false"/>
          <w:i w:val="false"/>
          <w:color w:val="000000"/>
          <w:sz w:val="28"/>
        </w:rPr>
        <w:t xml:space="preserve">
      1. Қазақстан Республикасының авиациялық тіркелген электр байланысы желісіндегі жұмыс технологиясы (бұдан әрі - Технология) осы Қағидалар, халықаралық стандарттар, ұсынылатын практика және аэронавигациялық қызмет көрсету қағидалары негізінде әзірленді, Авиациялық электр байланысы, Халықаралық азаматтық авиация туралы конвенцияға II томның </w:t>
      </w:r>
      <w:r>
        <w:rPr>
          <w:rFonts w:ascii="Times New Roman"/>
          <w:b w:val="false"/>
          <w:i w:val="false"/>
          <w:color w:val="000000"/>
          <w:sz w:val="28"/>
        </w:rPr>
        <w:t>10-қосымшасы</w:t>
      </w:r>
      <w:r>
        <w:rPr>
          <w:rFonts w:ascii="Times New Roman"/>
          <w:b w:val="false"/>
          <w:i w:val="false"/>
          <w:color w:val="000000"/>
          <w:sz w:val="28"/>
        </w:rPr>
        <w:t>.</w:t>
      </w:r>
    </w:p>
    <w:bookmarkEnd w:id="323"/>
    <w:bookmarkStart w:name="z361" w:id="324"/>
    <w:p>
      <w:pPr>
        <w:spacing w:after="0"/>
        <w:ind w:left="0"/>
        <w:jc w:val="both"/>
      </w:pPr>
      <w:r>
        <w:rPr>
          <w:rFonts w:ascii="Times New Roman"/>
          <w:b w:val="false"/>
          <w:i w:val="false"/>
          <w:color w:val="000000"/>
          <w:sz w:val="28"/>
        </w:rPr>
        <w:t>
      2. Технология Қазақстан Республикасының AFTN желісінде байланысты ұйымдастыру мен жүргізуді айқындайды.</w:t>
      </w:r>
    </w:p>
    <w:bookmarkEnd w:id="324"/>
    <w:bookmarkStart w:name="z362" w:id="325"/>
    <w:p>
      <w:pPr>
        <w:spacing w:after="0"/>
        <w:ind w:left="0"/>
        <w:jc w:val="both"/>
      </w:pPr>
      <w:r>
        <w:rPr>
          <w:rFonts w:ascii="Times New Roman"/>
          <w:b w:val="false"/>
          <w:i w:val="false"/>
          <w:color w:val="000000"/>
          <w:sz w:val="28"/>
        </w:rPr>
        <w:t>
      3. AFTN желісінде келесі хабарламалар өңделеді:</w:t>
      </w:r>
    </w:p>
    <w:bookmarkEnd w:id="325"/>
    <w:p>
      <w:pPr>
        <w:spacing w:after="0"/>
        <w:ind w:left="0"/>
        <w:jc w:val="both"/>
      </w:pPr>
      <w:r>
        <w:rPr>
          <w:rFonts w:ascii="Times New Roman"/>
          <w:b w:val="false"/>
          <w:i w:val="false"/>
          <w:color w:val="000000"/>
          <w:sz w:val="28"/>
        </w:rPr>
        <w:t>
      1) апаттар туралы;</w:t>
      </w:r>
    </w:p>
    <w:p>
      <w:pPr>
        <w:spacing w:after="0"/>
        <w:ind w:left="0"/>
        <w:jc w:val="both"/>
      </w:pPr>
      <w:r>
        <w:rPr>
          <w:rFonts w:ascii="Times New Roman"/>
          <w:b w:val="false"/>
          <w:i w:val="false"/>
          <w:color w:val="000000"/>
          <w:sz w:val="28"/>
        </w:rPr>
        <w:t>
      2) шұғыл;</w:t>
      </w:r>
    </w:p>
    <w:p>
      <w:pPr>
        <w:spacing w:after="0"/>
        <w:ind w:left="0"/>
        <w:jc w:val="both"/>
      </w:pPr>
      <w:r>
        <w:rPr>
          <w:rFonts w:ascii="Times New Roman"/>
          <w:b w:val="false"/>
          <w:i w:val="false"/>
          <w:color w:val="000000"/>
          <w:sz w:val="28"/>
        </w:rPr>
        <w:t>
      3) ұшу қауіпсіздігіне қатысты;</w:t>
      </w:r>
    </w:p>
    <w:p>
      <w:pPr>
        <w:spacing w:after="0"/>
        <w:ind w:left="0"/>
        <w:jc w:val="both"/>
      </w:pPr>
      <w:r>
        <w:rPr>
          <w:rFonts w:ascii="Times New Roman"/>
          <w:b w:val="false"/>
          <w:i w:val="false"/>
          <w:color w:val="000000"/>
          <w:sz w:val="28"/>
        </w:rPr>
        <w:t>
      4) метеорологиялық;</w:t>
      </w:r>
    </w:p>
    <w:p>
      <w:pPr>
        <w:spacing w:after="0"/>
        <w:ind w:left="0"/>
        <w:jc w:val="both"/>
      </w:pPr>
      <w:r>
        <w:rPr>
          <w:rFonts w:ascii="Times New Roman"/>
          <w:b w:val="false"/>
          <w:i w:val="false"/>
          <w:color w:val="000000"/>
          <w:sz w:val="28"/>
        </w:rPr>
        <w:t>
      5) ұшу тұрақтылығы туралы;</w:t>
      </w:r>
    </w:p>
    <w:p>
      <w:pPr>
        <w:spacing w:after="0"/>
        <w:ind w:left="0"/>
        <w:jc w:val="both"/>
      </w:pPr>
      <w:r>
        <w:rPr>
          <w:rFonts w:ascii="Times New Roman"/>
          <w:b w:val="false"/>
          <w:i w:val="false"/>
          <w:color w:val="000000"/>
          <w:sz w:val="28"/>
        </w:rPr>
        <w:t>
      6) аэронавигациялық ақпаратты басқару қызметі;</w:t>
      </w:r>
    </w:p>
    <w:p>
      <w:pPr>
        <w:spacing w:after="0"/>
        <w:ind w:left="0"/>
        <w:jc w:val="both"/>
      </w:pPr>
      <w:r>
        <w:rPr>
          <w:rFonts w:ascii="Times New Roman"/>
          <w:b w:val="false"/>
          <w:i w:val="false"/>
          <w:color w:val="000000"/>
          <w:sz w:val="28"/>
        </w:rPr>
        <w:t>
      7) авиациялық әкімшілік;</w:t>
      </w:r>
    </w:p>
    <w:p>
      <w:pPr>
        <w:spacing w:after="0"/>
        <w:ind w:left="0"/>
        <w:jc w:val="both"/>
      </w:pPr>
      <w:r>
        <w:rPr>
          <w:rFonts w:ascii="Times New Roman"/>
          <w:b w:val="false"/>
          <w:i w:val="false"/>
          <w:color w:val="000000"/>
          <w:sz w:val="28"/>
        </w:rPr>
        <w:t>
      8) қызметтік.</w:t>
      </w:r>
    </w:p>
    <w:bookmarkStart w:name="z363" w:id="326"/>
    <w:p>
      <w:pPr>
        <w:spacing w:after="0"/>
        <w:ind w:left="0"/>
        <w:jc w:val="both"/>
      </w:pPr>
      <w:r>
        <w:rPr>
          <w:rFonts w:ascii="Times New Roman"/>
          <w:b w:val="false"/>
          <w:i w:val="false"/>
          <w:color w:val="000000"/>
          <w:sz w:val="28"/>
        </w:rPr>
        <w:t>
      4. Барлық AFTN станциялары UTC қолданады. Күннің соңы – түн ортасы-24.00, ал басталуы – 00.00.</w:t>
      </w:r>
    </w:p>
    <w:bookmarkEnd w:id="326"/>
    <w:bookmarkStart w:name="z364" w:id="327"/>
    <w:p>
      <w:pPr>
        <w:spacing w:after="0"/>
        <w:ind w:left="0"/>
        <w:jc w:val="both"/>
      </w:pPr>
      <w:r>
        <w:rPr>
          <w:rFonts w:ascii="Times New Roman"/>
          <w:b w:val="false"/>
          <w:i w:val="false"/>
          <w:color w:val="000000"/>
          <w:sz w:val="28"/>
        </w:rPr>
        <w:t>
      5. Дата – уақыт тобы алты саннан тұрады: алғашқы екі сан айдың санын, ал соңғы төрт сан сағат пен минутты (UTC) білдіреді.</w:t>
      </w:r>
    </w:p>
    <w:bookmarkEnd w:id="327"/>
    <w:bookmarkStart w:name="z365" w:id="328"/>
    <w:p>
      <w:pPr>
        <w:spacing w:after="0"/>
        <w:ind w:left="0"/>
        <w:jc w:val="both"/>
      </w:pPr>
      <w:r>
        <w:rPr>
          <w:rFonts w:ascii="Times New Roman"/>
          <w:b w:val="false"/>
          <w:i w:val="false"/>
          <w:color w:val="000000"/>
          <w:sz w:val="28"/>
        </w:rPr>
        <w:t>
      6. Хабарлама мәтінін AFTN желісіне беруге дайындық кезінде келесілерді сақтау қажет.</w:t>
      </w:r>
    </w:p>
    <w:bookmarkEnd w:id="328"/>
    <w:p>
      <w:pPr>
        <w:spacing w:after="0"/>
        <w:ind w:left="0"/>
        <w:jc w:val="both"/>
      </w:pPr>
      <w:r>
        <w:rPr>
          <w:rFonts w:ascii="Times New Roman"/>
          <w:b w:val="false"/>
          <w:i w:val="false"/>
          <w:color w:val="000000"/>
          <w:sz w:val="28"/>
        </w:rPr>
        <w:t>
      Ақпарат, индекстер, қысқартулар, әріптер, шартты белгілер тырнақшаға алынбайды.</w:t>
      </w:r>
    </w:p>
    <w:bookmarkStart w:name="z366" w:id="329"/>
    <w:p>
      <w:pPr>
        <w:spacing w:after="0"/>
        <w:ind w:left="0"/>
        <w:jc w:val="left"/>
      </w:pPr>
      <w:r>
        <w:rPr>
          <w:rFonts w:ascii="Times New Roman"/>
          <w:b/>
          <w:i w:val="false"/>
          <w:color w:val="000000"/>
        </w:rPr>
        <w:t xml:space="preserve"> 2-тарау. AFTN желісінде байланысты ұйымдастыру</w:t>
      </w:r>
    </w:p>
    <w:bookmarkEnd w:id="329"/>
    <w:bookmarkStart w:name="z367" w:id="330"/>
    <w:p>
      <w:pPr>
        <w:spacing w:after="0"/>
        <w:ind w:left="0"/>
        <w:jc w:val="both"/>
      </w:pPr>
      <w:r>
        <w:rPr>
          <w:rFonts w:ascii="Times New Roman"/>
          <w:b w:val="false"/>
          <w:i w:val="false"/>
          <w:color w:val="000000"/>
          <w:sz w:val="28"/>
        </w:rPr>
        <w:t>
      7. Желіні жедел басқаруды кәсіпорынның ҚҚКО жүзеге асырады.</w:t>
      </w:r>
    </w:p>
    <w:bookmarkEnd w:id="330"/>
    <w:bookmarkStart w:name="z368" w:id="331"/>
    <w:p>
      <w:pPr>
        <w:spacing w:after="0"/>
        <w:ind w:left="0"/>
        <w:jc w:val="both"/>
      </w:pPr>
      <w:r>
        <w:rPr>
          <w:rFonts w:ascii="Times New Roman"/>
          <w:b w:val="false"/>
          <w:i w:val="false"/>
          <w:color w:val="000000"/>
          <w:sz w:val="28"/>
        </w:rPr>
        <w:t>
      8. Желі тұрақты сипатқа ие, ол хабарламаларды коммутациялау орталықтары мен соңғы станцияларды кәсіпорын филиалдарының орналасқан жерлеріне байланыстырумен қамтамасыз етілген.</w:t>
      </w:r>
    </w:p>
    <w:bookmarkEnd w:id="331"/>
    <w:bookmarkStart w:name="z369" w:id="332"/>
    <w:p>
      <w:pPr>
        <w:spacing w:after="0"/>
        <w:ind w:left="0"/>
        <w:jc w:val="left"/>
      </w:pPr>
      <w:r>
        <w:rPr>
          <w:rFonts w:ascii="Times New Roman"/>
          <w:b/>
          <w:i w:val="false"/>
          <w:color w:val="000000"/>
        </w:rPr>
        <w:t xml:space="preserve"> 3 тарау. Жеделхаттарды құрастыру және AFTN станциясына жіберу</w:t>
      </w:r>
    </w:p>
    <w:bookmarkEnd w:id="332"/>
    <w:bookmarkStart w:name="z370" w:id="333"/>
    <w:p>
      <w:pPr>
        <w:spacing w:after="0"/>
        <w:ind w:left="0"/>
        <w:jc w:val="left"/>
      </w:pPr>
      <w:r>
        <w:rPr>
          <w:rFonts w:ascii="Times New Roman"/>
          <w:b/>
          <w:i w:val="false"/>
          <w:color w:val="000000"/>
        </w:rPr>
        <w:t xml:space="preserve"> Параграф 1. Хабарламалар түрлері</w:t>
      </w:r>
    </w:p>
    <w:bookmarkEnd w:id="333"/>
    <w:bookmarkStart w:name="z371" w:id="334"/>
    <w:p>
      <w:pPr>
        <w:spacing w:after="0"/>
        <w:ind w:left="0"/>
        <w:jc w:val="both"/>
      </w:pPr>
      <w:r>
        <w:rPr>
          <w:rFonts w:ascii="Times New Roman"/>
          <w:b w:val="false"/>
          <w:i w:val="false"/>
          <w:color w:val="000000"/>
          <w:sz w:val="28"/>
        </w:rPr>
        <w:t>
      9. Хабарламалар оларды өңдеу сатысына (AFTN станциясы арқылы өтуіне) байланысты бөлінеді:</w:t>
      </w:r>
    </w:p>
    <w:bookmarkEnd w:id="334"/>
    <w:p>
      <w:pPr>
        <w:spacing w:after="0"/>
        <w:ind w:left="0"/>
        <w:jc w:val="both"/>
      </w:pPr>
      <w:r>
        <w:rPr>
          <w:rFonts w:ascii="Times New Roman"/>
          <w:b w:val="false"/>
          <w:i w:val="false"/>
          <w:color w:val="000000"/>
          <w:sz w:val="28"/>
        </w:rPr>
        <w:t>
      1) жөнелтушілерден шығыс-қабылданған және осы станциядан желіге берілетін;</w:t>
      </w:r>
    </w:p>
    <w:p>
      <w:pPr>
        <w:spacing w:after="0"/>
        <w:ind w:left="0"/>
        <w:jc w:val="both"/>
      </w:pPr>
      <w:r>
        <w:rPr>
          <w:rFonts w:ascii="Times New Roman"/>
          <w:b w:val="false"/>
          <w:i w:val="false"/>
          <w:color w:val="000000"/>
          <w:sz w:val="28"/>
        </w:rPr>
        <w:t>
      2) транзиттік-осы станция арқылы өтетін және онда өңделетін;</w:t>
      </w:r>
    </w:p>
    <w:p>
      <w:pPr>
        <w:spacing w:after="0"/>
        <w:ind w:left="0"/>
        <w:jc w:val="both"/>
      </w:pPr>
      <w:r>
        <w:rPr>
          <w:rFonts w:ascii="Times New Roman"/>
          <w:b w:val="false"/>
          <w:i w:val="false"/>
          <w:color w:val="000000"/>
          <w:sz w:val="28"/>
        </w:rPr>
        <w:t>
      3) осы станцияға желі арқылы транзиттік-кіретін және осы станцияның адресаттарына жеткізілуге тиіс.</w:t>
      </w:r>
    </w:p>
    <w:bookmarkStart w:name="z372" w:id="335"/>
    <w:p>
      <w:pPr>
        <w:spacing w:after="0"/>
        <w:ind w:left="0"/>
        <w:jc w:val="both"/>
      </w:pPr>
      <w:r>
        <w:rPr>
          <w:rFonts w:ascii="Times New Roman"/>
          <w:b w:val="false"/>
          <w:i w:val="false"/>
          <w:color w:val="000000"/>
          <w:sz w:val="28"/>
        </w:rPr>
        <w:t>
      10. Жіберушінің жасайтын адрестік жолына байланысты хабарламалар мыналарға бөлінеді:</w:t>
      </w:r>
    </w:p>
    <w:bookmarkEnd w:id="335"/>
    <w:p>
      <w:pPr>
        <w:spacing w:after="0"/>
        <w:ind w:left="0"/>
        <w:jc w:val="both"/>
      </w:pPr>
      <w:r>
        <w:rPr>
          <w:rFonts w:ascii="Times New Roman"/>
          <w:b w:val="false"/>
          <w:i w:val="false"/>
          <w:color w:val="000000"/>
          <w:sz w:val="28"/>
        </w:rPr>
        <w:t>
      1) бір мекенжайлы-мекенжай жолында адресаттың бір индексі бар;</w:t>
      </w:r>
    </w:p>
    <w:p>
      <w:pPr>
        <w:spacing w:after="0"/>
        <w:ind w:left="0"/>
        <w:jc w:val="both"/>
      </w:pPr>
      <w:r>
        <w:rPr>
          <w:rFonts w:ascii="Times New Roman"/>
          <w:b w:val="false"/>
          <w:i w:val="false"/>
          <w:color w:val="000000"/>
          <w:sz w:val="28"/>
        </w:rPr>
        <w:t>
      2) көп адрестік – адрестік жолда алдын ала анықталған жіберілімге арналған адресаттардың екі және одан көп индексі немесе адрес индексі бар.</w:t>
      </w:r>
    </w:p>
    <w:bookmarkStart w:name="z373" w:id="336"/>
    <w:p>
      <w:pPr>
        <w:spacing w:after="0"/>
        <w:ind w:left="0"/>
        <w:jc w:val="both"/>
      </w:pPr>
      <w:r>
        <w:rPr>
          <w:rFonts w:ascii="Times New Roman"/>
          <w:b w:val="false"/>
          <w:i w:val="false"/>
          <w:color w:val="000000"/>
          <w:sz w:val="28"/>
        </w:rPr>
        <w:t>
      11. Хабарламалар олардың мәтініне және өңдеу тәсіліне қарай бөлінеді:</w:t>
      </w:r>
    </w:p>
    <w:bookmarkEnd w:id="336"/>
    <w:p>
      <w:pPr>
        <w:spacing w:after="0"/>
        <w:ind w:left="0"/>
        <w:jc w:val="both"/>
      </w:pPr>
      <w:r>
        <w:rPr>
          <w:rFonts w:ascii="Times New Roman"/>
          <w:b w:val="false"/>
          <w:i w:val="false"/>
          <w:color w:val="000000"/>
          <w:sz w:val="28"/>
        </w:rPr>
        <w:t>
      1) формализацияланғандар-қатаң белгіленген нысан бойынша құрастырылған мәтін;</w:t>
      </w:r>
    </w:p>
    <w:p>
      <w:pPr>
        <w:spacing w:after="0"/>
        <w:ind w:left="0"/>
        <w:jc w:val="both"/>
      </w:pPr>
      <w:r>
        <w:rPr>
          <w:rFonts w:ascii="Times New Roman"/>
          <w:b w:val="false"/>
          <w:i w:val="false"/>
          <w:color w:val="000000"/>
          <w:sz w:val="28"/>
        </w:rPr>
        <w:t>
      2) қарапайым (мағыналық).</w:t>
      </w:r>
    </w:p>
    <w:bookmarkStart w:name="z374" w:id="337"/>
    <w:p>
      <w:pPr>
        <w:spacing w:after="0"/>
        <w:ind w:left="0"/>
        <w:jc w:val="left"/>
      </w:pPr>
      <w:r>
        <w:rPr>
          <w:rFonts w:ascii="Times New Roman"/>
          <w:b/>
          <w:i w:val="false"/>
          <w:color w:val="000000"/>
        </w:rPr>
        <w:t xml:space="preserve"> Параграф 2. Хабарламалар санаттары</w:t>
      </w:r>
    </w:p>
    <w:bookmarkEnd w:id="337"/>
    <w:bookmarkStart w:name="z375" w:id="338"/>
    <w:p>
      <w:pPr>
        <w:spacing w:after="0"/>
        <w:ind w:left="0"/>
        <w:jc w:val="both"/>
      </w:pPr>
      <w:r>
        <w:rPr>
          <w:rFonts w:ascii="Times New Roman"/>
          <w:b w:val="false"/>
          <w:i w:val="false"/>
          <w:color w:val="000000"/>
          <w:sz w:val="28"/>
        </w:rPr>
        <w:t>
      12. AFTN-де хабарламалардың келесі санаттары өңделеді:</w:t>
      </w:r>
    </w:p>
    <w:bookmarkEnd w:id="338"/>
    <w:p>
      <w:pPr>
        <w:spacing w:after="0"/>
        <w:ind w:left="0"/>
        <w:jc w:val="both"/>
      </w:pPr>
      <w:r>
        <w:rPr>
          <w:rFonts w:ascii="Times New Roman"/>
          <w:b w:val="false"/>
          <w:i w:val="false"/>
          <w:color w:val="000000"/>
          <w:sz w:val="28"/>
        </w:rPr>
        <w:t>
      1) апаттар туралы (СС шұғылдық индексі). Хабарламалардың бұл санатына жылжымалы станциялардың тікелей қауіп төніп тұрғаны туралы хабарлайтын хабарламалары, сондай-ақ апатқа ұшыраған жылжымалы станция үшін талап етілетін жедел көмекке қатысты барлық басқа хабарламалар жатады;</w:t>
      </w:r>
    </w:p>
    <w:p>
      <w:pPr>
        <w:spacing w:after="0"/>
        <w:ind w:left="0"/>
        <w:jc w:val="both"/>
      </w:pPr>
      <w:r>
        <w:rPr>
          <w:rFonts w:ascii="Times New Roman"/>
          <w:b w:val="false"/>
          <w:i w:val="false"/>
          <w:color w:val="000000"/>
          <w:sz w:val="28"/>
        </w:rPr>
        <w:t>
      2) шұғыл (ДД жеделділік индексі). Хабарламалардың осы санатына әуе кемесінің немесе басқа көлік құралдарының немесе әк бортындағы немесе көру шегінде қандай да бір тұлғаның қауіпсіздігіне қатысты хабарламалар жатады;</w:t>
      </w:r>
    </w:p>
    <w:p>
      <w:pPr>
        <w:spacing w:after="0"/>
        <w:ind w:left="0"/>
        <w:jc w:val="both"/>
      </w:pPr>
      <w:r>
        <w:rPr>
          <w:rFonts w:ascii="Times New Roman"/>
          <w:b w:val="false"/>
          <w:i w:val="false"/>
          <w:color w:val="000000"/>
          <w:sz w:val="28"/>
        </w:rPr>
        <w:t>
      3) ұшу қауіпсіздігіне қатысты (ФФ жеделділік индексі) мыналарды қамтиды:</w:t>
      </w:r>
    </w:p>
    <w:p>
      <w:pPr>
        <w:spacing w:after="0"/>
        <w:ind w:left="0"/>
        <w:jc w:val="both"/>
      </w:pPr>
      <w:r>
        <w:rPr>
          <w:rFonts w:ascii="Times New Roman"/>
          <w:b w:val="false"/>
          <w:i w:val="false"/>
          <w:color w:val="000000"/>
          <w:sz w:val="28"/>
        </w:rPr>
        <w:t>
      ИКАО PANS-ATM (Doc 4444) құжатында анықталғандай, ӘК қозғалысы және басқару туралы хабарламалар);</w:t>
      </w:r>
    </w:p>
    <w:p>
      <w:pPr>
        <w:spacing w:after="0"/>
        <w:ind w:left="0"/>
        <w:jc w:val="both"/>
      </w:pPr>
      <w:r>
        <w:rPr>
          <w:rFonts w:ascii="Times New Roman"/>
          <w:b w:val="false"/>
          <w:i w:val="false"/>
          <w:color w:val="000000"/>
          <w:sz w:val="28"/>
        </w:rPr>
        <w:t>
      ұшу-пайдалану агенттігі жасаған, ұшудағы ӘК-ге немесе ұшуға дайындалып жатқан ӘК-ге тікелей қатысы бар хабарламалар;</w:t>
      </w:r>
    </w:p>
    <w:p>
      <w:pPr>
        <w:spacing w:after="0"/>
        <w:ind w:left="0"/>
        <w:jc w:val="both"/>
      </w:pPr>
      <w:r>
        <w:rPr>
          <w:rFonts w:ascii="Times New Roman"/>
          <w:b w:val="false"/>
          <w:i w:val="false"/>
          <w:color w:val="000000"/>
          <w:sz w:val="28"/>
        </w:rPr>
        <w:t>
      SIGMET ақпаратымен, борттан арнайы хабарламалармен, AIRMET хабарламаларымен, жанартау күлі және тропикалық циклондар туралы консультациялық ақпаратпен және нақтыланған болжамдармен шектелген метеорологиялық хабарламалар;</w:t>
      </w:r>
    </w:p>
    <w:p>
      <w:pPr>
        <w:spacing w:after="0"/>
        <w:ind w:left="0"/>
        <w:jc w:val="both"/>
      </w:pPr>
      <w:r>
        <w:rPr>
          <w:rFonts w:ascii="Times New Roman"/>
          <w:b w:val="false"/>
          <w:i w:val="false"/>
          <w:color w:val="000000"/>
          <w:sz w:val="28"/>
        </w:rPr>
        <w:t>
      4) метеорологиялық (гг жеделділік индексі) хабарламаларды қамтиды:</w:t>
      </w:r>
    </w:p>
    <w:p>
      <w:pPr>
        <w:spacing w:after="0"/>
        <w:ind w:left="0"/>
        <w:jc w:val="both"/>
      </w:pPr>
      <w:r>
        <w:rPr>
          <w:rFonts w:ascii="Times New Roman"/>
          <w:b w:val="false"/>
          <w:i w:val="false"/>
          <w:color w:val="000000"/>
          <w:sz w:val="28"/>
        </w:rPr>
        <w:t>
      o ауа райы болжамдары, мысалы болжамдар: әуеайлақ, аудандар, бағыттар бойынша;</w:t>
      </w:r>
    </w:p>
    <w:p>
      <w:pPr>
        <w:spacing w:after="0"/>
        <w:ind w:left="0"/>
        <w:jc w:val="both"/>
      </w:pPr>
      <w:r>
        <w:rPr>
          <w:rFonts w:ascii="Times New Roman"/>
          <w:b w:val="false"/>
          <w:i w:val="false"/>
          <w:color w:val="000000"/>
          <w:sz w:val="28"/>
        </w:rPr>
        <w:t>
      бақылау мен есептерге қатысты, мысалы, METAR, SPESI;</w:t>
      </w:r>
    </w:p>
    <w:p>
      <w:pPr>
        <w:spacing w:after="0"/>
        <w:ind w:left="0"/>
        <w:jc w:val="both"/>
      </w:pPr>
      <w:r>
        <w:rPr>
          <w:rFonts w:ascii="Times New Roman"/>
          <w:b w:val="false"/>
          <w:i w:val="false"/>
          <w:color w:val="000000"/>
          <w:sz w:val="28"/>
        </w:rPr>
        <w:t>
      5) ұшулардың тұрақтылығы туралы (гж жеделділік индексі) мынадай хабарламаларды қамтиды:</w:t>
      </w:r>
    </w:p>
    <w:p>
      <w:pPr>
        <w:spacing w:after="0"/>
        <w:ind w:left="0"/>
        <w:jc w:val="both"/>
      </w:pPr>
      <w:r>
        <w:rPr>
          <w:rFonts w:ascii="Times New Roman"/>
          <w:b w:val="false"/>
          <w:i w:val="false"/>
          <w:color w:val="000000"/>
          <w:sz w:val="28"/>
        </w:rPr>
        <w:t>
      орталық параметрлері;</w:t>
      </w:r>
    </w:p>
    <w:p>
      <w:pPr>
        <w:spacing w:after="0"/>
        <w:ind w:left="0"/>
        <w:jc w:val="both"/>
      </w:pPr>
      <w:r>
        <w:rPr>
          <w:rFonts w:ascii="Times New Roman"/>
          <w:b w:val="false"/>
          <w:i w:val="false"/>
          <w:color w:val="000000"/>
          <w:sz w:val="28"/>
        </w:rPr>
        <w:t>
      ӘК ұшуды орындау кестелеріндегі өзгерістер туралы;</w:t>
      </w:r>
    </w:p>
    <w:p>
      <w:pPr>
        <w:spacing w:after="0"/>
        <w:ind w:left="0"/>
        <w:jc w:val="both"/>
      </w:pPr>
      <w:r>
        <w:rPr>
          <w:rFonts w:ascii="Times New Roman"/>
          <w:b w:val="false"/>
          <w:i w:val="false"/>
          <w:color w:val="000000"/>
          <w:sz w:val="28"/>
        </w:rPr>
        <w:t>
      ӘК қызмет көрсету туралы;</w:t>
      </w:r>
    </w:p>
    <w:p>
      <w:pPr>
        <w:spacing w:after="0"/>
        <w:ind w:left="0"/>
        <w:jc w:val="both"/>
      </w:pPr>
      <w:r>
        <w:rPr>
          <w:rFonts w:ascii="Times New Roman"/>
          <w:b w:val="false"/>
          <w:i w:val="false"/>
          <w:color w:val="000000"/>
          <w:sz w:val="28"/>
        </w:rPr>
        <w:t>
      әдеттегі кестелерден ауытқудан туындаған жолаушыларға, экипажға және жүктерге байланысты ұжымдық қажеттіліктердегі өзгерістер туралы;</w:t>
      </w:r>
    </w:p>
    <w:p>
      <w:pPr>
        <w:spacing w:after="0"/>
        <w:ind w:left="0"/>
        <w:jc w:val="both"/>
      </w:pPr>
      <w:r>
        <w:rPr>
          <w:rFonts w:ascii="Times New Roman"/>
          <w:b w:val="false"/>
          <w:i w:val="false"/>
          <w:color w:val="000000"/>
          <w:sz w:val="28"/>
        </w:rPr>
        <w:t>
      o жоспарланбаған қону;</w:t>
      </w:r>
    </w:p>
    <w:p>
      <w:pPr>
        <w:spacing w:after="0"/>
        <w:ind w:left="0"/>
        <w:jc w:val="both"/>
      </w:pPr>
      <w:r>
        <w:rPr>
          <w:rFonts w:ascii="Times New Roman"/>
          <w:b w:val="false"/>
          <w:i w:val="false"/>
          <w:color w:val="000000"/>
          <w:sz w:val="28"/>
        </w:rPr>
        <w:t>
      o ұшақтың тұрақты емес ұшуларына аэронавигациялық және пайдалану қызметін көрсетуге қатысты ұшу алдындағы шаралар. Мысалы, ұшуға рұқсат алу туралы өтініштер;</w:t>
      </w:r>
    </w:p>
    <w:p>
      <w:pPr>
        <w:spacing w:after="0"/>
        <w:ind w:left="0"/>
        <w:jc w:val="both"/>
      </w:pPr>
      <w:r>
        <w:rPr>
          <w:rFonts w:ascii="Times New Roman"/>
          <w:b w:val="false"/>
          <w:i w:val="false"/>
          <w:color w:val="000000"/>
          <w:sz w:val="28"/>
        </w:rPr>
        <w:t>
      ӘК ұшып келу уақыты немесе ұшып шығу уақыты көрсетілетін ұшу-пайдалану агенттіктері жасаған;</w:t>
      </w:r>
    </w:p>
    <w:p>
      <w:pPr>
        <w:spacing w:after="0"/>
        <w:ind w:left="0"/>
        <w:jc w:val="both"/>
      </w:pPr>
      <w:r>
        <w:rPr>
          <w:rFonts w:ascii="Times New Roman"/>
          <w:b w:val="false"/>
          <w:i w:val="false"/>
          <w:color w:val="000000"/>
          <w:sz w:val="28"/>
        </w:rPr>
        <w:t>
      ӘК ұшуын қамтамасыз ету үшін шұғыл қажетті қосалқы бөлшектер мен материалдарға қатысты;</w:t>
      </w:r>
    </w:p>
    <w:p>
      <w:pPr>
        <w:spacing w:after="0"/>
        <w:ind w:left="0"/>
        <w:jc w:val="both"/>
      </w:pPr>
      <w:r>
        <w:rPr>
          <w:rFonts w:ascii="Times New Roman"/>
          <w:b w:val="false"/>
          <w:i w:val="false"/>
          <w:color w:val="000000"/>
          <w:sz w:val="28"/>
        </w:rPr>
        <w:t>
      6) САИ хабарламалары (гг жеделділік индексі) мыналарды қамтиды: NOTAM қатысты;</w:t>
      </w:r>
    </w:p>
    <w:p>
      <w:pPr>
        <w:spacing w:after="0"/>
        <w:ind w:left="0"/>
        <w:jc w:val="both"/>
      </w:pPr>
      <w:r>
        <w:rPr>
          <w:rFonts w:ascii="Times New Roman"/>
          <w:b w:val="false"/>
          <w:i w:val="false"/>
          <w:color w:val="000000"/>
          <w:sz w:val="28"/>
        </w:rPr>
        <w:t>
      SNOWTAМ қатысты;</w:t>
      </w:r>
    </w:p>
    <w:p>
      <w:pPr>
        <w:spacing w:after="0"/>
        <w:ind w:left="0"/>
        <w:jc w:val="both"/>
      </w:pPr>
      <w:r>
        <w:rPr>
          <w:rFonts w:ascii="Times New Roman"/>
          <w:b w:val="false"/>
          <w:i w:val="false"/>
          <w:color w:val="000000"/>
          <w:sz w:val="28"/>
        </w:rPr>
        <w:t>
      7) авиациялық әкімшілік (kk шұғылдық индексі) хабарламаларды қамтиды:</w:t>
      </w:r>
    </w:p>
    <w:p>
      <w:pPr>
        <w:spacing w:after="0"/>
        <w:ind w:left="0"/>
        <w:jc w:val="both"/>
      </w:pPr>
      <w:r>
        <w:rPr>
          <w:rFonts w:ascii="Times New Roman"/>
          <w:b w:val="false"/>
          <w:i w:val="false"/>
          <w:color w:val="000000"/>
          <w:sz w:val="28"/>
        </w:rPr>
        <w:t>
      әуе кемелері ұшуының қауіпсіздігін, тұрақтылығын қамтамасыз етуге арналған құралдарды пайдалануға немесе оларға техникалық қызмет көрсетуге қатысты;</w:t>
      </w:r>
    </w:p>
    <w:p>
      <w:pPr>
        <w:spacing w:after="0"/>
        <w:ind w:left="0"/>
        <w:jc w:val="both"/>
      </w:pPr>
      <w:r>
        <w:rPr>
          <w:rFonts w:ascii="Times New Roman"/>
          <w:b w:val="false"/>
          <w:i w:val="false"/>
          <w:color w:val="000000"/>
          <w:sz w:val="28"/>
        </w:rPr>
        <w:t>
      аэронавигациялық ақпарат қызметінің жұмыс істеуіне қатысты;</w:t>
      </w:r>
    </w:p>
    <w:p>
      <w:pPr>
        <w:spacing w:after="0"/>
        <w:ind w:left="0"/>
        <w:jc w:val="both"/>
      </w:pPr>
      <w:r>
        <w:rPr>
          <w:rFonts w:ascii="Times New Roman"/>
          <w:b w:val="false"/>
          <w:i w:val="false"/>
          <w:color w:val="000000"/>
          <w:sz w:val="28"/>
        </w:rPr>
        <w:t>
      Азаматтық авиацияның өкілетті органдары алмасатын және аэронавигациялық қызмет көрсетуге қатысты;</w:t>
      </w:r>
    </w:p>
    <w:p>
      <w:pPr>
        <w:spacing w:after="0"/>
        <w:ind w:left="0"/>
        <w:jc w:val="both"/>
      </w:pPr>
      <w:r>
        <w:rPr>
          <w:rFonts w:ascii="Times New Roman"/>
          <w:b w:val="false"/>
          <w:i w:val="false"/>
          <w:color w:val="000000"/>
          <w:sz w:val="28"/>
        </w:rPr>
        <w:t>
      олар жеделдік дәрежесі бойынша авиапоштамен немесе басқа желілер арқылы жіберілуі мүмкін емес;</w:t>
      </w:r>
    </w:p>
    <w:p>
      <w:pPr>
        <w:spacing w:after="0"/>
        <w:ind w:left="0"/>
        <w:jc w:val="both"/>
      </w:pPr>
      <w:r>
        <w:rPr>
          <w:rFonts w:ascii="Times New Roman"/>
          <w:b w:val="false"/>
          <w:i w:val="false"/>
          <w:color w:val="000000"/>
          <w:sz w:val="28"/>
        </w:rPr>
        <w:t>
      8) қызметтік хабарламалар (мән-жайларға қатысты мерзімділік индексі бар). Хабарламалардың осы санатына AFTN станциясы қате жіберген деп болжанған басқа хабарламаларға қатысты ақпарат алу немесе растау мақсатында AFTN станциялары жасаған хабарламалар, арналардағы реттілік нөмірлерін растау жатады.</w:t>
      </w:r>
    </w:p>
    <w:p>
      <w:pPr>
        <w:spacing w:after="0"/>
        <w:ind w:left="0"/>
        <w:jc w:val="both"/>
      </w:pPr>
      <w:r>
        <w:rPr>
          <w:rFonts w:ascii="Times New Roman"/>
          <w:b w:val="false"/>
          <w:i w:val="false"/>
          <w:color w:val="000000"/>
          <w:sz w:val="28"/>
        </w:rPr>
        <w:t>
      AFTN станциялары орыс және латын регистрлерінде қызметтік хабарламаларды генерациялауды және тануды қамтамасыз етеді. Қызметтік хабарлардың тіркелімі шектес AFTN станцияларының уағдаластығымен айқындалады.</w:t>
      </w:r>
    </w:p>
    <w:p>
      <w:pPr>
        <w:spacing w:after="0"/>
        <w:ind w:left="0"/>
        <w:jc w:val="both"/>
      </w:pPr>
      <w:r>
        <w:rPr>
          <w:rFonts w:ascii="Times New Roman"/>
          <w:b w:val="false"/>
          <w:i w:val="false"/>
          <w:color w:val="000000"/>
          <w:sz w:val="28"/>
        </w:rPr>
        <w:t>
      СС (SS) жеделділік индексі бар хабарламалардың алынғанын растайтын хабарламаларды қоспағанда, қызметтік хабарламалар мәтіндегі бірінші топ ретінде СЖЦ (SVC) қысқартуының көмегімен белгіленеді.</w:t>
      </w:r>
    </w:p>
    <w:p>
      <w:pPr>
        <w:spacing w:after="0"/>
        <w:ind w:left="0"/>
        <w:jc w:val="both"/>
      </w:pPr>
      <w:r>
        <w:rPr>
          <w:rFonts w:ascii="Times New Roman"/>
          <w:b w:val="false"/>
          <w:i w:val="false"/>
          <w:color w:val="000000"/>
          <w:sz w:val="28"/>
        </w:rPr>
        <w:t>
      Қызметтік хабарламада алынған хабарламаға сілтеме беру немесе дереккөз белгілеуінің тиісті топтарының көмегімен жүргізіледі.</w:t>
      </w:r>
    </w:p>
    <w:p>
      <w:pPr>
        <w:spacing w:after="0"/>
        <w:ind w:left="0"/>
        <w:jc w:val="both"/>
      </w:pPr>
      <w:r>
        <w:rPr>
          <w:rFonts w:ascii="Times New Roman"/>
          <w:b w:val="false"/>
          <w:i w:val="false"/>
          <w:color w:val="000000"/>
          <w:sz w:val="28"/>
        </w:rPr>
        <w:t xml:space="preserve">
      Хабарламаны кідірту немесе алмау себептерін анықтауға қатысты қызметтік хабарламалар осы технологияға </w:t>
      </w:r>
      <w:r>
        <w:rPr>
          <w:rFonts w:ascii="Times New Roman"/>
          <w:b w:val="false"/>
          <w:i w:val="false"/>
          <w:color w:val="000000"/>
          <w:sz w:val="28"/>
        </w:rPr>
        <w:t>1-қосымшаға</w:t>
      </w:r>
      <w:r>
        <w:rPr>
          <w:rFonts w:ascii="Times New Roman"/>
          <w:b w:val="false"/>
          <w:i w:val="false"/>
          <w:color w:val="000000"/>
          <w:sz w:val="28"/>
        </w:rPr>
        <w:t xml:space="preserve"> сәйкес хабарламаларды кідірту немесе алмау себептеріне тексеру жүргізу тәртібімен сұрау салынған хабарлама өңделген AFTN станцияларына жіберіледі.</w:t>
      </w:r>
    </w:p>
    <w:bookmarkStart w:name="z376" w:id="339"/>
    <w:p>
      <w:pPr>
        <w:spacing w:after="0"/>
        <w:ind w:left="0"/>
        <w:jc w:val="left"/>
      </w:pPr>
      <w:r>
        <w:rPr>
          <w:rFonts w:ascii="Times New Roman"/>
          <w:b/>
          <w:i w:val="false"/>
          <w:color w:val="000000"/>
        </w:rPr>
        <w:t xml:space="preserve"> Параграф 3. Беру кезектілігі</w:t>
      </w:r>
    </w:p>
    <w:bookmarkEnd w:id="339"/>
    <w:bookmarkStart w:name="z377" w:id="340"/>
    <w:p>
      <w:pPr>
        <w:spacing w:after="0"/>
        <w:ind w:left="0"/>
        <w:jc w:val="both"/>
      </w:pPr>
      <w:r>
        <w:rPr>
          <w:rFonts w:ascii="Times New Roman"/>
          <w:b w:val="false"/>
          <w:i w:val="false"/>
          <w:color w:val="000000"/>
          <w:sz w:val="28"/>
        </w:rPr>
        <w:t>
      13. AFTN станциялары хабарламалардың бұрмалаусыз өтуін қамтамасыз етеді.</w:t>
      </w:r>
    </w:p>
    <w:bookmarkEnd w:id="340"/>
    <w:bookmarkStart w:name="z378" w:id="341"/>
    <w:p>
      <w:pPr>
        <w:spacing w:after="0"/>
        <w:ind w:left="0"/>
        <w:jc w:val="both"/>
      </w:pPr>
      <w:r>
        <w:rPr>
          <w:rFonts w:ascii="Times New Roman"/>
          <w:b w:val="false"/>
          <w:i w:val="false"/>
          <w:color w:val="000000"/>
          <w:sz w:val="28"/>
        </w:rPr>
        <w:t>
      14. Көлемі 160 белгіге дейінгі шығыс жеделхаттар үшін желіге беру уақытының мынадай нормативтері белгіленген:</w:t>
      </w:r>
    </w:p>
    <w:bookmarkEnd w:id="341"/>
    <w:p>
      <w:pPr>
        <w:spacing w:after="0"/>
        <w:ind w:left="0"/>
        <w:jc w:val="both"/>
      </w:pPr>
      <w:r>
        <w:rPr>
          <w:rFonts w:ascii="Times New Roman"/>
          <w:b w:val="false"/>
          <w:i w:val="false"/>
          <w:color w:val="000000"/>
          <w:sz w:val="28"/>
        </w:rPr>
        <w:t>
      1) кезексіз СС (SS) шұғылдық индексімен, дереу;</w:t>
      </w:r>
    </w:p>
    <w:p>
      <w:pPr>
        <w:spacing w:after="0"/>
        <w:ind w:left="0"/>
        <w:jc w:val="both"/>
      </w:pPr>
      <w:r>
        <w:rPr>
          <w:rFonts w:ascii="Times New Roman"/>
          <w:b w:val="false"/>
          <w:i w:val="false"/>
          <w:color w:val="000000"/>
          <w:sz w:val="28"/>
        </w:rPr>
        <w:t>
      2) ДД (DD), ФФ (FF) шұғылдық индекстерімен 5 минутқа дейін;</w:t>
      </w:r>
    </w:p>
    <w:p>
      <w:pPr>
        <w:spacing w:after="0"/>
        <w:ind w:left="0"/>
        <w:jc w:val="both"/>
      </w:pPr>
      <w:r>
        <w:rPr>
          <w:rFonts w:ascii="Times New Roman"/>
          <w:b w:val="false"/>
          <w:i w:val="false"/>
          <w:color w:val="000000"/>
          <w:sz w:val="28"/>
        </w:rPr>
        <w:t>
      3) ГГ (GG) шұғылдық индекстерімен 10 минутқа дейін;</w:t>
      </w:r>
    </w:p>
    <w:p>
      <w:pPr>
        <w:spacing w:after="0"/>
        <w:ind w:left="0"/>
        <w:jc w:val="both"/>
      </w:pPr>
      <w:r>
        <w:rPr>
          <w:rFonts w:ascii="Times New Roman"/>
          <w:b w:val="false"/>
          <w:i w:val="false"/>
          <w:color w:val="000000"/>
          <w:sz w:val="28"/>
        </w:rPr>
        <w:t>
      4) КК (KK) шұғылдық индексімен 30 минутқа дейін.</w:t>
      </w:r>
    </w:p>
    <w:p>
      <w:pPr>
        <w:spacing w:after="0"/>
        <w:ind w:left="0"/>
        <w:jc w:val="both"/>
      </w:pPr>
      <w:r>
        <w:rPr>
          <w:rFonts w:ascii="Times New Roman"/>
          <w:b w:val="false"/>
          <w:i w:val="false"/>
          <w:color w:val="000000"/>
          <w:sz w:val="28"/>
        </w:rPr>
        <w:t>
      Көлемі 160 белгіден асатын жеделхаттарды беру уақыты әрбір қосымша 100 белгіге 1 минутқа ұлғайтылады.</w:t>
      </w:r>
    </w:p>
    <w:p>
      <w:pPr>
        <w:spacing w:after="0"/>
        <w:ind w:left="0"/>
        <w:jc w:val="both"/>
      </w:pPr>
      <w:r>
        <w:rPr>
          <w:rFonts w:ascii="Times New Roman"/>
          <w:b w:val="false"/>
          <w:i w:val="false"/>
          <w:color w:val="000000"/>
          <w:sz w:val="28"/>
        </w:rPr>
        <w:t>
      Көп адрестік жеделхаттарды беру уақыты осы Технологияның 26-тармағына сәйкес белгіленеді.</w:t>
      </w:r>
    </w:p>
    <w:bookmarkStart w:name="z379" w:id="342"/>
    <w:p>
      <w:pPr>
        <w:spacing w:after="0"/>
        <w:ind w:left="0"/>
        <w:jc w:val="both"/>
      </w:pPr>
      <w:r>
        <w:rPr>
          <w:rFonts w:ascii="Times New Roman"/>
          <w:b w:val="false"/>
          <w:i w:val="false"/>
          <w:color w:val="000000"/>
          <w:sz w:val="28"/>
        </w:rPr>
        <w:t>
      15. AFTN станцияларында транзиттік хабарламалар үшін хабарламаларды берудің (ретрансляциялаудың) мынадай кезектілігі айқындалады:</w:t>
      </w:r>
    </w:p>
    <w:bookmarkEnd w:id="342"/>
    <w:p>
      <w:pPr>
        <w:spacing w:after="0"/>
        <w:ind w:left="0"/>
        <w:jc w:val="both"/>
      </w:pPr>
      <w:r>
        <w:rPr>
          <w:rFonts w:ascii="Times New Roman"/>
          <w:b w:val="false"/>
          <w:i w:val="false"/>
          <w:color w:val="000000"/>
          <w:sz w:val="28"/>
        </w:rPr>
        <w:t>
      Кезектілік индексі</w:t>
      </w:r>
    </w:p>
    <w:p>
      <w:pPr>
        <w:spacing w:after="0"/>
        <w:ind w:left="0"/>
        <w:jc w:val="both"/>
      </w:pPr>
      <w:r>
        <w:rPr>
          <w:rFonts w:ascii="Times New Roman"/>
          <w:b w:val="false"/>
          <w:i w:val="false"/>
          <w:color w:val="000000"/>
          <w:sz w:val="28"/>
        </w:rPr>
        <w:t>
      жеделдікті беру</w:t>
      </w:r>
    </w:p>
    <w:p>
      <w:pPr>
        <w:spacing w:after="0"/>
        <w:ind w:left="0"/>
        <w:jc w:val="both"/>
      </w:pPr>
      <w:r>
        <w:rPr>
          <w:rFonts w:ascii="Times New Roman"/>
          <w:b w:val="false"/>
          <w:i w:val="false"/>
          <w:color w:val="000000"/>
          <w:sz w:val="28"/>
        </w:rPr>
        <w:t>
      1 SS (SS);</w:t>
      </w:r>
    </w:p>
    <w:p>
      <w:pPr>
        <w:spacing w:after="0"/>
        <w:ind w:left="0"/>
        <w:jc w:val="both"/>
      </w:pPr>
      <w:r>
        <w:rPr>
          <w:rFonts w:ascii="Times New Roman"/>
          <w:b w:val="false"/>
          <w:i w:val="false"/>
          <w:color w:val="000000"/>
          <w:sz w:val="28"/>
        </w:rPr>
        <w:t>
      2 DD (DD) FF (FF);</w:t>
      </w:r>
    </w:p>
    <w:p>
      <w:pPr>
        <w:spacing w:after="0"/>
        <w:ind w:left="0"/>
        <w:jc w:val="both"/>
      </w:pPr>
      <w:r>
        <w:rPr>
          <w:rFonts w:ascii="Times New Roman"/>
          <w:b w:val="false"/>
          <w:i w:val="false"/>
          <w:color w:val="000000"/>
          <w:sz w:val="28"/>
        </w:rPr>
        <w:t>
      3 ГГ (GG) КК (KK).</w:t>
      </w:r>
    </w:p>
    <w:p>
      <w:pPr>
        <w:spacing w:after="0"/>
        <w:ind w:left="0"/>
        <w:jc w:val="both"/>
      </w:pPr>
      <w:r>
        <w:rPr>
          <w:rFonts w:ascii="Times New Roman"/>
          <w:b w:val="false"/>
          <w:i w:val="false"/>
          <w:color w:val="000000"/>
          <w:sz w:val="28"/>
        </w:rPr>
        <w:t>
      Бірдей жеделдік индексі бар хабарламалар AFTN станциясына түскен тәртіппен жіберіледі.</w:t>
      </w:r>
    </w:p>
    <w:bookmarkStart w:name="z380" w:id="343"/>
    <w:p>
      <w:pPr>
        <w:spacing w:after="0"/>
        <w:ind w:left="0"/>
        <w:jc w:val="left"/>
      </w:pPr>
      <w:r>
        <w:rPr>
          <w:rFonts w:ascii="Times New Roman"/>
          <w:b/>
          <w:i w:val="false"/>
          <w:color w:val="000000"/>
        </w:rPr>
        <w:t xml:space="preserve"> </w:t>
      </w:r>
      <w:r>
        <w:rPr>
          <w:rFonts w:ascii="Times New Roman"/>
          <w:b/>
          <w:i w:val="false"/>
          <w:color w:val="000000"/>
        </w:rPr>
        <w:t>Параграф 4. Жеделхаттарды құрастыру және AFTN станциясына жіберу</w:t>
      </w:r>
    </w:p>
    <w:bookmarkEnd w:id="343"/>
    <w:bookmarkStart w:name="z382" w:id="344"/>
    <w:p>
      <w:pPr>
        <w:spacing w:after="0"/>
        <w:ind w:left="0"/>
        <w:jc w:val="both"/>
      </w:pPr>
      <w:r>
        <w:rPr>
          <w:rFonts w:ascii="Times New Roman"/>
          <w:b w:val="false"/>
          <w:i w:val="false"/>
          <w:color w:val="000000"/>
          <w:sz w:val="28"/>
        </w:rPr>
        <w:t>
      16. Осы Технологияның 12-тармағында көрсетілген санаттарға жататын хабарламалар ғана AFTN желісіне беру үшін қабылданады.</w:t>
      </w:r>
    </w:p>
    <w:bookmarkEnd w:id="344"/>
    <w:bookmarkStart w:name="z383" w:id="345"/>
    <w:p>
      <w:pPr>
        <w:spacing w:after="0"/>
        <w:ind w:left="0"/>
        <w:jc w:val="both"/>
      </w:pPr>
      <w:r>
        <w:rPr>
          <w:rFonts w:ascii="Times New Roman"/>
          <w:b w:val="false"/>
          <w:i w:val="false"/>
          <w:color w:val="000000"/>
          <w:sz w:val="28"/>
        </w:rPr>
        <w:t>
      17. Хабардың желіге берілуінің қолайлылығын анықтау және мәтіннің дұрыс жазылуы жеделхатты жасаған жөнелтушіге жүктеледі. AFTN станциясының қызметкерлері желіге беру үшін станцияға жеткізілген жеделхаттың мәтінін өзгертпейді және түзетпейді.</w:t>
      </w:r>
    </w:p>
    <w:bookmarkEnd w:id="345"/>
    <w:bookmarkStart w:name="z384" w:id="346"/>
    <w:p>
      <w:pPr>
        <w:spacing w:after="0"/>
        <w:ind w:left="0"/>
        <w:jc w:val="both"/>
      </w:pPr>
      <w:r>
        <w:rPr>
          <w:rFonts w:ascii="Times New Roman"/>
          <w:b w:val="false"/>
          <w:i w:val="false"/>
          <w:color w:val="000000"/>
          <w:sz w:val="28"/>
        </w:rPr>
        <w:t>
      18. AFTN желісіне беруге арналған жеделхатты жөнелтуші жасайды және онда мекен-жай жолы, дереккөз, мәтін және қызметтік мәліметтер болады және мынадай нысанға сәйкес келеді:</w:t>
      </w:r>
    </w:p>
    <w:bookmarkEnd w:id="346"/>
    <w:p>
      <w:pPr>
        <w:spacing w:after="0"/>
        <w:ind w:left="0"/>
        <w:jc w:val="both"/>
      </w:pPr>
      <w:r>
        <w:rPr>
          <w:rFonts w:ascii="Times New Roman"/>
          <w:b w:val="false"/>
          <w:i w:val="false"/>
          <w:color w:val="000000"/>
          <w:sz w:val="28"/>
        </w:rPr>
        <w:t>
      00 ХХХХХХХХ</w:t>
      </w:r>
    </w:p>
    <w:p>
      <w:pPr>
        <w:spacing w:after="0"/>
        <w:ind w:left="0"/>
        <w:jc w:val="both"/>
      </w:pPr>
      <w:r>
        <w:rPr>
          <w:rFonts w:ascii="Times New Roman"/>
          <w:b w:val="false"/>
          <w:i w:val="false"/>
          <w:color w:val="000000"/>
          <w:sz w:val="28"/>
        </w:rPr>
        <w:t>
      00000 YYYYYYYY</w:t>
      </w:r>
    </w:p>
    <w:p>
      <w:pPr>
        <w:spacing w:after="0"/>
        <w:ind w:left="0"/>
        <w:jc w:val="both"/>
      </w:pPr>
      <w:r>
        <w:rPr>
          <w:rFonts w:ascii="Times New Roman"/>
          <w:b w:val="false"/>
          <w:i w:val="false"/>
          <w:color w:val="000000"/>
          <w:sz w:val="28"/>
        </w:rPr>
        <w:t>
      МӘТІН ____________________________________________________</w:t>
      </w:r>
    </w:p>
    <w:p>
      <w:pPr>
        <w:spacing w:after="0"/>
        <w:ind w:left="0"/>
        <w:jc w:val="both"/>
      </w:pPr>
      <w:r>
        <w:rPr>
          <w:rFonts w:ascii="Times New Roman"/>
          <w:b w:val="false"/>
          <w:i w:val="false"/>
          <w:color w:val="000000"/>
          <w:sz w:val="28"/>
        </w:rPr>
        <w:t>
      Лауазымды тұлғаның лауазымы, тегі, аты, әкесінің аты (бар болса) және қолы</w:t>
      </w:r>
    </w:p>
    <w:p>
      <w:pPr>
        <w:spacing w:after="0"/>
        <w:ind w:left="0"/>
        <w:jc w:val="both"/>
      </w:pPr>
      <w:r>
        <w:rPr>
          <w:rFonts w:ascii="Times New Roman"/>
          <w:b w:val="false"/>
          <w:i w:val="false"/>
          <w:color w:val="000000"/>
          <w:sz w:val="28"/>
        </w:rPr>
        <w:t>
      Орын: Тегі, аты, әкесінің аты (бар болса)</w:t>
      </w:r>
    </w:p>
    <w:p>
      <w:pPr>
        <w:spacing w:after="0"/>
        <w:ind w:left="0"/>
        <w:jc w:val="both"/>
      </w:pPr>
      <w:r>
        <w:rPr>
          <w:rFonts w:ascii="Times New Roman"/>
          <w:b w:val="false"/>
          <w:i w:val="false"/>
          <w:color w:val="000000"/>
          <w:sz w:val="28"/>
        </w:rPr>
        <w:t>
      телефон № (міндетті емес) күні (күні, айы, жылы).</w:t>
      </w:r>
    </w:p>
    <w:p>
      <w:pPr>
        <w:spacing w:after="0"/>
        <w:ind w:left="0"/>
        <w:jc w:val="both"/>
      </w:pPr>
      <w:r>
        <w:rPr>
          <w:rFonts w:ascii="Times New Roman"/>
          <w:b w:val="false"/>
          <w:i w:val="false"/>
          <w:color w:val="000000"/>
          <w:sz w:val="28"/>
        </w:rPr>
        <w:t>
      мұндағы: 00 ХХХХХХХХ-адрестік жол (00-жеделділік индексі,</w:t>
      </w:r>
    </w:p>
    <w:p>
      <w:pPr>
        <w:spacing w:after="0"/>
        <w:ind w:left="0"/>
        <w:jc w:val="both"/>
      </w:pPr>
      <w:r>
        <w:rPr>
          <w:rFonts w:ascii="Times New Roman"/>
          <w:b w:val="false"/>
          <w:i w:val="false"/>
          <w:color w:val="000000"/>
          <w:sz w:val="28"/>
        </w:rPr>
        <w:t>
      ХХХХХХХХ-мекен-жай индексі). Мекенжай жолында адресаттардың бірнеше индексі болуы мүмкін;</w:t>
      </w:r>
    </w:p>
    <w:p>
      <w:pPr>
        <w:spacing w:after="0"/>
        <w:ind w:left="0"/>
        <w:jc w:val="both"/>
      </w:pPr>
      <w:r>
        <w:rPr>
          <w:rFonts w:ascii="Times New Roman"/>
          <w:b w:val="false"/>
          <w:i w:val="false"/>
          <w:color w:val="000000"/>
          <w:sz w:val="28"/>
        </w:rPr>
        <w:t>
      000000 YYYYYYYY – дереккөз (000000-жеделхатты жіберу уақыты,</w:t>
      </w:r>
    </w:p>
    <w:p>
      <w:pPr>
        <w:spacing w:after="0"/>
        <w:ind w:left="0"/>
        <w:jc w:val="both"/>
      </w:pPr>
      <w:r>
        <w:rPr>
          <w:rFonts w:ascii="Times New Roman"/>
          <w:b w:val="false"/>
          <w:i w:val="false"/>
          <w:color w:val="000000"/>
          <w:sz w:val="28"/>
        </w:rPr>
        <w:t>
      Yyyyyyyy-жіберуші индексі);</w:t>
      </w:r>
    </w:p>
    <w:p>
      <w:pPr>
        <w:spacing w:after="0"/>
        <w:ind w:left="0"/>
        <w:jc w:val="both"/>
      </w:pPr>
      <w:r>
        <w:rPr>
          <w:rFonts w:ascii="Times New Roman"/>
          <w:b w:val="false"/>
          <w:i w:val="false"/>
          <w:color w:val="000000"/>
          <w:sz w:val="28"/>
        </w:rPr>
        <w:t>
      Мәтін-жеделхаттың мәтіндік бөлігі. Мәтін бөлігі әрқашан қызметтік мәліметтерден тұтас көлденең сызықпен бөлінеді.</w:t>
      </w:r>
    </w:p>
    <w:bookmarkStart w:name="z385" w:id="347"/>
    <w:p>
      <w:pPr>
        <w:spacing w:after="0"/>
        <w:ind w:left="0"/>
        <w:jc w:val="both"/>
      </w:pPr>
      <w:r>
        <w:rPr>
          <w:rFonts w:ascii="Times New Roman"/>
          <w:b w:val="false"/>
          <w:i w:val="false"/>
          <w:color w:val="000000"/>
          <w:sz w:val="28"/>
        </w:rPr>
        <w:t>
      19. Жеделхат:</w:t>
      </w:r>
    </w:p>
    <w:bookmarkEnd w:id="347"/>
    <w:p>
      <w:pPr>
        <w:spacing w:after="0"/>
        <w:ind w:left="0"/>
        <w:jc w:val="both"/>
      </w:pPr>
      <w:r>
        <w:rPr>
          <w:rFonts w:ascii="Times New Roman"/>
          <w:b w:val="false"/>
          <w:i w:val="false"/>
          <w:color w:val="000000"/>
          <w:sz w:val="28"/>
        </w:rPr>
        <w:t>
      1) егер мекенжай жолының адресаттарының барлық индекстері У (U) әрпінен басталса, орыс немесе латын әліпбиінде;</w:t>
      </w:r>
    </w:p>
    <w:p>
      <w:pPr>
        <w:spacing w:after="0"/>
        <w:ind w:left="0"/>
        <w:jc w:val="both"/>
      </w:pPr>
      <w:r>
        <w:rPr>
          <w:rFonts w:ascii="Times New Roman"/>
          <w:b w:val="false"/>
          <w:i w:val="false"/>
          <w:color w:val="000000"/>
          <w:sz w:val="28"/>
        </w:rPr>
        <w:t>
      2) латын әліпбиінде, егер мекенжай жолының адресаттарының индекстерінің ең болмағанда біреуі У (U) әрпінен өзгеше әріптен басталса құрастырылады.</w:t>
      </w:r>
    </w:p>
    <w:p>
      <w:pPr>
        <w:spacing w:after="0"/>
        <w:ind w:left="0"/>
        <w:jc w:val="both"/>
      </w:pPr>
      <w:r>
        <w:rPr>
          <w:rFonts w:ascii="Times New Roman"/>
          <w:b w:val="false"/>
          <w:i w:val="false"/>
          <w:color w:val="000000"/>
          <w:sz w:val="28"/>
        </w:rPr>
        <w:t xml:space="preserve">
      Жеделхатта орыс сөздерін латын әріптерімен жазу қажет болған жағдайда осы Технологияға </w:t>
      </w:r>
      <w:r>
        <w:rPr>
          <w:rFonts w:ascii="Times New Roman"/>
          <w:b w:val="false"/>
          <w:i w:val="false"/>
          <w:color w:val="000000"/>
          <w:sz w:val="28"/>
        </w:rPr>
        <w:t>2-қосымшаға</w:t>
      </w:r>
      <w:r>
        <w:rPr>
          <w:rFonts w:ascii="Times New Roman"/>
          <w:b w:val="false"/>
          <w:i w:val="false"/>
          <w:color w:val="000000"/>
          <w:sz w:val="28"/>
        </w:rPr>
        <w:t xml:space="preserve"> сәйкес орыс сөздерін латын әріптерімен жазу үшін хабарламаларда пайдаланылатын орыс әліпбиінің латын әріптеріне сәйкестік кестесі пайдаланылады.</w:t>
      </w:r>
    </w:p>
    <w:bookmarkStart w:name="z386" w:id="348"/>
    <w:p>
      <w:pPr>
        <w:spacing w:after="0"/>
        <w:ind w:left="0"/>
        <w:jc w:val="both"/>
      </w:pPr>
      <w:r>
        <w:rPr>
          <w:rFonts w:ascii="Times New Roman"/>
          <w:b w:val="false"/>
          <w:i w:val="false"/>
          <w:color w:val="000000"/>
          <w:sz w:val="28"/>
        </w:rPr>
        <w:t>
      20. AFTN жөнелту станциясы желіге жіберу үшін мына жеделхаттарды қабылдайды::</w:t>
      </w:r>
    </w:p>
    <w:bookmarkEnd w:id="348"/>
    <w:p>
      <w:pPr>
        <w:spacing w:after="0"/>
        <w:ind w:left="0"/>
        <w:jc w:val="both"/>
      </w:pPr>
      <w:r>
        <w:rPr>
          <w:rFonts w:ascii="Times New Roman"/>
          <w:b w:val="false"/>
          <w:i w:val="false"/>
          <w:color w:val="000000"/>
          <w:sz w:val="28"/>
        </w:rPr>
        <w:t>
      1) осы мақсаттарда пайдалану үшін рұқсат етілген тізбек бойынша алынса;</w:t>
      </w:r>
    </w:p>
    <w:p>
      <w:pPr>
        <w:spacing w:after="0"/>
        <w:ind w:left="0"/>
        <w:jc w:val="both"/>
      </w:pPr>
      <w:r>
        <w:rPr>
          <w:rFonts w:ascii="Times New Roman"/>
          <w:b w:val="false"/>
          <w:i w:val="false"/>
          <w:color w:val="000000"/>
          <w:sz w:val="28"/>
        </w:rPr>
        <w:t>
      2) жөнелтушімен станцияға жеткізілсе және осы Технологияның 18-тармағында көрсетілген нысанға сәйкес келсе, жазу парағының кемінде жартысы мөлшеріндегі қағазда немесе арнайы дайындалған бланкіде сиямен немесе қара түсті пастамен анық жазылған не қолмен басылған және қол қою құқығы берілген лауазымды адамдар қол қойған болуы тиіс.</w:t>
      </w:r>
    </w:p>
    <w:p>
      <w:pPr>
        <w:spacing w:after="0"/>
        <w:ind w:left="0"/>
        <w:jc w:val="both"/>
      </w:pPr>
      <w:r>
        <w:rPr>
          <w:rFonts w:ascii="Times New Roman"/>
          <w:b w:val="false"/>
          <w:i w:val="false"/>
          <w:color w:val="000000"/>
          <w:sz w:val="28"/>
        </w:rPr>
        <w:t xml:space="preserve">
      Қарауында AFTN станциясы бар азаматтық авиация ұйымымен (филиалымен) келісу белгісі бар жеделхаттарға қол қою құқығы бар лауазымды адамдар тізімінің түпнұсқалары жөнелтушіге қызмет көрсететін станцияда сақталады, осы Технологияға </w:t>
      </w:r>
      <w:r>
        <w:rPr>
          <w:rFonts w:ascii="Times New Roman"/>
          <w:b w:val="false"/>
          <w:i w:val="false"/>
          <w:color w:val="000000"/>
          <w:sz w:val="28"/>
        </w:rPr>
        <w:t>3-қосымшаға</w:t>
      </w:r>
      <w:r>
        <w:rPr>
          <w:rFonts w:ascii="Times New Roman"/>
          <w:b w:val="false"/>
          <w:i w:val="false"/>
          <w:color w:val="000000"/>
          <w:sz w:val="28"/>
        </w:rPr>
        <w:t xml:space="preserve"> сәйкес жеделхаттарға қол қою құқығы бар лауазымды адамдар тізімінде көрсетіледі.</w:t>
      </w:r>
    </w:p>
    <w:bookmarkStart w:name="z387" w:id="349"/>
    <w:p>
      <w:pPr>
        <w:spacing w:after="0"/>
        <w:ind w:left="0"/>
        <w:jc w:val="both"/>
      </w:pPr>
      <w:r>
        <w:rPr>
          <w:rFonts w:ascii="Times New Roman"/>
          <w:b w:val="false"/>
          <w:i w:val="false"/>
          <w:color w:val="000000"/>
          <w:sz w:val="28"/>
        </w:rPr>
        <w:t>
      21. Қызметтік мәліметтердегі қол жеделхат бланкісінде көрсетілген лауазымды адамға сәйкес келуі тиіс.</w:t>
      </w:r>
    </w:p>
    <w:bookmarkEnd w:id="349"/>
    <w:p>
      <w:pPr>
        <w:spacing w:after="0"/>
        <w:ind w:left="0"/>
        <w:jc w:val="both"/>
      </w:pPr>
      <w:r>
        <w:rPr>
          <w:rFonts w:ascii="Times New Roman"/>
          <w:b w:val="false"/>
          <w:i w:val="false"/>
          <w:color w:val="000000"/>
          <w:sz w:val="28"/>
        </w:rPr>
        <w:t>
      Лауазымды адам уақытша болмаған кезде оған рұқсат етілген жеделділік санаты мен жіберушінің индексі бар жеделхатқа оның міндетін атқарушы адам қол қоя алады. Бұл жағдайда жеделхат бланкісінде жеделхатқа қол қоятын адамның уақытша лауазымы көрсетіледі.</w:t>
      </w:r>
    </w:p>
    <w:p>
      <w:pPr>
        <w:spacing w:after="0"/>
        <w:ind w:left="0"/>
        <w:jc w:val="both"/>
      </w:pPr>
      <w:r>
        <w:rPr>
          <w:rFonts w:ascii="Times New Roman"/>
          <w:b w:val="false"/>
          <w:i w:val="false"/>
          <w:color w:val="000000"/>
          <w:sz w:val="28"/>
        </w:rPr>
        <w:t>
      Егер жеделхат бланкісінде, қызметтік мәліметтерде бірнеше лауазымды тұлға көрсетілсе, онда барлық аталған адамдардың қолдары болуы тиіс, бұл жағдайда жеделхат желіге беруге қабылданады, егер жеделхатта бар жеделдік санаты мен жіберушінің индексі көрсетілген лауазымды адамдардың біреуі үшін жеделхаттарға қол қоюға құқығы бар лауазымды адамдардың тізімімен рұқсат етілген жағдайда ғана.</w:t>
      </w:r>
    </w:p>
    <w:bookmarkStart w:name="z388" w:id="350"/>
    <w:p>
      <w:pPr>
        <w:spacing w:after="0"/>
        <w:ind w:left="0"/>
        <w:jc w:val="both"/>
      </w:pPr>
      <w:r>
        <w:rPr>
          <w:rFonts w:ascii="Times New Roman"/>
          <w:b w:val="false"/>
          <w:i w:val="false"/>
          <w:color w:val="000000"/>
          <w:sz w:val="28"/>
        </w:rPr>
        <w:t>
      22. Жіберуші жеделхатта түзетулер енгізе алады, толықтырулар жасай алады, оны беруді кешіктіреді немесе болдырмайды. Барлық осы әрекеттер жеделхаттың осы бланкісінде жіберушінің қолымен расталады. Егер жеделхат жіберілген болса, онда жіберуші түзету, толықтыру немесе оның күшін жою үшін жеке жеделхат береді.</w:t>
      </w:r>
    </w:p>
    <w:bookmarkEnd w:id="350"/>
    <w:bookmarkStart w:name="z389" w:id="351"/>
    <w:p>
      <w:pPr>
        <w:spacing w:after="0"/>
        <w:ind w:left="0"/>
        <w:jc w:val="both"/>
      </w:pPr>
      <w:r>
        <w:rPr>
          <w:rFonts w:ascii="Times New Roman"/>
          <w:b w:val="false"/>
          <w:i w:val="false"/>
          <w:color w:val="000000"/>
          <w:sz w:val="28"/>
        </w:rPr>
        <w:t>
      23. Шығыс жеделхаттардың түпнұсқалары және AFTN шығыс станциясы берген барлық хабарламалардың толық көшірмелері AFTN жөнелту станциясында ұзақтығы күнтізбелік 30 күн ішінде сақталады.</w:t>
      </w:r>
    </w:p>
    <w:bookmarkEnd w:id="351"/>
    <w:bookmarkStart w:name="z390" w:id="352"/>
    <w:p>
      <w:pPr>
        <w:spacing w:after="0"/>
        <w:ind w:left="0"/>
        <w:jc w:val="both"/>
      </w:pPr>
      <w:r>
        <w:rPr>
          <w:rFonts w:ascii="Times New Roman"/>
          <w:b w:val="false"/>
          <w:i w:val="false"/>
          <w:color w:val="000000"/>
          <w:sz w:val="28"/>
        </w:rPr>
        <w:t>
      24. Желіге беру үшін жеделхаттар AFTN станциясына бір данада ұсынылады. AFTN станцияларында өңдеуге қабылданған жеделхаттардың түпнұсқалары жөнелтушілерге қайтарылмайды.</w:t>
      </w:r>
    </w:p>
    <w:bookmarkEnd w:id="352"/>
    <w:bookmarkStart w:name="z391" w:id="353"/>
    <w:p>
      <w:pPr>
        <w:spacing w:after="0"/>
        <w:ind w:left="0"/>
        <w:jc w:val="both"/>
      </w:pPr>
      <w:r>
        <w:rPr>
          <w:rFonts w:ascii="Times New Roman"/>
          <w:b w:val="false"/>
          <w:i w:val="false"/>
          <w:color w:val="000000"/>
          <w:sz w:val="28"/>
        </w:rPr>
        <w:t>
      25. Жеделхат мынадай құрамдас бөліктерден тұрады:</w:t>
      </w:r>
    </w:p>
    <w:bookmarkEnd w:id="353"/>
    <w:p>
      <w:pPr>
        <w:spacing w:after="0"/>
        <w:ind w:left="0"/>
        <w:jc w:val="both"/>
      </w:pPr>
      <w:r>
        <w:rPr>
          <w:rFonts w:ascii="Times New Roman"/>
          <w:b w:val="false"/>
          <w:i w:val="false"/>
          <w:color w:val="000000"/>
          <w:sz w:val="28"/>
        </w:rPr>
        <w:t>
      1) мекенжай жолына: жеделділік индекстері кіреді;</w:t>
      </w:r>
    </w:p>
    <w:p>
      <w:pPr>
        <w:spacing w:after="0"/>
        <w:ind w:left="0"/>
        <w:jc w:val="both"/>
      </w:pPr>
      <w:r>
        <w:rPr>
          <w:rFonts w:ascii="Times New Roman"/>
          <w:b w:val="false"/>
          <w:i w:val="false"/>
          <w:color w:val="000000"/>
          <w:sz w:val="28"/>
        </w:rPr>
        <w:t>
      мекен-жайы (адресаттар).</w:t>
      </w:r>
    </w:p>
    <w:p>
      <w:pPr>
        <w:spacing w:after="0"/>
        <w:ind w:left="0"/>
        <w:jc w:val="both"/>
      </w:pPr>
      <w:r>
        <w:rPr>
          <w:rFonts w:ascii="Times New Roman"/>
          <w:b w:val="false"/>
          <w:i w:val="false"/>
          <w:color w:val="000000"/>
          <w:sz w:val="28"/>
        </w:rPr>
        <w:t>
      Шұғылдық индексі тиісті екі әріптік топтан тұрады және мекенжайлардың бірінші жолында көрсетіледі. Жеделхаттың шұғылдық индексін оның мазмұнына қарай жеделхатқа қол қойған адам айқындайды.</w:t>
      </w:r>
    </w:p>
    <w:p>
      <w:pPr>
        <w:spacing w:after="0"/>
        <w:ind w:left="0"/>
        <w:jc w:val="both"/>
      </w:pPr>
      <w:r>
        <w:rPr>
          <w:rFonts w:ascii="Times New Roman"/>
          <w:b w:val="false"/>
          <w:i w:val="false"/>
          <w:color w:val="000000"/>
          <w:sz w:val="28"/>
        </w:rPr>
        <w:t>
      Адресаттың индексі сегіз әріптен тұрады және алдын-ала жіберілген мекен-жай индексін қоспағанда, мыналарды қамтиды:</w:t>
      </w:r>
    </w:p>
    <w:p>
      <w:pPr>
        <w:spacing w:after="0"/>
        <w:ind w:left="0"/>
        <w:jc w:val="both"/>
      </w:pPr>
      <w:r>
        <w:rPr>
          <w:rFonts w:ascii="Times New Roman"/>
          <w:b w:val="false"/>
          <w:i w:val="false"/>
          <w:color w:val="000000"/>
          <w:sz w:val="28"/>
        </w:rPr>
        <w:t>
      межелі пункт орналасқан жердің төрт әріптік көрсеткіші;</w:t>
      </w:r>
    </w:p>
    <w:p>
      <w:pPr>
        <w:spacing w:after="0"/>
        <w:ind w:left="0"/>
        <w:jc w:val="both"/>
      </w:pPr>
      <w:r>
        <w:rPr>
          <w:rFonts w:ascii="Times New Roman"/>
          <w:b w:val="false"/>
          <w:i w:val="false"/>
          <w:color w:val="000000"/>
          <w:sz w:val="28"/>
        </w:rPr>
        <w:t>
      ұйымды көрсететін шартты екі немесе үш әріптік белгі</w:t>
      </w:r>
    </w:p>
    <w:p>
      <w:pPr>
        <w:spacing w:after="0"/>
        <w:ind w:left="0"/>
        <w:jc w:val="both"/>
      </w:pPr>
      <w:r>
        <w:rPr>
          <w:rFonts w:ascii="Times New Roman"/>
          <w:b w:val="false"/>
          <w:i w:val="false"/>
          <w:color w:val="000000"/>
          <w:sz w:val="28"/>
        </w:rPr>
        <w:t>
      хабарлама жіберілетін функционалдық бөлімше (авиациялық өкілетті орган, қызмет немесе ұшу-пайдалану агенттігі);</w:t>
      </w:r>
    </w:p>
    <w:p>
      <w:pPr>
        <w:spacing w:after="0"/>
        <w:ind w:left="0"/>
        <w:jc w:val="both"/>
      </w:pPr>
      <w:r>
        <w:rPr>
          <w:rFonts w:ascii="Times New Roman"/>
          <w:b w:val="false"/>
          <w:i w:val="false"/>
          <w:color w:val="000000"/>
          <w:sz w:val="28"/>
        </w:rPr>
        <w:t>
      хабарлама жіберілетін ұйым/функционалдық бөлімше шеңберіндегі бөлімді, бөлімшені немесе процесті белгілейтін қосымша әріп(тер). Ь (Х) немесе ЬЬ (ХХ) әрпі алушы мекенжай индексінің жеті немесе алты әріптерімен анықталған немесе нақты белгілеу талап етілмеген жағдайларда мекенжайды аяқтау үшін қолданылады.</w:t>
      </w:r>
    </w:p>
    <w:p>
      <w:pPr>
        <w:spacing w:after="0"/>
        <w:ind w:left="0"/>
        <w:jc w:val="both"/>
      </w:pPr>
      <w:r>
        <w:rPr>
          <w:rFonts w:ascii="Times New Roman"/>
          <w:b w:val="false"/>
          <w:i w:val="false"/>
          <w:color w:val="000000"/>
          <w:sz w:val="28"/>
        </w:rPr>
        <w:t>
      Әрбір мекен-жай индексі үшін AFTN тағайындалған станциясы бір жерде немесе әртүрлі жерлерде орналасқанына қарамастан, адресаттың жеке индексі пайдаланылады.</w:t>
      </w:r>
    </w:p>
    <w:p>
      <w:pPr>
        <w:spacing w:after="0"/>
        <w:ind w:left="0"/>
        <w:jc w:val="both"/>
      </w:pPr>
      <w:r>
        <w:rPr>
          <w:rFonts w:ascii="Times New Roman"/>
          <w:b w:val="false"/>
          <w:i w:val="false"/>
          <w:color w:val="000000"/>
          <w:sz w:val="28"/>
        </w:rPr>
        <w:t>
      Мекенжайды қалыптастыру үшін пайдаланылатын индекстердің тізбесі:</w:t>
      </w:r>
    </w:p>
    <w:p>
      <w:pPr>
        <w:spacing w:after="0"/>
        <w:ind w:left="0"/>
        <w:jc w:val="both"/>
      </w:pPr>
      <w:r>
        <w:rPr>
          <w:rFonts w:ascii="Times New Roman"/>
          <w:b w:val="false"/>
          <w:i w:val="false"/>
          <w:color w:val="000000"/>
          <w:sz w:val="28"/>
        </w:rPr>
        <w:t>
      Қазақстан Республикасының аумағында қолданылатын ұшу-пайдалану агенттіктерінің, авиациялық өкілетті органдардың, азаматтық авиация қызметтерінің, ұйымдары мен лауазымды адамдарының орналасқан жері көрсеткіштерінің (индекстерінің), шартты белгілерінің жинағында;</w:t>
      </w:r>
    </w:p>
    <w:p>
      <w:pPr>
        <w:spacing w:after="0"/>
        <w:ind w:left="0"/>
        <w:jc w:val="both"/>
      </w:pPr>
      <w:r>
        <w:rPr>
          <w:rFonts w:ascii="Times New Roman"/>
          <w:b w:val="false"/>
          <w:i w:val="false"/>
          <w:color w:val="000000"/>
          <w:sz w:val="28"/>
        </w:rPr>
        <w:t>
      Көрсеткіштер жинағы (индекстер).... басқа мемлекеттердің;</w:t>
      </w:r>
    </w:p>
    <w:p>
      <w:pPr>
        <w:spacing w:after="0"/>
        <w:ind w:left="0"/>
        <w:jc w:val="both"/>
      </w:pPr>
      <w:r>
        <w:rPr>
          <w:rFonts w:ascii="Times New Roman"/>
          <w:b w:val="false"/>
          <w:i w:val="false"/>
          <w:color w:val="000000"/>
          <w:sz w:val="28"/>
        </w:rPr>
        <w:t>
      Doc 7910 ИКАО-орналасу көрсеткіштері (индекстері);</w:t>
      </w:r>
    </w:p>
    <w:p>
      <w:pPr>
        <w:spacing w:after="0"/>
        <w:ind w:left="0"/>
        <w:jc w:val="both"/>
      </w:pPr>
      <w:r>
        <w:rPr>
          <w:rFonts w:ascii="Times New Roman"/>
          <w:b w:val="false"/>
          <w:i w:val="false"/>
          <w:color w:val="000000"/>
          <w:sz w:val="28"/>
        </w:rPr>
        <w:t>
      Doc 8585 ИКАО-ұшу-пайдалану шартты белгілері</w:t>
      </w:r>
    </w:p>
    <w:p>
      <w:pPr>
        <w:spacing w:after="0"/>
        <w:ind w:left="0"/>
        <w:jc w:val="both"/>
      </w:pPr>
      <w:r>
        <w:rPr>
          <w:rFonts w:ascii="Times New Roman"/>
          <w:b w:val="false"/>
          <w:i w:val="false"/>
          <w:color w:val="000000"/>
          <w:sz w:val="28"/>
        </w:rPr>
        <w:t>
      агенттіктер, авиациялық өкілетті органдар мен қызметтер кіреді.</w:t>
      </w:r>
    </w:p>
    <w:p>
      <w:pPr>
        <w:spacing w:after="0"/>
        <w:ind w:left="0"/>
        <w:jc w:val="both"/>
      </w:pPr>
      <w:r>
        <w:rPr>
          <w:rFonts w:ascii="Times New Roman"/>
          <w:b w:val="false"/>
          <w:i w:val="false"/>
          <w:color w:val="000000"/>
          <w:sz w:val="28"/>
        </w:rPr>
        <w:t>
      Егер хабарлама шартты үш әріптік белгі берілмеген ұйымға жолданса немесе ол мемлекеттер индекстерінің жинақтарында көрсетілмесе, онда межелі пункт орналасқан жердің индексінен кейін ИКАО ЫЫЫ (YYY) үш әріптік шартты белгісі (немесе егер әскери қызмет/ұйым болса, ИКАО ЫЬЫ (YXY) үш әріптік шартты белгісі) келеді. Бұл жағдайда адресат ұйымның атауы</w:t>
      </w:r>
    </w:p>
    <w:p>
      <w:pPr>
        <w:spacing w:after="0"/>
        <w:ind w:left="0"/>
        <w:jc w:val="both"/>
      </w:pPr>
      <w:r>
        <w:rPr>
          <w:rFonts w:ascii="Times New Roman"/>
          <w:b w:val="false"/>
          <w:i w:val="false"/>
          <w:color w:val="000000"/>
          <w:sz w:val="28"/>
        </w:rPr>
        <w:t>
      жеделхат мәтінінің бірінші элементіне. ЫЫЫ (YYY) немесе ЫЬЫ (YXY) шартты үш әріптік белгіден кейінгі сегізінші әріп осы технологияға 4-қосымшаға сәйкес хабарлама форматтарында көрсетілген толтырғыш Ь (Х) әрпі болып табылады.</w:t>
      </w:r>
    </w:p>
    <w:p>
      <w:pPr>
        <w:spacing w:after="0"/>
        <w:ind w:left="0"/>
        <w:jc w:val="both"/>
      </w:pPr>
      <w:r>
        <w:rPr>
          <w:rFonts w:ascii="Times New Roman"/>
          <w:b w:val="false"/>
          <w:i w:val="false"/>
          <w:color w:val="000000"/>
          <w:sz w:val="28"/>
        </w:rPr>
        <w:t>
      Егер хабарлама ұшудағы әуе кемесіне жолданса, сондықтан оған берілген беру трактінің бір бөлігі AFTN желісі арқылы оны авиациялық әуе электр байланысы арналары бойынша қайта таратқанға дейін, әуе кемесіне хабарлама беруге тиісті авиациялық станцияның орналасқан жерінің индексінен кейін, ИКАО ЗЗЗ (ZZZ) шартты үш әріптік белгілеуі керек. Сегізінші әріп-L (x) толтырғыш әрпі. Бұл жағдайда ӘК тану индексі осы технологияға 4-қосымшаға сәйкес хабарламалар форматтарында көрсетілген жеделхат мәтінінің басына енгізіледі.</w:t>
      </w:r>
    </w:p>
    <w:p>
      <w:pPr>
        <w:spacing w:after="0"/>
        <w:ind w:left="0"/>
        <w:jc w:val="both"/>
      </w:pPr>
      <w:r>
        <w:rPr>
          <w:rFonts w:ascii="Times New Roman"/>
          <w:b w:val="false"/>
          <w:i w:val="false"/>
          <w:color w:val="000000"/>
          <w:sz w:val="28"/>
        </w:rPr>
        <w:t>
      Жеделхатты жетіден астам адресатқа беру қажет болған кезде осы Технологияның 26-тармағын басшылыққа алады;</w:t>
      </w:r>
    </w:p>
    <w:p>
      <w:pPr>
        <w:spacing w:after="0"/>
        <w:ind w:left="0"/>
        <w:jc w:val="both"/>
      </w:pPr>
      <w:r>
        <w:rPr>
          <w:rFonts w:ascii="Times New Roman"/>
          <w:b w:val="false"/>
          <w:i w:val="false"/>
          <w:color w:val="000000"/>
          <w:sz w:val="28"/>
        </w:rPr>
        <w:t>
      2) дереккөз: жеделхатты беру уақытын; жіберушінің индексін қамтиды;</w:t>
      </w:r>
    </w:p>
    <w:p>
      <w:pPr>
        <w:spacing w:after="0"/>
        <w:ind w:left="0"/>
        <w:jc w:val="both"/>
      </w:pPr>
      <w:r>
        <w:rPr>
          <w:rFonts w:ascii="Times New Roman"/>
          <w:b w:val="false"/>
          <w:i w:val="false"/>
          <w:color w:val="000000"/>
          <w:sz w:val="28"/>
        </w:rPr>
        <w:t>
      қосымша мекен-жай (қажет болған жағдайда).</w:t>
      </w:r>
    </w:p>
    <w:p>
      <w:pPr>
        <w:spacing w:after="0"/>
        <w:ind w:left="0"/>
        <w:jc w:val="both"/>
      </w:pPr>
      <w:r>
        <w:rPr>
          <w:rFonts w:ascii="Times New Roman"/>
          <w:b w:val="false"/>
          <w:i w:val="false"/>
          <w:color w:val="000000"/>
          <w:sz w:val="28"/>
        </w:rPr>
        <w:t>
      Жеделхатты жіберу уақыты 6 саннан тұратын күн-уақыт тобын қамтиды, алғашқы екі сан айдың санын, ал соңғы төрт сан сағат пен минутты (UTC) білдіреді.</w:t>
      </w:r>
    </w:p>
    <w:p>
      <w:pPr>
        <w:spacing w:after="0"/>
        <w:ind w:left="0"/>
        <w:jc w:val="both"/>
      </w:pPr>
      <w:r>
        <w:rPr>
          <w:rFonts w:ascii="Times New Roman"/>
          <w:b w:val="false"/>
          <w:i w:val="false"/>
          <w:color w:val="000000"/>
          <w:sz w:val="28"/>
        </w:rPr>
        <w:t>
      Уақыт 24 сағаттық есептеумен белгіленеді.</w:t>
      </w:r>
    </w:p>
    <w:p>
      <w:pPr>
        <w:spacing w:after="0"/>
        <w:ind w:left="0"/>
        <w:jc w:val="both"/>
      </w:pPr>
      <w:r>
        <w:rPr>
          <w:rFonts w:ascii="Times New Roman"/>
          <w:b w:val="false"/>
          <w:i w:val="false"/>
          <w:color w:val="000000"/>
          <w:sz w:val="28"/>
        </w:rPr>
        <w:t>
      AFTN станциясының қызметкері бланкіде көрсетілген жеделхатты жіберу уақытының станцияның нақты уақытына сәйкестігін тексереді. Осы технологияның 14-тармағының талаптарын орындау мүмкін еместігіне алып келетін уақыт алшақтығы кезінде AFTN станциясының қызметкері жөнелтушіге жеделхатты беру уақытын өзгерту қажеттігі туралы хабарлайды.</w:t>
      </w:r>
    </w:p>
    <w:p>
      <w:pPr>
        <w:spacing w:after="0"/>
        <w:ind w:left="0"/>
        <w:jc w:val="both"/>
      </w:pPr>
      <w:r>
        <w:rPr>
          <w:rFonts w:ascii="Times New Roman"/>
          <w:b w:val="false"/>
          <w:i w:val="false"/>
          <w:color w:val="000000"/>
          <w:sz w:val="28"/>
        </w:rPr>
        <w:t>
      Жеделхатты AFTN станциясына жеделхатты беру уақытын көрсетпей беруге рұқсат етіледі. Бұл жағдайда жеделхатты беру уақытын AFTN станциясының қызметкері жазады және жеделхатты қабылдау уақытына сәйкес келеді.</w:t>
      </w:r>
    </w:p>
    <w:p>
      <w:pPr>
        <w:spacing w:after="0"/>
        <w:ind w:left="0"/>
        <w:jc w:val="both"/>
      </w:pPr>
      <w:r>
        <w:rPr>
          <w:rFonts w:ascii="Times New Roman"/>
          <w:b w:val="false"/>
          <w:i w:val="false"/>
          <w:color w:val="000000"/>
          <w:sz w:val="28"/>
        </w:rPr>
        <w:t>
      Позициядан кейін тікелей келетін жіберушінің индексі</w:t>
      </w:r>
    </w:p>
    <w:p>
      <w:pPr>
        <w:spacing w:after="0"/>
        <w:ind w:left="0"/>
        <w:jc w:val="both"/>
      </w:pPr>
      <w:r>
        <w:rPr>
          <w:rFonts w:ascii="Times New Roman"/>
          <w:b w:val="false"/>
          <w:i w:val="false"/>
          <w:color w:val="000000"/>
          <w:sz w:val="28"/>
        </w:rPr>
        <w:t>
      Бос орын, сегіз әріптен тұрады және мыналарды қамтиды:</w:t>
      </w:r>
    </w:p>
    <w:p>
      <w:pPr>
        <w:spacing w:after="0"/>
        <w:ind w:left="0"/>
        <w:jc w:val="both"/>
      </w:pPr>
      <w:r>
        <w:rPr>
          <w:rFonts w:ascii="Times New Roman"/>
          <w:b w:val="false"/>
          <w:i w:val="false"/>
          <w:color w:val="000000"/>
          <w:sz w:val="28"/>
        </w:rPr>
        <w:t>
      хабарлама жасалған пункттің орналасқан жерінің төрт әріптік көрсеткіші;</w:t>
      </w:r>
    </w:p>
    <w:p>
      <w:pPr>
        <w:spacing w:after="0"/>
        <w:ind w:left="0"/>
        <w:jc w:val="both"/>
      </w:pPr>
      <w:r>
        <w:rPr>
          <w:rFonts w:ascii="Times New Roman"/>
          <w:b w:val="false"/>
          <w:i w:val="false"/>
          <w:color w:val="000000"/>
          <w:sz w:val="28"/>
        </w:rPr>
        <w:t>
      ұйымды көрсететін шартты екі немесе үш әріптік белгі</w:t>
      </w:r>
    </w:p>
    <w:p>
      <w:pPr>
        <w:spacing w:after="0"/>
        <w:ind w:left="0"/>
        <w:jc w:val="both"/>
      </w:pPr>
      <w:r>
        <w:rPr>
          <w:rFonts w:ascii="Times New Roman"/>
          <w:b w:val="false"/>
          <w:i w:val="false"/>
          <w:color w:val="000000"/>
          <w:sz w:val="28"/>
        </w:rPr>
        <w:t>
      жеделхатты жасаған функционалдық бөлімше (авиациялық уәкілетті орган, қызмет немесе ұшу-пайдалану агенттігі);</w:t>
      </w:r>
    </w:p>
    <w:p>
      <w:pPr>
        <w:spacing w:after="0"/>
        <w:ind w:left="0"/>
        <w:jc w:val="both"/>
      </w:pPr>
      <w:r>
        <w:rPr>
          <w:rFonts w:ascii="Times New Roman"/>
          <w:b w:val="false"/>
          <w:i w:val="false"/>
          <w:color w:val="000000"/>
          <w:sz w:val="28"/>
        </w:rPr>
        <w:t>
      жөнелтушінің ұйымы/функционалдық бөлімшесі шеңберіндегі бөлімді, бөлімшені немесе процесті белгілейтін қосымша әріп(тер). Ь (Х) немесе ЬЬ (ХХ) әрпі жөнелтуші индекстің жеті немесе алты әріптерімен анықталған немесе нақты белгілеу талап етілмеген жағдайларда жөнелтушінің индексін аяқтау үшін қолданылады.</w:t>
      </w:r>
    </w:p>
    <w:p>
      <w:pPr>
        <w:spacing w:after="0"/>
        <w:ind w:left="0"/>
        <w:jc w:val="both"/>
      </w:pPr>
      <w:r>
        <w:rPr>
          <w:rFonts w:ascii="Times New Roman"/>
          <w:b w:val="false"/>
          <w:i w:val="false"/>
          <w:color w:val="000000"/>
          <w:sz w:val="28"/>
        </w:rPr>
        <w:t>
      Егер хабарламаны ИКАО-ның шартты үш әріптік белгісі берілмеген ұйым жіберсе немесе ол мемлекеттер индекстерінің жинақтарында көрсетілмесе, онда межелі пункт орналасқан жердің индексінен кейін ИКАО ЫЫЫ (YYY) шартты үш әріптік белгісі (немесе ИКАО ЫЬЫ (YXY) шартты үш әріптік белгісі, егер әскери қызметке қатысты болса</w:t>
      </w:r>
    </w:p>
    <w:p>
      <w:pPr>
        <w:spacing w:after="0"/>
        <w:ind w:left="0"/>
        <w:jc w:val="both"/>
      </w:pPr>
      <w:r>
        <w:rPr>
          <w:rFonts w:ascii="Times New Roman"/>
          <w:b w:val="false"/>
          <w:i w:val="false"/>
          <w:color w:val="000000"/>
          <w:sz w:val="28"/>
        </w:rPr>
        <w:t>
      / ұйым). Бұл жағдайда жіберуші ұйымның атауы жеделхат мәтінінің бірінші элементіне енгізіледі. YYY (YYY) немесе YXY (YXY) шартты үш әріптік белгіден кейінгі сегізінші әріп-толтырғыш B (X) әрпі.</w:t>
      </w:r>
    </w:p>
    <w:p>
      <w:pPr>
        <w:spacing w:after="0"/>
        <w:ind w:left="0"/>
        <w:jc w:val="both"/>
      </w:pPr>
      <w:r>
        <w:rPr>
          <w:rFonts w:ascii="Times New Roman"/>
          <w:b w:val="false"/>
          <w:i w:val="false"/>
          <w:color w:val="000000"/>
          <w:sz w:val="28"/>
        </w:rPr>
        <w:t xml:space="preserve">
      Егер хабарлама ұшудағы әуе кемесінің бортында жасалған болса, ол жеткізілгенге дейін AFTN желісі арқылы ішінара өтетін берілген тракт болады, онда жөнелтушінің индексі AFTN желісіне хабарлама беруді қамтамасыз ететін AFTN станциясының орналасқан жерінің индексін қамтиды, одан кейін бірден ИКАО ЗЗЗ (ZZZ) шартты үш әріптік белгілеуі жүргізіледі, содан кейін толтырғыш Ь (Х) әрпі қойылады. Бұл жағдайда әуе кемесінің тану индексі осы технологияға </w:t>
      </w:r>
      <w:r>
        <w:rPr>
          <w:rFonts w:ascii="Times New Roman"/>
          <w:b w:val="false"/>
          <w:i w:val="false"/>
          <w:color w:val="000000"/>
          <w:sz w:val="28"/>
        </w:rPr>
        <w:t>4-қосымшаға</w:t>
      </w:r>
      <w:r>
        <w:rPr>
          <w:rFonts w:ascii="Times New Roman"/>
          <w:b w:val="false"/>
          <w:i w:val="false"/>
          <w:color w:val="000000"/>
          <w:sz w:val="28"/>
        </w:rPr>
        <w:t xml:space="preserve"> сәйкес хабарлама мәтінінің басына енгізіледі.</w:t>
      </w:r>
    </w:p>
    <w:p>
      <w:pPr>
        <w:spacing w:after="0"/>
        <w:ind w:left="0"/>
        <w:jc w:val="both"/>
      </w:pPr>
      <w:r>
        <w:rPr>
          <w:rFonts w:ascii="Times New Roman"/>
          <w:b w:val="false"/>
          <w:i w:val="false"/>
          <w:color w:val="000000"/>
          <w:sz w:val="28"/>
        </w:rPr>
        <w:t>
      Жеделхатта бар ақпарат көзі мен межелі станция арасындағы қосымша мекенжай туралы ақпаратпен алмасуды қамтамасыз ету қажет болған жағдайларда, оны міндетті емес деректер өрісіне (ODF) енгізу керек. Бұл жағдайда жіберушінің индексінен кейін қосылады:</w:t>
      </w:r>
    </w:p>
    <w:p>
      <w:pPr>
        <w:spacing w:after="0"/>
        <w:ind w:left="0"/>
        <w:jc w:val="both"/>
      </w:pPr>
      <w:r>
        <w:rPr>
          <w:rFonts w:ascii="Times New Roman"/>
          <w:b w:val="false"/>
          <w:i w:val="false"/>
          <w:color w:val="000000"/>
          <w:sz w:val="28"/>
        </w:rPr>
        <w:t>
      бос орын, бірлік және нүкте (1.)- қосымша мекенжай функциясы параметрінің кодын белгілеу үшін;</w:t>
      </w:r>
    </w:p>
    <w:p>
      <w:pPr>
        <w:spacing w:after="0"/>
        <w:ind w:left="0"/>
        <w:jc w:val="both"/>
      </w:pPr>
      <w:r>
        <w:rPr>
          <w:rFonts w:ascii="Times New Roman"/>
          <w:b w:val="false"/>
          <w:i w:val="false"/>
          <w:color w:val="000000"/>
          <w:sz w:val="28"/>
        </w:rPr>
        <w:t>
      жіберушінің индексі жазылған әліпбиге байланысты сжц немесе SVC модификаторының үш белгісі), одан кейін теңдік белгісі ( = ) және ИКАО тағайындалған 8 таңбалы мекен-жайы;</w:t>
      </w:r>
    </w:p>
    <w:p>
      <w:pPr>
        <w:spacing w:after="0"/>
        <w:ind w:left="0"/>
        <w:jc w:val="both"/>
      </w:pPr>
      <w:r>
        <w:rPr>
          <w:rFonts w:ascii="Times New Roman"/>
          <w:b w:val="false"/>
          <w:i w:val="false"/>
          <w:color w:val="000000"/>
          <w:sz w:val="28"/>
        </w:rPr>
        <w:t>
      және сызықша ( - ) белгісі - қосымша мекенжай параметрі өрісінің соңын белгілеу үшін.</w:t>
      </w:r>
    </w:p>
    <w:p>
      <w:pPr>
        <w:spacing w:after="0"/>
        <w:ind w:left="0"/>
        <w:jc w:val="both"/>
      </w:pPr>
      <w:r>
        <w:rPr>
          <w:rFonts w:ascii="Times New Roman"/>
          <w:b w:val="false"/>
          <w:i w:val="false"/>
          <w:color w:val="000000"/>
          <w:sz w:val="28"/>
        </w:rPr>
        <w:t>
      Қосымша мекенжайды енгізу мысалы:</w:t>
      </w:r>
    </w:p>
    <w:p>
      <w:pPr>
        <w:spacing w:after="0"/>
        <w:ind w:left="0"/>
        <w:jc w:val="both"/>
      </w:pPr>
      <w:r>
        <w:rPr>
          <w:rFonts w:ascii="Times New Roman"/>
          <w:b w:val="false"/>
          <w:i w:val="false"/>
          <w:color w:val="000000"/>
          <w:sz w:val="28"/>
        </w:rPr>
        <w:t>
      121312 LGGGZTZX 1.SVC=UAAAOEGX-</w:t>
      </w:r>
    </w:p>
    <w:p>
      <w:pPr>
        <w:spacing w:after="0"/>
        <w:ind w:left="0"/>
        <w:jc w:val="both"/>
      </w:pPr>
      <w:r>
        <w:rPr>
          <w:rFonts w:ascii="Times New Roman"/>
          <w:b w:val="false"/>
          <w:i w:val="false"/>
          <w:color w:val="000000"/>
          <w:sz w:val="28"/>
        </w:rPr>
        <w:t>
      Осы хабарламаның шектес AFTN станциялары арқылы өтуін қамтамасыз ету мүмкіндігі үшін жөнелтушінің жолына қосымша мекенжайды енгізуге AFTN жөнелту станциясымен келіскен кезде ғана рұқсат етіледі. СС (SS) жеделділік санатымен апат туралы хабарламаларды беру кезінде AFTN жөнелту станциясы көзі жолында жөнелтуші индексінен кейін осы технологияның 34-тармағының 4) тармақшасына сәйкес жеделділік сигналын қосады;</w:t>
      </w:r>
    </w:p>
    <w:p>
      <w:pPr>
        <w:spacing w:after="0"/>
        <w:ind w:left="0"/>
        <w:jc w:val="both"/>
      </w:pPr>
      <w:r>
        <w:rPr>
          <w:rFonts w:ascii="Times New Roman"/>
          <w:b w:val="false"/>
          <w:i w:val="false"/>
          <w:color w:val="000000"/>
          <w:sz w:val="28"/>
        </w:rPr>
        <w:t>
      3) жеделхат мәтіні қысқа, анық, қарапайым жалпыға қолжетімді сөз тіркестерін, сондай-ақ қабылданған қысқартуларды қолдана отырып жасалады.</w:t>
      </w:r>
    </w:p>
    <w:p>
      <w:pPr>
        <w:spacing w:after="0"/>
        <w:ind w:left="0"/>
        <w:jc w:val="both"/>
      </w:pPr>
      <w:r>
        <w:rPr>
          <w:rFonts w:ascii="Times New Roman"/>
          <w:b w:val="false"/>
          <w:i w:val="false"/>
          <w:color w:val="000000"/>
          <w:sz w:val="28"/>
        </w:rPr>
        <w:t>
      Жеделхат мәтінінде орыс немесе латын әліпбиін, сандарды және келесі белгілерді пайдалануға болады:</w:t>
      </w:r>
    </w:p>
    <w:p>
      <w:pPr>
        <w:spacing w:after="0"/>
        <w:ind w:left="0"/>
        <w:jc w:val="both"/>
      </w:pPr>
      <w:r>
        <w:rPr>
          <w:rFonts w:ascii="Times New Roman"/>
          <w:b w:val="false"/>
          <w:i w:val="false"/>
          <w:color w:val="000000"/>
          <w:sz w:val="28"/>
        </w:rPr>
        <w:t>
      - (дефис)</w:t>
      </w:r>
    </w:p>
    <w:p>
      <w:pPr>
        <w:spacing w:after="0"/>
        <w:ind w:left="0"/>
        <w:jc w:val="both"/>
      </w:pPr>
      <w:r>
        <w:rPr>
          <w:rFonts w:ascii="Times New Roman"/>
          <w:b w:val="false"/>
          <w:i w:val="false"/>
          <w:color w:val="000000"/>
          <w:sz w:val="28"/>
        </w:rPr>
        <w:t>
      ? (сұрақ белгісі)</w:t>
      </w:r>
    </w:p>
    <w:p>
      <w:pPr>
        <w:spacing w:after="0"/>
        <w:ind w:left="0"/>
        <w:jc w:val="both"/>
      </w:pPr>
      <w:r>
        <w:rPr>
          <w:rFonts w:ascii="Times New Roman"/>
          <w:b w:val="false"/>
          <w:i w:val="false"/>
          <w:color w:val="000000"/>
          <w:sz w:val="28"/>
        </w:rPr>
        <w:t>
      : (қос нүкте)</w:t>
      </w:r>
    </w:p>
    <w:p>
      <w:pPr>
        <w:spacing w:after="0"/>
        <w:ind w:left="0"/>
        <w:jc w:val="both"/>
      </w:pPr>
      <w:r>
        <w:rPr>
          <w:rFonts w:ascii="Times New Roman"/>
          <w:b w:val="false"/>
          <w:i w:val="false"/>
          <w:color w:val="000000"/>
          <w:sz w:val="28"/>
        </w:rPr>
        <w:t>
      ((ашық дөңгелек жақша)</w:t>
      </w:r>
    </w:p>
    <w:p>
      <w:pPr>
        <w:spacing w:after="0"/>
        <w:ind w:left="0"/>
        <w:jc w:val="both"/>
      </w:pPr>
      <w:r>
        <w:rPr>
          <w:rFonts w:ascii="Times New Roman"/>
          <w:b w:val="false"/>
          <w:i w:val="false"/>
          <w:color w:val="000000"/>
          <w:sz w:val="28"/>
        </w:rPr>
        <w:t>
      ) (жабық дөңгелек жақша)</w:t>
      </w:r>
    </w:p>
    <w:p>
      <w:pPr>
        <w:spacing w:after="0"/>
        <w:ind w:left="0"/>
        <w:jc w:val="both"/>
      </w:pPr>
      <w:r>
        <w:rPr>
          <w:rFonts w:ascii="Times New Roman"/>
          <w:b w:val="false"/>
          <w:i w:val="false"/>
          <w:color w:val="000000"/>
          <w:sz w:val="28"/>
        </w:rPr>
        <w:t>
      . (нүкте)</w:t>
      </w:r>
    </w:p>
    <w:p>
      <w:pPr>
        <w:spacing w:after="0"/>
        <w:ind w:left="0"/>
        <w:jc w:val="both"/>
      </w:pPr>
      <w:r>
        <w:rPr>
          <w:rFonts w:ascii="Times New Roman"/>
          <w:b w:val="false"/>
          <w:i w:val="false"/>
          <w:color w:val="000000"/>
          <w:sz w:val="28"/>
        </w:rPr>
        <w:t>
      , (үтір)</w:t>
      </w:r>
    </w:p>
    <w:p>
      <w:pPr>
        <w:spacing w:after="0"/>
        <w:ind w:left="0"/>
        <w:jc w:val="both"/>
      </w:pPr>
      <w:r>
        <w:rPr>
          <w:rFonts w:ascii="Times New Roman"/>
          <w:b w:val="false"/>
          <w:i w:val="false"/>
          <w:color w:val="000000"/>
          <w:sz w:val="28"/>
        </w:rPr>
        <w:t>
      '(апостроф)</w:t>
      </w:r>
    </w:p>
    <w:p>
      <w:pPr>
        <w:spacing w:after="0"/>
        <w:ind w:left="0"/>
        <w:jc w:val="both"/>
      </w:pPr>
      <w:r>
        <w:rPr>
          <w:rFonts w:ascii="Times New Roman"/>
          <w:b w:val="false"/>
          <w:i w:val="false"/>
          <w:color w:val="000000"/>
          <w:sz w:val="28"/>
        </w:rPr>
        <w:t>
      = (теңдік белгісі)</w:t>
      </w:r>
    </w:p>
    <w:p>
      <w:pPr>
        <w:spacing w:after="0"/>
        <w:ind w:left="0"/>
        <w:jc w:val="both"/>
      </w:pPr>
      <w:r>
        <w:rPr>
          <w:rFonts w:ascii="Times New Roman"/>
          <w:b w:val="false"/>
          <w:i w:val="false"/>
          <w:color w:val="000000"/>
          <w:sz w:val="28"/>
        </w:rPr>
        <w:t>
      / (делительная қиғаш сызық)</w:t>
      </w:r>
    </w:p>
    <w:p>
      <w:pPr>
        <w:spacing w:after="0"/>
        <w:ind w:left="0"/>
        <w:jc w:val="both"/>
      </w:pPr>
      <w:r>
        <w:rPr>
          <w:rFonts w:ascii="Times New Roman"/>
          <w:b w:val="false"/>
          <w:i w:val="false"/>
          <w:color w:val="000000"/>
          <w:sz w:val="28"/>
        </w:rPr>
        <w:t>
      + (плюс белгісі).</w:t>
      </w:r>
    </w:p>
    <w:p>
      <w:pPr>
        <w:spacing w:after="0"/>
        <w:ind w:left="0"/>
        <w:jc w:val="both"/>
      </w:pPr>
      <w:r>
        <w:rPr>
          <w:rFonts w:ascii="Times New Roman"/>
          <w:b w:val="false"/>
          <w:i w:val="false"/>
          <w:color w:val="000000"/>
          <w:sz w:val="28"/>
        </w:rPr>
        <w:t>
      Мәтінде ешқандай басқа белгілер пайдаланылмайды. Мәтінді түсіну үшін басқа белгілерді пайдалану қажет болған жағдайда олар толық (% - пайыз) келтірілетін әріптік мәнде беріледі.</w:t>
      </w:r>
    </w:p>
    <w:p>
      <w:pPr>
        <w:spacing w:after="0"/>
        <w:ind w:left="0"/>
        <w:jc w:val="both"/>
      </w:pPr>
      <w:r>
        <w:rPr>
          <w:rFonts w:ascii="Times New Roman"/>
          <w:b w:val="false"/>
          <w:i w:val="false"/>
          <w:color w:val="000000"/>
          <w:sz w:val="28"/>
        </w:rPr>
        <w:t>
      Жеделхаттың мәтінінде сигналдардың үздіксіз бірізділігі болмауы тиіс:</w:t>
      </w:r>
    </w:p>
    <w:p>
      <w:pPr>
        <w:spacing w:after="0"/>
        <w:ind w:left="0"/>
        <w:jc w:val="both"/>
      </w:pPr>
      <w:r>
        <w:rPr>
          <w:rFonts w:ascii="Times New Roman"/>
          <w:b w:val="false"/>
          <w:i w:val="false"/>
          <w:color w:val="000000"/>
          <w:sz w:val="28"/>
        </w:rPr>
        <w:t>
      ОАО</w:t>
      </w:r>
    </w:p>
    <w:p>
      <w:pPr>
        <w:spacing w:after="0"/>
        <w:ind w:left="0"/>
        <w:jc w:val="both"/>
      </w:pPr>
      <w:r>
        <w:rPr>
          <w:rFonts w:ascii="Times New Roman"/>
          <w:b w:val="false"/>
          <w:i w:val="false"/>
          <w:color w:val="000000"/>
          <w:sz w:val="28"/>
        </w:rPr>
        <w:t>
      ZCZC</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НННН</w:t>
      </w:r>
    </w:p>
    <w:p>
      <w:pPr>
        <w:spacing w:after="0"/>
        <w:ind w:left="0"/>
        <w:jc w:val="both"/>
      </w:pPr>
      <w:r>
        <w:rPr>
          <w:rFonts w:ascii="Times New Roman"/>
          <w:b w:val="false"/>
          <w:i w:val="false"/>
          <w:color w:val="000000"/>
          <w:sz w:val="28"/>
        </w:rPr>
        <w:t>
      NNNN</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1) және 2) тармақшаларында көрсетілген қажеттілік кезінде жеделхат мәтінінің басына ұйымның атауы енгізіледі.</w:t>
      </w:r>
    </w:p>
    <w:p>
      <w:pPr>
        <w:spacing w:after="0"/>
        <w:ind w:left="0"/>
        <w:jc w:val="both"/>
      </w:pPr>
      <w:r>
        <w:rPr>
          <w:rFonts w:ascii="Times New Roman"/>
          <w:b w:val="false"/>
          <w:i w:val="false"/>
          <w:color w:val="000000"/>
          <w:sz w:val="28"/>
        </w:rPr>
        <w:t>
      ИКАО-ның шартты үш әріптік белгісі(лері) бар хабарламаларда</w:t>
      </w:r>
    </w:p>
    <w:p>
      <w:pPr>
        <w:spacing w:after="0"/>
        <w:ind w:left="0"/>
        <w:jc w:val="both"/>
      </w:pPr>
      <w:r>
        <w:rPr>
          <w:rFonts w:ascii="Times New Roman"/>
          <w:b w:val="false"/>
          <w:i w:val="false"/>
          <w:color w:val="000000"/>
          <w:sz w:val="28"/>
        </w:rPr>
        <w:t>
      ЫЬЫ (YXY), ЫЫЫ (YYY) немесе ЗЗЗ (ZZZ) екі немесе одан да көп ұйымға жатады, мәтіндегі одан арғы белгілердің реттілігі мекен-жайы мен хабарлама көзін көрсету үшін пайдаланылатын белгілердің толық реттілігіне сәйкес келеді. Мұндай жағдайларда әрбір белгіленген мекенжай жаңа жолда көрсетіледі. Хабарлама жасаған ұйым атауының алдында (ЫЬЫ, YXY, ЫЫЫ, YYY, ЗЗЗ, ZZZ) сөз қосылады</w:t>
      </w:r>
    </w:p>
    <w:p>
      <w:pPr>
        <w:spacing w:after="0"/>
        <w:ind w:left="0"/>
        <w:jc w:val="both"/>
      </w:pPr>
      <w:r>
        <w:rPr>
          <w:rFonts w:ascii="Times New Roman"/>
          <w:b w:val="false"/>
          <w:i w:val="false"/>
          <w:color w:val="000000"/>
          <w:sz w:val="28"/>
        </w:rPr>
        <w:t>
      КІМНЕН (FROM). Осы белгілердің соңында мәтіннің қалған бөлігінің алдында тоқта (STOP) сөзі қосылады. Жеделхат мәтінінің қалған бөлігі жаңа жолдан басталады.</w:t>
      </w:r>
    </w:p>
    <w:p>
      <w:pPr>
        <w:spacing w:after="0"/>
        <w:ind w:left="0"/>
        <w:jc w:val="both"/>
      </w:pPr>
      <w:r>
        <w:rPr>
          <w:rFonts w:ascii="Times New Roman"/>
          <w:b w:val="false"/>
          <w:i w:val="false"/>
          <w:color w:val="000000"/>
          <w:sz w:val="28"/>
        </w:rPr>
        <w:t>
      AFTN желісі арқылы берілетін хабарлама мәтіні 1500 баспа белгісінен аспауы тиіс.</w:t>
      </w:r>
    </w:p>
    <w:p>
      <w:pPr>
        <w:spacing w:after="0"/>
        <w:ind w:left="0"/>
        <w:jc w:val="both"/>
      </w:pPr>
      <w:r>
        <w:rPr>
          <w:rFonts w:ascii="Times New Roman"/>
          <w:b w:val="false"/>
          <w:i w:val="false"/>
          <w:color w:val="000000"/>
          <w:sz w:val="28"/>
        </w:rPr>
        <w:t>
      Жеделхаттың 1500 баспа белгісінен асатын мәтіні AFTN желісі арқылы берілуі қажет болған жағдайларда жөнелтуші жеделхаттың бірнеше бөлігін (бір дереккөзмен) жасай алады, олардың мәтіні осы тармақшада жазылған ережелерге сәйкес 1500 баспа белгісінен аспауы тиіс.</w:t>
      </w:r>
    </w:p>
    <w:p>
      <w:pPr>
        <w:spacing w:after="0"/>
        <w:ind w:left="0"/>
        <w:jc w:val="both"/>
      </w:pPr>
      <w:r>
        <w:rPr>
          <w:rFonts w:ascii="Times New Roman"/>
          <w:b w:val="false"/>
          <w:i w:val="false"/>
          <w:color w:val="000000"/>
          <w:sz w:val="28"/>
        </w:rPr>
        <w:t>
      Бөліктердің саны ең аз. Жеделхаттың әрбір бөлігінің мекен-жайы мен көзі бірдей болуы тиіс және ол мынадай нысанда ресімделеді:</w:t>
      </w:r>
    </w:p>
    <w:p>
      <w:pPr>
        <w:spacing w:after="0"/>
        <w:ind w:left="0"/>
        <w:jc w:val="both"/>
      </w:pPr>
      <w:r>
        <w:rPr>
          <w:rFonts w:ascii="Times New Roman"/>
          <w:b w:val="false"/>
          <w:i w:val="false"/>
          <w:color w:val="000000"/>
          <w:sz w:val="28"/>
        </w:rPr>
        <w:t>
      әрбір жеделхат мәтінінің соңғы жолында әрбір бөліктің реттік нөмірі былайша көрсетілуі тиіс:</w:t>
      </w:r>
    </w:p>
    <w:p>
      <w:pPr>
        <w:spacing w:after="0"/>
        <w:ind w:left="0"/>
        <w:jc w:val="both"/>
      </w:pPr>
      <w:r>
        <w:rPr>
          <w:rFonts w:ascii="Times New Roman"/>
          <w:b w:val="false"/>
          <w:i w:val="false"/>
          <w:color w:val="000000"/>
          <w:sz w:val="28"/>
        </w:rPr>
        <w:t>
      (бірінші хабарламаның соңы) //01 бөліктің соңы / / (//END PART 01//)</w:t>
      </w:r>
    </w:p>
    <w:p>
      <w:pPr>
        <w:spacing w:after="0"/>
        <w:ind w:left="0"/>
        <w:jc w:val="both"/>
      </w:pPr>
      <w:r>
        <w:rPr>
          <w:rFonts w:ascii="Times New Roman"/>
          <w:b w:val="false"/>
          <w:i w:val="false"/>
          <w:color w:val="000000"/>
          <w:sz w:val="28"/>
        </w:rPr>
        <w:t>
      (екінші хабарламаның соңы) //02// (//END PART 02//) бөлігінің соңы ...және т. б;</w:t>
      </w:r>
    </w:p>
    <w:p>
      <w:pPr>
        <w:spacing w:after="0"/>
        <w:ind w:left="0"/>
        <w:jc w:val="both"/>
      </w:pPr>
      <w:r>
        <w:rPr>
          <w:rFonts w:ascii="Times New Roman"/>
          <w:b w:val="false"/>
          <w:i w:val="false"/>
          <w:color w:val="000000"/>
          <w:sz w:val="28"/>
        </w:rPr>
        <w:t>
      (соңғы хабарламаның соңы) //ХХ/XX / / (//END PART</w:t>
      </w:r>
    </w:p>
    <w:p>
      <w:pPr>
        <w:spacing w:after="0"/>
        <w:ind w:left="0"/>
        <w:jc w:val="both"/>
      </w:pPr>
      <w:r>
        <w:rPr>
          <w:rFonts w:ascii="Times New Roman"/>
          <w:b w:val="false"/>
          <w:i w:val="false"/>
          <w:color w:val="000000"/>
          <w:sz w:val="28"/>
        </w:rPr>
        <w:t>
      XX / ХХ//),</w:t>
      </w:r>
    </w:p>
    <w:p>
      <w:pPr>
        <w:spacing w:after="0"/>
        <w:ind w:left="0"/>
        <w:jc w:val="both"/>
      </w:pPr>
      <w:r>
        <w:rPr>
          <w:rFonts w:ascii="Times New Roman"/>
          <w:b w:val="false"/>
          <w:i w:val="false"/>
          <w:color w:val="000000"/>
          <w:sz w:val="28"/>
        </w:rPr>
        <w:t>
      мұндағы XX-соңғы бөліктің, барлық бөліктердің нөмірі.</w:t>
      </w:r>
    </w:p>
    <w:p>
      <w:pPr>
        <w:spacing w:after="0"/>
        <w:ind w:left="0"/>
        <w:jc w:val="both"/>
      </w:pPr>
      <w:r>
        <w:rPr>
          <w:rFonts w:ascii="Times New Roman"/>
          <w:b w:val="false"/>
          <w:i w:val="false"/>
          <w:color w:val="000000"/>
          <w:sz w:val="28"/>
        </w:rPr>
        <w:t>
      Жөнелтушіге AFTN жөнелту станциясына мәтіні 1500 баспа белгісінен асатын бір жеделхат ұсынуға рұқсат етіледі. Бұл жағдайда AFTN станциясының қызметкері жөнелтушінің келісімінсіз осы тармақшаның жоғарыда жазылған талаптарына сәйкес бір дереккөзі бар бірнеше хабарламаны дербес жасайды.</w:t>
      </w:r>
    </w:p>
    <w:p>
      <w:pPr>
        <w:spacing w:after="0"/>
        <w:ind w:left="0"/>
        <w:jc w:val="both"/>
      </w:pPr>
      <w:r>
        <w:rPr>
          <w:rFonts w:ascii="Times New Roman"/>
          <w:b w:val="false"/>
          <w:i w:val="false"/>
          <w:color w:val="000000"/>
          <w:sz w:val="28"/>
        </w:rPr>
        <w:t>
      AFTN жөнелту станциясы үшін жасалған әрбір бөлік шығыс жеделхаты болып саналады. Әрбір бөлікті беру уақыты осы Технологияның 14 және 26-тармақтарына сәйкес айқындалады.</w:t>
      </w:r>
    </w:p>
    <w:p>
      <w:pPr>
        <w:spacing w:after="0"/>
        <w:ind w:left="0"/>
        <w:jc w:val="both"/>
      </w:pPr>
      <w:r>
        <w:rPr>
          <w:rFonts w:ascii="Times New Roman"/>
          <w:b w:val="false"/>
          <w:i w:val="false"/>
          <w:color w:val="000000"/>
          <w:sz w:val="28"/>
        </w:rPr>
        <w:t>
      Жеделхат бланкісінің мәтіндік бөлігін толтыру кезінде сөздер арасындағы бос орындарды қоса алғанда, бір жолдағы белгілердің жалпы саны 69-дан аспауы тиіс екенін ескеру қажет.</w:t>
      </w:r>
    </w:p>
    <w:p>
      <w:pPr>
        <w:spacing w:after="0"/>
        <w:ind w:left="0"/>
        <w:jc w:val="both"/>
      </w:pPr>
      <w:r>
        <w:rPr>
          <w:rFonts w:ascii="Times New Roman"/>
          <w:b w:val="false"/>
          <w:i w:val="false"/>
          <w:color w:val="000000"/>
          <w:sz w:val="28"/>
        </w:rPr>
        <w:t>
      Мәтіндегі басқа жолға тек бүтін топтармен (екі бос орын арасында) оларды үзбей ауыстыруға жол беріледі;</w:t>
      </w:r>
    </w:p>
    <w:p>
      <w:pPr>
        <w:spacing w:after="0"/>
        <w:ind w:left="0"/>
        <w:jc w:val="both"/>
      </w:pPr>
      <w:r>
        <w:rPr>
          <w:rFonts w:ascii="Times New Roman"/>
          <w:b w:val="false"/>
          <w:i w:val="false"/>
          <w:color w:val="000000"/>
          <w:sz w:val="28"/>
        </w:rPr>
        <w:t>
      4) қызметтік мәліметтер мыналарды қамтиды:</w:t>
      </w:r>
    </w:p>
    <w:p>
      <w:pPr>
        <w:spacing w:after="0"/>
        <w:ind w:left="0"/>
        <w:jc w:val="both"/>
      </w:pPr>
      <w:r>
        <w:rPr>
          <w:rFonts w:ascii="Times New Roman"/>
          <w:b w:val="false"/>
          <w:i w:val="false"/>
          <w:color w:val="000000"/>
          <w:sz w:val="28"/>
        </w:rPr>
        <w:t>
      жөнелтушінің қолымен куәландырылған жөнелтушінің лауазымы мен тегі; жеделхатты Орындаушының тегі және қажет болған жағдайда телефоны;</w:t>
      </w:r>
    </w:p>
    <w:p>
      <w:pPr>
        <w:spacing w:after="0"/>
        <w:ind w:left="0"/>
        <w:jc w:val="both"/>
      </w:pPr>
      <w:r>
        <w:rPr>
          <w:rFonts w:ascii="Times New Roman"/>
          <w:b w:val="false"/>
          <w:i w:val="false"/>
          <w:color w:val="000000"/>
          <w:sz w:val="28"/>
        </w:rPr>
        <w:t>
      жеделхатқа қол қою күні (күні, айы, жылы));</w:t>
      </w:r>
    </w:p>
    <w:p>
      <w:pPr>
        <w:spacing w:after="0"/>
        <w:ind w:left="0"/>
        <w:jc w:val="both"/>
      </w:pPr>
      <w:r>
        <w:rPr>
          <w:rFonts w:ascii="Times New Roman"/>
          <w:b w:val="false"/>
          <w:i w:val="false"/>
          <w:color w:val="000000"/>
          <w:sz w:val="28"/>
        </w:rPr>
        <w:t>
      қажет болған жағдайда, түзетулерді растау және жіберушінің қолы.</w:t>
      </w:r>
    </w:p>
    <w:bookmarkStart w:name="z392" w:id="354"/>
    <w:p>
      <w:pPr>
        <w:spacing w:after="0"/>
        <w:ind w:left="0"/>
        <w:jc w:val="both"/>
      </w:pPr>
      <w:r>
        <w:rPr>
          <w:rFonts w:ascii="Times New Roman"/>
          <w:b w:val="false"/>
          <w:i w:val="false"/>
          <w:color w:val="000000"/>
          <w:sz w:val="28"/>
        </w:rPr>
        <w:t>
      26. AFTN жөнелту станциясына ұсынылған көп адрестік жеделхат желіге іргелес AFTN станциясының хабарламаларды өңдеу алгоритміне сәйкес жіберіледі. AFTN жөнелту станциясы берген бір дереккөзі бар хабарламалар саны шектес AFTN станциясы бір хабарламада өңдейтін мекенжай көрсеткіштерінің санымен анықталады (ең көбі жеті немесе жиырма бір).</w:t>
      </w:r>
    </w:p>
    <w:bookmarkEnd w:id="354"/>
    <w:p>
      <w:pPr>
        <w:spacing w:after="0"/>
        <w:ind w:left="0"/>
        <w:jc w:val="both"/>
      </w:pPr>
      <w:r>
        <w:rPr>
          <w:rFonts w:ascii="Times New Roman"/>
          <w:b w:val="false"/>
          <w:i w:val="false"/>
          <w:color w:val="000000"/>
          <w:sz w:val="28"/>
        </w:rPr>
        <w:t>
      Бұл жағдайда:</w:t>
      </w:r>
    </w:p>
    <w:p>
      <w:pPr>
        <w:spacing w:after="0"/>
        <w:ind w:left="0"/>
        <w:jc w:val="both"/>
      </w:pPr>
      <w:r>
        <w:rPr>
          <w:rFonts w:ascii="Times New Roman"/>
          <w:b w:val="false"/>
          <w:i w:val="false"/>
          <w:color w:val="000000"/>
          <w:sz w:val="28"/>
        </w:rPr>
        <w:t>
      1) AFTN станциясының қызметкері жөнелтушінің келісімінсіз бірдей дереккөзі бар хабарламалардың ең аз қажетті санын дербес жасайды. Хабарламаларды жасау кезінде әрбір хабарламаның бір мекенжай жолына (мекенжай тобына) мекенжайлар индекстері желіні ұйымдастырудың қолданыстағы схемасына сәйкес енгізіледі;</w:t>
      </w:r>
    </w:p>
    <w:p>
      <w:pPr>
        <w:spacing w:after="0"/>
        <w:ind w:left="0"/>
        <w:jc w:val="both"/>
      </w:pPr>
      <w:r>
        <w:rPr>
          <w:rFonts w:ascii="Times New Roman"/>
          <w:b w:val="false"/>
          <w:i w:val="false"/>
          <w:color w:val="000000"/>
          <w:sz w:val="28"/>
        </w:rPr>
        <w:t>
      2) AFTN жөнелту станциясы үшін барлық осы хабарламалар шығыс жеделхаттар болып саналады. Бірінші хабарламаны беру уақыты осы технологияға 14-тармаққа сәйкес айқындалады, әрбір кейінгі шығыс жеделхатты беру уақыты алдыңғыға қатысты бес минутқа ұзартылады.</w:t>
      </w:r>
    </w:p>
    <w:bookmarkStart w:name="z393" w:id="355"/>
    <w:p>
      <w:pPr>
        <w:spacing w:after="0"/>
        <w:ind w:left="0"/>
        <w:jc w:val="left"/>
      </w:pPr>
      <w:r>
        <w:rPr>
          <w:rFonts w:ascii="Times New Roman"/>
          <w:b/>
          <w:i w:val="false"/>
          <w:color w:val="000000"/>
        </w:rPr>
        <w:t xml:space="preserve"> 4 тарау. AFTN желісіндегі хабарлар форматы</w:t>
      </w:r>
    </w:p>
    <w:bookmarkEnd w:id="355"/>
    <w:bookmarkStart w:name="z394" w:id="356"/>
    <w:p>
      <w:pPr>
        <w:spacing w:after="0"/>
        <w:ind w:left="0"/>
        <w:jc w:val="left"/>
      </w:pPr>
      <w:r>
        <w:rPr>
          <w:rFonts w:ascii="Times New Roman"/>
          <w:b/>
          <w:i w:val="false"/>
          <w:color w:val="000000"/>
        </w:rPr>
        <w:t xml:space="preserve"> Параграф 1. Жалпы ережелер</w:t>
      </w:r>
    </w:p>
    <w:bookmarkEnd w:id="356"/>
    <w:bookmarkStart w:name="z395" w:id="357"/>
    <w:p>
      <w:pPr>
        <w:spacing w:after="0"/>
        <w:ind w:left="0"/>
        <w:jc w:val="both"/>
      </w:pPr>
      <w:r>
        <w:rPr>
          <w:rFonts w:ascii="Times New Roman"/>
          <w:b w:val="false"/>
          <w:i w:val="false"/>
          <w:color w:val="000000"/>
          <w:sz w:val="28"/>
        </w:rPr>
        <w:t>
      27. Хабарламаларда келесі белгілер қолданылуы мүмкін:</w:t>
      </w:r>
    </w:p>
    <w:bookmarkEnd w:id="357"/>
    <w:p>
      <w:pPr>
        <w:spacing w:after="0"/>
        <w:ind w:left="0"/>
        <w:jc w:val="both"/>
      </w:pPr>
      <w:r>
        <w:rPr>
          <w:rFonts w:ascii="Times New Roman"/>
          <w:b w:val="false"/>
          <w:i w:val="false"/>
          <w:color w:val="000000"/>
          <w:sz w:val="28"/>
        </w:rPr>
        <w:t>
      1) № 2 (ITA-2) халықаралық телеграф коды үшін: латын регистрінде:</w:t>
      </w:r>
    </w:p>
    <w:p>
      <w:pPr>
        <w:spacing w:after="0"/>
        <w:ind w:left="0"/>
        <w:jc w:val="both"/>
      </w:pPr>
      <w:r>
        <w:rPr>
          <w:rFonts w:ascii="Times New Roman"/>
          <w:b w:val="false"/>
          <w:i w:val="false"/>
          <w:color w:val="000000"/>
          <w:sz w:val="28"/>
        </w:rPr>
        <w:t>
      A B C D Е F G H I J K L M N O P Q R S T U V W X Y Z</w:t>
      </w:r>
    </w:p>
    <w:p>
      <w:pPr>
        <w:spacing w:after="0"/>
        <w:ind w:left="0"/>
        <w:jc w:val="both"/>
      </w:pPr>
      <w:r>
        <w:rPr>
          <w:rFonts w:ascii="Times New Roman"/>
          <w:b w:val="false"/>
          <w:i w:val="false"/>
          <w:color w:val="000000"/>
          <w:sz w:val="28"/>
        </w:rPr>
        <w:t>
      орыс тіркелімінде:</w:t>
      </w:r>
    </w:p>
    <w:p>
      <w:pPr>
        <w:spacing w:after="0"/>
        <w:ind w:left="0"/>
        <w:jc w:val="both"/>
      </w:pPr>
      <w:r>
        <w:rPr>
          <w:rFonts w:ascii="Times New Roman"/>
          <w:b w:val="false"/>
          <w:i w:val="false"/>
          <w:color w:val="000000"/>
          <w:sz w:val="28"/>
        </w:rPr>
        <w:t>
      А Б В Г Д Е Ж З И Й К Л М Н О П Р С Т У Ф Х Ц Ы Ь Я</w:t>
      </w:r>
    </w:p>
    <w:p>
      <w:pPr>
        <w:spacing w:after="0"/>
        <w:ind w:left="0"/>
        <w:jc w:val="both"/>
      </w:pPr>
      <w:r>
        <w:rPr>
          <w:rFonts w:ascii="Times New Roman"/>
          <w:b w:val="false"/>
          <w:i w:val="false"/>
          <w:color w:val="000000"/>
          <w:sz w:val="28"/>
        </w:rPr>
        <w:t>
      сандық тіркелімде:</w:t>
      </w:r>
    </w:p>
    <w:p>
      <w:pPr>
        <w:spacing w:after="0"/>
        <w:ind w:left="0"/>
        <w:jc w:val="both"/>
      </w:pPr>
      <w:r>
        <w:rPr>
          <w:rFonts w:ascii="Times New Roman"/>
          <w:b w:val="false"/>
          <w:i w:val="false"/>
          <w:color w:val="000000"/>
          <w:sz w:val="28"/>
        </w:rPr>
        <w:t>
      1 2 3 4 5 6 7 8 9 0 Э Ю Щ Ш Ч</w:t>
      </w:r>
    </w:p>
    <w:p>
      <w:pPr>
        <w:spacing w:after="0"/>
        <w:ind w:left="0"/>
        <w:jc w:val="both"/>
      </w:pPr>
      <w:r>
        <w:rPr>
          <w:rFonts w:ascii="Times New Roman"/>
          <w:b w:val="false"/>
          <w:i w:val="false"/>
          <w:color w:val="000000"/>
          <w:sz w:val="28"/>
        </w:rPr>
        <w:t>
      қосымша белгілер:</w:t>
      </w:r>
    </w:p>
    <w:p>
      <w:pPr>
        <w:spacing w:after="0"/>
        <w:ind w:left="0"/>
        <w:jc w:val="both"/>
      </w:pPr>
      <w:r>
        <w:rPr>
          <w:rFonts w:ascii="Times New Roman"/>
          <w:b w:val="false"/>
          <w:i w:val="false"/>
          <w:color w:val="000000"/>
          <w:sz w:val="28"/>
        </w:rPr>
        <w:t>
      - (дефис)</w:t>
      </w:r>
    </w:p>
    <w:p>
      <w:pPr>
        <w:spacing w:after="0"/>
        <w:ind w:left="0"/>
        <w:jc w:val="both"/>
      </w:pPr>
      <w:r>
        <w:rPr>
          <w:rFonts w:ascii="Times New Roman"/>
          <w:b w:val="false"/>
          <w:i w:val="false"/>
          <w:color w:val="000000"/>
          <w:sz w:val="28"/>
        </w:rPr>
        <w:t>
      ? (сұрақ белгісі)</w:t>
      </w:r>
    </w:p>
    <w:p>
      <w:pPr>
        <w:spacing w:after="0"/>
        <w:ind w:left="0"/>
        <w:jc w:val="both"/>
      </w:pPr>
      <w:r>
        <w:rPr>
          <w:rFonts w:ascii="Times New Roman"/>
          <w:b w:val="false"/>
          <w:i w:val="false"/>
          <w:color w:val="000000"/>
          <w:sz w:val="28"/>
        </w:rPr>
        <w:t>
      : (қос нүкте)</w:t>
      </w:r>
    </w:p>
    <w:p>
      <w:pPr>
        <w:spacing w:after="0"/>
        <w:ind w:left="0"/>
        <w:jc w:val="both"/>
      </w:pPr>
      <w:r>
        <w:rPr>
          <w:rFonts w:ascii="Times New Roman"/>
          <w:b w:val="false"/>
          <w:i w:val="false"/>
          <w:color w:val="000000"/>
          <w:sz w:val="28"/>
        </w:rPr>
        <w:t>
      ((ашық дөңгелек жақша)</w:t>
      </w:r>
    </w:p>
    <w:p>
      <w:pPr>
        <w:spacing w:after="0"/>
        <w:ind w:left="0"/>
        <w:jc w:val="both"/>
      </w:pPr>
      <w:r>
        <w:rPr>
          <w:rFonts w:ascii="Times New Roman"/>
          <w:b w:val="false"/>
          <w:i w:val="false"/>
          <w:color w:val="000000"/>
          <w:sz w:val="28"/>
        </w:rPr>
        <w:t>
      ) (жабық дөңгелек жақша)</w:t>
      </w:r>
    </w:p>
    <w:p>
      <w:pPr>
        <w:spacing w:after="0"/>
        <w:ind w:left="0"/>
        <w:jc w:val="both"/>
      </w:pPr>
      <w:r>
        <w:rPr>
          <w:rFonts w:ascii="Times New Roman"/>
          <w:b w:val="false"/>
          <w:i w:val="false"/>
          <w:color w:val="000000"/>
          <w:sz w:val="28"/>
        </w:rPr>
        <w:t>
      . (нүкте)</w:t>
      </w:r>
    </w:p>
    <w:p>
      <w:pPr>
        <w:spacing w:after="0"/>
        <w:ind w:left="0"/>
        <w:jc w:val="both"/>
      </w:pPr>
      <w:r>
        <w:rPr>
          <w:rFonts w:ascii="Times New Roman"/>
          <w:b w:val="false"/>
          <w:i w:val="false"/>
          <w:color w:val="000000"/>
          <w:sz w:val="28"/>
        </w:rPr>
        <w:t>
      , (үтір)</w:t>
      </w:r>
    </w:p>
    <w:p>
      <w:pPr>
        <w:spacing w:after="0"/>
        <w:ind w:left="0"/>
        <w:jc w:val="both"/>
      </w:pPr>
      <w:r>
        <w:rPr>
          <w:rFonts w:ascii="Times New Roman"/>
          <w:b w:val="false"/>
          <w:i w:val="false"/>
          <w:color w:val="000000"/>
          <w:sz w:val="28"/>
        </w:rPr>
        <w:t>
      '(апостроф)</w:t>
      </w:r>
    </w:p>
    <w:p>
      <w:pPr>
        <w:spacing w:after="0"/>
        <w:ind w:left="0"/>
        <w:jc w:val="both"/>
      </w:pPr>
      <w:r>
        <w:rPr>
          <w:rFonts w:ascii="Times New Roman"/>
          <w:b w:val="false"/>
          <w:i w:val="false"/>
          <w:color w:val="000000"/>
          <w:sz w:val="28"/>
        </w:rPr>
        <w:t>
      = (теңдік белгісі)</w:t>
      </w:r>
    </w:p>
    <w:p>
      <w:pPr>
        <w:spacing w:after="0"/>
        <w:ind w:left="0"/>
        <w:jc w:val="both"/>
      </w:pPr>
      <w:r>
        <w:rPr>
          <w:rFonts w:ascii="Times New Roman"/>
          <w:b w:val="false"/>
          <w:i w:val="false"/>
          <w:color w:val="000000"/>
          <w:sz w:val="28"/>
        </w:rPr>
        <w:t>
      / (бөлгіш қиғаш сызық)</w:t>
      </w:r>
    </w:p>
    <w:p>
      <w:pPr>
        <w:spacing w:after="0"/>
        <w:ind w:left="0"/>
        <w:jc w:val="both"/>
      </w:pPr>
      <w:r>
        <w:rPr>
          <w:rFonts w:ascii="Times New Roman"/>
          <w:b w:val="false"/>
          <w:i w:val="false"/>
          <w:color w:val="000000"/>
          <w:sz w:val="28"/>
        </w:rPr>
        <w:t>
      + (плюс белгісі)</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5-қосымшаға</w:t>
      </w:r>
      <w:r>
        <w:rPr>
          <w:rFonts w:ascii="Times New Roman"/>
          <w:b w:val="false"/>
          <w:i w:val="false"/>
          <w:color w:val="000000"/>
          <w:sz w:val="28"/>
        </w:rPr>
        <w:t xml:space="preserve"> сәйкес ККМ-2 (ITA-2) Халықаралық Телеграф кодына сәйкес мынадай сигналдар:</w:t>
      </w:r>
    </w:p>
    <w:p>
      <w:pPr>
        <w:spacing w:after="0"/>
        <w:ind w:left="0"/>
        <w:jc w:val="both"/>
      </w:pPr>
      <w:r>
        <w:rPr>
          <w:rFonts w:ascii="Times New Roman"/>
          <w:b w:val="false"/>
          <w:i w:val="false"/>
          <w:color w:val="000000"/>
          <w:sz w:val="28"/>
        </w:rPr>
        <w:t>
      № 1 – 3 сигналдары - әріптік және сандық регистрлерде; № 4 сигнал-тек әріптік регистрлерде;</w:t>
      </w:r>
    </w:p>
    <w:p>
      <w:pPr>
        <w:spacing w:after="0"/>
        <w:ind w:left="0"/>
        <w:jc w:val="both"/>
      </w:pPr>
      <w:r>
        <w:rPr>
          <w:rFonts w:ascii="Times New Roman"/>
          <w:b w:val="false"/>
          <w:i w:val="false"/>
          <w:color w:val="000000"/>
          <w:sz w:val="28"/>
        </w:rPr>
        <w:t>
      № 5 – 32 сигналдары - әріптік және сандық регистрлерде;</w:t>
      </w:r>
    </w:p>
    <w:p>
      <w:pPr>
        <w:spacing w:after="0"/>
        <w:ind w:left="0"/>
        <w:jc w:val="both"/>
      </w:pPr>
      <w:r>
        <w:rPr>
          <w:rFonts w:ascii="Times New Roman"/>
          <w:b w:val="false"/>
          <w:i w:val="false"/>
          <w:color w:val="000000"/>
          <w:sz w:val="28"/>
        </w:rPr>
        <w:t>
      2) № 5 (IA-5) халықаралық код үшін):</w:t>
      </w:r>
    </w:p>
    <w:p>
      <w:pPr>
        <w:spacing w:after="0"/>
        <w:ind w:left="0"/>
        <w:jc w:val="both"/>
      </w:pPr>
      <w:r>
        <w:rPr>
          <w:rFonts w:ascii="Times New Roman"/>
          <w:b w:val="false"/>
          <w:i w:val="false"/>
          <w:color w:val="000000"/>
          <w:sz w:val="28"/>
        </w:rPr>
        <w:t>
      0/1 – 0/3; 07 – шұғылдық сигналында; 0/10; 0/11 – реттілік соңында; 0/13; 0/14 және 0/15 белгілері – орыс немесе латын қарпін таңдау үшін;</w:t>
      </w:r>
    </w:p>
    <w:p>
      <w:pPr>
        <w:spacing w:after="0"/>
        <w:ind w:left="0"/>
        <w:jc w:val="both"/>
      </w:pPr>
      <w:r>
        <w:rPr>
          <w:rFonts w:ascii="Times New Roman"/>
          <w:b w:val="false"/>
          <w:i w:val="false"/>
          <w:color w:val="000000"/>
          <w:sz w:val="28"/>
        </w:rPr>
        <w:t>
      2/0, 2/8 – 2/9, 2/11 – 2/15 белгілері;</w:t>
      </w:r>
    </w:p>
    <w:p>
      <w:pPr>
        <w:spacing w:after="0"/>
        <w:ind w:left="0"/>
        <w:jc w:val="both"/>
      </w:pPr>
      <w:r>
        <w:rPr>
          <w:rFonts w:ascii="Times New Roman"/>
          <w:b w:val="false"/>
          <w:i w:val="false"/>
          <w:color w:val="000000"/>
          <w:sz w:val="28"/>
        </w:rPr>
        <w:t>
      3/0 – 3/10, 3/13, 3/15 белгілері;</w:t>
      </w:r>
    </w:p>
    <w:p>
      <w:pPr>
        <w:spacing w:after="0"/>
        <w:ind w:left="0"/>
        <w:jc w:val="both"/>
      </w:pPr>
      <w:r>
        <w:rPr>
          <w:rFonts w:ascii="Times New Roman"/>
          <w:b w:val="false"/>
          <w:i w:val="false"/>
          <w:color w:val="000000"/>
          <w:sz w:val="28"/>
        </w:rPr>
        <w:t>
      7/15 белгісі;</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6-қосымшаға</w:t>
      </w:r>
      <w:r>
        <w:rPr>
          <w:rFonts w:ascii="Times New Roman"/>
          <w:b w:val="false"/>
          <w:i w:val="false"/>
          <w:color w:val="000000"/>
          <w:sz w:val="28"/>
        </w:rPr>
        <w:t xml:space="preserve"> сәйкес № 5 (IA-5) халықаралық кодтың 7н0-кестесіне сәйкес латын қарпі;</w:t>
      </w:r>
    </w:p>
    <w:p>
      <w:pPr>
        <w:spacing w:after="0"/>
        <w:ind w:left="0"/>
        <w:jc w:val="both"/>
      </w:pPr>
      <w:r>
        <w:rPr>
          <w:rFonts w:ascii="Times New Roman"/>
          <w:b w:val="false"/>
          <w:i w:val="false"/>
          <w:color w:val="000000"/>
          <w:sz w:val="28"/>
        </w:rPr>
        <w:t>
      4/1 – 4/15 белгілері; 5/0 – 5/10 белгілері;</w:t>
      </w:r>
    </w:p>
    <w:p>
      <w:pPr>
        <w:spacing w:after="0"/>
        <w:ind w:left="0"/>
        <w:jc w:val="both"/>
      </w:pPr>
      <w:r>
        <w:rPr>
          <w:rFonts w:ascii="Times New Roman"/>
          <w:b w:val="false"/>
          <w:i w:val="false"/>
          <w:color w:val="000000"/>
          <w:sz w:val="28"/>
        </w:rPr>
        <w:t>
      осы Технологияға 6-қосымшаға сәйкес № 5 (IA-5) халықаралық кодтың 7н1-кестесіне сәйкес орыс қарпі);</w:t>
      </w:r>
    </w:p>
    <w:p>
      <w:pPr>
        <w:spacing w:after="0"/>
        <w:ind w:left="0"/>
        <w:jc w:val="both"/>
      </w:pPr>
      <w:r>
        <w:rPr>
          <w:rFonts w:ascii="Times New Roman"/>
          <w:b w:val="false"/>
          <w:i w:val="false"/>
          <w:color w:val="000000"/>
          <w:sz w:val="28"/>
        </w:rPr>
        <w:t>
      6/0-6/15 белгілері; 7/0-7/14 белгілері.</w:t>
      </w:r>
    </w:p>
    <w:bookmarkStart w:name="z396" w:id="358"/>
    <w:p>
      <w:pPr>
        <w:spacing w:after="0"/>
        <w:ind w:left="0"/>
        <w:jc w:val="both"/>
      </w:pPr>
      <w:r>
        <w:rPr>
          <w:rFonts w:ascii="Times New Roman"/>
          <w:b w:val="false"/>
          <w:i w:val="false"/>
          <w:color w:val="000000"/>
          <w:sz w:val="28"/>
        </w:rPr>
        <w:t>
      28. Хабарламаларға қосылмау керек:</w:t>
      </w:r>
    </w:p>
    <w:bookmarkEnd w:id="358"/>
    <w:p>
      <w:pPr>
        <w:spacing w:after="0"/>
        <w:ind w:left="0"/>
        <w:jc w:val="both"/>
      </w:pPr>
      <w:r>
        <w:rPr>
          <w:rFonts w:ascii="Times New Roman"/>
          <w:b w:val="false"/>
          <w:i w:val="false"/>
          <w:color w:val="000000"/>
          <w:sz w:val="28"/>
        </w:rPr>
        <w:t>
      1) № 2 (ITA-2) Халықаралық телеграф коды үшін):</w:t>
      </w:r>
    </w:p>
    <w:p>
      <w:pPr>
        <w:spacing w:after="0"/>
        <w:ind w:left="0"/>
        <w:jc w:val="both"/>
      </w:pPr>
      <w:r>
        <w:rPr>
          <w:rFonts w:ascii="Times New Roman"/>
          <w:b w:val="false"/>
          <w:i w:val="false"/>
          <w:color w:val="000000"/>
          <w:sz w:val="28"/>
        </w:rPr>
        <w:t>
      № 26, 3, 26, 3 сигналдардың кез келген үздіксіз реттілігі (әріптік және сандық регистрлер – ЗЦЗЦ +:+:) көрсетілген тәртіппен, тақырыптағы реттілікті қоспағанда;</w:t>
      </w:r>
    </w:p>
    <w:p>
      <w:pPr>
        <w:spacing w:after="0"/>
        <w:ind w:left="0"/>
        <w:jc w:val="both"/>
      </w:pPr>
      <w:r>
        <w:rPr>
          <w:rFonts w:ascii="Times New Roman"/>
          <w:b w:val="false"/>
          <w:i w:val="false"/>
          <w:color w:val="000000"/>
          <w:sz w:val="28"/>
        </w:rPr>
        <w:t>
      № 14 төрт сигналдың кез келген үздіксіз реттілігі (әріптік және сандық регистрлер – НННН ,,,,), аяқталғандағы реттілікті қоспағанда;</w:t>
      </w:r>
    </w:p>
    <w:p>
      <w:pPr>
        <w:spacing w:after="0"/>
        <w:ind w:left="0"/>
        <w:jc w:val="both"/>
      </w:pPr>
      <w:r>
        <w:rPr>
          <w:rFonts w:ascii="Times New Roman"/>
          <w:b w:val="false"/>
          <w:i w:val="false"/>
          <w:color w:val="000000"/>
          <w:sz w:val="28"/>
        </w:rPr>
        <w:t>
      2) № 5 (IA-5) халықаралық Код үшін):</w:t>
      </w:r>
    </w:p>
    <w:p>
      <w:pPr>
        <w:spacing w:after="0"/>
        <w:ind w:left="0"/>
        <w:jc w:val="both"/>
      </w:pPr>
      <w:r>
        <w:rPr>
          <w:rFonts w:ascii="Times New Roman"/>
          <w:b w:val="false"/>
          <w:i w:val="false"/>
          <w:color w:val="000000"/>
          <w:sz w:val="28"/>
        </w:rPr>
        <w:t>
      0/1 (SOH) белгісі, оны жеделхат тақырыбында пайдаланудан басқа; 0/2 (STX) белгісі, оны дереккөз жолында пайдаланудан басқа;</w:t>
      </w:r>
    </w:p>
    <w:p>
      <w:pPr>
        <w:spacing w:after="0"/>
        <w:ind w:left="0"/>
        <w:jc w:val="both"/>
      </w:pPr>
      <w:r>
        <w:rPr>
          <w:rFonts w:ascii="Times New Roman"/>
          <w:b w:val="false"/>
          <w:i w:val="false"/>
          <w:color w:val="000000"/>
          <w:sz w:val="28"/>
        </w:rPr>
        <w:t>
      0/3 (ETX) белгісі, оны жеделхаттың соңында пайдаланудан басқа;</w:t>
      </w:r>
    </w:p>
    <w:p>
      <w:pPr>
        <w:spacing w:after="0"/>
        <w:ind w:left="0"/>
        <w:jc w:val="both"/>
      </w:pPr>
      <w:r>
        <w:rPr>
          <w:rFonts w:ascii="Times New Roman"/>
          <w:b w:val="false"/>
          <w:i w:val="false"/>
          <w:color w:val="000000"/>
          <w:sz w:val="28"/>
        </w:rPr>
        <w:t>
      осындай тәртіппен 5/10, 4/3, 5/10, 4/3 (ZCZC) белгілерінің кез келген үздіксіз реттілігі, орыс нұсқасында 7/10, 6/3, 7/10, 6/3 (Абдо));</w:t>
      </w:r>
    </w:p>
    <w:p>
      <w:pPr>
        <w:spacing w:after="0"/>
        <w:ind w:left="0"/>
        <w:jc w:val="both"/>
      </w:pPr>
      <w:r>
        <w:rPr>
          <w:rFonts w:ascii="Times New Roman"/>
          <w:b w:val="false"/>
          <w:i w:val="false"/>
          <w:color w:val="000000"/>
          <w:sz w:val="28"/>
        </w:rPr>
        <w:t>
      осы тәртіппен 2/11, 3/10, 2/11, 3/10 белгілерінің кез келген үздіксіз реттілігі (+: +:);</w:t>
      </w:r>
    </w:p>
    <w:p>
      <w:pPr>
        <w:spacing w:after="0"/>
        <w:ind w:left="0"/>
        <w:jc w:val="both"/>
      </w:pPr>
      <w:r>
        <w:rPr>
          <w:rFonts w:ascii="Times New Roman"/>
          <w:b w:val="false"/>
          <w:i w:val="false"/>
          <w:color w:val="000000"/>
          <w:sz w:val="28"/>
        </w:rPr>
        <w:t>
      4/14 белгісінің кез-келген үздіксіз реттілігі, төрт рет қайталанады (NNNN), орыс тілінде 6/14 (NNNN));</w:t>
      </w:r>
    </w:p>
    <w:p>
      <w:pPr>
        <w:spacing w:after="0"/>
        <w:ind w:left="0"/>
        <w:jc w:val="both"/>
      </w:pPr>
      <w:r>
        <w:rPr>
          <w:rFonts w:ascii="Times New Roman"/>
          <w:b w:val="false"/>
          <w:i w:val="false"/>
          <w:color w:val="000000"/>
          <w:sz w:val="28"/>
        </w:rPr>
        <w:t>
      2/12 белгісінің кез-келген үздіксіз реттілігі, төрт рет қайталанады (,,,,).</w:t>
      </w:r>
    </w:p>
    <w:bookmarkStart w:name="z397" w:id="359"/>
    <w:p>
      <w:pPr>
        <w:spacing w:after="0"/>
        <w:ind w:left="0"/>
        <w:jc w:val="both"/>
      </w:pPr>
      <w:r>
        <w:rPr>
          <w:rFonts w:ascii="Times New Roman"/>
          <w:b w:val="false"/>
          <w:i w:val="false"/>
          <w:color w:val="000000"/>
          <w:sz w:val="28"/>
        </w:rPr>
        <w:t xml:space="preserve">
      29. Бақылау хабарламаларын қоспағанда, барлық хабарламалар және бақылау арналық берілістері осы Технологияға </w:t>
      </w:r>
      <w:r>
        <w:rPr>
          <w:rFonts w:ascii="Times New Roman"/>
          <w:b w:val="false"/>
          <w:i w:val="false"/>
          <w:color w:val="000000"/>
          <w:sz w:val="28"/>
        </w:rPr>
        <w:t>7-қосымшаға</w:t>
      </w:r>
      <w:r>
        <w:rPr>
          <w:rFonts w:ascii="Times New Roman"/>
          <w:b w:val="false"/>
          <w:i w:val="false"/>
          <w:color w:val="000000"/>
          <w:sz w:val="28"/>
        </w:rPr>
        <w:t xml:space="preserve"> сәйкес ITA-2 хабарлама форматында және осы Технологияға </w:t>
      </w:r>
      <w:r>
        <w:rPr>
          <w:rFonts w:ascii="Times New Roman"/>
          <w:b w:val="false"/>
          <w:i w:val="false"/>
          <w:color w:val="000000"/>
          <w:sz w:val="28"/>
        </w:rPr>
        <w:t>8-қосымшаға</w:t>
      </w:r>
      <w:r>
        <w:rPr>
          <w:rFonts w:ascii="Times New Roman"/>
          <w:b w:val="false"/>
          <w:i w:val="false"/>
          <w:color w:val="000000"/>
          <w:sz w:val="28"/>
        </w:rPr>
        <w:t xml:space="preserve"> сәйкес IA-5 хабарлама форматында келтірілген құрауыштарды қамтиды.</w:t>
      </w:r>
    </w:p>
    <w:bookmarkEnd w:id="359"/>
    <w:bookmarkStart w:name="z398" w:id="360"/>
    <w:p>
      <w:pPr>
        <w:spacing w:after="0"/>
        <w:ind w:left="0"/>
        <w:jc w:val="both"/>
      </w:pPr>
      <w:r>
        <w:rPr>
          <w:rFonts w:ascii="Times New Roman"/>
          <w:b w:val="false"/>
          <w:i w:val="false"/>
          <w:color w:val="000000"/>
          <w:sz w:val="28"/>
        </w:rPr>
        <w:t xml:space="preserve">
      30. AFTN желісінің хабарламаларында қолданылатын қысқартулар мен нөмірленбеген сигналдар осы Технологияға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End w:id="360"/>
    <w:bookmarkStart w:name="z399" w:id="361"/>
    <w:p>
      <w:pPr>
        <w:spacing w:after="0"/>
        <w:ind w:left="0"/>
        <w:jc w:val="left"/>
      </w:pPr>
      <w:r>
        <w:rPr>
          <w:rFonts w:ascii="Times New Roman"/>
          <w:b/>
          <w:i w:val="false"/>
          <w:color w:val="000000"/>
        </w:rPr>
        <w:t xml:space="preserve"> Параграф 2. Халықаралық телеграф коды № 2 (ITA-2)</w:t>
      </w:r>
    </w:p>
    <w:bookmarkEnd w:id="361"/>
    <w:bookmarkStart w:name="z400" w:id="362"/>
    <w:p>
      <w:pPr>
        <w:spacing w:after="0"/>
        <w:ind w:left="0"/>
        <w:jc w:val="both"/>
      </w:pPr>
      <w:r>
        <w:rPr>
          <w:rFonts w:ascii="Times New Roman"/>
          <w:b w:val="false"/>
          <w:i w:val="false"/>
          <w:color w:val="000000"/>
          <w:sz w:val="28"/>
        </w:rPr>
        <w:t xml:space="preserve">
      31. ККМ-2 (ITA-2) Халықаралық телеграф кодындағы кейбір сигналдарға берілген функцияларды көрсету үшін осы Технологияға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символдар пайдаланылады:</w:t>
      </w:r>
    </w:p>
    <w:bookmarkEnd w:id="362"/>
    <w:p>
      <w:pPr>
        <w:spacing w:after="0"/>
        <w:ind w:left="0"/>
        <w:jc w:val="both"/>
      </w:pPr>
      <w:r>
        <w:rPr>
          <w:rFonts w:ascii="Times New Roman"/>
          <w:b w:val="false"/>
          <w:i w:val="false"/>
          <w:color w:val="000000"/>
          <w:sz w:val="28"/>
        </w:rPr>
        <w:t>
      Таңба мәні</w:t>
      </w:r>
    </w:p>
    <w:p>
      <w:pPr>
        <w:spacing w:after="0"/>
        <w:ind w:left="0"/>
        <w:jc w:val="both"/>
      </w:pPr>
      <w:r>
        <w:rPr>
          <w:rFonts w:ascii="Times New Roman"/>
          <w:b w:val="false"/>
          <w:i w:val="false"/>
          <w:color w:val="000000"/>
          <w:sz w:val="28"/>
        </w:rPr>
        <w:t>
      &lt; КАРЕТКАНЫ қайтару (№27 сигнал);</w:t>
      </w:r>
    </w:p>
    <w:p>
      <w:pPr>
        <w:spacing w:after="0"/>
        <w:ind w:left="0"/>
        <w:jc w:val="both"/>
      </w:pPr>
      <w:r>
        <w:rPr>
          <w:rFonts w:ascii="Times New Roman"/>
          <w:b w:val="false"/>
          <w:i w:val="false"/>
          <w:color w:val="000000"/>
          <w:sz w:val="28"/>
        </w:rPr>
        <w:t>
      ≡ ЖОЛДЫ АУЫСТЫРУ (№28 сигнал);</w:t>
      </w:r>
    </w:p>
    <w:p>
      <w:pPr>
        <w:spacing w:after="0"/>
        <w:ind w:left="0"/>
        <w:jc w:val="both"/>
      </w:pPr>
      <w:r>
        <w:rPr>
          <w:rFonts w:ascii="Times New Roman"/>
          <w:b w:val="false"/>
          <w:i w:val="false"/>
          <w:color w:val="000000"/>
          <w:sz w:val="28"/>
        </w:rPr>
        <w:t>
      ӘРІПТІК РЕГИСТРГЕ АУЫСТЫРУ (№29 сигнал-латын;</w:t>
      </w:r>
    </w:p>
    <w:p>
      <w:pPr>
        <w:spacing w:after="0"/>
        <w:ind w:left="0"/>
        <w:jc w:val="both"/>
      </w:pPr>
      <w:r>
        <w:rPr>
          <w:rFonts w:ascii="Times New Roman"/>
          <w:b w:val="false"/>
          <w:i w:val="false"/>
          <w:color w:val="000000"/>
          <w:sz w:val="28"/>
        </w:rPr>
        <w:t>
      № 32 сигнал-орыс);</w:t>
      </w:r>
    </w:p>
    <w:p>
      <w:pPr>
        <w:spacing w:after="0"/>
        <w:ind w:left="0"/>
        <w:jc w:val="both"/>
      </w:pPr>
      <w:r>
        <w:rPr>
          <w:rFonts w:ascii="Times New Roman"/>
          <w:b w:val="false"/>
          <w:i w:val="false"/>
          <w:color w:val="000000"/>
          <w:sz w:val="28"/>
        </w:rPr>
        <w:t>
      САНДЫҚ РЕГИСТРГЕ АУЫСТЫРУ (сигнал № 30);</w:t>
      </w:r>
    </w:p>
    <w:p>
      <w:pPr>
        <w:spacing w:after="0"/>
        <w:ind w:left="0"/>
        <w:jc w:val="both"/>
      </w:pPr>
      <w:r>
        <w:rPr>
          <w:rFonts w:ascii="Times New Roman"/>
          <w:b w:val="false"/>
          <w:i w:val="false"/>
          <w:color w:val="000000"/>
          <w:sz w:val="28"/>
        </w:rPr>
        <w:t>
      БОС ОРЫН (№31 сигнал);</w:t>
      </w:r>
    </w:p>
    <w:p>
      <w:pPr>
        <w:spacing w:after="0"/>
        <w:ind w:left="0"/>
        <w:jc w:val="both"/>
      </w:pPr>
      <w:r>
        <w:rPr>
          <w:rFonts w:ascii="Times New Roman"/>
          <w:b w:val="false"/>
          <w:i w:val="false"/>
          <w:color w:val="000000"/>
          <w:sz w:val="28"/>
        </w:rPr>
        <w:t>
      ☐☐☐☐☐☐ БОС ОРЫН СИГНАЛЫ;</w:t>
      </w:r>
    </w:p>
    <w:p>
      <w:pPr>
        <w:spacing w:after="0"/>
        <w:ind w:left="0"/>
        <w:jc w:val="both"/>
      </w:pPr>
      <w:r>
        <w:rPr>
          <w:rFonts w:ascii="Times New Roman"/>
          <w:b w:val="false"/>
          <w:i w:val="false"/>
          <w:color w:val="000000"/>
          <w:sz w:val="28"/>
        </w:rPr>
        <w:t>
      &lt; ≡ ТУРАЛАУ ФУНКЦИЯСЫ;</w:t>
      </w:r>
    </w:p>
    <w:p>
      <w:pPr>
        <w:spacing w:after="0"/>
        <w:ind w:left="0"/>
        <w:jc w:val="both"/>
      </w:pPr>
      <w:r>
        <w:rPr>
          <w:rFonts w:ascii="Times New Roman"/>
          <w:b w:val="false"/>
          <w:i w:val="false"/>
          <w:color w:val="000000"/>
          <w:sz w:val="28"/>
        </w:rPr>
        <w:t>
      ≡ ≡ ≡ ≡ ≡ ≡ Бір параққа орамды беру (7 сигнал № 28);</w:t>
      </w:r>
    </w:p>
    <w:p>
      <w:pPr>
        <w:spacing w:after="0"/>
        <w:ind w:left="0"/>
        <w:jc w:val="both"/>
      </w:pPr>
      <w:r>
        <w:rPr>
          <w:rFonts w:ascii="Times New Roman"/>
          <w:b w:val="false"/>
          <w:i w:val="false"/>
          <w:color w:val="000000"/>
          <w:sz w:val="28"/>
        </w:rPr>
        <w:t>
      ☐☐☐☐☐☐☐☐☐☐☐☐ Хабарламаларды бөлу сигналы (12 сигнал № 29).</w:t>
      </w:r>
    </w:p>
    <w:bookmarkStart w:name="z401" w:id="363"/>
    <w:p>
      <w:pPr>
        <w:spacing w:after="0"/>
        <w:ind w:left="0"/>
        <w:jc w:val="both"/>
      </w:pPr>
      <w:r>
        <w:rPr>
          <w:rFonts w:ascii="Times New Roman"/>
          <w:b w:val="false"/>
          <w:i w:val="false"/>
          <w:color w:val="000000"/>
          <w:sz w:val="28"/>
        </w:rPr>
        <w:t>
      32. Тақырып қамтиды:</w:t>
      </w:r>
    </w:p>
    <w:bookmarkEnd w:id="363"/>
    <w:p>
      <w:pPr>
        <w:spacing w:after="0"/>
        <w:ind w:left="0"/>
        <w:jc w:val="both"/>
      </w:pPr>
      <w:r>
        <w:rPr>
          <w:rFonts w:ascii="Times New Roman"/>
          <w:b w:val="false"/>
          <w:i w:val="false"/>
          <w:color w:val="000000"/>
          <w:sz w:val="28"/>
        </w:rPr>
        <w:t>
      1) хабарламаның басталу сигналы-ZCOZ (ZCZC) белгілері);</w:t>
      </w:r>
    </w:p>
    <w:p>
      <w:pPr>
        <w:spacing w:after="0"/>
        <w:ind w:left="0"/>
        <w:jc w:val="both"/>
      </w:pPr>
      <w:r>
        <w:rPr>
          <w:rFonts w:ascii="Times New Roman"/>
          <w:b w:val="false"/>
          <w:i w:val="false"/>
          <w:color w:val="000000"/>
          <w:sz w:val="28"/>
        </w:rPr>
        <w:t>
      арнаның және арнаның белгілеуін қамтитын берілістің белгіленуі</w:t>
      </w:r>
    </w:p>
    <w:p>
      <w:pPr>
        <w:spacing w:after="0"/>
        <w:ind w:left="0"/>
        <w:jc w:val="both"/>
      </w:pPr>
      <w:r>
        <w:rPr>
          <w:rFonts w:ascii="Times New Roman"/>
          <w:b w:val="false"/>
          <w:i w:val="false"/>
          <w:color w:val="000000"/>
          <w:sz w:val="28"/>
        </w:rPr>
        <w:t>
      реттік нөмірі;</w:t>
      </w:r>
    </w:p>
    <w:p>
      <w:pPr>
        <w:spacing w:after="0"/>
        <w:ind w:left="0"/>
        <w:jc w:val="both"/>
      </w:pPr>
      <w:r>
        <w:rPr>
          <w:rFonts w:ascii="Times New Roman"/>
          <w:b w:val="false"/>
          <w:i w:val="false"/>
          <w:color w:val="000000"/>
          <w:sz w:val="28"/>
        </w:rPr>
        <w:t>
      бос орынның бір позициясын және он белгіден аспайтын деректерді қамтитын қосымша қызметтік ақпарат (қажет болған жағдайда);</w:t>
      </w:r>
    </w:p>
    <w:p>
      <w:pPr>
        <w:spacing w:after="0"/>
        <w:ind w:left="0"/>
        <w:jc w:val="both"/>
      </w:pPr>
      <w:r>
        <w:rPr>
          <w:rFonts w:ascii="Times New Roman"/>
          <w:b w:val="false"/>
          <w:i w:val="false"/>
          <w:color w:val="000000"/>
          <w:sz w:val="28"/>
        </w:rPr>
        <w:t>
      бос орын сигналы.</w:t>
      </w:r>
    </w:p>
    <w:p>
      <w:pPr>
        <w:spacing w:after="0"/>
        <w:ind w:left="0"/>
        <w:jc w:val="both"/>
      </w:pPr>
      <w:r>
        <w:rPr>
          <w:rFonts w:ascii="Times New Roman"/>
          <w:b w:val="false"/>
          <w:i w:val="false"/>
          <w:color w:val="000000"/>
          <w:sz w:val="28"/>
        </w:rPr>
        <w:t>
      2) хабарламаның басталу сигналының алдында жіберуші жеделхат жазған әліпбиге (орыс, латын) сәйкес келетін регистр болуы тиіс.</w:t>
      </w:r>
    </w:p>
    <w:p>
      <w:pPr>
        <w:spacing w:after="0"/>
        <w:ind w:left="0"/>
        <w:jc w:val="both"/>
      </w:pPr>
      <w:r>
        <w:rPr>
          <w:rFonts w:ascii="Times New Roman"/>
          <w:b w:val="false"/>
          <w:i w:val="false"/>
          <w:color w:val="000000"/>
          <w:sz w:val="28"/>
        </w:rPr>
        <w:t>
      3) беру белгісі AFTN тарату станциясы таңдаған және берген үш әріптен тұрады. Әдетте, бірінші әріп беру жағын, екіншісі - тізбектің қабылдау жағын, үшіншісі-арнаны білдіреді. Бір арнада-бұл А әрпі, егер бірнеше арналар болса, онда келесі арналар – В, В .... Берілімді белгілеуде орыс әліпбиінің Ч, Ш, Щ, Э, Ю әріптері, сондай-ақ ЗЦ (ZC), ЖЖ (VV) және НН (NN) тіркесімдері қолданылмауы тиіс. AFTN станцияларында байланыс арналарының белгілері бірдей болмауы тиіс.</w:t>
      </w:r>
    </w:p>
    <w:p>
      <w:pPr>
        <w:spacing w:after="0"/>
        <w:ind w:left="0"/>
        <w:jc w:val="both"/>
      </w:pPr>
      <w:r>
        <w:rPr>
          <w:rFonts w:ascii="Times New Roman"/>
          <w:b w:val="false"/>
          <w:i w:val="false"/>
          <w:color w:val="000000"/>
          <w:sz w:val="28"/>
        </w:rPr>
        <w:t>
      4) AFTN станциялары бір AFTN станциясынан екіншісіне тікелей берілген барлық хабарламаларға 001-ден 000-ға дейін (000 осы серияның мыңға сәйкес келеді) үш саннан тұратын арналық реттік нөмірлерді дәйекті түрде береді. Әрбір арнаға осы нөмірлердің жеке сериялары (001-ден 000-ге дейін) беріледі. Бірінші серия күн сайын сағат 00:00-де басталады.</w:t>
      </w:r>
    </w:p>
    <w:p>
      <w:pPr>
        <w:spacing w:after="0"/>
        <w:ind w:left="0"/>
        <w:jc w:val="both"/>
      </w:pPr>
      <w:r>
        <w:rPr>
          <w:rFonts w:ascii="Times New Roman"/>
          <w:b w:val="false"/>
          <w:i w:val="false"/>
          <w:color w:val="000000"/>
          <w:sz w:val="28"/>
        </w:rPr>
        <w:t>
      5) екі шектес AFTN станциялары арасындағы уағдаластық жағдайында олардың арасында төрт мәнді арналық реттік нөмірлерді пайдалануға рұқсат етіледі.</w:t>
      </w:r>
    </w:p>
    <w:p>
      <w:pPr>
        <w:spacing w:after="0"/>
        <w:ind w:left="0"/>
        <w:jc w:val="both"/>
      </w:pPr>
      <w:r>
        <w:rPr>
          <w:rFonts w:ascii="Times New Roman"/>
          <w:b w:val="false"/>
          <w:i w:val="false"/>
          <w:color w:val="000000"/>
          <w:sz w:val="28"/>
        </w:rPr>
        <w:t>
      6) беру белгісі тізбек бойынша мынадай ретпен жіберіледі:</w:t>
      </w:r>
    </w:p>
    <w:p>
      <w:pPr>
        <w:spacing w:after="0"/>
        <w:ind w:left="0"/>
        <w:jc w:val="both"/>
      </w:pPr>
      <w:r>
        <w:rPr>
          <w:rFonts w:ascii="Times New Roman"/>
          <w:b w:val="false"/>
          <w:i w:val="false"/>
          <w:color w:val="000000"/>
          <w:sz w:val="28"/>
        </w:rPr>
        <w:t>
      Бос орын [.];</w:t>
      </w:r>
    </w:p>
    <w:p>
      <w:pPr>
        <w:spacing w:after="0"/>
        <w:ind w:left="0"/>
        <w:jc w:val="both"/>
      </w:pPr>
      <w:r>
        <w:rPr>
          <w:rFonts w:ascii="Times New Roman"/>
          <w:b w:val="false"/>
          <w:i w:val="false"/>
          <w:color w:val="000000"/>
          <w:sz w:val="28"/>
        </w:rPr>
        <w:t>
      AFTN таратушы станциясына берілген әріп; AFTN қабылдау станциясына берілген әріп; арнаны белгілеу әрпі;</w:t>
      </w:r>
    </w:p>
    <w:p>
      <w:pPr>
        <w:spacing w:after="0"/>
        <w:ind w:left="0"/>
        <w:jc w:val="both"/>
      </w:pPr>
      <w:r>
        <w:rPr>
          <w:rFonts w:ascii="Times New Roman"/>
          <w:b w:val="false"/>
          <w:i w:val="false"/>
          <w:color w:val="000000"/>
          <w:sz w:val="28"/>
        </w:rPr>
        <w:t>
      САНДЫҚ РЕГИСТРГЕ АУЫСУ];</w:t>
      </w:r>
    </w:p>
    <w:p>
      <w:pPr>
        <w:spacing w:after="0"/>
        <w:ind w:left="0"/>
        <w:jc w:val="both"/>
      </w:pPr>
      <w:r>
        <w:rPr>
          <w:rFonts w:ascii="Times New Roman"/>
          <w:b w:val="false"/>
          <w:i w:val="false"/>
          <w:color w:val="000000"/>
          <w:sz w:val="28"/>
        </w:rPr>
        <w:t>
      арналық реттік нөмірі;</w:t>
      </w:r>
    </w:p>
    <w:p>
      <w:pPr>
        <w:spacing w:after="0"/>
        <w:ind w:left="0"/>
        <w:jc w:val="both"/>
      </w:pPr>
      <w:r>
        <w:rPr>
          <w:rFonts w:ascii="Times New Roman"/>
          <w:b w:val="false"/>
          <w:i w:val="false"/>
          <w:color w:val="000000"/>
          <w:sz w:val="28"/>
        </w:rPr>
        <w:t>
      7) берілісті белгілегеннен кейін бірден бос орын сигналы беріледі.</w:t>
      </w:r>
    </w:p>
    <w:p>
      <w:pPr>
        <w:spacing w:after="0"/>
        <w:ind w:left="0"/>
        <w:jc w:val="both"/>
      </w:pPr>
      <w:r>
        <w:rPr>
          <w:rFonts w:ascii="Times New Roman"/>
          <w:b w:val="false"/>
          <w:i w:val="false"/>
          <w:color w:val="000000"/>
          <w:sz w:val="28"/>
        </w:rPr>
        <w:t>
      8) екі шектес AFTN станциялары арасындағы уағдаластық жағдайында міндетті емес қызметтік ақпаратты беруді белгілегеннен кейін қосуға рұқсат етіледі (беруді бастау уақыты, ТТТ қайталау сәйкестендіргіші және т.б.). Мұндай қосымша қызметтік ақпараттың алдында позиция болады</w:t>
      </w:r>
    </w:p>
    <w:p>
      <w:pPr>
        <w:spacing w:after="0"/>
        <w:ind w:left="0"/>
        <w:jc w:val="both"/>
      </w:pPr>
      <w:r>
        <w:rPr>
          <w:rFonts w:ascii="Times New Roman"/>
          <w:b w:val="false"/>
          <w:i w:val="false"/>
          <w:color w:val="000000"/>
          <w:sz w:val="28"/>
        </w:rPr>
        <w:t>
      Одан кейін он белгіден аспайтын бос орын. Қосымша қызметтік ақпараттан кейін бос орын сигналы беріледі.</w:t>
      </w:r>
    </w:p>
    <w:p>
      <w:pPr>
        <w:spacing w:after="0"/>
        <w:ind w:left="0"/>
        <w:jc w:val="both"/>
      </w:pPr>
      <w:r>
        <w:rPr>
          <w:rFonts w:ascii="Times New Roman"/>
          <w:b w:val="false"/>
          <w:i w:val="false"/>
          <w:color w:val="000000"/>
          <w:sz w:val="28"/>
        </w:rPr>
        <w:t>
      ((ашық дөңгелек жақша)</w:t>
      </w:r>
    </w:p>
    <w:p>
      <w:pPr>
        <w:spacing w:after="0"/>
        <w:ind w:left="0"/>
        <w:jc w:val="both"/>
      </w:pPr>
      <w:r>
        <w:rPr>
          <w:rFonts w:ascii="Times New Roman"/>
          <w:b w:val="false"/>
          <w:i w:val="false"/>
          <w:color w:val="000000"/>
          <w:sz w:val="28"/>
        </w:rPr>
        <w:t>
      ) (жабық дөңгелек жақша)</w:t>
      </w:r>
    </w:p>
    <w:p>
      <w:pPr>
        <w:spacing w:after="0"/>
        <w:ind w:left="0"/>
        <w:jc w:val="both"/>
      </w:pPr>
      <w:r>
        <w:rPr>
          <w:rFonts w:ascii="Times New Roman"/>
          <w:b w:val="false"/>
          <w:i w:val="false"/>
          <w:color w:val="000000"/>
          <w:sz w:val="28"/>
        </w:rPr>
        <w:t>
      . (нүкте)</w:t>
      </w:r>
    </w:p>
    <w:p>
      <w:pPr>
        <w:spacing w:after="0"/>
        <w:ind w:left="0"/>
        <w:jc w:val="both"/>
      </w:pPr>
      <w:r>
        <w:rPr>
          <w:rFonts w:ascii="Times New Roman"/>
          <w:b w:val="false"/>
          <w:i w:val="false"/>
          <w:color w:val="000000"/>
          <w:sz w:val="28"/>
        </w:rPr>
        <w:t>
      , (үтір)</w:t>
      </w:r>
    </w:p>
    <w:p>
      <w:pPr>
        <w:spacing w:after="0"/>
        <w:ind w:left="0"/>
        <w:jc w:val="both"/>
      </w:pPr>
      <w:r>
        <w:rPr>
          <w:rFonts w:ascii="Times New Roman"/>
          <w:b w:val="false"/>
          <w:i w:val="false"/>
          <w:color w:val="000000"/>
          <w:sz w:val="28"/>
        </w:rPr>
        <w:t>
      '(апостроф)</w:t>
      </w:r>
    </w:p>
    <w:p>
      <w:pPr>
        <w:spacing w:after="0"/>
        <w:ind w:left="0"/>
        <w:jc w:val="both"/>
      </w:pPr>
      <w:r>
        <w:rPr>
          <w:rFonts w:ascii="Times New Roman"/>
          <w:b w:val="false"/>
          <w:i w:val="false"/>
          <w:color w:val="000000"/>
          <w:sz w:val="28"/>
        </w:rPr>
        <w:t>
      = (теңдік белгісі)</w:t>
      </w:r>
    </w:p>
    <w:p>
      <w:pPr>
        <w:spacing w:after="0"/>
        <w:ind w:left="0"/>
        <w:jc w:val="both"/>
      </w:pPr>
      <w:r>
        <w:rPr>
          <w:rFonts w:ascii="Times New Roman"/>
          <w:b w:val="false"/>
          <w:i w:val="false"/>
          <w:color w:val="000000"/>
          <w:sz w:val="28"/>
        </w:rPr>
        <w:t>
      / (бөлгіш қиғаш сызық)</w:t>
      </w:r>
    </w:p>
    <w:p>
      <w:pPr>
        <w:spacing w:after="0"/>
        <w:ind w:left="0"/>
        <w:jc w:val="both"/>
      </w:pPr>
      <w:r>
        <w:rPr>
          <w:rFonts w:ascii="Times New Roman"/>
          <w:b w:val="false"/>
          <w:i w:val="false"/>
          <w:color w:val="000000"/>
          <w:sz w:val="28"/>
        </w:rPr>
        <w:t>
      + (плюс белгісі)</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5-қосымшаға</w:t>
      </w:r>
      <w:r>
        <w:rPr>
          <w:rFonts w:ascii="Times New Roman"/>
          <w:b w:val="false"/>
          <w:i w:val="false"/>
          <w:color w:val="000000"/>
          <w:sz w:val="28"/>
        </w:rPr>
        <w:t xml:space="preserve"> сәйкес ККМ-2 (ITA-2) Халықаралық Телеграф кодына сәйкес мынадай сигналдар:</w:t>
      </w:r>
    </w:p>
    <w:p>
      <w:pPr>
        <w:spacing w:after="0"/>
        <w:ind w:left="0"/>
        <w:jc w:val="both"/>
      </w:pPr>
      <w:r>
        <w:rPr>
          <w:rFonts w:ascii="Times New Roman"/>
          <w:b w:val="false"/>
          <w:i w:val="false"/>
          <w:color w:val="000000"/>
          <w:sz w:val="28"/>
        </w:rPr>
        <w:t>
      № 1 – 3 сигналдары - әріптік және сандық регистрлерде; № 4 сигнал-тек әріптік регистрлерде;</w:t>
      </w:r>
    </w:p>
    <w:p>
      <w:pPr>
        <w:spacing w:after="0"/>
        <w:ind w:left="0"/>
        <w:jc w:val="both"/>
      </w:pPr>
      <w:r>
        <w:rPr>
          <w:rFonts w:ascii="Times New Roman"/>
          <w:b w:val="false"/>
          <w:i w:val="false"/>
          <w:color w:val="000000"/>
          <w:sz w:val="28"/>
        </w:rPr>
        <w:t>
      № 5 – 32 сигналдары - әріптік және сандық регистрлерде;</w:t>
      </w:r>
    </w:p>
    <w:p>
      <w:pPr>
        <w:spacing w:after="0"/>
        <w:ind w:left="0"/>
        <w:jc w:val="both"/>
      </w:pPr>
      <w:r>
        <w:rPr>
          <w:rFonts w:ascii="Times New Roman"/>
          <w:b w:val="false"/>
          <w:i w:val="false"/>
          <w:color w:val="000000"/>
          <w:sz w:val="28"/>
        </w:rPr>
        <w:t>
      2) № 5 (IA-5) халықаралық Код үшін):</w:t>
      </w:r>
    </w:p>
    <w:p>
      <w:pPr>
        <w:spacing w:after="0"/>
        <w:ind w:left="0"/>
        <w:jc w:val="both"/>
      </w:pPr>
      <w:r>
        <w:rPr>
          <w:rFonts w:ascii="Times New Roman"/>
          <w:b w:val="false"/>
          <w:i w:val="false"/>
          <w:color w:val="000000"/>
          <w:sz w:val="28"/>
        </w:rPr>
        <w:t>
      0/1 – 0/3; 07 – шұғылдық сигналында; 0/10; 0/11 – реттілік соңында; 0/13; 0/14 және 0/15 белгілері – орыс немесе латын қарпін таңдау үшін;</w:t>
      </w:r>
    </w:p>
    <w:p>
      <w:pPr>
        <w:spacing w:after="0"/>
        <w:ind w:left="0"/>
        <w:jc w:val="both"/>
      </w:pPr>
      <w:r>
        <w:rPr>
          <w:rFonts w:ascii="Times New Roman"/>
          <w:b w:val="false"/>
          <w:i w:val="false"/>
          <w:color w:val="000000"/>
          <w:sz w:val="28"/>
        </w:rPr>
        <w:t>
      2/0, 2/8 – 2/9, 2/11 – 2/15 белгілері;</w:t>
      </w:r>
    </w:p>
    <w:p>
      <w:pPr>
        <w:spacing w:after="0"/>
        <w:ind w:left="0"/>
        <w:jc w:val="both"/>
      </w:pPr>
      <w:r>
        <w:rPr>
          <w:rFonts w:ascii="Times New Roman"/>
          <w:b w:val="false"/>
          <w:i w:val="false"/>
          <w:color w:val="000000"/>
          <w:sz w:val="28"/>
        </w:rPr>
        <w:t>
      3/0 – 3/10, 3/13, 3/15 белгілері;</w:t>
      </w:r>
    </w:p>
    <w:p>
      <w:pPr>
        <w:spacing w:after="0"/>
        <w:ind w:left="0"/>
        <w:jc w:val="both"/>
      </w:pPr>
      <w:r>
        <w:rPr>
          <w:rFonts w:ascii="Times New Roman"/>
          <w:b w:val="false"/>
          <w:i w:val="false"/>
          <w:color w:val="000000"/>
          <w:sz w:val="28"/>
        </w:rPr>
        <w:t>
      7/15 белгісі;</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6-қосымшаға</w:t>
      </w:r>
      <w:r>
        <w:rPr>
          <w:rFonts w:ascii="Times New Roman"/>
          <w:b w:val="false"/>
          <w:i w:val="false"/>
          <w:color w:val="000000"/>
          <w:sz w:val="28"/>
        </w:rPr>
        <w:t xml:space="preserve"> сәйкес № 5 (IA-5) халықаралық кодтың 7Н0-кестесіне сәйкес латын қарпі;</w:t>
      </w:r>
    </w:p>
    <w:p>
      <w:pPr>
        <w:spacing w:after="0"/>
        <w:ind w:left="0"/>
        <w:jc w:val="both"/>
      </w:pPr>
      <w:r>
        <w:rPr>
          <w:rFonts w:ascii="Times New Roman"/>
          <w:b w:val="false"/>
          <w:i w:val="false"/>
          <w:color w:val="000000"/>
          <w:sz w:val="28"/>
        </w:rPr>
        <w:t>
      4/1 – 4/15 белгілері; 5/0 – 5/10 белгілері;</w:t>
      </w:r>
    </w:p>
    <w:p>
      <w:pPr>
        <w:spacing w:after="0"/>
        <w:ind w:left="0"/>
        <w:jc w:val="both"/>
      </w:pPr>
      <w:r>
        <w:rPr>
          <w:rFonts w:ascii="Times New Roman"/>
          <w:b w:val="false"/>
          <w:i w:val="false"/>
          <w:color w:val="000000"/>
          <w:sz w:val="28"/>
        </w:rPr>
        <w:t>
      осы Технологияға 6-қосымшаға сәйкес № 5 (IA-5) халықаралық кодтың 7н1-кестесіне сәйкес орыс қарпі);</w:t>
      </w:r>
    </w:p>
    <w:p>
      <w:pPr>
        <w:spacing w:after="0"/>
        <w:ind w:left="0"/>
        <w:jc w:val="both"/>
      </w:pPr>
      <w:r>
        <w:rPr>
          <w:rFonts w:ascii="Times New Roman"/>
          <w:b w:val="false"/>
          <w:i w:val="false"/>
          <w:color w:val="000000"/>
          <w:sz w:val="28"/>
        </w:rPr>
        <w:t>
      6/0-6/15 белгілері; 7/0-7/14 белгілері.</w:t>
      </w:r>
    </w:p>
    <w:bookmarkStart w:name="z402" w:id="364"/>
    <w:p>
      <w:pPr>
        <w:spacing w:after="0"/>
        <w:ind w:left="0"/>
        <w:jc w:val="both"/>
      </w:pPr>
      <w:r>
        <w:rPr>
          <w:rFonts w:ascii="Times New Roman"/>
          <w:b w:val="false"/>
          <w:i w:val="false"/>
          <w:color w:val="000000"/>
          <w:sz w:val="28"/>
        </w:rPr>
        <w:t>
      28. Хабарламаларға қосылмау керек:</w:t>
      </w:r>
    </w:p>
    <w:bookmarkEnd w:id="364"/>
    <w:p>
      <w:pPr>
        <w:spacing w:after="0"/>
        <w:ind w:left="0"/>
        <w:jc w:val="both"/>
      </w:pPr>
      <w:r>
        <w:rPr>
          <w:rFonts w:ascii="Times New Roman"/>
          <w:b w:val="false"/>
          <w:i w:val="false"/>
          <w:color w:val="000000"/>
          <w:sz w:val="28"/>
        </w:rPr>
        <w:t>
      1) № 2 (ITA-2) Халықаралық Телеграф коды үшін):</w:t>
      </w:r>
    </w:p>
    <w:p>
      <w:pPr>
        <w:spacing w:after="0"/>
        <w:ind w:left="0"/>
        <w:jc w:val="both"/>
      </w:pPr>
      <w:r>
        <w:rPr>
          <w:rFonts w:ascii="Times New Roman"/>
          <w:b w:val="false"/>
          <w:i w:val="false"/>
          <w:color w:val="000000"/>
          <w:sz w:val="28"/>
        </w:rPr>
        <w:t>
      № 26, 3, 26, 3 сигналдардың кез келген үздіксіз реттілігі (әріптік және сандық регистрлер – ЗЦЗЦ +:+:) көрсетілген тәртіппен, тақырыптағы реттілікті қоспағанда;</w:t>
      </w:r>
    </w:p>
    <w:p>
      <w:pPr>
        <w:spacing w:after="0"/>
        <w:ind w:left="0"/>
        <w:jc w:val="both"/>
      </w:pPr>
      <w:r>
        <w:rPr>
          <w:rFonts w:ascii="Times New Roman"/>
          <w:b w:val="false"/>
          <w:i w:val="false"/>
          <w:color w:val="000000"/>
          <w:sz w:val="28"/>
        </w:rPr>
        <w:t>
      № 14 төрт сигналдың кез келген үздіксіз реттілігі (әріптік және сандық регистрлер – НННН ,,,,), аяқталғандағы реттілікті қоспағанда;</w:t>
      </w:r>
    </w:p>
    <w:p>
      <w:pPr>
        <w:spacing w:after="0"/>
        <w:ind w:left="0"/>
        <w:jc w:val="both"/>
      </w:pPr>
      <w:r>
        <w:rPr>
          <w:rFonts w:ascii="Times New Roman"/>
          <w:b w:val="false"/>
          <w:i w:val="false"/>
          <w:color w:val="000000"/>
          <w:sz w:val="28"/>
        </w:rPr>
        <w:t>
      2) № 5 (IA-5) халықаралық Код үшін):</w:t>
      </w:r>
    </w:p>
    <w:p>
      <w:pPr>
        <w:spacing w:after="0"/>
        <w:ind w:left="0"/>
        <w:jc w:val="both"/>
      </w:pPr>
      <w:r>
        <w:rPr>
          <w:rFonts w:ascii="Times New Roman"/>
          <w:b w:val="false"/>
          <w:i w:val="false"/>
          <w:color w:val="000000"/>
          <w:sz w:val="28"/>
        </w:rPr>
        <w:t>
      0/1 (SOH) белгісі, оны жеделхат тақырыбында пайдаланудан басқа; 0/2 (STX) белгісі, оны дереккөз жолында пайдаланудан басқа;</w:t>
      </w:r>
    </w:p>
    <w:p>
      <w:pPr>
        <w:spacing w:after="0"/>
        <w:ind w:left="0"/>
        <w:jc w:val="both"/>
      </w:pPr>
      <w:r>
        <w:rPr>
          <w:rFonts w:ascii="Times New Roman"/>
          <w:b w:val="false"/>
          <w:i w:val="false"/>
          <w:color w:val="000000"/>
          <w:sz w:val="28"/>
        </w:rPr>
        <w:t>
      0/3 (ETX) белгісі, оны жеделхаттың соңында пайдаланудан басқа;</w:t>
      </w:r>
    </w:p>
    <w:p>
      <w:pPr>
        <w:spacing w:after="0"/>
        <w:ind w:left="0"/>
        <w:jc w:val="both"/>
      </w:pPr>
      <w:r>
        <w:rPr>
          <w:rFonts w:ascii="Times New Roman"/>
          <w:b w:val="false"/>
          <w:i w:val="false"/>
          <w:color w:val="000000"/>
          <w:sz w:val="28"/>
        </w:rPr>
        <w:t>
      осындай тәртіппен 5/10, 4/3, 5/10, 4/3 (ZCZC) белгілерінің кез келген үздіксіз реттілігі, орыс нұсқасында 7/10, 6/3, 7/10, 6/3 (Абдо));</w:t>
      </w:r>
    </w:p>
    <w:p>
      <w:pPr>
        <w:spacing w:after="0"/>
        <w:ind w:left="0"/>
        <w:jc w:val="both"/>
      </w:pPr>
      <w:r>
        <w:rPr>
          <w:rFonts w:ascii="Times New Roman"/>
          <w:b w:val="false"/>
          <w:i w:val="false"/>
          <w:color w:val="000000"/>
          <w:sz w:val="28"/>
        </w:rPr>
        <w:t>
      осы тәртіппен 2/11, 3/10, 2/11, 3/10 белгілерінің кез келген үздіксіз реттілігі (+: +:);</w:t>
      </w:r>
    </w:p>
    <w:p>
      <w:pPr>
        <w:spacing w:after="0"/>
        <w:ind w:left="0"/>
        <w:jc w:val="both"/>
      </w:pPr>
      <w:r>
        <w:rPr>
          <w:rFonts w:ascii="Times New Roman"/>
          <w:b w:val="false"/>
          <w:i w:val="false"/>
          <w:color w:val="000000"/>
          <w:sz w:val="28"/>
        </w:rPr>
        <w:t>
      4/14 белгісінің кез-келген үздіксіз реттілігі, төрт рет қайталанады (NNNN), орыс тілінде 6/14 (NNNN));</w:t>
      </w:r>
    </w:p>
    <w:p>
      <w:pPr>
        <w:spacing w:after="0"/>
        <w:ind w:left="0"/>
        <w:jc w:val="both"/>
      </w:pPr>
      <w:r>
        <w:rPr>
          <w:rFonts w:ascii="Times New Roman"/>
          <w:b w:val="false"/>
          <w:i w:val="false"/>
          <w:color w:val="000000"/>
          <w:sz w:val="28"/>
        </w:rPr>
        <w:t>
      2/12 белгісінің кез-келген үздіксіз реттілігі, төрт рет қайталанады (,,,,).</w:t>
      </w:r>
    </w:p>
    <w:bookmarkStart w:name="z403" w:id="365"/>
    <w:p>
      <w:pPr>
        <w:spacing w:after="0"/>
        <w:ind w:left="0"/>
        <w:jc w:val="both"/>
      </w:pPr>
      <w:r>
        <w:rPr>
          <w:rFonts w:ascii="Times New Roman"/>
          <w:b w:val="false"/>
          <w:i w:val="false"/>
          <w:color w:val="000000"/>
          <w:sz w:val="28"/>
        </w:rPr>
        <w:t>
      29. Бақылау хабарламаларын қоспағанда, барлық хабарламалар және</w:t>
      </w:r>
    </w:p>
    <w:bookmarkEnd w:id="365"/>
    <w:p>
      <w:pPr>
        <w:spacing w:after="0"/>
        <w:ind w:left="0"/>
        <w:jc w:val="both"/>
      </w:pPr>
      <w:r>
        <w:rPr>
          <w:rFonts w:ascii="Times New Roman"/>
          <w:b w:val="false"/>
          <w:i w:val="false"/>
          <w:color w:val="000000"/>
          <w:sz w:val="28"/>
        </w:rPr>
        <w:t xml:space="preserve">
      бақылау арналық берілістері осы Технологияға </w:t>
      </w:r>
      <w:r>
        <w:rPr>
          <w:rFonts w:ascii="Times New Roman"/>
          <w:b w:val="false"/>
          <w:i w:val="false"/>
          <w:color w:val="000000"/>
          <w:sz w:val="28"/>
        </w:rPr>
        <w:t>7-қосымшаға</w:t>
      </w:r>
      <w:r>
        <w:rPr>
          <w:rFonts w:ascii="Times New Roman"/>
          <w:b w:val="false"/>
          <w:i w:val="false"/>
          <w:color w:val="000000"/>
          <w:sz w:val="28"/>
        </w:rPr>
        <w:t xml:space="preserve"> сәйкес ITA-2 хабарлама форматында және осы Технологияға </w:t>
      </w:r>
      <w:r>
        <w:rPr>
          <w:rFonts w:ascii="Times New Roman"/>
          <w:b w:val="false"/>
          <w:i w:val="false"/>
          <w:color w:val="000000"/>
          <w:sz w:val="28"/>
        </w:rPr>
        <w:t>8-қосымшаға</w:t>
      </w:r>
      <w:r>
        <w:rPr>
          <w:rFonts w:ascii="Times New Roman"/>
          <w:b w:val="false"/>
          <w:i w:val="false"/>
          <w:color w:val="000000"/>
          <w:sz w:val="28"/>
        </w:rPr>
        <w:t xml:space="preserve"> сәйкес IA-5 хабарлама форматында келтірілген құрауыштарды қамтиды.</w:t>
      </w:r>
    </w:p>
    <w:bookmarkStart w:name="z404" w:id="366"/>
    <w:p>
      <w:pPr>
        <w:spacing w:after="0"/>
        <w:ind w:left="0"/>
        <w:jc w:val="both"/>
      </w:pPr>
      <w:r>
        <w:rPr>
          <w:rFonts w:ascii="Times New Roman"/>
          <w:b w:val="false"/>
          <w:i w:val="false"/>
          <w:color w:val="000000"/>
          <w:sz w:val="28"/>
        </w:rPr>
        <w:t xml:space="preserve">
      30. AFTN желісінің хабарламаларында қолданылатын қысқартулар мен нөмірленбеген сигналдар осы Технологияға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End w:id="366"/>
    <w:bookmarkStart w:name="z405" w:id="367"/>
    <w:p>
      <w:pPr>
        <w:spacing w:after="0"/>
        <w:ind w:left="0"/>
        <w:jc w:val="left"/>
      </w:pPr>
      <w:r>
        <w:rPr>
          <w:rFonts w:ascii="Times New Roman"/>
          <w:b/>
          <w:i w:val="false"/>
          <w:color w:val="000000"/>
        </w:rPr>
        <w:t xml:space="preserve"> Параграф 2. № 2 Халықаралық телеграф коды (ITA-2)</w:t>
      </w:r>
    </w:p>
    <w:bookmarkEnd w:id="367"/>
    <w:bookmarkStart w:name="z406" w:id="368"/>
    <w:p>
      <w:pPr>
        <w:spacing w:after="0"/>
        <w:ind w:left="0"/>
        <w:jc w:val="both"/>
      </w:pPr>
      <w:r>
        <w:rPr>
          <w:rFonts w:ascii="Times New Roman"/>
          <w:b w:val="false"/>
          <w:i w:val="false"/>
          <w:color w:val="000000"/>
          <w:sz w:val="28"/>
        </w:rPr>
        <w:t xml:space="preserve">
      31. ХТК-2 (ITA-2) Халықаралық телеграф кодындағы кейбір сигналдарға берілген функцияларды көрсету үшін осы Технологияға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символдар пайдаланылады:</w:t>
      </w:r>
    </w:p>
    <w:bookmarkEnd w:id="368"/>
    <w:p>
      <w:pPr>
        <w:spacing w:after="0"/>
        <w:ind w:left="0"/>
        <w:jc w:val="both"/>
      </w:pPr>
      <w:r>
        <w:rPr>
          <w:rFonts w:ascii="Times New Roman"/>
          <w:b w:val="false"/>
          <w:i w:val="false"/>
          <w:color w:val="000000"/>
          <w:sz w:val="28"/>
        </w:rPr>
        <w:t>
      Таңба мәні</w:t>
      </w:r>
    </w:p>
    <w:p>
      <w:pPr>
        <w:spacing w:after="0"/>
        <w:ind w:left="0"/>
        <w:jc w:val="both"/>
      </w:pPr>
      <w:r>
        <w:rPr>
          <w:rFonts w:ascii="Times New Roman"/>
          <w:b w:val="false"/>
          <w:i w:val="false"/>
          <w:color w:val="000000"/>
          <w:sz w:val="28"/>
        </w:rPr>
        <w:t xml:space="preserve">
      &lt; </w:t>
      </w:r>
    </w:p>
    <w:p>
      <w:pPr>
        <w:spacing w:after="0"/>
        <w:ind w:left="0"/>
        <w:jc w:val="both"/>
      </w:pPr>
      <w:r>
        <w:rPr>
          <w:rFonts w:ascii="Times New Roman"/>
          <w:b w:val="false"/>
          <w:i w:val="false"/>
          <w:color w:val="000000"/>
          <w:sz w:val="28"/>
        </w:rPr>
        <w:t>
      КАРЕТКАНЫ ҚАЙТАРУ (№27 сигнал);</w:t>
      </w:r>
    </w:p>
    <w:p>
      <w:pPr>
        <w:spacing w:after="0"/>
        <w:ind w:left="0"/>
        <w:jc w:val="both"/>
      </w:pPr>
      <w:r>
        <w:rPr>
          <w:rFonts w:ascii="Times New Roman"/>
          <w:b w:val="false"/>
          <w:i w:val="false"/>
          <w:color w:val="000000"/>
          <w:sz w:val="28"/>
        </w:rPr>
        <w:t>
      ≡ ЖОЛДЫ АУЫСТЫРУ (№28 сигнал);</w:t>
      </w:r>
    </w:p>
    <w:p>
      <w:pPr>
        <w:spacing w:after="0"/>
        <w:ind w:left="0"/>
        <w:jc w:val="both"/>
      </w:pPr>
      <w:r>
        <w:rPr>
          <w:rFonts w:ascii="Times New Roman"/>
          <w:b w:val="false"/>
          <w:i w:val="false"/>
          <w:color w:val="000000"/>
          <w:sz w:val="28"/>
        </w:rPr>
        <w:t>
      ӘРІПТІК РЕГИСТРГЕ АУЫСТЫРУ (№29 сигнал-латын;</w:t>
      </w:r>
    </w:p>
    <w:p>
      <w:pPr>
        <w:spacing w:after="0"/>
        <w:ind w:left="0"/>
        <w:jc w:val="both"/>
      </w:pPr>
      <w:r>
        <w:rPr>
          <w:rFonts w:ascii="Times New Roman"/>
          <w:b w:val="false"/>
          <w:i w:val="false"/>
          <w:color w:val="000000"/>
          <w:sz w:val="28"/>
        </w:rPr>
        <w:t>
      № 32 сигнал-орыс);</w:t>
      </w:r>
    </w:p>
    <w:p>
      <w:pPr>
        <w:spacing w:after="0"/>
        <w:ind w:left="0"/>
        <w:jc w:val="both"/>
      </w:pPr>
      <w:r>
        <w:rPr>
          <w:rFonts w:ascii="Times New Roman"/>
          <w:b w:val="false"/>
          <w:i w:val="false"/>
          <w:color w:val="000000"/>
          <w:sz w:val="28"/>
        </w:rPr>
        <w:t>
      САНДЫҚ РЕГИСТРГЕ АУЫСТЫРУ (№ 30 сигнал);</w:t>
      </w:r>
    </w:p>
    <w:p>
      <w:pPr>
        <w:spacing w:after="0"/>
        <w:ind w:left="0"/>
        <w:jc w:val="both"/>
      </w:pPr>
      <w:r>
        <w:rPr>
          <w:rFonts w:ascii="Times New Roman"/>
          <w:b w:val="false"/>
          <w:i w:val="false"/>
          <w:color w:val="000000"/>
          <w:sz w:val="28"/>
        </w:rPr>
        <w:t>
      БОС ОРЫН (№31 сигнал);</w:t>
      </w:r>
    </w:p>
    <w:p>
      <w:pPr>
        <w:spacing w:after="0"/>
        <w:ind w:left="0"/>
        <w:jc w:val="both"/>
      </w:pPr>
      <w:r>
        <w:rPr>
          <w:rFonts w:ascii="Times New Roman"/>
          <w:b w:val="false"/>
          <w:i w:val="false"/>
          <w:color w:val="000000"/>
          <w:sz w:val="28"/>
        </w:rPr>
        <w:t>
      ☐☐☐☐☐☐ БОС ОРЫН СИГНАЛЫ;</w:t>
      </w:r>
    </w:p>
    <w:p>
      <w:pPr>
        <w:spacing w:after="0"/>
        <w:ind w:left="0"/>
        <w:jc w:val="both"/>
      </w:pPr>
      <w:r>
        <w:rPr>
          <w:rFonts w:ascii="Times New Roman"/>
          <w:b w:val="false"/>
          <w:i w:val="false"/>
          <w:color w:val="000000"/>
          <w:sz w:val="28"/>
        </w:rPr>
        <w:t>
      &lt; ≡ ТУРАЛАУ ФУНКЦИЯСЫ;</w:t>
      </w:r>
    </w:p>
    <w:p>
      <w:pPr>
        <w:spacing w:after="0"/>
        <w:ind w:left="0"/>
        <w:jc w:val="both"/>
      </w:pPr>
      <w:r>
        <w:rPr>
          <w:rFonts w:ascii="Times New Roman"/>
          <w:b w:val="false"/>
          <w:i w:val="false"/>
          <w:color w:val="000000"/>
          <w:sz w:val="28"/>
        </w:rPr>
        <w:t>
      ≡ ≡ ≡ ≡ ≡ ≡ БІР ПАРАҚҚА РУЛОНДЫ БЕРУ (7 сигнал № 28);</w:t>
      </w:r>
    </w:p>
    <w:p>
      <w:pPr>
        <w:spacing w:after="0"/>
        <w:ind w:left="0"/>
        <w:jc w:val="both"/>
      </w:pPr>
      <w:r>
        <w:rPr>
          <w:rFonts w:ascii="Times New Roman"/>
          <w:b w:val="false"/>
          <w:i w:val="false"/>
          <w:color w:val="000000"/>
          <w:sz w:val="28"/>
        </w:rPr>
        <w:t>
      ☐☐☐☐☐☐☐☐☐☐☐☐ ХАБАРЛАМАЛАРДЫ БӨЛУ СИГНАЛЫ (№ 29 12 сигнал).</w:t>
      </w:r>
    </w:p>
    <w:bookmarkStart w:name="z407" w:id="369"/>
    <w:p>
      <w:pPr>
        <w:spacing w:after="0"/>
        <w:ind w:left="0"/>
        <w:jc w:val="both"/>
      </w:pPr>
      <w:r>
        <w:rPr>
          <w:rFonts w:ascii="Times New Roman"/>
          <w:b w:val="false"/>
          <w:i w:val="false"/>
          <w:color w:val="000000"/>
          <w:sz w:val="28"/>
        </w:rPr>
        <w:t>
      32. Тақырып мыналарды қамтиды:</w:t>
      </w:r>
    </w:p>
    <w:bookmarkEnd w:id="369"/>
    <w:p>
      <w:pPr>
        <w:spacing w:after="0"/>
        <w:ind w:left="0"/>
        <w:jc w:val="both"/>
      </w:pPr>
      <w:r>
        <w:rPr>
          <w:rFonts w:ascii="Times New Roman"/>
          <w:b w:val="false"/>
          <w:i w:val="false"/>
          <w:color w:val="000000"/>
          <w:sz w:val="28"/>
        </w:rPr>
        <w:t>
      1) хабарламаның басталу сигналы- ЗЦЗЦ (ZCZC) белгілері);</w:t>
      </w:r>
    </w:p>
    <w:p>
      <w:pPr>
        <w:spacing w:after="0"/>
        <w:ind w:left="0"/>
        <w:jc w:val="both"/>
      </w:pPr>
      <w:r>
        <w:rPr>
          <w:rFonts w:ascii="Times New Roman"/>
          <w:b w:val="false"/>
          <w:i w:val="false"/>
          <w:color w:val="000000"/>
          <w:sz w:val="28"/>
        </w:rPr>
        <w:t xml:space="preserve">
      арнаның белгілеуін және арналық реттік нөмірін қамтитын беруді белгілеу </w:t>
      </w:r>
    </w:p>
    <w:p>
      <w:pPr>
        <w:spacing w:after="0"/>
        <w:ind w:left="0"/>
        <w:jc w:val="both"/>
      </w:pPr>
      <w:r>
        <w:rPr>
          <w:rFonts w:ascii="Times New Roman"/>
          <w:b w:val="false"/>
          <w:i w:val="false"/>
          <w:color w:val="000000"/>
          <w:sz w:val="28"/>
        </w:rPr>
        <w:t>
      бос орынның бір позициясын және он белгіден аспайтын деректерді қамтитын қосымша қызметтік ақпарат (қажет болған жағдайда);</w:t>
      </w:r>
    </w:p>
    <w:p>
      <w:pPr>
        <w:spacing w:after="0"/>
        <w:ind w:left="0"/>
        <w:jc w:val="both"/>
      </w:pPr>
      <w:r>
        <w:rPr>
          <w:rFonts w:ascii="Times New Roman"/>
          <w:b w:val="false"/>
          <w:i w:val="false"/>
          <w:color w:val="000000"/>
          <w:sz w:val="28"/>
        </w:rPr>
        <w:t>
      бос орын сигналы.</w:t>
      </w:r>
    </w:p>
    <w:p>
      <w:pPr>
        <w:spacing w:after="0"/>
        <w:ind w:left="0"/>
        <w:jc w:val="both"/>
      </w:pPr>
      <w:r>
        <w:rPr>
          <w:rFonts w:ascii="Times New Roman"/>
          <w:b w:val="false"/>
          <w:i w:val="false"/>
          <w:color w:val="000000"/>
          <w:sz w:val="28"/>
        </w:rPr>
        <w:t>
      2) хабарламаның басталу сигналының алдында жіберуші жеделхат жазған әліпбиге (орыс, латын) сәйкес келетін регистр болуы тиіс.</w:t>
      </w:r>
    </w:p>
    <w:p>
      <w:pPr>
        <w:spacing w:after="0"/>
        <w:ind w:left="0"/>
        <w:jc w:val="both"/>
      </w:pPr>
      <w:r>
        <w:rPr>
          <w:rFonts w:ascii="Times New Roman"/>
          <w:b w:val="false"/>
          <w:i w:val="false"/>
          <w:color w:val="000000"/>
          <w:sz w:val="28"/>
        </w:rPr>
        <w:t>
      3) беру белгісі AFTN тарату станциясы таңдаған және берген үш әріптен тұрады. Әдетте, бірінші әріп беру жағын, екіншісі - тізбектің қабылдау жағын, үшіншісі-арнаны білдіреді. Бір арнада-бұл А әрпі, егер бірнеше арналар болса, онда келесі арналар – В, В .... Берілімді белгілеуде орыс әліпбиінің Ч, Ш, Щ, Э, Ю әріптері, сондай-ақ ЗЦ (ZC), ЖЖ (VV) және НН (NN) тіркесімдері қолданылмауы тиіс. AFTN станцияларында байланыс арналарының белгілері бірдей болмауы тиіс.</w:t>
      </w:r>
    </w:p>
    <w:p>
      <w:pPr>
        <w:spacing w:after="0"/>
        <w:ind w:left="0"/>
        <w:jc w:val="both"/>
      </w:pPr>
      <w:r>
        <w:rPr>
          <w:rFonts w:ascii="Times New Roman"/>
          <w:b w:val="false"/>
          <w:i w:val="false"/>
          <w:color w:val="000000"/>
          <w:sz w:val="28"/>
        </w:rPr>
        <w:t>
      4) AFTN станциялары бір AFTN станциясынан екіншісіне тікелей берілген барлық хабарламаларға 001-ден 000-ға дейін (000 осы серияның мыңға сәйкес келеді) үш саннан тұратын арналық реттік нөмірлерді дәйекті түрде береді. Әрбір арнаға осы нөмірлердің жеке сериялары (001-ден 000-ге дейін) беріледі. Бірінші серия күн сайын сағат 00:00-де басталады.</w:t>
      </w:r>
    </w:p>
    <w:p>
      <w:pPr>
        <w:spacing w:after="0"/>
        <w:ind w:left="0"/>
        <w:jc w:val="both"/>
      </w:pPr>
      <w:r>
        <w:rPr>
          <w:rFonts w:ascii="Times New Roman"/>
          <w:b w:val="false"/>
          <w:i w:val="false"/>
          <w:color w:val="000000"/>
          <w:sz w:val="28"/>
        </w:rPr>
        <w:t>
      5) екі шектес AFTN станциялары арасындағы уағдаластық жағдайында олардың арасында төрт мәнді арналық реттік нөмірлерді пайдалануға рұқсат етіледі.</w:t>
      </w:r>
    </w:p>
    <w:p>
      <w:pPr>
        <w:spacing w:after="0"/>
        <w:ind w:left="0"/>
        <w:jc w:val="both"/>
      </w:pPr>
      <w:r>
        <w:rPr>
          <w:rFonts w:ascii="Times New Roman"/>
          <w:b w:val="false"/>
          <w:i w:val="false"/>
          <w:color w:val="000000"/>
          <w:sz w:val="28"/>
        </w:rPr>
        <w:t>
      6) беру белгісі тізбек бойынша мынадай ретпен жіберіледі:</w:t>
      </w:r>
    </w:p>
    <w:p>
      <w:pPr>
        <w:spacing w:after="0"/>
        <w:ind w:left="0"/>
        <w:jc w:val="both"/>
      </w:pPr>
      <w:r>
        <w:rPr>
          <w:rFonts w:ascii="Times New Roman"/>
          <w:b w:val="false"/>
          <w:i w:val="false"/>
          <w:color w:val="000000"/>
          <w:sz w:val="28"/>
        </w:rPr>
        <w:t>
      БОС ОРЫН [.];</w:t>
      </w:r>
    </w:p>
    <w:p>
      <w:pPr>
        <w:spacing w:after="0"/>
        <w:ind w:left="0"/>
        <w:jc w:val="both"/>
      </w:pPr>
      <w:r>
        <w:rPr>
          <w:rFonts w:ascii="Times New Roman"/>
          <w:b w:val="false"/>
          <w:i w:val="false"/>
          <w:color w:val="000000"/>
          <w:sz w:val="28"/>
        </w:rPr>
        <w:t>
      AFTN таратушы станциясына берілген әріп; AFTN қабылдау станциясына берілген әріп; арнаны белгілеу әрпі;</w:t>
      </w:r>
    </w:p>
    <w:p>
      <w:pPr>
        <w:spacing w:after="0"/>
        <w:ind w:left="0"/>
        <w:jc w:val="both"/>
      </w:pPr>
      <w:r>
        <w:rPr>
          <w:rFonts w:ascii="Times New Roman"/>
          <w:b w:val="false"/>
          <w:i w:val="false"/>
          <w:color w:val="000000"/>
          <w:sz w:val="28"/>
        </w:rPr>
        <w:t>
      САНДЫҚ РЕГИСТРГЕ АУЫСУ];</w:t>
      </w:r>
    </w:p>
    <w:p>
      <w:pPr>
        <w:spacing w:after="0"/>
        <w:ind w:left="0"/>
        <w:jc w:val="both"/>
      </w:pPr>
      <w:r>
        <w:rPr>
          <w:rFonts w:ascii="Times New Roman"/>
          <w:b w:val="false"/>
          <w:i w:val="false"/>
          <w:color w:val="000000"/>
          <w:sz w:val="28"/>
        </w:rPr>
        <w:t>
      арналық реттік нөмірі;</w:t>
      </w:r>
    </w:p>
    <w:p>
      <w:pPr>
        <w:spacing w:after="0"/>
        <w:ind w:left="0"/>
        <w:jc w:val="both"/>
      </w:pPr>
      <w:r>
        <w:rPr>
          <w:rFonts w:ascii="Times New Roman"/>
          <w:b w:val="false"/>
          <w:i w:val="false"/>
          <w:color w:val="000000"/>
          <w:sz w:val="28"/>
        </w:rPr>
        <w:t>
      7) берілісті белгілегеннен кейін бірден БОС ОРЫН СИГНАЛЫ беріледі.</w:t>
      </w:r>
    </w:p>
    <w:p>
      <w:pPr>
        <w:spacing w:after="0"/>
        <w:ind w:left="0"/>
        <w:jc w:val="both"/>
      </w:pPr>
      <w:r>
        <w:rPr>
          <w:rFonts w:ascii="Times New Roman"/>
          <w:b w:val="false"/>
          <w:i w:val="false"/>
          <w:color w:val="000000"/>
          <w:sz w:val="28"/>
        </w:rPr>
        <w:t>
      8) екі шектес AFTN станциялары арасындағы уағдаластық жағдайында міндетті емес қызметтік ақпаратты беруді белгілегеннен кейін қосуға рұқсат етіледі (беруді бастау уақыты, ТТТ қайталау сәйкестендіргіші және т.б.). Мұндай қосымша қызметтік ақпараттың алдында позиция болады</w:t>
      </w:r>
    </w:p>
    <w:p>
      <w:pPr>
        <w:spacing w:after="0"/>
        <w:ind w:left="0"/>
        <w:jc w:val="both"/>
      </w:pPr>
      <w:r>
        <w:rPr>
          <w:rFonts w:ascii="Times New Roman"/>
          <w:b w:val="false"/>
          <w:i w:val="false"/>
          <w:color w:val="000000"/>
          <w:sz w:val="28"/>
        </w:rPr>
        <w:t>
      Одан кейін он белгіден аспайтын бос орын. Қосымша қызметтік ақпараттан кейін бос орын сигналы беріледі.</w:t>
      </w:r>
    </w:p>
    <w:bookmarkStart w:name="z408" w:id="370"/>
    <w:p>
      <w:pPr>
        <w:spacing w:after="0"/>
        <w:ind w:left="0"/>
        <w:jc w:val="both"/>
      </w:pPr>
      <w:r>
        <w:rPr>
          <w:rFonts w:ascii="Times New Roman"/>
          <w:b w:val="false"/>
          <w:i w:val="false"/>
          <w:color w:val="000000"/>
          <w:sz w:val="28"/>
        </w:rPr>
        <w:t>
      33. Мекен-жайы мыналарды қамтиды:</w:t>
      </w:r>
    </w:p>
    <w:bookmarkEnd w:id="370"/>
    <w:p>
      <w:pPr>
        <w:spacing w:after="0"/>
        <w:ind w:left="0"/>
        <w:jc w:val="both"/>
      </w:pPr>
      <w:r>
        <w:rPr>
          <w:rFonts w:ascii="Times New Roman"/>
          <w:b w:val="false"/>
          <w:i w:val="false"/>
          <w:color w:val="000000"/>
          <w:sz w:val="28"/>
        </w:rPr>
        <w:t>
      туралау функциясы (функциялары) [&lt;≡];</w:t>
      </w:r>
    </w:p>
    <w:p>
      <w:pPr>
        <w:spacing w:after="0"/>
        <w:ind w:left="0"/>
        <w:jc w:val="both"/>
      </w:pPr>
      <w:r>
        <w:rPr>
          <w:rFonts w:ascii="Times New Roman"/>
          <w:b w:val="false"/>
          <w:i w:val="false"/>
          <w:color w:val="000000"/>
          <w:sz w:val="28"/>
        </w:rPr>
        <w:t>
      шұғылдық индексі;</w:t>
      </w:r>
    </w:p>
    <w:p>
      <w:pPr>
        <w:spacing w:after="0"/>
        <w:ind w:left="0"/>
        <w:jc w:val="both"/>
      </w:pPr>
      <w:r>
        <w:rPr>
          <w:rFonts w:ascii="Times New Roman"/>
          <w:b w:val="false"/>
          <w:i w:val="false"/>
          <w:color w:val="000000"/>
          <w:sz w:val="28"/>
        </w:rPr>
        <w:t>
      мекенжай индексі (адресаттар);</w:t>
      </w:r>
    </w:p>
    <w:p>
      <w:pPr>
        <w:spacing w:after="0"/>
        <w:ind w:left="0"/>
        <w:jc w:val="both"/>
      </w:pPr>
      <w:r>
        <w:rPr>
          <w:rFonts w:ascii="Times New Roman"/>
          <w:b w:val="false"/>
          <w:i w:val="false"/>
          <w:color w:val="000000"/>
          <w:sz w:val="28"/>
        </w:rPr>
        <w:t>
      туралау функциясы (функциялары) [&lt;≡].</w:t>
      </w:r>
    </w:p>
    <w:p>
      <w:pPr>
        <w:spacing w:after="0"/>
        <w:ind w:left="0"/>
        <w:jc w:val="both"/>
      </w:pPr>
      <w:r>
        <w:rPr>
          <w:rFonts w:ascii="Times New Roman"/>
          <w:b w:val="false"/>
          <w:i w:val="false"/>
          <w:color w:val="000000"/>
          <w:sz w:val="28"/>
        </w:rPr>
        <w:t>
      Шұғылдық индексі хабарлама жіберуші немесе AFTN станциясы сұрау салу кезінде берген тиісті екі әріптік топтан тұрады (орыс тіркелімінде – СС, КД, ФФ, ГГ, КК латын тіркелімінде – SS, DD, FF, GG, KK).</w:t>
      </w:r>
    </w:p>
    <w:p>
      <w:pPr>
        <w:spacing w:after="0"/>
        <w:ind w:left="0"/>
        <w:jc w:val="both"/>
      </w:pPr>
      <w:r>
        <w:rPr>
          <w:rFonts w:ascii="Times New Roman"/>
          <w:b w:val="false"/>
          <w:i w:val="false"/>
          <w:color w:val="000000"/>
          <w:sz w:val="28"/>
        </w:rPr>
        <w:t>
      Позициядан кейін тікелей келетін адресаттың индексі</w:t>
      </w:r>
    </w:p>
    <w:p>
      <w:pPr>
        <w:spacing w:after="0"/>
        <w:ind w:left="0"/>
        <w:jc w:val="both"/>
      </w:pPr>
      <w:r>
        <w:rPr>
          <w:rFonts w:ascii="Times New Roman"/>
          <w:b w:val="false"/>
          <w:i w:val="false"/>
          <w:color w:val="000000"/>
          <w:sz w:val="28"/>
        </w:rPr>
        <w:t>
      Жеделділік индексіндегі бос орын, ол мекенжайлардың екінші немесе үшінші жолындағы адресаттың бірінші индексі болып табылатын жағдайларды қоспағанда, осы Технологияға 25-тармақтың 1) тармақшасында айқындалатын сегіз әріптен тұрады.</w:t>
      </w:r>
    </w:p>
    <w:p>
      <w:pPr>
        <w:spacing w:after="0"/>
        <w:ind w:left="0"/>
        <w:jc w:val="both"/>
      </w:pPr>
      <w:r>
        <w:rPr>
          <w:rFonts w:ascii="Times New Roman"/>
          <w:b w:val="false"/>
          <w:i w:val="false"/>
          <w:color w:val="000000"/>
          <w:sz w:val="28"/>
        </w:rPr>
        <w:t>
      Адресаттардың индекстері бос орынмен бөлінеді.</w:t>
      </w:r>
    </w:p>
    <w:p>
      <w:pPr>
        <w:spacing w:after="0"/>
        <w:ind w:left="0"/>
        <w:jc w:val="both"/>
      </w:pPr>
      <w:r>
        <w:rPr>
          <w:rFonts w:ascii="Times New Roman"/>
          <w:b w:val="false"/>
          <w:i w:val="false"/>
          <w:color w:val="000000"/>
          <w:sz w:val="28"/>
        </w:rPr>
        <w:t>
      Толық мекен-жай бір хабарламада орам (бет) аппаратымен басылған үш мекен-жай жолынан аспауы керек (жолдағы 7 мекен-жай индексі).</w:t>
      </w:r>
    </w:p>
    <w:p>
      <w:pPr>
        <w:spacing w:after="0"/>
        <w:ind w:left="0"/>
        <w:jc w:val="both"/>
      </w:pPr>
      <w:r>
        <w:rPr>
          <w:rFonts w:ascii="Times New Roman"/>
          <w:b w:val="false"/>
          <w:i w:val="false"/>
          <w:color w:val="000000"/>
          <w:sz w:val="28"/>
        </w:rPr>
        <w:t>
      Егер AFTN қабылдау станциясы үш мекенжай жолын өңдей алмаса, онда шектес AFTN станциясында немесе AFTN жөнелту станциясында мұндай хабарламалар оларды бергенге дейін бір мекенжай жолынан тұратын екі немесе одан да көпке түрлендіріледі.</w:t>
      </w:r>
    </w:p>
    <w:p>
      <w:pPr>
        <w:spacing w:after="0"/>
        <w:ind w:left="0"/>
        <w:jc w:val="both"/>
      </w:pPr>
      <w:r>
        <w:rPr>
          <w:rFonts w:ascii="Times New Roman"/>
          <w:b w:val="false"/>
          <w:i w:val="false"/>
          <w:color w:val="000000"/>
          <w:sz w:val="28"/>
        </w:rPr>
        <w:t>
      Адрес индекстерінің әр жолынан кейін туралау функциясы [&lt;≡] қойылады.</w:t>
      </w:r>
    </w:p>
    <w:bookmarkStart w:name="z409" w:id="371"/>
    <w:p>
      <w:pPr>
        <w:spacing w:after="0"/>
        <w:ind w:left="0"/>
        <w:jc w:val="both"/>
      </w:pPr>
      <w:r>
        <w:rPr>
          <w:rFonts w:ascii="Times New Roman"/>
          <w:b w:val="false"/>
          <w:i w:val="false"/>
          <w:color w:val="000000"/>
          <w:sz w:val="28"/>
        </w:rPr>
        <w:t>
      34. Дереккөз мыналарды қамтиды: хабарлама беру уақыты; жіберушінің индексі;</w:t>
      </w:r>
    </w:p>
    <w:bookmarkEnd w:id="371"/>
    <w:p>
      <w:pPr>
        <w:spacing w:after="0"/>
        <w:ind w:left="0"/>
        <w:jc w:val="both"/>
      </w:pPr>
      <w:r>
        <w:rPr>
          <w:rFonts w:ascii="Times New Roman"/>
          <w:b w:val="false"/>
          <w:i w:val="false"/>
          <w:color w:val="000000"/>
          <w:sz w:val="28"/>
        </w:rPr>
        <w:t>
      шұғылдық сигналы (қажет болса);</w:t>
      </w:r>
    </w:p>
    <w:p>
      <w:pPr>
        <w:spacing w:after="0"/>
        <w:ind w:left="0"/>
        <w:jc w:val="both"/>
      </w:pPr>
      <w:r>
        <w:rPr>
          <w:rFonts w:ascii="Times New Roman"/>
          <w:b w:val="false"/>
          <w:i w:val="false"/>
          <w:color w:val="000000"/>
          <w:sz w:val="28"/>
        </w:rPr>
        <w:t>
      қосымша деректер өрісі ( қажет болса); туралау функциясы [&lt;≡].</w:t>
      </w:r>
    </w:p>
    <w:p>
      <w:pPr>
        <w:spacing w:after="0"/>
        <w:ind w:left="0"/>
        <w:jc w:val="both"/>
      </w:pPr>
      <w:r>
        <w:rPr>
          <w:rFonts w:ascii="Times New Roman"/>
          <w:b w:val="false"/>
          <w:i w:val="false"/>
          <w:color w:val="000000"/>
          <w:sz w:val="28"/>
        </w:rPr>
        <w:t>
      1) хабарламаны беру уақыты желіге беру үшін хабарламаны беру күні мен уақытын (UTC) көрсететін күні-уақыты 6 саннан тұратын топты қамтиды. Хабарлама берілген уақыттан кейін әріптік регистрге ауыстырудың бір позициясы болуы керек;</w:t>
      </w:r>
    </w:p>
    <w:p>
      <w:pPr>
        <w:spacing w:after="0"/>
        <w:ind w:left="0"/>
        <w:jc w:val="both"/>
      </w:pPr>
      <w:r>
        <w:rPr>
          <w:rFonts w:ascii="Times New Roman"/>
          <w:b w:val="false"/>
          <w:i w:val="false"/>
          <w:color w:val="000000"/>
          <w:sz w:val="28"/>
        </w:rPr>
        <w:t>
      2) позициядан кейін тікелей келетін жіберушінің индексі</w:t>
      </w:r>
    </w:p>
    <w:p>
      <w:pPr>
        <w:spacing w:after="0"/>
        <w:ind w:left="0"/>
        <w:jc w:val="both"/>
      </w:pPr>
      <w:r>
        <w:rPr>
          <w:rFonts w:ascii="Times New Roman"/>
          <w:b w:val="false"/>
          <w:i w:val="false"/>
          <w:color w:val="000000"/>
          <w:sz w:val="28"/>
        </w:rPr>
        <w:t>
      Бос орын осы Технологияның 25-тармағының 2) тармақшасында айқындалған сегіз әріптен тұрады.</w:t>
      </w:r>
    </w:p>
    <w:p>
      <w:pPr>
        <w:spacing w:after="0"/>
        <w:ind w:left="0"/>
        <w:jc w:val="both"/>
      </w:pPr>
      <w:r>
        <w:rPr>
          <w:rFonts w:ascii="Times New Roman"/>
          <w:b w:val="false"/>
          <w:i w:val="false"/>
          <w:color w:val="000000"/>
          <w:sz w:val="28"/>
        </w:rPr>
        <w:t>
      3) басқа желілерде жасалған AFTN бойынша жіберілетін хабарламалар үшін AFTN жіберушінің қолданыстағы индексі пайдаланылады, ол</w:t>
      </w:r>
    </w:p>
    <w:p>
      <w:pPr>
        <w:spacing w:after="0"/>
        <w:ind w:left="0"/>
        <w:jc w:val="both"/>
      </w:pPr>
      <w:r>
        <w:rPr>
          <w:rFonts w:ascii="Times New Roman"/>
          <w:b w:val="false"/>
          <w:i w:val="false"/>
          <w:color w:val="000000"/>
          <w:sz w:val="28"/>
        </w:rPr>
        <w:t>
      хабарламаларды қайта таратуда немесе AFTN-дің сыртқы желімен брандмауэр функциясын жүзеге асыруда қолдану үшін келісілді.</w:t>
      </w:r>
    </w:p>
    <w:p>
      <w:pPr>
        <w:spacing w:after="0"/>
        <w:ind w:left="0"/>
        <w:jc w:val="both"/>
      </w:pPr>
      <w:r>
        <w:rPr>
          <w:rFonts w:ascii="Times New Roman"/>
          <w:b w:val="false"/>
          <w:i w:val="false"/>
          <w:color w:val="000000"/>
          <w:sz w:val="28"/>
        </w:rPr>
        <w:t>
      4) шұғылдық сигналы апат туралы хабарламаларда ғана (СС, SS шұғылдық индексі) пайдаланылады. Ол пайдаланылған жағдайда, ол көрсетілген тәртіпте орналасқан келесі элементтерден тұрады:</w:t>
      </w:r>
    </w:p>
    <w:p>
      <w:pPr>
        <w:spacing w:after="0"/>
        <w:ind w:left="0"/>
        <w:jc w:val="both"/>
      </w:pPr>
      <w:r>
        <w:rPr>
          <w:rFonts w:ascii="Times New Roman"/>
          <w:b w:val="false"/>
          <w:i w:val="false"/>
          <w:color w:val="000000"/>
          <w:sz w:val="28"/>
        </w:rPr>
        <w:t>
      САНДЫҚ ТІРКЕЛІМГЕ АУЫСУ;</w:t>
      </w:r>
    </w:p>
    <w:p>
      <w:pPr>
        <w:spacing w:after="0"/>
        <w:ind w:left="0"/>
        <w:jc w:val="both"/>
      </w:pPr>
      <w:r>
        <w:rPr>
          <w:rFonts w:ascii="Times New Roman"/>
          <w:b w:val="false"/>
          <w:i w:val="false"/>
          <w:color w:val="000000"/>
          <w:sz w:val="28"/>
        </w:rPr>
        <w:t>
      № 10 сигналдың бес позициясы (сандық регистр);</w:t>
      </w:r>
    </w:p>
    <w:p>
      <w:pPr>
        <w:spacing w:after="0"/>
        <w:ind w:left="0"/>
        <w:jc w:val="both"/>
      </w:pPr>
      <w:r>
        <w:rPr>
          <w:rFonts w:ascii="Times New Roman"/>
          <w:b w:val="false"/>
          <w:i w:val="false"/>
          <w:color w:val="000000"/>
          <w:sz w:val="28"/>
        </w:rPr>
        <w:t>
      ӘРІПТІК РЕГИСТРГЕ АУЫСУ.</w:t>
      </w:r>
    </w:p>
    <w:p>
      <w:pPr>
        <w:spacing w:after="0"/>
        <w:ind w:left="0"/>
        <w:jc w:val="both"/>
      </w:pPr>
      <w:r>
        <w:rPr>
          <w:rFonts w:ascii="Times New Roman"/>
          <w:b w:val="false"/>
          <w:i w:val="false"/>
          <w:color w:val="000000"/>
          <w:sz w:val="28"/>
        </w:rPr>
        <w:t>
      ITA-2 Халықаралық телеграф кодының № 10 сигналының сандық тіркелімі орыс регистрі бар жабдықтағы Ю әрпіне және сигналға сәйкес келеді</w:t>
      </w:r>
    </w:p>
    <w:p>
      <w:pPr>
        <w:spacing w:after="0"/>
        <w:ind w:left="0"/>
        <w:jc w:val="both"/>
      </w:pPr>
      <w:r>
        <w:rPr>
          <w:rFonts w:ascii="Times New Roman"/>
          <w:b w:val="false"/>
          <w:i w:val="false"/>
          <w:color w:val="000000"/>
          <w:sz w:val="28"/>
        </w:rPr>
        <w:t>
      Орыс тіркеуінсіз жабдықта BEL.</w:t>
      </w:r>
    </w:p>
    <w:p>
      <w:pPr>
        <w:spacing w:after="0"/>
        <w:ind w:left="0"/>
        <w:jc w:val="both"/>
      </w:pPr>
      <w:r>
        <w:rPr>
          <w:rFonts w:ascii="Times New Roman"/>
          <w:b w:val="false"/>
          <w:i w:val="false"/>
          <w:color w:val="000000"/>
          <w:sz w:val="28"/>
        </w:rPr>
        <w:t>
      5) екі шектес AFTN станциялары арасындағы уағдаластық жағдайында белгілердің жалпы саны 69-дан аспаған жағдайда көз жолына қосымша деректерді енгізуге рұқсат етіледі. Қосымша деректер өрісінің болуы бір бос орын белгісінің болуымен белгіленеді және туралау функциясымен аяқталады.</w:t>
      </w:r>
    </w:p>
    <w:p>
      <w:pPr>
        <w:spacing w:after="0"/>
        <w:ind w:left="0"/>
        <w:jc w:val="both"/>
      </w:pPr>
      <w:r>
        <w:rPr>
          <w:rFonts w:ascii="Times New Roman"/>
          <w:b w:val="false"/>
          <w:i w:val="false"/>
          <w:color w:val="000000"/>
          <w:sz w:val="28"/>
        </w:rPr>
        <w:t>
      6) екі шектес AFTN станциялары арасындағы уағдаластық жағдайында көз жолына осы Технологияға 25-тармақтың 2) тармақшасында жазылған ережеге сәйкес берілетін қосымша мекенжайды қосуға рұқсат етіледі.</w:t>
      </w:r>
    </w:p>
    <w:p>
      <w:pPr>
        <w:spacing w:after="0"/>
        <w:ind w:left="0"/>
        <w:jc w:val="both"/>
      </w:pPr>
      <w:r>
        <w:rPr>
          <w:rFonts w:ascii="Times New Roman"/>
          <w:b w:val="false"/>
          <w:i w:val="false"/>
          <w:color w:val="000000"/>
          <w:sz w:val="28"/>
        </w:rPr>
        <w:t>
      7) Бастапқы жол туралау функциясымен аяқталады [&lt;≡].</w:t>
      </w:r>
    </w:p>
    <w:bookmarkStart w:name="z410" w:id="372"/>
    <w:p>
      <w:pPr>
        <w:spacing w:after="0"/>
        <w:ind w:left="0"/>
        <w:jc w:val="both"/>
      </w:pPr>
      <w:r>
        <w:rPr>
          <w:rFonts w:ascii="Times New Roman"/>
          <w:b w:val="false"/>
          <w:i w:val="false"/>
          <w:color w:val="000000"/>
          <w:sz w:val="28"/>
        </w:rPr>
        <w:t>
      35. Мәтін қамтиды:</w:t>
      </w:r>
    </w:p>
    <w:bookmarkEnd w:id="372"/>
    <w:p>
      <w:pPr>
        <w:spacing w:after="0"/>
        <w:ind w:left="0"/>
        <w:jc w:val="both"/>
      </w:pPr>
      <w:r>
        <w:rPr>
          <w:rFonts w:ascii="Times New Roman"/>
          <w:b w:val="false"/>
          <w:i w:val="false"/>
          <w:color w:val="000000"/>
          <w:sz w:val="28"/>
        </w:rPr>
        <w:t>
      1) хабарлама мәтінінің басында осы технологияның 25-тармағының 1) және 2) тармақшаларына сәйкес ұйымның атауы көрсетілуі мүмкін;</w:t>
      </w:r>
    </w:p>
    <w:p>
      <w:pPr>
        <w:spacing w:after="0"/>
        <w:ind w:left="0"/>
        <w:jc w:val="both"/>
      </w:pPr>
      <w:r>
        <w:rPr>
          <w:rFonts w:ascii="Times New Roman"/>
          <w:b w:val="false"/>
          <w:i w:val="false"/>
          <w:color w:val="000000"/>
          <w:sz w:val="28"/>
        </w:rPr>
        <w:t>
      2) мәтіннің әрбір басылған жолының соңында, соңғы жолды қоспағанда, туралау функциясы беріледі;</w:t>
      </w:r>
    </w:p>
    <w:p>
      <w:pPr>
        <w:spacing w:after="0"/>
        <w:ind w:left="0"/>
        <w:jc w:val="both"/>
      </w:pPr>
      <w:r>
        <w:rPr>
          <w:rFonts w:ascii="Times New Roman"/>
          <w:b w:val="false"/>
          <w:i w:val="false"/>
          <w:color w:val="000000"/>
          <w:sz w:val="28"/>
        </w:rPr>
        <w:t>
      3) мәтіннің соңғы жолының соңында мәтіннің соңына келесі сигнал беріледі:</w:t>
      </w:r>
    </w:p>
    <w:p>
      <w:pPr>
        <w:spacing w:after="0"/>
        <w:ind w:left="0"/>
        <w:jc w:val="both"/>
      </w:pPr>
      <w:r>
        <w:rPr>
          <w:rFonts w:ascii="Times New Roman"/>
          <w:b w:val="false"/>
          <w:i w:val="false"/>
          <w:color w:val="000000"/>
          <w:sz w:val="28"/>
        </w:rPr>
        <w:t>
      әріптік регистрге ауысудың бір сигналы],</w:t>
      </w:r>
    </w:p>
    <w:p>
      <w:pPr>
        <w:spacing w:after="0"/>
        <w:ind w:left="0"/>
        <w:jc w:val="both"/>
      </w:pPr>
      <w:r>
        <w:rPr>
          <w:rFonts w:ascii="Times New Roman"/>
          <w:b w:val="false"/>
          <w:i w:val="false"/>
          <w:color w:val="000000"/>
          <w:sz w:val="28"/>
        </w:rPr>
        <w:t>
      ТУРАЛАУ ФУНКЦИЯСЫ [ &lt; ≡].</w:t>
      </w:r>
    </w:p>
    <w:p>
      <w:pPr>
        <w:spacing w:after="0"/>
        <w:ind w:left="0"/>
        <w:jc w:val="both"/>
      </w:pPr>
      <w:r>
        <w:rPr>
          <w:rFonts w:ascii="Times New Roman"/>
          <w:b w:val="false"/>
          <w:i w:val="false"/>
          <w:color w:val="000000"/>
          <w:sz w:val="28"/>
        </w:rPr>
        <w:t>
      4) хабарлама мәтінінің бір бөлігін растау қажет болған кезде, мұндай растау мәтіннің соңғы тобынан теңестіру функциясымен [&lt;≡] бөлінеді және CFM (cfm) (ағылшынша confirmation - растау сөзінің қысқаруымен), бос орын, хабарламаның расталатын бөлігі арқылы белгіленеді;</w:t>
      </w:r>
    </w:p>
    <w:p>
      <w:pPr>
        <w:spacing w:after="0"/>
        <w:ind w:left="0"/>
        <w:jc w:val="both"/>
      </w:pPr>
      <w:r>
        <w:rPr>
          <w:rFonts w:ascii="Times New Roman"/>
          <w:b w:val="false"/>
          <w:i w:val="false"/>
          <w:color w:val="000000"/>
          <w:sz w:val="28"/>
        </w:rPr>
        <w:t>
      5) телетайп тізбектері арқылы беру кезінде мәтінде қате жіберілгені анықталса, түзету мәтіннің соңғы тобынан немесе егер бар болса, растау функциясынан туралау функциясымен бөлінеді [&lt;≡]. Содан кейін</w:t>
      </w:r>
    </w:p>
    <w:p>
      <w:pPr>
        <w:spacing w:after="0"/>
        <w:ind w:left="0"/>
        <w:jc w:val="both"/>
      </w:pPr>
      <w:r>
        <w:rPr>
          <w:rFonts w:ascii="Times New Roman"/>
          <w:b w:val="false"/>
          <w:i w:val="false"/>
          <w:color w:val="000000"/>
          <w:sz w:val="28"/>
        </w:rPr>
        <w:t>
      COR (TSOR) (ағылшын тіліндегі түзету сөзінің аббревиатурасы-түзету),</w:t>
      </w:r>
    </w:p>
    <w:p>
      <w:pPr>
        <w:spacing w:after="0"/>
        <w:ind w:left="0"/>
        <w:jc w:val="both"/>
      </w:pPr>
      <w:r>
        <w:rPr>
          <w:rFonts w:ascii="Times New Roman"/>
          <w:b w:val="false"/>
          <w:i w:val="false"/>
          <w:color w:val="000000"/>
          <w:sz w:val="28"/>
        </w:rPr>
        <w:t>
      Бос орын, мәтіннің түзетілген бөлігі.</w:t>
      </w:r>
    </w:p>
    <w:p>
      <w:pPr>
        <w:spacing w:after="0"/>
        <w:ind w:left="0"/>
        <w:jc w:val="both"/>
      </w:pPr>
      <w:r>
        <w:rPr>
          <w:rFonts w:ascii="Times New Roman"/>
          <w:b w:val="false"/>
          <w:i w:val="false"/>
          <w:color w:val="000000"/>
          <w:sz w:val="28"/>
        </w:rPr>
        <w:t>
      6) AFTN станциялары беру жүргізілгенге дейін мәтінде көрсетілген барлық түзетулерді жасайды.</w:t>
      </w:r>
    </w:p>
    <w:bookmarkStart w:name="z411" w:id="373"/>
    <w:p>
      <w:pPr>
        <w:spacing w:after="0"/>
        <w:ind w:left="0"/>
        <w:jc w:val="both"/>
      </w:pPr>
      <w:r>
        <w:rPr>
          <w:rFonts w:ascii="Times New Roman"/>
          <w:b w:val="false"/>
          <w:i w:val="false"/>
          <w:color w:val="000000"/>
          <w:sz w:val="28"/>
        </w:rPr>
        <w:t>
      36. Аяқталуы қамтиды:</w:t>
      </w:r>
    </w:p>
    <w:bookmarkEnd w:id="373"/>
    <w:p>
      <w:pPr>
        <w:spacing w:after="0"/>
        <w:ind w:left="0"/>
        <w:jc w:val="both"/>
      </w:pPr>
      <w:r>
        <w:rPr>
          <w:rFonts w:ascii="Times New Roman"/>
          <w:b w:val="false"/>
          <w:i w:val="false"/>
          <w:color w:val="000000"/>
          <w:sz w:val="28"/>
        </w:rPr>
        <w:t>
      1) 7 позициядан тұратын орам беру реті</w:t>
      </w:r>
    </w:p>
    <w:p>
      <w:pPr>
        <w:spacing w:after="0"/>
        <w:ind w:left="0"/>
        <w:jc w:val="both"/>
      </w:pPr>
      <w:r>
        <w:rPr>
          <w:rFonts w:ascii="Times New Roman"/>
          <w:b w:val="false"/>
          <w:i w:val="false"/>
          <w:color w:val="000000"/>
          <w:sz w:val="28"/>
        </w:rPr>
        <w:t>
      ЖОЛДЫ АУЫСТЫРУ [≡ ≡ ≡ ≡ ≡ ≡ ≡];</w:t>
      </w:r>
    </w:p>
    <w:p>
      <w:pPr>
        <w:spacing w:after="0"/>
        <w:ind w:left="0"/>
        <w:jc w:val="both"/>
      </w:pPr>
      <w:r>
        <w:rPr>
          <w:rFonts w:ascii="Times New Roman"/>
          <w:b w:val="false"/>
          <w:i w:val="false"/>
          <w:color w:val="000000"/>
          <w:sz w:val="28"/>
        </w:rPr>
        <w:t>
      2) үзіліссіз ретпен төрт рет қолданылатын Н (N) әрпінен (№14 сигналдың әріптік регистрі) тұратын хабарлама соңындағы сигнал. Бұл компонент хабарламаны алғаш берген сәттен бастап соңғы жеткізуге дейін өзгеріссіз нысанда беріледі.</w:t>
      </w:r>
    </w:p>
    <w:p>
      <w:pPr>
        <w:spacing w:after="0"/>
        <w:ind w:left="0"/>
        <w:jc w:val="both"/>
      </w:pPr>
      <w:r>
        <w:rPr>
          <w:rFonts w:ascii="Times New Roman"/>
          <w:b w:val="false"/>
          <w:i w:val="false"/>
          <w:color w:val="000000"/>
          <w:sz w:val="28"/>
        </w:rPr>
        <w:t>
      Бұдан басқа, хабарлама трафигін үзбелі лентасы бар қондырғыларды пайдаланатын AFTN ретрансляциялық станцияларына берген жағдайда - үзіліссіз реттілікпен 12 рет берілетін әріптік тіркелімге (№29 сигнал) ауыстырып қосу позициясынан тұратын хабарламаларды бөлу сигналы.</w:t>
      </w:r>
    </w:p>
    <w:p>
      <w:pPr>
        <w:spacing w:after="0"/>
        <w:ind w:left="0"/>
        <w:jc w:val="both"/>
      </w:pPr>
      <w:r>
        <w:rPr>
          <w:rFonts w:ascii="Times New Roman"/>
          <w:b w:val="false"/>
          <w:i w:val="false"/>
          <w:color w:val="000000"/>
          <w:sz w:val="28"/>
        </w:rPr>
        <w:t>
      Бір хабарламаның соңындағы сигнал мен келесі хабарламаның басындағы сигнал арасындағы хабарлама трафигінде позициядан басқа ештеңе болмауы керек</w:t>
      </w:r>
    </w:p>
    <w:p>
      <w:pPr>
        <w:spacing w:after="0"/>
        <w:ind w:left="0"/>
        <w:jc w:val="both"/>
      </w:pPr>
      <w:r>
        <w:rPr>
          <w:rFonts w:ascii="Times New Roman"/>
          <w:b w:val="false"/>
          <w:i w:val="false"/>
          <w:color w:val="000000"/>
          <w:sz w:val="28"/>
        </w:rPr>
        <w:t>
      ӘРІПТІК РЕГИСТРГЕ АУЫСУ.</w:t>
      </w:r>
    </w:p>
    <w:p>
      <w:pPr>
        <w:spacing w:after="0"/>
        <w:ind w:left="0"/>
        <w:jc w:val="both"/>
      </w:pPr>
      <w:r>
        <w:rPr>
          <w:rFonts w:ascii="Times New Roman"/>
          <w:b w:val="false"/>
          <w:i w:val="false"/>
          <w:color w:val="000000"/>
          <w:sz w:val="28"/>
        </w:rPr>
        <w:t>
      Осы хабарлама серияның бөлігі болып табылатын және қабылдаушы рулонды (беттік) телетайпта жұмыс істейтін оператор қағазды қолмен беруді жүргізбеген жағдайларда, алдыңғы хабарламаның НННН (NNNN) басып шығарылғаннан кейін, осы жерде келесі алынған хабарламаның тақырыбы болады.</w:t>
      </w:r>
    </w:p>
    <w:p>
      <w:pPr>
        <w:spacing w:after="0"/>
        <w:ind w:left="0"/>
        <w:jc w:val="both"/>
      </w:pPr>
      <w:r>
        <w:rPr>
          <w:rFonts w:ascii="Times New Roman"/>
          <w:b w:val="false"/>
          <w:i w:val="false"/>
          <w:color w:val="000000"/>
          <w:sz w:val="28"/>
        </w:rPr>
        <w:t>
      AFTN таратушы станциясынан келіп түсетін хабарламалардың ұзындығы 2100 белгіден аспауы тиіс. Хабарламада белгілерді есептеу кезінде хабарламаның басталуы туралы сигналдан (ZCZC немесе ЗЦЗЦ) бастап және оны қоса алғанда, хабарламаның соңы сигналына дейін (nnnn немесе НННН) қоса алғанда, барлық баспа белгілері мен баспа бейнесі жоқ белгілер ескеріледі.</w:t>
      </w:r>
    </w:p>
    <w:bookmarkStart w:name="z412" w:id="374"/>
    <w:p>
      <w:pPr>
        <w:spacing w:after="0"/>
        <w:ind w:left="0"/>
        <w:jc w:val="both"/>
      </w:pPr>
      <w:r>
        <w:rPr>
          <w:rFonts w:ascii="Times New Roman"/>
          <w:b w:val="false"/>
          <w:i w:val="false"/>
          <w:color w:val="000000"/>
          <w:sz w:val="28"/>
        </w:rPr>
        <w:t>
      37. Хабарлама жасау кезінде қателерді түзету:</w:t>
      </w:r>
    </w:p>
    <w:bookmarkEnd w:id="374"/>
    <w:p>
      <w:pPr>
        <w:spacing w:after="0"/>
        <w:ind w:left="0"/>
        <w:jc w:val="both"/>
      </w:pPr>
      <w:r>
        <w:rPr>
          <w:rFonts w:ascii="Times New Roman"/>
          <w:b w:val="false"/>
          <w:i w:val="false"/>
          <w:color w:val="000000"/>
          <w:sz w:val="28"/>
        </w:rPr>
        <w:t>
      1) хабарламаның кез-келген бөлігінде қате болған жағдайда, аяқталмаған хабарлама тізбекті жіберу арқылы жойылады. &lt;≡ш. б. т. б. сонымен қатар, осы технологияның 38-тармағына сәйкес толық аяқталатын&lt;≡ (жол&lt;≡QТА сандары qа сандары&lt;≡).</w:t>
      </w:r>
    </w:p>
    <w:p>
      <w:pPr>
        <w:spacing w:after="0"/>
        <w:ind w:left="0"/>
        <w:jc w:val="both"/>
      </w:pPr>
      <w:r>
        <w:rPr>
          <w:rFonts w:ascii="Times New Roman"/>
          <w:b w:val="false"/>
          <w:i w:val="false"/>
          <w:color w:val="000000"/>
          <w:sz w:val="28"/>
        </w:rPr>
        <w:t>
      2) хабарламаның мәтіндік бөлігінде қате болса, түзету топ қатесінен кейін қосу арқылы жасалады, содан кейін түзетілген сөз (немесе топ) қайта басылады, содан кейін хабарлама жіберіледі.</w:t>
      </w:r>
    </w:p>
    <w:p>
      <w:pPr>
        <w:spacing w:after="0"/>
        <w:ind w:left="0"/>
        <w:jc w:val="both"/>
      </w:pPr>
      <w:r>
        <w:rPr>
          <w:rFonts w:ascii="Times New Roman"/>
          <w:b w:val="false"/>
          <w:i w:val="false"/>
          <w:color w:val="000000"/>
          <w:sz w:val="28"/>
        </w:rPr>
        <w:t>
      3) мәтінде жіберілген қателер хабарлама жасау процесінің соңында ғана байқалған жағдайларда, осы технологияның 35-тармағының 5) тармақшасында сипатталған іс-әрекеттер орындалады.</w:t>
      </w:r>
    </w:p>
    <w:p>
      <w:pPr>
        <w:spacing w:after="0"/>
        <w:ind w:left="0"/>
        <w:jc w:val="both"/>
      </w:pPr>
      <w:r>
        <w:rPr>
          <w:rFonts w:ascii="Times New Roman"/>
          <w:b w:val="false"/>
          <w:i w:val="false"/>
          <w:color w:val="000000"/>
          <w:sz w:val="28"/>
        </w:rPr>
        <w:t>
      Осы Технологияның 35-тармағы 5) тармақшасының және осы тармақтың 1), 2) тармақшаларының қолданысы үзбелі лентасы бар ретрансляциялық қондырғылардағы жұмысқа ғана қатысты.</w:t>
      </w:r>
    </w:p>
    <w:p>
      <w:pPr>
        <w:spacing w:after="0"/>
        <w:ind w:left="0"/>
        <w:jc w:val="both"/>
      </w:pPr>
      <w:r>
        <w:rPr>
          <w:rFonts w:ascii="Times New Roman"/>
          <w:b w:val="false"/>
          <w:i w:val="false"/>
          <w:color w:val="000000"/>
          <w:sz w:val="28"/>
        </w:rPr>
        <w:t>
      4) Егер хабарлама Толық берілгеннен кейін AFTN жөнелту станциясы мәтіннің немесе хабарлама көзінің бұрмаланғанын немесе толық еместігін анықтаса, ол барлық мүдделі адресаттарға мынадай мәтіні бар қызметтік хабарламаны береді (егер осы AFTN станциясында осы хабарламаның бұрмаланбаған көшірмесі болса):</w:t>
      </w:r>
    </w:p>
    <w:p>
      <w:pPr>
        <w:spacing w:after="0"/>
        <w:ind w:left="0"/>
        <w:jc w:val="both"/>
      </w:pPr>
      <w:r>
        <w:rPr>
          <w:rFonts w:ascii="Times New Roman"/>
          <w:b w:val="false"/>
          <w:i w:val="false"/>
          <w:color w:val="000000"/>
          <w:sz w:val="28"/>
        </w:rPr>
        <w:t>
      СЖЦ ТҮЗЕТУ (қате хабарлама көзі);</w:t>
      </w:r>
    </w:p>
    <w:p>
      <w:pPr>
        <w:spacing w:after="0"/>
        <w:ind w:left="0"/>
        <w:jc w:val="both"/>
      </w:pPr>
      <w:r>
        <w:rPr>
          <w:rFonts w:ascii="Times New Roman"/>
          <w:b w:val="false"/>
          <w:i w:val="false"/>
          <w:color w:val="000000"/>
          <w:sz w:val="28"/>
        </w:rPr>
        <w:t>
      СТОП (содан кейін дұрыс мәтін). Латын регистрінде:</w:t>
      </w:r>
    </w:p>
    <w:p>
      <w:pPr>
        <w:spacing w:after="0"/>
        <w:ind w:left="0"/>
        <w:jc w:val="both"/>
      </w:pPr>
      <w:r>
        <w:rPr>
          <w:rFonts w:ascii="Times New Roman"/>
          <w:b w:val="false"/>
          <w:i w:val="false"/>
          <w:color w:val="000000"/>
          <w:sz w:val="28"/>
        </w:rPr>
        <w:t>
      SVC CORRECTION (қате хабарлама көзі);</w:t>
      </w:r>
    </w:p>
    <w:p>
      <w:pPr>
        <w:spacing w:after="0"/>
        <w:ind w:left="0"/>
        <w:jc w:val="both"/>
      </w:pPr>
      <w:r>
        <w:rPr>
          <w:rFonts w:ascii="Times New Roman"/>
          <w:b w:val="false"/>
          <w:i w:val="false"/>
          <w:color w:val="000000"/>
          <w:sz w:val="28"/>
        </w:rPr>
        <w:t xml:space="preserve">
      STOP (содан кейін дұрыс мәтін). </w:t>
      </w:r>
    </w:p>
    <w:bookmarkStart w:name="z413" w:id="375"/>
    <w:p>
      <w:pPr>
        <w:spacing w:after="0"/>
        <w:ind w:left="0"/>
        <w:jc w:val="left"/>
      </w:pPr>
      <w:r>
        <w:rPr>
          <w:rFonts w:ascii="Times New Roman"/>
          <w:b/>
          <w:i w:val="false"/>
          <w:color w:val="000000"/>
        </w:rPr>
        <w:t xml:space="preserve"> Параграф 3. № 5 Халықаралық коды (IA-5)</w:t>
      </w:r>
    </w:p>
    <w:bookmarkEnd w:id="375"/>
    <w:bookmarkStart w:name="z414" w:id="376"/>
    <w:p>
      <w:pPr>
        <w:spacing w:after="0"/>
        <w:ind w:left="0"/>
        <w:jc w:val="both"/>
      </w:pPr>
      <w:r>
        <w:rPr>
          <w:rFonts w:ascii="Times New Roman"/>
          <w:b w:val="false"/>
          <w:i w:val="false"/>
          <w:color w:val="000000"/>
          <w:sz w:val="28"/>
        </w:rPr>
        <w:t xml:space="preserve">
      38. № 5 (IA-5) халықаралық кодтағы кейбір сигналдарға берілген функцияларды көрсету үшін осы Технологияға </w:t>
      </w:r>
      <w:r>
        <w:rPr>
          <w:rFonts w:ascii="Times New Roman"/>
          <w:b w:val="false"/>
          <w:i w:val="false"/>
          <w:color w:val="000000"/>
          <w:sz w:val="28"/>
        </w:rPr>
        <w:t>6-қосымшаға</w:t>
      </w:r>
      <w:r>
        <w:rPr>
          <w:rFonts w:ascii="Times New Roman"/>
          <w:b w:val="false"/>
          <w:i w:val="false"/>
          <w:color w:val="000000"/>
          <w:sz w:val="28"/>
        </w:rPr>
        <w:t xml:space="preserve"> сәйкес мынадай символдар пайдаланылады:</w:t>
      </w:r>
    </w:p>
    <w:bookmarkEnd w:id="376"/>
    <w:p>
      <w:pPr>
        <w:spacing w:after="0"/>
        <w:ind w:left="0"/>
        <w:jc w:val="both"/>
      </w:pPr>
      <w:r>
        <w:rPr>
          <w:rFonts w:ascii="Times New Roman"/>
          <w:b w:val="false"/>
          <w:i w:val="false"/>
          <w:color w:val="000000"/>
          <w:sz w:val="28"/>
        </w:rPr>
        <w:t>
      Таңба Мәні</w:t>
      </w:r>
    </w:p>
    <w:p>
      <w:pPr>
        <w:spacing w:after="0"/>
        <w:ind w:left="0"/>
        <w:jc w:val="both"/>
      </w:pPr>
      <w:r>
        <w:rPr>
          <w:rFonts w:ascii="Times New Roman"/>
          <w:b w:val="false"/>
          <w:i w:val="false"/>
          <w:color w:val="000000"/>
          <w:sz w:val="28"/>
        </w:rPr>
        <w:t>
      &lt; КАРЕТКАНЫ ҚАЙТАРУ (0/13 белгісінің позициясы);</w:t>
      </w:r>
    </w:p>
    <w:p>
      <w:pPr>
        <w:spacing w:after="0"/>
        <w:ind w:left="0"/>
        <w:jc w:val="both"/>
      </w:pPr>
      <w:r>
        <w:rPr>
          <w:rFonts w:ascii="Times New Roman"/>
          <w:b w:val="false"/>
          <w:i w:val="false"/>
          <w:color w:val="000000"/>
          <w:sz w:val="28"/>
        </w:rPr>
        <w:t>
      ≡ ЖОЛДЫҢ АУДАРМАСЫ (0/10 белгісінің позициясы);</w:t>
      </w:r>
    </w:p>
    <w:p>
      <w:pPr>
        <w:spacing w:after="0"/>
        <w:ind w:left="0"/>
        <w:jc w:val="both"/>
      </w:pPr>
      <w:r>
        <w:rPr>
          <w:rFonts w:ascii="Times New Roman"/>
          <w:b w:val="false"/>
          <w:i w:val="false"/>
          <w:color w:val="000000"/>
          <w:sz w:val="28"/>
        </w:rPr>
        <w:t>
      БОС ОРЫН (2/0 белгісінің позициясы);</w:t>
      </w:r>
    </w:p>
    <w:p>
      <w:pPr>
        <w:spacing w:after="0"/>
        <w:ind w:left="0"/>
        <w:jc w:val="both"/>
      </w:pPr>
      <w:r>
        <w:rPr>
          <w:rFonts w:ascii="Times New Roman"/>
          <w:b w:val="false"/>
          <w:i w:val="false"/>
          <w:color w:val="000000"/>
          <w:sz w:val="28"/>
        </w:rPr>
        <w:t>
      So ОРЫСША(0/14 белгісінің позициясы);</w:t>
      </w:r>
    </w:p>
    <w:p>
      <w:pPr>
        <w:spacing w:after="0"/>
        <w:ind w:left="0"/>
        <w:jc w:val="both"/>
      </w:pPr>
      <w:r>
        <w:rPr>
          <w:rFonts w:ascii="Times New Roman"/>
          <w:b w:val="false"/>
          <w:i w:val="false"/>
          <w:color w:val="000000"/>
          <w:sz w:val="28"/>
        </w:rPr>
        <w:t>
      SI ЛАТЫН (0/15 белгісінің позициясы);</w:t>
      </w:r>
    </w:p>
    <w:p>
      <w:pPr>
        <w:spacing w:after="0"/>
        <w:ind w:left="0"/>
        <w:jc w:val="both"/>
      </w:pPr>
      <w:r>
        <w:rPr>
          <w:rFonts w:ascii="Times New Roman"/>
          <w:b w:val="false"/>
          <w:i w:val="false"/>
          <w:color w:val="000000"/>
          <w:sz w:val="28"/>
        </w:rPr>
        <w:t>
      SOH ТАҚЫРЫПТЫҢ БАСТАЛУЫ (0/1 белгісі);</w:t>
      </w:r>
    </w:p>
    <w:p>
      <w:pPr>
        <w:spacing w:after="0"/>
        <w:ind w:left="0"/>
        <w:jc w:val="both"/>
      </w:pPr>
      <w:r>
        <w:rPr>
          <w:rFonts w:ascii="Times New Roman"/>
          <w:b w:val="false"/>
          <w:i w:val="false"/>
          <w:color w:val="000000"/>
          <w:sz w:val="28"/>
        </w:rPr>
        <w:t>
      STX МӘТІННІҢ БАСЫ (0/2 белгісінің позициясы);</w:t>
      </w:r>
    </w:p>
    <w:p>
      <w:pPr>
        <w:spacing w:after="0"/>
        <w:ind w:left="0"/>
        <w:jc w:val="both"/>
      </w:pPr>
      <w:r>
        <w:rPr>
          <w:rFonts w:ascii="Times New Roman"/>
          <w:b w:val="false"/>
          <w:i w:val="false"/>
          <w:color w:val="000000"/>
          <w:sz w:val="28"/>
        </w:rPr>
        <w:t>
      ETX МӘТІННІҢ СОҢЫ (0/3 белгісі);</w:t>
      </w:r>
    </w:p>
    <w:p>
      <w:pPr>
        <w:spacing w:after="0"/>
        <w:ind w:left="0"/>
        <w:jc w:val="both"/>
      </w:pPr>
      <w:r>
        <w:rPr>
          <w:rFonts w:ascii="Times New Roman"/>
          <w:b w:val="false"/>
          <w:i w:val="false"/>
          <w:color w:val="000000"/>
          <w:sz w:val="28"/>
        </w:rPr>
        <w:t>
      BEL ШҰҒЫЛДЫҚ СИГНАЛЫ (0/7 белгісінің позициясы);</w:t>
      </w:r>
    </w:p>
    <w:p>
      <w:pPr>
        <w:spacing w:after="0"/>
        <w:ind w:left="0"/>
        <w:jc w:val="both"/>
      </w:pPr>
      <w:r>
        <w:rPr>
          <w:rFonts w:ascii="Times New Roman"/>
          <w:b w:val="false"/>
          <w:i w:val="false"/>
          <w:color w:val="000000"/>
          <w:sz w:val="28"/>
        </w:rPr>
        <w:t>
      VT БІР БЕТКЕ БЕРУ (0/11 белгісінің позициясы).</w:t>
      </w:r>
    </w:p>
    <w:bookmarkStart w:name="z415" w:id="377"/>
    <w:p>
      <w:pPr>
        <w:spacing w:after="0"/>
        <w:ind w:left="0"/>
        <w:jc w:val="both"/>
      </w:pPr>
      <w:r>
        <w:rPr>
          <w:rFonts w:ascii="Times New Roman"/>
          <w:b w:val="false"/>
          <w:i w:val="false"/>
          <w:color w:val="000000"/>
          <w:sz w:val="28"/>
        </w:rPr>
        <w:t>
      39. Тақырып қамтиды:</w:t>
      </w:r>
    </w:p>
    <w:bookmarkEnd w:id="377"/>
    <w:p>
      <w:pPr>
        <w:spacing w:after="0"/>
        <w:ind w:left="0"/>
        <w:jc w:val="both"/>
      </w:pPr>
      <w:r>
        <w:rPr>
          <w:rFonts w:ascii="Times New Roman"/>
          <w:b w:val="false"/>
          <w:i w:val="false"/>
          <w:color w:val="000000"/>
          <w:sz w:val="28"/>
        </w:rPr>
        <w:t>
      SO немесе SI белгісі бар хабарламаның басталу сигналы, хабарламаның түрін (ұлттық немесе халықаралық) және тақырыптың 0/1 белгісін (SOH);</w:t>
      </w:r>
    </w:p>
    <w:p>
      <w:pPr>
        <w:spacing w:after="0"/>
        <w:ind w:left="0"/>
        <w:jc w:val="both"/>
      </w:pPr>
      <w:r>
        <w:rPr>
          <w:rFonts w:ascii="Times New Roman"/>
          <w:b w:val="false"/>
          <w:i w:val="false"/>
          <w:color w:val="000000"/>
          <w:sz w:val="28"/>
        </w:rPr>
        <w:t>
      арнаның белгілеуін және арналық реттік нөмірін қамтитын беру белгісі;</w:t>
      </w:r>
    </w:p>
    <w:p>
      <w:pPr>
        <w:spacing w:after="0"/>
        <w:ind w:left="0"/>
        <w:jc w:val="both"/>
      </w:pPr>
      <w:r>
        <w:rPr>
          <w:rFonts w:ascii="Times New Roman"/>
          <w:b w:val="false"/>
          <w:i w:val="false"/>
          <w:color w:val="000000"/>
          <w:sz w:val="28"/>
        </w:rPr>
        <w:t>
      БОС ОРЫННЫҢ бір позициясын және он белгіден аспайтын деректерді қамтитын қосымша қызметтік ақпарат (қажет болған жағдайда).</w:t>
      </w:r>
    </w:p>
    <w:p>
      <w:pPr>
        <w:spacing w:after="0"/>
        <w:ind w:left="0"/>
        <w:jc w:val="both"/>
      </w:pPr>
      <w:r>
        <w:rPr>
          <w:rFonts w:ascii="Times New Roman"/>
          <w:b w:val="false"/>
          <w:i w:val="false"/>
          <w:color w:val="000000"/>
          <w:sz w:val="28"/>
        </w:rPr>
        <w:t>
      Реттік нөмірлерді беру белгісі мен беру реттілігі осы Технологияның 32 – тармағының 3) - 5) тармақшаларына сәйкес айқындалады.</w:t>
      </w:r>
    </w:p>
    <w:p>
      <w:pPr>
        <w:spacing w:after="0"/>
        <w:ind w:left="0"/>
        <w:jc w:val="both"/>
      </w:pPr>
      <w:r>
        <w:rPr>
          <w:rFonts w:ascii="Times New Roman"/>
          <w:b w:val="false"/>
          <w:i w:val="false"/>
          <w:color w:val="000000"/>
          <w:sz w:val="28"/>
        </w:rPr>
        <w:t>
      Берілісті белгілеу арна арқылы келесі ретпен жіберіледі:</w:t>
      </w:r>
    </w:p>
    <w:p>
      <w:pPr>
        <w:spacing w:after="0"/>
        <w:ind w:left="0"/>
        <w:jc w:val="both"/>
      </w:pPr>
      <w:r>
        <w:rPr>
          <w:rFonts w:ascii="Times New Roman"/>
          <w:b w:val="false"/>
          <w:i w:val="false"/>
          <w:color w:val="000000"/>
          <w:sz w:val="28"/>
        </w:rPr>
        <w:t>
      сигнал БОС ОРЫН [.];</w:t>
      </w:r>
    </w:p>
    <w:p>
      <w:pPr>
        <w:spacing w:after="0"/>
        <w:ind w:left="0"/>
        <w:jc w:val="both"/>
      </w:pPr>
      <w:r>
        <w:rPr>
          <w:rFonts w:ascii="Times New Roman"/>
          <w:b w:val="false"/>
          <w:i w:val="false"/>
          <w:color w:val="000000"/>
          <w:sz w:val="28"/>
        </w:rPr>
        <w:t>
      AFTN таратушы станциясына берілген әріп; AFTN қабылдау станциясына берілген әріп; арнаны белгілеу әрпі;</w:t>
      </w:r>
    </w:p>
    <w:p>
      <w:pPr>
        <w:spacing w:after="0"/>
        <w:ind w:left="0"/>
        <w:jc w:val="both"/>
      </w:pPr>
      <w:r>
        <w:rPr>
          <w:rFonts w:ascii="Times New Roman"/>
          <w:b w:val="false"/>
          <w:i w:val="false"/>
          <w:color w:val="000000"/>
          <w:sz w:val="28"/>
        </w:rPr>
        <w:t>
      арналық реттік нөмірі.</w:t>
      </w:r>
    </w:p>
    <w:p>
      <w:pPr>
        <w:spacing w:after="0"/>
        <w:ind w:left="0"/>
        <w:jc w:val="both"/>
      </w:pPr>
      <w:r>
        <w:rPr>
          <w:rFonts w:ascii="Times New Roman"/>
          <w:b w:val="false"/>
          <w:i w:val="false"/>
          <w:color w:val="000000"/>
          <w:sz w:val="28"/>
        </w:rPr>
        <w:t>
      Екі шектес AFTN станциялары арасындағы уағдаластық жағдайында олардың арасында міндетті емес қызметтік ақпаратты беруді белгілегеннен кейін енгізуге рұқсат етіледі (мысалы, беруді бастау уақыты және т.б.). Мұндай қосымша қызметтік ақпараттың алдында он белгіден аспайтын бос орын позициясы болады.</w:t>
      </w:r>
    </w:p>
    <w:bookmarkStart w:name="z416" w:id="378"/>
    <w:p>
      <w:pPr>
        <w:spacing w:after="0"/>
        <w:ind w:left="0"/>
        <w:jc w:val="both"/>
      </w:pPr>
      <w:r>
        <w:rPr>
          <w:rFonts w:ascii="Times New Roman"/>
          <w:b w:val="false"/>
          <w:i w:val="false"/>
          <w:color w:val="000000"/>
          <w:sz w:val="28"/>
        </w:rPr>
        <w:t>
      40. Мекенжай осы Технологияның 33-тармағына сәйкес жасалады.</w:t>
      </w:r>
    </w:p>
    <w:bookmarkEnd w:id="378"/>
    <w:bookmarkStart w:name="z417" w:id="379"/>
    <w:p>
      <w:pPr>
        <w:spacing w:after="0"/>
        <w:ind w:left="0"/>
        <w:jc w:val="both"/>
      </w:pPr>
      <w:r>
        <w:rPr>
          <w:rFonts w:ascii="Times New Roman"/>
          <w:b w:val="false"/>
          <w:i w:val="false"/>
          <w:color w:val="000000"/>
          <w:sz w:val="28"/>
        </w:rPr>
        <w:t>
      41. Дереккөз мыналарды қамтиды: хабарламаны беру уақыты; жіберушінің индексі;</w:t>
      </w:r>
    </w:p>
    <w:bookmarkEnd w:id="379"/>
    <w:p>
      <w:pPr>
        <w:spacing w:after="0"/>
        <w:ind w:left="0"/>
        <w:jc w:val="both"/>
      </w:pPr>
      <w:r>
        <w:rPr>
          <w:rFonts w:ascii="Times New Roman"/>
          <w:b w:val="false"/>
          <w:i w:val="false"/>
          <w:color w:val="000000"/>
          <w:sz w:val="28"/>
        </w:rPr>
        <w:t>
      шұғылдық сигналы (қажет болса); қосымша деректер өрісі; туралау функциясы [&lt;≡];</w:t>
      </w:r>
    </w:p>
    <w:p>
      <w:pPr>
        <w:spacing w:after="0"/>
        <w:ind w:left="0"/>
        <w:jc w:val="both"/>
      </w:pPr>
      <w:r>
        <w:rPr>
          <w:rFonts w:ascii="Times New Roman"/>
          <w:b w:val="false"/>
          <w:i w:val="false"/>
          <w:color w:val="000000"/>
          <w:sz w:val="28"/>
        </w:rPr>
        <w:t>
      мәтіннің басталу белгісі (STX 0/2 белгісі).</w:t>
      </w:r>
    </w:p>
    <w:p>
      <w:pPr>
        <w:spacing w:after="0"/>
        <w:ind w:left="0"/>
        <w:jc w:val="both"/>
      </w:pPr>
      <w:r>
        <w:rPr>
          <w:rFonts w:ascii="Times New Roman"/>
          <w:b w:val="false"/>
          <w:i w:val="false"/>
          <w:color w:val="000000"/>
          <w:sz w:val="28"/>
        </w:rPr>
        <w:t>
      Хабарламаны беру уақыты хабарламаны беру күні мен уақытын (UTC) көрсететін 6 саннан тұратын күн-уақыт тобын қамтиды.</w:t>
      </w:r>
    </w:p>
    <w:p>
      <w:pPr>
        <w:spacing w:after="0"/>
        <w:ind w:left="0"/>
        <w:jc w:val="both"/>
      </w:pPr>
      <w:r>
        <w:rPr>
          <w:rFonts w:ascii="Times New Roman"/>
          <w:b w:val="false"/>
          <w:i w:val="false"/>
          <w:color w:val="000000"/>
          <w:sz w:val="28"/>
        </w:rPr>
        <w:t>
      Жіберушінің индексі (осы Технологияның 25-тармағының 2) тармақшасына сәйкес).</w:t>
      </w:r>
    </w:p>
    <w:p>
      <w:pPr>
        <w:spacing w:after="0"/>
        <w:ind w:left="0"/>
        <w:jc w:val="both"/>
      </w:pPr>
      <w:r>
        <w:rPr>
          <w:rFonts w:ascii="Times New Roman"/>
          <w:b w:val="false"/>
          <w:i w:val="false"/>
          <w:color w:val="000000"/>
          <w:sz w:val="28"/>
        </w:rPr>
        <w:t>
      Шұғылдық сигналы тек апат туралы хабарламаларда (СС, SS шұғылдық индексі) пайдаланылады. Ол қолданылған жағдайда, ол бір-бірінен кейінгі бес белгіден тұрады BEL (0/7).</w:t>
      </w:r>
    </w:p>
    <w:p>
      <w:pPr>
        <w:spacing w:after="0"/>
        <w:ind w:left="0"/>
        <w:jc w:val="both"/>
      </w:pPr>
      <w:r>
        <w:rPr>
          <w:rFonts w:ascii="Times New Roman"/>
          <w:b w:val="false"/>
          <w:i w:val="false"/>
          <w:color w:val="000000"/>
          <w:sz w:val="28"/>
        </w:rPr>
        <w:t>
      Осы Технологияның 34-тармағының 5) және 6) тармақшаларына сәйкес қосымша деректер жолы.</w:t>
      </w:r>
    </w:p>
    <w:p>
      <w:pPr>
        <w:spacing w:after="0"/>
        <w:ind w:left="0"/>
        <w:jc w:val="both"/>
      </w:pPr>
      <w:r>
        <w:rPr>
          <w:rFonts w:ascii="Times New Roman"/>
          <w:b w:val="false"/>
          <w:i w:val="false"/>
          <w:color w:val="000000"/>
          <w:sz w:val="28"/>
        </w:rPr>
        <w:t>
      Бастапқы жол туралау функциясымен [ &lt; ≡ ] және мәтіннің басталу белгісімен (STX (0/2) аяқталады.</w:t>
      </w:r>
    </w:p>
    <w:bookmarkStart w:name="z418" w:id="380"/>
    <w:p>
      <w:pPr>
        <w:spacing w:after="0"/>
        <w:ind w:left="0"/>
        <w:jc w:val="both"/>
      </w:pPr>
      <w:r>
        <w:rPr>
          <w:rFonts w:ascii="Times New Roman"/>
          <w:b w:val="false"/>
          <w:i w:val="false"/>
          <w:color w:val="000000"/>
          <w:sz w:val="28"/>
        </w:rPr>
        <w:t>
      42. Хабарлама мәтіні STX және ETX арасында орналасқан барлық мәліметтерден тұрады.</w:t>
      </w:r>
    </w:p>
    <w:bookmarkEnd w:id="380"/>
    <w:bookmarkStart w:name="z419" w:id="381"/>
    <w:p>
      <w:pPr>
        <w:spacing w:after="0"/>
        <w:ind w:left="0"/>
        <w:jc w:val="both"/>
      </w:pPr>
      <w:r>
        <w:rPr>
          <w:rFonts w:ascii="Times New Roman"/>
          <w:b w:val="false"/>
          <w:i w:val="false"/>
          <w:color w:val="000000"/>
          <w:sz w:val="28"/>
        </w:rPr>
        <w:t>
      43. Аяқталуы қамтиды:</w:t>
      </w:r>
    </w:p>
    <w:bookmarkEnd w:id="381"/>
    <w:p>
      <w:pPr>
        <w:spacing w:after="0"/>
        <w:ind w:left="0"/>
        <w:jc w:val="both"/>
      </w:pPr>
      <w:r>
        <w:rPr>
          <w:rFonts w:ascii="Times New Roman"/>
          <w:b w:val="false"/>
          <w:i w:val="false"/>
          <w:color w:val="000000"/>
          <w:sz w:val="28"/>
        </w:rPr>
        <w:t>
      туралау функциясы [ &lt; ≡ ] мәтіннің соңғы жолынан кейін; беттің аударма белгісі-0/11 белгісі (VT);</w:t>
      </w:r>
    </w:p>
    <w:p>
      <w:pPr>
        <w:spacing w:after="0"/>
        <w:ind w:left="0"/>
        <w:jc w:val="both"/>
      </w:pPr>
      <w:r>
        <w:rPr>
          <w:rFonts w:ascii="Times New Roman"/>
          <w:b w:val="false"/>
          <w:i w:val="false"/>
          <w:color w:val="000000"/>
          <w:sz w:val="28"/>
        </w:rPr>
        <w:t>
      мәтіннің аяқталу белгісі-0/3 белгісі (ETX).</w:t>
      </w:r>
    </w:p>
    <w:p>
      <w:pPr>
        <w:spacing w:after="0"/>
        <w:ind w:left="0"/>
        <w:jc w:val="both"/>
      </w:pPr>
      <w:r>
        <w:rPr>
          <w:rFonts w:ascii="Times New Roman"/>
          <w:b w:val="false"/>
          <w:i w:val="false"/>
          <w:color w:val="000000"/>
          <w:sz w:val="28"/>
        </w:rPr>
        <w:t>
      AFTN таратушы станциясынан келіп түсетін хабарламалардың ұзындығы 2100 белгіден аспауы тиіс. Хабарламада белгілерді есептеу кезінде SOH тақырыбының басталу белгісінен бастап және оны қоса алғанда және ETX мәтінінің соңына дейін қоса алғанда, барлық баспа белгілері мен баспа бейнесі жоқ белгілер ескеріледі.</w:t>
      </w:r>
    </w:p>
    <w:bookmarkStart w:name="z420" w:id="382"/>
    <w:p>
      <w:pPr>
        <w:spacing w:after="0"/>
        <w:ind w:left="0"/>
        <w:jc w:val="left"/>
      </w:pPr>
      <w:r>
        <w:rPr>
          <w:rFonts w:ascii="Times New Roman"/>
          <w:b/>
          <w:i w:val="false"/>
          <w:color w:val="000000"/>
        </w:rPr>
        <w:t xml:space="preserve"> Параграф 4. AFTN арналарындағы бақылау рәсімдері</w:t>
      </w:r>
    </w:p>
    <w:bookmarkEnd w:id="382"/>
    <w:bookmarkStart w:name="z421" w:id="383"/>
    <w:p>
      <w:pPr>
        <w:spacing w:after="0"/>
        <w:ind w:left="0"/>
        <w:jc w:val="both"/>
      </w:pPr>
      <w:r>
        <w:rPr>
          <w:rFonts w:ascii="Times New Roman"/>
          <w:b w:val="false"/>
          <w:i w:val="false"/>
          <w:color w:val="000000"/>
          <w:sz w:val="28"/>
        </w:rPr>
        <w:t>
      44. Тарату және қабылдау желілерін тексеру және жөндеу мақсатында AFTN арналары бойынша берілетін бақылау хабарлары мынадай элементтерден тұруы тиіс:</w:t>
      </w:r>
    </w:p>
    <w:bookmarkEnd w:id="383"/>
    <w:p>
      <w:pPr>
        <w:spacing w:after="0"/>
        <w:ind w:left="0"/>
        <w:jc w:val="both"/>
      </w:pPr>
      <w:r>
        <w:rPr>
          <w:rFonts w:ascii="Times New Roman"/>
          <w:b w:val="false"/>
          <w:i w:val="false"/>
          <w:color w:val="000000"/>
          <w:sz w:val="28"/>
        </w:rPr>
        <w:t>
      хабарламаның басталуы туралы сигнал;</w:t>
      </w:r>
    </w:p>
    <w:p>
      <w:pPr>
        <w:spacing w:after="0"/>
        <w:ind w:left="0"/>
        <w:jc w:val="both"/>
      </w:pPr>
      <w:r>
        <w:rPr>
          <w:rFonts w:ascii="Times New Roman"/>
          <w:b w:val="false"/>
          <w:i w:val="false"/>
          <w:color w:val="000000"/>
          <w:sz w:val="28"/>
        </w:rPr>
        <w:t>
      QJH процедурасының сигналы;</w:t>
      </w:r>
    </w:p>
    <w:p>
      <w:pPr>
        <w:spacing w:after="0"/>
        <w:ind w:left="0"/>
        <w:jc w:val="both"/>
      </w:pPr>
      <w:r>
        <w:rPr>
          <w:rFonts w:ascii="Times New Roman"/>
          <w:b w:val="false"/>
          <w:i w:val="false"/>
          <w:color w:val="000000"/>
          <w:sz w:val="28"/>
        </w:rPr>
        <w:t>
       жіберушінің көрсеткіші;</w:t>
      </w:r>
    </w:p>
    <w:p>
      <w:pPr>
        <w:spacing w:after="0"/>
        <w:ind w:left="0"/>
        <w:jc w:val="both"/>
      </w:pPr>
      <w:r>
        <w:rPr>
          <w:rFonts w:ascii="Times New Roman"/>
          <w:b w:val="false"/>
          <w:i w:val="false"/>
          <w:color w:val="000000"/>
          <w:sz w:val="28"/>
        </w:rPr>
        <w:t>
      орам (бет) аппаратымен басылған IA-5 кодындағы ITA-2 немесе U (5/5) және *(2/10) кодындағы R және Y белгілерінің реттілігінің үш толық (69 белгі) жолы;</w:t>
      </w:r>
    </w:p>
    <w:p>
      <w:pPr>
        <w:spacing w:after="0"/>
        <w:ind w:left="0"/>
        <w:jc w:val="both"/>
      </w:pPr>
      <w:r>
        <w:rPr>
          <w:rFonts w:ascii="Times New Roman"/>
          <w:b w:val="false"/>
          <w:i w:val="false"/>
          <w:color w:val="000000"/>
          <w:sz w:val="28"/>
        </w:rPr>
        <w:t>
      хабарламаның соңы сигналы.</w:t>
      </w:r>
    </w:p>
    <w:p>
      <w:pPr>
        <w:spacing w:after="0"/>
        <w:ind w:left="0"/>
        <w:jc w:val="both"/>
      </w:pPr>
      <w:r>
        <w:rPr>
          <w:rFonts w:ascii="Times New Roman"/>
          <w:b w:val="false"/>
          <w:i w:val="false"/>
          <w:color w:val="000000"/>
          <w:sz w:val="28"/>
        </w:rPr>
        <w:t>
      Бақылау хабарламаларының форматы мыналарды қамтиды: ITA-2 кодында:</w:t>
      </w:r>
    </w:p>
    <w:p>
      <w:pPr>
        <w:spacing w:after="0"/>
        <w:ind w:left="0"/>
        <w:jc w:val="both"/>
      </w:pPr>
      <w:r>
        <w:rPr>
          <w:rFonts w:ascii="Times New Roman"/>
          <w:b w:val="false"/>
          <w:i w:val="false"/>
          <w:color w:val="000000"/>
          <w:sz w:val="28"/>
        </w:rPr>
        <w:t>
      ZCZCQJH&lt;≡</w:t>
      </w:r>
    </w:p>
    <w:p>
      <w:pPr>
        <w:spacing w:after="0"/>
        <w:ind w:left="0"/>
        <w:jc w:val="both"/>
      </w:pPr>
      <w:r>
        <w:rPr>
          <w:rFonts w:ascii="Times New Roman"/>
          <w:b w:val="false"/>
          <w:i w:val="false"/>
          <w:color w:val="000000"/>
          <w:sz w:val="28"/>
        </w:rPr>
        <w:t>
      UAAAYFYX&lt;≡</w:t>
      </w:r>
    </w:p>
    <w:p>
      <w:pPr>
        <w:spacing w:after="0"/>
        <w:ind w:left="0"/>
        <w:jc w:val="both"/>
      </w:pPr>
      <w:r>
        <w:rPr>
          <w:rFonts w:ascii="Times New Roman"/>
          <w:b w:val="false"/>
          <w:i w:val="false"/>
          <w:color w:val="000000"/>
          <w:sz w:val="28"/>
        </w:rPr>
        <w:t>
      RYRY……………….RY&lt;≡</w:t>
      </w:r>
    </w:p>
    <w:p>
      <w:pPr>
        <w:spacing w:after="0"/>
        <w:ind w:left="0"/>
        <w:jc w:val="both"/>
      </w:pPr>
      <w:r>
        <w:rPr>
          <w:rFonts w:ascii="Times New Roman"/>
          <w:b w:val="false"/>
          <w:i w:val="false"/>
          <w:color w:val="000000"/>
          <w:sz w:val="28"/>
        </w:rPr>
        <w:t>
      RYRY……………….RY&lt;≡</w:t>
      </w:r>
    </w:p>
    <w:p>
      <w:pPr>
        <w:spacing w:after="0"/>
        <w:ind w:left="0"/>
        <w:jc w:val="both"/>
      </w:pPr>
      <w:r>
        <w:rPr>
          <w:rFonts w:ascii="Times New Roman"/>
          <w:b w:val="false"/>
          <w:i w:val="false"/>
          <w:color w:val="000000"/>
          <w:sz w:val="28"/>
        </w:rPr>
        <w:t>
      RYRY……………….RY&lt;≡</w:t>
      </w:r>
    </w:p>
    <w:p>
      <w:pPr>
        <w:spacing w:after="0"/>
        <w:ind w:left="0"/>
        <w:jc w:val="both"/>
      </w:pPr>
      <w:r>
        <w:rPr>
          <w:rFonts w:ascii="Times New Roman"/>
          <w:b w:val="false"/>
          <w:i w:val="false"/>
          <w:color w:val="000000"/>
          <w:sz w:val="28"/>
        </w:rPr>
        <w:t>
      NNNN</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(SI)(SOH)QJH&lt;≡</w:t>
      </w:r>
    </w:p>
    <w:p>
      <w:pPr>
        <w:spacing w:after="0"/>
        <w:ind w:left="0"/>
        <w:jc w:val="both"/>
      </w:pPr>
      <w:r>
        <w:rPr>
          <w:rFonts w:ascii="Times New Roman"/>
          <w:b w:val="false"/>
          <w:i w:val="false"/>
          <w:color w:val="000000"/>
          <w:sz w:val="28"/>
        </w:rPr>
        <w:t>
      UAAAYFYX&lt;≡</w:t>
      </w:r>
    </w:p>
    <w:p>
      <w:pPr>
        <w:spacing w:after="0"/>
        <w:ind w:left="0"/>
        <w:jc w:val="both"/>
      </w:pPr>
      <w:r>
        <w:rPr>
          <w:rFonts w:ascii="Times New Roman"/>
          <w:b w:val="false"/>
          <w:i w:val="false"/>
          <w:color w:val="000000"/>
          <w:sz w:val="28"/>
        </w:rPr>
        <w:t>
      U*U*……………….U*&lt;≡</w:t>
      </w:r>
    </w:p>
    <w:p>
      <w:pPr>
        <w:spacing w:after="0"/>
        <w:ind w:left="0"/>
        <w:jc w:val="both"/>
      </w:pPr>
      <w:r>
        <w:rPr>
          <w:rFonts w:ascii="Times New Roman"/>
          <w:b w:val="false"/>
          <w:i w:val="false"/>
          <w:color w:val="000000"/>
          <w:sz w:val="28"/>
        </w:rPr>
        <w:t>
      U*U*……………….U*&lt;≡</w:t>
      </w:r>
    </w:p>
    <w:p>
      <w:pPr>
        <w:spacing w:after="0"/>
        <w:ind w:left="0"/>
        <w:jc w:val="both"/>
      </w:pPr>
      <w:r>
        <w:rPr>
          <w:rFonts w:ascii="Times New Roman"/>
          <w:b w:val="false"/>
          <w:i w:val="false"/>
          <w:color w:val="000000"/>
          <w:sz w:val="28"/>
        </w:rPr>
        <w:t>
      U*U*……………….U*&lt;≡</w:t>
      </w:r>
    </w:p>
    <w:p>
      <w:pPr>
        <w:spacing w:after="0"/>
        <w:ind w:left="0"/>
        <w:jc w:val="both"/>
      </w:pPr>
      <w:r>
        <w:rPr>
          <w:rFonts w:ascii="Times New Roman"/>
          <w:b w:val="false"/>
          <w:i w:val="false"/>
          <w:color w:val="000000"/>
          <w:sz w:val="28"/>
        </w:rPr>
        <w:t>
      (VT)(ETX)</w:t>
      </w:r>
    </w:p>
    <w:bookmarkStart w:name="z422" w:id="384"/>
    <w:p>
      <w:pPr>
        <w:spacing w:after="0"/>
        <w:ind w:left="0"/>
        <w:jc w:val="both"/>
      </w:pPr>
      <w:r>
        <w:rPr>
          <w:rFonts w:ascii="Times New Roman"/>
          <w:b w:val="false"/>
          <w:i w:val="false"/>
          <w:color w:val="000000"/>
          <w:sz w:val="28"/>
        </w:rPr>
        <w:t>
      45. Бақылау хабарламаларын беру кезінде AFTN таратушы станциясы беруге реттік нөмірлерді арттырмайды, ал AFTN қабылдау станциясы қабылдау бойынша реттік нөмірлерді арттырмайды.</w:t>
      </w:r>
    </w:p>
    <w:bookmarkEnd w:id="384"/>
    <w:bookmarkStart w:name="z423" w:id="385"/>
    <w:p>
      <w:pPr>
        <w:spacing w:after="0"/>
        <w:ind w:left="0"/>
        <w:jc w:val="left"/>
      </w:pPr>
      <w:r>
        <w:rPr>
          <w:rFonts w:ascii="Times New Roman"/>
          <w:b/>
          <w:i w:val="false"/>
          <w:color w:val="000000"/>
        </w:rPr>
        <w:t xml:space="preserve"> Параграф 5. Бақылау арналық берілістер</w:t>
      </w:r>
    </w:p>
    <w:bookmarkEnd w:id="385"/>
    <w:bookmarkStart w:name="z424" w:id="386"/>
    <w:p>
      <w:pPr>
        <w:spacing w:after="0"/>
        <w:ind w:left="0"/>
        <w:jc w:val="both"/>
      </w:pPr>
      <w:r>
        <w:rPr>
          <w:rFonts w:ascii="Times New Roman"/>
          <w:b w:val="false"/>
          <w:i w:val="false"/>
          <w:color w:val="000000"/>
          <w:sz w:val="28"/>
        </w:rPr>
        <w:t>
      46. Арнаның жай-күйіне үздіксіз бақылау қамтамасыз етілмейтін және/немесе AFTN аралас станцияларының тиісті уағдаластығы болған жағдайларда тізбек бойынша бақылау арналық берілістер кезең-кезеңімен жүргізіледі.</w:t>
      </w:r>
    </w:p>
    <w:bookmarkEnd w:id="386"/>
    <w:p>
      <w:pPr>
        <w:spacing w:after="0"/>
        <w:ind w:left="0"/>
        <w:jc w:val="both"/>
      </w:pPr>
      <w:r>
        <w:rPr>
          <w:rFonts w:ascii="Times New Roman"/>
          <w:b w:val="false"/>
          <w:i w:val="false"/>
          <w:color w:val="000000"/>
          <w:sz w:val="28"/>
        </w:rPr>
        <w:t>
      AFTN станциялары орыс және латын регистрлерінде бақылау арналық берілістерін генерациялауды және тануды қамтамасыз етеді. Бақылау арналық берілістерінің тіркелімі шектес AFTN станцияларының уағдаластығымен айқындалады.</w:t>
      </w:r>
    </w:p>
    <w:p>
      <w:pPr>
        <w:spacing w:after="0"/>
        <w:ind w:left="0"/>
        <w:jc w:val="both"/>
      </w:pPr>
      <w:r>
        <w:rPr>
          <w:rFonts w:ascii="Times New Roman"/>
          <w:b w:val="false"/>
          <w:i w:val="false"/>
          <w:color w:val="000000"/>
          <w:sz w:val="28"/>
        </w:rPr>
        <w:t>
      Бақылау арналарына келесі компоненттер кіреді:</w:t>
      </w:r>
    </w:p>
    <w:p>
      <w:pPr>
        <w:spacing w:after="0"/>
        <w:ind w:left="0"/>
        <w:jc w:val="both"/>
      </w:pPr>
      <w:r>
        <w:rPr>
          <w:rFonts w:ascii="Times New Roman"/>
          <w:b w:val="false"/>
          <w:i w:val="false"/>
          <w:color w:val="000000"/>
          <w:sz w:val="28"/>
        </w:rPr>
        <w:t>
      1) ITA-2 кодында:</w:t>
      </w:r>
    </w:p>
    <w:p>
      <w:pPr>
        <w:spacing w:after="0"/>
        <w:ind w:left="0"/>
        <w:jc w:val="both"/>
      </w:pPr>
      <w:r>
        <w:rPr>
          <w:rFonts w:ascii="Times New Roman"/>
          <w:b w:val="false"/>
          <w:i w:val="false"/>
          <w:color w:val="000000"/>
          <w:sz w:val="28"/>
        </w:rPr>
        <w:t>
      тақырып (осы Технологияның 32-тармағына сәйкес); теңестіру функциясы [&lt;≡];</w:t>
      </w:r>
    </w:p>
    <w:p>
      <w:pPr>
        <w:spacing w:after="0"/>
        <w:ind w:left="0"/>
        <w:jc w:val="both"/>
      </w:pPr>
      <w:r>
        <w:rPr>
          <w:rFonts w:ascii="Times New Roman"/>
          <w:b w:val="false"/>
          <w:i w:val="false"/>
          <w:color w:val="000000"/>
          <w:sz w:val="28"/>
        </w:rPr>
        <w:t>
      процедуралық сигнал ЦХ (СН);</w:t>
      </w:r>
    </w:p>
    <w:p>
      <w:pPr>
        <w:spacing w:after="0"/>
        <w:ind w:left="0"/>
        <w:jc w:val="both"/>
      </w:pPr>
      <w:r>
        <w:rPr>
          <w:rFonts w:ascii="Times New Roman"/>
          <w:b w:val="false"/>
          <w:i w:val="false"/>
          <w:color w:val="000000"/>
          <w:sz w:val="28"/>
        </w:rPr>
        <w:t>
      НННН хабарламасының аяқталу сигналы (NNNN);</w:t>
      </w:r>
    </w:p>
    <w:p>
      <w:pPr>
        <w:spacing w:after="0"/>
        <w:ind w:left="0"/>
        <w:jc w:val="both"/>
      </w:pPr>
      <w:r>
        <w:rPr>
          <w:rFonts w:ascii="Times New Roman"/>
          <w:b w:val="false"/>
          <w:i w:val="false"/>
          <w:color w:val="000000"/>
          <w:sz w:val="28"/>
        </w:rPr>
        <w:t>
      хабарламаларды бөлу сигналы-12 сигнал № 29 (қажет болса).</w:t>
      </w:r>
    </w:p>
    <w:p>
      <w:pPr>
        <w:spacing w:after="0"/>
        <w:ind w:left="0"/>
        <w:jc w:val="both"/>
      </w:pPr>
      <w:r>
        <w:rPr>
          <w:rFonts w:ascii="Times New Roman"/>
          <w:b w:val="false"/>
          <w:i w:val="false"/>
          <w:color w:val="000000"/>
          <w:sz w:val="28"/>
        </w:rPr>
        <w:t>
      Егер шектес AFTN станцияларының уағдаластығы болса, онда туралау функциясына дейін цх (СН) рәсімдік сигналынан кейін [&lt;≡] ЛР (LR) рәсімдік сигналы болуы мүмкін, одан кейін беру белгісі және соңғы қабылданған хабарламаның реттік нөмірі болуы мүмкін;</w:t>
      </w:r>
    </w:p>
    <w:p>
      <w:pPr>
        <w:spacing w:after="0"/>
        <w:ind w:left="0"/>
        <w:jc w:val="both"/>
      </w:pPr>
      <w:r>
        <w:rPr>
          <w:rFonts w:ascii="Times New Roman"/>
          <w:b w:val="false"/>
          <w:i w:val="false"/>
          <w:color w:val="000000"/>
          <w:sz w:val="28"/>
        </w:rPr>
        <w:t>
      2) IA-5 кодында:</w:t>
      </w:r>
    </w:p>
    <w:p>
      <w:pPr>
        <w:spacing w:after="0"/>
        <w:ind w:left="0"/>
        <w:jc w:val="both"/>
      </w:pPr>
      <w:r>
        <w:rPr>
          <w:rFonts w:ascii="Times New Roman"/>
          <w:b w:val="false"/>
          <w:i w:val="false"/>
          <w:color w:val="000000"/>
          <w:sz w:val="28"/>
        </w:rPr>
        <w:t>
      тақырып жолы (осы технологияның 39-тармағына сәйкес);</w:t>
      </w:r>
    </w:p>
    <w:p>
      <w:pPr>
        <w:spacing w:after="0"/>
        <w:ind w:left="0"/>
        <w:jc w:val="both"/>
      </w:pPr>
      <w:r>
        <w:rPr>
          <w:rFonts w:ascii="Times New Roman"/>
          <w:b w:val="false"/>
          <w:i w:val="false"/>
          <w:color w:val="000000"/>
          <w:sz w:val="28"/>
        </w:rPr>
        <w:t>
      туралау функциясы [ &lt; ≡];</w:t>
      </w:r>
    </w:p>
    <w:p>
      <w:pPr>
        <w:spacing w:after="0"/>
        <w:ind w:left="0"/>
        <w:jc w:val="both"/>
      </w:pPr>
      <w:r>
        <w:rPr>
          <w:rFonts w:ascii="Times New Roman"/>
          <w:b w:val="false"/>
          <w:i w:val="false"/>
          <w:color w:val="000000"/>
          <w:sz w:val="28"/>
        </w:rPr>
        <w:t>
      STX мәтінінің басталу белгісі;</w:t>
      </w:r>
    </w:p>
    <w:p>
      <w:pPr>
        <w:spacing w:after="0"/>
        <w:ind w:left="0"/>
        <w:jc w:val="both"/>
      </w:pPr>
      <w:r>
        <w:rPr>
          <w:rFonts w:ascii="Times New Roman"/>
          <w:b w:val="false"/>
          <w:i w:val="false"/>
          <w:color w:val="000000"/>
          <w:sz w:val="28"/>
        </w:rPr>
        <w:t>
      процедуралық сигнал ЦХ (СН);</w:t>
      </w:r>
    </w:p>
    <w:p>
      <w:pPr>
        <w:spacing w:after="0"/>
        <w:ind w:left="0"/>
        <w:jc w:val="both"/>
      </w:pPr>
      <w:r>
        <w:rPr>
          <w:rFonts w:ascii="Times New Roman"/>
          <w:b w:val="false"/>
          <w:i w:val="false"/>
          <w:color w:val="000000"/>
          <w:sz w:val="28"/>
        </w:rPr>
        <w:t>
      туралау функциясы [ &lt; ≡ ]; ETX мәтінінің аяқталу белгісі.</w:t>
      </w:r>
    </w:p>
    <w:p>
      <w:pPr>
        <w:spacing w:after="0"/>
        <w:ind w:left="0"/>
        <w:jc w:val="both"/>
      </w:pPr>
      <w:r>
        <w:rPr>
          <w:rFonts w:ascii="Times New Roman"/>
          <w:b w:val="false"/>
          <w:i w:val="false"/>
          <w:color w:val="000000"/>
          <w:sz w:val="28"/>
        </w:rPr>
        <w:t>
      Егер шектес AFTN станцияларының уағдаластығы болса, онда:</w:t>
      </w:r>
    </w:p>
    <w:p>
      <w:pPr>
        <w:spacing w:after="0"/>
        <w:ind w:left="0"/>
        <w:jc w:val="both"/>
      </w:pPr>
      <w:r>
        <w:rPr>
          <w:rFonts w:ascii="Times New Roman"/>
          <w:b w:val="false"/>
          <w:i w:val="false"/>
          <w:color w:val="000000"/>
          <w:sz w:val="28"/>
        </w:rPr>
        <w:t>
      ЦХ (СН) рәсімдік сигналы мен теңестіру функциясы арасында [&lt;≡] ЛР (LR) рәсімдік сигналы болуы мүмкін, одан кейін беру белгісі және соңғы қабылданған хабарламаның реттік нөмірі болады;</w:t>
      </w:r>
    </w:p>
    <w:p>
      <w:pPr>
        <w:spacing w:after="0"/>
        <w:ind w:left="0"/>
        <w:jc w:val="both"/>
      </w:pPr>
      <w:r>
        <w:rPr>
          <w:rFonts w:ascii="Times New Roman"/>
          <w:b w:val="false"/>
          <w:i w:val="false"/>
          <w:color w:val="000000"/>
          <w:sz w:val="28"/>
        </w:rPr>
        <w:t>
      IA-5 кодында [&lt;≡] туралау функциясы мен мәтіннің аяқталу белгісі арасында</w:t>
      </w:r>
    </w:p>
    <w:p>
      <w:pPr>
        <w:spacing w:after="0"/>
        <w:ind w:left="0"/>
        <w:jc w:val="both"/>
      </w:pPr>
      <w:r>
        <w:rPr>
          <w:rFonts w:ascii="Times New Roman"/>
          <w:b w:val="false"/>
          <w:i w:val="false"/>
          <w:color w:val="000000"/>
          <w:sz w:val="28"/>
        </w:rPr>
        <w:t>
      ETX беттің аударма белгісі, 0/11 (VT) белгісі болуы мүмкін.</w:t>
      </w:r>
    </w:p>
    <w:p>
      <w:pPr>
        <w:spacing w:after="0"/>
        <w:ind w:left="0"/>
        <w:jc w:val="both"/>
      </w:pPr>
      <w:r>
        <w:rPr>
          <w:rFonts w:ascii="Times New Roman"/>
          <w:b w:val="false"/>
          <w:i w:val="false"/>
          <w:color w:val="000000"/>
          <w:sz w:val="28"/>
        </w:rPr>
        <w:t>
      AFTN аралас станцияларының уағдаластығына қарамастан, осы тармақтың 1) және 2) тармақшаларында көрсетілген міндетті емес деректердің болуы бақылау арналық беруді қабылдауда ауытқу үшін негіз болып табылмауы тиіс;</w:t>
      </w:r>
    </w:p>
    <w:p>
      <w:pPr>
        <w:spacing w:after="0"/>
        <w:ind w:left="0"/>
        <w:jc w:val="both"/>
      </w:pPr>
      <w:r>
        <w:rPr>
          <w:rFonts w:ascii="Times New Roman"/>
          <w:b w:val="false"/>
          <w:i w:val="false"/>
          <w:color w:val="000000"/>
          <w:sz w:val="28"/>
        </w:rPr>
        <w:t>
      3) бақылау арналық берілістерінің форматы: ITA-2 кодында:</w:t>
      </w:r>
    </w:p>
    <w:p>
      <w:pPr>
        <w:spacing w:after="0"/>
        <w:ind w:left="0"/>
        <w:jc w:val="both"/>
      </w:pPr>
      <w:r>
        <w:rPr>
          <w:rFonts w:ascii="Times New Roman"/>
          <w:b w:val="false"/>
          <w:i w:val="false"/>
          <w:color w:val="000000"/>
          <w:sz w:val="28"/>
        </w:rPr>
        <w:t>
      ☐ЗЦЗЦ☐БАА☐163☐&lt;≡</w:t>
      </w:r>
    </w:p>
    <w:p>
      <w:pPr>
        <w:spacing w:after="0"/>
        <w:ind w:left="0"/>
        <w:jc w:val="both"/>
      </w:pPr>
      <w:r>
        <w:rPr>
          <w:rFonts w:ascii="Times New Roman"/>
          <w:b w:val="false"/>
          <w:i w:val="false"/>
          <w:color w:val="000000"/>
          <w:sz w:val="28"/>
        </w:rPr>
        <w:t>
      Зццбаа163 &lt; ≡</w:t>
      </w:r>
    </w:p>
    <w:p>
      <w:pPr>
        <w:spacing w:after="0"/>
        <w:ind w:left="0"/>
        <w:jc w:val="both"/>
      </w:pPr>
      <w:r>
        <w:rPr>
          <w:rFonts w:ascii="Times New Roman"/>
          <w:b w:val="false"/>
          <w:i w:val="false"/>
          <w:color w:val="000000"/>
          <w:sz w:val="28"/>
        </w:rPr>
        <w:t>
      ЦХ [LR SET ABA SET 120 SET]*&lt;≡</w:t>
      </w:r>
    </w:p>
    <w:p>
      <w:pPr>
        <w:spacing w:after="0"/>
        <w:ind w:left="0"/>
        <w:jc w:val="both"/>
      </w:pPr>
      <w:r>
        <w:rPr>
          <w:rFonts w:ascii="Times New Roman"/>
          <w:b w:val="false"/>
          <w:i w:val="false"/>
          <w:color w:val="000000"/>
          <w:sz w:val="28"/>
        </w:rPr>
        <w:t>
      НННН[☐☐☐☐☐☐☐☐☐☐☐☐]</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(SO) (SOH)БАА163&lt;≡</w:t>
      </w:r>
    </w:p>
    <w:p>
      <w:pPr>
        <w:spacing w:after="0"/>
        <w:ind w:left="0"/>
        <w:jc w:val="both"/>
      </w:pPr>
      <w:r>
        <w:rPr>
          <w:rFonts w:ascii="Times New Roman"/>
          <w:b w:val="false"/>
          <w:i w:val="false"/>
          <w:color w:val="000000"/>
          <w:sz w:val="28"/>
        </w:rPr>
        <w:t>
      (STX) ЦХ&lt;≡ [VT]*</w:t>
      </w:r>
    </w:p>
    <w:p>
      <w:pPr>
        <w:spacing w:after="0"/>
        <w:ind w:left="0"/>
        <w:jc w:val="both"/>
      </w:pPr>
      <w:r>
        <w:rPr>
          <w:rFonts w:ascii="Times New Roman"/>
          <w:b w:val="false"/>
          <w:i w:val="false"/>
          <w:color w:val="000000"/>
          <w:sz w:val="28"/>
        </w:rPr>
        <w:t>
      (ETX)</w:t>
      </w:r>
    </w:p>
    <w:p>
      <w:pPr>
        <w:spacing w:after="0"/>
        <w:ind w:left="0"/>
        <w:jc w:val="both"/>
      </w:pPr>
      <w:r>
        <w:rPr>
          <w:rFonts w:ascii="Times New Roman"/>
          <w:b w:val="false"/>
          <w:i w:val="false"/>
          <w:color w:val="000000"/>
          <w:sz w:val="28"/>
        </w:rPr>
        <w:t>
      * - [] қосымша деректер.</w:t>
      </w:r>
    </w:p>
    <w:bookmarkStart w:name="z425" w:id="387"/>
    <w:p>
      <w:pPr>
        <w:spacing w:after="0"/>
        <w:ind w:left="0"/>
        <w:jc w:val="both"/>
      </w:pPr>
      <w:r>
        <w:rPr>
          <w:rFonts w:ascii="Times New Roman"/>
          <w:b w:val="false"/>
          <w:i w:val="false"/>
          <w:color w:val="000000"/>
          <w:sz w:val="28"/>
        </w:rPr>
        <w:t>
      47. AFTN қабылдау станциясы осы кіріс арнасы бойынша алынған барлық хабарламалардың дұрыс бірізділігіне, ал қабылданған арналық берілімде ЛР емшара сигналы болған кезде – Шығыс арнасы бойынша берілген барлық хабарламалардың дұрыс бірізділігіне көз жеткізу үшін кіріс берілімінің белгіленуін тексеруі тиіс.</w:t>
      </w:r>
    </w:p>
    <w:bookmarkEnd w:id="387"/>
    <w:bookmarkStart w:name="z426" w:id="388"/>
    <w:p>
      <w:pPr>
        <w:spacing w:after="0"/>
        <w:ind w:left="0"/>
        <w:jc w:val="both"/>
      </w:pPr>
      <w:r>
        <w:rPr>
          <w:rFonts w:ascii="Times New Roman"/>
          <w:b w:val="false"/>
          <w:i w:val="false"/>
          <w:color w:val="000000"/>
          <w:sz w:val="28"/>
        </w:rPr>
        <w:t>
      48. Егер арна бос болмаса, осы Технологияның 47-тармағында көрсетілген беру әр сағаттың 00, 20 және 40 минутында жүзеге асырылуы тиіс (бақылау уақытынан + 2 минут ауытқуға жол беріледі).</w:t>
      </w:r>
    </w:p>
    <w:bookmarkEnd w:id="388"/>
    <w:bookmarkStart w:name="z427" w:id="389"/>
    <w:p>
      <w:pPr>
        <w:spacing w:after="0"/>
        <w:ind w:left="0"/>
        <w:jc w:val="both"/>
      </w:pPr>
      <w:r>
        <w:rPr>
          <w:rFonts w:ascii="Times New Roman"/>
          <w:b w:val="false"/>
          <w:i w:val="false"/>
          <w:color w:val="000000"/>
          <w:sz w:val="28"/>
        </w:rPr>
        <w:t>
      49. Егер бақылау уақытында арнаға хабарлама берілсе, осы Технологияның 47-тармағында көрсетілген беру жүзеге асырылмауы мүмкін.</w:t>
      </w:r>
    </w:p>
    <w:bookmarkEnd w:id="389"/>
    <w:bookmarkStart w:name="z428" w:id="390"/>
    <w:p>
      <w:pPr>
        <w:spacing w:after="0"/>
        <w:ind w:left="0"/>
        <w:jc w:val="both"/>
      </w:pPr>
      <w:r>
        <w:rPr>
          <w:rFonts w:ascii="Times New Roman"/>
          <w:b w:val="false"/>
          <w:i w:val="false"/>
          <w:color w:val="000000"/>
          <w:sz w:val="28"/>
        </w:rPr>
        <w:t>
      50. Осы Технологияның 47-тармағында көрсетілген беру немесе хабарлама осы Технологияның 48-тармағында көрсетілген уақыт шегінде алынбаған жағдайларда AFTN станциясы AFTN станциясына беру күтілетін қызметтік хабарлама жібереді. Осы қызметтік хабарламаның мәтіні мыналарды қамтиды:</w:t>
      </w:r>
    </w:p>
    <w:bookmarkEnd w:id="390"/>
    <w:p>
      <w:pPr>
        <w:spacing w:after="0"/>
        <w:ind w:left="0"/>
        <w:jc w:val="both"/>
      </w:pPr>
      <w:r>
        <w:rPr>
          <w:rFonts w:ascii="Times New Roman"/>
          <w:b w:val="false"/>
          <w:i w:val="false"/>
          <w:color w:val="000000"/>
          <w:sz w:val="28"/>
        </w:rPr>
        <w:t>
      СЖЦ (SVC) қысқаруы; МАЖ (MIS) процедуралық сигналы);</w:t>
      </w:r>
    </w:p>
    <w:p>
      <w:pPr>
        <w:spacing w:after="0"/>
        <w:ind w:left="0"/>
        <w:jc w:val="both"/>
      </w:pPr>
      <w:r>
        <w:rPr>
          <w:rFonts w:ascii="Times New Roman"/>
          <w:b w:val="false"/>
          <w:i w:val="false"/>
          <w:color w:val="000000"/>
          <w:sz w:val="28"/>
        </w:rPr>
        <w:t>
      процедуралық сигнал ЦХ (CH);</w:t>
      </w:r>
    </w:p>
    <w:p>
      <w:pPr>
        <w:spacing w:after="0"/>
        <w:ind w:left="0"/>
        <w:jc w:val="both"/>
      </w:pPr>
      <w:r>
        <w:rPr>
          <w:rFonts w:ascii="Times New Roman"/>
          <w:b w:val="false"/>
          <w:i w:val="false"/>
          <w:color w:val="000000"/>
          <w:sz w:val="28"/>
        </w:rPr>
        <w:t>
      егер AFTN іргелес станцияларының келісімі болса, онда қабылдау күтілетін уақыт:</w:t>
      </w:r>
    </w:p>
    <w:p>
      <w:pPr>
        <w:spacing w:after="0"/>
        <w:ind w:left="0"/>
        <w:jc w:val="both"/>
      </w:pPr>
      <w:r>
        <w:rPr>
          <w:rFonts w:ascii="Times New Roman"/>
          <w:b w:val="false"/>
          <w:i w:val="false"/>
          <w:color w:val="000000"/>
          <w:sz w:val="28"/>
        </w:rPr>
        <w:t>
      ЛР процедуралық сигналы (LR);</w:t>
      </w:r>
    </w:p>
    <w:p>
      <w:pPr>
        <w:spacing w:after="0"/>
        <w:ind w:left="0"/>
        <w:jc w:val="both"/>
      </w:pPr>
      <w:r>
        <w:rPr>
          <w:rFonts w:ascii="Times New Roman"/>
          <w:b w:val="false"/>
          <w:i w:val="false"/>
          <w:color w:val="000000"/>
          <w:sz w:val="28"/>
        </w:rPr>
        <w:t>
      соңғы қабылданған хабарламаның берілу белгісі және реттік нөмірі;</w:t>
      </w:r>
    </w:p>
    <w:p>
      <w:pPr>
        <w:spacing w:after="0"/>
        <w:ind w:left="0"/>
        <w:jc w:val="both"/>
      </w:pPr>
      <w:r>
        <w:rPr>
          <w:rFonts w:ascii="Times New Roman"/>
          <w:b w:val="false"/>
          <w:i w:val="false"/>
          <w:color w:val="000000"/>
          <w:sz w:val="28"/>
        </w:rPr>
        <w:t>
      мәтін соңындағы сигнал.</w:t>
      </w:r>
    </w:p>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SJC SYM MIS SYM TSH [1200 SYM YYM]*LR SYM ABA SYM 120 SYM&lt;≡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SVC-MIS-CH БЕЛГІСІ [1200-СҰРАҚТАН ТҰРАДЫ]*LR-АВА-120-СҰРАҚТАН ТҰРАДЫ&lt;≡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СЖЦ→МИС→ЦХ[1200→]*ЛР→АБА120&lt;≡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SVC→MIS→CH[1200→]*LR→АBА120&lt;≡</w:t>
      </w:r>
    </w:p>
    <w:p>
      <w:pPr>
        <w:spacing w:after="0"/>
        <w:ind w:left="0"/>
        <w:jc w:val="both"/>
      </w:pPr>
      <w:r>
        <w:rPr>
          <w:rFonts w:ascii="Times New Roman"/>
          <w:b w:val="false"/>
          <w:i w:val="false"/>
          <w:color w:val="000000"/>
          <w:sz w:val="28"/>
        </w:rPr>
        <w:t>
      * - [] міндетті емес деректер.</w:t>
      </w:r>
    </w:p>
    <w:bookmarkStart w:name="z429" w:id="391"/>
    <w:p>
      <w:pPr>
        <w:spacing w:after="0"/>
        <w:ind w:left="0"/>
        <w:jc w:val="both"/>
      </w:pPr>
      <w:r>
        <w:rPr>
          <w:rFonts w:ascii="Times New Roman"/>
          <w:b w:val="false"/>
          <w:i w:val="false"/>
          <w:color w:val="000000"/>
          <w:sz w:val="28"/>
        </w:rPr>
        <w:t>
      51. Осы Технологияның 50-тармағын орындаған және 10 минут ішінде қызметтік хабарға жауап алмаған жағдайда, AFTN станциясы осы тараудың 11-параграфына сәйкес іс-әрекеттерді орындайды.</w:t>
      </w:r>
    </w:p>
    <w:bookmarkEnd w:id="391"/>
    <w:bookmarkStart w:name="z430" w:id="392"/>
    <w:p>
      <w:pPr>
        <w:spacing w:after="0"/>
        <w:ind w:left="0"/>
        <w:jc w:val="left"/>
      </w:pPr>
      <w:r>
        <w:rPr>
          <w:rFonts w:ascii="Times New Roman"/>
          <w:b/>
          <w:i w:val="false"/>
          <w:color w:val="000000"/>
        </w:rPr>
        <w:t xml:space="preserve"> Параграф 6. Хабарлама трафигін бақылау</w:t>
      </w:r>
    </w:p>
    <w:bookmarkEnd w:id="392"/>
    <w:bookmarkStart w:name="z431" w:id="393"/>
    <w:p>
      <w:pPr>
        <w:spacing w:after="0"/>
        <w:ind w:left="0"/>
        <w:jc w:val="both"/>
      </w:pPr>
      <w:r>
        <w:rPr>
          <w:rFonts w:ascii="Times New Roman"/>
          <w:b w:val="false"/>
          <w:i w:val="false"/>
          <w:color w:val="000000"/>
          <w:sz w:val="28"/>
        </w:rPr>
        <w:t>
      52. Хабарламалардың өтуін бақылауды қамтамасыз ету үшін AFTN қабылдау станциясы осы арна бойынша алынған барлық хабарламаларға қатысты арналық реттік нөмірлердің дұрыс бірізділігін қамтамасыз ету үшін келіп түсетін хабарлардың белгіленуін тексеруі тиіс.</w:t>
      </w:r>
    </w:p>
    <w:bookmarkEnd w:id="393"/>
    <w:bookmarkStart w:name="z432" w:id="394"/>
    <w:p>
      <w:pPr>
        <w:spacing w:after="0"/>
        <w:ind w:left="0"/>
        <w:jc w:val="both"/>
      </w:pPr>
      <w:r>
        <w:rPr>
          <w:rFonts w:ascii="Times New Roman"/>
          <w:b w:val="false"/>
          <w:i w:val="false"/>
          <w:color w:val="000000"/>
          <w:sz w:val="28"/>
        </w:rPr>
        <w:t>
      53. AFTN қабылдау станциясы бір немесе бірнеше арналық реттік нөмірдің жоқтығын анықтаған жағдайда, ол алдыңғы AFTN станциясына осындай жіберіп алған нөмірмен (нөмірлермен) берілуі мүмкін кез келген хабарламаны қабылдаудан бас тарта отырып, толық қызметтік хабарлама жібереді. Осы қызметтік хабарламаның мәтіні ЩТА (QTA) сигналын, МИС (MIS) рәсімдік сигналын қамтиды, одан кейін берілістің бір немесе бірнеше өткізіп алған белгілері және мәтін соңындағы сигнал.</w:t>
      </w:r>
    </w:p>
    <w:bookmarkEnd w:id="394"/>
    <w:p>
      <w:pPr>
        <w:spacing w:after="0"/>
        <w:ind w:left="0"/>
        <w:jc w:val="both"/>
      </w:pPr>
      <w:r>
        <w:rPr>
          <w:rFonts w:ascii="Times New Roman"/>
          <w:b w:val="false"/>
          <w:i w:val="false"/>
          <w:color w:val="000000"/>
          <w:sz w:val="28"/>
        </w:rPr>
        <w:t>
      Қызметтік хабарламаның форматы мыналарды қамтиды:</w:t>
      </w:r>
    </w:p>
    <w:p>
      <w:pPr>
        <w:spacing w:after="0"/>
        <w:ind w:left="0"/>
        <w:jc w:val="both"/>
      </w:pPr>
      <w:r>
        <w:rPr>
          <w:rFonts w:ascii="Times New Roman"/>
          <w:b w:val="false"/>
          <w:i w:val="false"/>
          <w:color w:val="000000"/>
          <w:sz w:val="28"/>
        </w:rPr>
        <w:t>
      ITA-2 кодында (бір арналық реттік нөмірді өткізіп алған жағдайда):</w:t>
      </w:r>
    </w:p>
    <w:p>
      <w:pPr>
        <w:spacing w:after="0"/>
        <w:ind w:left="0"/>
        <w:jc w:val="both"/>
      </w:pPr>
      <w:r>
        <w:rPr>
          <w:rFonts w:ascii="Times New Roman"/>
          <w:b w:val="false"/>
          <w:i w:val="false"/>
          <w:color w:val="000000"/>
          <w:sz w:val="28"/>
        </w:rPr>
        <w:t>
      СЖЦ→↑Щ↓ТА→МИС→АБА↑125↓&lt;≡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SVC→QTA→MIS→ABA↑125↓&lt;≡</w:t>
      </w:r>
    </w:p>
    <w:p>
      <w:pPr>
        <w:spacing w:after="0"/>
        <w:ind w:left="0"/>
        <w:jc w:val="both"/>
      </w:pPr>
      <w:r>
        <w:rPr>
          <w:rFonts w:ascii="Times New Roman"/>
          <w:b w:val="false"/>
          <w:i w:val="false"/>
          <w:color w:val="000000"/>
          <w:sz w:val="28"/>
        </w:rPr>
        <w:t>
      IA-5 кодында (бірнеше арналық реттік нөмірлерді өткізгенде):</w:t>
      </w:r>
    </w:p>
    <w:p>
      <w:pPr>
        <w:spacing w:after="0"/>
        <w:ind w:left="0"/>
        <w:jc w:val="both"/>
      </w:pPr>
      <w:r>
        <w:rPr>
          <w:rFonts w:ascii="Times New Roman"/>
          <w:b w:val="false"/>
          <w:i w:val="false"/>
          <w:color w:val="000000"/>
          <w:sz w:val="28"/>
        </w:rPr>
        <w:t>
      (STX) СЖЦ→ЩТА→МИС→АБА123-125&lt;≡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SVC→QTA→MIS→ABA123-125&lt;≡</w:t>
      </w:r>
    </w:p>
    <w:p>
      <w:pPr>
        <w:spacing w:after="0"/>
        <w:ind w:left="0"/>
        <w:jc w:val="both"/>
      </w:pPr>
      <w:r>
        <w:rPr>
          <w:rFonts w:ascii="Times New Roman"/>
          <w:b w:val="false"/>
          <w:i w:val="false"/>
          <w:color w:val="000000"/>
          <w:sz w:val="28"/>
        </w:rPr>
        <w:t>
      Ашық мәтіндегі бөлгіш сызықша ( - ) с дегенді білдіреді ... бойынша.</w:t>
      </w:r>
    </w:p>
    <w:p>
      <w:pPr>
        <w:spacing w:after="0"/>
        <w:ind w:left="0"/>
        <w:jc w:val="both"/>
      </w:pPr>
      <w:r>
        <w:rPr>
          <w:rFonts w:ascii="Times New Roman"/>
          <w:b w:val="false"/>
          <w:i w:val="false"/>
          <w:color w:val="000000"/>
          <w:sz w:val="28"/>
        </w:rPr>
        <w:t>
      Бір қызметтік хабарламада сұратылатын нөмірлердің саны оннан аспауға тиіс.</w:t>
      </w:r>
    </w:p>
    <w:p>
      <w:pPr>
        <w:spacing w:after="0"/>
        <w:ind w:left="0"/>
        <w:jc w:val="both"/>
      </w:pPr>
      <w:r>
        <w:rPr>
          <w:rFonts w:ascii="Times New Roman"/>
          <w:b w:val="false"/>
          <w:i w:val="false"/>
          <w:color w:val="000000"/>
          <w:sz w:val="28"/>
        </w:rPr>
        <w:t>
      Осындай сұрау салуларды алған AFTN беру станциясы кезектілік тұрғысынан дұрыс Жаңа беру белгілеуін пайдалана отырып, осы хабарламаны (хабарламаларды) қайта беруді жүргізуге тиіс.</w:t>
      </w:r>
    </w:p>
    <w:p>
      <w:pPr>
        <w:spacing w:after="0"/>
        <w:ind w:left="0"/>
        <w:jc w:val="both"/>
      </w:pPr>
      <w:r>
        <w:rPr>
          <w:rFonts w:ascii="Times New Roman"/>
          <w:b w:val="false"/>
          <w:i w:val="false"/>
          <w:color w:val="000000"/>
          <w:sz w:val="28"/>
        </w:rPr>
        <w:t>
      AFTN қабылдау станциясы өз жұмысын арнаның күтілетін реттік нөмірі бірлікке ұлғайтылған арнаның соңғы қабылданған реттік нөмірі болып табылатындай етіп синхрондайды. Жоғарыда көрсетілген жағдайға сәйкес қабылдау станциясында мұндай реттік нөмір 127 болуы тиіс.</w:t>
      </w:r>
    </w:p>
    <w:bookmarkStart w:name="z433" w:id="395"/>
    <w:p>
      <w:pPr>
        <w:spacing w:after="0"/>
        <w:ind w:left="0"/>
        <w:jc w:val="both"/>
      </w:pPr>
      <w:r>
        <w:rPr>
          <w:rFonts w:ascii="Times New Roman"/>
          <w:b w:val="false"/>
          <w:i w:val="false"/>
          <w:color w:val="000000"/>
          <w:sz w:val="28"/>
        </w:rPr>
        <w:t>
      54. AFTN қабылдау станциясы арналық реттік нөмір күтілгеннен төмен екенін анықтаған жағдайда, ол алдыңғы AFTN станциясына мынадай мәтіні бар қызметтік хабарлама жібереді:</w:t>
      </w:r>
    </w:p>
    <w:bookmarkEnd w:id="395"/>
    <w:p>
      <w:pPr>
        <w:spacing w:after="0"/>
        <w:ind w:left="0"/>
        <w:jc w:val="both"/>
      </w:pPr>
      <w:r>
        <w:rPr>
          <w:rFonts w:ascii="Times New Roman"/>
          <w:b w:val="false"/>
          <w:i w:val="false"/>
          <w:color w:val="000000"/>
          <w:sz w:val="28"/>
        </w:rPr>
        <w:t>
      СЖЦ қысқарту (SVC);</w:t>
      </w:r>
    </w:p>
    <w:p>
      <w:pPr>
        <w:spacing w:after="0"/>
        <w:ind w:left="0"/>
        <w:jc w:val="both"/>
      </w:pPr>
      <w:r>
        <w:rPr>
          <w:rFonts w:ascii="Times New Roman"/>
          <w:b w:val="false"/>
          <w:i w:val="false"/>
          <w:color w:val="000000"/>
          <w:sz w:val="28"/>
        </w:rPr>
        <w:t>
      LR рәсімінің сигналы (алынды), одан кейін қабылданған хабарламаны беру белгісі;</w:t>
      </w:r>
    </w:p>
    <w:p>
      <w:pPr>
        <w:spacing w:after="0"/>
        <w:ind w:left="0"/>
        <w:jc w:val="both"/>
      </w:pPr>
      <w:r>
        <w:rPr>
          <w:rFonts w:ascii="Times New Roman"/>
          <w:b w:val="false"/>
          <w:i w:val="false"/>
          <w:color w:val="000000"/>
          <w:sz w:val="28"/>
        </w:rPr>
        <w:t>
      EXP процедуралық сигналы (күтілген), содан кейін күтілетін беріліс белгісі;</w:t>
      </w:r>
    </w:p>
    <w:p>
      <w:pPr>
        <w:spacing w:after="0"/>
        <w:ind w:left="0"/>
        <w:jc w:val="both"/>
      </w:pPr>
      <w:r>
        <w:rPr>
          <w:rFonts w:ascii="Times New Roman"/>
          <w:b w:val="false"/>
          <w:i w:val="false"/>
          <w:color w:val="000000"/>
          <w:sz w:val="28"/>
        </w:rPr>
        <w:t>
      мәтін соңындағы сигнал.</w:t>
      </w:r>
    </w:p>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 ДЫБЫСЫ АЛЫНДЫ АБА-СЫ 149-СЫ БАР МА, ЖОҚ ПА, КҮТУ АБА-СЫ 151-ТАРМАҒЫ &lt; ≡</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SVC☐LR☐ABA☐149 ☐☐EXP☐ABA☐151☐&lt;≡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SZZ ПӘРМЕНІ АЛЫНДЫ ABA149, КҮТІЛГЕНЖӘНЕ151&lt;≡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SVC☐LR☐ABA149☐EXP☐ABA151&lt;≡</w:t>
      </w:r>
    </w:p>
    <w:p>
      <w:pPr>
        <w:spacing w:after="0"/>
        <w:ind w:left="0"/>
        <w:jc w:val="both"/>
      </w:pPr>
      <w:r>
        <w:rPr>
          <w:rFonts w:ascii="Times New Roman"/>
          <w:b w:val="false"/>
          <w:i w:val="false"/>
          <w:color w:val="000000"/>
          <w:sz w:val="28"/>
        </w:rPr>
        <w:t>
      AFTN қабылдау станциясы арнаның реттік нөмірін соңғы күтілгеннен бір бірлікке күтуі керек, ал AFTN тарату станциясы тізбекті ұлғайту жағына қарай түзетуі керек. Жоғарыда көрсетілген жағдайға сәйкес, екі AFTN станциясында да осындай реттік нөмір 152 болуы тиіс.</w:t>
      </w:r>
    </w:p>
    <w:p>
      <w:pPr>
        <w:spacing w:after="0"/>
        <w:ind w:left="0"/>
        <w:jc w:val="both"/>
      </w:pPr>
      <w:r>
        <w:rPr>
          <w:rFonts w:ascii="Times New Roman"/>
          <w:b w:val="false"/>
          <w:i w:val="false"/>
          <w:color w:val="000000"/>
          <w:sz w:val="28"/>
        </w:rPr>
        <w:t>
      AFTN станциясында бір сериядағы бірдей реттік нөмірі бар бірден көп хабарламаның болуын болдырмау үшін қабылдау және аз жағына беру бойынша реттік нөмірлерге түзету жүргізуге тыйым салынады.</w:t>
      </w:r>
    </w:p>
    <w:bookmarkStart w:name="z434" w:id="396"/>
    <w:p>
      <w:pPr>
        <w:spacing w:after="0"/>
        <w:ind w:left="0"/>
        <w:jc w:val="both"/>
      </w:pPr>
      <w:r>
        <w:rPr>
          <w:rFonts w:ascii="Times New Roman"/>
          <w:b w:val="false"/>
          <w:i w:val="false"/>
          <w:color w:val="000000"/>
          <w:sz w:val="28"/>
        </w:rPr>
        <w:t>
      55. AFTN қабылдау станциясы хабардың дұрыс белгіленбеген маршруты бар екенін анықтаған жағдайда (мекенжай жолының барлық көрсеткіштері осы хабар қабылданған AFTN станциясына берілуі тиіс), ол дұрыс берілмеген маршруты бар хабарды қабылдаудан бас тартады және алдыңғы AFTN станциясына қызметтік хабарлама жібереді. Хабарлама мәтініне СЖЦ (SVC) аббревиатурасы, ЩТА (QTA) сигналы, МСР (MSR) рәсімдік сигналы кіреді, одан кейін қате берілген бағыты бар хабарламаны беру белгісі және мәтін соңындағы сигнал кіреді.</w:t>
      </w:r>
    </w:p>
    <w:bookmarkEnd w:id="396"/>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СЖЦ→↑Щ↓ТА→МСР→АБА↑151↓&lt;≡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SVC→QTA→MSR→АBА↑151↓&lt;≡</w:t>
      </w:r>
    </w:p>
    <w:p>
      <w:pPr>
        <w:spacing w:after="0"/>
        <w:ind w:left="0"/>
        <w:jc w:val="both"/>
      </w:pPr>
      <w:r>
        <w:rPr>
          <w:rFonts w:ascii="Times New Roman"/>
          <w:b w:val="false"/>
          <w:i w:val="false"/>
          <w:color w:val="000000"/>
          <w:sz w:val="28"/>
        </w:rPr>
        <w:t>
      IA -5 кодында:</w:t>
      </w:r>
    </w:p>
    <w:p>
      <w:pPr>
        <w:spacing w:after="0"/>
        <w:ind w:left="0"/>
        <w:jc w:val="both"/>
      </w:pPr>
      <w:r>
        <w:rPr>
          <w:rFonts w:ascii="Times New Roman"/>
          <w:b w:val="false"/>
          <w:i w:val="false"/>
          <w:color w:val="000000"/>
          <w:sz w:val="28"/>
        </w:rPr>
        <w:t>
      (STX) СЖЦ ЩТА КЕҢЕСІ МСР КЕҢЕСІ АБА151&lt;≡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СЖЦ→ЩТА→МСР→АБА151&lt;≡</w:t>
      </w:r>
    </w:p>
    <w:p>
      <w:pPr>
        <w:spacing w:after="0"/>
        <w:ind w:left="0"/>
        <w:jc w:val="both"/>
      </w:pPr>
      <w:r>
        <w:rPr>
          <w:rFonts w:ascii="Times New Roman"/>
          <w:b w:val="false"/>
          <w:i w:val="false"/>
          <w:color w:val="000000"/>
          <w:sz w:val="28"/>
        </w:rPr>
        <w:t>
      Осындай қызметтік хабарлама алған AFTN таратушы станциясы бастапқы хабарламаны тиісті тізбек бойынша жіберуі тиіс.</w:t>
      </w:r>
    </w:p>
    <w:bookmarkStart w:name="z435" w:id="397"/>
    <w:p>
      <w:pPr>
        <w:spacing w:after="0"/>
        <w:ind w:left="0"/>
        <w:jc w:val="left"/>
      </w:pPr>
      <w:r>
        <w:rPr>
          <w:rFonts w:ascii="Times New Roman"/>
          <w:b/>
          <w:i w:val="false"/>
          <w:color w:val="000000"/>
        </w:rPr>
        <w:t xml:space="preserve"> Параграф 7. AFTN станциясында бұрмаланған хабарламалар немесе дұрыс емес форматта жасалған әрекеттер</w:t>
      </w:r>
    </w:p>
    <w:bookmarkEnd w:id="397"/>
    <w:bookmarkStart w:name="z436" w:id="398"/>
    <w:p>
      <w:pPr>
        <w:spacing w:after="0"/>
        <w:ind w:left="0"/>
        <w:jc w:val="both"/>
      </w:pPr>
      <w:r>
        <w:rPr>
          <w:rFonts w:ascii="Times New Roman"/>
          <w:b w:val="false"/>
          <w:i w:val="false"/>
          <w:color w:val="000000"/>
          <w:sz w:val="28"/>
        </w:rPr>
        <w:t>
      56. Егер AFTN станциясы хабарламаның соңы сигналына дейін қандай да бір жерде хабарламаның бұрмаланғанын немесе дұрыс емес форматта жасалғанын анықтаса және оның осы бұрмалау осы хабарламаны алдыңғы AFTN станциясы қабылдағанға дейін орын алды деп пайымдауға барлық негізі бар болса, онда ол жіберушіге қызметтік хабарлама жібереді, ол қате қабылданған хабарламаны қайталауды сұрап, хабарламаның бұрмаланған немесе дұрыс емес форматында жасалған (осы индекс мекенжай жолына қойылады) дереккөзде көрсетілген жіберушінің индексімен белгіленеді.</w:t>
      </w:r>
    </w:p>
    <w:bookmarkEnd w:id="398"/>
    <w:p>
      <w:pPr>
        <w:spacing w:after="0"/>
        <w:ind w:left="0"/>
        <w:jc w:val="both"/>
      </w:pPr>
      <w:r>
        <w:rPr>
          <w:rFonts w:ascii="Times New Roman"/>
          <w:b w:val="false"/>
          <w:i w:val="false"/>
          <w:color w:val="000000"/>
          <w:sz w:val="28"/>
        </w:rPr>
        <w:t>
      Қызметтік хабарламаның форматы мыналарды қамтиды:</w:t>
      </w:r>
    </w:p>
    <w:p>
      <w:pPr>
        <w:spacing w:after="0"/>
        <w:ind w:left="0"/>
        <w:jc w:val="both"/>
      </w:pPr>
      <w:r>
        <w:rPr>
          <w:rFonts w:ascii="Times New Roman"/>
          <w:b w:val="false"/>
          <w:i w:val="false"/>
          <w:color w:val="000000"/>
          <w:sz w:val="28"/>
        </w:rPr>
        <w:t>
      ITA-2 кодында:</w:t>
      </w:r>
    </w:p>
    <w:p>
      <w:pPr>
        <w:spacing w:after="0"/>
        <w:ind w:left="0"/>
        <w:jc w:val="both"/>
      </w:pPr>
      <w:r>
        <w:rPr>
          <w:rFonts w:ascii="Times New Roman"/>
          <w:b w:val="false"/>
          <w:i w:val="false"/>
          <w:color w:val="000000"/>
          <w:sz w:val="28"/>
        </w:rPr>
        <w:t>
      СЖЦ→↑Щ↓ТА→РПТ→↑140018→↓УАААЫМЫЬ↓&lt;≡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SVC→QTA→RPT→↑140018→↓UAAAYMYX↓&lt;≡</w:t>
      </w:r>
    </w:p>
    <w:p>
      <w:pPr>
        <w:spacing w:after="0"/>
        <w:ind w:left="0"/>
        <w:jc w:val="both"/>
      </w:pPr>
      <w:r>
        <w:rPr>
          <w:rFonts w:ascii="Times New Roman"/>
          <w:b w:val="false"/>
          <w:i w:val="false"/>
          <w:color w:val="000000"/>
          <w:sz w:val="28"/>
        </w:rPr>
        <w:t>
      IA -5 кодында:</w:t>
      </w:r>
    </w:p>
    <w:p>
      <w:pPr>
        <w:spacing w:after="0"/>
        <w:ind w:left="0"/>
        <w:jc w:val="both"/>
      </w:pPr>
      <w:r>
        <w:rPr>
          <w:rFonts w:ascii="Times New Roman"/>
          <w:b w:val="false"/>
          <w:i w:val="false"/>
          <w:color w:val="000000"/>
          <w:sz w:val="28"/>
        </w:rPr>
        <w:t>
      (STX) СЖЦ ЩТА АМАЛЫ RPT АМАЛЫ 140018 СУРЕТ UAAAYAMY&lt;≡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СЖЦ→ЩТА→РПТ→140018→УАААЫМЫЬ&lt;≡</w:t>
      </w:r>
    </w:p>
    <w:p>
      <w:pPr>
        <w:spacing w:after="0"/>
        <w:ind w:left="0"/>
        <w:jc w:val="both"/>
      </w:pPr>
      <w:r>
        <w:rPr>
          <w:rFonts w:ascii="Times New Roman"/>
          <w:b w:val="false"/>
          <w:i w:val="false"/>
          <w:color w:val="000000"/>
          <w:sz w:val="28"/>
        </w:rPr>
        <w:t>
      Бұл жағдайда жіберуші бастапқы хабарламаны қайталайды. Келесі қайта өңдеу сол адресатқа немесе адресаттарға хабарламаның бұрмаланбаған нұсқасы екінші рет жіберілмес бұрын жүзеге асырылады:</w:t>
      </w:r>
    </w:p>
    <w:p>
      <w:pPr>
        <w:spacing w:after="0"/>
        <w:ind w:left="0"/>
        <w:jc w:val="both"/>
      </w:pPr>
      <w:r>
        <w:rPr>
          <w:rFonts w:ascii="Times New Roman"/>
          <w:b w:val="false"/>
          <w:i w:val="false"/>
          <w:color w:val="000000"/>
          <w:sz w:val="28"/>
        </w:rPr>
        <w:t>
      жаңа тақырып енгізіледі; хабарламаның аяқталуы алынып тасталады;</w:t>
      </w:r>
    </w:p>
    <w:p>
      <w:pPr>
        <w:spacing w:after="0"/>
        <w:ind w:left="0"/>
        <w:jc w:val="both"/>
      </w:pPr>
      <w:r>
        <w:rPr>
          <w:rFonts w:ascii="Times New Roman"/>
          <w:b w:val="false"/>
          <w:i w:val="false"/>
          <w:color w:val="000000"/>
          <w:sz w:val="28"/>
        </w:rPr>
        <w:t>
      оның орнына ДУПЕ (dupe) шартты сигналы енгізіледі (IA -5 кодында бұл сигналдың алдында туралау функциясы болуы керек);</w:t>
      </w:r>
    </w:p>
    <w:p>
      <w:pPr>
        <w:spacing w:after="0"/>
        <w:ind w:left="0"/>
        <w:jc w:val="both"/>
      </w:pPr>
      <w:r>
        <w:rPr>
          <w:rFonts w:ascii="Times New Roman"/>
          <w:b w:val="false"/>
          <w:i w:val="false"/>
          <w:color w:val="000000"/>
          <w:sz w:val="28"/>
        </w:rPr>
        <w:t>
      жаңа аяқтау енгізіледі, оның алдында ITA-2 кодында туралау функциясы болуы керек;</w:t>
      </w:r>
    </w:p>
    <w:p>
      <w:pPr>
        <w:spacing w:after="0"/>
        <w:ind w:left="0"/>
        <w:jc w:val="both"/>
      </w:pPr>
      <w:r>
        <w:rPr>
          <w:rFonts w:ascii="Times New Roman"/>
          <w:b w:val="false"/>
          <w:i w:val="false"/>
          <w:color w:val="000000"/>
          <w:sz w:val="28"/>
        </w:rPr>
        <w:t>
      қажет болса, ITA-2 кодына 12 ЛАТ енгізіледі.</w:t>
      </w:r>
    </w:p>
    <w:bookmarkStart w:name="z437" w:id="399"/>
    <w:p>
      <w:pPr>
        <w:spacing w:after="0"/>
        <w:ind w:left="0"/>
        <w:jc w:val="both"/>
      </w:pPr>
      <w:r>
        <w:rPr>
          <w:rFonts w:ascii="Times New Roman"/>
          <w:b w:val="false"/>
          <w:i w:val="false"/>
          <w:color w:val="000000"/>
          <w:sz w:val="28"/>
        </w:rPr>
        <w:t>
      57. Барлық жағдайларда (56-тармақта баяндалған жағдайды қоспағанда, хабарламаны қайталауға сұрау салу AFTN станциясына жолданған кезде, AFTN станциясы хабарламаны ДУПЕ (DUPE) шартты сигналын қоспай қайталайды.</w:t>
      </w:r>
    </w:p>
    <w:bookmarkEnd w:id="399"/>
    <w:bookmarkStart w:name="z438" w:id="400"/>
    <w:p>
      <w:pPr>
        <w:spacing w:after="0"/>
        <w:ind w:left="0"/>
        <w:jc w:val="both"/>
      </w:pPr>
      <w:r>
        <w:rPr>
          <w:rFonts w:ascii="Times New Roman"/>
          <w:b w:val="false"/>
          <w:i w:val="false"/>
          <w:color w:val="000000"/>
          <w:sz w:val="28"/>
        </w:rPr>
        <w:t>
      58. Егер ретрансляция басталмас бұрын AFTN ретрансляциялық станциясы бір немесе бірнеше хабарламалардың хабарламаның соңы сигналына дейін қандай да бір жерде бұрмаланғанын анықтаса және бұл бұрмалау осы хабарламаны алдыңғы AFTN станциясы таратқан кезде немесе одан кейін болған деп айтуға негіз болса, ол алдыңғы AFTN станциясына қызметтік хабарлама жібереді, бұрмаланған хабарламаның берілуінің қабылданбағаны туралы хабарлап, қате қабылданған хабарламаны қайталауды сұрайды.</w:t>
      </w:r>
    </w:p>
    <w:bookmarkEnd w:id="400"/>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СЖЦ→↑Щ↓ТА →РПТ→АБА↑123↓&lt;≡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SVC→QTA→RPT→АВА↑123↓&lt;≡</w:t>
      </w:r>
    </w:p>
    <w:p>
      <w:pPr>
        <w:spacing w:after="0"/>
        <w:ind w:left="0"/>
        <w:jc w:val="both"/>
      </w:pPr>
      <w:r>
        <w:rPr>
          <w:rFonts w:ascii="Times New Roman"/>
          <w:b w:val="false"/>
          <w:i w:val="false"/>
          <w:color w:val="000000"/>
          <w:sz w:val="28"/>
        </w:rPr>
        <w:t>
      IA -5 кодында (бірнеше бұрмаланған хабарламалар болған кезде):</w:t>
      </w:r>
    </w:p>
    <w:p>
      <w:pPr>
        <w:spacing w:after="0"/>
        <w:ind w:left="0"/>
        <w:jc w:val="both"/>
      </w:pPr>
      <w:r>
        <w:rPr>
          <w:rFonts w:ascii="Times New Roman"/>
          <w:b w:val="false"/>
          <w:i w:val="false"/>
          <w:color w:val="000000"/>
          <w:sz w:val="28"/>
        </w:rPr>
        <w:t>
      (STX) СЖЦ→ЩТА→РПТ→АБА123-126&lt;≡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SVC→QTA→RPT→АВА123-126&lt;≡</w:t>
      </w:r>
    </w:p>
    <w:p>
      <w:pPr>
        <w:spacing w:after="0"/>
        <w:ind w:left="0"/>
        <w:jc w:val="both"/>
      </w:pPr>
      <w:r>
        <w:rPr>
          <w:rFonts w:ascii="Times New Roman"/>
          <w:b w:val="false"/>
          <w:i w:val="false"/>
          <w:color w:val="000000"/>
          <w:sz w:val="28"/>
        </w:rPr>
        <w:t>
      Осы сұрауды қабылдаған AFTN станциясы сұратылған хабарламалардың қайта берілуін қамтамасыз етеді.</w:t>
      </w:r>
    </w:p>
    <w:bookmarkStart w:name="z439" w:id="401"/>
    <w:p>
      <w:pPr>
        <w:spacing w:after="0"/>
        <w:ind w:left="0"/>
        <w:jc w:val="both"/>
      </w:pPr>
      <w:r>
        <w:rPr>
          <w:rFonts w:ascii="Times New Roman"/>
          <w:b w:val="false"/>
          <w:i w:val="false"/>
          <w:color w:val="000000"/>
          <w:sz w:val="28"/>
        </w:rPr>
        <w:t>
      59. Егер хабардың мәтіндік бөлігін жібергеннен кейін AFTN релелік станциясы хабардың соңының толық емес сигналын тапса, бірақ бұл кемшіліктің тек хабардың соңындағы сигналға жататындығын немесе ол бастапқы мәтіннің жоғалуына әкелуі мүмкін екенін анықтайтын практикалық құралдарға ие болмаса, ол хабарламаны мәтіннің соңында келесі кірістіруді қосу арқылы қайта жібереді:</w:t>
      </w:r>
    </w:p>
    <w:bookmarkEnd w:id="401"/>
    <w:p>
      <w:pPr>
        <w:spacing w:after="0"/>
        <w:ind w:left="0"/>
        <w:jc w:val="both"/>
      </w:pPr>
      <w:r>
        <w:rPr>
          <w:rFonts w:ascii="Times New Roman"/>
          <w:b w:val="false"/>
          <w:i w:val="false"/>
          <w:color w:val="000000"/>
          <w:sz w:val="28"/>
        </w:rPr>
        <w:t>
      &lt;ЖОЛ &lt; ≡ТЕКСЕРУ*≡МӘТІН≡ҚОСЫЛҒАН ЖАҢА ТАРМАҚ СОҢЫ☐</w:t>
      </w:r>
    </w:p>
    <w:p>
      <w:pPr>
        <w:spacing w:after="0"/>
        <w:ind w:left="0"/>
        <w:jc w:val="both"/>
      </w:pPr>
      <w:r>
        <w:rPr>
          <w:rFonts w:ascii="Times New Roman"/>
          <w:b w:val="false"/>
          <w:i w:val="false"/>
          <w:color w:val="000000"/>
          <w:sz w:val="28"/>
        </w:rPr>
        <w:t>
      AFTN станциясының меншікті индексі немесе</w:t>
      </w:r>
    </w:p>
    <w:p>
      <w:pPr>
        <w:spacing w:after="0"/>
        <w:ind w:left="0"/>
        <w:jc w:val="both"/>
      </w:pPr>
      <w:r>
        <w:rPr>
          <w:rFonts w:ascii="Times New Roman"/>
          <w:b w:val="false"/>
          <w:i w:val="false"/>
          <w:color w:val="000000"/>
          <w:sz w:val="28"/>
        </w:rPr>
        <w:t>
      ☐≡ТЕКСЕРУ * ≡МӘТІН≡ҚОСЫЛҒАН ЖАҢА КЕСТЕНІҢ СОҢЫ☐</w:t>
      </w:r>
    </w:p>
    <w:p>
      <w:pPr>
        <w:spacing w:after="0"/>
        <w:ind w:left="0"/>
        <w:jc w:val="both"/>
      </w:pPr>
      <w:r>
        <w:rPr>
          <w:rFonts w:ascii="Times New Roman"/>
          <w:b w:val="false"/>
          <w:i w:val="false"/>
          <w:color w:val="000000"/>
          <w:sz w:val="28"/>
        </w:rPr>
        <w:t>
      AFTN станциясының жеке индексі</w:t>
      </w:r>
    </w:p>
    <w:p>
      <w:pPr>
        <w:spacing w:after="0"/>
        <w:ind w:left="0"/>
        <w:jc w:val="both"/>
      </w:pPr>
      <w:r>
        <w:rPr>
          <w:rFonts w:ascii="Times New Roman"/>
          <w:b w:val="false"/>
          <w:i w:val="false"/>
          <w:color w:val="000000"/>
          <w:sz w:val="28"/>
        </w:rPr>
        <w:t>
      ITA-2</w:t>
      </w:r>
    </w:p>
    <w:p>
      <w:pPr>
        <w:spacing w:after="0"/>
        <w:ind w:left="0"/>
        <w:jc w:val="both"/>
      </w:pPr>
      <w:r>
        <w:rPr>
          <w:rFonts w:ascii="Times New Roman"/>
          <w:b w:val="false"/>
          <w:i w:val="false"/>
          <w:color w:val="000000"/>
          <w:sz w:val="28"/>
        </w:rPr>
        <w:t>
      ☐&lt;≡</w:t>
      </w:r>
    </w:p>
    <w:p>
      <w:pPr>
        <w:spacing w:after="0"/>
        <w:ind w:left="0"/>
        <w:jc w:val="both"/>
      </w:pPr>
      <w:r>
        <w:rPr>
          <w:rFonts w:ascii="Times New Roman"/>
          <w:b w:val="false"/>
          <w:i w:val="false"/>
          <w:color w:val="000000"/>
          <w:sz w:val="28"/>
        </w:rPr>
        <w:t>
      ITA-2 және IA-5</w:t>
      </w:r>
    </w:p>
    <w:p>
      <w:pPr>
        <w:spacing w:after="0"/>
        <w:ind w:left="0"/>
        <w:jc w:val="both"/>
      </w:pPr>
      <w:r>
        <w:rPr>
          <w:rFonts w:ascii="Times New Roman"/>
          <w:b w:val="false"/>
          <w:i w:val="false"/>
          <w:color w:val="000000"/>
          <w:sz w:val="28"/>
        </w:rPr>
        <w:t>
      дұрыс аяқтау.</w:t>
      </w:r>
    </w:p>
    <w:p>
      <w:pPr>
        <w:spacing w:after="0"/>
        <w:ind w:left="0"/>
        <w:jc w:val="both"/>
      </w:pPr>
      <w:r>
        <w:rPr>
          <w:rFonts w:ascii="Times New Roman"/>
          <w:b w:val="false"/>
          <w:i w:val="false"/>
          <w:color w:val="000000"/>
          <w:sz w:val="28"/>
        </w:rPr>
        <w:t>
      * - тексеру сөзінің орнына тексеру сөзі болуы мүмкін</w:t>
      </w:r>
    </w:p>
    <w:p>
      <w:pPr>
        <w:spacing w:after="0"/>
        <w:ind w:left="0"/>
        <w:jc w:val="both"/>
      </w:pPr>
      <w:r>
        <w:rPr>
          <w:rFonts w:ascii="Times New Roman"/>
          <w:b w:val="false"/>
          <w:i w:val="false"/>
          <w:color w:val="000000"/>
          <w:sz w:val="28"/>
        </w:rPr>
        <w:t>
      Орама (бет) аппаратымен басылған көшірмедегі мәтіннің сатылы орналасуы осы Технологияға 4-қосымшаға сәйкес хабарламалар форматында көрсетілген осы ендірмеге мекенжайдың назарын дереу тартуға арналған.</w:t>
      </w:r>
    </w:p>
    <w:p>
      <w:pPr>
        <w:spacing w:after="0"/>
        <w:ind w:left="0"/>
        <w:jc w:val="both"/>
      </w:pPr>
      <w:r>
        <w:rPr>
          <w:rFonts w:ascii="Times New Roman"/>
          <w:b w:val="false"/>
          <w:i w:val="false"/>
          <w:color w:val="000000"/>
          <w:sz w:val="28"/>
        </w:rPr>
        <w:t>
      Осы тармақта көрсетілген түрдегі қызметтік хабарлама ретрансляцияланатын хабарламаны беру кезінде AFTN станциясы осы хабарламаның 2100-ден астам таңбадан тұратынын анықтаған жағдайда да қалыптастырылуы мүмкін. Бұл жағдайда AFTN станциясы хабарламаны 2100 белгімен шектейді, осы тармақта көрсетілген ендірмені қояды, ал осы хабарлама келген AFTN станциясына осы Технологияның 67-тармағына сәйкес қызметтік хабар қалыптастыра алады.</w:t>
      </w:r>
    </w:p>
    <w:bookmarkStart w:name="z440" w:id="402"/>
    <w:p>
      <w:pPr>
        <w:spacing w:after="0"/>
        <w:ind w:left="0"/>
        <w:jc w:val="both"/>
      </w:pPr>
      <w:r>
        <w:rPr>
          <w:rFonts w:ascii="Times New Roman"/>
          <w:b w:val="false"/>
          <w:i w:val="false"/>
          <w:color w:val="000000"/>
          <w:sz w:val="28"/>
        </w:rPr>
        <w:t>
      60. AFTN ретрансляциялық станциясы хабардың толығымен бұрмаланған мекен-жай жолымен алынғанын анықтаған жағдайда, ол бұрмаланған хабарламаны беруден бас тартады және қызметтік хабарды алдыңғы AFTN станциясына жібереді. Мұндай қызметтік хабарламаның мәтіні мыналарды қамтиды:</w:t>
      </w:r>
    </w:p>
    <w:bookmarkEnd w:id="402"/>
    <w:p>
      <w:pPr>
        <w:spacing w:after="0"/>
        <w:ind w:left="0"/>
        <w:jc w:val="both"/>
      </w:pPr>
      <w:r>
        <w:rPr>
          <w:rFonts w:ascii="Times New Roman"/>
          <w:b w:val="false"/>
          <w:i w:val="false"/>
          <w:color w:val="000000"/>
          <w:sz w:val="28"/>
        </w:rPr>
        <w:t>
      СЖЦ қысқарту (SVC);</w:t>
      </w:r>
    </w:p>
    <w:p>
      <w:pPr>
        <w:spacing w:after="0"/>
        <w:ind w:left="0"/>
        <w:jc w:val="both"/>
      </w:pPr>
      <w:r>
        <w:rPr>
          <w:rFonts w:ascii="Times New Roman"/>
          <w:b w:val="false"/>
          <w:i w:val="false"/>
          <w:color w:val="000000"/>
          <w:sz w:val="28"/>
        </w:rPr>
        <w:t xml:space="preserve">
      ЩТА процедуралық сигналы( QTA); </w:t>
      </w:r>
    </w:p>
    <w:p>
      <w:pPr>
        <w:spacing w:after="0"/>
        <w:ind w:left="0"/>
        <w:jc w:val="both"/>
      </w:pPr>
      <w:r>
        <w:rPr>
          <w:rFonts w:ascii="Times New Roman"/>
          <w:b w:val="false"/>
          <w:i w:val="false"/>
          <w:color w:val="000000"/>
          <w:sz w:val="28"/>
        </w:rPr>
        <w:t>
      АДС процедуралық сигналы (ADS);</w:t>
      </w:r>
    </w:p>
    <w:p>
      <w:pPr>
        <w:spacing w:after="0"/>
        <w:ind w:left="0"/>
        <w:jc w:val="both"/>
      </w:pPr>
      <w:r>
        <w:rPr>
          <w:rFonts w:ascii="Times New Roman"/>
          <w:b w:val="false"/>
          <w:i w:val="false"/>
          <w:color w:val="000000"/>
          <w:sz w:val="28"/>
        </w:rPr>
        <w:t>
      қабылданбаған хабарламаны беру белгісі;</w:t>
      </w:r>
    </w:p>
    <w:p>
      <w:pPr>
        <w:spacing w:after="0"/>
        <w:ind w:left="0"/>
        <w:jc w:val="both"/>
      </w:pPr>
      <w:r>
        <w:rPr>
          <w:rFonts w:ascii="Times New Roman"/>
          <w:b w:val="false"/>
          <w:i w:val="false"/>
          <w:color w:val="000000"/>
          <w:sz w:val="28"/>
        </w:rPr>
        <w:t>
      бұрмаланған (CORRUPT);</w:t>
      </w:r>
    </w:p>
    <w:p>
      <w:pPr>
        <w:spacing w:after="0"/>
        <w:ind w:left="0"/>
        <w:jc w:val="both"/>
      </w:pPr>
      <w:r>
        <w:rPr>
          <w:rFonts w:ascii="Times New Roman"/>
          <w:b w:val="false"/>
          <w:i w:val="false"/>
          <w:color w:val="000000"/>
          <w:sz w:val="28"/>
        </w:rPr>
        <w:t>
      хабарламаның соңы сигналы.</w:t>
      </w:r>
    </w:p>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СЖЦ→↑Щ↓ТА→АДС→АБА↑123→↓ИСКАЖЕНО↓&lt;≡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SVC→QTA→ADS→ABA↑123→↓CORRUPT↓&lt;≡</w:t>
      </w:r>
    </w:p>
    <w:p>
      <w:pPr>
        <w:spacing w:after="0"/>
        <w:ind w:left="0"/>
        <w:jc w:val="both"/>
      </w:pPr>
      <w:r>
        <w:rPr>
          <w:rFonts w:ascii="Times New Roman"/>
          <w:b w:val="false"/>
          <w:i w:val="false"/>
          <w:color w:val="000000"/>
          <w:sz w:val="28"/>
        </w:rPr>
        <w:t>
      IA -5 кодында:</w:t>
      </w:r>
    </w:p>
    <w:p>
      <w:pPr>
        <w:spacing w:after="0"/>
        <w:ind w:left="0"/>
        <w:jc w:val="both"/>
      </w:pPr>
      <w:r>
        <w:rPr>
          <w:rFonts w:ascii="Times New Roman"/>
          <w:b w:val="false"/>
          <w:i w:val="false"/>
          <w:color w:val="000000"/>
          <w:sz w:val="28"/>
        </w:rPr>
        <w:t>
      (STX) СЖЦ→АДС→АБА123→ИСКАЖЕНО&lt;≡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SVC→QTA→ADS→ABA123→CORRUPT&lt;≡</w:t>
      </w:r>
    </w:p>
    <w:p>
      <w:pPr>
        <w:spacing w:after="0"/>
        <w:ind w:left="0"/>
        <w:jc w:val="both"/>
      </w:pPr>
      <w:r>
        <w:rPr>
          <w:rFonts w:ascii="Times New Roman"/>
          <w:b w:val="false"/>
          <w:i w:val="false"/>
          <w:color w:val="000000"/>
          <w:sz w:val="28"/>
        </w:rPr>
        <w:t>
      Осындай қызметтік хабарламаны қабылдайтын AFTN станциясы жаңа беру белгісімен және мекенжайдың дұрыс жолымен бастапқы хабарламаның қайта берілуін қамтамасыз етеді.</w:t>
      </w:r>
    </w:p>
    <w:bookmarkStart w:name="z441" w:id="403"/>
    <w:p>
      <w:pPr>
        <w:spacing w:after="0"/>
        <w:ind w:left="0"/>
        <w:jc w:val="both"/>
      </w:pPr>
      <w:r>
        <w:rPr>
          <w:rFonts w:ascii="Times New Roman"/>
          <w:b w:val="false"/>
          <w:i w:val="false"/>
          <w:color w:val="000000"/>
          <w:sz w:val="28"/>
        </w:rPr>
        <w:t>
      61. AFTN ретрансляциялық станциясы алынған хабарламаны жарамсыз (яғни ұзындығы 8 әріпке сәйкес келмейді) немесе адресаттың белгісіз индексімен (станцияның жол тізімдерінде жоқ) анықтаған жағдайда, осы Технологияның 88-тармағында жазылған рәсімдерді пайдалана отырып, хабарламаны нақты мекенжайларға қайта жібереді.</w:t>
      </w:r>
    </w:p>
    <w:bookmarkEnd w:id="403"/>
    <w:p>
      <w:pPr>
        <w:spacing w:after="0"/>
        <w:ind w:left="0"/>
        <w:jc w:val="both"/>
      </w:pPr>
      <w:r>
        <w:rPr>
          <w:rFonts w:ascii="Times New Roman"/>
          <w:b w:val="false"/>
          <w:i w:val="false"/>
          <w:color w:val="000000"/>
          <w:sz w:val="28"/>
        </w:rPr>
        <w:t>
      Адресаттың белгісіз индексі үшін және хабарлама көзі қате болмаған кезде AFTN станциясы жіберушіге қызметтік хабарлама жібереді. Мұндай қызметтік хабарламаның мәтіні:</w:t>
      </w:r>
    </w:p>
    <w:p>
      <w:pPr>
        <w:spacing w:after="0"/>
        <w:ind w:left="0"/>
        <w:jc w:val="both"/>
      </w:pPr>
      <w:r>
        <w:rPr>
          <w:rFonts w:ascii="Times New Roman"/>
          <w:b w:val="false"/>
          <w:i w:val="false"/>
          <w:color w:val="000000"/>
          <w:sz w:val="28"/>
        </w:rPr>
        <w:t>
      СЖЦ қысқарту (SVC);</w:t>
      </w:r>
    </w:p>
    <w:p>
      <w:pPr>
        <w:spacing w:after="0"/>
        <w:ind w:left="0"/>
        <w:jc w:val="both"/>
      </w:pPr>
      <w:r>
        <w:rPr>
          <w:rFonts w:ascii="Times New Roman"/>
          <w:b w:val="false"/>
          <w:i w:val="false"/>
          <w:color w:val="000000"/>
          <w:sz w:val="28"/>
        </w:rPr>
        <w:t>
      АДС (ADS) процедуралық сигналы; қате хабарлама көзі; туралау функциясы;</w:t>
      </w:r>
    </w:p>
    <w:p>
      <w:pPr>
        <w:spacing w:after="0"/>
        <w:ind w:left="0"/>
        <w:jc w:val="both"/>
      </w:pPr>
      <w:r>
        <w:rPr>
          <w:rFonts w:ascii="Times New Roman"/>
          <w:b w:val="false"/>
          <w:i w:val="false"/>
          <w:color w:val="000000"/>
          <w:sz w:val="28"/>
        </w:rPr>
        <w:t>
      алынған хабардың адрес жолы; теңестіру функциясы;</w:t>
      </w:r>
    </w:p>
    <w:p>
      <w:pPr>
        <w:spacing w:after="0"/>
        <w:ind w:left="0"/>
        <w:jc w:val="both"/>
      </w:pPr>
      <w:r>
        <w:rPr>
          <w:rFonts w:ascii="Times New Roman"/>
          <w:b w:val="false"/>
          <w:i w:val="false"/>
          <w:color w:val="000000"/>
          <w:sz w:val="28"/>
        </w:rPr>
        <w:t>
      белгісіз белгі (UNKNOWN); адресаттың белгісіз индексі (лері);</w:t>
      </w:r>
    </w:p>
    <w:p>
      <w:pPr>
        <w:spacing w:after="0"/>
        <w:ind w:left="0"/>
        <w:jc w:val="both"/>
      </w:pPr>
      <w:r>
        <w:rPr>
          <w:rFonts w:ascii="Times New Roman"/>
          <w:b w:val="false"/>
          <w:i w:val="false"/>
          <w:color w:val="000000"/>
          <w:sz w:val="28"/>
        </w:rPr>
        <w:t>
      мәтін хабарламасының аяқталу сигналы.</w:t>
      </w:r>
    </w:p>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СЖЦ→АДС→↑121320↓→УАААЫМЫЬ&lt;≡</w:t>
      </w:r>
    </w:p>
    <w:p>
      <w:pPr>
        <w:spacing w:after="0"/>
        <w:ind w:left="0"/>
        <w:jc w:val="both"/>
      </w:pPr>
      <w:r>
        <w:rPr>
          <w:rFonts w:ascii="Times New Roman"/>
          <w:b w:val="false"/>
          <w:i w:val="false"/>
          <w:color w:val="000000"/>
          <w:sz w:val="28"/>
        </w:rPr>
        <w:t>
      ГГ→УАТТЫМЫЬ→УАИИЫМЫЬ→УАППЫМЫЬ&lt;≡</w:t>
      </w:r>
    </w:p>
    <w:p>
      <w:pPr>
        <w:spacing w:after="0"/>
        <w:ind w:left="0"/>
        <w:jc w:val="both"/>
      </w:pPr>
      <w:r>
        <w:rPr>
          <w:rFonts w:ascii="Times New Roman"/>
          <w:b w:val="false"/>
          <w:i w:val="false"/>
          <w:color w:val="000000"/>
          <w:sz w:val="28"/>
        </w:rPr>
        <w:t>
      НЕИЗВЕСТНО→УАППЫМЫЬ↓&lt;≡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SVC→ADS→↑121320↓→UAAAYMYX&lt;≡</w:t>
      </w:r>
    </w:p>
    <w:p>
      <w:pPr>
        <w:spacing w:after="0"/>
        <w:ind w:left="0"/>
        <w:jc w:val="both"/>
      </w:pPr>
      <w:r>
        <w:rPr>
          <w:rFonts w:ascii="Times New Roman"/>
          <w:b w:val="false"/>
          <w:i w:val="false"/>
          <w:color w:val="000000"/>
          <w:sz w:val="28"/>
        </w:rPr>
        <w:t>
      GG→UATTYMYX→UAIIYMYX→UAPPYMYX&lt;≡</w:t>
      </w:r>
    </w:p>
    <w:p>
      <w:pPr>
        <w:spacing w:after="0"/>
        <w:ind w:left="0"/>
        <w:jc w:val="both"/>
      </w:pPr>
      <w:r>
        <w:rPr>
          <w:rFonts w:ascii="Times New Roman"/>
          <w:b w:val="false"/>
          <w:i w:val="false"/>
          <w:color w:val="000000"/>
          <w:sz w:val="28"/>
        </w:rPr>
        <w:t>
      UNKNOWN→UAPPYMYX↓&lt;≡</w:t>
      </w:r>
    </w:p>
    <w:p>
      <w:pPr>
        <w:spacing w:after="0"/>
        <w:ind w:left="0"/>
        <w:jc w:val="both"/>
      </w:pPr>
      <w:r>
        <w:rPr>
          <w:rFonts w:ascii="Times New Roman"/>
          <w:b w:val="false"/>
          <w:i w:val="false"/>
          <w:color w:val="000000"/>
          <w:sz w:val="28"/>
        </w:rPr>
        <w:t>
      IA -5 кодында:</w:t>
      </w:r>
    </w:p>
    <w:p>
      <w:pPr>
        <w:spacing w:after="0"/>
        <w:ind w:left="0"/>
        <w:jc w:val="both"/>
      </w:pPr>
      <w:r>
        <w:rPr>
          <w:rFonts w:ascii="Times New Roman"/>
          <w:b w:val="false"/>
          <w:i w:val="false"/>
          <w:color w:val="000000"/>
          <w:sz w:val="28"/>
        </w:rPr>
        <w:t>
      СЖЦ→АДС→121320→УАААЫМЫЬ&lt;≡</w:t>
      </w:r>
    </w:p>
    <w:p>
      <w:pPr>
        <w:spacing w:after="0"/>
        <w:ind w:left="0"/>
        <w:jc w:val="both"/>
      </w:pPr>
      <w:r>
        <w:rPr>
          <w:rFonts w:ascii="Times New Roman"/>
          <w:b w:val="false"/>
          <w:i w:val="false"/>
          <w:color w:val="000000"/>
          <w:sz w:val="28"/>
        </w:rPr>
        <w:t>
      ГГ→УАТТЫМЫЬ→УАИИЫМЫЬ→УАППЫМЫЬ&lt;≡</w:t>
      </w:r>
    </w:p>
    <w:p>
      <w:pPr>
        <w:spacing w:after="0"/>
        <w:ind w:left="0"/>
        <w:jc w:val="both"/>
      </w:pPr>
      <w:r>
        <w:rPr>
          <w:rFonts w:ascii="Times New Roman"/>
          <w:b w:val="false"/>
          <w:i w:val="false"/>
          <w:color w:val="000000"/>
          <w:sz w:val="28"/>
        </w:rPr>
        <w:t>
      НЕИЗВЕСТНО→УАППЫМЫЬ&lt;=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SVC→ADS→121320→UAAAYMYX&lt;≡</w:t>
      </w:r>
    </w:p>
    <w:p>
      <w:pPr>
        <w:spacing w:after="0"/>
        <w:ind w:left="0"/>
        <w:jc w:val="both"/>
      </w:pPr>
      <w:r>
        <w:rPr>
          <w:rFonts w:ascii="Times New Roman"/>
          <w:b w:val="false"/>
          <w:i w:val="false"/>
          <w:color w:val="000000"/>
          <w:sz w:val="28"/>
        </w:rPr>
        <w:t>
      GG →UATTYMYX→UAIIYMYX→UAPPYMYX&lt;≡</w:t>
      </w:r>
    </w:p>
    <w:p>
      <w:pPr>
        <w:spacing w:after="0"/>
        <w:ind w:left="0"/>
        <w:jc w:val="both"/>
      </w:pPr>
      <w:r>
        <w:rPr>
          <w:rFonts w:ascii="Times New Roman"/>
          <w:b w:val="false"/>
          <w:i w:val="false"/>
          <w:color w:val="000000"/>
          <w:sz w:val="28"/>
        </w:rPr>
        <w:t>
      UNKNOWN→UAPPYMYX&lt;≡</w:t>
      </w:r>
    </w:p>
    <w:p>
      <w:pPr>
        <w:spacing w:after="0"/>
        <w:ind w:left="0"/>
        <w:jc w:val="both"/>
      </w:pPr>
      <w:r>
        <w:rPr>
          <w:rFonts w:ascii="Times New Roman"/>
          <w:b w:val="false"/>
          <w:i w:val="false"/>
          <w:color w:val="000000"/>
          <w:sz w:val="28"/>
        </w:rPr>
        <w:t>
      Осындай қызметтік хабарламаны қабылдаған AFTN станциясы адресаттың дұрыс индексін алады және хабарламаны адресатқа осы технологияның 89-тармағына сәйкес бөлінген мекенжайдың рәсімін пайдалана отырып қайталайды.</w:t>
      </w:r>
    </w:p>
    <w:p>
      <w:pPr>
        <w:spacing w:after="0"/>
        <w:ind w:left="0"/>
        <w:jc w:val="both"/>
      </w:pPr>
      <w:r>
        <w:rPr>
          <w:rFonts w:ascii="Times New Roman"/>
          <w:b w:val="false"/>
          <w:i w:val="false"/>
          <w:color w:val="000000"/>
          <w:sz w:val="28"/>
        </w:rPr>
        <w:t>
      Осы технологияның 61-тармағының ережесі қолданылған кезде, осы тармақтың 1) тармақшасында көзделген жағдайларды қоспағанда, AFTN станциясы алдыңғы AFTN станциясына қатені түзету туралы сұрау салумен қызметтік хабарлама жібереді;</w:t>
      </w:r>
    </w:p>
    <w:p>
      <w:pPr>
        <w:spacing w:after="0"/>
        <w:ind w:left="0"/>
        <w:jc w:val="both"/>
      </w:pPr>
      <w:r>
        <w:rPr>
          <w:rFonts w:ascii="Times New Roman"/>
          <w:b w:val="false"/>
          <w:i w:val="false"/>
          <w:color w:val="000000"/>
          <w:sz w:val="28"/>
        </w:rPr>
        <w:t>
      Мұндай қызметтік хабарламаның мәтінінде: СЖЦ қысқартылуы (SVC) бар);</w:t>
      </w:r>
    </w:p>
    <w:p>
      <w:pPr>
        <w:spacing w:after="0"/>
        <w:ind w:left="0"/>
        <w:jc w:val="both"/>
      </w:pPr>
      <w:r>
        <w:rPr>
          <w:rFonts w:ascii="Times New Roman"/>
          <w:b w:val="false"/>
          <w:i w:val="false"/>
          <w:color w:val="000000"/>
          <w:sz w:val="28"/>
        </w:rPr>
        <w:t>
      АДС процедуралық сигналы (ADS);</w:t>
      </w:r>
    </w:p>
    <w:p>
      <w:pPr>
        <w:spacing w:after="0"/>
        <w:ind w:left="0"/>
        <w:jc w:val="both"/>
      </w:pPr>
      <w:r>
        <w:rPr>
          <w:rFonts w:ascii="Times New Roman"/>
          <w:b w:val="false"/>
          <w:i w:val="false"/>
          <w:color w:val="000000"/>
          <w:sz w:val="28"/>
        </w:rPr>
        <w:t>
      қате хабарламаны беру белгісі; теңестіру функциясы;</w:t>
      </w:r>
    </w:p>
    <w:p>
      <w:pPr>
        <w:spacing w:after="0"/>
        <w:ind w:left="0"/>
        <w:jc w:val="both"/>
      </w:pPr>
      <w:r>
        <w:rPr>
          <w:rFonts w:ascii="Times New Roman"/>
          <w:b w:val="false"/>
          <w:i w:val="false"/>
          <w:color w:val="000000"/>
          <w:sz w:val="28"/>
        </w:rPr>
        <w:t>
      алынған хабардың адрес жолы; теңестіру функциясы;</w:t>
      </w:r>
    </w:p>
    <w:p>
      <w:pPr>
        <w:spacing w:after="0"/>
        <w:ind w:left="0"/>
        <w:jc w:val="both"/>
      </w:pPr>
      <w:r>
        <w:rPr>
          <w:rFonts w:ascii="Times New Roman"/>
          <w:b w:val="false"/>
          <w:i w:val="false"/>
          <w:color w:val="000000"/>
          <w:sz w:val="28"/>
        </w:rPr>
        <w:t>
      екі:</w:t>
      </w:r>
    </w:p>
    <w:p>
      <w:pPr>
        <w:spacing w:after="0"/>
        <w:ind w:left="0"/>
        <w:jc w:val="both"/>
      </w:pPr>
      <w:r>
        <w:rPr>
          <w:rFonts w:ascii="Times New Roman"/>
          <w:b w:val="false"/>
          <w:i w:val="false"/>
          <w:color w:val="000000"/>
          <w:sz w:val="28"/>
        </w:rPr>
        <w:t>
      адресаттың жарамсыз индексі үшін-белгісін тексеріңіз* (CHECK);</w:t>
      </w:r>
    </w:p>
    <w:p>
      <w:pPr>
        <w:spacing w:after="0"/>
        <w:ind w:left="0"/>
        <w:jc w:val="both"/>
      </w:pPr>
      <w:r>
        <w:rPr>
          <w:rFonts w:ascii="Times New Roman"/>
          <w:b w:val="false"/>
          <w:i w:val="false"/>
          <w:color w:val="000000"/>
          <w:sz w:val="28"/>
        </w:rPr>
        <w:t>
      адресаттың белгісіз индексі үшін-белгісіз белгі (UNKNOWN);</w:t>
      </w:r>
    </w:p>
    <w:p>
      <w:pPr>
        <w:spacing w:after="0"/>
        <w:ind w:left="0"/>
        <w:jc w:val="both"/>
      </w:pPr>
      <w:r>
        <w:rPr>
          <w:rFonts w:ascii="Times New Roman"/>
          <w:b w:val="false"/>
          <w:i w:val="false"/>
          <w:color w:val="000000"/>
          <w:sz w:val="28"/>
        </w:rPr>
        <w:t>
      адресаттың жарамсыз немесе белгісіз индексі(лері); мәтін соңындағы сигнал.</w:t>
      </w:r>
    </w:p>
    <w:p>
      <w:pPr>
        <w:spacing w:after="0"/>
        <w:ind w:left="0"/>
        <w:jc w:val="both"/>
      </w:pPr>
      <w:r>
        <w:rPr>
          <w:rFonts w:ascii="Times New Roman"/>
          <w:b w:val="false"/>
          <w:i w:val="false"/>
          <w:color w:val="000000"/>
          <w:sz w:val="28"/>
        </w:rPr>
        <w:t>
      Қызметтік хабарламаның форматы мыналарды қамтиды:</w:t>
      </w:r>
    </w:p>
    <w:p>
      <w:pPr>
        <w:spacing w:after="0"/>
        <w:ind w:left="0"/>
        <w:jc w:val="both"/>
      </w:pPr>
      <w:r>
        <w:rPr>
          <w:rFonts w:ascii="Times New Roman"/>
          <w:b w:val="false"/>
          <w:i w:val="false"/>
          <w:color w:val="000000"/>
          <w:sz w:val="28"/>
        </w:rPr>
        <w:t>
      ITA-2 кодында:</w:t>
      </w:r>
    </w:p>
    <w:p>
      <w:pPr>
        <w:spacing w:after="0"/>
        <w:ind w:left="0"/>
        <w:jc w:val="both"/>
      </w:pPr>
      <w:r>
        <w:rPr>
          <w:rFonts w:ascii="Times New Roman"/>
          <w:b w:val="false"/>
          <w:i w:val="false"/>
          <w:color w:val="000000"/>
          <w:sz w:val="28"/>
        </w:rPr>
        <w:t>
      белгісіз мекенжай үшін:</w:t>
      </w:r>
    </w:p>
    <w:p>
      <w:pPr>
        <w:spacing w:after="0"/>
        <w:ind w:left="0"/>
        <w:jc w:val="both"/>
      </w:pPr>
      <w:r>
        <w:rPr>
          <w:rFonts w:ascii="Times New Roman"/>
          <w:b w:val="false"/>
          <w:i w:val="false"/>
          <w:color w:val="000000"/>
          <w:sz w:val="28"/>
        </w:rPr>
        <w:t>
      СЖЦ→АДС→АБА↑123↓&lt;≡</w:t>
      </w:r>
    </w:p>
    <w:p>
      <w:pPr>
        <w:spacing w:after="0"/>
        <w:ind w:left="0"/>
        <w:jc w:val="both"/>
      </w:pPr>
      <w:r>
        <w:rPr>
          <w:rFonts w:ascii="Times New Roman"/>
          <w:b w:val="false"/>
          <w:i w:val="false"/>
          <w:color w:val="000000"/>
          <w:sz w:val="28"/>
        </w:rPr>
        <w:t>
      ГГ→УАТТЫМЫЬ→УАИИЫМЫЬ→УАППЫМЫЬ&lt;≡</w:t>
      </w:r>
    </w:p>
    <w:p>
      <w:pPr>
        <w:spacing w:after="0"/>
        <w:ind w:left="0"/>
        <w:jc w:val="both"/>
      </w:pPr>
      <w:r>
        <w:rPr>
          <w:rFonts w:ascii="Times New Roman"/>
          <w:b w:val="false"/>
          <w:i w:val="false"/>
          <w:color w:val="000000"/>
          <w:sz w:val="28"/>
        </w:rPr>
        <w:t>
      НЕИЗВЕСТНО→УАППЫМЫЬ&lt;≡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SVC→ADS→ABA↑123↓&lt;≡</w:t>
      </w:r>
    </w:p>
    <w:p>
      <w:pPr>
        <w:spacing w:after="0"/>
        <w:ind w:left="0"/>
        <w:jc w:val="both"/>
      </w:pPr>
      <w:r>
        <w:rPr>
          <w:rFonts w:ascii="Times New Roman"/>
          <w:b w:val="false"/>
          <w:i w:val="false"/>
          <w:color w:val="000000"/>
          <w:sz w:val="28"/>
        </w:rPr>
        <w:t>
      GG→UATTYMYX→UAIIYMYX→UAPPYMYX&lt;≡</w:t>
      </w:r>
    </w:p>
    <w:p>
      <w:pPr>
        <w:spacing w:after="0"/>
        <w:ind w:left="0"/>
        <w:jc w:val="both"/>
      </w:pPr>
      <w:r>
        <w:rPr>
          <w:rFonts w:ascii="Times New Roman"/>
          <w:b w:val="false"/>
          <w:i w:val="false"/>
          <w:color w:val="000000"/>
          <w:sz w:val="28"/>
        </w:rPr>
        <w:t>
      UNKNOWN→UAPPYMYX &lt;≡</w:t>
      </w:r>
    </w:p>
    <w:p>
      <w:pPr>
        <w:spacing w:after="0"/>
        <w:ind w:left="0"/>
        <w:jc w:val="both"/>
      </w:pPr>
      <w:r>
        <w:rPr>
          <w:rFonts w:ascii="Times New Roman"/>
          <w:b w:val="false"/>
          <w:i w:val="false"/>
          <w:color w:val="000000"/>
          <w:sz w:val="28"/>
        </w:rPr>
        <w:t>
      жарамсыз мекен-жай үшін:</w:t>
      </w:r>
    </w:p>
    <w:p>
      <w:pPr>
        <w:spacing w:after="0"/>
        <w:ind w:left="0"/>
        <w:jc w:val="both"/>
      </w:pPr>
      <w:r>
        <w:rPr>
          <w:rFonts w:ascii="Times New Roman"/>
          <w:b w:val="false"/>
          <w:i w:val="false"/>
          <w:color w:val="000000"/>
          <w:sz w:val="28"/>
        </w:rPr>
        <w:t>
      СЖЦ→АДС→АБА↑121↓&lt;≡</w:t>
      </w:r>
    </w:p>
    <w:p>
      <w:pPr>
        <w:spacing w:after="0"/>
        <w:ind w:left="0"/>
        <w:jc w:val="both"/>
      </w:pPr>
      <w:r>
        <w:rPr>
          <w:rFonts w:ascii="Times New Roman"/>
          <w:b w:val="false"/>
          <w:i w:val="false"/>
          <w:color w:val="000000"/>
          <w:sz w:val="28"/>
        </w:rPr>
        <w:t>
      ГГ→УАТТЫМЫЬ→УАИИЫМЫ&lt;≡</w:t>
      </w:r>
    </w:p>
    <w:p>
      <w:pPr>
        <w:spacing w:after="0"/>
        <w:ind w:left="0"/>
        <w:jc w:val="both"/>
      </w:pPr>
      <w:r>
        <w:rPr>
          <w:rFonts w:ascii="Times New Roman"/>
          <w:b w:val="false"/>
          <w:i w:val="false"/>
          <w:color w:val="000000"/>
          <w:sz w:val="28"/>
        </w:rPr>
        <w:t>
      ПРОВЕРЬТЕ*→УАИИЫМЫ&lt;≡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SVC→ADS→ABA↑121↓&lt;≡</w:t>
      </w:r>
    </w:p>
    <w:p>
      <w:pPr>
        <w:spacing w:after="0"/>
        <w:ind w:left="0"/>
        <w:jc w:val="both"/>
      </w:pPr>
      <w:r>
        <w:rPr>
          <w:rFonts w:ascii="Times New Roman"/>
          <w:b w:val="false"/>
          <w:i w:val="false"/>
          <w:color w:val="000000"/>
          <w:sz w:val="28"/>
        </w:rPr>
        <w:t>
      GG→UATTYMYX→UAIIYMY&lt;≡</w:t>
      </w:r>
    </w:p>
    <w:p>
      <w:pPr>
        <w:spacing w:after="0"/>
        <w:ind w:left="0"/>
        <w:jc w:val="both"/>
      </w:pPr>
      <w:r>
        <w:rPr>
          <w:rFonts w:ascii="Times New Roman"/>
          <w:b w:val="false"/>
          <w:i w:val="false"/>
          <w:color w:val="000000"/>
          <w:sz w:val="28"/>
        </w:rPr>
        <w:t>
      CHECK→UAIIYMY↓&lt;≡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белгісіз мекенжай үшін:</w:t>
      </w:r>
    </w:p>
    <w:p>
      <w:pPr>
        <w:spacing w:after="0"/>
        <w:ind w:left="0"/>
        <w:jc w:val="both"/>
      </w:pPr>
      <w:r>
        <w:rPr>
          <w:rFonts w:ascii="Times New Roman"/>
          <w:b w:val="false"/>
          <w:i w:val="false"/>
          <w:color w:val="000000"/>
          <w:sz w:val="28"/>
        </w:rPr>
        <w:t>
      СЖЦ→АДС→АБА123&lt;≡</w:t>
      </w:r>
    </w:p>
    <w:p>
      <w:pPr>
        <w:spacing w:after="0"/>
        <w:ind w:left="0"/>
        <w:jc w:val="both"/>
      </w:pPr>
      <w:r>
        <w:rPr>
          <w:rFonts w:ascii="Times New Roman"/>
          <w:b w:val="false"/>
          <w:i w:val="false"/>
          <w:color w:val="000000"/>
          <w:sz w:val="28"/>
        </w:rPr>
        <w:t>
      ГГ→УАТТЫМЫЬ→УАИИЫМЫЬ→УАППЫМЫЬ&lt;≡</w:t>
      </w:r>
    </w:p>
    <w:p>
      <w:pPr>
        <w:spacing w:after="0"/>
        <w:ind w:left="0"/>
        <w:jc w:val="both"/>
      </w:pPr>
      <w:r>
        <w:rPr>
          <w:rFonts w:ascii="Times New Roman"/>
          <w:b w:val="false"/>
          <w:i w:val="false"/>
          <w:color w:val="000000"/>
          <w:sz w:val="28"/>
        </w:rPr>
        <w:t>
      НЕИЗВЕСТНО→УАППЫМЫЬ&lt;≡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SVC→ADS→ABA123&lt;≡</w:t>
      </w:r>
    </w:p>
    <w:p>
      <w:pPr>
        <w:spacing w:after="0"/>
        <w:ind w:left="0"/>
        <w:jc w:val="both"/>
      </w:pPr>
      <w:r>
        <w:rPr>
          <w:rFonts w:ascii="Times New Roman"/>
          <w:b w:val="false"/>
          <w:i w:val="false"/>
          <w:color w:val="000000"/>
          <w:sz w:val="28"/>
        </w:rPr>
        <w:t>
      GG→UATTYMYX→UAIIYMYX→UAPPYMYX&lt;≡</w:t>
      </w:r>
    </w:p>
    <w:p>
      <w:pPr>
        <w:spacing w:after="0"/>
        <w:ind w:left="0"/>
        <w:jc w:val="both"/>
      </w:pPr>
      <w:r>
        <w:rPr>
          <w:rFonts w:ascii="Times New Roman"/>
          <w:b w:val="false"/>
          <w:i w:val="false"/>
          <w:color w:val="000000"/>
          <w:sz w:val="28"/>
        </w:rPr>
        <w:t>
      UNKNOWN→UAPPYMYX&lt;≡</w:t>
      </w:r>
    </w:p>
    <w:p>
      <w:pPr>
        <w:spacing w:after="0"/>
        <w:ind w:left="0"/>
        <w:jc w:val="both"/>
      </w:pPr>
      <w:r>
        <w:rPr>
          <w:rFonts w:ascii="Times New Roman"/>
          <w:b w:val="false"/>
          <w:i w:val="false"/>
          <w:color w:val="000000"/>
          <w:sz w:val="28"/>
        </w:rPr>
        <w:t>
      жарамсыз мекен-жай үшін:</w:t>
      </w:r>
    </w:p>
    <w:p>
      <w:pPr>
        <w:spacing w:after="0"/>
        <w:ind w:left="0"/>
        <w:jc w:val="both"/>
      </w:pPr>
      <w:r>
        <w:rPr>
          <w:rFonts w:ascii="Times New Roman"/>
          <w:b w:val="false"/>
          <w:i w:val="false"/>
          <w:color w:val="000000"/>
          <w:sz w:val="28"/>
        </w:rPr>
        <w:t>
      СЖЦ→АДС→АБА121&lt;≡</w:t>
      </w:r>
    </w:p>
    <w:p>
      <w:pPr>
        <w:spacing w:after="0"/>
        <w:ind w:left="0"/>
        <w:jc w:val="both"/>
      </w:pPr>
      <w:r>
        <w:rPr>
          <w:rFonts w:ascii="Times New Roman"/>
          <w:b w:val="false"/>
          <w:i w:val="false"/>
          <w:color w:val="000000"/>
          <w:sz w:val="28"/>
        </w:rPr>
        <w:t>
      ГГ→УАТТЫМЫЬ→УАИИЫМЫ&lt;≡</w:t>
      </w:r>
    </w:p>
    <w:p>
      <w:pPr>
        <w:spacing w:after="0"/>
        <w:ind w:left="0"/>
        <w:jc w:val="both"/>
      </w:pPr>
      <w:r>
        <w:rPr>
          <w:rFonts w:ascii="Times New Roman"/>
          <w:b w:val="false"/>
          <w:i w:val="false"/>
          <w:color w:val="000000"/>
          <w:sz w:val="28"/>
        </w:rPr>
        <w:t>
      ПРОВЕРЬТЕ*→УАИИЫМЫ&lt;≡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SVC→ADS→ABA121&lt;≡</w:t>
      </w:r>
    </w:p>
    <w:p>
      <w:pPr>
        <w:spacing w:after="0"/>
        <w:ind w:left="0"/>
        <w:jc w:val="both"/>
      </w:pPr>
      <w:r>
        <w:rPr>
          <w:rFonts w:ascii="Times New Roman"/>
          <w:b w:val="false"/>
          <w:i w:val="false"/>
          <w:color w:val="000000"/>
          <w:sz w:val="28"/>
        </w:rPr>
        <w:t>
      GG→UATTYMYX→UAIIYMY&lt;≡</w:t>
      </w:r>
    </w:p>
    <w:p>
      <w:pPr>
        <w:spacing w:after="0"/>
        <w:ind w:left="0"/>
        <w:jc w:val="both"/>
      </w:pPr>
      <w:r>
        <w:rPr>
          <w:rFonts w:ascii="Times New Roman"/>
          <w:b w:val="false"/>
          <w:i w:val="false"/>
          <w:color w:val="000000"/>
          <w:sz w:val="28"/>
        </w:rPr>
        <w:t>
      CHECK→UAIIYMY&lt;≡</w:t>
      </w:r>
    </w:p>
    <w:p>
      <w:pPr>
        <w:spacing w:after="0"/>
        <w:ind w:left="0"/>
        <w:jc w:val="both"/>
      </w:pPr>
      <w:r>
        <w:rPr>
          <w:rFonts w:ascii="Times New Roman"/>
          <w:b w:val="false"/>
          <w:i w:val="false"/>
          <w:color w:val="000000"/>
          <w:sz w:val="28"/>
        </w:rPr>
        <w:t>
      * - тексеру сөзінің орнына тексеру сөзі болуы мүмкін</w:t>
      </w:r>
    </w:p>
    <w:p>
      <w:pPr>
        <w:spacing w:after="0"/>
        <w:ind w:left="0"/>
        <w:jc w:val="both"/>
      </w:pPr>
      <w:r>
        <w:rPr>
          <w:rFonts w:ascii="Times New Roman"/>
          <w:b w:val="false"/>
          <w:i w:val="false"/>
          <w:color w:val="000000"/>
          <w:sz w:val="28"/>
        </w:rPr>
        <w:t>
      Осы қызметтік хабарламаны қабылдағаннан кейін AFTN станциясы адресаттың дұрыс индексі болған кезде хабарламаны осы технологияның 89-тармағына сәйкес бөлінген мекенжайдың рәсімін пайдалана отырып, осы адресатқа ғана қайталайды немесе адресаттың дұрыс индексі болмаған кезде осы тармақтың ережелеріне сәйкес әрекет етеді.</w:t>
      </w:r>
    </w:p>
    <w:bookmarkStart w:name="z442" w:id="404"/>
    <w:p>
      <w:pPr>
        <w:spacing w:after="0"/>
        <w:ind w:left="0"/>
        <w:jc w:val="both"/>
      </w:pPr>
      <w:r>
        <w:rPr>
          <w:rFonts w:ascii="Times New Roman"/>
          <w:b w:val="false"/>
          <w:i w:val="false"/>
          <w:color w:val="000000"/>
          <w:sz w:val="28"/>
        </w:rPr>
        <w:t>
      62. Бірінші AFTN релелік станциясы алынған хабардың бастапқы жолда бұрмаланулар бар екенін немесе хабардың қайнар көзі жоқ екенін анықтаған жағдайда, бұл станция:</w:t>
      </w:r>
    </w:p>
    <w:bookmarkEnd w:id="404"/>
    <w:p>
      <w:pPr>
        <w:spacing w:after="0"/>
        <w:ind w:left="0"/>
        <w:jc w:val="both"/>
      </w:pPr>
      <w:r>
        <w:rPr>
          <w:rFonts w:ascii="Times New Roman"/>
          <w:b w:val="false"/>
          <w:i w:val="false"/>
          <w:color w:val="000000"/>
          <w:sz w:val="28"/>
        </w:rPr>
        <w:t>
      хабарламаны өңдеуді тоқтатады;</w:t>
      </w:r>
    </w:p>
    <w:p>
      <w:pPr>
        <w:spacing w:after="0"/>
        <w:ind w:left="0"/>
        <w:jc w:val="both"/>
      </w:pPr>
      <w:r>
        <w:rPr>
          <w:rFonts w:ascii="Times New Roman"/>
          <w:b w:val="false"/>
          <w:i w:val="false"/>
          <w:color w:val="000000"/>
          <w:sz w:val="28"/>
        </w:rPr>
        <w:t>
      қызметтік хабарламаны осы хабарлама алынған AFTN станциясының мекенжайына жібереді.</w:t>
      </w:r>
    </w:p>
    <w:p>
      <w:pPr>
        <w:spacing w:after="0"/>
        <w:ind w:left="0"/>
        <w:jc w:val="both"/>
      </w:pPr>
      <w:r>
        <w:rPr>
          <w:rFonts w:ascii="Times New Roman"/>
          <w:b w:val="false"/>
          <w:i w:val="false"/>
          <w:color w:val="000000"/>
          <w:sz w:val="28"/>
        </w:rPr>
        <w:t>
      Мұндай қызметтік хабарламаның мәтінінде: СЖЦ қысқартылуы (SVC) бар);</w:t>
      </w:r>
    </w:p>
    <w:p>
      <w:pPr>
        <w:spacing w:after="0"/>
        <w:ind w:left="0"/>
        <w:jc w:val="both"/>
      </w:pPr>
      <w:r>
        <w:rPr>
          <w:rFonts w:ascii="Times New Roman"/>
          <w:b w:val="false"/>
          <w:i w:val="false"/>
          <w:color w:val="000000"/>
          <w:sz w:val="28"/>
        </w:rPr>
        <w:t>
      ЩТА процедуралық сигналы (QTA);</w:t>
      </w:r>
    </w:p>
    <w:p>
      <w:pPr>
        <w:spacing w:after="0"/>
        <w:ind w:left="0"/>
        <w:jc w:val="both"/>
      </w:pPr>
      <w:r>
        <w:rPr>
          <w:rFonts w:ascii="Times New Roman"/>
          <w:b w:val="false"/>
          <w:i w:val="false"/>
          <w:color w:val="000000"/>
          <w:sz w:val="28"/>
        </w:rPr>
        <w:t>
      процедуралық сигнал ОГН (OGN);</w:t>
      </w:r>
    </w:p>
    <w:p>
      <w:pPr>
        <w:spacing w:after="0"/>
        <w:ind w:left="0"/>
        <w:jc w:val="both"/>
      </w:pPr>
      <w:r>
        <w:rPr>
          <w:rFonts w:ascii="Times New Roman"/>
          <w:b w:val="false"/>
          <w:i w:val="false"/>
          <w:color w:val="000000"/>
          <w:sz w:val="28"/>
        </w:rPr>
        <w:t>
      қабылданбаған хабарламаны беру белгісі; бұрмаланған (CORRUPT);</w:t>
      </w:r>
    </w:p>
    <w:p>
      <w:pPr>
        <w:spacing w:after="0"/>
        <w:ind w:left="0"/>
        <w:jc w:val="both"/>
      </w:pPr>
      <w:r>
        <w:rPr>
          <w:rFonts w:ascii="Times New Roman"/>
          <w:b w:val="false"/>
          <w:i w:val="false"/>
          <w:color w:val="000000"/>
          <w:sz w:val="28"/>
        </w:rPr>
        <w:t>
      мәтін соңындағы сигнал.</w:t>
      </w:r>
    </w:p>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СЖЦ→↑Щ↓ТА→ОГН→АБА↑123↓→ИСКАЖЕНО↓&lt;≡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SVC→QTA→OGN→ABA↑123↓→CORRUPT↓&lt;≡</w:t>
      </w:r>
    </w:p>
    <w:p>
      <w:pPr>
        <w:spacing w:after="0"/>
        <w:ind w:left="0"/>
        <w:jc w:val="both"/>
      </w:pPr>
      <w:r>
        <w:rPr>
          <w:rFonts w:ascii="Times New Roman"/>
          <w:b w:val="false"/>
          <w:i w:val="false"/>
          <w:color w:val="000000"/>
          <w:sz w:val="28"/>
        </w:rPr>
        <w:t>
      IA -5 кодында:</w:t>
      </w:r>
    </w:p>
    <w:p>
      <w:pPr>
        <w:spacing w:after="0"/>
        <w:ind w:left="0"/>
        <w:jc w:val="both"/>
      </w:pPr>
      <w:r>
        <w:rPr>
          <w:rFonts w:ascii="Times New Roman"/>
          <w:b w:val="false"/>
          <w:i w:val="false"/>
          <w:color w:val="000000"/>
          <w:sz w:val="28"/>
        </w:rPr>
        <w:t>
      (STX) СЖЦ→ОГН→АБА123→ИСКАЖЕНО&lt;≡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SVC→QTA→OGN→ABA123→CORRUPT&lt;≡</w:t>
      </w:r>
    </w:p>
    <w:p>
      <w:pPr>
        <w:spacing w:after="0"/>
        <w:ind w:left="0"/>
        <w:jc w:val="both"/>
      </w:pPr>
      <w:r>
        <w:rPr>
          <w:rFonts w:ascii="Times New Roman"/>
          <w:b w:val="false"/>
          <w:i w:val="false"/>
          <w:color w:val="000000"/>
          <w:sz w:val="28"/>
        </w:rPr>
        <w:t>
      Осындай қызметтік хабарды қабылдаған AFTN станциясы оны берудің жаңа танымымен және көздің дұрыс жолымен қайталайды.</w:t>
      </w:r>
    </w:p>
    <w:bookmarkStart w:name="z443" w:id="405"/>
    <w:p>
      <w:pPr>
        <w:spacing w:after="0"/>
        <w:ind w:left="0"/>
        <w:jc w:val="both"/>
      </w:pPr>
      <w:r>
        <w:rPr>
          <w:rFonts w:ascii="Times New Roman"/>
          <w:b w:val="false"/>
          <w:i w:val="false"/>
          <w:color w:val="000000"/>
          <w:sz w:val="28"/>
        </w:rPr>
        <w:t>
      63. Егер AFTN ретрансляциялық станциясы кем дегенде жіберуші индексінің бірінші белгісін индекс ретінде тексеру мүмкіндігіне ие болса</w:t>
      </w:r>
    </w:p>
    <w:bookmarkEnd w:id="405"/>
    <w:p>
      <w:pPr>
        <w:spacing w:after="0"/>
        <w:ind w:left="0"/>
        <w:jc w:val="both"/>
      </w:pPr>
      <w:r>
        <w:rPr>
          <w:rFonts w:ascii="Times New Roman"/>
          <w:b w:val="false"/>
          <w:i w:val="false"/>
          <w:color w:val="000000"/>
          <w:sz w:val="28"/>
        </w:rPr>
        <w:t>
      осы хабарлама жасалған және алынған хабарламада жіберушінің дұрыс емес индексі көрсетілгенін анықтайтын орын, бұл станция: хабарламаны өңдеуді тоқтатады;</w:t>
      </w:r>
    </w:p>
    <w:p>
      <w:pPr>
        <w:spacing w:after="0"/>
        <w:ind w:left="0"/>
        <w:jc w:val="both"/>
      </w:pPr>
      <w:r>
        <w:rPr>
          <w:rFonts w:ascii="Times New Roman"/>
          <w:b w:val="false"/>
          <w:i w:val="false"/>
          <w:color w:val="000000"/>
          <w:sz w:val="28"/>
        </w:rPr>
        <w:t>
      қызметтік хабарламаны осы хабарлама алынған AFTN станциясының мекенжайына жібереді.</w:t>
      </w:r>
    </w:p>
    <w:p>
      <w:pPr>
        <w:spacing w:after="0"/>
        <w:ind w:left="0"/>
        <w:jc w:val="both"/>
      </w:pPr>
      <w:r>
        <w:rPr>
          <w:rFonts w:ascii="Times New Roman"/>
          <w:b w:val="false"/>
          <w:i w:val="false"/>
          <w:color w:val="000000"/>
          <w:sz w:val="28"/>
        </w:rPr>
        <w:t>
      Мұндай қызметтік хабарламаның мәтінінде: СЖЦ қысқартылуы (SVC) бар);</w:t>
      </w:r>
    </w:p>
    <w:p>
      <w:pPr>
        <w:spacing w:after="0"/>
        <w:ind w:left="0"/>
        <w:jc w:val="both"/>
      </w:pPr>
      <w:r>
        <w:rPr>
          <w:rFonts w:ascii="Times New Roman"/>
          <w:b w:val="false"/>
          <w:i w:val="false"/>
          <w:color w:val="000000"/>
          <w:sz w:val="28"/>
        </w:rPr>
        <w:t>
      ЩТА процедуралық сигналы (QTA);</w:t>
      </w:r>
    </w:p>
    <w:p>
      <w:pPr>
        <w:spacing w:after="0"/>
        <w:ind w:left="0"/>
        <w:jc w:val="both"/>
      </w:pPr>
      <w:r>
        <w:rPr>
          <w:rFonts w:ascii="Times New Roman"/>
          <w:b w:val="false"/>
          <w:i w:val="false"/>
          <w:color w:val="000000"/>
          <w:sz w:val="28"/>
        </w:rPr>
        <w:t>
      процедуралық сигнал ОГН (OGN);</w:t>
      </w:r>
    </w:p>
    <w:p>
      <w:pPr>
        <w:spacing w:after="0"/>
        <w:ind w:left="0"/>
        <w:jc w:val="both"/>
      </w:pPr>
      <w:r>
        <w:rPr>
          <w:rFonts w:ascii="Times New Roman"/>
          <w:b w:val="false"/>
          <w:i w:val="false"/>
          <w:color w:val="000000"/>
          <w:sz w:val="28"/>
        </w:rPr>
        <w:t>
      қабылданбаған хабарламаны беру белгісі; көрсеткіш дұрыс емес * (INCORRECT);</w:t>
      </w:r>
    </w:p>
    <w:p>
      <w:pPr>
        <w:spacing w:after="0"/>
        <w:ind w:left="0"/>
        <w:jc w:val="both"/>
      </w:pPr>
      <w:r>
        <w:rPr>
          <w:rFonts w:ascii="Times New Roman"/>
          <w:b w:val="false"/>
          <w:i w:val="false"/>
          <w:color w:val="000000"/>
          <w:sz w:val="28"/>
        </w:rPr>
        <w:t>
      мәтін соңындағы сигнал.</w:t>
      </w:r>
    </w:p>
    <w:p>
      <w:pPr>
        <w:spacing w:after="0"/>
        <w:ind w:left="0"/>
        <w:jc w:val="both"/>
      </w:pPr>
      <w:r>
        <w:rPr>
          <w:rFonts w:ascii="Times New Roman"/>
          <w:b w:val="false"/>
          <w:i w:val="false"/>
          <w:color w:val="000000"/>
          <w:sz w:val="28"/>
        </w:rPr>
        <w:t>
      Қызметтік хабарламаның форматы мыналарды қамтиды: ITA-2 кодында:</w:t>
      </w:r>
    </w:p>
    <w:p>
      <w:pPr>
        <w:spacing w:after="0"/>
        <w:ind w:left="0"/>
        <w:jc w:val="both"/>
      </w:pPr>
      <w:r>
        <w:rPr>
          <w:rFonts w:ascii="Times New Roman"/>
          <w:b w:val="false"/>
          <w:i w:val="false"/>
          <w:color w:val="000000"/>
          <w:sz w:val="28"/>
        </w:rPr>
        <w:t>
      СЖЦ→↑Щ↓ТА→ОГН→АБА↑123↓→НЕПРАВИЛЬНО*↓&lt;≡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SVC→QTA→OGN→ABA↑123↓→INCORRECT↓&lt;≡</w:t>
      </w:r>
    </w:p>
    <w:p>
      <w:pPr>
        <w:spacing w:after="0"/>
        <w:ind w:left="0"/>
        <w:jc w:val="both"/>
      </w:pPr>
      <w:r>
        <w:rPr>
          <w:rFonts w:ascii="Times New Roman"/>
          <w:b w:val="false"/>
          <w:i w:val="false"/>
          <w:color w:val="000000"/>
          <w:sz w:val="28"/>
        </w:rPr>
        <w:t>
      IA -5 кодында:</w:t>
      </w:r>
    </w:p>
    <w:p>
      <w:pPr>
        <w:spacing w:after="0"/>
        <w:ind w:left="0"/>
        <w:jc w:val="both"/>
      </w:pPr>
      <w:r>
        <w:rPr>
          <w:rFonts w:ascii="Times New Roman"/>
          <w:b w:val="false"/>
          <w:i w:val="false"/>
          <w:color w:val="000000"/>
          <w:sz w:val="28"/>
        </w:rPr>
        <w:t>
      (STX) СЖЦ→ОГН→АБА123→НЕПРАВИЛЬНО*&lt;≡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SVC→QTA→OGN→ABA123→INCORRECT&lt;≡</w:t>
      </w:r>
    </w:p>
    <w:p>
      <w:pPr>
        <w:spacing w:after="0"/>
        <w:ind w:left="0"/>
        <w:jc w:val="both"/>
      </w:pPr>
      <w:r>
        <w:rPr>
          <w:rFonts w:ascii="Times New Roman"/>
          <w:b w:val="false"/>
          <w:i w:val="false"/>
          <w:color w:val="000000"/>
          <w:sz w:val="28"/>
        </w:rPr>
        <w:t>
      * - ДҰРЫС ЕМЕС сөздің орнына ҚАТЕ сөз болуы мүмкін</w:t>
      </w:r>
    </w:p>
    <w:bookmarkStart w:name="z444" w:id="406"/>
    <w:p>
      <w:pPr>
        <w:spacing w:after="0"/>
        <w:ind w:left="0"/>
        <w:jc w:val="left"/>
      </w:pPr>
      <w:r>
        <w:rPr>
          <w:rFonts w:ascii="Times New Roman"/>
          <w:b/>
          <w:i w:val="false"/>
          <w:color w:val="000000"/>
        </w:rPr>
        <w:t xml:space="preserve"> Параграф 8. Қосымша қызметтік хабарламаларды қалыптастыру</w:t>
      </w:r>
    </w:p>
    <w:bookmarkEnd w:id="406"/>
    <w:bookmarkStart w:name="z445" w:id="407"/>
    <w:p>
      <w:pPr>
        <w:spacing w:after="0"/>
        <w:ind w:left="0"/>
        <w:jc w:val="both"/>
      </w:pPr>
      <w:r>
        <w:rPr>
          <w:rFonts w:ascii="Times New Roman"/>
          <w:b w:val="false"/>
          <w:i w:val="false"/>
          <w:color w:val="000000"/>
          <w:sz w:val="28"/>
        </w:rPr>
        <w:t xml:space="preserve">
      64. Осы тараудың 6 және 7-параграфтарында көрсетілмеген форматта ауытқулар анықталған кезде AFTN станциясы осы Технологияның 58-тармағына сәйкес қызметтік хабарлама немесе осы Технологияның </w:t>
      </w:r>
      <w:r>
        <w:rPr>
          <w:rFonts w:ascii="Times New Roman"/>
          <w:b w:val="false"/>
          <w:i w:val="false"/>
          <w:color w:val="000000"/>
          <w:sz w:val="28"/>
        </w:rPr>
        <w:t>4-қосымшасына</w:t>
      </w:r>
      <w:r>
        <w:rPr>
          <w:rFonts w:ascii="Times New Roman"/>
          <w:b w:val="false"/>
          <w:i w:val="false"/>
          <w:color w:val="000000"/>
          <w:sz w:val="28"/>
        </w:rPr>
        <w:t xml:space="preserve"> сәйкес хабарлама форматтарында көрсетілген дереккөзді, сұратылатын хабарламаны және түсіндірме мәтінді қамтитын еркін нысандағы қызметтік хабарлама қалыптастыра алады. Алайда, пішімдегі нақты ауытқуды анықтау үшін осы тарауда келтірілген қосымша қызметтік хабарламаларды пайдалану ұсынылады.</w:t>
      </w:r>
    </w:p>
    <w:bookmarkEnd w:id="407"/>
    <w:bookmarkStart w:name="z446" w:id="408"/>
    <w:p>
      <w:pPr>
        <w:spacing w:after="0"/>
        <w:ind w:left="0"/>
        <w:jc w:val="both"/>
      </w:pPr>
      <w:r>
        <w:rPr>
          <w:rFonts w:ascii="Times New Roman"/>
          <w:b w:val="false"/>
          <w:i w:val="false"/>
          <w:color w:val="000000"/>
          <w:sz w:val="28"/>
        </w:rPr>
        <w:t>
      65. Реттік нөмірі немесе арнаның белгіленуі болмаған кезде немесе арнаның қабылданған белгісі күтілетінмен сәйкес келмеген кезде:</w:t>
      </w:r>
    </w:p>
    <w:bookmarkEnd w:id="408"/>
    <w:p>
      <w:pPr>
        <w:spacing w:after="0"/>
        <w:ind w:left="0"/>
        <w:jc w:val="both"/>
      </w:pPr>
      <w:r>
        <w:rPr>
          <w:rFonts w:ascii="Times New Roman"/>
          <w:b w:val="false"/>
          <w:i w:val="false"/>
          <w:color w:val="000000"/>
          <w:sz w:val="28"/>
        </w:rPr>
        <w:t>
      ITA-2 кодында (реттік нөмірі болмаған кезде):</w:t>
      </w:r>
    </w:p>
    <w:p>
      <w:pPr>
        <w:spacing w:after="0"/>
        <w:ind w:left="0"/>
        <w:jc w:val="both"/>
      </w:pPr>
      <w:r>
        <w:rPr>
          <w:rFonts w:ascii="Times New Roman"/>
          <w:b w:val="false"/>
          <w:i w:val="false"/>
          <w:color w:val="000000"/>
          <w:sz w:val="28"/>
        </w:rPr>
        <w:t>
      СЖЦ→АЛЫНҒАН→XXX↑???→↓ОЖИДАЛСЯ→АБА↑123↓&lt;≡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SVC→LR→XXX↑???→↓EXP→ABA↑123↓&lt;≡</w:t>
      </w:r>
    </w:p>
    <w:p>
      <w:pPr>
        <w:spacing w:after="0"/>
        <w:ind w:left="0"/>
        <w:jc w:val="both"/>
      </w:pPr>
      <w:r>
        <w:rPr>
          <w:rFonts w:ascii="Times New Roman"/>
          <w:b w:val="false"/>
          <w:i w:val="false"/>
          <w:color w:val="000000"/>
          <w:sz w:val="28"/>
        </w:rPr>
        <w:t xml:space="preserve">
      ia-5 кодында (арнаны белгілеу сәйкес келмеген жағдайда): </w:t>
      </w:r>
    </w:p>
    <w:p>
      <w:pPr>
        <w:spacing w:after="0"/>
        <w:ind w:left="0"/>
        <w:jc w:val="both"/>
      </w:pPr>
      <w:r>
        <w:rPr>
          <w:rFonts w:ascii="Times New Roman"/>
          <w:b w:val="false"/>
          <w:i w:val="false"/>
          <w:color w:val="000000"/>
          <w:sz w:val="28"/>
        </w:rPr>
        <w:t>
      (STX) СЖЦ→АЛЫНҒАН→АСА375→ОЖИДАЛСЯ→АБА123&lt;≡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SVC→LR→ASA375→EXP→ABA123&lt;≡</w:t>
      </w:r>
    </w:p>
    <w:bookmarkStart w:name="z447" w:id="409"/>
    <w:p>
      <w:pPr>
        <w:spacing w:after="0"/>
        <w:ind w:left="0"/>
        <w:jc w:val="both"/>
      </w:pPr>
      <w:r>
        <w:rPr>
          <w:rFonts w:ascii="Times New Roman"/>
          <w:b w:val="false"/>
          <w:i w:val="false"/>
          <w:color w:val="000000"/>
          <w:sz w:val="28"/>
        </w:rPr>
        <w:t>
      66. Хабарламаның соңы сигналының болмауы анықталған кезде: ITA-2 кодында:</w:t>
      </w:r>
    </w:p>
    <w:bookmarkEnd w:id="409"/>
    <w:p>
      <w:pPr>
        <w:spacing w:after="0"/>
        <w:ind w:left="0"/>
        <w:jc w:val="both"/>
      </w:pPr>
      <w:r>
        <w:rPr>
          <w:rFonts w:ascii="Times New Roman"/>
          <w:b w:val="false"/>
          <w:i w:val="false"/>
          <w:color w:val="000000"/>
          <w:sz w:val="28"/>
        </w:rPr>
        <w:t>
      СЖЦ→ҚАЙТАЛАҢЫЗ→АБА↑123→↓ЖОҚ→СОҢЫНА→ХАБАРЛАР↓&lt;≡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SVC→RPT→ABA↑123→↓NO→END→OF→MESSAGE↓&lt;≡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СЖЦ→ҚАЙТАЛАҢЫЗ→АБА123→ЖОҚ→СОҢЫНА→ХАБАРЛАР&lt;≡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SVC→RPT→ABA123→NO→END→OF→MESSAGE&lt;≡</w:t>
      </w:r>
    </w:p>
    <w:bookmarkStart w:name="z448" w:id="410"/>
    <w:p>
      <w:pPr>
        <w:spacing w:after="0"/>
        <w:ind w:left="0"/>
        <w:jc w:val="both"/>
      </w:pPr>
      <w:r>
        <w:rPr>
          <w:rFonts w:ascii="Times New Roman"/>
          <w:b w:val="false"/>
          <w:i w:val="false"/>
          <w:color w:val="000000"/>
          <w:sz w:val="28"/>
        </w:rPr>
        <w:t>
      67. Қабылданған хабарламаның ұзындығы рұқсат етілгеннен үлкен: ITA-2 кодында:</w:t>
      </w:r>
    </w:p>
    <w:bookmarkEnd w:id="410"/>
    <w:p>
      <w:pPr>
        <w:spacing w:after="0"/>
        <w:ind w:left="0"/>
        <w:jc w:val="both"/>
      </w:pPr>
      <w:r>
        <w:rPr>
          <w:rFonts w:ascii="Times New Roman"/>
          <w:b w:val="false"/>
          <w:i w:val="false"/>
          <w:color w:val="000000"/>
          <w:sz w:val="28"/>
        </w:rPr>
        <w:t>
      СЖЦ→МӘТІН→АБА↑123→↓ӨТЕ→ҰЗЫН↓&lt;≡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SVC→TXT→ABA↑123→↓TOO→LONG↓&lt;≡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СЖЦ→МӘТІН→АБА123→ӨТЕ→ҰЗЫН&lt;≡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SVC→TXT→ABA123→TOO→LONG&lt;≡</w:t>
      </w:r>
    </w:p>
    <w:bookmarkStart w:name="z449" w:id="411"/>
    <w:p>
      <w:pPr>
        <w:spacing w:after="0"/>
        <w:ind w:left="0"/>
        <w:jc w:val="both"/>
      </w:pPr>
      <w:r>
        <w:rPr>
          <w:rFonts w:ascii="Times New Roman"/>
          <w:b w:val="false"/>
          <w:i w:val="false"/>
          <w:color w:val="000000"/>
          <w:sz w:val="28"/>
        </w:rPr>
        <w:t>
      68. Орыс регистрінде қабылданған хабарламада мекен-жай жолында халықаралық арнаға жіберілетін мекен-жай болған кезде (мекен-жай көрсеткішінің бірінші әрпі У-дан өзгеше), онда бұл жағдайда хабарлама жеделхатты жіберушіге жіберіледі және келесі форматта болады:</w:t>
      </w:r>
    </w:p>
    <w:bookmarkEnd w:id="411"/>
    <w:p>
      <w:pPr>
        <w:spacing w:after="0"/>
        <w:ind w:left="0"/>
        <w:jc w:val="both"/>
      </w:pPr>
      <w:r>
        <w:rPr>
          <w:rFonts w:ascii="Times New Roman"/>
          <w:b w:val="false"/>
          <w:i w:val="false"/>
          <w:color w:val="000000"/>
          <w:sz w:val="28"/>
        </w:rPr>
        <w:t>
      ITA-2 кодында:</w:t>
      </w:r>
    </w:p>
    <w:p>
      <w:pPr>
        <w:spacing w:after="0"/>
        <w:ind w:left="0"/>
        <w:jc w:val="both"/>
      </w:pPr>
      <w:r>
        <w:rPr>
          <w:rFonts w:ascii="Times New Roman"/>
          <w:b w:val="false"/>
          <w:i w:val="false"/>
          <w:color w:val="000000"/>
          <w:sz w:val="28"/>
        </w:rPr>
        <w:t>
      СЖЦ→ҚАЙТАЛАҢЫЗ→↑140018→↓УАААЗГЗЬ&lt;≡</w:t>
      </w:r>
    </w:p>
    <w:p>
      <w:pPr>
        <w:spacing w:after="0"/>
        <w:ind w:left="0"/>
        <w:jc w:val="both"/>
      </w:pPr>
      <w:r>
        <w:rPr>
          <w:rFonts w:ascii="Times New Roman"/>
          <w:b w:val="false"/>
          <w:i w:val="false"/>
          <w:color w:val="000000"/>
          <w:sz w:val="28"/>
        </w:rPr>
        <w:t>
      ҚАТЕ→Қазақстан→ЖОЛЫНДА→ЖӨНЕЛТУШІНІҢ↓&lt;≡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СЖЦ→ҚАЙТАЛАҢЫЗ→140018→УАААЗГЗЬ&lt;≡</w:t>
      </w:r>
    </w:p>
    <w:p>
      <w:pPr>
        <w:spacing w:after="0"/>
        <w:ind w:left="0"/>
        <w:jc w:val="both"/>
      </w:pPr>
      <w:r>
        <w:rPr>
          <w:rFonts w:ascii="Times New Roman"/>
          <w:b w:val="false"/>
          <w:i w:val="false"/>
          <w:color w:val="000000"/>
          <w:sz w:val="28"/>
        </w:rPr>
        <w:t>
      ҚАТЕ→Қазақстан→ЖОЛЫНДА→ЖІБЕРУШІНІҢ&lt;≡</w:t>
      </w:r>
    </w:p>
    <w:bookmarkStart w:name="z450" w:id="412"/>
    <w:p>
      <w:pPr>
        <w:spacing w:after="0"/>
        <w:ind w:left="0"/>
        <w:jc w:val="both"/>
      </w:pPr>
      <w:r>
        <w:rPr>
          <w:rFonts w:ascii="Times New Roman"/>
          <w:b w:val="false"/>
          <w:i w:val="false"/>
          <w:color w:val="000000"/>
          <w:sz w:val="28"/>
        </w:rPr>
        <w:t>
      69. Уақыт аралығы бойынша сұрау салу қажет болған кезде хабарлама мынадай форматта қалыптастырылады:</w:t>
      </w:r>
    </w:p>
    <w:bookmarkEnd w:id="412"/>
    <w:p>
      <w:pPr>
        <w:spacing w:after="0"/>
        <w:ind w:left="0"/>
        <w:jc w:val="both"/>
      </w:pPr>
      <w:r>
        <w:rPr>
          <w:rFonts w:ascii="Times New Roman"/>
          <w:b w:val="false"/>
          <w:i w:val="false"/>
          <w:color w:val="000000"/>
          <w:sz w:val="28"/>
        </w:rPr>
        <w:t>
      ITA-2 кодында:</w:t>
      </w:r>
    </w:p>
    <w:p>
      <w:pPr>
        <w:spacing w:after="0"/>
        <w:ind w:left="0"/>
        <w:jc w:val="both"/>
      </w:pPr>
      <w:r>
        <w:rPr>
          <w:rFonts w:ascii="Times New Roman"/>
          <w:b w:val="false"/>
          <w:i w:val="false"/>
          <w:color w:val="000000"/>
          <w:sz w:val="28"/>
        </w:rPr>
        <w:t>
      СЖЦ→РПТ→↑1230-1305↓&lt;≡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SVC→RPT→↑1230-1305↓&lt;≡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СЖЦ→РПТ→1230-1305&lt;≡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SVC→RPT→1230-1305&lt;≡</w:t>
      </w:r>
    </w:p>
    <w:bookmarkStart w:name="z451" w:id="413"/>
    <w:p>
      <w:pPr>
        <w:spacing w:after="0"/>
        <w:ind w:left="0"/>
        <w:jc w:val="left"/>
      </w:pPr>
      <w:r>
        <w:rPr>
          <w:rFonts w:ascii="Times New Roman"/>
          <w:b/>
          <w:i w:val="false"/>
          <w:color w:val="000000"/>
        </w:rPr>
        <w:t xml:space="preserve"> Параграф 9. Хабарламаларды қабылдауды растау</w:t>
      </w:r>
    </w:p>
    <w:bookmarkEnd w:id="413"/>
    <w:bookmarkStart w:name="z452" w:id="414"/>
    <w:p>
      <w:pPr>
        <w:spacing w:after="0"/>
        <w:ind w:left="0"/>
        <w:jc w:val="both"/>
      </w:pPr>
      <w:r>
        <w:rPr>
          <w:rFonts w:ascii="Times New Roman"/>
          <w:b w:val="false"/>
          <w:i w:val="false"/>
          <w:color w:val="000000"/>
          <w:sz w:val="28"/>
        </w:rPr>
        <w:t>
      70. AFTN станциялары қабылданатын нөмірлердің реттілігі бойынша хабарламаларды қабылдауды бақылауды жүзеге асырады. AFTN қабылдау станциясы, мыгадай жағдайларды қоспағанда, қабылдауды растауды бермейді:</w:t>
      </w:r>
    </w:p>
    <w:bookmarkEnd w:id="414"/>
    <w:p>
      <w:pPr>
        <w:spacing w:after="0"/>
        <w:ind w:left="0"/>
        <w:jc w:val="both"/>
      </w:pPr>
      <w:r>
        <w:rPr>
          <w:rFonts w:ascii="Times New Roman"/>
          <w:b w:val="false"/>
          <w:i w:val="false"/>
          <w:color w:val="000000"/>
          <w:sz w:val="28"/>
        </w:rPr>
        <w:t>
      апат туралы хабарламаны қабылдау (СС (SS) санаты);</w:t>
      </w:r>
    </w:p>
    <w:p>
      <w:pPr>
        <w:spacing w:after="0"/>
        <w:ind w:left="0"/>
        <w:jc w:val="both"/>
      </w:pPr>
      <w:r>
        <w:rPr>
          <w:rFonts w:ascii="Times New Roman"/>
          <w:b w:val="false"/>
          <w:i w:val="false"/>
          <w:color w:val="000000"/>
          <w:sz w:val="28"/>
        </w:rPr>
        <w:t>
      кесте бойынша жұмыстар;</w:t>
      </w:r>
    </w:p>
    <w:p>
      <w:pPr>
        <w:spacing w:after="0"/>
        <w:ind w:left="0"/>
        <w:jc w:val="both"/>
      </w:pPr>
      <w:r>
        <w:rPr>
          <w:rFonts w:ascii="Times New Roman"/>
          <w:b w:val="false"/>
          <w:i w:val="false"/>
          <w:color w:val="000000"/>
          <w:sz w:val="28"/>
        </w:rPr>
        <w:t>
      процедуралық сигналы бар бақылау арналық берілістерін қалыптастыру</w:t>
      </w:r>
    </w:p>
    <w:p>
      <w:pPr>
        <w:spacing w:after="0"/>
        <w:ind w:left="0"/>
        <w:jc w:val="both"/>
      </w:pPr>
      <w:r>
        <w:rPr>
          <w:rFonts w:ascii="Times New Roman"/>
          <w:b w:val="false"/>
          <w:i w:val="false"/>
          <w:color w:val="000000"/>
          <w:sz w:val="28"/>
        </w:rPr>
        <w:t>
      ЛР (LR);</w:t>
      </w:r>
    </w:p>
    <w:p>
      <w:pPr>
        <w:spacing w:after="0"/>
        <w:ind w:left="0"/>
        <w:jc w:val="both"/>
      </w:pPr>
      <w:r>
        <w:rPr>
          <w:rFonts w:ascii="Times New Roman"/>
          <w:b w:val="false"/>
          <w:i w:val="false"/>
          <w:color w:val="000000"/>
          <w:sz w:val="28"/>
        </w:rPr>
        <w:t>
      хабарламаларды айналма жолдар бойынша жіберу.</w:t>
      </w:r>
    </w:p>
    <w:bookmarkStart w:name="z453" w:id="415"/>
    <w:p>
      <w:pPr>
        <w:spacing w:after="0"/>
        <w:ind w:left="0"/>
        <w:jc w:val="both"/>
      </w:pPr>
      <w:r>
        <w:rPr>
          <w:rFonts w:ascii="Times New Roman"/>
          <w:b w:val="false"/>
          <w:i w:val="false"/>
          <w:color w:val="000000"/>
          <w:sz w:val="28"/>
        </w:rPr>
        <w:t>
      71. Апат туралы хабарламаны қабылдау AFTN жөнелту станциясына қызметтік хабарлама жіберетін AFTN тағайындау станциясымен әр жолы жеке расталады. AFTN тағайындау станциялары SS (SS) жедел индексі бар кіріс хабарламаны қай регистрде қабылдағанына байланысты орыс немесе латын регистрінде Растауды жасайды. Мұндай қабылдауды растаудың AFTN жөнелту станциясына жолданған толық хабарлама форматы болады, бұл хабарламаға СС (SS) шұғылдық индексі беріледі, оған осыған байланысты шұғылдық сигналы қосылады және оның құрамында СС (SS) шұғылдық индексі бар:</w:t>
      </w:r>
    </w:p>
    <w:bookmarkEnd w:id="415"/>
    <w:p>
      <w:pPr>
        <w:spacing w:after="0"/>
        <w:ind w:left="0"/>
        <w:jc w:val="both"/>
      </w:pPr>
      <w:r>
        <w:rPr>
          <w:rFonts w:ascii="Times New Roman"/>
          <w:b w:val="false"/>
          <w:i w:val="false"/>
          <w:color w:val="000000"/>
          <w:sz w:val="28"/>
        </w:rPr>
        <w:t>
      процедуралық сигнал Р (R);</w:t>
      </w:r>
    </w:p>
    <w:p>
      <w:pPr>
        <w:spacing w:after="0"/>
        <w:ind w:left="0"/>
        <w:jc w:val="both"/>
      </w:pPr>
      <w:r>
        <w:rPr>
          <w:rFonts w:ascii="Times New Roman"/>
          <w:b w:val="false"/>
          <w:i w:val="false"/>
          <w:color w:val="000000"/>
          <w:sz w:val="28"/>
        </w:rPr>
        <w:t>
      расталған хабарламаның көзі; Мәтін соңындағы сигнал.</w:t>
      </w:r>
    </w:p>
    <w:p>
      <w:pPr>
        <w:spacing w:after="0"/>
        <w:ind w:left="0"/>
        <w:jc w:val="both"/>
      </w:pPr>
      <w:r>
        <w:rPr>
          <w:rFonts w:ascii="Times New Roman"/>
          <w:b w:val="false"/>
          <w:i w:val="false"/>
          <w:color w:val="000000"/>
          <w:sz w:val="28"/>
        </w:rPr>
        <w:t>
      Растау хабары келесі форматқа ие: ITA-2 кодында:</w:t>
      </w:r>
    </w:p>
    <w:p>
      <w:pPr>
        <w:spacing w:after="0"/>
        <w:ind w:left="0"/>
        <w:jc w:val="both"/>
      </w:pPr>
      <w:r>
        <w:rPr>
          <w:rFonts w:ascii="Times New Roman"/>
          <w:b w:val="false"/>
          <w:i w:val="false"/>
          <w:color w:val="000000"/>
          <w:sz w:val="28"/>
        </w:rPr>
        <w:t>
      ↓ЗЦЗЦ→БАА↑123→[1522→]*→→→→→↓&lt;≡</w:t>
      </w:r>
    </w:p>
    <w:p>
      <w:pPr>
        <w:spacing w:after="0"/>
        <w:ind w:left="0"/>
        <w:jc w:val="both"/>
      </w:pPr>
      <w:r>
        <w:rPr>
          <w:rFonts w:ascii="Times New Roman"/>
          <w:b w:val="false"/>
          <w:i w:val="false"/>
          <w:color w:val="000000"/>
          <w:sz w:val="28"/>
        </w:rPr>
        <w:t>
      СС→УУУУЗГЗЬ&lt;≡</w:t>
      </w:r>
    </w:p>
    <w:p>
      <w:pPr>
        <w:spacing w:after="0"/>
        <w:ind w:left="0"/>
        <w:jc w:val="both"/>
      </w:pPr>
      <w:r>
        <w:rPr>
          <w:rFonts w:ascii="Times New Roman"/>
          <w:b w:val="false"/>
          <w:i w:val="false"/>
          <w:color w:val="000000"/>
          <w:sz w:val="28"/>
        </w:rPr>
        <w:t>
      ↑311522→↓УАААЫФЫЬ↑ЮЮЮЮЮ**↓&lt;≡</w:t>
      </w:r>
    </w:p>
    <w:p>
      <w:pPr>
        <w:spacing w:after="0"/>
        <w:ind w:left="0"/>
        <w:jc w:val="both"/>
      </w:pPr>
      <w:r>
        <w:rPr>
          <w:rFonts w:ascii="Times New Roman"/>
          <w:b w:val="false"/>
          <w:i w:val="false"/>
          <w:color w:val="000000"/>
          <w:sz w:val="28"/>
        </w:rPr>
        <w:t>
      Р→↑311521→↓УУУУЗГЗЬ↓&lt;≡</w:t>
      </w:r>
    </w:p>
    <w:p>
      <w:pPr>
        <w:spacing w:after="0"/>
        <w:ind w:left="0"/>
        <w:jc w:val="both"/>
      </w:pPr>
      <w:r>
        <w:rPr>
          <w:rFonts w:ascii="Times New Roman"/>
          <w:b w:val="false"/>
          <w:i w:val="false"/>
          <w:color w:val="000000"/>
          <w:sz w:val="28"/>
        </w:rPr>
        <w:t>
      ≡≡≡≡≡≡≡НННН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↓ZCZC→ВАА↑123→[1522→]*→→→→↓&lt;≡</w:t>
      </w:r>
    </w:p>
    <w:p>
      <w:pPr>
        <w:spacing w:after="0"/>
        <w:ind w:left="0"/>
        <w:jc w:val="both"/>
      </w:pPr>
      <w:r>
        <w:rPr>
          <w:rFonts w:ascii="Times New Roman"/>
          <w:b w:val="false"/>
          <w:i w:val="false"/>
          <w:color w:val="000000"/>
          <w:sz w:val="28"/>
        </w:rPr>
        <w:t>
      SS→UUUUZGZX&lt;≡</w:t>
      </w:r>
    </w:p>
    <w:p>
      <w:pPr>
        <w:spacing w:after="0"/>
        <w:ind w:left="0"/>
        <w:jc w:val="both"/>
      </w:pPr>
      <w:r>
        <w:rPr>
          <w:rFonts w:ascii="Times New Roman"/>
          <w:b w:val="false"/>
          <w:i w:val="false"/>
          <w:color w:val="000000"/>
          <w:sz w:val="28"/>
        </w:rPr>
        <w:t>
      ↑311522↓→UAAAYFYX↑ЮЮЮЮЮ**↓&lt;≡</w:t>
      </w:r>
    </w:p>
    <w:p>
      <w:pPr>
        <w:spacing w:after="0"/>
        <w:ind w:left="0"/>
        <w:jc w:val="both"/>
      </w:pPr>
      <w:r>
        <w:rPr>
          <w:rFonts w:ascii="Times New Roman"/>
          <w:b w:val="false"/>
          <w:i w:val="false"/>
          <w:color w:val="000000"/>
          <w:sz w:val="28"/>
        </w:rPr>
        <w:t>
      R→↑311521↓→UUUUZGZX↓&lt;≡</w:t>
      </w:r>
    </w:p>
    <w:p>
      <w:pPr>
        <w:spacing w:after="0"/>
        <w:ind w:left="0"/>
        <w:jc w:val="both"/>
      </w:pPr>
      <w:r>
        <w:rPr>
          <w:rFonts w:ascii="Times New Roman"/>
          <w:b w:val="false"/>
          <w:i w:val="false"/>
          <w:color w:val="000000"/>
          <w:sz w:val="28"/>
        </w:rPr>
        <w:t>
      ≡≡≡≡≡≡≡NNNN</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(SO)БАА123[→1522]*&lt;≡</w:t>
      </w:r>
    </w:p>
    <w:p>
      <w:pPr>
        <w:spacing w:after="0"/>
        <w:ind w:left="0"/>
        <w:jc w:val="both"/>
      </w:pPr>
      <w:r>
        <w:rPr>
          <w:rFonts w:ascii="Times New Roman"/>
          <w:b w:val="false"/>
          <w:i w:val="false"/>
          <w:color w:val="000000"/>
          <w:sz w:val="28"/>
        </w:rPr>
        <w:t>
      СС→УУУУЗГЗЬ&lt;≡</w:t>
      </w:r>
    </w:p>
    <w:p>
      <w:pPr>
        <w:spacing w:after="0"/>
        <w:ind w:left="0"/>
        <w:jc w:val="both"/>
      </w:pPr>
      <w:r>
        <w:rPr>
          <w:rFonts w:ascii="Times New Roman"/>
          <w:b w:val="false"/>
          <w:i w:val="false"/>
          <w:color w:val="000000"/>
          <w:sz w:val="28"/>
        </w:rPr>
        <w:t>
      311522→УАААЫФЫЬ(BEL)(BEL)(BEL)(BEL)(BEL) &lt;≡</w:t>
      </w:r>
    </w:p>
    <w:p>
      <w:pPr>
        <w:spacing w:after="0"/>
        <w:ind w:left="0"/>
        <w:jc w:val="both"/>
      </w:pPr>
      <w:r>
        <w:rPr>
          <w:rFonts w:ascii="Times New Roman"/>
          <w:b w:val="false"/>
          <w:i w:val="false"/>
          <w:color w:val="000000"/>
          <w:sz w:val="28"/>
        </w:rPr>
        <w:t>
      Р→311521→УУУУЗГЗЬ&lt;≡</w:t>
      </w:r>
    </w:p>
    <w:p>
      <w:pPr>
        <w:spacing w:after="0"/>
        <w:ind w:left="0"/>
        <w:jc w:val="both"/>
      </w:pPr>
      <w:r>
        <w:rPr>
          <w:rFonts w:ascii="Times New Roman"/>
          <w:b w:val="false"/>
          <w:i w:val="false"/>
          <w:color w:val="000000"/>
          <w:sz w:val="28"/>
        </w:rPr>
        <w:t>
      (VT)(ETX)</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(SI)BАА123[→1522]*&lt;≡</w:t>
      </w:r>
    </w:p>
    <w:p>
      <w:pPr>
        <w:spacing w:after="0"/>
        <w:ind w:left="0"/>
        <w:jc w:val="both"/>
      </w:pPr>
      <w:r>
        <w:rPr>
          <w:rFonts w:ascii="Times New Roman"/>
          <w:b w:val="false"/>
          <w:i w:val="false"/>
          <w:color w:val="000000"/>
          <w:sz w:val="28"/>
        </w:rPr>
        <w:t>
      SS→UUUUZGZX&lt;≡</w:t>
      </w:r>
    </w:p>
    <w:p>
      <w:pPr>
        <w:spacing w:after="0"/>
        <w:ind w:left="0"/>
        <w:jc w:val="both"/>
      </w:pPr>
      <w:r>
        <w:rPr>
          <w:rFonts w:ascii="Times New Roman"/>
          <w:b w:val="false"/>
          <w:i w:val="false"/>
          <w:color w:val="000000"/>
          <w:sz w:val="28"/>
        </w:rPr>
        <w:t>
      311522→UAAAYFYX(BEL)(BEL)(BEL)(BEL)(BEL)&lt; ≡</w:t>
      </w:r>
    </w:p>
    <w:p>
      <w:pPr>
        <w:spacing w:after="0"/>
        <w:ind w:left="0"/>
        <w:jc w:val="both"/>
      </w:pPr>
      <w:r>
        <w:rPr>
          <w:rFonts w:ascii="Times New Roman"/>
          <w:b w:val="false"/>
          <w:i w:val="false"/>
          <w:color w:val="000000"/>
          <w:sz w:val="28"/>
        </w:rPr>
        <w:t>
      R→311521→UUUUZGZX&lt;≡</w:t>
      </w:r>
    </w:p>
    <w:p>
      <w:pPr>
        <w:spacing w:after="0"/>
        <w:ind w:left="0"/>
        <w:jc w:val="both"/>
      </w:pPr>
      <w:r>
        <w:rPr>
          <w:rFonts w:ascii="Times New Roman"/>
          <w:b w:val="false"/>
          <w:i w:val="false"/>
          <w:color w:val="000000"/>
          <w:sz w:val="28"/>
        </w:rPr>
        <w:t>
      (VT)(ETX)</w:t>
      </w:r>
    </w:p>
    <w:p>
      <w:pPr>
        <w:spacing w:after="0"/>
        <w:ind w:left="0"/>
        <w:jc w:val="both"/>
      </w:pPr>
      <w:r>
        <w:rPr>
          <w:rFonts w:ascii="Times New Roman"/>
          <w:b w:val="false"/>
          <w:i w:val="false"/>
          <w:color w:val="000000"/>
          <w:sz w:val="28"/>
        </w:rPr>
        <w:t>
      * - []міндетті емес деректер</w:t>
      </w:r>
    </w:p>
    <w:p>
      <w:pPr>
        <w:spacing w:after="0"/>
        <w:ind w:left="0"/>
        <w:jc w:val="both"/>
      </w:pPr>
      <w:r>
        <w:rPr>
          <w:rFonts w:ascii="Times New Roman"/>
          <w:b w:val="false"/>
          <w:i w:val="false"/>
          <w:color w:val="000000"/>
          <w:sz w:val="28"/>
        </w:rPr>
        <w:t>
      ** - орыс регистрі бар аппаратура үшін</w:t>
      </w:r>
    </w:p>
    <w:bookmarkStart w:name="z454" w:id="416"/>
    <w:p>
      <w:pPr>
        <w:spacing w:after="0"/>
        <w:ind w:left="0"/>
        <w:jc w:val="left"/>
      </w:pPr>
      <w:r>
        <w:rPr>
          <w:rFonts w:ascii="Times New Roman"/>
          <w:b/>
          <w:i w:val="false"/>
          <w:color w:val="000000"/>
        </w:rPr>
        <w:t xml:space="preserve"> Параграф 10. Кесте бойынша жұмыс</w:t>
      </w:r>
    </w:p>
    <w:bookmarkEnd w:id="416"/>
    <w:bookmarkStart w:name="z455" w:id="417"/>
    <w:p>
      <w:pPr>
        <w:spacing w:after="0"/>
        <w:ind w:left="0"/>
        <w:jc w:val="both"/>
      </w:pPr>
      <w:r>
        <w:rPr>
          <w:rFonts w:ascii="Times New Roman"/>
          <w:b w:val="false"/>
          <w:i w:val="false"/>
          <w:color w:val="000000"/>
          <w:sz w:val="28"/>
        </w:rPr>
        <w:t>
      72. Жұмысты тоқтатар алдында AFTN станциясы бұл туралы өз арналары бар барлық басқа AFTN станцияларына хабарлайды және егер ол жұмыстың әдеттегі басталуынан өзгеше болса, жұмысты қайта бастау уақыты туралы хабарлайды. Мұндай хабарламаның мәтіні AFTN аралас станцияларының келісімімен анықталады.</w:t>
      </w:r>
    </w:p>
    <w:bookmarkEnd w:id="417"/>
    <w:bookmarkStart w:name="z456" w:id="418"/>
    <w:p>
      <w:pPr>
        <w:spacing w:after="0"/>
        <w:ind w:left="0"/>
        <w:jc w:val="both"/>
      </w:pPr>
      <w:r>
        <w:rPr>
          <w:rFonts w:ascii="Times New Roman"/>
          <w:b w:val="false"/>
          <w:i w:val="false"/>
          <w:color w:val="000000"/>
          <w:sz w:val="28"/>
        </w:rPr>
        <w:t>
      73. Шектес AFTN станциясынан жұмысты алдағы тоқтату туралы хабарлама алған AFTN станциясы оған мәтіні СЖЦ (SVC) қысқартуды, ЛР (LR) ДЗ (LS) рәсімдік сигналдарын қамтитын қызметтік хабарлама береді, одан кейін беру белгілері және әрбір арна бойынша хабарламаларды қабылдау мен беруде тиісінше соңғы өңделген реттік нөмірлері жазылады. Шектес AFTN станциялары арасында уағдаластық болған жағдайда, осы хабарламаға қосымша мәтін енгізуге рұқсат етіледі. Мәтіннен кейін мәтіннің соңына сигнал беріледі.</w:t>
      </w:r>
    </w:p>
    <w:bookmarkEnd w:id="418"/>
    <w:p>
      <w:pPr>
        <w:spacing w:after="0"/>
        <w:ind w:left="0"/>
        <w:jc w:val="both"/>
      </w:pPr>
      <w:r>
        <w:rPr>
          <w:rFonts w:ascii="Times New Roman"/>
          <w:b w:val="false"/>
          <w:i w:val="false"/>
          <w:color w:val="000000"/>
          <w:sz w:val="28"/>
        </w:rPr>
        <w:t>
      Қызметтік қатынастың форматы: ITA-2 кодында:</w:t>
      </w:r>
    </w:p>
    <w:p>
      <w:pPr>
        <w:spacing w:after="0"/>
        <w:ind w:left="0"/>
        <w:jc w:val="both"/>
      </w:pPr>
      <w:r>
        <w:rPr>
          <w:rFonts w:ascii="Times New Roman"/>
          <w:b w:val="false"/>
          <w:i w:val="false"/>
          <w:color w:val="000000"/>
          <w:sz w:val="28"/>
        </w:rPr>
        <w:t>
      СЖЦ→ЛР→АБА↑123↓→ДЗ→БАА↑321↓&lt;≡</w:t>
      </w:r>
    </w:p>
    <w:p>
      <w:pPr>
        <w:spacing w:after="0"/>
        <w:ind w:left="0"/>
        <w:jc w:val="both"/>
      </w:pPr>
      <w:r>
        <w:rPr>
          <w:rFonts w:ascii="Times New Roman"/>
          <w:b w:val="false"/>
          <w:i w:val="false"/>
          <w:color w:val="000000"/>
          <w:sz w:val="28"/>
        </w:rPr>
        <w:t>
      қосымша мәтін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SVC→LR→АВА↑123↓→LS→ВАА↑321↓&lt;≡</w:t>
      </w:r>
    </w:p>
    <w:p>
      <w:pPr>
        <w:spacing w:after="0"/>
        <w:ind w:left="0"/>
        <w:jc w:val="both"/>
      </w:pPr>
      <w:r>
        <w:rPr>
          <w:rFonts w:ascii="Times New Roman"/>
          <w:b w:val="false"/>
          <w:i w:val="false"/>
          <w:color w:val="000000"/>
          <w:sz w:val="28"/>
        </w:rPr>
        <w:t>
      қосымша мәтін</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СЖЦ→ЛР→АБА123→ДЗ→БАА321&lt;≡</w:t>
      </w:r>
    </w:p>
    <w:p>
      <w:pPr>
        <w:spacing w:after="0"/>
        <w:ind w:left="0"/>
        <w:jc w:val="both"/>
      </w:pPr>
      <w:r>
        <w:rPr>
          <w:rFonts w:ascii="Times New Roman"/>
          <w:b w:val="false"/>
          <w:i w:val="false"/>
          <w:color w:val="000000"/>
          <w:sz w:val="28"/>
        </w:rPr>
        <w:t>
      қосымша мәтін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SVC→LR→АВА123→LS→ВАА321&lt;≡</w:t>
      </w:r>
    </w:p>
    <w:p>
      <w:pPr>
        <w:spacing w:after="0"/>
        <w:ind w:left="0"/>
        <w:jc w:val="both"/>
      </w:pPr>
      <w:r>
        <w:rPr>
          <w:rFonts w:ascii="Times New Roman"/>
          <w:b w:val="false"/>
          <w:i w:val="false"/>
          <w:color w:val="000000"/>
          <w:sz w:val="28"/>
        </w:rPr>
        <w:t xml:space="preserve">
      қосымша мәтін </w:t>
      </w:r>
    </w:p>
    <w:bookmarkStart w:name="z457" w:id="419"/>
    <w:p>
      <w:pPr>
        <w:spacing w:after="0"/>
        <w:ind w:left="0"/>
        <w:jc w:val="both"/>
      </w:pPr>
      <w:r>
        <w:rPr>
          <w:rFonts w:ascii="Times New Roman"/>
          <w:b w:val="false"/>
          <w:i w:val="false"/>
          <w:color w:val="000000"/>
          <w:sz w:val="28"/>
        </w:rPr>
        <w:t>
      74. AFTN станциясы осы Технологияның 75-тармағына сәйкес жасалған хабарламаны қабылдай отырып, реттік нөмірлерді салыстырып тексереді және қажет болған жағдайда хабарламаларды жеткізу жөніндегі іс-қимылдарды орындайды. Кесте бойынша жұмыс істейтін AFTN станциясы станция жабылған сәтте арналар бойынша хабарламаларды алуды және жіберуді қамтамасыз етеді.</w:t>
      </w:r>
    </w:p>
    <w:bookmarkEnd w:id="419"/>
    <w:bookmarkStart w:name="z458" w:id="420"/>
    <w:p>
      <w:pPr>
        <w:spacing w:after="0"/>
        <w:ind w:left="0"/>
        <w:jc w:val="both"/>
      </w:pPr>
      <w:r>
        <w:rPr>
          <w:rFonts w:ascii="Times New Roman"/>
          <w:b w:val="false"/>
          <w:i w:val="false"/>
          <w:color w:val="000000"/>
          <w:sz w:val="28"/>
        </w:rPr>
        <w:t>
      75. Кесте бойынша жұмыс істейтін AFTN станциясының жұмысын қайта бастау аралас станциялармен болған уағдаластықтарға сәйкес жүргізіледі.</w:t>
      </w:r>
    </w:p>
    <w:bookmarkEnd w:id="420"/>
    <w:bookmarkStart w:name="z459" w:id="421"/>
    <w:p>
      <w:pPr>
        <w:spacing w:after="0"/>
        <w:ind w:left="0"/>
        <w:jc w:val="left"/>
      </w:pPr>
      <w:r>
        <w:rPr>
          <w:rFonts w:ascii="Times New Roman"/>
          <w:b/>
          <w:i w:val="false"/>
          <w:color w:val="000000"/>
        </w:rPr>
        <w:t xml:space="preserve"> Параграф 11. Хабарламаларды айналма жолдар бойынша жіберу</w:t>
      </w:r>
    </w:p>
    <w:bookmarkEnd w:id="421"/>
    <w:bookmarkStart w:name="z460" w:id="422"/>
    <w:p>
      <w:pPr>
        <w:spacing w:after="0"/>
        <w:ind w:left="0"/>
        <w:jc w:val="both"/>
      </w:pPr>
      <w:r>
        <w:rPr>
          <w:rFonts w:ascii="Times New Roman"/>
          <w:b w:val="false"/>
          <w:i w:val="false"/>
          <w:color w:val="000000"/>
          <w:sz w:val="28"/>
        </w:rPr>
        <w:t>
      76. Қажет болған жағдайда трафиктің қозғалысын жеделдету үшін хабарламаларды берудің тағайындалған жолдарын алдын ала өзгерту көзделеді. Әрбір AFTN станциясында тиісті AFTN станцияларын пайдаланатын әкімшілікпен келісілген қосалқы трактілердің тізбесі болады және қажет болған жағдайда оларды пайдаланады.</w:t>
      </w:r>
    </w:p>
    <w:bookmarkEnd w:id="422"/>
    <w:bookmarkStart w:name="z461" w:id="423"/>
    <w:p>
      <w:pPr>
        <w:spacing w:after="0"/>
        <w:ind w:left="0"/>
        <w:jc w:val="both"/>
      </w:pPr>
      <w:r>
        <w:rPr>
          <w:rFonts w:ascii="Times New Roman"/>
          <w:b w:val="false"/>
          <w:i w:val="false"/>
          <w:color w:val="000000"/>
          <w:sz w:val="28"/>
        </w:rPr>
        <w:t>
      77. Егер AFTN станциясындағы қандай да бір тізбек үшін қосалқы тракт көзделмеген болса, онда тізбек істен шыққан кезде хабарламаларды жеткізу шарттары екі AFTN станциясының осы әкімшіліктері арасында келісілуі тиіс.</w:t>
      </w:r>
    </w:p>
    <w:bookmarkEnd w:id="423"/>
    <w:bookmarkStart w:name="z462" w:id="424"/>
    <w:p>
      <w:pPr>
        <w:spacing w:after="0"/>
        <w:ind w:left="0"/>
        <w:jc w:val="both"/>
      </w:pPr>
      <w:r>
        <w:rPr>
          <w:rFonts w:ascii="Times New Roman"/>
          <w:b w:val="false"/>
          <w:i w:val="false"/>
          <w:color w:val="000000"/>
          <w:sz w:val="28"/>
        </w:rPr>
        <w:t>
      78. Белгіленген жолдарды өзгерту 10 минуттық кезең шегінде жүргізілуі тиіс.</w:t>
      </w:r>
    </w:p>
    <w:bookmarkEnd w:id="424"/>
    <w:bookmarkStart w:name="z463" w:id="425"/>
    <w:p>
      <w:pPr>
        <w:spacing w:after="0"/>
        <w:ind w:left="0"/>
        <w:jc w:val="both"/>
      </w:pPr>
      <w:r>
        <w:rPr>
          <w:rFonts w:ascii="Times New Roman"/>
          <w:b w:val="false"/>
          <w:i w:val="false"/>
          <w:color w:val="000000"/>
          <w:sz w:val="28"/>
        </w:rPr>
        <w:t>
      79. Айналып өту тізбегі бойынша трафикті бағыттау қажет болған жағдайларда бағыттауды өзгерту арнайы қызметтік хабарламалар алмасқаннан кейін жүзеге асырылады. Мұндай қызметтік хабарлардың мәтіні мыналарды қамтиды:</w:t>
      </w:r>
    </w:p>
    <w:bookmarkEnd w:id="425"/>
    <w:p>
      <w:pPr>
        <w:spacing w:after="0"/>
        <w:ind w:left="0"/>
        <w:jc w:val="both"/>
      </w:pPr>
      <w:r>
        <w:rPr>
          <w:rFonts w:ascii="Times New Roman"/>
          <w:b w:val="false"/>
          <w:i w:val="false"/>
          <w:color w:val="000000"/>
          <w:sz w:val="28"/>
        </w:rPr>
        <w:t>
      SVC қысқарту;</w:t>
      </w:r>
    </w:p>
    <w:p>
      <w:pPr>
        <w:spacing w:after="0"/>
        <w:ind w:left="0"/>
        <w:jc w:val="both"/>
      </w:pPr>
      <w:r>
        <w:rPr>
          <w:rFonts w:ascii="Times New Roman"/>
          <w:b w:val="false"/>
          <w:i w:val="false"/>
          <w:color w:val="000000"/>
          <w:sz w:val="28"/>
        </w:rPr>
        <w:t>
      QSP процедуралық сигналы;</w:t>
      </w:r>
    </w:p>
    <w:p>
      <w:pPr>
        <w:spacing w:after="0"/>
        <w:ind w:left="0"/>
        <w:jc w:val="both"/>
      </w:pPr>
      <w:r>
        <w:rPr>
          <w:rFonts w:ascii="Times New Roman"/>
          <w:b w:val="false"/>
          <w:i w:val="false"/>
          <w:color w:val="000000"/>
          <w:sz w:val="28"/>
        </w:rPr>
        <w:t>
      қажет болса, сұрау, бас тарту немесе бағытты өзгертуді жою үшін RQ, no немесе CNL процедуралық сигналы;</w:t>
      </w:r>
    </w:p>
    <w:p>
      <w:pPr>
        <w:spacing w:after="0"/>
        <w:ind w:left="0"/>
        <w:jc w:val="both"/>
      </w:pPr>
      <w:r>
        <w:rPr>
          <w:rFonts w:ascii="Times New Roman"/>
          <w:b w:val="false"/>
          <w:i w:val="false"/>
          <w:color w:val="000000"/>
          <w:sz w:val="28"/>
        </w:rPr>
        <w:t>
      бағыттың өзгеруі қолданылатын трактілердің, мемлекеттердің, аумақтардың, орналасқан жердің немесе маршруттау станцияларының аудандарын белгілеу;</w:t>
      </w:r>
    </w:p>
    <w:p>
      <w:pPr>
        <w:spacing w:after="0"/>
        <w:ind w:left="0"/>
        <w:jc w:val="both"/>
      </w:pPr>
      <w:r>
        <w:rPr>
          <w:rFonts w:ascii="Times New Roman"/>
          <w:b w:val="false"/>
          <w:i w:val="false"/>
          <w:color w:val="000000"/>
          <w:sz w:val="28"/>
        </w:rPr>
        <w:t>
      мәтін соңындағы сигнал.</w:t>
      </w:r>
    </w:p>
    <w:p>
      <w:pPr>
        <w:spacing w:after="0"/>
        <w:ind w:left="0"/>
        <w:jc w:val="both"/>
      </w:pPr>
      <w:r>
        <w:rPr>
          <w:rFonts w:ascii="Times New Roman"/>
          <w:b w:val="false"/>
          <w:i w:val="false"/>
          <w:color w:val="000000"/>
          <w:sz w:val="28"/>
        </w:rPr>
        <w:t>
      Қызметтік хабарлардың форматтары:</w:t>
      </w:r>
    </w:p>
    <w:p>
      <w:pPr>
        <w:spacing w:after="0"/>
        <w:ind w:left="0"/>
        <w:jc w:val="both"/>
      </w:pPr>
      <w:r>
        <w:rPr>
          <w:rFonts w:ascii="Times New Roman"/>
          <w:b w:val="false"/>
          <w:i w:val="false"/>
          <w:color w:val="000000"/>
          <w:sz w:val="28"/>
        </w:rPr>
        <w:t>
      тракттарды өзгертуді сұрау үшін (UACC және UASK станцияларына трафик жіберуді жаспарлаған AFTN станциялары жібереді:</w:t>
      </w:r>
    </w:p>
    <w:p>
      <w:pPr>
        <w:spacing w:after="0"/>
        <w:ind w:left="0"/>
        <w:jc w:val="both"/>
      </w:pPr>
      <w:r>
        <w:rPr>
          <w:rFonts w:ascii="Times New Roman"/>
          <w:b w:val="false"/>
          <w:i w:val="false"/>
          <w:color w:val="000000"/>
          <w:sz w:val="28"/>
        </w:rPr>
        <w:t>
      SVC→QSP→RQ→UACC→UASP→UASK↓&lt;≡</w:t>
      </w:r>
    </w:p>
    <w:p>
      <w:pPr>
        <w:spacing w:after="0"/>
        <w:ind w:left="0"/>
        <w:jc w:val="both"/>
      </w:pPr>
      <w:r>
        <w:rPr>
          <w:rFonts w:ascii="Times New Roman"/>
          <w:b w:val="false"/>
          <w:i w:val="false"/>
          <w:color w:val="000000"/>
          <w:sz w:val="28"/>
        </w:rPr>
        <w:t>
      тракттарды өзгертуді қабылдау үшін (UAC, UAP және UASK станцияларын айналып өтуді қамтамасыз етуге дайын AFTN станциясы жібереді):</w:t>
      </w:r>
    </w:p>
    <w:p>
      <w:pPr>
        <w:spacing w:after="0"/>
        <w:ind w:left="0"/>
        <w:jc w:val="both"/>
      </w:pPr>
      <w:r>
        <w:rPr>
          <w:rFonts w:ascii="Times New Roman"/>
          <w:b w:val="false"/>
          <w:i w:val="false"/>
          <w:color w:val="000000"/>
          <w:sz w:val="28"/>
        </w:rPr>
        <w:t>
      SVC→QSP→UACC→UASP→UASK↓&lt;≡</w:t>
      </w:r>
    </w:p>
    <w:p>
      <w:pPr>
        <w:spacing w:after="0"/>
        <w:ind w:left="0"/>
        <w:jc w:val="both"/>
      </w:pPr>
      <w:r>
        <w:rPr>
          <w:rFonts w:ascii="Times New Roman"/>
          <w:b w:val="false"/>
          <w:i w:val="false"/>
          <w:color w:val="000000"/>
          <w:sz w:val="28"/>
        </w:rPr>
        <w:t>
      тракттарды өзгертуді қабылдау үшін (UAC, UAP және UASK станцияларын айналып өтуді қамтамасыз етуге дайын AFTN станциясы жібереді):</w:t>
      </w:r>
    </w:p>
    <w:p>
      <w:pPr>
        <w:spacing w:after="0"/>
        <w:ind w:left="0"/>
        <w:jc w:val="both"/>
      </w:pPr>
      <w:r>
        <w:rPr>
          <w:rFonts w:ascii="Times New Roman"/>
          <w:b w:val="false"/>
          <w:i w:val="false"/>
          <w:color w:val="000000"/>
          <w:sz w:val="28"/>
        </w:rPr>
        <w:t>
      SVC→QSP→NO→UACC→UASP→UASK↓&lt;≡</w:t>
      </w:r>
    </w:p>
    <w:p>
      <w:pPr>
        <w:spacing w:after="0"/>
        <w:ind w:left="0"/>
        <w:jc w:val="both"/>
      </w:pPr>
      <w:r>
        <w:rPr>
          <w:rFonts w:ascii="Times New Roman"/>
          <w:b w:val="false"/>
          <w:i w:val="false"/>
          <w:color w:val="000000"/>
          <w:sz w:val="28"/>
        </w:rPr>
        <w:t>
      трактілерді өзгертуден бас тарту үшін (UAC, UAP және UASK станцияларын айналып өтуді қамтамасыз ете алмайтын AFTN станциясы жібереді):</w:t>
      </w:r>
    </w:p>
    <w:bookmarkStart w:name="z464" w:id="426"/>
    <w:p>
      <w:pPr>
        <w:spacing w:after="0"/>
        <w:ind w:left="0"/>
        <w:jc w:val="both"/>
      </w:pPr>
      <w:r>
        <w:rPr>
          <w:rFonts w:ascii="Times New Roman"/>
          <w:b w:val="false"/>
          <w:i w:val="false"/>
          <w:color w:val="000000"/>
          <w:sz w:val="28"/>
        </w:rPr>
        <w:t>
      80. Трафик бағытын өзгертуге олардың мәнін айқын білдіретін еркін нысандағы қызметтік хабарламалармен келісуді жүзеге асыруға жол беріледі.</w:t>
      </w:r>
    </w:p>
    <w:bookmarkEnd w:id="426"/>
    <w:bookmarkStart w:name="z465" w:id="427"/>
    <w:p>
      <w:pPr>
        <w:spacing w:after="0"/>
        <w:ind w:left="0"/>
        <w:jc w:val="both"/>
      </w:pPr>
      <w:r>
        <w:rPr>
          <w:rFonts w:ascii="Times New Roman"/>
          <w:b w:val="false"/>
          <w:i w:val="false"/>
          <w:color w:val="000000"/>
          <w:sz w:val="28"/>
        </w:rPr>
        <w:t>
      81. Айналып өту тізбегі бойынша трафикпен алмасу басталғаннан кейін бірден AFTN екі станциясы айналып өту жолы бойынша істен шыққан тізбектің әрбір тікелей арнасы бойынша соңғы қабылданған және берілген арналық реттік нөмірлермен алмасуы тиіс. Мұндай алмасу мәтіні СЖЦ (SVC) қысқартуды, ЛР (LR) ДЗ (LS) рәсімдік сигналдарын қамтитын толық қызметтік хабарламалар түрінде жүргізіледі, одан кейін бас тартқан тізбектің әрбір арнасы бойынша хабарламаларды қабылдау және беру кезінде тиісінше соңғы өңделген беру белгілері мен реттік нөмірлері жазылады.</w:t>
      </w:r>
    </w:p>
    <w:bookmarkEnd w:id="427"/>
    <w:p>
      <w:pPr>
        <w:spacing w:after="0"/>
        <w:ind w:left="0"/>
        <w:jc w:val="both"/>
      </w:pPr>
      <w:r>
        <w:rPr>
          <w:rFonts w:ascii="Times New Roman"/>
          <w:b w:val="false"/>
          <w:i w:val="false"/>
          <w:color w:val="000000"/>
          <w:sz w:val="28"/>
        </w:rPr>
        <w:t>
      Қызметтік қатынастың форматы (трафикпен алмасу): ITA-2 кодында:</w:t>
      </w:r>
    </w:p>
    <w:p>
      <w:pPr>
        <w:spacing w:after="0"/>
        <w:ind w:left="0"/>
        <w:jc w:val="both"/>
      </w:pPr>
      <w:r>
        <w:rPr>
          <w:rFonts w:ascii="Times New Roman"/>
          <w:b w:val="false"/>
          <w:i w:val="false"/>
          <w:color w:val="000000"/>
          <w:sz w:val="28"/>
        </w:rPr>
        <w:t>
      СЖЦ→ЛР→АБА↑123↓→ДЗ→БАА↑321↓&lt;≡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SVC→LR→АВА↑123↓→LS→ВАА↑321↓&lt;≡</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(STX) СЖЦ→ЛР→АБА123→ДЗ→БАА321&lt;≡</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(STX) SVC→LR→АВА123→LS→ВАА321&lt;≡</w:t>
      </w:r>
    </w:p>
    <w:p>
      <w:pPr>
        <w:spacing w:after="0"/>
        <w:ind w:left="0"/>
        <w:jc w:val="both"/>
      </w:pPr>
      <w:r>
        <w:rPr>
          <w:rFonts w:ascii="Times New Roman"/>
          <w:b w:val="false"/>
          <w:i w:val="false"/>
          <w:color w:val="000000"/>
          <w:sz w:val="28"/>
        </w:rPr>
        <w:t>
      Осы форматтағы хабарлама сондай-ақ реттік нөмірлерді түзету қажет болған кезде және AFTN станциясының кесте бойынша жұмысы кезінде реттік нөмірлерді салыстырып тексеру кезінде тікелей арна бойынша беріледі (осы тараудың 10-параграфы).</w:t>
      </w:r>
    </w:p>
    <w:p>
      <w:pPr>
        <w:spacing w:after="0"/>
        <w:ind w:left="0"/>
        <w:jc w:val="both"/>
      </w:pPr>
      <w:r>
        <w:rPr>
          <w:rFonts w:ascii="Times New Roman"/>
          <w:b w:val="false"/>
          <w:i w:val="false"/>
          <w:color w:val="000000"/>
          <w:sz w:val="28"/>
        </w:rPr>
        <w:t>
      Осы хабарламаны айналма тізбек бойынша алған AFTN станциясы шектес AFTN станциясының алынбаған хабарламаларын қайталайды және қажет болған жағдайда осы арнада қабылдау бойынша реттік нөмірді түзетеді (арна жұмысы қайта басталған кезде хабарламаларға сұрау салуды алып тастау).</w:t>
      </w:r>
    </w:p>
    <w:bookmarkStart w:name="z466" w:id="428"/>
    <w:p>
      <w:pPr>
        <w:spacing w:after="0"/>
        <w:ind w:left="0"/>
        <w:jc w:val="both"/>
      </w:pPr>
      <w:r>
        <w:rPr>
          <w:rFonts w:ascii="Times New Roman"/>
          <w:b w:val="false"/>
          <w:i w:val="false"/>
          <w:color w:val="000000"/>
          <w:sz w:val="28"/>
        </w:rPr>
        <w:t>
      82. Рұқсат етілген мерзім ішінде AFTN желісі арқылы трафикті өткізу мүмкін болмайтыны және хабарламалар келіп түскен AFTN станциясында трафик жиналатыны белгілі болғаннан кейін, хабарлама жіберушімен келесі әрекеттерге қатысты кеңес беріледі. Егер тиісті AFTN станциясы мен хабарлама жіберушінің арасында осы жағдайдағы іс-әрекеттерге қатысты қандай да бір алдын ала уағдаластық болса, мұндай келісу талап етілмейді.</w:t>
      </w:r>
    </w:p>
    <w:bookmarkEnd w:id="428"/>
    <w:bookmarkStart w:name="z467" w:id="429"/>
    <w:p>
      <w:pPr>
        <w:spacing w:after="0"/>
        <w:ind w:left="0"/>
        <w:jc w:val="left"/>
      </w:pPr>
      <w:r>
        <w:rPr>
          <w:rFonts w:ascii="Times New Roman"/>
          <w:b/>
          <w:i w:val="false"/>
          <w:color w:val="000000"/>
        </w:rPr>
        <w:t xml:space="preserve"> 5-тарау. AFTN станциясында хабарламаларды өңдеу және оларды адресаттарға жеткізу</w:t>
      </w:r>
    </w:p>
    <w:bookmarkEnd w:id="429"/>
    <w:bookmarkStart w:name="z468" w:id="430"/>
    <w:p>
      <w:pPr>
        <w:spacing w:after="0"/>
        <w:ind w:left="0"/>
        <w:jc w:val="left"/>
      </w:pPr>
      <w:r>
        <w:rPr>
          <w:rFonts w:ascii="Times New Roman"/>
          <w:b/>
          <w:i w:val="false"/>
          <w:color w:val="000000"/>
        </w:rPr>
        <w:t xml:space="preserve"> 1-Параграф. Жалпы ережелер</w:t>
      </w:r>
    </w:p>
    <w:bookmarkEnd w:id="430"/>
    <w:bookmarkStart w:name="z469" w:id="431"/>
    <w:p>
      <w:pPr>
        <w:spacing w:after="0"/>
        <w:ind w:left="0"/>
        <w:jc w:val="both"/>
      </w:pPr>
      <w:r>
        <w:rPr>
          <w:rFonts w:ascii="Times New Roman"/>
          <w:b w:val="false"/>
          <w:i w:val="false"/>
          <w:color w:val="000000"/>
          <w:sz w:val="28"/>
        </w:rPr>
        <w:t>
      83. AFTN станциялары жіберушіден алушыға өту барысында хабарламаларды өңдеуді қамтамасыз етуге арналған.</w:t>
      </w:r>
    </w:p>
    <w:bookmarkEnd w:id="431"/>
    <w:bookmarkStart w:name="z470" w:id="432"/>
    <w:p>
      <w:pPr>
        <w:spacing w:after="0"/>
        <w:ind w:left="0"/>
        <w:jc w:val="both"/>
      </w:pPr>
      <w:r>
        <w:rPr>
          <w:rFonts w:ascii="Times New Roman"/>
          <w:b w:val="false"/>
          <w:i w:val="false"/>
          <w:color w:val="000000"/>
          <w:sz w:val="28"/>
        </w:rPr>
        <w:t>
      84. AFTN станциялары қызметкерлерінің саны мен жұмыс режимі осы AFTN станциясында автоматтандырылу дәрежесімен және өңделетін хабарламалар көлемімен анықталады.</w:t>
      </w:r>
    </w:p>
    <w:bookmarkEnd w:id="432"/>
    <w:bookmarkStart w:name="z471" w:id="433"/>
    <w:p>
      <w:pPr>
        <w:spacing w:after="0"/>
        <w:ind w:left="0"/>
        <w:jc w:val="both"/>
      </w:pPr>
      <w:r>
        <w:rPr>
          <w:rFonts w:ascii="Times New Roman"/>
          <w:b w:val="false"/>
          <w:i w:val="false"/>
          <w:color w:val="000000"/>
          <w:sz w:val="28"/>
        </w:rPr>
        <w:t>
      85. Хабарламаларды беру мен қабылдауда жеделдікті арттыру үшін шеткі станциялар (бұдан әрі - ШС) ұйымдастырылуы мүмкін. ШС-тың AFTN байланыс орталығымен жұмыс істеу тәртібі мен өзара іс-қимылы осы технологиямен айқындалады. ШС-де жұмыс істеу технологиясын ШС бекітілген әкімшілік анықтайды.</w:t>
      </w:r>
    </w:p>
    <w:bookmarkEnd w:id="433"/>
    <w:bookmarkStart w:name="z472" w:id="434"/>
    <w:p>
      <w:pPr>
        <w:spacing w:after="0"/>
        <w:ind w:left="0"/>
        <w:jc w:val="both"/>
      </w:pPr>
      <w:r>
        <w:rPr>
          <w:rFonts w:ascii="Times New Roman"/>
          <w:b w:val="false"/>
          <w:i w:val="false"/>
          <w:color w:val="000000"/>
          <w:sz w:val="28"/>
        </w:rPr>
        <w:t>
      86. AFTN станцияларының қызметкерлері өз қызметінде AFTN станциясының басшысы оның жұмысының ерекшеліктерін ескере отырып әзірлейтін лауазымдық нұсқаулықтарды басшылыққа алады.</w:t>
      </w:r>
    </w:p>
    <w:bookmarkEnd w:id="434"/>
    <w:bookmarkStart w:name="z473" w:id="435"/>
    <w:p>
      <w:pPr>
        <w:spacing w:after="0"/>
        <w:ind w:left="0"/>
        <w:jc w:val="left"/>
      </w:pPr>
      <w:r>
        <w:rPr>
          <w:rFonts w:ascii="Times New Roman"/>
          <w:b/>
          <w:i w:val="false"/>
          <w:color w:val="000000"/>
        </w:rPr>
        <w:t xml:space="preserve"> Параграф 2. AFTN станциясының бағыт анықтамалығы</w:t>
      </w:r>
    </w:p>
    <w:bookmarkEnd w:id="435"/>
    <w:bookmarkStart w:name="z474" w:id="436"/>
    <w:p>
      <w:pPr>
        <w:spacing w:after="0"/>
        <w:ind w:left="0"/>
        <w:jc w:val="both"/>
      </w:pPr>
      <w:r>
        <w:rPr>
          <w:rFonts w:ascii="Times New Roman"/>
          <w:b w:val="false"/>
          <w:i w:val="false"/>
          <w:color w:val="000000"/>
          <w:sz w:val="28"/>
        </w:rPr>
        <w:t>
      87. ИКАО белгілеген рәсімге сәйкес тізбектер бойынша трафикті бағыттау үшін AFTN станциясының берілген тізбектері бойынша анықтамалықтың мынадай элементтері пайдаланылады:</w:t>
      </w:r>
    </w:p>
    <w:bookmarkEnd w:id="436"/>
    <w:p>
      <w:pPr>
        <w:spacing w:after="0"/>
        <w:ind w:left="0"/>
        <w:jc w:val="both"/>
      </w:pPr>
      <w:r>
        <w:rPr>
          <w:rFonts w:ascii="Times New Roman"/>
          <w:b w:val="false"/>
          <w:i w:val="false"/>
          <w:color w:val="000000"/>
          <w:sz w:val="28"/>
        </w:rPr>
        <w:t>
      1) тізбек жұмысының бұзылуы болмаған кезде адресаттың әрбір индексі үшін пайдаланылуы тиіс шығыс тізбекті дұрыс көрсететін тізбе. Бұл тізім станцияның саяхат тізімі деп аталады;</w:t>
      </w:r>
    </w:p>
    <w:p>
      <w:pPr>
        <w:spacing w:after="0"/>
        <w:ind w:left="0"/>
        <w:jc w:val="both"/>
      </w:pPr>
      <w:r>
        <w:rPr>
          <w:rFonts w:ascii="Times New Roman"/>
          <w:b w:val="false"/>
          <w:i w:val="false"/>
          <w:color w:val="000000"/>
          <w:sz w:val="28"/>
        </w:rPr>
        <w:t>
      2) кәдімгі тізбек жоғалған жағдайда пайдаланылуы тиіс шығыс тізбекті көрсететін айналма тізбектердің (қосалқы трактілердің) тізбесі;</w:t>
      </w:r>
    </w:p>
    <w:p>
      <w:pPr>
        <w:spacing w:after="0"/>
        <w:ind w:left="0"/>
        <w:jc w:val="both"/>
      </w:pPr>
      <w:r>
        <w:rPr>
          <w:rFonts w:ascii="Times New Roman"/>
          <w:b w:val="false"/>
          <w:i w:val="false"/>
          <w:color w:val="000000"/>
          <w:sz w:val="28"/>
        </w:rPr>
        <w:t>
      3) AFTN байланыс орталығы оларға қатысты осы тізбек бойынша қабылданған хабарламаларды қабылдайтын және беретін адресаттардың индекстерін көрсететін әрбір кіріс тізбегін ескере отырып, кіріс тізбектері үшін көрсеткіштер тізбесі. Бұл тізім хабарламаларды қабылдау үшін жауапкершілік тізімі деп аталады;</w:t>
      </w:r>
    </w:p>
    <w:p>
      <w:pPr>
        <w:spacing w:after="0"/>
        <w:ind w:left="0"/>
        <w:jc w:val="both"/>
      </w:pPr>
      <w:r>
        <w:rPr>
          <w:rFonts w:ascii="Times New Roman"/>
          <w:b w:val="false"/>
          <w:i w:val="false"/>
          <w:color w:val="000000"/>
          <w:sz w:val="28"/>
        </w:rPr>
        <w:t>
      4) осы тізбек бойынша қабылдау үшін рұқсат етілген жөнелтушілер индекстерінің тізбесі көрсетілуге тиіс.</w:t>
      </w:r>
    </w:p>
    <w:p>
      <w:pPr>
        <w:spacing w:after="0"/>
        <w:ind w:left="0"/>
        <w:jc w:val="both"/>
      </w:pPr>
      <w:r>
        <w:rPr>
          <w:rFonts w:ascii="Times New Roman"/>
          <w:b w:val="false"/>
          <w:i w:val="false"/>
          <w:color w:val="000000"/>
          <w:sz w:val="28"/>
        </w:rPr>
        <w:t>
      AFTN станциялары үшін осы тармақтың 2) және 3) тармақшаларында көрсетілген тізбелер өңірлік негізде келісіледі. Негізгі және айналып өту тізбектері ақаулы болған жағдайларда, үшінші AFTN станциясы арқылы айналып өту осы Технологияның 4-тарауының 11-параграфының талаптарына сәйкес жүзеге асырылады.</w:t>
      </w:r>
    </w:p>
    <w:p>
      <w:pPr>
        <w:spacing w:after="0"/>
        <w:ind w:left="0"/>
        <w:jc w:val="both"/>
      </w:pPr>
      <w:r>
        <w:rPr>
          <w:rFonts w:ascii="Times New Roman"/>
          <w:b w:val="false"/>
          <w:i w:val="false"/>
          <w:color w:val="000000"/>
          <w:sz w:val="28"/>
        </w:rPr>
        <w:t>
      Осы тармақтың 1) - 4) тармақшаларында көрсетілген тізбелер AFTN станциясының әрбір тізбегі үшін жасалуға тиіс.</w:t>
      </w:r>
    </w:p>
    <w:bookmarkStart w:name="z475" w:id="437"/>
    <w:p>
      <w:pPr>
        <w:spacing w:after="0"/>
        <w:ind w:left="0"/>
        <w:jc w:val="left"/>
      </w:pPr>
      <w:r>
        <w:rPr>
          <w:rFonts w:ascii="Times New Roman"/>
          <w:b/>
          <w:i w:val="false"/>
          <w:color w:val="000000"/>
        </w:rPr>
        <w:t xml:space="preserve"> Параграф 3. Алыс мекен-жай және қысқартылған мекен-жай жолы</w:t>
      </w:r>
    </w:p>
    <w:bookmarkEnd w:id="437"/>
    <w:bookmarkStart w:name="z476" w:id="438"/>
    <w:p>
      <w:pPr>
        <w:spacing w:after="0"/>
        <w:ind w:left="0"/>
        <w:jc w:val="both"/>
      </w:pPr>
      <w:r>
        <w:rPr>
          <w:rFonts w:ascii="Times New Roman"/>
          <w:b w:val="false"/>
          <w:i w:val="false"/>
          <w:color w:val="000000"/>
          <w:sz w:val="28"/>
        </w:rPr>
        <w:t>
      88. Қабылданған хабарламаны ретрансляциялау қажет болған кезде AFTN станциялары мекенжайды бөлу рәсімін, ал осы рәсімді пайдалану мүмкін болмаған кезде қысқартылған мекенжай жолының рәсімін пайдаланады.</w:t>
      </w:r>
    </w:p>
    <w:bookmarkEnd w:id="438"/>
    <w:bookmarkStart w:name="z477" w:id="439"/>
    <w:p>
      <w:pPr>
        <w:spacing w:after="0"/>
        <w:ind w:left="0"/>
        <w:jc w:val="both"/>
      </w:pPr>
      <w:r>
        <w:rPr>
          <w:rFonts w:ascii="Times New Roman"/>
          <w:b w:val="false"/>
          <w:i w:val="false"/>
          <w:color w:val="000000"/>
          <w:sz w:val="28"/>
        </w:rPr>
        <w:t>
      89. Алыс мекенжай:</w:t>
      </w:r>
    </w:p>
    <w:bookmarkEnd w:id="439"/>
    <w:p>
      <w:pPr>
        <w:spacing w:after="0"/>
        <w:ind w:left="0"/>
        <w:jc w:val="both"/>
      </w:pPr>
      <w:r>
        <w:rPr>
          <w:rFonts w:ascii="Times New Roman"/>
          <w:b w:val="false"/>
          <w:i w:val="false"/>
          <w:color w:val="000000"/>
          <w:sz w:val="28"/>
        </w:rPr>
        <w:t>
      1) қабылданған хабарламаны ретрансляциялау қажет болған жағдайда AFTN станциясы қабылданған хабарламаның мекенжай жолынан кіріс тізбегі бойынша ол жауап бермейтін адресаттардың барлық индекстерін алып тастайды;</w:t>
      </w:r>
    </w:p>
    <w:p>
      <w:pPr>
        <w:spacing w:after="0"/>
        <w:ind w:left="0"/>
        <w:jc w:val="both"/>
      </w:pPr>
      <w:r>
        <w:rPr>
          <w:rFonts w:ascii="Times New Roman"/>
          <w:b w:val="false"/>
          <w:i w:val="false"/>
          <w:color w:val="000000"/>
          <w:sz w:val="28"/>
        </w:rPr>
        <w:t>
      2) тізбекке осы тізбекке беруге арналған адресаттардың индекстері ғана мекенжай жолында(жолдарында) бар хабарлама беріледі.</w:t>
      </w:r>
    </w:p>
    <w:bookmarkStart w:name="z478" w:id="440"/>
    <w:p>
      <w:pPr>
        <w:spacing w:after="0"/>
        <w:ind w:left="0"/>
        <w:jc w:val="both"/>
      </w:pPr>
      <w:r>
        <w:rPr>
          <w:rFonts w:ascii="Times New Roman"/>
          <w:b w:val="false"/>
          <w:i w:val="false"/>
          <w:color w:val="000000"/>
          <w:sz w:val="28"/>
        </w:rPr>
        <w:t>
      90. Қысқартылған адрестік жол:</w:t>
      </w:r>
    </w:p>
    <w:bookmarkEnd w:id="440"/>
    <w:p>
      <w:pPr>
        <w:spacing w:after="0"/>
        <w:ind w:left="0"/>
        <w:jc w:val="both"/>
      </w:pPr>
      <w:r>
        <w:rPr>
          <w:rFonts w:ascii="Times New Roman"/>
          <w:b w:val="false"/>
          <w:i w:val="false"/>
          <w:color w:val="000000"/>
          <w:sz w:val="28"/>
        </w:rPr>
        <w:t>
      1) қабылданған хабарламаны ретрансляциялау қажет болған жағдайда AFTN станциясы қабылданған хабарламада кіріс тізбегі бойынша өзі жауап беретін адресаттардың индекстерін айқындайды;</w:t>
      </w:r>
    </w:p>
    <w:p>
      <w:pPr>
        <w:spacing w:after="0"/>
        <w:ind w:left="0"/>
        <w:jc w:val="both"/>
      </w:pPr>
      <w:r>
        <w:rPr>
          <w:rFonts w:ascii="Times New Roman"/>
          <w:b w:val="false"/>
          <w:i w:val="false"/>
          <w:color w:val="000000"/>
          <w:sz w:val="28"/>
        </w:rPr>
        <w:t>
      2) тізбекке мынадай хабарлама жіберіледі:</w:t>
      </w:r>
    </w:p>
    <w:p>
      <w:pPr>
        <w:spacing w:after="0"/>
        <w:ind w:left="0"/>
        <w:jc w:val="both"/>
      </w:pPr>
      <w:r>
        <w:rPr>
          <w:rFonts w:ascii="Times New Roman"/>
          <w:b w:val="false"/>
          <w:i w:val="false"/>
          <w:color w:val="000000"/>
          <w:sz w:val="28"/>
        </w:rPr>
        <w:t>
      осы тізбекке беруге арналған адресаттардың индекстерін қамтитын жаңадан қалыптастырылған адрестік жол (жолдар - үш адрестік жолды өңдеу кезінде);</w:t>
      </w:r>
    </w:p>
    <w:p>
      <w:pPr>
        <w:spacing w:after="0"/>
        <w:ind w:left="0"/>
        <w:jc w:val="both"/>
      </w:pPr>
      <w:r>
        <w:rPr>
          <w:rFonts w:ascii="Times New Roman"/>
          <w:b w:val="false"/>
          <w:i w:val="false"/>
          <w:color w:val="000000"/>
          <w:sz w:val="28"/>
        </w:rPr>
        <w:t>
      келесі жолда(тарда) – қабылданған хабарламаның мекен-жай жолдарының толық көшірмесі.</w:t>
      </w:r>
    </w:p>
    <w:bookmarkStart w:name="z479" w:id="441"/>
    <w:p>
      <w:pPr>
        <w:spacing w:after="0"/>
        <w:ind w:left="0"/>
        <w:jc w:val="left"/>
      </w:pPr>
      <w:r>
        <w:rPr>
          <w:rFonts w:ascii="Times New Roman"/>
          <w:b/>
          <w:i w:val="false"/>
          <w:color w:val="000000"/>
        </w:rPr>
        <w:t xml:space="preserve"> Параграф 4. Айналмалы тізбек индексі</w:t>
      </w:r>
    </w:p>
    <w:bookmarkEnd w:id="441"/>
    <w:bookmarkStart w:name="z480" w:id="442"/>
    <w:p>
      <w:pPr>
        <w:spacing w:after="0"/>
        <w:ind w:left="0"/>
        <w:jc w:val="both"/>
      </w:pPr>
      <w:r>
        <w:rPr>
          <w:rFonts w:ascii="Times New Roman"/>
          <w:b w:val="false"/>
          <w:i w:val="false"/>
          <w:color w:val="000000"/>
          <w:sz w:val="28"/>
        </w:rPr>
        <w:t>
      91. Хабарламаларды айналма тізбек бойынша беру кезінде хабарламалардың тақырыбына ЖЖЖ айналып өту индексі (VVV) енгізіледі, одан кейін ITA-2 кодында 5 бос орын және бір позиция әріптік тіркелімге ауыстырылады.</w:t>
      </w:r>
    </w:p>
    <w:bookmarkEnd w:id="442"/>
    <w:bookmarkStart w:name="z481" w:id="443"/>
    <w:p>
      <w:pPr>
        <w:spacing w:after="0"/>
        <w:ind w:left="0"/>
        <w:jc w:val="both"/>
      </w:pPr>
      <w:r>
        <w:rPr>
          <w:rFonts w:ascii="Times New Roman"/>
          <w:b w:val="false"/>
          <w:i w:val="false"/>
          <w:color w:val="000000"/>
          <w:sz w:val="28"/>
        </w:rPr>
        <w:t>
      92. Айналып өту индексімен қабылданған хабарламаны одан әрі ретрансляциялау кезінде ЖЖЖ рәсімдік сигналын қабылдаушы AFTN станциясы алып қояды. Мұндай хабарламаны одан әрі ретрансляциялау осы AFTN станциясының маршруттық анықтамалығына сәйкес жүзеге асырылады.</w:t>
      </w:r>
    </w:p>
    <w:bookmarkEnd w:id="443"/>
    <w:bookmarkStart w:name="z482" w:id="444"/>
    <w:p>
      <w:pPr>
        <w:spacing w:after="0"/>
        <w:ind w:left="0"/>
        <w:jc w:val="left"/>
      </w:pPr>
      <w:r>
        <w:rPr>
          <w:rFonts w:ascii="Times New Roman"/>
          <w:b/>
          <w:i w:val="false"/>
          <w:color w:val="000000"/>
        </w:rPr>
        <w:t xml:space="preserve"> Параграф 5. AFTN станцияларында транзиттік хабарламаларды өңдеу</w:t>
      </w:r>
    </w:p>
    <w:bookmarkEnd w:id="444"/>
    <w:bookmarkStart w:name="z483" w:id="445"/>
    <w:p>
      <w:pPr>
        <w:spacing w:after="0"/>
        <w:ind w:left="0"/>
        <w:jc w:val="both"/>
      </w:pPr>
      <w:r>
        <w:rPr>
          <w:rFonts w:ascii="Times New Roman"/>
          <w:b w:val="false"/>
          <w:i w:val="false"/>
          <w:color w:val="000000"/>
          <w:sz w:val="28"/>
        </w:rPr>
        <w:t>
      93. AFTN станцияларында осы AFTN станциясы арқылы қайта трансляциялау жолымен берілген барлық хабарламалардың толық көшірмелері ұзақтығы кемінде бір сағат кезең бойы сақталады.</w:t>
      </w:r>
    </w:p>
    <w:bookmarkEnd w:id="445"/>
    <w:bookmarkStart w:name="z484" w:id="446"/>
    <w:p>
      <w:pPr>
        <w:spacing w:after="0"/>
        <w:ind w:left="0"/>
        <w:jc w:val="both"/>
      </w:pPr>
      <w:r>
        <w:rPr>
          <w:rFonts w:ascii="Times New Roman"/>
          <w:b w:val="false"/>
          <w:i w:val="false"/>
          <w:color w:val="000000"/>
          <w:sz w:val="28"/>
        </w:rPr>
        <w:t>
      94. AFTN станцияларында ретрансляция жолымен берілген барлық хабарламаларды тану және олар бойынша қабылданған іс-әрекеттерді белгілеу үшін қажетті ақпаратты қамтитын жазба күнтізбелік 30 күн бойы сақталуы тиіс.</w:t>
      </w:r>
    </w:p>
    <w:bookmarkEnd w:id="446"/>
    <w:p>
      <w:pPr>
        <w:spacing w:after="0"/>
        <w:ind w:left="0"/>
        <w:jc w:val="both"/>
      </w:pPr>
      <w:r>
        <w:rPr>
          <w:rFonts w:ascii="Times New Roman"/>
          <w:b w:val="false"/>
          <w:i w:val="false"/>
          <w:color w:val="000000"/>
          <w:sz w:val="28"/>
        </w:rPr>
        <w:t>
      Хабарламаларды тануға қатысты ереже тақырыпқа, мекен-жайға және дереккөзге қатысты хабарламаның бөліктерін жазу арқылы орындалуы мүмкін.</w:t>
      </w:r>
    </w:p>
    <w:bookmarkStart w:name="z485" w:id="447"/>
    <w:p>
      <w:pPr>
        <w:spacing w:after="0"/>
        <w:ind w:left="0"/>
        <w:jc w:val="both"/>
      </w:pPr>
      <w:r>
        <w:rPr>
          <w:rFonts w:ascii="Times New Roman"/>
          <w:b w:val="false"/>
          <w:i w:val="false"/>
          <w:color w:val="000000"/>
          <w:sz w:val="28"/>
        </w:rPr>
        <w:t>
      95. Транзиттік хабарларды беру кезектілігі осы Технологияның 14-тармағының талаптарына сәйкес жүзеге асырылады. КД (DD), ФФ (FF), ГГ (GG) және КК (KK) шұғылдық индекстерімен хабарламаларды транзиттік беру Уақыты 10 минуттан аспауы тиіс. СС (SS) шұғылдық индексі бар хабарламалар кезектен тыс таратылады.</w:t>
      </w:r>
    </w:p>
    <w:bookmarkEnd w:id="447"/>
    <w:bookmarkStart w:name="z486" w:id="448"/>
    <w:p>
      <w:pPr>
        <w:spacing w:after="0"/>
        <w:ind w:left="0"/>
        <w:jc w:val="both"/>
      </w:pPr>
      <w:r>
        <w:rPr>
          <w:rFonts w:ascii="Times New Roman"/>
          <w:b w:val="false"/>
          <w:i w:val="false"/>
          <w:color w:val="000000"/>
          <w:sz w:val="28"/>
        </w:rPr>
        <w:t>
      96. Егер хабарламалар осы Технологияның 95-тармағының талаптарына сәйкес ретрансляцияланбайтыны айқын болса, айналма тізбектерді пайдалану қажет.</w:t>
      </w:r>
    </w:p>
    <w:bookmarkEnd w:id="448"/>
    <w:bookmarkStart w:name="z487" w:id="449"/>
    <w:p>
      <w:pPr>
        <w:spacing w:after="0"/>
        <w:ind w:left="0"/>
        <w:jc w:val="both"/>
      </w:pPr>
      <w:r>
        <w:rPr>
          <w:rFonts w:ascii="Times New Roman"/>
          <w:b w:val="false"/>
          <w:i w:val="false"/>
          <w:color w:val="000000"/>
          <w:sz w:val="28"/>
        </w:rPr>
        <w:t>
      97. AFTN станцияларында транзиттік хабарларды маршруттау ИКАО құжатында жазылған қағидаларға сәйкес жүзеге асырылады</w:t>
      </w:r>
    </w:p>
    <w:bookmarkEnd w:id="449"/>
    <w:p>
      <w:pPr>
        <w:spacing w:after="0"/>
        <w:ind w:left="0"/>
        <w:jc w:val="both"/>
      </w:pPr>
      <w:r>
        <w:rPr>
          <w:rFonts w:ascii="Times New Roman"/>
          <w:b w:val="false"/>
          <w:i w:val="false"/>
          <w:color w:val="000000"/>
          <w:sz w:val="28"/>
        </w:rPr>
        <w:t>
      DOC 8259 Авиациялық тіркелген қызмет желісін жоспарлау және техникасы жөніндегі нұсқаулық.</w:t>
      </w:r>
    </w:p>
    <w:bookmarkStart w:name="z488" w:id="450"/>
    <w:p>
      <w:pPr>
        <w:spacing w:after="0"/>
        <w:ind w:left="0"/>
        <w:jc w:val="both"/>
      </w:pPr>
      <w:r>
        <w:rPr>
          <w:rFonts w:ascii="Times New Roman"/>
          <w:b w:val="false"/>
          <w:i w:val="false"/>
          <w:color w:val="000000"/>
          <w:sz w:val="28"/>
        </w:rPr>
        <w:t>
      98. AFTN транзиттік станциясында тақырыптан кейінгі хабарлама бөлігінде жасалатын жалғыз өзгерістер - қысқартылған мекен-жай жолын енгізу немесе мекенжайды бөлу рәсімін қолдану болып табылады.</w:t>
      </w:r>
    </w:p>
    <w:bookmarkEnd w:id="450"/>
    <w:bookmarkStart w:name="z489" w:id="451"/>
    <w:p>
      <w:pPr>
        <w:spacing w:after="0"/>
        <w:ind w:left="0"/>
        <w:jc w:val="left"/>
      </w:pPr>
      <w:r>
        <w:rPr>
          <w:rFonts w:ascii="Times New Roman"/>
          <w:b/>
          <w:i w:val="false"/>
          <w:color w:val="000000"/>
        </w:rPr>
        <w:t xml:space="preserve"> Параграф 6. Адресатқа хабарларды жеткізу</w:t>
      </w:r>
    </w:p>
    <w:bookmarkEnd w:id="451"/>
    <w:bookmarkStart w:name="z490" w:id="452"/>
    <w:p>
      <w:pPr>
        <w:spacing w:after="0"/>
        <w:ind w:left="0"/>
        <w:jc w:val="both"/>
      </w:pPr>
      <w:r>
        <w:rPr>
          <w:rFonts w:ascii="Times New Roman"/>
          <w:b w:val="false"/>
          <w:i w:val="false"/>
          <w:color w:val="000000"/>
          <w:sz w:val="28"/>
        </w:rPr>
        <w:t>
      99. Авиациялық жерүсті электр байланысы станциялары осы станция қызмет көрсететін әуеайлақ (әуеайлақтар) шекараларының шегінде орналасқан адресатқа(адресаттарға), ал осы шекаралардан тыс жерлерде – тиісті келісім жасалған адресатқа (адресаттарға) ғана хабарламаларды жеткізуді жүзеге асырады.</w:t>
      </w:r>
    </w:p>
    <w:bookmarkEnd w:id="452"/>
    <w:bookmarkStart w:name="z491" w:id="453"/>
    <w:p>
      <w:pPr>
        <w:spacing w:after="0"/>
        <w:ind w:left="0"/>
        <w:jc w:val="both"/>
      </w:pPr>
      <w:r>
        <w:rPr>
          <w:rFonts w:ascii="Times New Roman"/>
          <w:b w:val="false"/>
          <w:i w:val="false"/>
          <w:color w:val="000000"/>
          <w:sz w:val="28"/>
        </w:rPr>
        <w:t>
      100. Хабарламалар жазбаша жазба түрінде немесе қарауында AFTN станциясы бар азаматтық авиация ұйымының басшылығы ұйғарған тұрақты пайдаланылатын басқа әдіспен жеткізіледі.</w:t>
      </w:r>
    </w:p>
    <w:bookmarkEnd w:id="453"/>
    <w:bookmarkStart w:name="z492" w:id="454"/>
    <w:p>
      <w:pPr>
        <w:spacing w:after="0"/>
        <w:ind w:left="0"/>
        <w:jc w:val="both"/>
      </w:pPr>
      <w:r>
        <w:rPr>
          <w:rFonts w:ascii="Times New Roman"/>
          <w:b w:val="false"/>
          <w:i w:val="false"/>
          <w:color w:val="000000"/>
          <w:sz w:val="28"/>
        </w:rPr>
        <w:t>
      101. Хабарлама ITA-2 кодында қабылданған кезде, ол жазбаша жазба түрінде жеткізілген кезде, хабарламаның басында үздіксіз болуы мүмкін</w:t>
      </w:r>
    </w:p>
    <w:bookmarkEnd w:id="454"/>
    <w:p>
      <w:pPr>
        <w:spacing w:after="0"/>
        <w:ind w:left="0"/>
        <w:jc w:val="both"/>
      </w:pPr>
      <w:r>
        <w:rPr>
          <w:rFonts w:ascii="Times New Roman"/>
          <w:b w:val="false"/>
          <w:i w:val="false"/>
          <w:color w:val="000000"/>
          <w:sz w:val="28"/>
        </w:rPr>
        <w:t>
      алдыңғы хабарламаның соңындағы сигнал тізбегі (NNNN[NNNN]) және осы хабарламаның басталу сигналы (ЗЦЗЦ [ZCZC]). Хабарламаның соңында хабарламаның соңына сигнал болмауы мүмкін.</w:t>
      </w:r>
    </w:p>
    <w:bookmarkStart w:name="z493" w:id="455"/>
    <w:p>
      <w:pPr>
        <w:spacing w:after="0"/>
        <w:ind w:left="0"/>
        <w:jc w:val="both"/>
      </w:pPr>
      <w:r>
        <w:rPr>
          <w:rFonts w:ascii="Times New Roman"/>
          <w:b w:val="false"/>
          <w:i w:val="false"/>
          <w:color w:val="000000"/>
          <w:sz w:val="28"/>
        </w:rPr>
        <w:t>
      102. AFTN станциясы осы станцияның адресаттары үшін қабылдаған кіріс хабарламалары оларды станциядан тікелей алушылар алған, экспедиторлар немесе курьерлер жеткізген кезде оларды әрбір адресатқа тапсыру үшін қатаң қажетті данада көбейеді. Көбейтілген хабарламалардың әрқайсысы AFTN станциясында осы Технологияға 10-қосымшаға сәйкес хабарламаларды жеткізуді есепке алу журналында тіркелуі тиіс, онда күні мен уақыты көрсетілген тапсыру туралы қолхат көрсетіледі. Басқа әдістермен (ОЖ арқылы) жеткізілетін хабарламалар осы журналда тіркелмейді.</w:t>
      </w:r>
    </w:p>
    <w:bookmarkEnd w:id="455"/>
    <w:bookmarkStart w:name="z494" w:id="456"/>
    <w:p>
      <w:pPr>
        <w:spacing w:after="0"/>
        <w:ind w:left="0"/>
        <w:jc w:val="both"/>
      </w:pPr>
      <w:r>
        <w:rPr>
          <w:rFonts w:ascii="Times New Roman"/>
          <w:b w:val="false"/>
          <w:i w:val="false"/>
          <w:color w:val="000000"/>
          <w:sz w:val="28"/>
        </w:rPr>
        <w:t>
      103. Ерекше жағдайларда СС (SS) және ДД (DD) шұғылдық санатындағы хабарламалардың мазмұнын тиісті өкіммен айқындалған адресатқа немесе лауазымды тұлғаға кейіннен оны адресатқа жеткізе отырып, электрондық пошта немесе телефон арқылы беруге болады.</w:t>
      </w:r>
    </w:p>
    <w:bookmarkEnd w:id="456"/>
    <w:p>
      <w:pPr>
        <w:spacing w:after="0"/>
        <w:ind w:left="0"/>
        <w:jc w:val="both"/>
      </w:pPr>
      <w:r>
        <w:rPr>
          <w:rFonts w:ascii="Times New Roman"/>
          <w:b w:val="false"/>
          <w:i w:val="false"/>
          <w:color w:val="000000"/>
          <w:sz w:val="28"/>
        </w:rPr>
        <w:t>
      Бұл жағдайда хабарламалардың жеткізілуін есепке алу журналында тиісті жазба жасалады.</w:t>
      </w:r>
    </w:p>
    <w:bookmarkStart w:name="z495" w:id="457"/>
    <w:p>
      <w:pPr>
        <w:spacing w:after="0"/>
        <w:ind w:left="0"/>
        <w:jc w:val="both"/>
      </w:pPr>
      <w:r>
        <w:rPr>
          <w:rFonts w:ascii="Times New Roman"/>
          <w:b w:val="false"/>
          <w:i w:val="false"/>
          <w:color w:val="000000"/>
          <w:sz w:val="28"/>
        </w:rPr>
        <w:t>
      104. Хабарламалардың көшірмелерін түсіруге және олар жіберілмеген адамдарға беруге тыйым салынады.</w:t>
      </w:r>
    </w:p>
    <w:bookmarkEnd w:id="457"/>
    <w:bookmarkStart w:name="z496" w:id="458"/>
    <w:p>
      <w:pPr>
        <w:spacing w:after="0"/>
        <w:ind w:left="0"/>
        <w:jc w:val="both"/>
      </w:pPr>
      <w:r>
        <w:rPr>
          <w:rFonts w:ascii="Times New Roman"/>
          <w:b w:val="false"/>
          <w:i w:val="false"/>
          <w:color w:val="000000"/>
          <w:sz w:val="28"/>
        </w:rPr>
        <w:t>
      105. Хабарламаларды адресаттарға уақтылы жеткізу олардың лауазымдық міндеттеріне жүктелетін адамдарға жүктеледі.</w:t>
      </w:r>
    </w:p>
    <w:bookmarkEnd w:id="458"/>
    <w:bookmarkStart w:name="z497" w:id="459"/>
    <w:p>
      <w:pPr>
        <w:spacing w:after="0"/>
        <w:ind w:left="0"/>
        <w:jc w:val="both"/>
      </w:pPr>
      <w:r>
        <w:rPr>
          <w:rFonts w:ascii="Times New Roman"/>
          <w:b w:val="false"/>
          <w:i w:val="false"/>
          <w:color w:val="000000"/>
          <w:sz w:val="28"/>
        </w:rPr>
        <w:t>
      106. AFTN станциясының қызметкерлеріне хабарламаларды адресаттарға жеткізуге жол берілмейді.</w:t>
      </w:r>
    </w:p>
    <w:bookmarkEnd w:id="459"/>
    <w:bookmarkStart w:name="z498" w:id="460"/>
    <w:p>
      <w:pPr>
        <w:spacing w:after="0"/>
        <w:ind w:left="0"/>
        <w:jc w:val="left"/>
      </w:pPr>
      <w:r>
        <w:rPr>
          <w:rFonts w:ascii="Times New Roman"/>
          <w:b/>
          <w:i w:val="false"/>
          <w:color w:val="000000"/>
        </w:rPr>
        <w:t xml:space="preserve"> Параграф 7. AFTN алдын ала анықталған хабарлама жіберу жүйесі</w:t>
      </w:r>
    </w:p>
    <w:bookmarkEnd w:id="460"/>
    <w:bookmarkStart w:name="z499" w:id="461"/>
    <w:p>
      <w:pPr>
        <w:spacing w:after="0"/>
        <w:ind w:left="0"/>
        <w:jc w:val="both"/>
      </w:pPr>
      <w:r>
        <w:rPr>
          <w:rFonts w:ascii="Times New Roman"/>
          <w:b w:val="false"/>
          <w:i w:val="false"/>
          <w:color w:val="000000"/>
          <w:sz w:val="28"/>
        </w:rPr>
        <w:t>
      107. Тиісті әкімшіліктер арасында AFTN хабарламаларын алдын ала тарату жүйесін пайдалануға қатысты уағдаластыққа қол жеткізілген кезде, төменде сипатталған мынадай жүйе қолданылады.</w:t>
      </w:r>
    </w:p>
    <w:bookmarkEnd w:id="461"/>
    <w:bookmarkStart w:name="z500" w:id="462"/>
    <w:p>
      <w:pPr>
        <w:spacing w:after="0"/>
        <w:ind w:left="0"/>
        <w:jc w:val="both"/>
      </w:pPr>
      <w:r>
        <w:rPr>
          <w:rFonts w:ascii="Times New Roman"/>
          <w:b w:val="false"/>
          <w:i w:val="false"/>
          <w:color w:val="000000"/>
          <w:sz w:val="28"/>
        </w:rPr>
        <w:t>
      108. Алдын ала анықталған тарату жүйесін қолдануға келіскен мемлекеттер арасында хабарлама жіберген кезде алдын ала анықталған тарату мекен-жайы индексі (PDAI) келесідей жасалады:</w:t>
      </w:r>
    </w:p>
    <w:bookmarkEnd w:id="462"/>
    <w:p>
      <w:pPr>
        <w:spacing w:after="0"/>
        <w:ind w:left="0"/>
        <w:jc w:val="both"/>
      </w:pPr>
      <w:r>
        <w:rPr>
          <w:rFonts w:ascii="Times New Roman"/>
          <w:b w:val="false"/>
          <w:i w:val="false"/>
          <w:color w:val="000000"/>
          <w:sz w:val="28"/>
        </w:rPr>
        <w:t>
      1) бірінші және екінші әріптер: AFTN байланыс орталығының орналасқан жері индексінің алғашқы екі әрпі, осы жүйені қолдануға келіскен және хабарлама берудің алдын ала анықталған жолы бойынша оған қатысты міндеттемелері бар тізбек бойынша хабарлама алатын;</w:t>
      </w:r>
    </w:p>
    <w:p>
      <w:pPr>
        <w:spacing w:after="0"/>
        <w:ind w:left="0"/>
        <w:jc w:val="both"/>
      </w:pPr>
      <w:r>
        <w:rPr>
          <w:rFonts w:ascii="Times New Roman"/>
          <w:b w:val="false"/>
          <w:i w:val="false"/>
          <w:color w:val="000000"/>
          <w:sz w:val="28"/>
        </w:rPr>
        <w:t>
      2) үшінші және төртінші әріптер:</w:t>
      </w:r>
    </w:p>
    <w:p>
      <w:pPr>
        <w:spacing w:after="0"/>
        <w:ind w:left="0"/>
        <w:jc w:val="both"/>
      </w:pPr>
      <w:r>
        <w:rPr>
          <w:rFonts w:ascii="Times New Roman"/>
          <w:b w:val="false"/>
          <w:i w:val="false"/>
          <w:color w:val="000000"/>
          <w:sz w:val="28"/>
        </w:rPr>
        <w:t>
      арнайы тарату қажеттілігін көрсететін ЗЗ (ZZ) әріптері;</w:t>
      </w:r>
    </w:p>
    <w:p>
      <w:pPr>
        <w:spacing w:after="0"/>
        <w:ind w:left="0"/>
        <w:jc w:val="both"/>
      </w:pPr>
      <w:r>
        <w:rPr>
          <w:rFonts w:ascii="Times New Roman"/>
          <w:b w:val="false"/>
          <w:i w:val="false"/>
          <w:color w:val="000000"/>
          <w:sz w:val="28"/>
        </w:rPr>
        <w:t>
      3) бесінші, алтыншы және жетінші әріптер:</w:t>
      </w:r>
    </w:p>
    <w:p>
      <w:pPr>
        <w:spacing w:after="0"/>
        <w:ind w:left="0"/>
        <w:jc w:val="both"/>
      </w:pPr>
      <w:r>
        <w:rPr>
          <w:rFonts w:ascii="Times New Roman"/>
          <w:b w:val="false"/>
          <w:i w:val="false"/>
          <w:color w:val="000000"/>
          <w:sz w:val="28"/>
        </w:rPr>
        <w:t>
      A-Z сериясынан алынған және AFTN байланыс қабылдау орталығы пайдалануға тиіс ішкі және/немесе халықаралық тарату тізбесін (тізбелерін) білдіретін әріптер;</w:t>
      </w:r>
    </w:p>
    <w:p>
      <w:pPr>
        <w:spacing w:after="0"/>
        <w:ind w:left="0"/>
        <w:jc w:val="both"/>
      </w:pPr>
      <w:r>
        <w:rPr>
          <w:rFonts w:ascii="Times New Roman"/>
          <w:b w:val="false"/>
          <w:i w:val="false"/>
          <w:color w:val="000000"/>
          <w:sz w:val="28"/>
        </w:rPr>
        <w:t>
      Н (N) және С (S) сәйкесінше NOTAM және SNOTAM хабарламалары үшін бесінші әріп ретінде резервтеледі;</w:t>
      </w:r>
    </w:p>
    <w:p>
      <w:pPr>
        <w:spacing w:after="0"/>
        <w:ind w:left="0"/>
        <w:jc w:val="both"/>
      </w:pPr>
      <w:r>
        <w:rPr>
          <w:rFonts w:ascii="Times New Roman"/>
          <w:b w:val="false"/>
          <w:i w:val="false"/>
          <w:color w:val="000000"/>
          <w:sz w:val="28"/>
        </w:rPr>
        <w:t>
      4) сегізінші әріп:</w:t>
      </w:r>
    </w:p>
    <w:p>
      <w:pPr>
        <w:spacing w:after="0"/>
        <w:ind w:left="0"/>
        <w:jc w:val="both"/>
      </w:pPr>
      <w:r>
        <w:rPr>
          <w:rFonts w:ascii="Times New Roman"/>
          <w:b w:val="false"/>
          <w:i w:val="false"/>
          <w:color w:val="000000"/>
          <w:sz w:val="28"/>
        </w:rPr>
        <w:t>
      AFTN байланыс қабылдау орталығы пайдалануы тиіс ішкі және/немесе халықаралық тарату тізбесін қосымша көрсету үшін толтырғыш Ь (X) әрпі немесе A-Z сериясынан алынған әріп.</w:t>
      </w:r>
    </w:p>
    <w:p>
      <w:pPr>
        <w:spacing w:after="0"/>
        <w:ind w:left="0"/>
        <w:jc w:val="both"/>
      </w:pPr>
      <w:r>
        <w:rPr>
          <w:rFonts w:ascii="Times New Roman"/>
          <w:b w:val="false"/>
          <w:i w:val="false"/>
          <w:color w:val="000000"/>
          <w:sz w:val="28"/>
        </w:rPr>
        <w:t>
      AFTN хабарламасының басталу және аяқталу сигналдарымен шатастырмау үшін ЗЦ (ZC) ЦЗ (CZ) НН (NN) әріптерінің комбинациясы пайдаланылмайды.</w:t>
      </w:r>
    </w:p>
    <w:bookmarkStart w:name="z501" w:id="463"/>
    <w:p>
      <w:pPr>
        <w:spacing w:after="0"/>
        <w:ind w:left="0"/>
        <w:jc w:val="both"/>
      </w:pPr>
      <w:r>
        <w:rPr>
          <w:rFonts w:ascii="Times New Roman"/>
          <w:b w:val="false"/>
          <w:i w:val="false"/>
          <w:color w:val="000000"/>
          <w:sz w:val="28"/>
        </w:rPr>
        <w:t>
      109. Алдын ала анықталған тарату жүйесін мемлекетаралық пайдалану кезінде, сондай-ақ Қазақстан Республикасының бірнеше AFTN байланыс орталықтары тартылған мемлекетішілік кезде алдын ала анықталған тарату индекстерін тағайындауды және осы индекстерді көбейтуді орындайтын Қазақстан Республикасының AFTN байланыс орталықтарын айқындауды ГЦКС жүзеге асырады.</w:t>
      </w:r>
    </w:p>
    <w:bookmarkEnd w:id="463"/>
    <w:bookmarkStart w:name="z502" w:id="464"/>
    <w:p>
      <w:pPr>
        <w:spacing w:after="0"/>
        <w:ind w:left="0"/>
        <w:jc w:val="both"/>
      </w:pPr>
      <w:r>
        <w:rPr>
          <w:rFonts w:ascii="Times New Roman"/>
          <w:b w:val="false"/>
          <w:i w:val="false"/>
          <w:color w:val="000000"/>
          <w:sz w:val="28"/>
        </w:rPr>
        <w:t>
      110. Алдын ала анықталған тарату жүйесін пайдалану кезінде AFTN станциялары алдын ала анықталған тарату үшін өздері таңдап алған мекенжайлар индекстерінің тізбесін адресаттар индекстерінің тиісті тізбелерімен бірге жібереді:</w:t>
      </w:r>
    </w:p>
    <w:bookmarkEnd w:id="464"/>
    <w:p>
      <w:pPr>
        <w:spacing w:after="0"/>
        <w:ind w:left="0"/>
        <w:jc w:val="both"/>
      </w:pPr>
      <w:r>
        <w:rPr>
          <w:rFonts w:ascii="Times New Roman"/>
          <w:b w:val="false"/>
          <w:i w:val="false"/>
          <w:color w:val="000000"/>
          <w:sz w:val="28"/>
        </w:rPr>
        <w:t>
      1) алдын ала анықталған тарату үшін адресаттар индекстерін дұрыс қолдануды қамтамасыз ету мақсатында алдын ала анықталған тарату үшін AFTN хабарламаларын алатын AFTN станцияларына;</w:t>
      </w:r>
    </w:p>
    <w:p>
      <w:pPr>
        <w:spacing w:after="0"/>
        <w:ind w:left="0"/>
        <w:jc w:val="both"/>
      </w:pPr>
      <w:r>
        <w:rPr>
          <w:rFonts w:ascii="Times New Roman"/>
          <w:b w:val="false"/>
          <w:i w:val="false"/>
          <w:color w:val="000000"/>
          <w:sz w:val="28"/>
        </w:rPr>
        <w:t>
      2) алдын ала анықталған тарату үшін AFTN хабарламаларын құрастыратын жөнелтушілерге алдын ала анықталған тарату үшін адресат индекстерін дұрыс пайдалануда жөнелтушілерге көмек көрсету және қайта беру туралы сұратуларды өңдеуді оңайлату мақсатында жіберіледі.</w:t>
      </w:r>
    </w:p>
    <w:bookmarkStart w:name="z503" w:id="465"/>
    <w:p>
      <w:pPr>
        <w:spacing w:after="0"/>
        <w:ind w:left="0"/>
        <w:jc w:val="left"/>
      </w:pPr>
      <w:r>
        <w:rPr>
          <w:rFonts w:ascii="Times New Roman"/>
          <w:b/>
          <w:i w:val="false"/>
          <w:color w:val="000000"/>
        </w:rPr>
        <w:t xml:space="preserve"> Параграф 8. Есепке алу және есептілік</w:t>
      </w:r>
    </w:p>
    <w:bookmarkEnd w:id="465"/>
    <w:bookmarkStart w:name="z504" w:id="466"/>
    <w:p>
      <w:pPr>
        <w:spacing w:after="0"/>
        <w:ind w:left="0"/>
        <w:jc w:val="both"/>
      </w:pPr>
      <w:r>
        <w:rPr>
          <w:rFonts w:ascii="Times New Roman"/>
          <w:b w:val="false"/>
          <w:i w:val="false"/>
          <w:color w:val="000000"/>
          <w:sz w:val="28"/>
        </w:rPr>
        <w:t>
      111. Барлық ОС және барлық деңгейдегі хабарламаларды коммутациялау орталықтарында (AFTN ОКЖ) есепке алу және пайдалану құжаттамасын жүргізу және сақтау ұйымдастырылады, ол осы Технологиямен айқындалады.</w:t>
      </w:r>
    </w:p>
    <w:bookmarkEnd w:id="466"/>
    <w:bookmarkStart w:name="z505" w:id="467"/>
    <w:p>
      <w:pPr>
        <w:spacing w:after="0"/>
        <w:ind w:left="0"/>
        <w:jc w:val="both"/>
      </w:pPr>
      <w:r>
        <w:rPr>
          <w:rFonts w:ascii="Times New Roman"/>
          <w:b w:val="false"/>
          <w:i w:val="false"/>
          <w:color w:val="000000"/>
          <w:sz w:val="28"/>
        </w:rPr>
        <w:t>
      112. ОЖ үшін есепке алу және пайдалану құжаттамасына мыналар жатады: Шығыс жеделхаттардың түпнұсқалары;</w:t>
      </w:r>
    </w:p>
    <w:bookmarkEnd w:id="467"/>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хабарламаларды жеткізуді есепке алу журналы;</w:t>
      </w:r>
    </w:p>
    <w:p>
      <w:pPr>
        <w:spacing w:after="0"/>
        <w:ind w:left="0"/>
        <w:jc w:val="both"/>
      </w:pPr>
      <w:r>
        <w:rPr>
          <w:rFonts w:ascii="Times New Roman"/>
          <w:b w:val="false"/>
          <w:i w:val="false"/>
          <w:color w:val="000000"/>
          <w:sz w:val="28"/>
        </w:rPr>
        <w:t>
      Шығыс хабарламалар (қағаз орамдары немесе АЖО мұрағаттары);</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3-қосымшаға</w:t>
      </w:r>
      <w:r>
        <w:rPr>
          <w:rFonts w:ascii="Times New Roman"/>
          <w:b w:val="false"/>
          <w:i w:val="false"/>
          <w:color w:val="000000"/>
          <w:sz w:val="28"/>
        </w:rPr>
        <w:t xml:space="preserve"> сәйкес жеделхаттарға қол қою құқығы бар лауазымды адамдардың тізімдері;</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хабарламалардың кідіруінің немесе алынбауының себептеріне тексеру жүргізу журналы;</w:t>
      </w:r>
    </w:p>
    <w:p>
      <w:pPr>
        <w:spacing w:after="0"/>
        <w:ind w:left="0"/>
        <w:jc w:val="both"/>
      </w:pPr>
      <w:r>
        <w:rPr>
          <w:rFonts w:ascii="Times New Roman"/>
          <w:b w:val="false"/>
          <w:i w:val="false"/>
          <w:color w:val="000000"/>
          <w:sz w:val="28"/>
        </w:rPr>
        <w:t>
      авиациялық электр байланысы органының немесе ОЖ үшін жауапты әкімшіліктің бұйрықтарымен немесе өкімдерімен айқындалған басқа да құжаттар.</w:t>
      </w:r>
    </w:p>
    <w:bookmarkStart w:name="z506" w:id="468"/>
    <w:p>
      <w:pPr>
        <w:spacing w:after="0"/>
        <w:ind w:left="0"/>
        <w:jc w:val="both"/>
      </w:pPr>
      <w:r>
        <w:rPr>
          <w:rFonts w:ascii="Times New Roman"/>
          <w:b w:val="false"/>
          <w:i w:val="false"/>
          <w:color w:val="000000"/>
          <w:sz w:val="28"/>
        </w:rPr>
        <w:t>
      113. Барлық деңгейдегі ҚҚКО үшін есепке алу және пайдалану құжаттамасына мыналар жатады:</w:t>
      </w:r>
    </w:p>
    <w:bookmarkEnd w:id="468"/>
    <w:p>
      <w:pPr>
        <w:spacing w:after="0"/>
        <w:ind w:left="0"/>
        <w:jc w:val="both"/>
      </w:pPr>
      <w:r>
        <w:rPr>
          <w:rFonts w:ascii="Times New Roman"/>
          <w:b w:val="false"/>
          <w:i w:val="false"/>
          <w:color w:val="000000"/>
          <w:sz w:val="28"/>
        </w:rPr>
        <w:t>
      оларды ХҚО-дан беру кезіндегі Шығыс жеделхаттардың түпнұсқалары; ХҚО арқылы өткен хабарламалардың мұрағаттары;</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ХҚО жұмыс журналы;</w:t>
      </w:r>
    </w:p>
    <w:p>
      <w:pPr>
        <w:spacing w:after="0"/>
        <w:ind w:left="0"/>
        <w:jc w:val="both"/>
      </w:pPr>
      <w:r>
        <w:rPr>
          <w:rFonts w:ascii="Times New Roman"/>
          <w:b w:val="false"/>
          <w:i w:val="false"/>
          <w:color w:val="000000"/>
          <w:sz w:val="28"/>
        </w:rPr>
        <w:t>
      осы Технологияға 1-қосымшаға сәйкес нысан бойынша хабарламалардың кідіруінің немесе алынбауының себептеріне тексеру жүргізу журналы;</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ХҚО арналары бойынша хабарламалар трафигі;</w:t>
      </w:r>
    </w:p>
    <w:p>
      <w:pPr>
        <w:spacing w:after="0"/>
        <w:ind w:left="0"/>
        <w:jc w:val="both"/>
      </w:pPr>
      <w:r>
        <w:rPr>
          <w:rFonts w:ascii="Times New Roman"/>
          <w:b w:val="false"/>
          <w:i w:val="false"/>
          <w:color w:val="000000"/>
          <w:sz w:val="28"/>
        </w:rPr>
        <w:t>
      авиациялық электр байланысы органының немесе КҚКО қарамағында тұрған әкімшіліктің бұйрықтарымен немесе өкімдерімен айқындалған басқа да құжаттар.</w:t>
      </w:r>
    </w:p>
    <w:bookmarkStart w:name="z507" w:id="469"/>
    <w:p>
      <w:pPr>
        <w:spacing w:after="0"/>
        <w:ind w:left="0"/>
        <w:jc w:val="both"/>
      </w:pPr>
      <w:r>
        <w:rPr>
          <w:rFonts w:ascii="Times New Roman"/>
          <w:b w:val="false"/>
          <w:i w:val="false"/>
          <w:color w:val="000000"/>
          <w:sz w:val="28"/>
        </w:rPr>
        <w:t>
      114. Жеделхатты жібергеннен кейін AFTN станциясының қызметкері бланкіге мынадай белгі қояды:</w:t>
      </w:r>
    </w:p>
    <w:bookmarkEnd w:id="469"/>
    <w:p>
      <w:pPr>
        <w:spacing w:after="0"/>
        <w:ind w:left="0"/>
        <w:jc w:val="both"/>
      </w:pPr>
      <w:r>
        <w:rPr>
          <w:rFonts w:ascii="Times New Roman"/>
          <w:b w:val="false"/>
          <w:i w:val="false"/>
          <w:color w:val="000000"/>
          <w:sz w:val="28"/>
        </w:rPr>
        <w:t>
      берілген хабарламаның(хабарламалардың) белгіленуі және арналық реттік нөмірі)</w:t>
      </w:r>
    </w:p>
    <w:p>
      <w:pPr>
        <w:spacing w:after="0"/>
        <w:ind w:left="0"/>
        <w:jc w:val="both"/>
      </w:pPr>
      <w:r>
        <w:rPr>
          <w:rFonts w:ascii="Times New Roman"/>
          <w:b w:val="false"/>
          <w:i w:val="false"/>
          <w:color w:val="000000"/>
          <w:sz w:val="28"/>
        </w:rPr>
        <w:t>
      хабарламаны(ларды) желіге беру уақыты; AFTN станциясы қызметкерінің қолы.Тәулік аяқталғаннан кейін AFTN станциясының қызметкерлері шығыс және транзиттік жеделхаттар бланкілерін брошюралайды, оларға күні, айы, станция қызметкерінің қолы қойылады және мұрағат үшін арнайы белгіленген орынға орналастырылады.</w:t>
      </w:r>
    </w:p>
    <w:bookmarkStart w:name="z508" w:id="470"/>
    <w:p>
      <w:pPr>
        <w:spacing w:after="0"/>
        <w:ind w:left="0"/>
        <w:jc w:val="both"/>
      </w:pPr>
      <w:r>
        <w:rPr>
          <w:rFonts w:ascii="Times New Roman"/>
          <w:b w:val="false"/>
          <w:i w:val="false"/>
          <w:color w:val="000000"/>
          <w:sz w:val="28"/>
        </w:rPr>
        <w:t>
      115. Архивтердің барлық түрлерін ұйымдастыруды, есепке алу және пайдалану құжаттамасының болуын, сақталуын және жай-күйін AFTN станциясының басшысы қамтамасыз етуі тиіс.</w:t>
      </w:r>
    </w:p>
    <w:bookmarkEnd w:id="470"/>
    <w:bookmarkStart w:name="z509" w:id="471"/>
    <w:p>
      <w:pPr>
        <w:spacing w:after="0"/>
        <w:ind w:left="0"/>
        <w:jc w:val="both"/>
      </w:pPr>
      <w:r>
        <w:rPr>
          <w:rFonts w:ascii="Times New Roman"/>
          <w:b w:val="false"/>
          <w:i w:val="false"/>
          <w:color w:val="000000"/>
          <w:sz w:val="28"/>
        </w:rPr>
        <w:t>
      116. Құжаттаманы сақтаудың келесі мерзімдері белгіленеді:</w:t>
      </w:r>
    </w:p>
    <w:bookmarkEnd w:id="471"/>
    <w:p>
      <w:pPr>
        <w:spacing w:after="0"/>
        <w:ind w:left="0"/>
        <w:jc w:val="both"/>
      </w:pPr>
      <w:r>
        <w:rPr>
          <w:rFonts w:ascii="Times New Roman"/>
          <w:b w:val="false"/>
          <w:i w:val="false"/>
          <w:color w:val="000000"/>
          <w:sz w:val="28"/>
        </w:rPr>
        <w:t>
      Шығыс жеделхаттардың түпнұсқалары, бақылау рулондары немесе АЖО мұрағаттары, транзиттік хабарламалар журналдары, ХҚО мұрағаттары – күнтізбелік 30 тәулік;</w:t>
      </w:r>
    </w:p>
    <w:p>
      <w:pPr>
        <w:spacing w:after="0"/>
        <w:ind w:left="0"/>
        <w:jc w:val="both"/>
      </w:pPr>
      <w:r>
        <w:rPr>
          <w:rFonts w:ascii="Times New Roman"/>
          <w:b w:val="false"/>
          <w:i w:val="false"/>
          <w:color w:val="000000"/>
          <w:sz w:val="28"/>
        </w:rPr>
        <w:t>
      хабарламалардың жеткізілуін есепке алу, ОКЖ жұмысын есепке алу журналдары және хабарламалардың кідіруі мен алынбау себептеріне тергеп – тексеру жүргізу журналы-соңғы жазба жасалған күннен бастап күнтізбелік 30 тәулік;</w:t>
      </w:r>
    </w:p>
    <w:p>
      <w:pPr>
        <w:spacing w:after="0"/>
        <w:ind w:left="0"/>
        <w:jc w:val="both"/>
      </w:pPr>
      <w:r>
        <w:rPr>
          <w:rFonts w:ascii="Times New Roman"/>
          <w:b w:val="false"/>
          <w:i w:val="false"/>
          <w:color w:val="000000"/>
          <w:sz w:val="28"/>
        </w:rPr>
        <w:t xml:space="preserve">
      осы Технологияға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ХҚО арналары бойынша хабарламалар трафигі туралы деректер-соңғы жазба күнінен бастап 12 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1-қосымша</w:t>
            </w:r>
          </w:p>
        </w:tc>
      </w:tr>
    </w:tbl>
    <w:bookmarkStart w:name="z511" w:id="472"/>
    <w:p>
      <w:pPr>
        <w:spacing w:after="0"/>
        <w:ind w:left="0"/>
        <w:jc w:val="left"/>
      </w:pPr>
      <w:r>
        <w:rPr>
          <w:rFonts w:ascii="Times New Roman"/>
          <w:b/>
          <w:i w:val="false"/>
          <w:color w:val="000000"/>
        </w:rPr>
        <w:t xml:space="preserve"> Хабарламаларды кідірту немесе алмау себептеріне тексеру жүргізу тәртібі</w:t>
      </w:r>
    </w:p>
    <w:bookmarkEnd w:id="472"/>
    <w:bookmarkStart w:name="z512" w:id="473"/>
    <w:p>
      <w:pPr>
        <w:spacing w:after="0"/>
        <w:ind w:left="0"/>
        <w:jc w:val="both"/>
      </w:pPr>
      <w:r>
        <w:rPr>
          <w:rFonts w:ascii="Times New Roman"/>
          <w:b w:val="false"/>
          <w:i w:val="false"/>
          <w:color w:val="000000"/>
          <w:sz w:val="28"/>
        </w:rPr>
        <w:t>
      1. Тергеп-тексерулер AFTN станцияларында кідіріс немесе хабарламаларды алмау себептеріне тергеп-тексеру жүргізу тәртібіне 1-қосымшада келтірілген алгоритмдерге сәйкес жүргізіледі.</w:t>
      </w:r>
    </w:p>
    <w:bookmarkEnd w:id="473"/>
    <w:bookmarkStart w:name="z513" w:id="474"/>
    <w:p>
      <w:pPr>
        <w:spacing w:after="0"/>
        <w:ind w:left="0"/>
        <w:jc w:val="both"/>
      </w:pPr>
      <w:r>
        <w:rPr>
          <w:rFonts w:ascii="Times New Roman"/>
          <w:b w:val="false"/>
          <w:i w:val="false"/>
          <w:color w:val="000000"/>
          <w:sz w:val="28"/>
        </w:rPr>
        <w:t>
      2. Хабарламалардың өту мерзімін AFTN станциялары қолданыстағы желі схемасын, осы Технологияның 14-тармағын, 26-тармағының 2) тармақшасын және 94-тармағын және станциялардың жұмыс режимдерін ескере отырып анықтайды. Осылайша, КК жеделділік индексі бар көлемі 160 белгіге дейінгі хабарлама екі AFTN ретрансляциялық станциясы арқылы өткен кезде хабарламаның өтуінің рұқсат етілген уақыты 50 минутты құрайды.</w:t>
      </w:r>
    </w:p>
    <w:bookmarkEnd w:id="474"/>
    <w:bookmarkStart w:name="z514" w:id="475"/>
    <w:p>
      <w:pPr>
        <w:spacing w:after="0"/>
        <w:ind w:left="0"/>
        <w:jc w:val="both"/>
      </w:pPr>
      <w:r>
        <w:rPr>
          <w:rFonts w:ascii="Times New Roman"/>
          <w:b w:val="false"/>
          <w:i w:val="false"/>
          <w:color w:val="000000"/>
          <w:sz w:val="28"/>
        </w:rPr>
        <w:t>
      3. Хабарламалардың кешігу себептерін тексеру алушының өтінімі бойынша AFTN тағайындау станциясында жүргізіледі.</w:t>
      </w:r>
    </w:p>
    <w:bookmarkEnd w:id="475"/>
    <w:bookmarkStart w:name="z515" w:id="476"/>
    <w:p>
      <w:pPr>
        <w:spacing w:after="0"/>
        <w:ind w:left="0"/>
        <w:jc w:val="both"/>
      </w:pPr>
      <w:r>
        <w:rPr>
          <w:rFonts w:ascii="Times New Roman"/>
          <w:b w:val="false"/>
          <w:i w:val="false"/>
          <w:color w:val="000000"/>
          <w:sz w:val="28"/>
        </w:rPr>
        <w:t>
      4. Хабарламаларды алмау себептерін тексеру жөнелтушінің өтінімі бойынша AFTN жөнелту станциясында жүргізіледі.</w:t>
      </w:r>
    </w:p>
    <w:bookmarkEnd w:id="476"/>
    <w:bookmarkStart w:name="z516" w:id="477"/>
    <w:p>
      <w:pPr>
        <w:spacing w:after="0"/>
        <w:ind w:left="0"/>
        <w:jc w:val="both"/>
      </w:pPr>
      <w:r>
        <w:rPr>
          <w:rFonts w:ascii="Times New Roman"/>
          <w:b w:val="false"/>
          <w:i w:val="false"/>
          <w:color w:val="000000"/>
          <w:sz w:val="28"/>
        </w:rPr>
        <w:t>
      5. Кідірістер мен хабарламалардың алынбау себептерін тексеруге арналған өтінімдер 2-қосымшада келтірілген кідірістер мен хабарламалардың алынбау себептерін тексеруді жүргізу журналында ресімделеді, ол AFTN станциясында сақталады.</w:t>
      </w:r>
    </w:p>
    <w:bookmarkEnd w:id="477"/>
    <w:bookmarkStart w:name="z517" w:id="478"/>
    <w:p>
      <w:pPr>
        <w:spacing w:after="0"/>
        <w:ind w:left="0"/>
        <w:jc w:val="both"/>
      </w:pPr>
      <w:r>
        <w:rPr>
          <w:rFonts w:ascii="Times New Roman"/>
          <w:b w:val="false"/>
          <w:i w:val="false"/>
          <w:color w:val="000000"/>
          <w:sz w:val="28"/>
        </w:rPr>
        <w:t>
      6. Тергеп-тексеруге сұрау салулар және тергеп-тексеру нәтижелері бойынша жауаптар қызметтік хабарлама ретінде ресімделуге тиіс. Осы қызметтік хабарламаларда тергелетін хабарламаға сілтеме беру мен көзді белгілеудің тиісті топтарының көмегімен жүргізіледі.</w:t>
      </w:r>
    </w:p>
    <w:bookmarkEnd w:id="478"/>
    <w:bookmarkStart w:name="z518" w:id="479"/>
    <w:p>
      <w:pPr>
        <w:spacing w:after="0"/>
        <w:ind w:left="0"/>
        <w:jc w:val="both"/>
      </w:pPr>
      <w:r>
        <w:rPr>
          <w:rFonts w:ascii="Times New Roman"/>
          <w:b w:val="false"/>
          <w:i w:val="false"/>
          <w:color w:val="000000"/>
          <w:sz w:val="28"/>
        </w:rPr>
        <w:t>
      7. Тергеп-тексеруге сұрау салу СЖЦ (SVC) қысқартудан басталуы тиіс, одан кейін сұрау салудың мәнін түсінікті білдіретін еркін мәтін жазылады. Тексеруге қатысатын барлық станциялар, қажет болған жағдайда, үшінші станцияға сұрау, ал сұрау салудың көшірмесін тексеру басталған станцияға жіберуі тиіс (осы станцияның мекенжайы келіп түскен сұрау салудың мәтінінен – КӨШІРМЕ деген сөзден кейін айқындалады).</w:t>
      </w:r>
    </w:p>
    <w:bookmarkEnd w:id="479"/>
    <w:p>
      <w:pPr>
        <w:spacing w:after="0"/>
        <w:ind w:left="0"/>
        <w:jc w:val="both"/>
      </w:pPr>
      <w:r>
        <w:rPr>
          <w:rFonts w:ascii="Times New Roman"/>
          <w:b w:val="false"/>
          <w:i w:val="false"/>
          <w:color w:val="000000"/>
          <w:sz w:val="28"/>
        </w:rPr>
        <w:t>
      Сұрау мысалы:</w:t>
      </w:r>
    </w:p>
    <w:p>
      <w:pPr>
        <w:spacing w:after="0"/>
        <w:ind w:left="0"/>
        <w:jc w:val="both"/>
      </w:pPr>
      <w:r>
        <w:rPr>
          <w:rFonts w:ascii="Times New Roman"/>
          <w:b w:val="false"/>
          <w:i w:val="false"/>
          <w:color w:val="000000"/>
          <w:sz w:val="28"/>
        </w:rPr>
        <w:t>
      КК УАААЫФЫЬ УАРРЫФЫЬ</w:t>
      </w:r>
    </w:p>
    <w:p>
      <w:pPr>
        <w:spacing w:after="0"/>
        <w:ind w:left="0"/>
        <w:jc w:val="both"/>
      </w:pPr>
      <w:r>
        <w:rPr>
          <w:rFonts w:ascii="Times New Roman"/>
          <w:b w:val="false"/>
          <w:i w:val="false"/>
          <w:color w:val="000000"/>
          <w:sz w:val="28"/>
        </w:rPr>
        <w:t>
      121350 УАТТЫФЫЬ</w:t>
      </w:r>
    </w:p>
    <w:p>
      <w:pPr>
        <w:spacing w:after="0"/>
        <w:ind w:left="0"/>
        <w:jc w:val="both"/>
      </w:pPr>
      <w:r>
        <w:rPr>
          <w:rFonts w:ascii="Times New Roman"/>
          <w:b w:val="false"/>
          <w:i w:val="false"/>
          <w:color w:val="000000"/>
          <w:sz w:val="28"/>
        </w:rPr>
        <w:t>
      КӨШІРМЕ УАРРЫФЫЬ</w:t>
      </w:r>
    </w:p>
    <w:p>
      <w:pPr>
        <w:spacing w:after="0"/>
        <w:ind w:left="0"/>
        <w:jc w:val="both"/>
      </w:pPr>
      <w:r>
        <w:rPr>
          <w:rFonts w:ascii="Times New Roman"/>
          <w:b w:val="false"/>
          <w:i w:val="false"/>
          <w:color w:val="000000"/>
          <w:sz w:val="28"/>
        </w:rPr>
        <w:t>
      СЖЦ 121100 УАААЗТЗЬ ҚАБЫЛДАНДЫ АТА437 1345 БЕРІЛДІ АРА223 1346</w:t>
      </w:r>
    </w:p>
    <w:p>
      <w:pPr>
        <w:spacing w:after="0"/>
        <w:ind w:left="0"/>
        <w:jc w:val="both"/>
      </w:pPr>
      <w:r>
        <w:rPr>
          <w:rFonts w:ascii="Times New Roman"/>
          <w:b w:val="false"/>
          <w:i w:val="false"/>
          <w:color w:val="000000"/>
          <w:sz w:val="28"/>
        </w:rPr>
        <w:t>
      АДРЕСАТ ҮШІН УАРРЗТЗЬ</w:t>
      </w:r>
    </w:p>
    <w:p>
      <w:pPr>
        <w:spacing w:after="0"/>
        <w:ind w:left="0"/>
        <w:jc w:val="both"/>
      </w:pPr>
      <w:r>
        <w:rPr>
          <w:rFonts w:ascii="Times New Roman"/>
          <w:b w:val="false"/>
          <w:i w:val="false"/>
          <w:color w:val="000000"/>
          <w:sz w:val="28"/>
        </w:rPr>
        <w:t>
      КЕШІКТІРУДІҢ СЕБЕПТЕРІН АНЫҚТАУДЫ СҰРАЙМЫН.</w:t>
      </w:r>
    </w:p>
    <w:bookmarkStart w:name="z519" w:id="480"/>
    <w:p>
      <w:pPr>
        <w:spacing w:after="0"/>
        <w:ind w:left="0"/>
        <w:jc w:val="both"/>
      </w:pPr>
      <w:r>
        <w:rPr>
          <w:rFonts w:ascii="Times New Roman"/>
          <w:b w:val="false"/>
          <w:i w:val="false"/>
          <w:color w:val="000000"/>
          <w:sz w:val="28"/>
        </w:rPr>
        <w:t>
      8. Тергеп-тексеру жөніндегі жауаптың мәтіні СЦЖ (SVC) қысқартудан басталуы тиіс, одан кейін сұрау салынған хабарламаның өтуіндегі бұзушылықтар себептерінің мәнін түсінікті білдіретін еркін мәтін жазылады. Жауап форматы:</w:t>
      </w:r>
    </w:p>
    <w:bookmarkEnd w:id="480"/>
    <w:p>
      <w:pPr>
        <w:spacing w:after="0"/>
        <w:ind w:left="0"/>
        <w:jc w:val="both"/>
      </w:pPr>
      <w:r>
        <w:rPr>
          <w:rFonts w:ascii="Times New Roman"/>
          <w:b w:val="false"/>
          <w:i w:val="false"/>
          <w:color w:val="000000"/>
          <w:sz w:val="28"/>
        </w:rPr>
        <w:t>
      КК УАРРЫФЫЬ</w:t>
      </w:r>
    </w:p>
    <w:p>
      <w:pPr>
        <w:spacing w:after="0"/>
        <w:ind w:left="0"/>
        <w:jc w:val="both"/>
      </w:pPr>
      <w:r>
        <w:rPr>
          <w:rFonts w:ascii="Times New Roman"/>
          <w:b w:val="false"/>
          <w:i w:val="false"/>
          <w:color w:val="000000"/>
          <w:sz w:val="28"/>
        </w:rPr>
        <w:t>
      121440 УАААЫФЫЬ</w:t>
      </w:r>
    </w:p>
    <w:p>
      <w:pPr>
        <w:spacing w:after="0"/>
        <w:ind w:left="0"/>
        <w:jc w:val="both"/>
      </w:pPr>
      <w:r>
        <w:rPr>
          <w:rFonts w:ascii="Times New Roman"/>
          <w:b w:val="false"/>
          <w:i w:val="false"/>
          <w:color w:val="000000"/>
          <w:sz w:val="28"/>
        </w:rPr>
        <w:t>
      СЖЦ 121100 УАААЗТЗЬ ҚАБЫЛДАНДЫ АДА112 1102 БЕРІЛДІ АТА437 1345</w:t>
      </w:r>
    </w:p>
    <w:p>
      <w:pPr>
        <w:spacing w:after="0"/>
        <w:ind w:left="0"/>
        <w:jc w:val="both"/>
      </w:pPr>
      <w:r>
        <w:rPr>
          <w:rFonts w:ascii="Times New Roman"/>
          <w:b w:val="false"/>
          <w:i w:val="false"/>
          <w:color w:val="000000"/>
          <w:sz w:val="28"/>
        </w:rPr>
        <w:t>
      АДРЕСАТ ҮШІН УАРРЗТЗЬ</w:t>
      </w:r>
    </w:p>
    <w:p>
      <w:pPr>
        <w:spacing w:after="0"/>
        <w:ind w:left="0"/>
        <w:jc w:val="both"/>
      </w:pPr>
      <w:r>
        <w:rPr>
          <w:rFonts w:ascii="Times New Roman"/>
          <w:b w:val="false"/>
          <w:i w:val="false"/>
          <w:color w:val="000000"/>
          <w:sz w:val="28"/>
        </w:rPr>
        <w:t>
      КЕШІГУ СЕБЕБІ-АЛМАТЫ ОБЖ АҚАУЫ</w:t>
      </w:r>
    </w:p>
    <w:bookmarkStart w:name="z520" w:id="481"/>
    <w:p>
      <w:pPr>
        <w:spacing w:after="0"/>
        <w:ind w:left="0"/>
        <w:jc w:val="both"/>
      </w:pPr>
      <w:r>
        <w:rPr>
          <w:rFonts w:ascii="Times New Roman"/>
          <w:b w:val="false"/>
          <w:i w:val="false"/>
          <w:color w:val="000000"/>
          <w:sz w:val="28"/>
        </w:rPr>
        <w:t>
      9. Өтініш алған AFTN станцияларында тергеу дереу басталуы керек.</w:t>
      </w:r>
    </w:p>
    <w:bookmarkEnd w:id="481"/>
    <w:bookmarkStart w:name="z521" w:id="482"/>
    <w:p>
      <w:pPr>
        <w:spacing w:after="0"/>
        <w:ind w:left="0"/>
        <w:jc w:val="both"/>
      </w:pPr>
      <w:r>
        <w:rPr>
          <w:rFonts w:ascii="Times New Roman"/>
          <w:b w:val="false"/>
          <w:i w:val="false"/>
          <w:color w:val="000000"/>
          <w:sz w:val="28"/>
        </w:rPr>
        <w:t>
      10. AFTN станцияларында тексеру сұрау түскен сәттен бастап бір сағаттан аспауы тиіс.</w:t>
      </w:r>
    </w:p>
    <w:bookmarkEnd w:id="482"/>
    <w:bookmarkStart w:name="z522" w:id="483"/>
    <w:p>
      <w:pPr>
        <w:spacing w:after="0"/>
        <w:ind w:left="0"/>
        <w:jc w:val="both"/>
      </w:pPr>
      <w:r>
        <w:rPr>
          <w:rFonts w:ascii="Times New Roman"/>
          <w:b w:val="false"/>
          <w:i w:val="false"/>
          <w:color w:val="000000"/>
          <w:sz w:val="28"/>
        </w:rPr>
        <w:t>
      11. Тергеп-тексеру нәтижелері тергеп-тексеру жүргізуге өтінімдер келіп түскен AFTN станцияларында хабарлардың кідіруінің және алынбауының себептерін тергеп-тексеруді жүргізу журналында тіркеледі.</w:t>
      </w:r>
    </w:p>
    <w:bookmarkEnd w:id="483"/>
    <w:bookmarkStart w:name="z523" w:id="484"/>
    <w:p>
      <w:pPr>
        <w:spacing w:after="0"/>
        <w:ind w:left="0"/>
        <w:jc w:val="both"/>
      </w:pPr>
      <w:r>
        <w:rPr>
          <w:rFonts w:ascii="Times New Roman"/>
          <w:b w:val="false"/>
          <w:i w:val="false"/>
          <w:color w:val="000000"/>
          <w:sz w:val="28"/>
        </w:rPr>
        <w:t>
      12. Қажет болған жағдайда өтінім келіп түскен станция сұратылып отырған хабарламаның жүру бағыты бойынша кез келген станцияға қызметтік хабарлама жібере алады.</w:t>
      </w:r>
    </w:p>
    <w:bookmarkEnd w:id="484"/>
    <w:p>
      <w:pPr>
        <w:spacing w:after="0"/>
        <w:ind w:left="0"/>
        <w:jc w:val="both"/>
      </w:pPr>
      <w:r>
        <w:rPr>
          <w:rFonts w:ascii="Times New Roman"/>
          <w:b w:val="false"/>
          <w:i w:val="false"/>
          <w:color w:val="000000"/>
          <w:sz w:val="28"/>
        </w:rPr>
        <w:t>
      Хабарламалардың кешігу және алынбау себептеріне тексеру жүргізу журналының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3294"/>
        <w:gridCol w:w="2264"/>
        <w:gridCol w:w="891"/>
        <w:gridCol w:w="548"/>
        <w:gridCol w:w="2490"/>
        <w:gridCol w:w="892"/>
      </w:tblGrid>
      <w:tr>
        <w:trPr>
          <w:trHeight w:val="30" w:hRule="atLeast"/>
        </w:trPr>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күні мен уақыты</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мазмұны, оны берген адамның тегі мен телефоны</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алған адамның лауазымы және тегі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туралы хабарланды: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(күні, уақыты)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хабарлаушының қолы</w:t>
            </w:r>
          </w:p>
        </w:tc>
      </w:tr>
    </w:tbl>
    <w:p>
      <w:pPr>
        <w:spacing w:after="0"/>
        <w:ind w:left="0"/>
        <w:jc w:val="both"/>
      </w:pPr>
      <w:r>
        <w:rPr>
          <w:rFonts w:ascii="Times New Roman"/>
          <w:b w:val="false"/>
          <w:i w:val="false"/>
          <w:color w:val="000000"/>
          <w:sz w:val="28"/>
        </w:rPr>
        <w:t>
      Хабарламалардың кешігу немесе алынбау себептеріне тексеру жүргізу алгоритмдері</w:t>
      </w:r>
    </w:p>
    <w:p>
      <w:pPr>
        <w:spacing w:after="0"/>
        <w:ind w:left="0"/>
        <w:jc w:val="both"/>
      </w:pPr>
      <w:r>
        <w:rPr>
          <w:rFonts w:ascii="Times New Roman"/>
          <w:b w:val="false"/>
          <w:i w:val="false"/>
          <w:color w:val="000000"/>
          <w:sz w:val="28"/>
        </w:rPr>
        <w:t>
      Бойынша ұсталған қатынастар Бойынша неполученным қатынастар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564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2-қосымша</w:t>
            </w:r>
          </w:p>
        </w:tc>
      </w:tr>
    </w:tbl>
    <w:bookmarkStart w:name="z525" w:id="485"/>
    <w:p>
      <w:pPr>
        <w:spacing w:after="0"/>
        <w:ind w:left="0"/>
        <w:jc w:val="left"/>
      </w:pPr>
      <w:r>
        <w:rPr>
          <w:rFonts w:ascii="Times New Roman"/>
          <w:b/>
          <w:i w:val="false"/>
          <w:color w:val="000000"/>
        </w:rPr>
        <w:t xml:space="preserve"> Орыс сөздерін латын әріптерімен жазуға арналған хабарламаларда қолданылатын орыс алфавитінің латын әріптеріне сәйкестігі</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4349"/>
        <w:gridCol w:w="841"/>
        <w:gridCol w:w="5742"/>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Rr</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Gg</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Uu</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Hh</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Vv</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Цц</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Зз</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CHch</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SHsh</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Йй</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Jj</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Щщ</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Qq</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Kk</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ш</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Ьь</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Юю</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IUiu</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Oo</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Яя</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IAia</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3-қосымша</w:t>
            </w:r>
          </w:p>
        </w:tc>
      </w:tr>
    </w:tbl>
    <w:bookmarkStart w:name="z527" w:id="486"/>
    <w:p>
      <w:pPr>
        <w:spacing w:after="0"/>
        <w:ind w:left="0"/>
        <w:jc w:val="left"/>
      </w:pPr>
      <w:r>
        <w:rPr>
          <w:rFonts w:ascii="Times New Roman"/>
          <w:b/>
          <w:i w:val="false"/>
          <w:color w:val="000000"/>
        </w:rPr>
        <w:t xml:space="preserve"> Жеделхаттарға қол қою құқығы бар лауазымды тұлғалардың тізімі</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4124"/>
        <w:gridCol w:w="2999"/>
        <w:gridCol w:w="1726"/>
        <w:gridCol w:w="172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 аты, әкесінің 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 индексі (тері)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санаттары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үлгісі</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Кәсіпорын (бөлімше) басшысының қолы, Күні.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(Кәсіпорынның AFTN станциясына жауапты лауазымды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4-қосымша</w:t>
            </w:r>
          </w:p>
        </w:tc>
      </w:tr>
    </w:tbl>
    <w:bookmarkStart w:name="z529" w:id="487"/>
    <w:p>
      <w:pPr>
        <w:spacing w:after="0"/>
        <w:ind w:left="0"/>
        <w:jc w:val="left"/>
      </w:pPr>
      <w:r>
        <w:rPr>
          <w:rFonts w:ascii="Times New Roman"/>
          <w:b/>
          <w:i w:val="false"/>
          <w:color w:val="000000"/>
        </w:rPr>
        <w:t xml:space="preserve"> Хабарламалар форматтары</w:t>
      </w:r>
    </w:p>
    <w:bookmarkEnd w:id="487"/>
    <w:p>
      <w:pPr>
        <w:spacing w:after="0"/>
        <w:ind w:left="0"/>
        <w:jc w:val="both"/>
      </w:pPr>
      <w:r>
        <w:rPr>
          <w:rFonts w:ascii="Times New Roman"/>
          <w:b w:val="false"/>
          <w:i w:val="false"/>
          <w:color w:val="000000"/>
          <w:sz w:val="28"/>
        </w:rPr>
        <w:t>
      Мекенжайлар индекстерінің ықтимал типтері (осы Технологияға 25-тармақтың 1) тармақшасы)</w:t>
      </w:r>
    </w:p>
    <w:p>
      <w:pPr>
        <w:spacing w:after="0"/>
        <w:ind w:left="0"/>
        <w:jc w:val="both"/>
      </w:pPr>
      <w:r>
        <w:rPr>
          <w:rFonts w:ascii="Times New Roman"/>
          <w:b w:val="false"/>
          <w:i w:val="false"/>
          <w:color w:val="000000"/>
          <w:sz w:val="28"/>
        </w:rPr>
        <w:t>
      УАААЗТЗЬ әуеайлақтық диспетчерлік пункті (ЗТЗ) УААА</w:t>
      </w:r>
    </w:p>
    <w:p>
      <w:pPr>
        <w:spacing w:after="0"/>
        <w:ind w:left="0"/>
        <w:jc w:val="both"/>
      </w:pPr>
      <w:r>
        <w:rPr>
          <w:rFonts w:ascii="Times New Roman"/>
          <w:b w:val="false"/>
          <w:i w:val="false"/>
          <w:color w:val="000000"/>
          <w:sz w:val="28"/>
        </w:rPr>
        <w:t>
      УАЦЦЫМЫА метеорологиялық органның (А) секциясы (ЗТЗ) қазақстан УАЦЦ;</w:t>
      </w:r>
    </w:p>
    <w:p>
      <w:pPr>
        <w:spacing w:after="0"/>
        <w:ind w:left="0"/>
        <w:jc w:val="both"/>
      </w:pPr>
      <w:r>
        <w:rPr>
          <w:rFonts w:ascii="Times New Roman"/>
          <w:b w:val="false"/>
          <w:i w:val="false"/>
          <w:color w:val="000000"/>
          <w:sz w:val="28"/>
        </w:rPr>
        <w:t>
      УАТЕКЗКБ (Б) ұшу-пайдалану агенттігінің бөлімі КЗК УАТЕ;</w:t>
      </w:r>
    </w:p>
    <w:p>
      <w:pPr>
        <w:spacing w:after="0"/>
        <w:ind w:left="0"/>
        <w:jc w:val="both"/>
      </w:pPr>
      <w:r>
        <w:rPr>
          <w:rFonts w:ascii="Times New Roman"/>
          <w:b w:val="false"/>
          <w:i w:val="false"/>
          <w:color w:val="000000"/>
          <w:sz w:val="28"/>
        </w:rPr>
        <w:t>
      УАААЫЫЫЬ атауы хабарлама мәтінінің басында көрсетілген УААА пунктіндегі ұшу-пайдалану агенттігі</w:t>
      </w:r>
    </w:p>
    <w:p>
      <w:pPr>
        <w:spacing w:after="0"/>
        <w:ind w:left="0"/>
        <w:jc w:val="both"/>
      </w:pPr>
      <w:r>
        <w:rPr>
          <w:rFonts w:ascii="Times New Roman"/>
          <w:b w:val="false"/>
          <w:i w:val="false"/>
          <w:color w:val="000000"/>
          <w:sz w:val="28"/>
        </w:rPr>
        <w:t>
      Авиациялық станция (АЖТТ) осы хабарламаны авиациялық жылжымалы қызметтің көмегімен тану индексі хабарлама мәтінінің басында көрсетілген әуе кемесінің бортына қайта таратуы тиіс.</w:t>
      </w:r>
    </w:p>
    <w:bookmarkStart w:name="z530" w:id="488"/>
    <w:p>
      <w:pPr>
        <w:spacing w:after="0"/>
        <w:ind w:left="0"/>
        <w:jc w:val="both"/>
      </w:pPr>
      <w:r>
        <w:rPr>
          <w:rFonts w:ascii="Times New Roman"/>
          <w:b w:val="false"/>
          <w:i w:val="false"/>
          <w:color w:val="000000"/>
          <w:sz w:val="28"/>
        </w:rPr>
        <w:t>
      2. ИКАО ЗЗЗ (ZZZ) шартты үш әріптік белгілеуі (осы Технологияға 25-тармақтың 1) тармақшасы) UATT авиациялық станциясы арқылы GABCD әуе кемесіне жіберілетін және NZZC аудандық диспетчерлік орталығынан шығатын хабарлама форматы мынадай түрге ие: (Мекен-жай) FF UATTZZZX</w:t>
      </w:r>
    </w:p>
    <w:bookmarkEnd w:id="488"/>
    <w:p>
      <w:pPr>
        <w:spacing w:after="0"/>
        <w:ind w:left="0"/>
        <w:jc w:val="both"/>
      </w:pPr>
      <w:r>
        <w:rPr>
          <w:rFonts w:ascii="Times New Roman"/>
          <w:b w:val="false"/>
          <w:i w:val="false"/>
          <w:color w:val="000000"/>
          <w:sz w:val="28"/>
        </w:rPr>
        <w:t>
      (Мекен-жай) FF UATTZZZX</w:t>
      </w:r>
    </w:p>
    <w:p>
      <w:pPr>
        <w:spacing w:after="0"/>
        <w:ind w:left="0"/>
        <w:jc w:val="both"/>
      </w:pPr>
      <w:r>
        <w:rPr>
          <w:rFonts w:ascii="Times New Roman"/>
          <w:b w:val="false"/>
          <w:i w:val="false"/>
          <w:color w:val="000000"/>
          <w:sz w:val="28"/>
        </w:rPr>
        <w:t>
      (Көзі) 031451 NZZCZRZX</w:t>
      </w:r>
    </w:p>
    <w:p>
      <w:pPr>
        <w:spacing w:after="0"/>
        <w:ind w:left="0"/>
        <w:jc w:val="both"/>
      </w:pPr>
      <w:r>
        <w:rPr>
          <w:rFonts w:ascii="Times New Roman"/>
          <w:b w:val="false"/>
          <w:i w:val="false"/>
          <w:color w:val="000000"/>
          <w:sz w:val="28"/>
        </w:rPr>
        <w:t>
       (Мәтін) GABCD CLR DES 5000FT HK NDB</w:t>
      </w:r>
    </w:p>
    <w:p>
      <w:pPr>
        <w:spacing w:after="0"/>
        <w:ind w:left="0"/>
        <w:jc w:val="both"/>
      </w:pPr>
      <w:r>
        <w:rPr>
          <w:rFonts w:ascii="Times New Roman"/>
          <w:b w:val="false"/>
          <w:i w:val="false"/>
          <w:color w:val="000000"/>
          <w:sz w:val="28"/>
        </w:rPr>
        <w:t>
      Бұл жағдайда рулонды (беттік) типтегі телетайпта басылған хабарламаның тақырыбы мен соңы көрсетілмеген.</w:t>
      </w:r>
    </w:p>
    <w:bookmarkStart w:name="z531" w:id="489"/>
    <w:p>
      <w:pPr>
        <w:spacing w:after="0"/>
        <w:ind w:left="0"/>
        <w:jc w:val="both"/>
      </w:pPr>
      <w:r>
        <w:rPr>
          <w:rFonts w:ascii="Times New Roman"/>
          <w:b w:val="false"/>
          <w:i w:val="false"/>
          <w:color w:val="000000"/>
          <w:sz w:val="28"/>
        </w:rPr>
        <w:t>
      3. Әуе кемесінің бортынан берілетін қатынас форматы (осы Технологияға 25-тармақтың 2) тармақшасы)</w:t>
      </w:r>
    </w:p>
    <w:bookmarkEnd w:id="489"/>
    <w:p>
      <w:pPr>
        <w:spacing w:after="0"/>
        <w:ind w:left="0"/>
        <w:jc w:val="both"/>
      </w:pPr>
      <w:r>
        <w:rPr>
          <w:rFonts w:ascii="Times New Roman"/>
          <w:b w:val="false"/>
          <w:i w:val="false"/>
          <w:color w:val="000000"/>
          <w:sz w:val="28"/>
        </w:rPr>
        <w:t>
      UATT авиациялық станциясы арқылы CSEG-ге аудандық диспетчерлік орталыққа жолданған KLM153 әуе кемесінің бортынан хабарлама берілген жағдайда, онда осы хабарлама осы станцияда өңделеді және мынадай түрге ие болады:</w:t>
      </w:r>
    </w:p>
    <w:p>
      <w:pPr>
        <w:spacing w:after="0"/>
        <w:ind w:left="0"/>
        <w:jc w:val="both"/>
      </w:pPr>
      <w:r>
        <w:rPr>
          <w:rFonts w:ascii="Times New Roman"/>
          <w:b w:val="false"/>
          <w:i w:val="false"/>
          <w:color w:val="000000"/>
          <w:sz w:val="28"/>
        </w:rPr>
        <w:t>
      (Мекенжай) FF CZEGZRZX</w:t>
      </w:r>
    </w:p>
    <w:p>
      <w:pPr>
        <w:spacing w:after="0"/>
        <w:ind w:left="0"/>
        <w:jc w:val="both"/>
      </w:pPr>
      <w:r>
        <w:rPr>
          <w:rFonts w:ascii="Times New Roman"/>
          <w:b w:val="false"/>
          <w:i w:val="false"/>
          <w:color w:val="000000"/>
          <w:sz w:val="28"/>
        </w:rPr>
        <w:t>
      (Көзі) 031821 UATTZZZX</w:t>
      </w:r>
    </w:p>
    <w:p>
      <w:pPr>
        <w:spacing w:after="0"/>
        <w:ind w:left="0"/>
        <w:jc w:val="both"/>
      </w:pPr>
      <w:r>
        <w:rPr>
          <w:rFonts w:ascii="Times New Roman"/>
          <w:b w:val="false"/>
          <w:i w:val="false"/>
          <w:color w:val="000000"/>
          <w:sz w:val="28"/>
        </w:rPr>
        <w:t>
      (Мәтін) KLM153 [қалған мәтін әуе кемесінің бортынан алынған күйінде келтіріледі].</w:t>
      </w:r>
    </w:p>
    <w:p>
      <w:pPr>
        <w:spacing w:after="0"/>
        <w:ind w:left="0"/>
        <w:jc w:val="both"/>
      </w:pPr>
      <w:r>
        <w:rPr>
          <w:rFonts w:ascii="Times New Roman"/>
          <w:b w:val="false"/>
          <w:i w:val="false"/>
          <w:color w:val="000000"/>
          <w:sz w:val="28"/>
        </w:rPr>
        <w:t>
      Бұл жағдайда рулонды (беттік) типтегі телетайпта басылған хабарламаның тақырыбы мен соңы көрсетілмеген.</w:t>
      </w:r>
    </w:p>
    <w:bookmarkStart w:name="z532" w:id="490"/>
    <w:p>
      <w:pPr>
        <w:spacing w:after="0"/>
        <w:ind w:left="0"/>
        <w:jc w:val="both"/>
      </w:pPr>
      <w:r>
        <w:rPr>
          <w:rFonts w:ascii="Times New Roman"/>
          <w:b w:val="false"/>
          <w:i w:val="false"/>
          <w:color w:val="000000"/>
          <w:sz w:val="28"/>
        </w:rPr>
        <w:t>
      4. Кірістіру форматы (осы Технологияға 59-тармақ)</w:t>
      </w:r>
    </w:p>
    <w:bookmarkEnd w:id="490"/>
    <w:p>
      <w:pPr>
        <w:spacing w:after="0"/>
        <w:ind w:left="0"/>
        <w:jc w:val="both"/>
      </w:pPr>
      <w:r>
        <w:rPr>
          <w:rFonts w:ascii="Times New Roman"/>
          <w:b w:val="false"/>
          <w:i w:val="false"/>
          <w:color w:val="000000"/>
          <w:sz w:val="28"/>
        </w:rPr>
        <w:t>
      ITA-2 кодында: ☐≡МӘТІНДІ ТЕКСЕРУ(ТЕКСЕРУ)</w:t>
      </w:r>
    </w:p>
    <w:p>
      <w:pPr>
        <w:spacing w:after="0"/>
        <w:ind w:left="0"/>
        <w:jc w:val="both"/>
      </w:pPr>
      <w:r>
        <w:rPr>
          <w:rFonts w:ascii="Times New Roman"/>
          <w:b w:val="false"/>
          <w:i w:val="false"/>
          <w:color w:val="000000"/>
          <w:sz w:val="28"/>
        </w:rPr>
        <w:t>
      ҚОСЫЛҒАН→ЖАҢА ЖОЛ→СОҢЫ→УАААЫФЫЬ↓&lt;≡</w:t>
      </w:r>
    </w:p>
    <w:p>
      <w:pPr>
        <w:spacing w:after="0"/>
        <w:ind w:left="0"/>
        <w:jc w:val="both"/>
      </w:pPr>
      <w:r>
        <w:rPr>
          <w:rFonts w:ascii="Times New Roman"/>
          <w:b w:val="false"/>
          <w:i w:val="false"/>
          <w:color w:val="000000"/>
          <w:sz w:val="28"/>
        </w:rPr>
        <w:t>
      ≡≡≡≡≡≡≡НННН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☐&lt;≡CHECK TEXT</w:t>
      </w:r>
    </w:p>
    <w:p>
      <w:pPr>
        <w:spacing w:after="0"/>
        <w:ind w:left="0"/>
        <w:jc w:val="both"/>
      </w:pPr>
      <w:r>
        <w:rPr>
          <w:rFonts w:ascii="Times New Roman"/>
          <w:b w:val="false"/>
          <w:i w:val="false"/>
          <w:color w:val="000000"/>
          <w:sz w:val="28"/>
        </w:rPr>
        <w:t>
      NEW☐ENDING☐ADDED☐UAAAYFYX☐&lt;≡</w:t>
      </w:r>
    </w:p>
    <w:p>
      <w:pPr>
        <w:spacing w:after="0"/>
        <w:ind w:left="0"/>
        <w:jc w:val="both"/>
      </w:pPr>
      <w:r>
        <w:rPr>
          <w:rFonts w:ascii="Times New Roman"/>
          <w:b w:val="false"/>
          <w:i w:val="false"/>
          <w:color w:val="000000"/>
          <w:sz w:val="28"/>
        </w:rPr>
        <w:t>
      ≡≡≡≡≡≡≡NNNN</w:t>
      </w:r>
    </w:p>
    <w:p>
      <w:pPr>
        <w:spacing w:after="0"/>
        <w:ind w:left="0"/>
        <w:jc w:val="both"/>
      </w:pPr>
      <w:r>
        <w:rPr>
          <w:rFonts w:ascii="Times New Roman"/>
          <w:b w:val="false"/>
          <w:i w:val="false"/>
          <w:color w:val="000000"/>
          <w:sz w:val="28"/>
        </w:rPr>
        <w:t>
      Ia-5 кодында:</w:t>
      </w:r>
    </w:p>
    <w:p>
      <w:pPr>
        <w:spacing w:after="0"/>
        <w:ind w:left="0"/>
        <w:jc w:val="both"/>
      </w:pPr>
      <w:r>
        <w:rPr>
          <w:rFonts w:ascii="Times New Roman"/>
          <w:b w:val="false"/>
          <w:i w:val="false"/>
          <w:color w:val="000000"/>
          <w:sz w:val="28"/>
        </w:rPr>
        <w:t>
      &lt; ≡МӘТІНДІ ТЕКСЕРУ(ТЕКСЕРУ)</w:t>
      </w:r>
    </w:p>
    <w:p>
      <w:pPr>
        <w:spacing w:after="0"/>
        <w:ind w:left="0"/>
        <w:jc w:val="both"/>
      </w:pPr>
      <w:r>
        <w:rPr>
          <w:rFonts w:ascii="Times New Roman"/>
          <w:b w:val="false"/>
          <w:i w:val="false"/>
          <w:color w:val="000000"/>
          <w:sz w:val="28"/>
        </w:rPr>
        <w:t>
      ҚОСЫЛҒАН→ЖАҢА→СОҢЫ→УАААЫФЫЬ&lt;≡</w:t>
      </w:r>
    </w:p>
    <w:p>
      <w:pPr>
        <w:spacing w:after="0"/>
        <w:ind w:left="0"/>
        <w:jc w:val="both"/>
      </w:pPr>
      <w:r>
        <w:rPr>
          <w:rFonts w:ascii="Times New Roman"/>
          <w:b w:val="false"/>
          <w:i w:val="false"/>
          <w:color w:val="000000"/>
          <w:sz w:val="28"/>
        </w:rPr>
        <w:t>
      (VT)(ETX)</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&lt;≡CHECK TEXT</w:t>
      </w:r>
    </w:p>
    <w:p>
      <w:pPr>
        <w:spacing w:after="0"/>
        <w:ind w:left="0"/>
        <w:jc w:val="both"/>
      </w:pPr>
      <w:r>
        <w:rPr>
          <w:rFonts w:ascii="Times New Roman"/>
          <w:b w:val="false"/>
          <w:i w:val="false"/>
          <w:color w:val="000000"/>
          <w:sz w:val="28"/>
        </w:rPr>
        <w:t>
      NEW☐ENDING☐ADDED☐UAAAYFYX&lt;≡</w:t>
      </w:r>
    </w:p>
    <w:p>
      <w:pPr>
        <w:spacing w:after="0"/>
        <w:ind w:left="0"/>
        <w:jc w:val="both"/>
      </w:pPr>
      <w:r>
        <w:rPr>
          <w:rFonts w:ascii="Times New Roman"/>
          <w:b w:val="false"/>
          <w:i w:val="false"/>
          <w:color w:val="000000"/>
          <w:sz w:val="28"/>
        </w:rPr>
        <w:t>
      (VT)(ETX)</w:t>
      </w:r>
    </w:p>
    <w:bookmarkStart w:name="z533" w:id="491"/>
    <w:p>
      <w:pPr>
        <w:spacing w:after="0"/>
        <w:ind w:left="0"/>
        <w:jc w:val="both"/>
      </w:pPr>
      <w:r>
        <w:rPr>
          <w:rFonts w:ascii="Times New Roman"/>
          <w:b w:val="false"/>
          <w:i w:val="false"/>
          <w:color w:val="000000"/>
          <w:sz w:val="28"/>
        </w:rPr>
        <w:t>
      5. Еркін нысандағы қызметтік хабарламаның форматы (осы Технологияға 64-тармақ)</w:t>
      </w:r>
    </w:p>
    <w:bookmarkEnd w:id="491"/>
    <w:p>
      <w:pPr>
        <w:spacing w:after="0"/>
        <w:ind w:left="0"/>
        <w:jc w:val="both"/>
      </w:pPr>
      <w:r>
        <w:rPr>
          <w:rFonts w:ascii="Times New Roman"/>
          <w:b w:val="false"/>
          <w:i w:val="false"/>
          <w:color w:val="000000"/>
          <w:sz w:val="28"/>
        </w:rPr>
        <w:t>
      ФФ УААААЫЫЬ</w:t>
      </w:r>
    </w:p>
    <w:p>
      <w:pPr>
        <w:spacing w:after="0"/>
        <w:ind w:left="0"/>
        <w:jc w:val="both"/>
      </w:pPr>
      <w:r>
        <w:rPr>
          <w:rFonts w:ascii="Times New Roman"/>
          <w:b w:val="false"/>
          <w:i w:val="false"/>
          <w:color w:val="000000"/>
          <w:sz w:val="28"/>
        </w:rPr>
        <w:t>
      121314 УАРРЫФЫ</w:t>
      </w:r>
    </w:p>
    <w:p>
      <w:pPr>
        <w:spacing w:after="0"/>
        <w:ind w:left="0"/>
        <w:jc w:val="both"/>
      </w:pPr>
      <w:r>
        <w:rPr>
          <w:rFonts w:ascii="Times New Roman"/>
          <w:b w:val="false"/>
          <w:i w:val="false"/>
          <w:color w:val="000000"/>
          <w:sz w:val="28"/>
        </w:rPr>
        <w:t>
      СЖЦ ҚАЙТАЛАУ 140018 УАААОМЫЬ МЕКЕН-ЖАЙЫ ҮШІН УАРРЫМЫЬ</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FF UAAAYFYX</w:t>
      </w:r>
    </w:p>
    <w:p>
      <w:pPr>
        <w:spacing w:after="0"/>
        <w:ind w:left="0"/>
        <w:jc w:val="both"/>
      </w:pPr>
      <w:r>
        <w:rPr>
          <w:rFonts w:ascii="Times New Roman"/>
          <w:b w:val="false"/>
          <w:i w:val="false"/>
          <w:color w:val="000000"/>
          <w:sz w:val="28"/>
        </w:rPr>
        <w:t>
      121314 UARRYFYX</w:t>
      </w:r>
    </w:p>
    <w:p>
      <w:pPr>
        <w:spacing w:after="0"/>
        <w:ind w:left="0"/>
        <w:jc w:val="both"/>
      </w:pPr>
      <w:r>
        <w:rPr>
          <w:rFonts w:ascii="Times New Roman"/>
          <w:b w:val="false"/>
          <w:i w:val="false"/>
          <w:color w:val="000000"/>
          <w:sz w:val="28"/>
        </w:rPr>
        <w:t>
      SVC REPEAT 140018 UAAAYMYX FOR ADDRESS UARRYMYX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5-қосымша</w:t>
            </w:r>
          </w:p>
        </w:tc>
      </w:tr>
    </w:tbl>
    <w:bookmarkStart w:name="z535" w:id="492"/>
    <w:p>
      <w:pPr>
        <w:spacing w:after="0"/>
        <w:ind w:left="0"/>
        <w:jc w:val="left"/>
      </w:pPr>
      <w:r>
        <w:rPr>
          <w:rFonts w:ascii="Times New Roman"/>
          <w:b/>
          <w:i w:val="false"/>
          <w:color w:val="000000"/>
        </w:rPr>
        <w:t xml:space="preserve"> ККМ-2 (ITA-2) халықаралық телеграф коды)</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1147"/>
        <w:gridCol w:w="1524"/>
        <w:gridCol w:w="1092"/>
        <w:gridCol w:w="1270"/>
        <w:gridCol w:w="21"/>
        <w:gridCol w:w="4477"/>
        <w:gridCol w:w="38"/>
        <w:gridCol w:w="1148"/>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сигнал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регистр</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регистр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w:t>
            </w: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онда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AZZZZ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ZAZAZ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ZAAAZ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кез келген тіркелімінде</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каретканы қайтару (&lt;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AAAZA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аудару ( ≡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 (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ZZZZZ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 (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ZZAZZ</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 (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AAZAA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AAAAA</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шынжыр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Токтың жоқтығы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ток</w:t>
            </w:r>
          </w:p>
        </w:tc>
      </w:tr>
    </w:tbl>
    <w:p>
      <w:pPr>
        <w:spacing w:after="0"/>
        <w:ind w:left="0"/>
        <w:jc w:val="both"/>
      </w:pPr>
      <w:r>
        <w:rPr>
          <w:rFonts w:ascii="Times New Roman"/>
          <w:b w:val="false"/>
          <w:i w:val="false"/>
          <w:color w:val="000000"/>
          <w:sz w:val="28"/>
        </w:rPr>
        <w:t>
      Ч – цифрлық тіркелімде № 18 сигнал</w:t>
      </w:r>
    </w:p>
    <w:p>
      <w:pPr>
        <w:spacing w:after="0"/>
        <w:ind w:left="0"/>
        <w:jc w:val="both"/>
      </w:pPr>
      <w:r>
        <w:rPr>
          <w:rFonts w:ascii="Times New Roman"/>
          <w:b w:val="false"/>
          <w:i w:val="false"/>
          <w:color w:val="000000"/>
          <w:sz w:val="28"/>
        </w:rPr>
        <w:t>
      Э – цифрлық тіркелімде № 6 сигнал</w:t>
      </w:r>
    </w:p>
    <w:p>
      <w:pPr>
        <w:spacing w:after="0"/>
        <w:ind w:left="0"/>
        <w:jc w:val="both"/>
      </w:pPr>
      <w:r>
        <w:rPr>
          <w:rFonts w:ascii="Times New Roman"/>
          <w:b w:val="false"/>
          <w:i w:val="false"/>
          <w:color w:val="000000"/>
          <w:sz w:val="28"/>
        </w:rPr>
        <w:t>
      Ш – цифрлық тіркелімде № 7 сигнал</w:t>
      </w:r>
    </w:p>
    <w:p>
      <w:pPr>
        <w:spacing w:after="0"/>
        <w:ind w:left="0"/>
        <w:jc w:val="both"/>
      </w:pPr>
      <w:r>
        <w:rPr>
          <w:rFonts w:ascii="Times New Roman"/>
          <w:b w:val="false"/>
          <w:i w:val="false"/>
          <w:color w:val="000000"/>
          <w:sz w:val="28"/>
        </w:rPr>
        <w:t>
      Щ – цифрлық тіркелімде № 8 сигнал</w:t>
      </w:r>
    </w:p>
    <w:p>
      <w:pPr>
        <w:spacing w:after="0"/>
        <w:ind w:left="0"/>
        <w:jc w:val="both"/>
      </w:pPr>
      <w:r>
        <w:rPr>
          <w:rFonts w:ascii="Times New Roman"/>
          <w:b w:val="false"/>
          <w:i w:val="false"/>
          <w:color w:val="000000"/>
          <w:sz w:val="28"/>
        </w:rPr>
        <w:t>
      Ю – цифрлық тіркелімде № 10 сигнал</w:t>
      </w:r>
    </w:p>
    <w:p>
      <w:pPr>
        <w:spacing w:after="0"/>
        <w:ind w:left="0"/>
        <w:jc w:val="both"/>
      </w:pPr>
      <w:r>
        <w:rPr>
          <w:rFonts w:ascii="Times New Roman"/>
          <w:b w:val="false"/>
          <w:i w:val="false"/>
          <w:color w:val="000000"/>
          <w:sz w:val="28"/>
        </w:rPr>
        <w:t>
      Орыс регистрі № 32 сигналына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6-қосымша</w:t>
            </w:r>
          </w:p>
        </w:tc>
      </w:tr>
    </w:tbl>
    <w:bookmarkStart w:name="z537" w:id="493"/>
    <w:p>
      <w:pPr>
        <w:spacing w:after="0"/>
        <w:ind w:left="0"/>
        <w:jc w:val="left"/>
      </w:pPr>
      <w:r>
        <w:rPr>
          <w:rFonts w:ascii="Times New Roman"/>
          <w:b/>
          <w:i w:val="false"/>
          <w:color w:val="000000"/>
        </w:rPr>
        <w:t xml:space="preserve"> № 5 (IA-5) халықаралық коды </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325"/>
        <w:gridCol w:w="363"/>
        <w:gridCol w:w="365"/>
        <w:gridCol w:w="325"/>
        <w:gridCol w:w="325"/>
        <w:gridCol w:w="325"/>
        <w:gridCol w:w="325"/>
        <w:gridCol w:w="650"/>
        <w:gridCol w:w="2392"/>
        <w:gridCol w:w="2549"/>
        <w:gridCol w:w="702"/>
        <w:gridCol w:w="448"/>
        <w:gridCol w:w="614"/>
        <w:gridCol w:w="626"/>
        <w:gridCol w:w="548"/>
        <w:gridCol w:w="1093"/>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Н0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NUL</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DLE</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 (SOH)</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TC2 (STX)</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TC3 (ETX)</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TC4 (EOT)</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TC5 (ENQ)</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TC8 (NAK)</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TC6 (КСҚ)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 (SYN)</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TC10 (ETB)</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 (BS)</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 (HT)</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 (LF)</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(VT)</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FE4 (FF)</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IS4 (FS)</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 (CR)</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IS3 (GS)</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IS2 (RS)</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IS1 (US)</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298"/>
        <w:gridCol w:w="1810"/>
        <w:gridCol w:w="1415"/>
        <w:gridCol w:w="1322"/>
        <w:gridCol w:w="1322"/>
        <w:gridCol w:w="1487"/>
        <w:gridCol w:w="1324"/>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Н1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w:t>
            </w:r>
            <w:r>
              <w:br/>
            </w:r>
            <w:r>
              <w:rPr>
                <w:rFonts w:ascii="Times New Roman"/>
                <w:b w:val="false"/>
                <w:i w:val="false"/>
                <w:color w:val="000000"/>
                <w:sz w:val="20"/>
              </w:rPr>
              <w:t>
бел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СТП</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РЗ</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Ъ</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w:t>
            </w:r>
          </w:p>
        </w:tc>
      </w:tr>
    </w:tbl>
    <w:p>
      <w:pPr>
        <w:spacing w:after="0"/>
        <w:ind w:left="0"/>
        <w:jc w:val="both"/>
      </w:pPr>
      <w:r>
        <w:rPr>
          <w:rFonts w:ascii="Times New Roman"/>
          <w:b w:val="false"/>
          <w:i w:val="false"/>
          <w:color w:val="000000"/>
          <w:sz w:val="28"/>
        </w:rPr>
        <w:t>
      Ағылшын белгілеріне сәйкестігі:</w:t>
      </w:r>
    </w:p>
    <w:p>
      <w:pPr>
        <w:spacing w:after="0"/>
        <w:ind w:left="0"/>
        <w:jc w:val="both"/>
      </w:pPr>
      <w:r>
        <w:rPr>
          <w:rFonts w:ascii="Times New Roman"/>
          <w:b w:val="false"/>
          <w:i w:val="false"/>
          <w:color w:val="000000"/>
          <w:sz w:val="28"/>
        </w:rPr>
        <w:t>
      0/1 – SOH – НЗ (тақырып басы);</w:t>
      </w:r>
    </w:p>
    <w:p>
      <w:pPr>
        <w:spacing w:after="0"/>
        <w:ind w:left="0"/>
        <w:jc w:val="both"/>
      </w:pPr>
      <w:r>
        <w:rPr>
          <w:rFonts w:ascii="Times New Roman"/>
          <w:b w:val="false"/>
          <w:i w:val="false"/>
          <w:color w:val="000000"/>
          <w:sz w:val="28"/>
        </w:rPr>
        <w:t>
      0/2 – STX – НТ (мәтін басы);</w:t>
      </w:r>
    </w:p>
    <w:p>
      <w:pPr>
        <w:spacing w:after="0"/>
        <w:ind w:left="0"/>
        <w:jc w:val="both"/>
      </w:pPr>
      <w:r>
        <w:rPr>
          <w:rFonts w:ascii="Times New Roman"/>
          <w:b w:val="false"/>
          <w:i w:val="false"/>
          <w:color w:val="000000"/>
          <w:sz w:val="28"/>
        </w:rPr>
        <w:t>
      0/3 – ETX – КТ (мәтін соңы);</w:t>
      </w:r>
    </w:p>
    <w:p>
      <w:pPr>
        <w:spacing w:after="0"/>
        <w:ind w:left="0"/>
        <w:jc w:val="both"/>
      </w:pPr>
      <w:r>
        <w:rPr>
          <w:rFonts w:ascii="Times New Roman"/>
          <w:b w:val="false"/>
          <w:i w:val="false"/>
          <w:color w:val="000000"/>
          <w:sz w:val="28"/>
        </w:rPr>
        <w:t>
      0/7 – BEL – ЗВ (шұғылдық сигналы);</w:t>
      </w:r>
    </w:p>
    <w:p>
      <w:pPr>
        <w:spacing w:after="0"/>
        <w:ind w:left="0"/>
        <w:jc w:val="both"/>
      </w:pPr>
      <w:r>
        <w:rPr>
          <w:rFonts w:ascii="Times New Roman"/>
          <w:b w:val="false"/>
          <w:i w:val="false"/>
          <w:color w:val="000000"/>
          <w:sz w:val="28"/>
        </w:rPr>
        <w:t>
      0/10 – LF – ПС (жолды ауыстыру);</w:t>
      </w:r>
    </w:p>
    <w:p>
      <w:pPr>
        <w:spacing w:after="0"/>
        <w:ind w:left="0"/>
        <w:jc w:val="both"/>
      </w:pPr>
      <w:r>
        <w:rPr>
          <w:rFonts w:ascii="Times New Roman"/>
          <w:b w:val="false"/>
          <w:i w:val="false"/>
          <w:color w:val="000000"/>
          <w:sz w:val="28"/>
        </w:rPr>
        <w:t>
      0/11 – VT – ВТ (бір жолға беру);</w:t>
      </w:r>
    </w:p>
    <w:p>
      <w:pPr>
        <w:spacing w:after="0"/>
        <w:ind w:left="0"/>
        <w:jc w:val="both"/>
      </w:pPr>
      <w:r>
        <w:rPr>
          <w:rFonts w:ascii="Times New Roman"/>
          <w:b w:val="false"/>
          <w:i w:val="false"/>
          <w:color w:val="000000"/>
          <w:sz w:val="28"/>
        </w:rPr>
        <w:t>
      0/13 – CR – ВК (каретканы қайтару);</w:t>
      </w:r>
    </w:p>
    <w:p>
      <w:pPr>
        <w:spacing w:after="0"/>
        <w:ind w:left="0"/>
        <w:jc w:val="both"/>
      </w:pPr>
      <w:r>
        <w:rPr>
          <w:rFonts w:ascii="Times New Roman"/>
          <w:b w:val="false"/>
          <w:i w:val="false"/>
          <w:color w:val="000000"/>
          <w:sz w:val="28"/>
        </w:rPr>
        <w:t>
      0/14 – SO – ВЫХ (H1 кестесімен жұмыс );</w:t>
      </w:r>
    </w:p>
    <w:p>
      <w:pPr>
        <w:spacing w:after="0"/>
        <w:ind w:left="0"/>
        <w:jc w:val="both"/>
      </w:pPr>
      <w:r>
        <w:rPr>
          <w:rFonts w:ascii="Times New Roman"/>
          <w:b w:val="false"/>
          <w:i w:val="false"/>
          <w:color w:val="000000"/>
          <w:sz w:val="28"/>
        </w:rPr>
        <w:t>
      0/15 – SI – ВХ (H0 кестесімен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7-қосымша</w:t>
            </w:r>
          </w:p>
        </w:tc>
      </w:tr>
    </w:tbl>
    <w:bookmarkStart w:name="z539" w:id="494"/>
    <w:p>
      <w:pPr>
        <w:spacing w:after="0"/>
        <w:ind w:left="0"/>
        <w:jc w:val="left"/>
      </w:pPr>
      <w:r>
        <w:rPr>
          <w:rFonts w:ascii="Times New Roman"/>
          <w:b/>
          <w:i w:val="false"/>
          <w:color w:val="000000"/>
        </w:rPr>
        <w:t xml:space="preserve"> ITA-2 хабарлама форматы</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42"/>
        <w:gridCol w:w="2313"/>
        <w:gridCol w:w="5807"/>
        <w:gridCol w:w="3545"/>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бөлігі компоненті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элементі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Телетаптық сигнал</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бастау сигналы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ZCZC (ЗЦЗЦ)</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белгісі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бос орын</w:t>
            </w:r>
            <w:r>
              <w:br/>
            </w:r>
            <w:r>
              <w:rPr>
                <w:rFonts w:ascii="Times New Roman"/>
                <w:b w:val="false"/>
                <w:i w:val="false"/>
                <w:color w:val="000000"/>
                <w:sz w:val="20"/>
              </w:rPr>
              <w:t>
b) таратушы станцияға берілген әріп</w:t>
            </w:r>
            <w:r>
              <w:br/>
            </w:r>
            <w:r>
              <w:rPr>
                <w:rFonts w:ascii="Times New Roman"/>
                <w:b w:val="false"/>
                <w:i w:val="false"/>
                <w:color w:val="000000"/>
                <w:sz w:val="20"/>
              </w:rPr>
              <w:t>
c) қабылдау станциясына берілген әріп</w:t>
            </w:r>
            <w:r>
              <w:br/>
            </w:r>
            <w:r>
              <w:rPr>
                <w:rFonts w:ascii="Times New Roman"/>
                <w:b w:val="false"/>
                <w:i w:val="false"/>
                <w:color w:val="000000"/>
                <w:sz w:val="20"/>
              </w:rPr>
              <w:t>
d) арнаны белгілеу үшін қызмет ететін әріп</w:t>
            </w:r>
            <w:r>
              <w:br/>
            </w:r>
            <w:r>
              <w:rPr>
                <w:rFonts w:ascii="Times New Roman"/>
                <w:b w:val="false"/>
                <w:i w:val="false"/>
                <w:color w:val="000000"/>
                <w:sz w:val="20"/>
              </w:rPr>
              <w:t>
a) бір позиция цифрларға ауысу РЕГИСТР</w:t>
            </w:r>
            <w:r>
              <w:br/>
            </w:r>
            <w:r>
              <w:rPr>
                <w:rFonts w:ascii="Times New Roman"/>
                <w:b w:val="false"/>
                <w:i w:val="false"/>
                <w:color w:val="000000"/>
                <w:sz w:val="20"/>
              </w:rPr>
              <w:t>
f) арналық реттік нөмірі (3 сан)</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Мысалы:</w:t>
            </w:r>
            <w:r>
              <w:br/>
            </w:r>
            <w:r>
              <w:rPr>
                <w:rFonts w:ascii="Times New Roman"/>
                <w:b w:val="false"/>
                <w:i w:val="false"/>
                <w:color w:val="000000"/>
                <w:sz w:val="20"/>
              </w:rPr>
              <w:t>
NRA062</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қосымша қызметтік сигнал</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 бос орын (мысалы: 270930)</w:t>
            </w:r>
            <w:r>
              <w:br/>
            </w:r>
            <w:r>
              <w:rPr>
                <w:rFonts w:ascii="Times New Roman"/>
                <w:b w:val="false"/>
                <w:i w:val="false"/>
                <w:color w:val="000000"/>
                <w:sz w:val="20"/>
              </w:rPr>
              <w:t>
10 белгіден артық емес</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 сигналы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позиция бос орын</w:t>
            </w:r>
            <w:r>
              <w:br/>
            </w:r>
            <w:r>
              <w:rPr>
                <w:rFonts w:ascii="Times New Roman"/>
                <w:b w:val="false"/>
                <w:i w:val="false"/>
                <w:color w:val="000000"/>
                <w:sz w:val="20"/>
              </w:rPr>
              <w:t>
Бір позиция әріптерге ауысу РЕГИСТР</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br/>
            </w:r>
            <w:r>
              <w:rPr>
                <w:rFonts w:ascii="Times New Roman"/>
                <w:b w:val="false"/>
                <w:i w:val="false"/>
                <w:color w:val="000000"/>
                <w:sz w:val="20"/>
              </w:rPr>
              <w:t>
А</w:t>
            </w:r>
            <w:r>
              <w:br/>
            </w: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Ы</w:t>
            </w:r>
            <w:r>
              <w:br/>
            </w:r>
            <w:r>
              <w:rPr>
                <w:rFonts w:ascii="Times New Roman"/>
                <w:b w:val="false"/>
                <w:i w:val="false"/>
                <w:color w:val="000000"/>
                <w:sz w:val="20"/>
              </w:rPr>
              <w:t xml:space="preserve">
Ң </w:t>
            </w:r>
            <w:r>
              <w:br/>
            </w:r>
            <w:r>
              <w:rPr>
                <w:rFonts w:ascii="Times New Roman"/>
                <w:b w:val="false"/>
                <w:i w:val="false"/>
                <w:color w:val="000000"/>
                <w:sz w:val="20"/>
              </w:rPr>
              <w:t>
Т</w:t>
            </w:r>
            <w:r>
              <w:br/>
            </w:r>
            <w:r>
              <w:rPr>
                <w:rFonts w:ascii="Times New Roman"/>
                <w:b w:val="false"/>
                <w:i w:val="false"/>
                <w:color w:val="000000"/>
                <w:sz w:val="20"/>
              </w:rPr>
              <w:t>
Ұ</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Қ</w:t>
            </w:r>
            <w:r>
              <w:br/>
            </w:r>
            <w:r>
              <w:rPr>
                <w:rFonts w:ascii="Times New Roman"/>
                <w:b w:val="false"/>
                <w:i w:val="false"/>
                <w:color w:val="000000"/>
                <w:sz w:val="20"/>
              </w:rPr>
              <w:t>
Т</w:t>
            </w:r>
            <w:r>
              <w:br/>
            </w:r>
            <w:r>
              <w:rPr>
                <w:rFonts w:ascii="Times New Roman"/>
                <w:b w:val="false"/>
                <w:i w:val="false"/>
                <w:color w:val="000000"/>
                <w:sz w:val="20"/>
              </w:rPr>
              <w:t xml:space="preserve">
Ы </w:t>
            </w:r>
            <w:r>
              <w:br/>
            </w:r>
            <w:r>
              <w:rPr>
                <w:rFonts w:ascii="Times New Roman"/>
                <w:b w:val="false"/>
                <w:i w:val="false"/>
                <w:color w:val="000000"/>
                <w:sz w:val="20"/>
              </w:rPr>
              <w:t>
Б</w:t>
            </w:r>
            <w:r>
              <w:br/>
            </w:r>
            <w:r>
              <w:rPr>
                <w:rFonts w:ascii="Times New Roman"/>
                <w:b w:val="false"/>
                <w:i w:val="false"/>
                <w:color w:val="000000"/>
                <w:sz w:val="20"/>
              </w:rPr>
              <w:t>
Ө</w:t>
            </w:r>
            <w:r>
              <w:br/>
            </w:r>
            <w:r>
              <w:rPr>
                <w:rFonts w:ascii="Times New Roman"/>
                <w:b w:val="false"/>
                <w:i w:val="false"/>
                <w:color w:val="000000"/>
                <w:sz w:val="20"/>
              </w:rPr>
              <w:t>
Л</w:t>
            </w:r>
            <w:r>
              <w:br/>
            </w:r>
            <w:r>
              <w:rPr>
                <w:rFonts w:ascii="Times New Roman"/>
                <w:b w:val="false"/>
                <w:i w:val="false"/>
                <w:color w:val="000000"/>
                <w:sz w:val="20"/>
              </w:rPr>
              <w:t>
І</w:t>
            </w:r>
            <w:r>
              <w:br/>
            </w:r>
            <w:r>
              <w:rPr>
                <w:rFonts w:ascii="Times New Roman"/>
                <w:b w:val="false"/>
                <w:i w:val="false"/>
                <w:color w:val="000000"/>
                <w:sz w:val="20"/>
              </w:rPr>
              <w:t>
Г</w:t>
            </w:r>
            <w:r>
              <w:br/>
            </w:r>
            <w:r>
              <w:rPr>
                <w:rFonts w:ascii="Times New Roman"/>
                <w:b w:val="false"/>
                <w:i w:val="false"/>
                <w:color w:val="000000"/>
                <w:sz w:val="20"/>
              </w:rPr>
              <w:t>
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Туралау функциясы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 КАРЕТКАНЫ ҚАЙТАРУ және бір позиция ЖОЛДЫ АУДАРУ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индексі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екі әріптік топ</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Адресаттың индексі (индекстері)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бос орын</w:t>
            </w:r>
            <w:r>
              <w:br/>
            </w:r>
            <w:r>
              <w:rPr>
                <w:rFonts w:ascii="Times New Roman"/>
                <w:b w:val="false"/>
                <w:i w:val="false"/>
                <w:color w:val="000000"/>
                <w:sz w:val="20"/>
              </w:rPr>
              <w:t>
Сегіз әріпті топ</w:t>
            </w:r>
            <w:r>
              <w:br/>
            </w:r>
            <w:r>
              <w:rPr>
                <w:rFonts w:ascii="Times New Roman"/>
                <w:b w:val="false"/>
                <w:i w:val="false"/>
                <w:color w:val="000000"/>
                <w:sz w:val="20"/>
              </w:rPr>
              <w:t>
(Мысал: ☐EGLLZRZX☐</w:t>
            </w:r>
            <w:r>
              <w:br/>
            </w:r>
            <w:r>
              <w:rPr>
                <w:rFonts w:ascii="Times New Roman"/>
                <w:b w:val="false"/>
                <w:i w:val="false"/>
                <w:color w:val="000000"/>
                <w:sz w:val="20"/>
              </w:rPr>
              <w:t>
EGLLYKYX☐</w:t>
            </w:r>
            <w:r>
              <w:br/>
            </w:r>
            <w:r>
              <w:rPr>
                <w:rFonts w:ascii="Times New Roman"/>
                <w:b w:val="false"/>
                <w:i w:val="false"/>
                <w:color w:val="000000"/>
                <w:sz w:val="20"/>
              </w:rPr>
              <w:t>
EGLLACAX))</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Туралау функциясы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 КАРЕТКАНЫ ҚАЙТАРУ және бір позиция ЖОЛДЫ АУДАРУ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жіберу уақыты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позиция-ЦИФКЕ ауысу. РЕГИСТР</w:t>
            </w:r>
            <w:r>
              <w:br/>
            </w:r>
            <w:r>
              <w:rPr>
                <w:rFonts w:ascii="Times New Roman"/>
                <w:b w:val="false"/>
                <w:i w:val="false"/>
                <w:color w:val="000000"/>
                <w:sz w:val="20"/>
              </w:rPr>
              <w:t>
Беру үшін хабарлама беру уақытын көрсететін алты цифрлық "дата-время" тобы .</w:t>
            </w:r>
            <w:r>
              <w:br/>
            </w:r>
            <w:r>
              <w:rPr>
                <w:rFonts w:ascii="Times New Roman"/>
                <w:b w:val="false"/>
                <w:i w:val="false"/>
                <w:color w:val="000000"/>
                <w:sz w:val="20"/>
              </w:rPr>
              <w:t>
Бір позиция-әріптерге ауысу. РЕГИСТР</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Құрастырушының индексі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бос орын</w:t>
            </w:r>
            <w:r>
              <w:br/>
            </w:r>
            <w:r>
              <w:rPr>
                <w:rFonts w:ascii="Times New Roman"/>
                <w:b w:val="false"/>
                <w:i w:val="false"/>
                <w:color w:val="000000"/>
                <w:sz w:val="20"/>
              </w:rPr>
              <w:t>
Хабарламаны құрастырушыны белгілейтін сегіз әріптік топ</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сигналы (апат туралы хабарлау үшін телетайпта жұмыс істеген кезде ғана қолданылады)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белгі</w:t>
            </w:r>
            <w:r>
              <w:br/>
            </w:r>
            <w:r>
              <w:rPr>
                <w:rFonts w:ascii="Times New Roman"/>
                <w:b w:val="false"/>
                <w:i w:val="false"/>
                <w:color w:val="000000"/>
                <w:sz w:val="20"/>
              </w:rPr>
              <w:t>
(0/7) (BEL)</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r>
              <w:br/>
            </w:r>
            <w:r>
              <w:rPr>
                <w:rFonts w:ascii="Times New Roman"/>
                <w:b w:val="false"/>
                <w:i w:val="false"/>
                <w:color w:val="000000"/>
                <w:sz w:val="20"/>
              </w:rPr>
              <w:t>
(сигналдар)↓</w:t>
            </w:r>
            <w:r>
              <w:br/>
            </w:r>
            <w:r>
              <w:rPr>
                <w:rFonts w:ascii="Times New Roman"/>
                <w:b w:val="false"/>
                <w:i w:val="false"/>
                <w:color w:val="000000"/>
                <w:sz w:val="20"/>
              </w:rPr>
              <w:t>
"назар аударыңыз"</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үшін қосымша ақпарат</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Туралау функциясы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каретканы қайтару, бір жолды аудару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Мәтіннің басының белгісі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 (0/2)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Мәтін басы</w:t>
            </w:r>
            <w:r>
              <w:br/>
            </w:r>
            <w:r>
              <w:rPr>
                <w:rFonts w:ascii="Times New Roman"/>
                <w:b w:val="false"/>
                <w:i w:val="false"/>
                <w:color w:val="000000"/>
                <w:sz w:val="20"/>
              </w:rPr>
              <w:t>
Хабарлама мәтіні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болса) адресаттардың нақты белгілері, FROM, STOP және т. б.</w:t>
            </w:r>
            <w:r>
              <w:br/>
            </w:r>
            <w:r>
              <w:rPr>
                <w:rFonts w:ascii="Times New Roman"/>
                <w:b w:val="false"/>
                <w:i w:val="false"/>
                <w:color w:val="000000"/>
                <w:sz w:val="20"/>
              </w:rPr>
              <w:t>
Соңғысын қоспағанда, хабарламаның мәтіні және каретканың бір қайтарымы, мәтіннің әрбір басылған жолының соңындағы жолдың бір аудармасы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(егер қажет болса)</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каретканы қайтару, бір жолды аудару</w:t>
            </w:r>
            <w:r>
              <w:br/>
            </w:r>
            <w:r>
              <w:rPr>
                <w:rFonts w:ascii="Times New Roman"/>
                <w:b w:val="false"/>
                <w:i w:val="false"/>
                <w:color w:val="000000"/>
                <w:sz w:val="20"/>
              </w:rPr>
              <w:t>
b) CFM қысқартуы, одан кейін мәтіннің расталған бөлігі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каретканы қайтару, бір жолды аудару</w:t>
            </w:r>
            <w:r>
              <w:br/>
            </w:r>
            <w:r>
              <w:rPr>
                <w:rFonts w:ascii="Times New Roman"/>
                <w:b w:val="false"/>
                <w:i w:val="false"/>
                <w:color w:val="000000"/>
                <w:sz w:val="20"/>
              </w:rPr>
              <w:t>
b) CFM қысқартуы, одан кейін мәтіннің расталған бөлігі</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(егер қажет болса)</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каретканы қайтару, бір жолды аудару</w:t>
            </w:r>
            <w:r>
              <w:br/>
            </w:r>
            <w:r>
              <w:rPr>
                <w:rFonts w:ascii="Times New Roman"/>
                <w:b w:val="false"/>
                <w:i w:val="false"/>
                <w:color w:val="000000"/>
                <w:sz w:val="20"/>
              </w:rPr>
              <w:t>
b) COR қысқаруы, содан кейін алдыңғы мәтінде жасалған қатені түзету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соңының сигналы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позиция әріптерге ауысу РЕГИСТР</w:t>
            </w:r>
            <w:r>
              <w:br/>
            </w:r>
            <w:r>
              <w:rPr>
                <w:rFonts w:ascii="Times New Roman"/>
                <w:b w:val="false"/>
                <w:i w:val="false"/>
                <w:color w:val="000000"/>
                <w:sz w:val="20"/>
              </w:rPr>
              <w:t>
b) бір каретканы қайтару, бір жолды аудару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 бір бетке беру реті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аудару үшін жеті позиция</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соңы сигналы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 әрпінің төрт позициясы (№14 сигнал)</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NNNN (НННН)</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бөлу сигналы (үзбелі таспамен жұмыс істеу кезінде ғана)</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позиция әріптік регистрге ауысу</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Шартты белгілер: </w:t>
      </w:r>
    </w:p>
    <w:p>
      <w:pPr>
        <w:spacing w:after="0"/>
        <w:ind w:left="0"/>
        <w:jc w:val="both"/>
      </w:pPr>
      <w:r>
        <w:rPr>
          <w:rFonts w:ascii="Times New Roman"/>
          <w:b w:val="false"/>
          <w:i w:val="false"/>
          <w:color w:val="000000"/>
          <w:sz w:val="28"/>
        </w:rPr>
        <w:t>
      ↓ әріптік тіркелімге ауысу (№29 сигнал)</w:t>
      </w:r>
    </w:p>
    <w:p>
      <w:pPr>
        <w:spacing w:after="0"/>
        <w:ind w:left="0"/>
        <w:jc w:val="both"/>
      </w:pPr>
      <w:r>
        <w:rPr>
          <w:rFonts w:ascii="Times New Roman"/>
          <w:b w:val="false"/>
          <w:i w:val="false"/>
          <w:color w:val="000000"/>
          <w:sz w:val="28"/>
        </w:rPr>
        <w:t>
      ≡ жол аудармасы (№28 сигнал) ;</w:t>
      </w:r>
    </w:p>
    <w:p>
      <w:pPr>
        <w:spacing w:after="0"/>
        <w:ind w:left="0"/>
        <w:jc w:val="both"/>
      </w:pPr>
      <w:r>
        <w:rPr>
          <w:rFonts w:ascii="Times New Roman"/>
          <w:b w:val="false"/>
          <w:i w:val="false"/>
          <w:color w:val="000000"/>
          <w:sz w:val="28"/>
        </w:rPr>
        <w:t>
      → бос орын (№ 31сигнал)</w:t>
      </w:r>
    </w:p>
    <w:p>
      <w:pPr>
        <w:spacing w:after="0"/>
        <w:ind w:left="0"/>
        <w:jc w:val="both"/>
      </w:pPr>
      <w:r>
        <w:rPr>
          <w:rFonts w:ascii="Times New Roman"/>
          <w:b w:val="false"/>
          <w:i w:val="false"/>
          <w:color w:val="000000"/>
          <w:sz w:val="28"/>
        </w:rPr>
        <w:t>
      ↑ № 30 сандық сигнал регистріне ауысу)</w:t>
      </w:r>
    </w:p>
    <w:p>
      <w:pPr>
        <w:spacing w:after="0"/>
        <w:ind w:left="0"/>
        <w:jc w:val="both"/>
      </w:pPr>
      <w:r>
        <w:rPr>
          <w:rFonts w:ascii="Times New Roman"/>
          <w:b w:val="false"/>
          <w:i w:val="false"/>
          <w:color w:val="000000"/>
          <w:sz w:val="28"/>
        </w:rPr>
        <w:t>
      &lt; Каретканы қайтару (№ 27 сигнал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8-қосымша</w:t>
            </w:r>
          </w:p>
        </w:tc>
      </w:tr>
    </w:tbl>
    <w:bookmarkStart w:name="z541" w:id="495"/>
    <w:p>
      <w:pPr>
        <w:spacing w:after="0"/>
        <w:ind w:left="0"/>
        <w:jc w:val="left"/>
      </w:pPr>
      <w:r>
        <w:rPr>
          <w:rFonts w:ascii="Times New Roman"/>
          <w:b/>
          <w:i w:val="false"/>
          <w:color w:val="000000"/>
        </w:rPr>
        <w:t xml:space="preserve"> IA-5 хабарлама форматы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325"/>
        <w:gridCol w:w="1786"/>
        <w:gridCol w:w="8789"/>
        <w:gridCol w:w="12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бөлігі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бөлігі компоненті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элементі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Телетаптық сигнал</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басының белгісі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белгісі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SOH</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Қ</w:t>
            </w:r>
            <w:r>
              <w:br/>
            </w:r>
            <w:r>
              <w:rPr>
                <w:rFonts w:ascii="Times New Roman"/>
                <w:b w:val="false"/>
                <w:i w:val="false"/>
                <w:color w:val="000000"/>
                <w:sz w:val="20"/>
              </w:rPr>
              <w:t>
Ы</w:t>
            </w:r>
            <w:r>
              <w:br/>
            </w:r>
            <w:r>
              <w:rPr>
                <w:rFonts w:ascii="Times New Roman"/>
                <w:b w:val="false"/>
                <w:i w:val="false"/>
                <w:color w:val="000000"/>
                <w:sz w:val="20"/>
              </w:rPr>
              <w:t>
Р</w:t>
            </w:r>
            <w:r>
              <w:br/>
            </w:r>
            <w:r>
              <w:rPr>
                <w:rFonts w:ascii="Times New Roman"/>
                <w:b w:val="false"/>
                <w:i w:val="false"/>
                <w:color w:val="000000"/>
                <w:sz w:val="20"/>
              </w:rPr>
              <w:t>
Ы</w:t>
            </w:r>
            <w:r>
              <w:br/>
            </w:r>
            <w:r>
              <w:rPr>
                <w:rFonts w:ascii="Times New Roman"/>
                <w:b w:val="false"/>
                <w:i w:val="false"/>
                <w:color w:val="000000"/>
                <w:sz w:val="20"/>
              </w:rPr>
              <w:t>
Б</w:t>
            </w:r>
            <w:r>
              <w:br/>
            </w:r>
            <w:r>
              <w:rPr>
                <w:rFonts w:ascii="Times New Roman"/>
                <w:b w:val="false"/>
                <w:i w:val="false"/>
                <w:color w:val="000000"/>
                <w:sz w:val="20"/>
              </w:rPr>
              <w:t>
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ЖОЛЫ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 белгісі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таратушы шеткі құрылғыны білдіретін әріп</w:t>
            </w:r>
            <w:r>
              <w:br/>
            </w:r>
            <w:r>
              <w:rPr>
                <w:rFonts w:ascii="Times New Roman"/>
                <w:b w:val="false"/>
                <w:i w:val="false"/>
                <w:color w:val="000000"/>
                <w:sz w:val="20"/>
              </w:rPr>
              <w:t>
b) қабылдау соңғы құрылғысын білдіретін әріп</w:t>
            </w:r>
            <w:r>
              <w:br/>
            </w:r>
            <w:r>
              <w:rPr>
                <w:rFonts w:ascii="Times New Roman"/>
                <w:b w:val="false"/>
                <w:i w:val="false"/>
                <w:color w:val="000000"/>
                <w:sz w:val="20"/>
              </w:rPr>
              <w:t>
c) арнаны білдіретін әріп</w:t>
            </w:r>
            <w:r>
              <w:br/>
            </w:r>
            <w:r>
              <w:rPr>
                <w:rFonts w:ascii="Times New Roman"/>
                <w:b w:val="false"/>
                <w:i w:val="false"/>
                <w:color w:val="000000"/>
                <w:sz w:val="20"/>
              </w:rPr>
              <w:t>
d) арналық реттік нөмірі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қажет болса) -</w:t>
            </w:r>
            <w:r>
              <w:br/>
            </w:r>
            <w:r>
              <w:rPr>
                <w:rFonts w:ascii="Times New Roman"/>
                <w:b w:val="false"/>
                <w:i w:val="false"/>
                <w:color w:val="000000"/>
                <w:sz w:val="20"/>
              </w:rPr>
              <w:t>
Қосымша қызметтік белгісі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бос орын</w:t>
            </w:r>
            <w:r>
              <w:br/>
            </w:r>
            <w:r>
              <w:rPr>
                <w:rFonts w:ascii="Times New Roman"/>
                <w:b w:val="false"/>
                <w:i w:val="false"/>
                <w:color w:val="000000"/>
                <w:sz w:val="20"/>
              </w:rPr>
              <w:t>
b) Жолдың қалдығынан артық емес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Туралау функциясы</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каретканы қайтару, бір жолды аудару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индексі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екі әріптік тобы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Адресаттың индексі (индекстері)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бос орын</w:t>
            </w:r>
            <w:r>
              <w:br/>
            </w:r>
            <w:r>
              <w:rPr>
                <w:rFonts w:ascii="Times New Roman"/>
                <w:b w:val="false"/>
                <w:i w:val="false"/>
                <w:color w:val="000000"/>
                <w:sz w:val="20"/>
              </w:rPr>
              <w:t>
Сегіз әріптік тобы</w:t>
            </w:r>
            <w:r>
              <w:br/>
            </w:r>
            <w:r>
              <w:rPr>
                <w:rFonts w:ascii="Times New Roman"/>
                <w:b w:val="false"/>
                <w:i w:val="false"/>
                <w:color w:val="000000"/>
                <w:sz w:val="20"/>
              </w:rPr>
              <w:t>
(Мысалы: EGLLZRZX→EGLLYKYX→EGLLACAX)</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Туралау функциясы (функциялары)</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каретканы қайтару, бір жолды аудару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КӨЗІ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хабарламаны беру</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хабарлама беру уақытын көрсететін "күні - уақыты" алты цифрлық тобы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құрастырушы</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бос орын</w:t>
            </w:r>
            <w:r>
              <w:br/>
            </w:r>
            <w:r>
              <w:rPr>
                <w:rFonts w:ascii="Times New Roman"/>
                <w:b w:val="false"/>
                <w:i w:val="false"/>
                <w:color w:val="000000"/>
                <w:sz w:val="20"/>
              </w:rPr>
              <w:t>
b) Хабарламаны құрастырушыны белгілейтін сегіз әріптік топ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мерзімділік (пайдаланылатын кезде ғана жұмыс телетайпе үшін хабарламалар апат туралы)</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белгісі</w:t>
            </w:r>
            <w:r>
              <w:br/>
            </w:r>
            <w:r>
              <w:rPr>
                <w:rFonts w:ascii="Times New Roman"/>
                <w:b w:val="false"/>
                <w:i w:val="false"/>
                <w:color w:val="000000"/>
                <w:sz w:val="20"/>
              </w:rPr>
              <w:t>
(0/7) (BEL)</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үшін тақырып</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Функциясы теңестіру</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каретканы қайтару, бір жолды аудару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басталатын мәтін</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 (0/2)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STX</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мәтін</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болса) адресаттардың нақты белгілері, FROM, STOP және т. б.</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хабарлар</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мәтіні және соңғысын қоспағанда, мәтіннің әрбір басылған жолының соңында Бір каретканы қайтару, бір жолды аудару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(егер қажет)</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каретканы қайтару, бір жолды аудару</w:t>
            </w:r>
            <w:r>
              <w:br/>
            </w:r>
            <w:r>
              <w:rPr>
                <w:rFonts w:ascii="Times New Roman"/>
                <w:b w:val="false"/>
                <w:i w:val="false"/>
                <w:color w:val="000000"/>
                <w:sz w:val="20"/>
              </w:rPr>
              <w:t>
b) CFM қысқартуы, содан кейін мәтіннің расталған бөлігі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(егер қажет)</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Бір каретканы қайтару, бір жолды аудару</w:t>
            </w:r>
            <w:r>
              <w:br/>
            </w:r>
            <w:r>
              <w:rPr>
                <w:rFonts w:ascii="Times New Roman"/>
                <w:b w:val="false"/>
                <w:i w:val="false"/>
                <w:color w:val="000000"/>
                <w:sz w:val="20"/>
              </w:rPr>
              <w:t>
b) COR қысқарту, содан кейін алдыңғы мәтіндегі қатені түзету.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Функциясы теңестіру</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каретканы қайтару, бір жолды аудару</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берген бір бетті</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 ( 0/11 )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 мәтін соңының</w:t>
            </w:r>
          </w:p>
        </w:tc>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 ( 0 /3 )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ETX</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9-қосымша</w:t>
            </w:r>
          </w:p>
        </w:tc>
      </w:tr>
    </w:tbl>
    <w:bookmarkStart w:name="z543" w:id="496"/>
    <w:p>
      <w:pPr>
        <w:spacing w:after="0"/>
        <w:ind w:left="0"/>
        <w:jc w:val="left"/>
      </w:pPr>
      <w:r>
        <w:rPr>
          <w:rFonts w:ascii="Times New Roman"/>
          <w:b/>
          <w:i w:val="false"/>
          <w:color w:val="000000"/>
        </w:rPr>
        <w:t xml:space="preserve"> AFTN желісінің хабарламаларында қолданылатын қысқартулар мен нөмірленбеген сигналдар</w:t>
      </w:r>
    </w:p>
    <w:bookmarkEnd w:id="496"/>
    <w:p>
      <w:pPr>
        <w:spacing w:after="0"/>
        <w:ind w:left="0"/>
        <w:jc w:val="both"/>
      </w:pPr>
      <w:r>
        <w:rPr>
          <w:rFonts w:ascii="Times New Roman"/>
          <w:b w:val="false"/>
          <w:i w:val="false"/>
          <w:color w:val="000000"/>
          <w:sz w:val="28"/>
        </w:rPr>
        <w:t>
      ADS (АДС) - мекен-жайы;</w:t>
      </w:r>
    </w:p>
    <w:p>
      <w:pPr>
        <w:spacing w:after="0"/>
        <w:ind w:left="0"/>
        <w:jc w:val="both"/>
      </w:pPr>
      <w:r>
        <w:rPr>
          <w:rFonts w:ascii="Times New Roman"/>
          <w:b w:val="false"/>
          <w:i w:val="false"/>
          <w:color w:val="000000"/>
          <w:sz w:val="28"/>
        </w:rPr>
        <w:t xml:space="preserve">
      DUPE (ДУПЕ) – қайта; </w:t>
      </w:r>
    </w:p>
    <w:p>
      <w:pPr>
        <w:spacing w:after="0"/>
        <w:ind w:left="0"/>
        <w:jc w:val="both"/>
      </w:pPr>
      <w:r>
        <w:rPr>
          <w:rFonts w:ascii="Times New Roman"/>
          <w:b w:val="false"/>
          <w:i w:val="false"/>
          <w:color w:val="000000"/>
          <w:sz w:val="28"/>
        </w:rPr>
        <w:t>
      EXP - күтілді;</w:t>
      </w:r>
    </w:p>
    <w:p>
      <w:pPr>
        <w:spacing w:after="0"/>
        <w:ind w:left="0"/>
        <w:jc w:val="both"/>
      </w:pPr>
      <w:r>
        <w:rPr>
          <w:rFonts w:ascii="Times New Roman"/>
          <w:b w:val="false"/>
          <w:i w:val="false"/>
          <w:color w:val="000000"/>
          <w:sz w:val="28"/>
        </w:rPr>
        <w:t>
      CFM (ЦФМ) - растау;</w:t>
      </w:r>
    </w:p>
    <w:p>
      <w:pPr>
        <w:spacing w:after="0"/>
        <w:ind w:left="0"/>
        <w:jc w:val="both"/>
      </w:pPr>
      <w:r>
        <w:rPr>
          <w:rFonts w:ascii="Times New Roman"/>
          <w:b w:val="false"/>
          <w:i w:val="false"/>
          <w:color w:val="000000"/>
          <w:sz w:val="28"/>
        </w:rPr>
        <w:t>
      CH (ЦХ) - тексеру;</w:t>
      </w:r>
    </w:p>
    <w:p>
      <w:pPr>
        <w:spacing w:after="0"/>
        <w:ind w:left="0"/>
        <w:jc w:val="both"/>
      </w:pPr>
      <w:r>
        <w:rPr>
          <w:rFonts w:ascii="Times New Roman"/>
          <w:b w:val="false"/>
          <w:i w:val="false"/>
          <w:color w:val="000000"/>
          <w:sz w:val="28"/>
        </w:rPr>
        <w:t>
      CNL - күшін жою;</w:t>
      </w:r>
    </w:p>
    <w:p>
      <w:pPr>
        <w:spacing w:after="0"/>
        <w:ind w:left="0"/>
        <w:jc w:val="both"/>
      </w:pPr>
      <w:r>
        <w:rPr>
          <w:rFonts w:ascii="Times New Roman"/>
          <w:b w:val="false"/>
          <w:i w:val="false"/>
          <w:color w:val="000000"/>
          <w:sz w:val="28"/>
        </w:rPr>
        <w:t>
      COR (ЦОР) - түзету;</w:t>
      </w:r>
    </w:p>
    <w:p>
      <w:pPr>
        <w:spacing w:after="0"/>
        <w:ind w:left="0"/>
        <w:jc w:val="both"/>
      </w:pPr>
      <w:r>
        <w:rPr>
          <w:rFonts w:ascii="Times New Roman"/>
          <w:b w:val="false"/>
          <w:i w:val="false"/>
          <w:color w:val="000000"/>
          <w:sz w:val="28"/>
        </w:rPr>
        <w:t>
      LC (ЛС) - соңғы берілген;</w:t>
      </w:r>
    </w:p>
    <w:p>
      <w:pPr>
        <w:spacing w:after="0"/>
        <w:ind w:left="0"/>
        <w:jc w:val="both"/>
      </w:pPr>
      <w:r>
        <w:rPr>
          <w:rFonts w:ascii="Times New Roman"/>
          <w:b w:val="false"/>
          <w:i w:val="false"/>
          <w:color w:val="000000"/>
          <w:sz w:val="28"/>
        </w:rPr>
        <w:t>
      LR (ЛР) - соңғы қабылданған;</w:t>
      </w:r>
    </w:p>
    <w:p>
      <w:pPr>
        <w:spacing w:after="0"/>
        <w:ind w:left="0"/>
        <w:jc w:val="both"/>
      </w:pPr>
      <w:r>
        <w:rPr>
          <w:rFonts w:ascii="Times New Roman"/>
          <w:b w:val="false"/>
          <w:i w:val="false"/>
          <w:color w:val="000000"/>
          <w:sz w:val="28"/>
        </w:rPr>
        <w:t>
      MIS (МИС) - жоқ;</w:t>
      </w:r>
    </w:p>
    <w:p>
      <w:pPr>
        <w:spacing w:after="0"/>
        <w:ind w:left="0"/>
        <w:jc w:val="both"/>
      </w:pPr>
      <w:r>
        <w:rPr>
          <w:rFonts w:ascii="Times New Roman"/>
          <w:b w:val="false"/>
          <w:i w:val="false"/>
          <w:color w:val="000000"/>
          <w:sz w:val="28"/>
        </w:rPr>
        <w:t>
      MSR (МСР) - жіберілген;</w:t>
      </w:r>
    </w:p>
    <w:p>
      <w:pPr>
        <w:spacing w:after="0"/>
        <w:ind w:left="0"/>
        <w:jc w:val="both"/>
      </w:pPr>
      <w:r>
        <w:rPr>
          <w:rFonts w:ascii="Times New Roman"/>
          <w:b w:val="false"/>
          <w:i w:val="false"/>
          <w:color w:val="000000"/>
          <w:sz w:val="28"/>
        </w:rPr>
        <w:t>
      NNNN (НННН) - хабарлама соңының сигналы;</w:t>
      </w:r>
    </w:p>
    <w:p>
      <w:pPr>
        <w:spacing w:after="0"/>
        <w:ind w:left="0"/>
        <w:jc w:val="both"/>
      </w:pPr>
      <w:r>
        <w:rPr>
          <w:rFonts w:ascii="Times New Roman"/>
          <w:b w:val="false"/>
          <w:i w:val="false"/>
          <w:color w:val="000000"/>
          <w:sz w:val="28"/>
        </w:rPr>
        <w:t>
      NO - жоқ;</w:t>
      </w:r>
    </w:p>
    <w:p>
      <w:pPr>
        <w:spacing w:after="0"/>
        <w:ind w:left="0"/>
        <w:jc w:val="both"/>
      </w:pPr>
      <w:r>
        <w:rPr>
          <w:rFonts w:ascii="Times New Roman"/>
          <w:b w:val="false"/>
          <w:i w:val="false"/>
          <w:color w:val="000000"/>
          <w:sz w:val="28"/>
        </w:rPr>
        <w:t>
      OGN (ОГН) - көзі;</w:t>
      </w:r>
    </w:p>
    <w:p>
      <w:pPr>
        <w:spacing w:after="0"/>
        <w:ind w:left="0"/>
        <w:jc w:val="both"/>
      </w:pPr>
      <w:r>
        <w:rPr>
          <w:rFonts w:ascii="Times New Roman"/>
          <w:b w:val="false"/>
          <w:i w:val="false"/>
          <w:color w:val="000000"/>
          <w:sz w:val="28"/>
        </w:rPr>
        <w:t>
      QJH - сынама;</w:t>
      </w:r>
    </w:p>
    <w:p>
      <w:pPr>
        <w:spacing w:after="0"/>
        <w:ind w:left="0"/>
        <w:jc w:val="both"/>
      </w:pPr>
      <w:r>
        <w:rPr>
          <w:rFonts w:ascii="Times New Roman"/>
          <w:b w:val="false"/>
          <w:i w:val="false"/>
          <w:color w:val="000000"/>
          <w:sz w:val="28"/>
        </w:rPr>
        <w:t>
      QSP - беруге;</w:t>
      </w:r>
    </w:p>
    <w:p>
      <w:pPr>
        <w:spacing w:after="0"/>
        <w:ind w:left="0"/>
        <w:jc w:val="both"/>
      </w:pPr>
      <w:r>
        <w:rPr>
          <w:rFonts w:ascii="Times New Roman"/>
          <w:b w:val="false"/>
          <w:i w:val="false"/>
          <w:color w:val="000000"/>
          <w:sz w:val="28"/>
        </w:rPr>
        <w:t>
      QTA (ЩТА) - күшін жоюы;</w:t>
      </w:r>
    </w:p>
    <w:p>
      <w:pPr>
        <w:spacing w:after="0"/>
        <w:ind w:left="0"/>
        <w:jc w:val="both"/>
      </w:pPr>
      <w:r>
        <w:rPr>
          <w:rFonts w:ascii="Times New Roman"/>
          <w:b w:val="false"/>
          <w:i w:val="false"/>
          <w:color w:val="000000"/>
          <w:sz w:val="28"/>
        </w:rPr>
        <w:t>
      R (Р) - қабылданды;</w:t>
      </w:r>
    </w:p>
    <w:p>
      <w:pPr>
        <w:spacing w:after="0"/>
        <w:ind w:left="0"/>
        <w:jc w:val="both"/>
      </w:pPr>
      <w:r>
        <w:rPr>
          <w:rFonts w:ascii="Times New Roman"/>
          <w:b w:val="false"/>
          <w:i w:val="false"/>
          <w:color w:val="000000"/>
          <w:sz w:val="28"/>
        </w:rPr>
        <w:t>
      RPT (РПТ) - қайталаңыз;</w:t>
      </w:r>
    </w:p>
    <w:p>
      <w:pPr>
        <w:spacing w:after="0"/>
        <w:ind w:left="0"/>
        <w:jc w:val="both"/>
      </w:pPr>
      <w:r>
        <w:rPr>
          <w:rFonts w:ascii="Times New Roman"/>
          <w:b w:val="false"/>
          <w:i w:val="false"/>
          <w:color w:val="000000"/>
          <w:sz w:val="28"/>
        </w:rPr>
        <w:t>
      RQ - өтініш;</w:t>
      </w:r>
    </w:p>
    <w:p>
      <w:pPr>
        <w:spacing w:after="0"/>
        <w:ind w:left="0"/>
        <w:jc w:val="both"/>
      </w:pPr>
      <w:r>
        <w:rPr>
          <w:rFonts w:ascii="Times New Roman"/>
          <w:b w:val="false"/>
          <w:i w:val="false"/>
          <w:color w:val="000000"/>
          <w:sz w:val="28"/>
        </w:rPr>
        <w:t>
      SVC (СЖЦ) - қызметтік;</w:t>
      </w:r>
    </w:p>
    <w:p>
      <w:pPr>
        <w:spacing w:after="0"/>
        <w:ind w:left="0"/>
        <w:jc w:val="both"/>
      </w:pPr>
      <w:r>
        <w:rPr>
          <w:rFonts w:ascii="Times New Roman"/>
          <w:b w:val="false"/>
          <w:i w:val="false"/>
          <w:color w:val="000000"/>
          <w:sz w:val="28"/>
        </w:rPr>
        <w:t>
      VVV (ЖЖЖ) - айналып өту сигналы;</w:t>
      </w:r>
    </w:p>
    <w:p>
      <w:pPr>
        <w:spacing w:after="0"/>
        <w:ind w:left="0"/>
        <w:jc w:val="both"/>
      </w:pPr>
      <w:r>
        <w:rPr>
          <w:rFonts w:ascii="Times New Roman"/>
          <w:b w:val="false"/>
          <w:i w:val="false"/>
          <w:color w:val="000000"/>
          <w:sz w:val="28"/>
        </w:rPr>
        <w:t>
      ZCZC (ЗЦЗЦ) - хабарлама 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45" w:id="497"/>
    <w:p>
      <w:pPr>
        <w:spacing w:after="0"/>
        <w:ind w:left="0"/>
        <w:jc w:val="left"/>
      </w:pPr>
      <w:r>
        <w:rPr>
          <w:rFonts w:ascii="Times New Roman"/>
          <w:b/>
          <w:i w:val="false"/>
          <w:color w:val="000000"/>
        </w:rPr>
        <w:t xml:space="preserve"> AFTN станциясына келіп түскен хабарламаларды жеткізуді есепке алу журналы</w:t>
      </w:r>
    </w:p>
    <w:bookmarkEnd w:id="497"/>
    <w:p>
      <w:pPr>
        <w:spacing w:after="0"/>
        <w:ind w:left="0"/>
        <w:jc w:val="both"/>
      </w:pPr>
      <w:r>
        <w:rPr>
          <w:rFonts w:ascii="Times New Roman"/>
          <w:b w:val="false"/>
          <w:i w:val="false"/>
          <w:color w:val="000000"/>
          <w:sz w:val="28"/>
        </w:rPr>
        <w:t>
      (кәсіпорын атауы)</w:t>
      </w:r>
    </w:p>
    <w:p>
      <w:pPr>
        <w:spacing w:after="0"/>
        <w:ind w:left="0"/>
        <w:jc w:val="both"/>
      </w:pPr>
      <w:r>
        <w:rPr>
          <w:rFonts w:ascii="Times New Roman"/>
          <w:b w:val="false"/>
          <w:i w:val="false"/>
          <w:color w:val="000000"/>
          <w:sz w:val="28"/>
        </w:rPr>
        <w:t>
      Басталды ___________ 20__ ж.</w:t>
      </w:r>
    </w:p>
    <w:p>
      <w:pPr>
        <w:spacing w:after="0"/>
        <w:ind w:left="0"/>
        <w:jc w:val="both"/>
      </w:pPr>
      <w:r>
        <w:rPr>
          <w:rFonts w:ascii="Times New Roman"/>
          <w:b w:val="false"/>
          <w:i w:val="false"/>
          <w:color w:val="000000"/>
          <w:sz w:val="28"/>
        </w:rPr>
        <w:t>
      Аяқталды ___________ 20__ ж.</w:t>
      </w:r>
    </w:p>
    <w:p>
      <w:pPr>
        <w:spacing w:after="0"/>
        <w:ind w:left="0"/>
        <w:jc w:val="both"/>
      </w:pPr>
      <w:r>
        <w:rPr>
          <w:rFonts w:ascii="Times New Roman"/>
          <w:b w:val="false"/>
          <w:i w:val="false"/>
          <w:color w:val="000000"/>
          <w:sz w:val="28"/>
        </w:rPr>
        <w:t>
      Журнал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хабар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Адресаттың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1-бағанда ауысым ішінде станцияға келіп түскен хабарламалардың санын көрсететін нөмірлерді 1-ден ... дейін ретімен жазу жүргізіледі.</w:t>
      </w:r>
    </w:p>
    <w:p>
      <w:pPr>
        <w:spacing w:after="0"/>
        <w:ind w:left="0"/>
        <w:jc w:val="both"/>
      </w:pPr>
      <w:r>
        <w:rPr>
          <w:rFonts w:ascii="Times New Roman"/>
          <w:b w:val="false"/>
          <w:i w:val="false"/>
          <w:color w:val="000000"/>
          <w:sz w:val="28"/>
        </w:rPr>
        <w:t>
      2-бағанда қабылданған хабарламаның көзі жазылады.</w:t>
      </w:r>
    </w:p>
    <w:p>
      <w:pPr>
        <w:spacing w:after="0"/>
        <w:ind w:left="0"/>
        <w:jc w:val="both"/>
      </w:pPr>
      <w:r>
        <w:rPr>
          <w:rFonts w:ascii="Times New Roman"/>
          <w:b w:val="false"/>
          <w:i w:val="false"/>
          <w:color w:val="000000"/>
          <w:sz w:val="28"/>
        </w:rPr>
        <w:t>
      3-бағанда осы хабарлама жіберілген адресаттың индексі жазылады.</w:t>
      </w:r>
    </w:p>
    <w:p>
      <w:pPr>
        <w:spacing w:after="0"/>
        <w:ind w:left="0"/>
        <w:jc w:val="both"/>
      </w:pPr>
      <w:r>
        <w:rPr>
          <w:rFonts w:ascii="Times New Roman"/>
          <w:b w:val="false"/>
          <w:i w:val="false"/>
          <w:color w:val="000000"/>
          <w:sz w:val="28"/>
        </w:rPr>
        <w:t>
      Ерекше жағдайларда 5-бағанда телефон (FAX) арқылы жазба жасалады және осы беруді жүзеге асырған тұлғаның қолы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11-қосымша</w:t>
            </w:r>
          </w:p>
        </w:tc>
      </w:tr>
    </w:tbl>
    <w:bookmarkStart w:name="z547" w:id="498"/>
    <w:p>
      <w:pPr>
        <w:spacing w:after="0"/>
        <w:ind w:left="0"/>
        <w:jc w:val="left"/>
      </w:pPr>
      <w:r>
        <w:rPr>
          <w:rFonts w:ascii="Times New Roman"/>
          <w:b/>
          <w:i w:val="false"/>
          <w:color w:val="000000"/>
        </w:rPr>
        <w:t xml:space="preserve"> ЦКС AFTN жұмыс журналы</w:t>
      </w:r>
    </w:p>
    <w:bookmarkEnd w:id="498"/>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(кәсіпорын атауы)</w:t>
      </w:r>
    </w:p>
    <w:p>
      <w:pPr>
        <w:spacing w:after="0"/>
        <w:ind w:left="0"/>
        <w:jc w:val="both"/>
      </w:pPr>
      <w:r>
        <w:rPr>
          <w:rFonts w:ascii="Times New Roman"/>
          <w:b w:val="false"/>
          <w:i w:val="false"/>
          <w:color w:val="000000"/>
          <w:sz w:val="28"/>
        </w:rPr>
        <w:t>
      Басталды ______________ 20__ ж.</w:t>
      </w:r>
    </w:p>
    <w:p>
      <w:pPr>
        <w:spacing w:after="0"/>
        <w:ind w:left="0"/>
        <w:jc w:val="both"/>
      </w:pPr>
      <w:r>
        <w:rPr>
          <w:rFonts w:ascii="Times New Roman"/>
          <w:b w:val="false"/>
          <w:i w:val="false"/>
          <w:color w:val="000000"/>
          <w:sz w:val="28"/>
        </w:rPr>
        <w:t>
      Аяқталды ______________ 20__ ж.</w:t>
      </w:r>
    </w:p>
    <w:p>
      <w:pPr>
        <w:spacing w:after="0"/>
        <w:ind w:left="0"/>
        <w:jc w:val="both"/>
      </w:pPr>
      <w:r>
        <w:rPr>
          <w:rFonts w:ascii="Times New Roman"/>
          <w:b w:val="false"/>
          <w:i w:val="false"/>
          <w:color w:val="000000"/>
          <w:sz w:val="28"/>
        </w:rPr>
        <w:t>
      Журнал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Журналды жүргізу тәртібі</w:t>
      </w:r>
    </w:p>
    <w:p>
      <w:pPr>
        <w:spacing w:after="0"/>
        <w:ind w:left="0"/>
        <w:jc w:val="both"/>
      </w:pPr>
      <w:r>
        <w:rPr>
          <w:rFonts w:ascii="Times New Roman"/>
          <w:b w:val="false"/>
          <w:i w:val="false"/>
          <w:color w:val="000000"/>
          <w:sz w:val="28"/>
        </w:rPr>
        <w:t>
      Журналды AFTN ЦКС диспетчері (телеграфшы) жүргізеді. Журналда:</w:t>
      </w:r>
    </w:p>
    <w:p>
      <w:pPr>
        <w:spacing w:after="0"/>
        <w:ind w:left="0"/>
        <w:jc w:val="both"/>
      </w:pPr>
      <w:r>
        <w:rPr>
          <w:rFonts w:ascii="Times New Roman"/>
          <w:b w:val="false"/>
          <w:i w:val="false"/>
          <w:color w:val="000000"/>
          <w:sz w:val="28"/>
        </w:rPr>
        <w:t>
      кезекшілікті қабылдау, AFTN ОКЖ жұмысқа дайындығы, кезекшілікті тапсыру туралы;</w:t>
      </w:r>
    </w:p>
    <w:p>
      <w:pPr>
        <w:spacing w:after="0"/>
        <w:ind w:left="0"/>
        <w:jc w:val="both"/>
      </w:pPr>
      <w:r>
        <w:rPr>
          <w:rFonts w:ascii="Times New Roman"/>
          <w:b w:val="false"/>
          <w:i w:val="false"/>
          <w:color w:val="000000"/>
          <w:sz w:val="28"/>
        </w:rPr>
        <w:t>
      O AFTN ОКЖ жұмысындағы қосу, өшіру уақыты және барлық бұзушылықтар туралы; ОКЖ AFTN арналарының жұмысындағы бұзушылықтар, арна болмаған кездегі персоналдың іс-әрекеттері туралы;</w:t>
      </w:r>
    </w:p>
    <w:p>
      <w:pPr>
        <w:spacing w:after="0"/>
        <w:ind w:left="0"/>
        <w:jc w:val="both"/>
      </w:pPr>
      <w:r>
        <w:rPr>
          <w:rFonts w:ascii="Times New Roman"/>
          <w:b w:val="false"/>
          <w:i w:val="false"/>
          <w:color w:val="000000"/>
          <w:sz w:val="28"/>
        </w:rPr>
        <w:t>
      ОКЖ AFTN маршруттық анықтамалығындағы өзгерістер, жаңа конфигурацияның сақталуы туралы;</w:t>
      </w:r>
    </w:p>
    <w:p>
      <w:pPr>
        <w:spacing w:after="0"/>
        <w:ind w:left="0"/>
        <w:jc w:val="both"/>
      </w:pPr>
      <w:r>
        <w:rPr>
          <w:rFonts w:ascii="Times New Roman"/>
          <w:b w:val="false"/>
          <w:i w:val="false"/>
          <w:color w:val="000000"/>
          <w:sz w:val="28"/>
        </w:rPr>
        <w:t>
      кезекшілік уақытында лауазымды адамдардан келіп түскен нұсқаулар мен өкімдер туралы;</w:t>
      </w:r>
    </w:p>
    <w:p>
      <w:pPr>
        <w:spacing w:after="0"/>
        <w:ind w:left="0"/>
        <w:jc w:val="both"/>
      </w:pPr>
      <w:r>
        <w:rPr>
          <w:rFonts w:ascii="Times New Roman"/>
          <w:b w:val="false"/>
          <w:i w:val="false"/>
          <w:color w:val="000000"/>
          <w:sz w:val="28"/>
        </w:rPr>
        <w:t>
      лауазымды тұлғалардың тексеру нәтижелері бойынша жазбалар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тіркелген электр</w:t>
            </w:r>
            <w:r>
              <w:br/>
            </w:r>
            <w:r>
              <w:rPr>
                <w:rFonts w:ascii="Times New Roman"/>
                <w:b w:val="false"/>
                <w:i w:val="false"/>
                <w:color w:val="000000"/>
                <w:sz w:val="20"/>
              </w:rPr>
              <w:t>байланысы желісіндегі жұмыс</w:t>
            </w:r>
            <w:r>
              <w:br/>
            </w:r>
            <w:r>
              <w:rPr>
                <w:rFonts w:ascii="Times New Roman"/>
                <w:b w:val="false"/>
                <w:i w:val="false"/>
                <w:color w:val="000000"/>
                <w:sz w:val="20"/>
              </w:rPr>
              <w:t>технологиясына 12-қосымша</w:t>
            </w:r>
          </w:p>
        </w:tc>
      </w:tr>
    </w:tbl>
    <w:bookmarkStart w:name="z549" w:id="499"/>
    <w:p>
      <w:pPr>
        <w:spacing w:after="0"/>
        <w:ind w:left="0"/>
        <w:jc w:val="left"/>
      </w:pPr>
      <w:r>
        <w:rPr>
          <w:rFonts w:ascii="Times New Roman"/>
          <w:b/>
          <w:i w:val="false"/>
          <w:color w:val="000000"/>
        </w:rPr>
        <w:t xml:space="preserve"> Трафик хабарлар КҚБ AFTN</w:t>
      </w:r>
    </w:p>
    <w:bookmarkEnd w:id="499"/>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(атауы кәсіпорын)</w:t>
      </w:r>
    </w:p>
    <w:p>
      <w:pPr>
        <w:spacing w:after="0"/>
        <w:ind w:left="0"/>
        <w:jc w:val="both"/>
      </w:pPr>
      <w:r>
        <w:rPr>
          <w:rFonts w:ascii="Times New Roman"/>
          <w:b w:val="false"/>
          <w:i w:val="false"/>
          <w:color w:val="000000"/>
          <w:sz w:val="28"/>
        </w:rPr>
        <w:t>
      үшін _____________ айына 20___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 (ЛС)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 (ЛР)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берілген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жауапты тұлғаның үшін пайдалануға ҚКБ-НЫҢ _____________</w:t>
      </w:r>
    </w:p>
    <w:p>
      <w:pPr>
        <w:spacing w:after="0"/>
        <w:ind w:left="0"/>
        <w:jc w:val="both"/>
      </w:pPr>
      <w:r>
        <w:rPr>
          <w:rFonts w:ascii="Times New Roman"/>
          <w:b w:val="false"/>
          <w:i w:val="false"/>
          <w:color w:val="000000"/>
          <w:sz w:val="28"/>
        </w:rPr>
        <w:t>
      Саны жолдар анықталады санымен арналар қосылған қарай КҚБ AFTN.Таблица заполняется лицом, ответственным за пайдалануға КҚБ AFTN-ның деректері бойынша тәуліктік статистик КҚБ AFTN.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4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 ұшуларды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байланысын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26-қосымша</w:t>
            </w:r>
          </w:p>
        </w:tc>
      </w:tr>
    </w:tbl>
    <w:bookmarkStart w:name="z551" w:id="500"/>
    <w:p>
      <w:pPr>
        <w:spacing w:after="0"/>
        <w:ind w:left="0"/>
        <w:jc w:val="left"/>
      </w:pPr>
      <w:r>
        <w:rPr>
          <w:rFonts w:ascii="Times New Roman"/>
          <w:b/>
          <w:i w:val="false"/>
          <w:color w:val="000000"/>
        </w:rPr>
        <w:t xml:space="preserve"> I, II және III санаттағы қонуға дәлме-дәл кіру ҰҚЖ жабдығы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6"/>
        <w:gridCol w:w="3373"/>
        <w:gridCol w:w="3336"/>
        <w:gridCol w:w="2255"/>
      </w:tblGrid>
      <w:tr>
        <w:trPr>
          <w:trHeight w:val="30" w:hRule="atLeast"/>
        </w:trPr>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дәлме-дәл кіру ҰҚЖ (бағыты)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w:t>
            </w:r>
          </w:p>
        </w:tc>
      </w:tr>
      <w:tr>
        <w:trPr>
          <w:trHeight w:val="30" w:hRule="atLeast"/>
        </w:trPr>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дәлме-дәл кіру жүйесінің жабдығы (ILS)</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ILS-I (қараңыз: ескерт. 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ILS-II</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ILS-III</w:t>
            </w:r>
          </w:p>
        </w:tc>
      </w:tr>
      <w:tr>
        <w:trPr>
          <w:trHeight w:val="30" w:hRule="atLeast"/>
        </w:trPr>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алаңын шолудың радиолокациялық станциясы (ҰАШ РЛС/SMR)</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SMR (қараңыз: ескерт. 2)</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ЖҚБ (қараңыз: ескерт.. 3)</w:t>
            </w:r>
          </w:p>
        </w:tc>
      </w:tr>
      <w:tr>
        <w:trPr>
          <w:trHeight w:val="30" w:hRule="atLeast"/>
        </w:trPr>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қозғалысты басқарудың автоматтандырылған жүйесі (ЖҚБ АЖ)</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ILS орнына жер үсті және ұшу тексерулерінің оң нәтижелері, сондай-ақ белгіленген тәртіппен бекітілген қонуға кіру схемасы болған жағдайда GBAS (ЛККС) пайдалануға жол беріледі.</w:t>
      </w:r>
    </w:p>
    <w:p>
      <w:pPr>
        <w:spacing w:after="0"/>
        <w:ind w:left="0"/>
        <w:jc w:val="both"/>
      </w:pPr>
      <w:r>
        <w:rPr>
          <w:rFonts w:ascii="Times New Roman"/>
          <w:b w:val="false"/>
          <w:i w:val="false"/>
          <w:color w:val="000000"/>
          <w:sz w:val="28"/>
        </w:rPr>
        <w:t>
      ҰҚЖ-да (бағытта) II санаттағы қонуға нақты кірудің SMR болмауына жол беріледі.</w:t>
      </w:r>
    </w:p>
    <w:p>
      <w:pPr>
        <w:spacing w:after="0"/>
        <w:ind w:left="0"/>
        <w:jc w:val="both"/>
      </w:pPr>
      <w:r>
        <w:rPr>
          <w:rFonts w:ascii="Times New Roman"/>
          <w:b w:val="false"/>
          <w:i w:val="false"/>
          <w:color w:val="000000"/>
          <w:sz w:val="28"/>
        </w:rPr>
        <w:t>
      300-ден кем, бірақ 175 м-ден кем емес RVR мәндеріне сәйкес келетін көрінім болған және әуеайлақта қозғалыстың ең аз тығыздығын қамтамасыз еткен жағдайда ҰҚЖ-да (бағытта) ЖҚБ АЖ орнына SMR пайдалануға жол беріледі. 175 м-ден аз RVR кезінде ЖҚБ АЖ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4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 ұшуларды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байланысын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29-қосымша</w:t>
            </w:r>
          </w:p>
        </w:tc>
      </w:tr>
    </w:tbl>
    <w:bookmarkStart w:name="z553" w:id="501"/>
    <w:p>
      <w:pPr>
        <w:spacing w:after="0"/>
        <w:ind w:left="0"/>
        <w:jc w:val="left"/>
      </w:pPr>
      <w:r>
        <w:rPr>
          <w:rFonts w:ascii="Times New Roman"/>
          <w:b/>
          <w:i w:val="false"/>
          <w:color w:val="000000"/>
        </w:rPr>
        <w:t xml:space="preserve"> ILS жіктелуі</w:t>
      </w:r>
    </w:p>
    <w:bookmarkEnd w:id="501"/>
    <w:bookmarkStart w:name="z554" w:id="502"/>
    <w:p>
      <w:pPr>
        <w:spacing w:after="0"/>
        <w:ind w:left="0"/>
        <w:jc w:val="both"/>
      </w:pPr>
      <w:r>
        <w:rPr>
          <w:rFonts w:ascii="Times New Roman"/>
          <w:b w:val="false"/>
          <w:i w:val="false"/>
          <w:color w:val="000000"/>
          <w:sz w:val="28"/>
        </w:rPr>
        <w:t>
      1. Жіктеу жүйесі ұшуды автоматты басқарудың заманауи борттық жүйелерінің әлеуетті артықшылықтарын толық пайдалануға мүмкіндік береді. Бұл мақсатқа ILS жіктеу жүйесін пайдалану арқылы қол жеткізіледі, онда ұшуды жүргізу тұрғысынан нақты ILS қамтамасыз етуі мүмкін пайдалану әдістерін таңдау үшін білу қажет жүйені пайдаланудың осындай аспектілерін сипаттайтын үш белгіленген шартты белгілер қолданылады.</w:t>
      </w:r>
    </w:p>
    <w:bookmarkEnd w:id="502"/>
    <w:bookmarkStart w:name="z555" w:id="503"/>
    <w:p>
      <w:pPr>
        <w:spacing w:after="0"/>
        <w:ind w:left="0"/>
        <w:jc w:val="both"/>
      </w:pPr>
      <w:r>
        <w:rPr>
          <w:rFonts w:ascii="Times New Roman"/>
          <w:b w:val="false"/>
          <w:i w:val="false"/>
          <w:color w:val="000000"/>
          <w:sz w:val="28"/>
        </w:rPr>
        <w:t>
      2. ILS курстық радиомаягының жіктелуі тағайындалған үш әріп немесе санды қолдану арқылы анықталады:</w:t>
      </w:r>
    </w:p>
    <w:bookmarkEnd w:id="503"/>
    <w:p>
      <w:pPr>
        <w:spacing w:after="0"/>
        <w:ind w:left="0"/>
        <w:jc w:val="both"/>
      </w:pPr>
      <w:r>
        <w:rPr>
          <w:rFonts w:ascii="Times New Roman"/>
          <w:b w:val="false"/>
          <w:i w:val="false"/>
          <w:color w:val="000000"/>
          <w:sz w:val="28"/>
        </w:rPr>
        <w:t>
      1) I, II немесе III – бұл сандар Қағидалардың 1-тарауының 6-тармағы 159-161-тш. құралының сәйкестігін білдіреді.;</w:t>
      </w:r>
    </w:p>
    <w:p>
      <w:pPr>
        <w:spacing w:after="0"/>
        <w:ind w:left="0"/>
        <w:jc w:val="both"/>
      </w:pPr>
      <w:r>
        <w:rPr>
          <w:rFonts w:ascii="Times New Roman"/>
          <w:b w:val="false"/>
          <w:i w:val="false"/>
          <w:color w:val="000000"/>
          <w:sz w:val="28"/>
        </w:rPr>
        <w:t>
      2) A, B, C, T, D немесе E – бұл әріптер КРМ құрылымы Қағидалардың 21-қосымшасының 1-параграфының 5-тармағында келтірілген курс құрылымына сәйкес келетін ILS нүктелерін анықтайды. Осы нүктелердің анықтамасы Қағидалардың 1-тарауының 6-тармағының 159-1-тармақшасында келтірілген;</w:t>
      </w:r>
    </w:p>
    <w:p>
      <w:pPr>
        <w:spacing w:after="0"/>
        <w:ind w:left="0"/>
        <w:jc w:val="both"/>
      </w:pPr>
      <w:r>
        <w:rPr>
          <w:rFonts w:ascii="Times New Roman"/>
          <w:b w:val="false"/>
          <w:i w:val="false"/>
          <w:color w:val="000000"/>
          <w:sz w:val="28"/>
        </w:rPr>
        <w:t xml:space="preserve">
      3) 1, 2, 3 немесе 4 – бұл сандар Қағидалардың </w:t>
      </w:r>
      <w:r>
        <w:rPr>
          <w:rFonts w:ascii="Times New Roman"/>
          <w:b w:val="false"/>
          <w:i w:val="false"/>
          <w:color w:val="000000"/>
          <w:sz w:val="28"/>
        </w:rPr>
        <w:t>21-қосымшасының</w:t>
      </w:r>
      <w:r>
        <w:rPr>
          <w:rFonts w:ascii="Times New Roman"/>
          <w:b w:val="false"/>
          <w:i w:val="false"/>
          <w:color w:val="000000"/>
          <w:sz w:val="28"/>
        </w:rPr>
        <w:t xml:space="preserve"> 15-тармағында келтірілген КРМ қызмет көрсетудің тұтастығы мен үздіксіздігі деңгейін айқындайды.</w:t>
      </w:r>
    </w:p>
    <w:bookmarkStart w:name="z556" w:id="504"/>
    <w:p>
      <w:pPr>
        <w:spacing w:after="0"/>
        <w:ind w:left="0"/>
        <w:jc w:val="both"/>
      </w:pPr>
      <w:r>
        <w:rPr>
          <w:rFonts w:ascii="Times New Roman"/>
          <w:b w:val="false"/>
          <w:i w:val="false"/>
          <w:color w:val="000000"/>
          <w:sz w:val="28"/>
        </w:rPr>
        <w:t>
      3. ILS глиссадалық радиомаягының жіктелуі келесі үш әріпті немесе сандарды қолдану арқылы анықталады:</w:t>
      </w:r>
    </w:p>
    <w:bookmarkEnd w:id="504"/>
    <w:p>
      <w:pPr>
        <w:spacing w:after="0"/>
        <w:ind w:left="0"/>
        <w:jc w:val="both"/>
      </w:pPr>
      <w:r>
        <w:rPr>
          <w:rFonts w:ascii="Times New Roman"/>
          <w:b w:val="false"/>
          <w:i w:val="false"/>
          <w:color w:val="000000"/>
          <w:sz w:val="28"/>
        </w:rPr>
        <w:t>
      1) I, II немесе III – бұл сандар Қағидалардың 1-тарауының 6-тармағы 159-161-тт санатының сәйкестігін білдіреді.;</w:t>
      </w:r>
    </w:p>
    <w:p>
      <w:pPr>
        <w:spacing w:after="0"/>
        <w:ind w:left="0"/>
        <w:jc w:val="both"/>
      </w:pPr>
      <w:r>
        <w:rPr>
          <w:rFonts w:ascii="Times New Roman"/>
          <w:b w:val="false"/>
          <w:i w:val="false"/>
          <w:color w:val="000000"/>
          <w:sz w:val="28"/>
        </w:rPr>
        <w:t>
      2) A, B, C немесе Т – бұл әріптер ГЛИССАДАЛЫҚ радиомаяктың құрылымы Қағидалардың 21-қосымшасының 1-параграфының 5-тармағында келтірілген глиссада құрылымына сәйкес келетін ILS нүктелерін анықтайды. Осы нүктелердің анықтамасы Қағидалардың 1-тарауының 6-тармағының 159-1-тармақшасында келтірілген.</w:t>
      </w:r>
    </w:p>
    <w:p>
      <w:pPr>
        <w:spacing w:after="0"/>
        <w:ind w:left="0"/>
        <w:jc w:val="both"/>
      </w:pPr>
      <w:r>
        <w:rPr>
          <w:rFonts w:ascii="Times New Roman"/>
          <w:b w:val="false"/>
          <w:i w:val="false"/>
          <w:color w:val="000000"/>
          <w:sz w:val="28"/>
        </w:rPr>
        <w:t>
      3) 1, 2, 3 немесе 4 – бұл сандар Қағидалардың 21-қосымшасының 15-тармағында айқындалған глиссадалық радиомаякке қызмет көрсетудің тұтастығы мен үздіксіздігі деңгейін айқындайды.</w:t>
      </w:r>
    </w:p>
    <w:bookmarkStart w:name="z557" w:id="505"/>
    <w:p>
      <w:pPr>
        <w:spacing w:after="0"/>
        <w:ind w:left="0"/>
        <w:jc w:val="both"/>
      </w:pPr>
      <w:r>
        <w:rPr>
          <w:rFonts w:ascii="Times New Roman"/>
          <w:b w:val="false"/>
          <w:i w:val="false"/>
          <w:color w:val="000000"/>
          <w:sz w:val="28"/>
        </w:rPr>
        <w:t>
      4. Мысалы, ILS категориясының III радиомаякына сәйкес келетін КРМ курстық сызығы құрылымының критерийлерін қанағаттандыратын II ILS категориясының курстық радиомаягі ILS "D" нүктесіне дейін және 3-деңгейдің қызмет көрсету тұтастығы мен үздіксіздігіне сәйкес келетін II/D/3 класы ретінде белгіленеді; I категорияның ГЛИССАДАЛЫҚ радиомаягі III категорияның глиссадалық радиомаягына сәйкес келетін I санатты глиссадалық радиомаяк ILS "Т" нүктесіне дейін және 3-деңгейдің қызмет көрсету тұтастығы мен үздіксіздігіне сәйкес I/T/3 класы ретінде белгіленеді.</w:t>
      </w:r>
    </w:p>
    <w:bookmarkEnd w:id="505"/>
    <w:p>
      <w:pPr>
        <w:spacing w:after="0"/>
        <w:ind w:left="0"/>
        <w:jc w:val="both"/>
      </w:pPr>
      <w:r>
        <w:rPr>
          <w:rFonts w:ascii="Times New Roman"/>
          <w:b w:val="false"/>
          <w:i w:val="false"/>
          <w:color w:val="000000"/>
          <w:sz w:val="28"/>
        </w:rPr>
        <w:t>
      Суреттегі курстық және глиссадалық радиомаяктардың құрылымын графикалық бейнелеу 1/29-суретте.</w:t>
      </w:r>
    </w:p>
    <w:bookmarkStart w:name="z558" w:id="506"/>
    <w:p>
      <w:pPr>
        <w:spacing w:after="0"/>
        <w:ind w:left="0"/>
        <w:jc w:val="both"/>
      </w:pPr>
      <w:r>
        <w:rPr>
          <w:rFonts w:ascii="Times New Roman"/>
          <w:b w:val="false"/>
          <w:i w:val="false"/>
          <w:color w:val="000000"/>
          <w:sz w:val="28"/>
        </w:rPr>
        <w:t>
      5. ILS құралдарының сыныптары тек ILS жер үсті жабдықтарына ғана сәйкес келеді. Пайдалану санаттарын қарау пайдаланушының мүмкіндіктері, сындарлы және сезімтал аймақтарды қорғау, рәсімдік өлшемдер және қосымша факторлар сияқты қосымша факторларды қарауды да қамтуы тиіс.</w:t>
      </w:r>
    </w:p>
    <w:bookmarkEnd w:id="5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Сурет: 1/29 КРМ және глиссада бағыт сызығының қисаю амплитудасының шектері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4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 ұшуларды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байланысты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30-қосымша</w:t>
            </w:r>
          </w:p>
        </w:tc>
      </w:tr>
    </w:tbl>
    <w:bookmarkStart w:name="z560" w:id="507"/>
    <w:p>
      <w:pPr>
        <w:spacing w:after="0"/>
        <w:ind w:left="0"/>
        <w:jc w:val="left"/>
      </w:pPr>
      <w:r>
        <w:rPr>
          <w:rFonts w:ascii="Times New Roman"/>
          <w:b/>
          <w:i w:val="false"/>
          <w:color w:val="000000"/>
        </w:rPr>
        <w:t xml:space="preserve"> ILS қызметінің тұтастығы мен үздіксіздігі</w:t>
      </w:r>
    </w:p>
    <w:bookmarkEnd w:id="507"/>
    <w:p>
      <w:pPr>
        <w:spacing w:after="0"/>
        <w:ind w:left="0"/>
        <w:jc w:val="both"/>
      </w:pPr>
      <w:r>
        <w:rPr>
          <w:rFonts w:ascii="Times New Roman"/>
          <w:b w:val="false"/>
          <w:i w:val="false"/>
          <w:color w:val="000000"/>
          <w:sz w:val="28"/>
        </w:rPr>
        <w:t>
      Тұтастық қонуға кіруді жүзеге асыратын әуе кемесінің дұрыс емес бағыттау ықтималдығы аз болуын қамтамасыз ету үшін қажет; қызмет көрсетудің үздіксіздігі әуе кемесінің қонуға кірудің соңғы кезеңдерінде бағыттау сигналы болмауының ықтималдығы аз болуын қамтамасыз ету үшін қажет.</w:t>
      </w:r>
    </w:p>
    <w:p>
      <w:pPr>
        <w:spacing w:after="0"/>
        <w:ind w:left="0"/>
        <w:jc w:val="both"/>
      </w:pPr>
      <w:r>
        <w:rPr>
          <w:rFonts w:ascii="Times New Roman"/>
          <w:b w:val="false"/>
          <w:i w:val="false"/>
          <w:color w:val="000000"/>
          <w:sz w:val="28"/>
        </w:rPr>
        <w:t>
      Қызмет көрсетудің тұтастығы мен үздіксіздігі қонуға бет алудың және қонудың сындарлы кезеңдерінде ұшу қауіпсіздігін қамтамасыз етудің негізгі факторлары болып табылады. Пайдалану тұрғысынан қызмет көрсетудің тұтастығы мен үздіксіздігі туралы ақпарат ILS қамтамасыз ете алатын операциялық қосымшаны таңдау үшін міндетті түрде белгілі болуы керек.</w:t>
      </w:r>
    </w:p>
    <w:p>
      <w:pPr>
        <w:spacing w:after="0"/>
        <w:ind w:left="0"/>
        <w:jc w:val="both"/>
      </w:pPr>
      <w:r>
        <w:rPr>
          <w:rFonts w:ascii="Times New Roman"/>
          <w:b w:val="false"/>
          <w:i w:val="false"/>
          <w:color w:val="000000"/>
          <w:sz w:val="28"/>
        </w:rPr>
        <w:t>
      1 × 10-7 қонуға кіру қаупінің жалпы индикаторының мәні қабылданды.</w:t>
      </w:r>
    </w:p>
    <w:p>
      <w:pPr>
        <w:spacing w:after="0"/>
        <w:ind w:left="0"/>
        <w:jc w:val="both"/>
      </w:pPr>
      <w:r>
        <w:rPr>
          <w:rFonts w:ascii="Times New Roman"/>
          <w:b w:val="false"/>
          <w:i w:val="false"/>
          <w:color w:val="000000"/>
          <w:sz w:val="28"/>
        </w:rPr>
        <w:t>
      I санат бойынша қону кезінде жоғарыда аталған минимумдарды белгілі бір дәрежеде сақтау үшін жауапкершілік негізінен ұшқышқа жүктеледі. III санат бойынша қону кезінде осы жағдайда бүкіл жүйеге қатысты қолданылуы тиіс осы критерийді орындау талап етіледі. Осыған байланысты жер үсті жабдықтары қызметінің жоғары тұтастығы мен үздіксіздігіне қол жеткізу өте маңызды.</w:t>
      </w:r>
    </w:p>
    <w:p>
      <w:pPr>
        <w:spacing w:after="0"/>
        <w:ind w:left="0"/>
        <w:jc w:val="both"/>
      </w:pPr>
      <w:r>
        <w:rPr>
          <w:rFonts w:ascii="Times New Roman"/>
          <w:b w:val="false"/>
          <w:i w:val="false"/>
          <w:color w:val="000000"/>
          <w:sz w:val="28"/>
        </w:rPr>
        <w:t>
      Қызмет көрсетудің тұтастығы мен үздіксіздігінің жоғары деңгейіне қойылатын талаптарда кеңістіктегі жиынтық сигналдың кез келген сипаттамасына әсер етуі мүмкін істен шығу ықтималдығын барынша азайту үшін сенімділігі жоғары жүйелердің болуы көзделеді. Жабдықтың сенімділігі негізгі дизайнмен және пайдалану шарттарымен анықталады. Жабдық дайындаушылардың техникалық өлшемдеріне сәйкес келетін қоршаған жағдайларда пайдаланылуы тиіс.</w:t>
      </w:r>
    </w:p>
    <w:p>
      <w:pPr>
        <w:spacing w:after="0"/>
        <w:ind w:left="0"/>
        <w:jc w:val="both"/>
      </w:pPr>
      <w:r>
        <w:rPr>
          <w:rFonts w:ascii="Times New Roman"/>
          <w:b w:val="false"/>
          <w:i w:val="false"/>
          <w:color w:val="000000"/>
          <w:sz w:val="28"/>
        </w:rPr>
        <w:t>
      Егер сигналдың рұқсат етілген ауытқудан тыс шығуы бақылау жабдығымен танылмаса немесе бақылау жабдығының тізбектері дұрыс емес сигналдың шығарылуын болдырмаса, қызмет көрсету тұтастығының бұзылуы орын алуы мүмкін; мұндай бұзушылық, егер ол үлкен қателік тудырса, қауіпті жағдайға әкелуі мүмкін.</w:t>
      </w:r>
    </w:p>
    <w:p>
      <w:pPr>
        <w:spacing w:after="0"/>
        <w:ind w:left="0"/>
        <w:jc w:val="both"/>
      </w:pPr>
      <w:r>
        <w:rPr>
          <w:rFonts w:ascii="Times New Roman"/>
          <w:b w:val="false"/>
          <w:i w:val="false"/>
          <w:color w:val="000000"/>
          <w:sz w:val="28"/>
        </w:rPr>
        <w:t>
      Курс енінің үлкен қателіктеріне немесе курс сызығының жылжуына әкелетін анықталмаған сәтсіздіктер әсіресе қауіпті, ал модуляция тереңдігінің анықталмаған өзгеруі немесе курстық және глиссадалық радиомаяктардың клиренсінің болмауы және КРМ индикациясы міндетті түрде қауіпті жағдай туғызбайды. Әртүрлі істен шығуды бағалау критерийлері барлық қауіпті жағдайларды қамтуы керек, олар автоматты ұшу жүйесі немесе пилот үшін міндетті емес.</w:t>
      </w:r>
    </w:p>
    <w:p>
      <w:pPr>
        <w:spacing w:after="0"/>
        <w:ind w:left="0"/>
        <w:jc w:val="both"/>
      </w:pPr>
      <w:r>
        <w:rPr>
          <w:rFonts w:ascii="Times New Roman"/>
          <w:b w:val="false"/>
          <w:i w:val="false"/>
          <w:color w:val="000000"/>
          <w:sz w:val="28"/>
        </w:rPr>
        <w:t>
      Қорғаудың ең жоғары дәрежесі бақылау құрылғысының және радиомаяктың тиісті басқару жүйесінің жұмысындағы анықталмаған ақаулықтар қаупіне қарсы талап етіледі. Құрылымды талдауды кез-келген қондырғы үшін жүйенің тұтастық деңгейін есептеу үшін қолдануға болады. Төменде ILS-тің белгілі бір түрлеріне қолданылатын формула және анықталмаған сәулеленудің дұрыс емес сигналдың (Р) берілу ықтималдығын анықтау арқылы жүйенің тұтастығын есептеу (I) мысалы келтірілген.</w:t>
      </w:r>
    </w:p>
    <w:p>
      <w:pPr>
        <w:spacing w:after="0"/>
        <w:ind w:left="0"/>
        <w:jc w:val="both"/>
      </w:pPr>
      <w:r>
        <w:rPr>
          <w:rFonts w:ascii="Times New Roman"/>
          <w:b w:val="false"/>
          <w:i w:val="false"/>
          <w:color w:val="000000"/>
          <w:sz w:val="28"/>
        </w:rPr>
        <w:t>
      1) I = 1 – 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004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I – тұтастық;</w:t>
      </w:r>
    </w:p>
    <w:p>
      <w:pPr>
        <w:spacing w:after="0"/>
        <w:ind w:left="0"/>
        <w:jc w:val="both"/>
      </w:pPr>
      <w:r>
        <w:rPr>
          <w:rFonts w:ascii="Times New Roman"/>
          <w:b w:val="false"/>
          <w:i w:val="false"/>
          <w:color w:val="000000"/>
          <w:sz w:val="28"/>
        </w:rPr>
        <w:t>
      Р-дұрыс емес сигналдың анықталмаған сәулеленуінен туындайтын таратқыштар мен бақылау құрылғылары жүйелеріндегі тиісті істен шығу ықтималдығы;</w:t>
      </w:r>
    </w:p>
    <w:p>
      <w:pPr>
        <w:spacing w:after="0"/>
        <w:ind w:left="0"/>
        <w:jc w:val="both"/>
      </w:pPr>
      <w:r>
        <w:rPr>
          <w:rFonts w:ascii="Times New Roman"/>
          <w:b w:val="false"/>
          <w:i w:val="false"/>
          <w:color w:val="000000"/>
          <w:sz w:val="28"/>
        </w:rPr>
        <w:t>
      М1-істен шығудың орташа істелген жұмысы (MTBF);</w:t>
      </w:r>
    </w:p>
    <w:p>
      <w:pPr>
        <w:spacing w:after="0"/>
        <w:ind w:left="0"/>
        <w:jc w:val="both"/>
      </w:pPr>
      <w:r>
        <w:rPr>
          <w:rFonts w:ascii="Times New Roman"/>
          <w:b w:val="false"/>
          <w:i w:val="false"/>
          <w:color w:val="000000"/>
          <w:sz w:val="28"/>
        </w:rPr>
        <w:t>
      М2-MTBF бақылау құрылғысы және онымен байланысты радиомаякты басқару жүйесі;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зиянды сигналдың шығарылуына әкелетін таратқыштың істен шығу жиілігінің таратқыштың барлық істен шығу санына қатынасы;</w:t>
      </w:r>
      <w:r>
        <w:br/>
      </w:r>
      <w:r>
        <w:rPr>
          <w:rFonts w:ascii="Times New Roman"/>
          <w:b w:val="false"/>
          <w:i w:val="false"/>
          <w:color w:val="000000"/>
          <w:sz w:val="28"/>
        </w:rPr>
        <w:t>
</w:t>
      </w:r>
      <w:r>
        <w:br/>
      </w:r>
    </w:p>
    <w:p>
      <w:pPr>
        <w:spacing w:after="0"/>
        <w:ind w:left="0"/>
        <w:jc w:val="both"/>
      </w:pPr>
      <w:r>
        <w:drawing>
          <wp:inline distT="0" distB="0" distL="0" distR="0">
            <wp:extent cx="342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зиянды сигналды анықтай алмауға әкелетін бақылау құрылғысының және онымен байланысты басқару жүйесінің істен шығу жиілігінің бақылау құрылғысының және онымен байланысты басқару жүйесінің барлық істен шығу жиілігіне қатынасы;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Т1 - таратқышты профилактикалық тексеру арасындағы сағатпен уақыт кезеңі;</w:t>
      </w:r>
    </w:p>
    <w:p>
      <w:pPr>
        <w:spacing w:after="0"/>
        <w:ind w:left="0"/>
        <w:jc w:val="both"/>
      </w:pPr>
      <w:r>
        <w:rPr>
          <w:rFonts w:ascii="Times New Roman"/>
          <w:b w:val="false"/>
          <w:i w:val="false"/>
          <w:color w:val="000000"/>
          <w:sz w:val="28"/>
        </w:rPr>
        <w:t>
      Т2 – бақылау жүйесі мен онымен байланысты басқару жүйесін профилактикалық тексеру арасындағы сағат ішіндегі уақыт кезеңі.</w:t>
      </w:r>
    </w:p>
    <w:p>
      <w:pPr>
        <w:spacing w:after="0"/>
        <w:ind w:left="0"/>
        <w:jc w:val="both"/>
      </w:pPr>
      <w:r>
        <w:rPr>
          <w:rFonts w:ascii="Times New Roman"/>
          <w:b w:val="false"/>
          <w:i w:val="false"/>
          <w:color w:val="000000"/>
          <w:sz w:val="28"/>
        </w:rPr>
        <w:t>
      Егер Т1 = Т2, бақылау жүйесін профилактикалық тексеру таратқышты профилактикалық тексеру ретінде де қарастырылуы мүмкін. Сондықтан осы жағдайда Т1 = Т2 және формула түрді қабылдайды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14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жабдығында немесе басқару жабдығында қауіпті істен шығу ықтималдығы күмәнды болып табылатындықтан, сенімділіктің жоғары дәрежесімен талап етілетін тұтастық деңгейін белгілеу үшін MTBF жабдығын орнату үшін қажетті уақыттан бірнеше есе асатын бағалау кезеңі қажет болады. Қажетті тұтастық деңгейін тек жобалау кезінде жабдықты мұқият талдау арқылы алдын-ала анықтауға болады.</w:t>
      </w:r>
    </w:p>
    <w:p>
      <w:pPr>
        <w:spacing w:after="0"/>
        <w:ind w:left="0"/>
        <w:jc w:val="both"/>
      </w:pPr>
      <w:r>
        <w:rPr>
          <w:rFonts w:ascii="Times New Roman"/>
          <w:b w:val="false"/>
          <w:i w:val="false"/>
          <w:color w:val="000000"/>
          <w:sz w:val="28"/>
        </w:rPr>
        <w:t>
      Сондай-ақ, эфирдегі сигналдың тұтастығын сыртқы радио кедергілердің өзара әрекеттесуінен, ILS жиіліктер диапазонында немесе ILS сигналдарының қайта көрінуінен туындауы мүмкін кедергілерден қорғауды, сыни және сезімтал аймақтарды қорғау жөніндегі шараларды, кедергілер деңгейінің мониторингін қарау қажет. Барлық әрекет ету аймағында эфирдегі сигналдың тұтастығын тұрақты, мерзімді ұшу және жердегі тексерулер қажет.</w:t>
      </w:r>
    </w:p>
    <w:p>
      <w:pPr>
        <w:spacing w:after="0"/>
        <w:ind w:left="0"/>
        <w:jc w:val="both"/>
      </w:pPr>
      <w:r>
        <w:rPr>
          <w:rFonts w:ascii="Times New Roman"/>
          <w:b w:val="false"/>
          <w:i w:val="false"/>
          <w:color w:val="000000"/>
          <w:sz w:val="28"/>
        </w:rPr>
        <w:t>
      Қызмет көрсету үздіксіздігі деңгейіне қол жеткізу және қолдау</w:t>
      </w:r>
    </w:p>
    <w:p>
      <w:pPr>
        <w:spacing w:after="0"/>
        <w:ind w:left="0"/>
        <w:jc w:val="both"/>
      </w:pPr>
      <w:r>
        <w:rPr>
          <w:rFonts w:ascii="Times New Roman"/>
          <w:b w:val="false"/>
          <w:i w:val="false"/>
          <w:color w:val="000000"/>
          <w:sz w:val="28"/>
        </w:rPr>
        <w:t>
      MTBF және ILS жабдықтарына қызмет көрсетудің үздіксіздігін есептеу үшін құрылымды талдау қажет. Дегенмен, II және III санаттар бойынша қызмет көрсету үшін қызмет көрсетудің үздіксіздік деңгейін белгілеуге және жабдықты пайдалануға енгізуге дейін пайдалану жағдайларында бағалау жолымен жұмыстағы үзілістер (МТВО) арасындағы орташа уақытты растау қажет. Бұл бағалау үшін жұмыстағы үзіліс кеңістіктегі сигналдың сәулеленуінің кез-келген күтпеген тоқтатылуы ретінде анықталады. Бұл бағалауды жүргізу кезінде әуежайдың қоршаған ортасы, қолайсыз ауа-райы жағдайлары, электрмен қоректендірудің болуы, профилактикалық тексерулердің сапасы мен кезеңділігі және т.б. сияқты пайдалану факторларының әсері ескеріледі. 2, 3 немесе 4 қызмет көрсетудің үздіксіздік деңгейлері үшін бағалау кезеңі сенімділіктің жоғары деңгейімен қажетті деңгейге жетуді анықтайтындай болуы керек. Үздіксіздік стандартының сақталуын көрсететін әдістердің бірі-жүйелі тестілеу әдісі. Бұл әдісті қолданған кезде келесі ойлар ескеріледі:</w:t>
      </w:r>
    </w:p>
    <w:p>
      <w:pPr>
        <w:spacing w:after="0"/>
        <w:ind w:left="0"/>
        <w:jc w:val="both"/>
      </w:pPr>
      <w:r>
        <w:rPr>
          <w:rFonts w:ascii="Times New Roman"/>
          <w:b w:val="false"/>
          <w:i w:val="false"/>
          <w:color w:val="000000"/>
          <w:sz w:val="28"/>
        </w:rPr>
        <w:t>
      1) Сенімділіктің ең төменгі жол берілетін деңгейі 60% - ды құрайды. Сенімділіктің 60% деңгейіне қол жеткізу мақсатында бағалау кезеңі С-4 кестесінде көрсетілгендей МТВО-дан (сағатпен) асуы тиіс. Үлгілік жағдайларда жаңа және кейінгі қондырғылар үшін бағалаудың ең төменгі кезеңдерінің ұзақтығы 2-деңгей үшін 1600 жұмыс сағатын, 3-деңгей үшін 3200 жұмыс сағатын және 4-деңгей үшін 6400 жұмыс сағатын құрайды. Осы нақты жағдайларда жабдықтың жаңа түрін орнатқан жағдайда, қызмет көрсетуге осы жағдайлардың маусымдық әсерін бағалау үшін, әдетте, ең аз бір жылдық кезең қажет. Бұл кезең пайдалану жағдайлары тиісті түрде бақыланатын және жабдықтың басқа сынақтан өткен түрлерін қолдану шарттарына ұқсас болған жағдайларда аз болуы мүмкін. Егер бірдей жағдайларда бірнеше ұқсас жүйелер пайдаланылса, бағалау барлық жүйелердің жиынтық жұмыс сағаттарының негізінде жүргізілуі мүмкін; бұл бағалау кезеңін қысқартуға мүмкіндік береді.</w:t>
      </w:r>
    </w:p>
    <w:p>
      <w:pPr>
        <w:spacing w:after="0"/>
        <w:ind w:left="0"/>
        <w:jc w:val="both"/>
      </w:pPr>
      <w:r>
        <w:rPr>
          <w:rFonts w:ascii="Times New Roman"/>
          <w:b w:val="false"/>
          <w:i w:val="false"/>
          <w:color w:val="000000"/>
          <w:sz w:val="28"/>
        </w:rPr>
        <w:t>
      С-4Кесте. Қызмет көрсетудің тұтастығы және үздіксіздік деңгейлері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415"/>
        <w:gridCol w:w="4731"/>
        <w:gridCol w:w="3647"/>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КРМ немесе ГРМ</w:t>
            </w:r>
          </w:p>
        </w:tc>
      </w:tr>
      <w:tr>
        <w:trPr>
          <w:trHeight w:val="30" w:hRule="atLeast"/>
        </w:trPr>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Тұтастық</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үздіксіздігі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МТВО(сағ)</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Көрсетілмеді немесе 2 деңгей үшін талап етілетіннен кем</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кез келген бірлік отырғызу үшін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х 10-6 кез-келген 15-сек уақыт кезеңі үшін</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1-0,5x10-9 кез келген бірлік отырғызу үшін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х 10-6 кез-келген 15-сек уақыт кезеңі үшін</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1-0,5x10-9 кез келген бірлік отырғызу үшін</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х 10-6 кез-келген 30-сек уақыт кезеңі үшін (КРМ)</w:t>
            </w:r>
            <w:r>
              <w:br/>
            </w:r>
            <w:r>
              <w:rPr>
                <w:rFonts w:ascii="Times New Roman"/>
                <w:b w:val="false"/>
                <w:i w:val="false"/>
                <w:color w:val="000000"/>
                <w:sz w:val="20"/>
              </w:rPr>
              <w:t>
15-сек уақыт кезеңі үшін (ГРМ)</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(КРМ) 2000 (ГРМ)</w:t>
            </w:r>
          </w:p>
        </w:tc>
      </w:tr>
    </w:tbl>
    <w:p>
      <w:pPr>
        <w:spacing w:after="0"/>
        <w:ind w:left="0"/>
        <w:jc w:val="both"/>
      </w:pPr>
      <w:r>
        <w:rPr>
          <w:rFonts w:ascii="Times New Roman"/>
          <w:b w:val="false"/>
          <w:i w:val="false"/>
          <w:color w:val="000000"/>
          <w:sz w:val="28"/>
        </w:rPr>
        <w:t>
      Қондырғының нақты түрі үшін сенімділіктің жоғары деңгейі алынғаннан кейін, ұқсас күтілетін пайдалану жағдайларында пайдаланылатын жабдықтың осы түрін кейіннен орнатуға қатысты бағалаудың неғұрлым қысқа кезеңдері пайдаланылуы мүмкін;</w:t>
      </w:r>
    </w:p>
    <w:p>
      <w:pPr>
        <w:spacing w:after="0"/>
        <w:ind w:left="0"/>
        <w:jc w:val="both"/>
      </w:pPr>
      <w:r>
        <w:rPr>
          <w:rFonts w:ascii="Times New Roman"/>
          <w:b w:val="false"/>
          <w:i w:val="false"/>
          <w:color w:val="000000"/>
          <w:sz w:val="28"/>
        </w:rPr>
        <w:t>
      2) бағалау кезеңі процесінде жабдықтың әрбір істен шығуына қатысты осы істен шығудың осы компоненттің қалыпты істен шығу жиілігіне негізделген кейбір компоненттің конструктивтік істен шығуынан немесе істен шығуынан туындағанын айқындаған жөн. Құрылымдық ақаулар, мысалы, есептелмеген жағдайларда компоненттердің жұмысымен байланысты болуы мүмкін (қызып кету, токтың жоғарылауы, кернеудің жоғарылауы және т.б.).</w:t>
      </w:r>
    </w:p>
    <w:p>
      <w:pPr>
        <w:spacing w:after="0"/>
        <w:ind w:left="0"/>
        <w:jc w:val="both"/>
      </w:pPr>
      <w:r>
        <w:rPr>
          <w:rFonts w:ascii="Times New Roman"/>
          <w:b w:val="false"/>
          <w:i w:val="false"/>
          <w:color w:val="000000"/>
          <w:sz w:val="28"/>
        </w:rPr>
        <w:t>
      Мұндай конструктивтік істен шығуларды жою пайдаланудың нақты жағдайларын осы құрамдауышты пайдаланудың қалыпты жағдайларына сәйкес келтіруден немесе бір құрамдауышты пайдаланудың осы шарттары үшін жарамды басқа құрамдауышпен ауыстырудан тұруы тиіс. Егер сындарлы сәтсіздік осылайша жойылса, онда бағалауды жалғастыруға болады және мұндай құрылымдық сәтсіздік қайталанбайды деп сеніп, бұл сәтсіздікті ескермеуге болады.</w:t>
      </w:r>
    </w:p>
    <w:p>
      <w:pPr>
        <w:spacing w:after="0"/>
        <w:ind w:left="0"/>
        <w:jc w:val="both"/>
      </w:pPr>
      <w:r>
        <w:rPr>
          <w:rFonts w:ascii="Times New Roman"/>
          <w:b w:val="false"/>
          <w:i w:val="false"/>
          <w:color w:val="000000"/>
          <w:sz w:val="28"/>
        </w:rPr>
        <w:t>
      Осындай тәсіл пайдалану жағдайларының тұрақты өзгерістерімен күрделене түсуі мүмкін кез келген себептерге байланысты істен шығуға қолданылады.</w:t>
      </w:r>
    </w:p>
    <w:p>
      <w:pPr>
        <w:spacing w:after="0"/>
        <w:ind w:left="0"/>
        <w:jc w:val="both"/>
      </w:pPr>
      <w:r>
        <w:rPr>
          <w:rFonts w:ascii="Times New Roman"/>
          <w:b w:val="false"/>
          <w:i w:val="false"/>
          <w:color w:val="000000"/>
          <w:sz w:val="28"/>
        </w:rPr>
        <w:t>
      Қызмет көрсету үздіксіздігінің белгіленген деңгейі жиі өзгеріске ұшырамауы керек.</w:t>
      </w:r>
    </w:p>
    <w:p>
      <w:pPr>
        <w:spacing w:after="0"/>
        <w:ind w:left="0"/>
        <w:jc w:val="both"/>
      </w:pPr>
      <w:r>
        <w:rPr>
          <w:rFonts w:ascii="Times New Roman"/>
          <w:b w:val="false"/>
          <w:i w:val="false"/>
          <w:color w:val="000000"/>
          <w:sz w:val="28"/>
        </w:rPr>
        <w:t>
      Жабдықтың белгілі бір жиынтығының әрекетін бағалаудың қолайлы әдісі - деректерді тіркеу және жабдықтың соңғы бес-сегіз сәтсіздігін ескере отырып, MTBO орташа мәнін есептеу. Қызмет көрсетудің үздіксіздік деңгейін анықтау мақсатында МТВО-ны бағалаудың бұл әдісі жабдықты пайдаланудың барлық мерзімі үшін МТВО-ны есептеуге қарағанда анағұрлым орынды болып табылады. Егер қызмет көрсетудің үздіксіздік деңгейі төмендесе, белгіленген көрсеткішті төмендету керек және өнімділік жақсарғанға дейін пайдалану керек.</w:t>
      </w:r>
    </w:p>
    <w:p>
      <w:pPr>
        <w:spacing w:after="0"/>
        <w:ind w:left="0"/>
        <w:jc w:val="both"/>
      </w:pPr>
      <w:r>
        <w:rPr>
          <w:rFonts w:ascii="Times New Roman"/>
          <w:b w:val="false"/>
          <w:i w:val="false"/>
          <w:color w:val="000000"/>
          <w:sz w:val="28"/>
        </w:rPr>
        <w:t>
      Қосымша нұсқаулық материал және ақпарат ретінде келесі құжаттарды пайдалануға болады:</w:t>
      </w:r>
    </w:p>
    <w:p>
      <w:pPr>
        <w:spacing w:after="0"/>
        <w:ind w:left="0"/>
        <w:jc w:val="both"/>
      </w:pPr>
      <w:r>
        <w:rPr>
          <w:rFonts w:ascii="Times New Roman"/>
          <w:b w:val="false"/>
          <w:i w:val="false"/>
          <w:color w:val="000000"/>
          <w:sz w:val="28"/>
        </w:rPr>
        <w:t>
      1) ILS және MLS жер үсті жүйелерін сертификаттауды қамтамасыз ету мақсатында қызмет көрсетудің үздіксіздігін бағалау бойынша Еуропалық Нұсқаулық материал, EUR DOC 012;</w:t>
      </w:r>
    </w:p>
    <w:p>
      <w:pPr>
        <w:spacing w:after="0"/>
        <w:ind w:left="0"/>
        <w:jc w:val="both"/>
      </w:pPr>
      <w:r>
        <w:rPr>
          <w:rFonts w:ascii="Times New Roman"/>
          <w:b w:val="false"/>
          <w:i w:val="false"/>
          <w:color w:val="000000"/>
          <w:sz w:val="28"/>
        </w:rPr>
        <w:t>
      2) Құрылғылар бойынша қону жүйесіне қызмет көрсетудің үздіксіздігін қамтамасыз ету талаптары мен рәсімдері, Order 6750.57, Америка Құрама штаттары, Федералдық авиация басқармасы.</w:t>
      </w:r>
    </w:p>
    <w:p>
      <w:pPr>
        <w:spacing w:after="0"/>
        <w:ind w:left="0"/>
        <w:jc w:val="both"/>
      </w:pPr>
      <w:r>
        <w:rPr>
          <w:rFonts w:ascii="Times New Roman"/>
          <w:b w:val="false"/>
          <w:i w:val="false"/>
          <w:color w:val="000000"/>
          <w:sz w:val="28"/>
        </w:rPr>
        <w:t>
      Төменде келтірілген нұсқа қызмет көрсетудің тұтастығы мен тұрақтылығы тұрғысынан 3 және 4 деңгейлерінің мақсаттарын қанағаттандыруға мүмкіндік беретін резервтік жабдықтың мысалы болып табылады. Курстық және глиссадалық радиомаяктар тұрақты жұмыс істейтін екі таратқыштан тұрады, олардың біреуі антеннаға, ал резервтік – баламалы жүктемеге қосылған. Келесі функцияларды орындайтын басқару жүйесі осы таратқыштармен байланысты:</w:t>
      </w:r>
    </w:p>
    <w:p>
      <w:pPr>
        <w:spacing w:after="0"/>
        <w:ind w:left="0"/>
        <w:jc w:val="both"/>
      </w:pPr>
      <w:r>
        <w:rPr>
          <w:rFonts w:ascii="Times New Roman"/>
          <w:b w:val="false"/>
          <w:i w:val="false"/>
          <w:color w:val="000000"/>
          <w:sz w:val="28"/>
        </w:rPr>
        <w:t>
      1) бақылау құрылғыларының көптеген деректерінің көмегімен белгіленген шектерде негізгі таратқыштың және антенна жүйесінің тиісті жұмысын растау;</w:t>
      </w:r>
    </w:p>
    <w:p>
      <w:pPr>
        <w:spacing w:after="0"/>
        <w:ind w:left="0"/>
        <w:jc w:val="both"/>
      </w:pPr>
      <w:r>
        <w:rPr>
          <w:rFonts w:ascii="Times New Roman"/>
          <w:b w:val="false"/>
          <w:i w:val="false"/>
          <w:color w:val="000000"/>
          <w:sz w:val="28"/>
        </w:rPr>
        <w:t>
      2) резервтік жабдықтың жұмысын растау.</w:t>
      </w:r>
    </w:p>
    <w:p>
      <w:pPr>
        <w:spacing w:after="0"/>
        <w:ind w:left="0"/>
        <w:jc w:val="both"/>
      </w:pPr>
      <w:r>
        <w:rPr>
          <w:rFonts w:ascii="Times New Roman"/>
          <w:b w:val="false"/>
          <w:i w:val="false"/>
          <w:color w:val="000000"/>
          <w:sz w:val="28"/>
        </w:rPr>
        <w:t>
      Егер бақылау жүйесі жабдықтардың бірін қамтыса, осы объектіге қызмет көрсетудің үздіксіздік деңгейі басқа жабдықтың істен шығуына байланысты сигналдың сәулеленуін тоқтату ықтималдығының артуына байланысты азаяды. Бұл сипаттамалардың өзгеруі автоматты түрде басқару элементінде көрсетіледі (КДК білдіреді).</w:t>
      </w:r>
    </w:p>
    <w:p>
      <w:pPr>
        <w:spacing w:after="0"/>
        <w:ind w:left="0"/>
        <w:jc w:val="both"/>
      </w:pPr>
      <w:r>
        <w:rPr>
          <w:rFonts w:ascii="Times New Roman"/>
          <w:b w:val="false"/>
          <w:i w:val="false"/>
          <w:color w:val="000000"/>
          <w:sz w:val="28"/>
        </w:rPr>
        <w:t>
      Курстық радиомаякты бақылауға ұқсас ережелер глиссадалық радиомаяк үшін пайдаланылады.</w:t>
      </w:r>
    </w:p>
    <w:p>
      <w:pPr>
        <w:spacing w:after="0"/>
        <w:ind w:left="0"/>
        <w:jc w:val="both"/>
      </w:pPr>
      <w:r>
        <w:rPr>
          <w:rFonts w:ascii="Times New Roman"/>
          <w:b w:val="false"/>
          <w:i w:val="false"/>
          <w:color w:val="000000"/>
          <w:sz w:val="28"/>
        </w:rPr>
        <w:t>
      Негізгі және резервтік таратқыштар арасындағы өзара кедергілерді азайту үшін соңғысынан кез-келген паразиттік сәуле антенна жүйесінде өлшенген негізгі таратқыштың жүктеме кернеуінен кем дегенде 50 дБ құрайды.</w:t>
      </w:r>
    </w:p>
    <w:p>
      <w:pPr>
        <w:spacing w:after="0"/>
        <w:ind w:left="0"/>
        <w:jc w:val="both"/>
      </w:pPr>
      <w:r>
        <w:rPr>
          <w:rFonts w:ascii="Times New Roman"/>
          <w:b w:val="false"/>
          <w:i w:val="false"/>
          <w:color w:val="000000"/>
          <w:sz w:val="28"/>
        </w:rPr>
        <w:t xml:space="preserve">
      Жоғарыда келтірілген мысалда жабдық қажетті тұтастық деңгейін қамтамасыз ету үшін жобалау процесінде талдауға сәйкес өндіруші көрсеткен уақыт аралықтарында бақылау жүйесін тексеруді жеңілдететін схеманы қамтиды. Қолмен немесе автоматты түрде жүргізілуі мүмкін мұндай тексерулер басқару жүйесінің, соның ішінде басқару тізбектері мен қайта қосу жүйесінің дұрыс жұмыс істейтініне көз жеткізуге мүмкіндік береді. Автоматты "бақылау жүйесінің тұтастығын тексеруді" мақұлдаудың артықшылығы-курстық немесе глиссадалық маякпен қамтамасыз етілген операциялық қызметті тоқтатудың қажеті жоқ. Бұл әдісті қолданған кезде тексеру циклінің жалпы ұзақтығы жеткілікті аз және </w:t>
      </w:r>
      <w:r>
        <w:rPr>
          <w:rFonts w:ascii="Times New Roman"/>
          <w:b w:val="false"/>
          <w:i w:val="false"/>
          <w:color w:val="000000"/>
          <w:sz w:val="28"/>
        </w:rPr>
        <w:t>21-қосымшаның</w:t>
      </w:r>
      <w:r>
        <w:rPr>
          <w:rFonts w:ascii="Times New Roman"/>
          <w:b w:val="false"/>
          <w:i w:val="false"/>
          <w:color w:val="000000"/>
          <w:sz w:val="28"/>
        </w:rPr>
        <w:t xml:space="preserve"> 14-тармағында көрсетілген жалпы кезеңнен аспауын қамтамасыз ету маңызды.</w:t>
      </w:r>
    </w:p>
    <w:p>
      <w:pPr>
        <w:spacing w:after="0"/>
        <w:ind w:left="0"/>
        <w:jc w:val="both"/>
      </w:pPr>
      <w:r>
        <w:rPr>
          <w:rFonts w:ascii="Times New Roman"/>
          <w:b w:val="false"/>
          <w:i w:val="false"/>
          <w:color w:val="000000"/>
          <w:sz w:val="28"/>
        </w:rPr>
        <w:t>
      Негізгі электрмен жабдықтау жүйесінің істен шығуына байланысты осы құралдың жұмысындағы үзілістерге батареялар немесе "жабылмайтын" генераторлар сияқты тиісті резервтік көзді қамтамасыз ету арқылы жол берілмейді. Мұндай жағдайларда құрал әуе кемесі қонуға кірудің сындарлы кезеңдерінде болуы мүмкін кезеңде жұмысты жалғастыруға қабілетті болуы тиіс. Демек, резервтік қуат көзі кем дегенде 2 минут ішінде қызмет көрсетуді қамтамасыз ету үшін тиісті мүмкіндіктерге ие болуы керек.</w:t>
      </w:r>
    </w:p>
    <w:p>
      <w:pPr>
        <w:spacing w:after="0"/>
        <w:ind w:left="0"/>
        <w:jc w:val="both"/>
      </w:pPr>
      <w:r>
        <w:rPr>
          <w:rFonts w:ascii="Times New Roman"/>
          <w:b w:val="false"/>
          <w:i w:val="false"/>
          <w:color w:val="000000"/>
          <w:sz w:val="28"/>
        </w:rPr>
        <w:t>
      Бастапқы қоректендіру көзінің істен шығуы сияқты жүйенің критикалық бөліктерінің істен шығуы туралы авариялық сигнал беру, егер осы істен шығу пайдалану пайдалануына әсер ететін болса, тағайындалған басқару нүктелеріне берілуі тиіс.</w:t>
      </w:r>
    </w:p>
    <w:p>
      <w:pPr>
        <w:spacing w:after="0"/>
        <w:ind w:left="0"/>
        <w:jc w:val="both"/>
      </w:pPr>
      <w:r>
        <w:rPr>
          <w:rFonts w:ascii="Times New Roman"/>
          <w:b w:val="false"/>
          <w:i w:val="false"/>
          <w:color w:val="000000"/>
          <w:sz w:val="28"/>
        </w:rPr>
        <w:t>
      Бақыланатын параметрлер бақылау дабылының іске қосылуының шекті мәнінің 75% - ына тең болатын шекті мәндерге жеткен кезде белгіленген басқару нүктесінде дабыл сигналының алдында ескерту сигналын шығаратын құралды қосу үшін бақылау жүйесі үшін пайдалы, бақылаудың шекті мәндерінде жұмыс істей алатын жабдықтың істен шығу мүмкіндігін азайту үшін.</w:t>
      </w:r>
    </w:p>
    <w:p>
      <w:pPr>
        <w:spacing w:after="0"/>
        <w:ind w:left="0"/>
        <w:jc w:val="both"/>
      </w:pPr>
      <w:r>
        <w:rPr>
          <w:rFonts w:ascii="Times New Roman"/>
          <w:b w:val="false"/>
          <w:i w:val="false"/>
          <w:color w:val="000000"/>
          <w:sz w:val="28"/>
        </w:rPr>
        <w:t>
      Алыс өрісті басқару құралдары курстың туралануын тексеруге арналған және оны курстан ауытқуға сезімталдықты бақылау үшін де қолдануға болады. Алыс алаңды бақылау аспабы біріктірілген бақылау аспаптары мен жақын алаңды бақылау аппаратурасына тәуелсіз жұмыс істейді. Бұл құрылғының негізгі міндеті-курстық радиомаякты орнату кезінде қателіктердің пайда болу қаупін немесе жақын өрісті басқару құралы мен біріктірілген басқару құралдарының істен шығуын болдырмау. Сонымен қатар, алыс өрісті басқару жүйесін пайдалану біріктірілген басқару жүйесінің радиациялық элементтердің физикалық өзгерістерінің әсеріне немесе жердің шағылысуын сипаттайтын параметрлердің ауытқуына жауап беру қабілетін арттырады. Сонымен қатар, ҰҚЖ аймағында пайда болатын, жақын өрісті бақылау аспаптары мен біріктірілген бақылау аспаптарының көмегімен бекіту мүмкін емес, сондай-ақ радио кедергілердің пайда болуын тиісті қабылдағыштың (қабылдағыштардың) айналасында орналастырылған және қонуға кіру траекториясының астында орнатылған алыс өрісті бақылау жүйесінің көмегімен бақылауға болады.</w:t>
      </w:r>
    </w:p>
    <w:p>
      <w:pPr>
        <w:spacing w:after="0"/>
        <w:ind w:left="0"/>
        <w:jc w:val="both"/>
      </w:pPr>
      <w:r>
        <w:rPr>
          <w:rFonts w:ascii="Times New Roman"/>
          <w:b w:val="false"/>
          <w:i w:val="false"/>
          <w:color w:val="000000"/>
          <w:sz w:val="28"/>
        </w:rPr>
        <w:t>
      Алыс алаңды бақылау аспабы негізінен III санат бойынша ұшулар үшін қажет және II санат бойынша ұшулар үшін қажет болып саналады. I санаттағы қондырғылар үшін ұзын өрісті басқару құралы әдеттегі басқару жүйесіне құнды қосымша екендігі дәлелденді.</w:t>
      </w:r>
    </w:p>
    <w:p>
      <w:pPr>
        <w:spacing w:after="0"/>
        <w:ind w:left="0"/>
        <w:jc w:val="both"/>
      </w:pPr>
      <w:r>
        <w:rPr>
          <w:rFonts w:ascii="Times New Roman"/>
          <w:b w:val="false"/>
          <w:i w:val="false"/>
          <w:color w:val="000000"/>
          <w:sz w:val="28"/>
        </w:rPr>
        <w:t>
      Алыс өрісті басқару құралын келесі түрде қосымша пайдалануға болады:</w:t>
      </w:r>
    </w:p>
    <w:p>
      <w:pPr>
        <w:spacing w:after="0"/>
        <w:ind w:left="0"/>
        <w:jc w:val="both"/>
      </w:pPr>
      <w:r>
        <w:rPr>
          <w:rFonts w:ascii="Times New Roman"/>
          <w:b w:val="false"/>
          <w:i w:val="false"/>
          <w:color w:val="000000"/>
          <w:sz w:val="28"/>
        </w:rPr>
        <w:t>
      1) ол алыс алаңды тасымалды бақылау аспабының орнына курс сызығын қашықтықта және(немесе) курс ауытқуына сезімталдық сипаттамаларын техникалық қамтамасыз ету құралы ретінде пайдаланылуы мүмкін;</w:t>
      </w:r>
    </w:p>
    <w:p>
      <w:pPr>
        <w:spacing w:after="0"/>
        <w:ind w:left="0"/>
        <w:jc w:val="both"/>
      </w:pPr>
      <w:r>
        <w:rPr>
          <w:rFonts w:ascii="Times New Roman"/>
          <w:b w:val="false"/>
          <w:i w:val="false"/>
          <w:color w:val="000000"/>
          <w:sz w:val="28"/>
        </w:rPr>
        <w:t>
      2) алыс өріс сигналының сипаттамаларын тұрақты тіркеуді қамтамасыз ету үшін,</w:t>
      </w:r>
    </w:p>
    <w:p>
      <w:pPr>
        <w:spacing w:after="0"/>
        <w:ind w:left="0"/>
        <w:jc w:val="both"/>
      </w:pPr>
      <w:r>
        <w:rPr>
          <w:rFonts w:ascii="Times New Roman"/>
          <w:b w:val="false"/>
          <w:i w:val="false"/>
          <w:color w:val="000000"/>
          <w:sz w:val="28"/>
        </w:rPr>
        <w:t>
      алыс өріс сигналының сапасы және сигналдың бұрмалану шамасы туралы ақпарат беру.</w:t>
      </w:r>
    </w:p>
    <w:p>
      <w:pPr>
        <w:spacing w:after="0"/>
        <w:ind w:left="0"/>
        <w:jc w:val="both"/>
      </w:pPr>
      <w:r>
        <w:rPr>
          <w:rFonts w:ascii="Times New Roman"/>
          <w:b w:val="false"/>
          <w:i w:val="false"/>
          <w:color w:val="000000"/>
          <w:sz w:val="28"/>
        </w:rPr>
        <w:t>
      Сипаттамалардың нашарлауы туралы тітіркендіргіш индикацияның пайда болу жағдайларын қысқартудың ықтимал әдістері мыналарды көздейді:</w:t>
      </w:r>
    </w:p>
    <w:p>
      <w:pPr>
        <w:spacing w:after="0"/>
        <w:ind w:left="0"/>
        <w:jc w:val="both"/>
      </w:pPr>
      <w:r>
        <w:rPr>
          <w:rFonts w:ascii="Times New Roman"/>
          <w:b w:val="false"/>
          <w:i w:val="false"/>
          <w:color w:val="000000"/>
          <w:sz w:val="28"/>
        </w:rPr>
        <w:t>
      1) 30-дан 240 с-қа дейінгі шекте реттелетін уақытша кідірту құрылғысының жүйесіне қосу;</w:t>
      </w:r>
    </w:p>
    <w:p>
      <w:pPr>
        <w:spacing w:after="0"/>
        <w:ind w:left="0"/>
        <w:jc w:val="both"/>
      </w:pPr>
      <w:r>
        <w:rPr>
          <w:rFonts w:ascii="Times New Roman"/>
          <w:b w:val="false"/>
          <w:i w:val="false"/>
          <w:color w:val="000000"/>
          <w:sz w:val="28"/>
        </w:rPr>
        <w:t>
      2) беру кедергілерімен бұрмаланбайтын осындай ақпаратты ғана басқару жүйесіне беруге мүмкіндік беретін растау әдісін пайдалану;</w:t>
      </w:r>
    </w:p>
    <w:p>
      <w:pPr>
        <w:spacing w:after="0"/>
        <w:ind w:left="0"/>
        <w:jc w:val="both"/>
      </w:pPr>
      <w:r>
        <w:rPr>
          <w:rFonts w:ascii="Times New Roman"/>
          <w:b w:val="false"/>
          <w:i w:val="false"/>
          <w:color w:val="000000"/>
          <w:sz w:val="28"/>
        </w:rPr>
        <w:t>
      3) төмен жиілікті сүзуді қолдану.</w:t>
      </w:r>
    </w:p>
    <w:p>
      <w:pPr>
        <w:spacing w:after="0"/>
        <w:ind w:left="0"/>
        <w:jc w:val="both"/>
      </w:pPr>
      <w:r>
        <w:rPr>
          <w:rFonts w:ascii="Times New Roman"/>
          <w:b w:val="false"/>
          <w:i w:val="false"/>
          <w:color w:val="000000"/>
          <w:sz w:val="28"/>
        </w:rPr>
        <w:t>
      Қашықтағы өрісті басқарудың типтік құралы антеннадан, ӨЖЖ қабылдағыштан және RGM мәні, жалпы модуляция және радиожиілік сигналының деңгейі туралы ақпарат беруді қамтамасыз ететін байланысты басқару элементтерінен тұрады. Әдетте, қажетсіз кедергілерді азайту үшін кедергілердің аралықтарын реттеу талаптарына сәйкес келетін ең жоғары биіктікте орналасуы керек бағытты типтегі қабылдағыш антенна қолданылады. Әдетте бағыт сызығын бақылау үшін антенна ҰҚЖ-ның осьтік желісінің жалғасына орнатылады. Егер де ығысуға сезімталдықты бақылауды жүзеге асыру қажет болса, қосымша қабылдағыш және ҰҚЖ-ның осьтік желісінің жалғасуының бір жағында тиісінше орналасқан антеннасы бар бақылау аспабы орнатылады. Кейбір жүйелерде кеңістікте орналасқан бірнеше антенналар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4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 ұшуларды</w:t>
            </w:r>
            <w:r>
              <w:br/>
            </w:r>
            <w:r>
              <w:rPr>
                <w:rFonts w:ascii="Times New Roman"/>
                <w:b w:val="false"/>
                <w:i w:val="false"/>
                <w:color w:val="000000"/>
                <w:sz w:val="20"/>
              </w:rPr>
              <w:t>және авиациялық электр</w:t>
            </w:r>
            <w:r>
              <w:br/>
            </w:r>
            <w:r>
              <w:rPr>
                <w:rFonts w:ascii="Times New Roman"/>
                <w:b w:val="false"/>
                <w:i w:val="false"/>
                <w:color w:val="000000"/>
                <w:sz w:val="20"/>
              </w:rPr>
              <w:t>байланысын радиотехникалық</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31-қосымша</w:t>
            </w:r>
          </w:p>
        </w:tc>
      </w:tr>
    </w:tbl>
    <w:bookmarkStart w:name="z562" w:id="508"/>
    <w:p>
      <w:pPr>
        <w:spacing w:after="0"/>
        <w:ind w:left="0"/>
        <w:jc w:val="left"/>
      </w:pPr>
      <w:r>
        <w:rPr>
          <w:rFonts w:ascii="Times New Roman"/>
          <w:b/>
          <w:i w:val="false"/>
          <w:color w:val="000000"/>
        </w:rPr>
        <w:t xml:space="preserve"> Жабдыққа қызмет көрсетудің тұтастығы мен үздіксіздігін есептеу, ILS курстық және глиссадалық радиомаяктарын жіктеу әдістемесі.</w:t>
      </w:r>
    </w:p>
    <w:bookmarkEnd w:id="508"/>
    <w:bookmarkStart w:name="z563" w:id="509"/>
    <w:p>
      <w:pPr>
        <w:spacing w:after="0"/>
        <w:ind w:left="0"/>
        <w:jc w:val="both"/>
      </w:pPr>
      <w:r>
        <w:rPr>
          <w:rFonts w:ascii="Times New Roman"/>
          <w:b w:val="false"/>
          <w:i w:val="false"/>
          <w:color w:val="000000"/>
          <w:sz w:val="28"/>
        </w:rPr>
        <w:t>
      1. Бұл әдіс ILS курстық және глиссадалық радиомаяктардың жабдықтарына қызмет көрсетудің тұтастығы мен үздіксіздігін есептеуге арналған.</w:t>
      </w:r>
    </w:p>
    <w:bookmarkEnd w:id="509"/>
    <w:p>
      <w:pPr>
        <w:spacing w:after="0"/>
        <w:ind w:left="0"/>
        <w:jc w:val="both"/>
      </w:pPr>
      <w:r>
        <w:rPr>
          <w:rFonts w:ascii="Times New Roman"/>
          <w:b w:val="false"/>
          <w:i w:val="false"/>
          <w:color w:val="000000"/>
          <w:sz w:val="28"/>
        </w:rPr>
        <w:t>
      Қызмет көрсетудің тұтастығы мен үздіксіздігі қонуға бет алудың және қонудың сындарлы кезеңдерінде ұшу қауіпсіздігін қамтамасыз етудің негізгі факторлары болып табылады. Пайдалану тұрғысынан қызмет көрсетудің тұтастығы мен үздіксіздігі туралы ақпарат ILS қамтамасыз ете алатын операциялық қосымшаны таңдау үшін міндетті түрде белгілі болуы керек.</w:t>
      </w:r>
    </w:p>
    <w:bookmarkStart w:name="z564" w:id="510"/>
    <w:p>
      <w:pPr>
        <w:spacing w:after="0"/>
        <w:ind w:left="0"/>
        <w:jc w:val="both"/>
      </w:pPr>
      <w:r>
        <w:rPr>
          <w:rFonts w:ascii="Times New Roman"/>
          <w:b w:val="false"/>
          <w:i w:val="false"/>
          <w:color w:val="000000"/>
          <w:sz w:val="28"/>
        </w:rPr>
        <w:t>
      2. Қызмет көрсету тұтастығын есептеу.</w:t>
      </w:r>
    </w:p>
    <w:bookmarkEnd w:id="510"/>
    <w:p>
      <w:pPr>
        <w:spacing w:after="0"/>
        <w:ind w:left="0"/>
        <w:jc w:val="both"/>
      </w:pPr>
      <w:r>
        <w:rPr>
          <w:rFonts w:ascii="Times New Roman"/>
          <w:b w:val="false"/>
          <w:i w:val="false"/>
          <w:color w:val="000000"/>
          <w:sz w:val="28"/>
        </w:rPr>
        <w:t>
      Бірлі-жарым қону үшін жүйенің тұтастық деңгейін есептеу "С" толықтыру 2.8.2.4 т. жазылған әдістемеге сәйкес жүргізіледі. (ИКАО-ның 10-қосымшасының 1-томы), мынадай формула бойынша:</w:t>
      </w:r>
    </w:p>
    <w:p>
      <w:pPr>
        <w:spacing w:after="0"/>
        <w:ind w:left="0"/>
        <w:jc w:val="both"/>
      </w:pPr>
      <w:r>
        <w:rPr>
          <w:rFonts w:ascii="Times New Roman"/>
          <w:b w:val="false"/>
          <w:i w:val="false"/>
          <w:color w:val="000000"/>
          <w:sz w:val="28"/>
        </w:rPr>
        <w:t>
      I=1-P;</w:t>
      </w:r>
    </w:p>
    <w:p>
      <w:pPr>
        <w:spacing w:after="0"/>
        <w:ind w:left="0"/>
        <w:jc w:val="both"/>
      </w:pPr>
      <w:r>
        <w:rPr>
          <w:rFonts w:ascii="Times New Roman"/>
          <w:b w:val="false"/>
          <w:i w:val="false"/>
          <w:color w:val="000000"/>
          <w:sz w:val="28"/>
        </w:rPr>
        <w:t>
      мұнда I - тұтастық;</w:t>
      </w:r>
    </w:p>
    <w:p>
      <w:pPr>
        <w:spacing w:after="0"/>
        <w:ind w:left="0"/>
        <w:jc w:val="both"/>
      </w:pPr>
      <w:r>
        <w:rPr>
          <w:rFonts w:ascii="Times New Roman"/>
          <w:b w:val="false"/>
          <w:i w:val="false"/>
          <w:color w:val="000000"/>
          <w:sz w:val="28"/>
        </w:rPr>
        <w:t>
      P- дұрыс емес сигналдың анықталмаған сәулеленуінен туындайтын таратқыштар мен бақылау құрылғылары жүйелеріндегі тиісті істен шығу ықтималдығы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8067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M1 – істен шығуға орташа істелген жұмыс (MTBF);</w:t>
      </w:r>
    </w:p>
    <w:p>
      <w:pPr>
        <w:spacing w:after="0"/>
        <w:ind w:left="0"/>
        <w:jc w:val="both"/>
      </w:pPr>
      <w:r>
        <w:rPr>
          <w:rFonts w:ascii="Times New Roman"/>
          <w:b w:val="false"/>
          <w:i w:val="false"/>
          <w:color w:val="000000"/>
          <w:sz w:val="28"/>
        </w:rPr>
        <w:t>
      M2 - бақылау құрылғысының және онымен байланысты радиомаякты басқару жүйесінің істен шығуына орташа істелген жұмысы (MTBF)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19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зиянды сигналдың шығарылуына әкелетін таратқыштың істен шығу жиілігінің таратқыштың барлық істен шығу санына қатынасы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19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зиянды сигналды анықтай алмауға әкелетін басқару құрылғысының және онымен байланысты басқару жүйесінің істен шығу жиілігінің бақылау құрылғысының және онымен байланысты басқару жүйесінің барлық істен шығу жиілігіне қатынасы.</w:t>
      </w:r>
    </w:p>
    <w:p>
      <w:pPr>
        <w:spacing w:after="0"/>
        <w:ind w:left="0"/>
        <w:jc w:val="both"/>
      </w:pPr>
      <w:r>
        <w:rPr>
          <w:rFonts w:ascii="Times New Roman"/>
          <w:b w:val="false"/>
          <w:i w:val="false"/>
          <w:color w:val="000000"/>
          <w:sz w:val="28"/>
        </w:rPr>
        <w:t>
      Т1 - таратқышты профилактикалық тексеру арасындағы сағатпен уақыт кезеңі ;</w:t>
      </w:r>
    </w:p>
    <w:p>
      <w:pPr>
        <w:spacing w:after="0"/>
        <w:ind w:left="0"/>
        <w:jc w:val="both"/>
      </w:pPr>
      <w:r>
        <w:rPr>
          <w:rFonts w:ascii="Times New Roman"/>
          <w:b w:val="false"/>
          <w:i w:val="false"/>
          <w:color w:val="000000"/>
          <w:sz w:val="28"/>
        </w:rPr>
        <w:t>
      Т2 - бақылау жүйесі мен онымен байланысты басқару жүйесін профилактикалық тексеру арасындағы сағат ішіндегі уақыт кезеңі .</w:t>
      </w:r>
    </w:p>
    <w:p>
      <w:pPr>
        <w:spacing w:after="0"/>
        <w:ind w:left="0"/>
        <w:jc w:val="both"/>
      </w:pPr>
      <w:r>
        <w:rPr>
          <w:rFonts w:ascii="Times New Roman"/>
          <w:b w:val="false"/>
          <w:i w:val="false"/>
          <w:color w:val="000000"/>
          <w:sz w:val="28"/>
        </w:rPr>
        <w:t>
      Жүйенің орташа істен шығуы (MTBF) M1 жүйенің жалпы жұмысының істен шығу санына қатынасы ретінде есептеледі. Жабдықтың әрекетін бағалаудың қолайлы әдісі - Деректерді тіркеу және жабдықтың соңғы бес-сегіз істен шығуын ескере отырып, орташа мәнді есептеу. Белгілі бір уақыт кезеңі үшін деректер болмаған жағдайда, мысалы, жаңадан енгізілетін жабдық бастапқы деректер ретінде пайдаланудың үлгі орташаланған жағдайларында ("электр радио бұйымдарының сенімділігі анықтамалығы") бұйымдардың істен шығуының пайдалану қарқындылығының (жиілігінің) анықтамалық есептік мәндерін не жабдықты дайындаушы ұсынған деректерді қабылдауға жол беріледі. Жеткілікті жұмыс істеу кезеңімен жабдықтың пайдалану расталған сенімділігі кезінде деректер жабдықтың нақты жұмыс істеуінен алынады.</w:t>
      </w:r>
    </w:p>
    <w:p>
      <w:pPr>
        <w:spacing w:after="0"/>
        <w:ind w:left="0"/>
        <w:jc w:val="both"/>
      </w:pPr>
      <w:r>
        <w:rPr>
          <w:rFonts w:ascii="Times New Roman"/>
          <w:b w:val="false"/>
          <w:i w:val="false"/>
          <w:color w:val="000000"/>
          <w:sz w:val="28"/>
        </w:rPr>
        <w:t>
      Бақылау құрылғысының және онымен байланысты радиомаякты басқару жүйесінің істен шығуының орташа істелген жұмысы (MTBF) M2 жүйенің зиянды сигналды анықтай алмауына байланысты істен шығулар санына бақылау құрылғысының (жүйесінің) жалпы істелген жұмысының қатынасы ретінде есептеледі. Әдетте, бұл деректерді орнату өте қиын, өйткені бұл жағдайда жүйенің құрамына қону жүйесінің жабдықтары да, сыртқы факторлар да кіреді. Жабдыққа арналған пайдалану құжаттамасында көрсетілген деректер негізінде, не жеткілікті жұмыс істеу кезеңімен жабдықтың пайдаланушылық расталған сенімділігі кезінде есеп айырысу қолайлы нұсқа болып табылады, деректер жабдықтың нақты істелген жұмысы негізге алына отырып алынады</w:t>
      </w:r>
    </w:p>
    <w:p>
      <w:pPr>
        <w:spacing w:after="0"/>
        <w:ind w:left="0"/>
        <w:jc w:val="both"/>
      </w:pPr>
      <w:r>
        <w:rPr>
          <w:rFonts w:ascii="Times New Roman"/>
          <w:b w:val="false"/>
          <w:i w:val="false"/>
          <w:color w:val="000000"/>
          <w:sz w:val="28"/>
        </w:rPr>
        <w:t>
      Есептеу процесінде істен шығу жиілігі істен шығуға кері әсер ететінін ескеру қажет.</w:t>
      </w:r>
    </w:p>
    <w:p>
      <w:pPr>
        <w:spacing w:after="0"/>
        <w:ind w:left="0"/>
        <w:jc w:val="both"/>
      </w:pPr>
      <w:r>
        <w:rPr>
          <w:rFonts w:ascii="Times New Roman"/>
          <w:b w:val="false"/>
          <w:i w:val="false"/>
          <w:color w:val="000000"/>
          <w:sz w:val="28"/>
        </w:rPr>
        <w:t xml:space="preserve">
      ИКАО 10-қосымшасының 2.8.4.4-тармағына сәйкес, 1-том. "Радионавигациялық құралдар" таратқыштарды кезеңдік тексеруді қолмен де, автоматты түрде де орындауға болады. Тиісінше, Т1 таратқышын алдын-ала тексеру арасындағы уақыт кезеңі автоматты бақылау жүйесімен берілген кезеңге сәйкес келеді немесе ТҚК жүргізу жиілігіне сәйкес келеді. Автоматты бақылау жүйесінің істен шығу мүмкіндігін болдырмау мақсатында есептеу үшін ТҚК жүргізудің кезеңділік уақытын қолдану ұсынылады. персонал жүргізеді, өйткені қызмет көрсету процесінде рұқсат етілген бақылау параметрлерінің сәйкестігі тексеріледі. Тиісінше, Т2 жүйесін зерттеудің жалпы кезеңі ТҚК </w:t>
      </w:r>
    </w:p>
    <w:p>
      <w:pPr>
        <w:spacing w:after="0"/>
        <w:ind w:left="0"/>
        <w:jc w:val="both"/>
      </w:pPr>
      <w:r>
        <w:rPr>
          <w:rFonts w:ascii="Times New Roman"/>
          <w:b w:val="false"/>
          <w:i w:val="false"/>
          <w:color w:val="000000"/>
          <w:sz w:val="28"/>
        </w:rPr>
        <w:t>
      Бақылау жүйесін және онымен байланысты басқару жүйесін профилактикалық тексеруді қызмет көрсетуші кезеңділігінің уақытына сәйкес келеді.</w:t>
      </w:r>
    </w:p>
    <w:p>
      <w:pPr>
        <w:spacing w:after="0"/>
        <w:ind w:left="0"/>
        <w:jc w:val="both"/>
      </w:pPr>
      <w:r>
        <w:rPr>
          <w:rFonts w:ascii="Times New Roman"/>
          <w:b w:val="false"/>
          <w:i w:val="false"/>
          <w:color w:val="000000"/>
          <w:sz w:val="28"/>
        </w:rPr>
        <w:t xml:space="preserve">
      Есептеу үшін деректер ҰРТҚ және байланыс құралдарының істен шығуы мен зақымдануының жинақтауыш-картасына сәйкес (осы Қағидаларға </w:t>
      </w:r>
      <w:r>
        <w:rPr>
          <w:rFonts w:ascii="Times New Roman"/>
          <w:b w:val="false"/>
          <w:i w:val="false"/>
          <w:color w:val="000000"/>
          <w:sz w:val="28"/>
        </w:rPr>
        <w:t>10-қосымша</w:t>
      </w:r>
      <w:r>
        <w:rPr>
          <w:rFonts w:ascii="Times New Roman"/>
          <w:b w:val="false"/>
          <w:i w:val="false"/>
          <w:color w:val="000000"/>
          <w:sz w:val="28"/>
        </w:rPr>
        <w:t>) не жоғарыда көрсетілген жағдайларда анықтамалық есептік мәндер ("электр радио бұйымдарының сенімділігі анықтамалығы") алынады.</w:t>
      </w:r>
    </w:p>
    <w:p>
      <w:pPr>
        <w:spacing w:after="0"/>
        <w:ind w:left="0"/>
        <w:jc w:val="both"/>
      </w:pPr>
      <w:r>
        <w:rPr>
          <w:rFonts w:ascii="Times New Roman"/>
          <w:b w:val="false"/>
          <w:i w:val="false"/>
          <w:color w:val="000000"/>
          <w:sz w:val="28"/>
        </w:rPr>
        <w:t>
      Қызмет көрсету тұтастығын есептеу жүргізілгеннен кейін қызмет көрсету тұтастығы деңгейлеріне қойылатын талаптарға сәйкестігіне тексеру жүргізіледі.</w:t>
      </w:r>
    </w:p>
    <w:bookmarkStart w:name="z565" w:id="511"/>
    <w:p>
      <w:pPr>
        <w:spacing w:after="0"/>
        <w:ind w:left="0"/>
        <w:jc w:val="both"/>
      </w:pPr>
      <w:r>
        <w:rPr>
          <w:rFonts w:ascii="Times New Roman"/>
          <w:b w:val="false"/>
          <w:i w:val="false"/>
          <w:color w:val="000000"/>
          <w:sz w:val="28"/>
        </w:rPr>
        <w:t>
      3. Қызмет көрсету үздіксіздігін есептеу.</w:t>
      </w:r>
    </w:p>
    <w:bookmarkEnd w:id="511"/>
    <w:p>
      <w:pPr>
        <w:spacing w:after="0"/>
        <w:ind w:left="0"/>
        <w:jc w:val="both"/>
      </w:pPr>
      <w:r>
        <w:rPr>
          <w:rFonts w:ascii="Times New Roman"/>
          <w:b w:val="false"/>
          <w:i w:val="false"/>
          <w:color w:val="000000"/>
          <w:sz w:val="28"/>
        </w:rPr>
        <w:t>
      Жұмыстағы үзілістер арасындағы орташа уақыт (МТВО) кеңістіктегі сигналдың сәулеленуінің кез келген күтпеген тоқтауы ретінде анықталады. Яғни, MTBF MTBF - ті де, бақылау жүйесімен анықталмаған кеңістіктегі сигналдың шығарылуын тоқтатуды да қамтиды. Бақылау жабдығында немесе Басқару жабдығында қауіпті істен шығу ықтималдығы өте екіталай болып табылатындықтан, сенімділіктің жоғары дәрежесімен талап етілетін тұтастық деңгейін белгілеу үшін MTBF жабдығын орнату үшін қажетті уақыттан бірнеше есе асатын бағалау кезеңі қажет болады. Осыған сүйене отырып, MTBF MTBF сомасын және басқару құрылғысымен анықталмаған жүйенің жұмысындағы расталған үзіліс уақытын құрайды.</w:t>
      </w:r>
    </w:p>
    <w:p>
      <w:pPr>
        <w:spacing w:after="0"/>
        <w:ind w:left="0"/>
        <w:jc w:val="both"/>
      </w:pPr>
      <w:r>
        <w:rPr>
          <w:rFonts w:ascii="Times New Roman"/>
          <w:b w:val="false"/>
          <w:i w:val="false"/>
          <w:color w:val="000000"/>
          <w:sz w:val="28"/>
        </w:rPr>
        <w:t>
      Сағаттардың өлшем бірліктерінде МТВО есебі жүргізіледі және қызмет көрсетудің үздіксіздік деңгейіне қойылатын талаптарға сәйкестігі тексеріледі.</w:t>
      </w:r>
    </w:p>
    <w:p>
      <w:pPr>
        <w:spacing w:after="0"/>
        <w:ind w:left="0"/>
        <w:jc w:val="both"/>
      </w:pPr>
      <w:r>
        <w:rPr>
          <w:rFonts w:ascii="Times New Roman"/>
          <w:b w:val="false"/>
          <w:i w:val="false"/>
          <w:color w:val="000000"/>
          <w:sz w:val="28"/>
        </w:rPr>
        <w:t>
      Қызмет көрсетудің үздіксіздік деңгейіне қойылатын талаптарға сәйкес кез келген тиісті уақыт кезеңі үшін қызмет көрсетудің үздіксіздігін есептеу жүргізіледі.</w:t>
      </w:r>
    </w:p>
    <w:p>
      <w:pPr>
        <w:spacing w:after="0"/>
        <w:ind w:left="0"/>
        <w:jc w:val="both"/>
      </w:pPr>
      <w:r>
        <w:rPr>
          <w:rFonts w:ascii="Times New Roman"/>
          <w:b w:val="false"/>
          <w:i w:val="false"/>
          <w:color w:val="000000"/>
          <w:sz w:val="28"/>
        </w:rPr>
        <w:t xml:space="preserve">
      ILS стандарты қону жүйелеріне қызмет көрсетудің тұтастығы мен үздіксіздігі ИКАО 1-томының </w:t>
      </w:r>
      <w:r>
        <w:rPr>
          <w:rFonts w:ascii="Times New Roman"/>
          <w:b w:val="false"/>
          <w:i w:val="false"/>
          <w:color w:val="000000"/>
          <w:sz w:val="28"/>
        </w:rPr>
        <w:t>10-қосымшасының</w:t>
      </w:r>
      <w:r>
        <w:rPr>
          <w:rFonts w:ascii="Times New Roman"/>
          <w:b w:val="false"/>
          <w:i w:val="false"/>
          <w:color w:val="000000"/>
          <w:sz w:val="28"/>
        </w:rPr>
        <w:t xml:space="preserve"> талаптарына сәйкестігі туралы қорытынды жасалады.</w:t>
      </w:r>
    </w:p>
    <w:bookmarkStart w:name="z566" w:id="512"/>
    <w:p>
      <w:pPr>
        <w:spacing w:after="0"/>
        <w:ind w:left="0"/>
        <w:jc w:val="both"/>
      </w:pPr>
      <w:r>
        <w:rPr>
          <w:rFonts w:ascii="Times New Roman"/>
          <w:b w:val="false"/>
          <w:i w:val="false"/>
          <w:color w:val="000000"/>
          <w:sz w:val="28"/>
        </w:rPr>
        <w:t>
      4. ILS классификациясы: пайдалануды жеңілдету үшін ILS сипаттамасының қосымша әдісі.</w:t>
      </w:r>
    </w:p>
    <w:bookmarkEnd w:id="512"/>
    <w:p>
      <w:pPr>
        <w:spacing w:after="0"/>
        <w:ind w:left="0"/>
        <w:jc w:val="both"/>
      </w:pPr>
      <w:r>
        <w:rPr>
          <w:rFonts w:ascii="Times New Roman"/>
          <w:b w:val="false"/>
          <w:i w:val="false"/>
          <w:color w:val="000000"/>
          <w:sz w:val="28"/>
        </w:rPr>
        <w:t>
      Төменде келтірілген жіктеу жүйесі жабдық жүйесі сипаттамаларының қолданыстағы санаттарымен бірге ILS сипаттамасының неғұрлым толық әдісін қамтамасыз етуге арналған.</w:t>
      </w:r>
    </w:p>
    <w:p>
      <w:pPr>
        <w:spacing w:after="0"/>
        <w:ind w:left="0"/>
        <w:jc w:val="both"/>
      </w:pPr>
      <w:r>
        <w:rPr>
          <w:rFonts w:ascii="Times New Roman"/>
          <w:b w:val="false"/>
          <w:i w:val="false"/>
          <w:color w:val="000000"/>
          <w:sz w:val="28"/>
        </w:rPr>
        <w:t>
      ILS жүйесінің курстық радиомаягының жіктелуі тағайындалған үш әріп немесе санды қолдану арқылы анықталады:</w:t>
      </w:r>
    </w:p>
    <w:p>
      <w:pPr>
        <w:spacing w:after="0"/>
        <w:ind w:left="0"/>
        <w:jc w:val="both"/>
      </w:pPr>
      <w:r>
        <w:rPr>
          <w:rFonts w:ascii="Times New Roman"/>
          <w:b w:val="false"/>
          <w:i w:val="false"/>
          <w:color w:val="000000"/>
          <w:sz w:val="28"/>
        </w:rPr>
        <w:t>
      1) I, II немесе III – бұл сандар 3-тараудың 3.1.3-тармағындағы (ИКАО 10-қосымшасының 1-томы) санаттың сәйкестігін білдіреді;</w:t>
      </w:r>
    </w:p>
    <w:p>
      <w:pPr>
        <w:spacing w:after="0"/>
        <w:ind w:left="0"/>
        <w:jc w:val="both"/>
      </w:pPr>
      <w:r>
        <w:rPr>
          <w:rFonts w:ascii="Times New Roman"/>
          <w:b w:val="false"/>
          <w:i w:val="false"/>
          <w:color w:val="000000"/>
          <w:sz w:val="28"/>
        </w:rPr>
        <w:t>
      2) A, B, C, T, D немесе E – бұл әріптер ҰҚЖ шегін білдіретін Т әрпін қоспағанда, КРМ құрылымы 3-тараудың 3.1.3.4.2-тармағында келтірілген курс құрылымына сәйкес келетін ILS нүктелерін айқындайды. Осы нүктелерді анықтау 3-тараудың 3.1.1-тармағында келтірілген (ИКАО 10-қосымшасының 1-томы);</w:t>
      </w:r>
    </w:p>
    <w:p>
      <w:pPr>
        <w:spacing w:after="0"/>
        <w:ind w:left="0"/>
        <w:jc w:val="both"/>
      </w:pPr>
      <w:r>
        <w:rPr>
          <w:rFonts w:ascii="Times New Roman"/>
          <w:b w:val="false"/>
          <w:i w:val="false"/>
          <w:color w:val="000000"/>
          <w:sz w:val="28"/>
        </w:rPr>
        <w:t>
      3) 1, 2, 3 немесе 4 – бұл сандар 3-тараудың 3.1.3.12-тармағында (ИКАО 10-қосымшасының 1-томы) айқындалған курстық радиомаякке қызмет көрсетудің тұтастығы мен үздіксіздігі деңгейін айқындайды.</w:t>
      </w:r>
    </w:p>
    <w:p>
      <w:pPr>
        <w:spacing w:after="0"/>
        <w:ind w:left="0"/>
        <w:jc w:val="both"/>
      </w:pPr>
      <w:r>
        <w:rPr>
          <w:rFonts w:ascii="Times New Roman"/>
          <w:b w:val="false"/>
          <w:i w:val="false"/>
          <w:color w:val="000000"/>
          <w:sz w:val="28"/>
        </w:rPr>
        <w:t>
      Курстық радиомаяктың деңгейі 1-деңгей, егер:</w:t>
      </w:r>
    </w:p>
    <w:p>
      <w:pPr>
        <w:spacing w:after="0"/>
        <w:ind w:left="0"/>
        <w:jc w:val="both"/>
      </w:pPr>
      <w:r>
        <w:rPr>
          <w:rFonts w:ascii="Times New Roman"/>
          <w:b w:val="false"/>
          <w:i w:val="false"/>
          <w:color w:val="000000"/>
          <w:sz w:val="28"/>
        </w:rPr>
        <w:t>
      1) курстық радиомаякке қызмет көрсетудің тұтастығы немесе үздіксіздігі немесе осы екі параметр де көрсетілмейді, не</w:t>
      </w:r>
    </w:p>
    <w:p>
      <w:pPr>
        <w:spacing w:after="0"/>
        <w:ind w:left="0"/>
        <w:jc w:val="both"/>
      </w:pPr>
      <w:r>
        <w:rPr>
          <w:rFonts w:ascii="Times New Roman"/>
          <w:b w:val="false"/>
          <w:i w:val="false"/>
          <w:color w:val="000000"/>
          <w:sz w:val="28"/>
        </w:rPr>
        <w:t>
      2) курстық радиомаякке қызмет көрсетудің тұтастығы мен үздіксіздігі көрсетіледі, бірақ осы параметрлердің кем дегенде біреуі 2-деңгейдің талаптарына жауап бермейді.</w:t>
      </w:r>
    </w:p>
    <w:p>
      <w:pPr>
        <w:spacing w:after="0"/>
        <w:ind w:left="0"/>
        <w:jc w:val="both"/>
      </w:pPr>
      <w:r>
        <w:rPr>
          <w:rFonts w:ascii="Times New Roman"/>
          <w:b w:val="false"/>
          <w:i w:val="false"/>
          <w:color w:val="000000"/>
          <w:sz w:val="28"/>
        </w:rPr>
        <w:t xml:space="preserve">
      Ұсыныс. 1 жалған бағыттау сигналдарының курстық радиомаяктарының шығарылмау ықтималдығы кез – келген қондырғы үшін кем дегенде 1-1,0 × 10-7 болуы керек. </w:t>
      </w:r>
    </w:p>
    <w:p>
      <w:pPr>
        <w:spacing w:after="0"/>
        <w:ind w:left="0"/>
        <w:jc w:val="both"/>
      </w:pPr>
      <w:r>
        <w:rPr>
          <w:rFonts w:ascii="Times New Roman"/>
          <w:b w:val="false"/>
          <w:i w:val="false"/>
          <w:color w:val="000000"/>
          <w:sz w:val="28"/>
        </w:rPr>
        <w:t>
      Ұсыныс. Шығарылған бағыттау сигналының жоғалмау ықтималдығы 1 – деңгейдің курстық радиомаяктары үшін кез-келген 15 секундтық уақыт кезеңінде 1-4 × 10-6-дан асуы керек (бұл 1000 сағат арасындағы орташа жұмыс істеуге тең).</w:t>
      </w:r>
    </w:p>
    <w:p>
      <w:pPr>
        <w:spacing w:after="0"/>
        <w:ind w:left="0"/>
        <w:jc w:val="both"/>
      </w:pPr>
      <w:r>
        <w:rPr>
          <w:rFonts w:ascii="Times New Roman"/>
          <w:b w:val="false"/>
          <w:i w:val="false"/>
          <w:color w:val="000000"/>
          <w:sz w:val="28"/>
        </w:rPr>
        <w:t>
      Ұсыныс. Егер 1-деңгейдің курстық радиомаягі үшін тұтастық мәні болмаса немесе оны жедел есептеу мүмкін болмаса, оның тиісті түрде бақыланатын үздіксіз жұмысында кепілдіктерді қамтамасыз ету үшін егжей-тегжейлі талдау жүргізу керек.</w:t>
      </w:r>
    </w:p>
    <w:p>
      <w:pPr>
        <w:spacing w:after="0"/>
        <w:ind w:left="0"/>
        <w:jc w:val="both"/>
      </w:pPr>
      <w:r>
        <w:rPr>
          <w:rFonts w:ascii="Times New Roman"/>
          <w:b w:val="false"/>
          <w:i w:val="false"/>
          <w:color w:val="000000"/>
          <w:sz w:val="28"/>
        </w:rPr>
        <w:t>
      Курстық радиомаяктың деңгейі 2-деңгей, егер:</w:t>
      </w:r>
    </w:p>
    <w:p>
      <w:pPr>
        <w:spacing w:after="0"/>
        <w:ind w:left="0"/>
        <w:jc w:val="both"/>
      </w:pPr>
      <w:r>
        <w:rPr>
          <w:rFonts w:ascii="Times New Roman"/>
          <w:b w:val="false"/>
          <w:i w:val="false"/>
          <w:color w:val="000000"/>
          <w:sz w:val="28"/>
        </w:rPr>
        <w:t>
      жалған бағыттау сигналдарының шығарылмау ықтималдығы кез – келген қондырғы үшін кем дегенде 1-1,0 × 10-7 құрайды;</w:t>
      </w:r>
    </w:p>
    <w:p>
      <w:pPr>
        <w:spacing w:after="0"/>
        <w:ind w:left="0"/>
        <w:jc w:val="both"/>
      </w:pPr>
      <w:r>
        <w:rPr>
          <w:rFonts w:ascii="Times New Roman"/>
          <w:b w:val="false"/>
          <w:i w:val="false"/>
          <w:color w:val="000000"/>
          <w:sz w:val="28"/>
        </w:rPr>
        <w:t>
      шығарылған бағыттау сигналының жоғалмау ықтималдығы кез – келген 15 секундтық уақыт кезеңінде 1-4 × 10-6-дан асады (бұл 1000 сағат арасындағы орташа жұмыс істеуге тең).</w:t>
      </w:r>
    </w:p>
    <w:p>
      <w:pPr>
        <w:spacing w:after="0"/>
        <w:ind w:left="0"/>
        <w:jc w:val="both"/>
      </w:pPr>
      <w:r>
        <w:rPr>
          <w:rFonts w:ascii="Times New Roman"/>
          <w:b w:val="false"/>
          <w:i w:val="false"/>
          <w:color w:val="000000"/>
          <w:sz w:val="28"/>
        </w:rPr>
        <w:t>
      Курстық радиомаяктың деңгейі 3-деңгей, егер:</w:t>
      </w:r>
    </w:p>
    <w:p>
      <w:pPr>
        <w:spacing w:after="0"/>
        <w:ind w:left="0"/>
        <w:jc w:val="both"/>
      </w:pPr>
      <w:r>
        <w:rPr>
          <w:rFonts w:ascii="Times New Roman"/>
          <w:b w:val="false"/>
          <w:i w:val="false"/>
          <w:color w:val="000000"/>
          <w:sz w:val="28"/>
        </w:rPr>
        <w:t>
      жалған бағыттау сигналдарының шығарылмау ықтималдығы кез – келген қондырғы үшін кем дегенде 1-0,5 × 10-9 құрайды;</w:t>
      </w:r>
    </w:p>
    <w:p>
      <w:pPr>
        <w:spacing w:after="0"/>
        <w:ind w:left="0"/>
        <w:jc w:val="both"/>
      </w:pPr>
      <w:r>
        <w:rPr>
          <w:rFonts w:ascii="Times New Roman"/>
          <w:b w:val="false"/>
          <w:i w:val="false"/>
          <w:color w:val="000000"/>
          <w:sz w:val="28"/>
        </w:rPr>
        <w:t>
      шығарылған бағыттау сигналының жоғалмау ықтималдығы кез-келген 15 секундтық уақыт аралығында 1 – 2 × 10-6-дан асады (бұл 2000 сағ.)</w:t>
      </w:r>
    </w:p>
    <w:p>
      <w:pPr>
        <w:spacing w:after="0"/>
        <w:ind w:left="0"/>
        <w:jc w:val="both"/>
      </w:pPr>
      <w:r>
        <w:rPr>
          <w:rFonts w:ascii="Times New Roman"/>
          <w:b w:val="false"/>
          <w:i w:val="false"/>
          <w:color w:val="000000"/>
          <w:sz w:val="28"/>
        </w:rPr>
        <w:t>
      Курстық радиомаяктың деңгейі 4-деңгей, егер:</w:t>
      </w:r>
    </w:p>
    <w:p>
      <w:pPr>
        <w:spacing w:after="0"/>
        <w:ind w:left="0"/>
        <w:jc w:val="both"/>
      </w:pPr>
      <w:r>
        <w:rPr>
          <w:rFonts w:ascii="Times New Roman"/>
          <w:b w:val="false"/>
          <w:i w:val="false"/>
          <w:color w:val="000000"/>
          <w:sz w:val="28"/>
        </w:rPr>
        <w:t>
      жалған бағыттау сигналдарының шығарылмау ықтималдығы кез – келген қондырғы үшін кем дегенде 1-0,5 × 10-9 құрайды;</w:t>
      </w:r>
    </w:p>
    <w:p>
      <w:pPr>
        <w:spacing w:after="0"/>
        <w:ind w:left="0"/>
        <w:jc w:val="both"/>
      </w:pPr>
      <w:r>
        <w:rPr>
          <w:rFonts w:ascii="Times New Roman"/>
          <w:b w:val="false"/>
          <w:i w:val="false"/>
          <w:color w:val="000000"/>
          <w:sz w:val="28"/>
        </w:rPr>
        <w:t>
      шығарылған бағыттау сигналының жоғалмау ықтималдығы кез – келген 30 секундтық уақыт кезеңінде 1-2 × 10-6-дан асады (бұл 4000 сағат арасындағы орташа жұмыс істеуге тең).</w:t>
      </w:r>
    </w:p>
    <w:p>
      <w:pPr>
        <w:spacing w:after="0"/>
        <w:ind w:left="0"/>
        <w:jc w:val="both"/>
      </w:pPr>
      <w:r>
        <w:rPr>
          <w:rFonts w:ascii="Times New Roman"/>
          <w:b w:val="false"/>
          <w:i w:val="false"/>
          <w:color w:val="000000"/>
          <w:sz w:val="28"/>
        </w:rPr>
        <w:t>
      ILS глиссадалық радиомаягының жіктелуі келесі үш әріпті немесе сандарды қолдану арқылы анықталады:</w:t>
      </w:r>
    </w:p>
    <w:p>
      <w:pPr>
        <w:spacing w:after="0"/>
        <w:ind w:left="0"/>
        <w:jc w:val="both"/>
      </w:pPr>
      <w:r>
        <w:rPr>
          <w:rFonts w:ascii="Times New Roman"/>
          <w:b w:val="false"/>
          <w:i w:val="false"/>
          <w:color w:val="000000"/>
          <w:sz w:val="28"/>
        </w:rPr>
        <w:t xml:space="preserve">
      1) I, II немесе III – бұл сандар 3-тараудың 3.1.3 және 3.1.5-т. (ИКАО 10-қосымшасының 1-томы) санатының сәйкестігін білдіреді. </w:t>
      </w:r>
    </w:p>
    <w:p>
      <w:pPr>
        <w:spacing w:after="0"/>
        <w:ind w:left="0"/>
        <w:jc w:val="both"/>
      </w:pPr>
      <w:r>
        <w:rPr>
          <w:rFonts w:ascii="Times New Roman"/>
          <w:b w:val="false"/>
          <w:i w:val="false"/>
          <w:color w:val="000000"/>
          <w:sz w:val="28"/>
        </w:rPr>
        <w:t>
      2) A, B, C немесе Т – бұл әріптер ҰҚЖ шегін білдіретін Т әрпін қоспағанда, 3-тараудың 3.1.5.4.2-тармағында келтірілген глиссада құрылымына сәйкес келетін ILS нүктелерін айқындайды. Осы нүктелерді анықтау 3-тараудың 3.1.1-тармағында келтірілген (ИКАО 10-қосымшасының 1-томы);</w:t>
      </w:r>
    </w:p>
    <w:p>
      <w:pPr>
        <w:spacing w:after="0"/>
        <w:ind w:left="0"/>
        <w:jc w:val="both"/>
      </w:pPr>
      <w:r>
        <w:rPr>
          <w:rFonts w:ascii="Times New Roman"/>
          <w:b w:val="false"/>
          <w:i w:val="false"/>
          <w:color w:val="000000"/>
          <w:sz w:val="28"/>
        </w:rPr>
        <w:t>
      3) 1, 2, 3 немесе 4 – бұл сандар 3-тараудың 3.1.5.8-тармағында айқындалған глиссадалық радиомаякке қызмет көрсетудің тұтастығы мен үздіксіздігі деңгейін айқындайды (ИКАО 10-қосымшасының 1-томына 92-қосымша).</w:t>
      </w:r>
    </w:p>
    <w:p>
      <w:pPr>
        <w:spacing w:after="0"/>
        <w:ind w:left="0"/>
        <w:jc w:val="both"/>
      </w:pPr>
      <w:r>
        <w:rPr>
          <w:rFonts w:ascii="Times New Roman"/>
          <w:b w:val="false"/>
          <w:i w:val="false"/>
          <w:color w:val="000000"/>
          <w:sz w:val="28"/>
        </w:rPr>
        <w:t>
      Глиссадалық радиомаяктың деңгейі 1-деңгей, егер:</w:t>
      </w:r>
    </w:p>
    <w:p>
      <w:pPr>
        <w:spacing w:after="0"/>
        <w:ind w:left="0"/>
        <w:jc w:val="both"/>
      </w:pPr>
      <w:r>
        <w:rPr>
          <w:rFonts w:ascii="Times New Roman"/>
          <w:b w:val="false"/>
          <w:i w:val="false"/>
          <w:color w:val="000000"/>
          <w:sz w:val="28"/>
        </w:rPr>
        <w:t>
      1) глиссадалық радиомаяктың тұтастығы немесе қызмет көрсетудің үздіксіздігі, немесе осы екі параметр де көрсетілмейді, не</w:t>
      </w:r>
    </w:p>
    <w:p>
      <w:pPr>
        <w:spacing w:after="0"/>
        <w:ind w:left="0"/>
        <w:jc w:val="both"/>
      </w:pPr>
      <w:r>
        <w:rPr>
          <w:rFonts w:ascii="Times New Roman"/>
          <w:b w:val="false"/>
          <w:i w:val="false"/>
          <w:color w:val="000000"/>
          <w:sz w:val="28"/>
        </w:rPr>
        <w:t>
      2) глиссадалық радиомаякке қызмет көрсетудің тұтастығы мен үздіксіздігі көрсетіледі, бірақ осы параметрлердің кем дегенде біреуі 2-деңгейдің талаптарына жауап бермейді.</w:t>
      </w:r>
    </w:p>
    <w:p>
      <w:pPr>
        <w:spacing w:after="0"/>
        <w:ind w:left="0"/>
        <w:jc w:val="both"/>
      </w:pPr>
      <w:r>
        <w:rPr>
          <w:rFonts w:ascii="Times New Roman"/>
          <w:b w:val="false"/>
          <w:i w:val="false"/>
          <w:color w:val="000000"/>
          <w:sz w:val="28"/>
        </w:rPr>
        <w:t>
      Ұсыныс. 1 жалған бағыттау сигналдарының деңгейіндегі глиссадалық радиомаяктардың сәуле шығармау ықтималдығы кез келген бірлі-жарым қону үшін 1-1,0-10-7 кем болмауы тиіс</w:t>
      </w:r>
    </w:p>
    <w:p>
      <w:pPr>
        <w:spacing w:after="0"/>
        <w:ind w:left="0"/>
        <w:jc w:val="both"/>
      </w:pPr>
      <w:r>
        <w:rPr>
          <w:rFonts w:ascii="Times New Roman"/>
          <w:b w:val="false"/>
          <w:i w:val="false"/>
          <w:color w:val="000000"/>
          <w:sz w:val="28"/>
        </w:rPr>
        <w:t>
      Ұсыныс. Шығарылатын бағыттау сигналының жоғалмау ықтималдығы 1 – деңгейдің глиссадалық радиомаяктары үшін кез келген 15 секундтық уақыт кезеңі ішінде 1-4 10-6 мәннен (бұл істен шығу 1000 сағат арасындағы орташа істелген жұмысқа баламалы) асуы тиіс.</w:t>
      </w:r>
    </w:p>
    <w:p>
      <w:pPr>
        <w:spacing w:after="0"/>
        <w:ind w:left="0"/>
        <w:jc w:val="both"/>
      </w:pPr>
      <w:r>
        <w:rPr>
          <w:rFonts w:ascii="Times New Roman"/>
          <w:b w:val="false"/>
          <w:i w:val="false"/>
          <w:color w:val="000000"/>
          <w:sz w:val="28"/>
        </w:rPr>
        <w:t>
      Ұсыныс. Егер 1-деңгейдің глиссадалық радиомаягі үшін тұтастық мәні болмаса немесе оны жедел есептеу мүмкін болмаса, оның тиісті түрде бақыланатын тоқтаусыз жұмысында кепілдіктерді қамтамасыз ету үшін егжей-тегжейлі талдау жүргізу керек.</w:t>
      </w:r>
    </w:p>
    <w:p>
      <w:pPr>
        <w:spacing w:after="0"/>
        <w:ind w:left="0"/>
        <w:jc w:val="both"/>
      </w:pPr>
      <w:r>
        <w:rPr>
          <w:rFonts w:ascii="Times New Roman"/>
          <w:b w:val="false"/>
          <w:i w:val="false"/>
          <w:color w:val="000000"/>
          <w:sz w:val="28"/>
        </w:rPr>
        <w:t>
      Глиссадалық радиомаяктың деңгейі 2-деңгей, егер:</w:t>
      </w:r>
    </w:p>
    <w:p>
      <w:pPr>
        <w:spacing w:after="0"/>
        <w:ind w:left="0"/>
        <w:jc w:val="both"/>
      </w:pPr>
      <w:r>
        <w:rPr>
          <w:rFonts w:ascii="Times New Roman"/>
          <w:b w:val="false"/>
          <w:i w:val="false"/>
          <w:color w:val="000000"/>
          <w:sz w:val="28"/>
        </w:rPr>
        <w:t>
      жалған бағыттау сигналдарының шығарылмау ықтималдығы кез – келген қондырғы үшін кем дегенде 1-1,0 × 10-7 құрайды;</w:t>
      </w:r>
    </w:p>
    <w:p>
      <w:pPr>
        <w:spacing w:after="0"/>
        <w:ind w:left="0"/>
        <w:jc w:val="both"/>
      </w:pPr>
      <w:r>
        <w:rPr>
          <w:rFonts w:ascii="Times New Roman"/>
          <w:b w:val="false"/>
          <w:i w:val="false"/>
          <w:color w:val="000000"/>
          <w:sz w:val="28"/>
        </w:rPr>
        <w:t>
      шығарылған бағыттау сигналының жоғалмау ықтималдығы кез – келген 15 секундтық уақыт кезеңінде 1-4 × 10-6-дан асады (бұл 1000 сағат арасындағы орташа жұмыс істеуге тең).</w:t>
      </w:r>
    </w:p>
    <w:p>
      <w:pPr>
        <w:spacing w:after="0"/>
        <w:ind w:left="0"/>
        <w:jc w:val="both"/>
      </w:pPr>
      <w:r>
        <w:rPr>
          <w:rFonts w:ascii="Times New Roman"/>
          <w:b w:val="false"/>
          <w:i w:val="false"/>
          <w:color w:val="000000"/>
          <w:sz w:val="28"/>
        </w:rPr>
        <w:t>
      Глиссадалық радиомаяктың деңгейі 3 немесе 4 деңгей болып табылады, егер:</w:t>
      </w:r>
    </w:p>
    <w:p>
      <w:pPr>
        <w:spacing w:after="0"/>
        <w:ind w:left="0"/>
        <w:jc w:val="both"/>
      </w:pPr>
      <w:r>
        <w:rPr>
          <w:rFonts w:ascii="Times New Roman"/>
          <w:b w:val="false"/>
          <w:i w:val="false"/>
          <w:color w:val="000000"/>
          <w:sz w:val="28"/>
        </w:rPr>
        <w:t>
      жалған бағыттау сигналдарының шығарылмау ықтималдығы кез – келген қондырғы үшін кем дегенде 1-0,5 × 10-9 құрайды;</w:t>
      </w:r>
    </w:p>
    <w:p>
      <w:pPr>
        <w:spacing w:after="0"/>
        <w:ind w:left="0"/>
        <w:jc w:val="both"/>
      </w:pPr>
      <w:r>
        <w:rPr>
          <w:rFonts w:ascii="Times New Roman"/>
          <w:b w:val="false"/>
          <w:i w:val="false"/>
          <w:color w:val="000000"/>
          <w:sz w:val="28"/>
        </w:rPr>
        <w:t>
      шығарылған бағыттау сигналының жоғалмау ықтималдығы кез – келген 15 секундтық уақыт кезеңінде 1-2 × 10-6-дан асады (бұл 2000 сағат арасындағы орташа жұмыс істеуге тең)</w:t>
      </w:r>
    </w:p>
    <w:p>
      <w:pPr>
        <w:spacing w:after="0"/>
        <w:ind w:left="0"/>
        <w:jc w:val="both"/>
      </w:pPr>
      <w:r>
        <w:rPr>
          <w:rFonts w:ascii="Times New Roman"/>
          <w:b w:val="false"/>
          <w:i w:val="false"/>
          <w:color w:val="000000"/>
          <w:sz w:val="28"/>
        </w:rPr>
        <w:t>
      1-ескертпе. Глиссадалық радиомаяктың 3-деңгейі мен 4-деңгейіне қойылатын талаптар бірдей болып табылады. Глиссадалық радиомаякке қызмет көрсетудің тұтастығы мен үздіксіздігі деңгейлері туралы өтініш курстық радиомаяк туралы өтінішке сәйкес келуге тиіс (яғни егер курстық радиомаяк 4-деңгейдің талаптарына жауап берсе, глиссадалық радиомаяктың 4-деңгейі болады деп мәлімделеді).</w:t>
      </w:r>
    </w:p>
    <w:p>
      <w:pPr>
        <w:spacing w:after="0"/>
        <w:ind w:left="0"/>
        <w:jc w:val="both"/>
      </w:pPr>
      <w:r>
        <w:rPr>
          <w:rFonts w:ascii="Times New Roman"/>
          <w:b w:val="false"/>
          <w:i w:val="false"/>
          <w:color w:val="000000"/>
          <w:sz w:val="28"/>
        </w:rPr>
        <w:t>
      2-ескертпе. ILS сыныптамасы ILS курстық радиомаягының сыныптамасы бойынша жүзеге асырылады, қосымша (факультативтік ақпарат ретінде) ILS глиссадалық радиомаягының сыныптамасы жарияланады, мысалы ILS 2 санаты үшін: ILS - II/D/3 сыныптамасы, ILS – II/T/3 глиссадалық радиомаягының сыныптамасы.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I санаттағы курстық радиомаяк, I санаттағы курстық радиомаякке сәйкес келетін КРМ курстық сызығы құрылымының критерийлерін ILS "Т" нүктесіне дейін қанағаттандырады және 3-деңгейдегі қызмет көрсетудің тұтастығы мен үздіксіздігіне сәйкес келеді, I/Т/3 сыныбы ретінде белгіленеді.</w:t>
      </w:r>
    </w:p>
    <w:p>
      <w:pPr>
        <w:spacing w:after="0"/>
        <w:ind w:left="0"/>
        <w:jc w:val="both"/>
      </w:pPr>
      <w:r>
        <w:rPr>
          <w:rFonts w:ascii="Times New Roman"/>
          <w:b w:val="false"/>
          <w:i w:val="false"/>
          <w:color w:val="000000"/>
          <w:sz w:val="28"/>
        </w:rPr>
        <w:t>
      I санаттағы глиссадалық радиомаяк, I санаттағы глиссадалық радиомаякке сәйкес келетін глиссада құрылымының өлшемдеріне ILS "С" нүктесіне дейін сәйкес келеді және 2-деңгейдегі қызмет көрсетудің тұтастығы мен үздіксіздігіне сәйкес келеді, I/с/2 сыныбы ретінде белгіленеді.</w:t>
      </w:r>
    </w:p>
    <w:p>
      <w:pPr>
        <w:spacing w:after="0"/>
        <w:ind w:left="0"/>
        <w:jc w:val="both"/>
      </w:pPr>
      <w:r>
        <w:rPr>
          <w:rFonts w:ascii="Times New Roman"/>
          <w:b w:val="false"/>
          <w:i w:val="false"/>
          <w:color w:val="000000"/>
          <w:sz w:val="28"/>
        </w:rPr>
        <w:t>
      КРМ курс сызығы құрылымының критерийлерін қанағаттандыратын, III ILS санаты құралының сипаттамаларына сәйкес келетін және 3-деңгейдің қызмет көрсету тұтастығы мен үздіксіздігіне сәйкес келетін II ILS санаты құралының сипаттамалары II/D/3 класы ретінде белгіленеді.</w:t>
      </w:r>
    </w:p>
    <w:p>
      <w:pPr>
        <w:spacing w:after="0"/>
        <w:ind w:left="0"/>
        <w:jc w:val="both"/>
      </w:pPr>
      <w:r>
        <w:rPr>
          <w:rFonts w:ascii="Times New Roman"/>
          <w:b w:val="false"/>
          <w:i w:val="false"/>
          <w:color w:val="000000"/>
          <w:sz w:val="28"/>
        </w:rPr>
        <w:t>
      КРМ курстық желісі құрылымының критерийлерін қанағаттандыратын, III ILS санаты құралының сипаттамаларына сәйкес келетін және 4-деңгейдің тұтастығы мен үздіксіздігіне сәйкес келетін III ILS санаты құралының сипаттамалары III/E/4 класы ретінде белгіленеді.</w:t>
      </w:r>
    </w:p>
    <w:p>
      <w:pPr>
        <w:spacing w:after="0"/>
        <w:ind w:left="0"/>
        <w:jc w:val="both"/>
      </w:pPr>
      <w:r>
        <w:rPr>
          <w:rFonts w:ascii="Times New Roman"/>
          <w:b w:val="false"/>
          <w:i w:val="false"/>
          <w:color w:val="000000"/>
          <w:sz w:val="28"/>
        </w:rPr>
        <w:t>
      Пайдалану санаттарын қарау пайдаланушының мүмкіндіктері, сындарлы және сезімтал аймақтарды қорғау, рәсімдік өлшемдер және қосымша факторлар сияқты қосымша факторларды қарауды да қамтуы тиіс. Осылайша, пайдалану санаттарын айқындау кезінде, оның ішінде жүргізілетін ұшу тексерулерінің нәтижелерін ескеру қажет.</w:t>
      </w:r>
    </w:p>
    <w:bookmarkStart w:name="z567" w:id="513"/>
    <w:p>
      <w:pPr>
        <w:spacing w:after="0"/>
        <w:ind w:left="0"/>
        <w:jc w:val="both"/>
      </w:pPr>
      <w:r>
        <w:rPr>
          <w:rFonts w:ascii="Times New Roman"/>
          <w:b w:val="false"/>
          <w:i w:val="false"/>
          <w:color w:val="000000"/>
          <w:sz w:val="28"/>
        </w:rPr>
        <w:t>
      5. Құжаттау</w:t>
      </w:r>
    </w:p>
    <w:bookmarkEnd w:id="513"/>
    <w:p>
      <w:pPr>
        <w:spacing w:after="0"/>
        <w:ind w:left="0"/>
        <w:jc w:val="both"/>
      </w:pPr>
      <w:r>
        <w:rPr>
          <w:rFonts w:ascii="Times New Roman"/>
          <w:b w:val="false"/>
          <w:i w:val="false"/>
          <w:color w:val="000000"/>
          <w:sz w:val="28"/>
        </w:rPr>
        <w:t>
      Есептерді орындағаннан және ILS құрылымы ұшу тексеру актісіне сәйкес 3-тарауда (ИКАО 10-қосымшасының 1-томы) келтірілген құрылымға сәйкес келетін ILS нүктесін таңдағаннан кейін тиісті құжаттар (ILS-ке арналған формуляр, ILS сыныптамасын таңдаудың есебі мен негіздемесі бар ұшу тексеру актісіне қосымша) толтырылады және бекітіледі. ILS жіктемесі туралы ақпарат белгіленген тәртіппен NOTAM/AIP жариялау үшін жіберіледі. ILS жіктемесі бойынша құжаттама ILS кезекті ұшу тексеруінен және/немесе ILS істен шығу жағдайларынан кейін жаңартылады.</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ILS СП-90 стандартындағы қону жүйелеріне қызмет көрсетудің тұтастығы мен үздіксіздігін есептеу. № хххх</w:t>
      </w:r>
    </w:p>
    <w:p>
      <w:pPr>
        <w:spacing w:after="0"/>
        <w:ind w:left="0"/>
        <w:jc w:val="both"/>
      </w:pPr>
      <w:r>
        <w:rPr>
          <w:rFonts w:ascii="Times New Roman"/>
          <w:b w:val="false"/>
          <w:i w:val="false"/>
          <w:color w:val="000000"/>
          <w:sz w:val="28"/>
        </w:rPr>
        <w:t>
      Пайдалануға берілген жылы 2009 жыл. Бақылау кезеңіндегі анықтаушы параметр ретінде біз кезеңдегі істен шығулар санын таңдаймыз. Кезең жұмыс басталғаннан бастап таңдалады.</w:t>
      </w:r>
    </w:p>
    <w:bookmarkStart w:name="z568" w:id="514"/>
    <w:p>
      <w:pPr>
        <w:spacing w:after="0"/>
        <w:ind w:left="0"/>
        <w:jc w:val="both"/>
      </w:pPr>
      <w:r>
        <w:rPr>
          <w:rFonts w:ascii="Times New Roman"/>
          <w:b w:val="false"/>
          <w:i w:val="false"/>
          <w:color w:val="000000"/>
          <w:sz w:val="28"/>
        </w:rPr>
        <w:t>
      1. Курстық радиомаякке қызмет көрсету тұтастығын есептеу.</w:t>
      </w:r>
    </w:p>
    <w:bookmarkEnd w:id="514"/>
    <w:p>
      <w:pPr>
        <w:spacing w:after="0"/>
        <w:ind w:left="0"/>
        <w:jc w:val="both"/>
      </w:pPr>
      <w:r>
        <w:rPr>
          <w:rFonts w:ascii="Times New Roman"/>
          <w:b w:val="false"/>
          <w:i w:val="false"/>
          <w:color w:val="000000"/>
          <w:sz w:val="28"/>
        </w:rPr>
        <w:t>
      1) Істен шығудың орташа істелген жұмысы (MTBF):</w:t>
      </w:r>
    </w:p>
    <w:p>
      <w:pPr>
        <w:spacing w:after="0"/>
        <w:ind w:left="0"/>
        <w:jc w:val="both"/>
      </w:pPr>
      <w:r>
        <w:rPr>
          <w:rFonts w:ascii="Times New Roman"/>
          <w:b w:val="false"/>
          <w:i w:val="false"/>
          <w:color w:val="000000"/>
          <w:sz w:val="28"/>
        </w:rPr>
        <w:t>
      M1 = 5579/4=1395 сағат.</w:t>
      </w:r>
    </w:p>
    <w:p>
      <w:pPr>
        <w:spacing w:after="0"/>
        <w:ind w:left="0"/>
        <w:jc w:val="both"/>
      </w:pPr>
      <w:r>
        <w:rPr>
          <w:rFonts w:ascii="Times New Roman"/>
          <w:b w:val="false"/>
          <w:i w:val="false"/>
          <w:color w:val="000000"/>
          <w:sz w:val="28"/>
        </w:rPr>
        <w:t>
      2) Бақылау құрылғысының және онымен байланысты радиомаякты басқару жүйесінің істен шығуына орташа істелген жұмысы (MTBF):</w:t>
      </w:r>
    </w:p>
    <w:p>
      <w:pPr>
        <w:spacing w:after="0"/>
        <w:ind w:left="0"/>
        <w:jc w:val="both"/>
      </w:pPr>
      <w:r>
        <w:rPr>
          <w:rFonts w:ascii="Times New Roman"/>
          <w:b w:val="false"/>
          <w:i w:val="false"/>
          <w:color w:val="000000"/>
          <w:sz w:val="28"/>
        </w:rPr>
        <w:t>
      Бақылау құрылғысының және онымен байланысты басқару жүйесінің істен шығуы тіркелген жоқ. СП-90 РМК-дағы формулярға сәйкес орташа істен шығуды 5579 сағатқа тең деп қабылдаймыз.</w:t>
      </w:r>
    </w:p>
    <w:p>
      <w:pPr>
        <w:spacing w:after="0"/>
        <w:ind w:left="0"/>
        <w:jc w:val="both"/>
      </w:pPr>
      <w:r>
        <w:rPr>
          <w:rFonts w:ascii="Times New Roman"/>
          <w:b w:val="false"/>
          <w:i w:val="false"/>
          <w:color w:val="000000"/>
          <w:sz w:val="28"/>
        </w:rPr>
        <w:t>
      М2=5579 сағ.</w:t>
      </w:r>
    </w:p>
    <w:p>
      <w:pPr>
        <w:spacing w:after="0"/>
        <w:ind w:left="0"/>
        <w:jc w:val="both"/>
      </w:pPr>
      <w:r>
        <w:rPr>
          <w:rFonts w:ascii="Times New Roman"/>
          <w:b w:val="false"/>
          <w:i w:val="false"/>
          <w:color w:val="000000"/>
          <w:sz w:val="28"/>
        </w:rPr>
        <w:t>
      3) зиянды сигналдың шығуына әкелетін таратқыштың істен шығу жиілігінің барлық істен шығу санына қатынасын есептеу:</w:t>
      </w:r>
    </w:p>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1=1,6*10-4/7,17*10-4=0,25</w:t>
      </w:r>
    </w:p>
    <w:p>
      <w:pPr>
        <w:spacing w:after="0"/>
        <w:ind w:left="0"/>
        <w:jc w:val="both"/>
      </w:pPr>
      <w:r>
        <w:rPr>
          <w:rFonts w:ascii="Times New Roman"/>
          <w:b w:val="false"/>
          <w:i w:val="false"/>
          <w:color w:val="000000"/>
          <w:sz w:val="28"/>
        </w:rPr>
        <w:t>
      4) Зиянды сигналды анықтай алмауға әкелетін бақылау құрылғысының және онымен байланысты басқару жүйесінің істен шығу жиілігінің бақылау құрылғысының және онымен байланысты басқару жүйесінің барлық істен шығу жиілігіне қатынасын есептеу:</w:t>
      </w:r>
    </w:p>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 xml:space="preserve">2=1,6*10-4/1,6*10-4=1 </w:t>
      </w:r>
    </w:p>
    <w:p>
      <w:pPr>
        <w:spacing w:after="0"/>
        <w:ind w:left="0"/>
        <w:jc w:val="both"/>
      </w:pPr>
      <w:r>
        <w:rPr>
          <w:rFonts w:ascii="Times New Roman"/>
          <w:b w:val="false"/>
          <w:i w:val="false"/>
          <w:color w:val="000000"/>
          <w:sz w:val="28"/>
        </w:rPr>
        <w:t>
      5) Таратқышты профилактикалық тексеру арасындағы сағатпен уақыт кезеңін есептеу:</w:t>
      </w:r>
    </w:p>
    <w:p>
      <w:pPr>
        <w:spacing w:after="0"/>
        <w:ind w:left="0"/>
        <w:jc w:val="both"/>
      </w:pPr>
      <w:r>
        <w:rPr>
          <w:rFonts w:ascii="Times New Roman"/>
          <w:b w:val="false"/>
          <w:i w:val="false"/>
          <w:color w:val="000000"/>
          <w:sz w:val="28"/>
        </w:rPr>
        <w:t>
      SP-90 жабдықтарының техникалық қызмет көрсету регламентіне сәйкес қабылдаймыз Т1=24 сағат</w:t>
      </w:r>
    </w:p>
    <w:p>
      <w:pPr>
        <w:spacing w:after="0"/>
        <w:ind w:left="0"/>
        <w:jc w:val="both"/>
      </w:pPr>
      <w:r>
        <w:rPr>
          <w:rFonts w:ascii="Times New Roman"/>
          <w:b w:val="false"/>
          <w:i w:val="false"/>
          <w:color w:val="000000"/>
          <w:sz w:val="28"/>
        </w:rPr>
        <w:t>
      6) Бақылау жүйесі мен онымен байланысты басқару жүйесін профилактикалық тексеру арасындағы сағаттардағы уақыт кезеңін есептеу.</w:t>
      </w:r>
    </w:p>
    <w:p>
      <w:pPr>
        <w:spacing w:after="0"/>
        <w:ind w:left="0"/>
        <w:jc w:val="both"/>
      </w:pPr>
      <w:r>
        <w:rPr>
          <w:rFonts w:ascii="Times New Roman"/>
          <w:b w:val="false"/>
          <w:i w:val="false"/>
          <w:color w:val="000000"/>
          <w:sz w:val="28"/>
        </w:rPr>
        <w:t>
      SP-90 жабдықтарының техникалық қызмет көрсету регламентіне сәйкес қабылдаймыз</w:t>
      </w:r>
    </w:p>
    <w:p>
      <w:pPr>
        <w:spacing w:after="0"/>
        <w:ind w:left="0"/>
        <w:jc w:val="both"/>
      </w:pPr>
      <w:r>
        <w:rPr>
          <w:rFonts w:ascii="Times New Roman"/>
          <w:b w:val="false"/>
          <w:i w:val="false"/>
          <w:color w:val="000000"/>
          <w:sz w:val="28"/>
        </w:rPr>
        <w:t xml:space="preserve">
      Т2=168 сағат </w:t>
      </w:r>
    </w:p>
    <w:p>
      <w:pPr>
        <w:spacing w:after="0"/>
        <w:ind w:left="0"/>
        <w:jc w:val="both"/>
      </w:pPr>
      <w:r>
        <w:rPr>
          <w:rFonts w:ascii="Times New Roman"/>
          <w:b w:val="false"/>
          <w:i w:val="false"/>
          <w:color w:val="000000"/>
          <w:sz w:val="28"/>
        </w:rPr>
        <w:t xml:space="preserve">
      7) Дұрыс емес сигналдың анықталмаған сәулеленуінен пайда болатын таратқыштар мен бақылау құрылғыларының жүйелеріндегі тиісті ақаулардың ықтималдығын есептейміз </w:t>
      </w:r>
    </w:p>
    <w:p>
      <w:pPr>
        <w:spacing w:after="0"/>
        <w:ind w:left="0"/>
        <w:jc w:val="both"/>
      </w:pPr>
      <w:r>
        <w:rPr>
          <w:rFonts w:ascii="Times New Roman"/>
          <w:b w:val="false"/>
          <w:i w:val="false"/>
          <w:color w:val="000000"/>
          <w:sz w:val="28"/>
        </w:rPr>
        <w:t xml:space="preserve">
      Р=8,63 E-08 </w:t>
      </w:r>
    </w:p>
    <w:p>
      <w:pPr>
        <w:spacing w:after="0"/>
        <w:ind w:left="0"/>
        <w:jc w:val="both"/>
      </w:pPr>
      <w:r>
        <w:rPr>
          <w:rFonts w:ascii="Times New Roman"/>
          <w:b w:val="false"/>
          <w:i w:val="false"/>
          <w:color w:val="000000"/>
          <w:sz w:val="28"/>
        </w:rPr>
        <w:t>
      8 Қызмет көрсету тұтастығын есептеу:</w:t>
      </w:r>
    </w:p>
    <w:p>
      <w:pPr>
        <w:spacing w:after="0"/>
        <w:ind w:left="0"/>
        <w:jc w:val="both"/>
      </w:pPr>
      <w:r>
        <w:rPr>
          <w:rFonts w:ascii="Times New Roman"/>
          <w:b w:val="false"/>
          <w:i w:val="false"/>
          <w:color w:val="000000"/>
          <w:sz w:val="28"/>
        </w:rPr>
        <w:t>
      I=1-8,63 E-08</w:t>
      </w:r>
    </w:p>
    <w:p>
      <w:pPr>
        <w:spacing w:after="0"/>
        <w:ind w:left="0"/>
        <w:jc w:val="both"/>
      </w:pPr>
      <w:r>
        <w:rPr>
          <w:rFonts w:ascii="Times New Roman"/>
          <w:b w:val="false"/>
          <w:i w:val="false"/>
          <w:color w:val="000000"/>
          <w:sz w:val="28"/>
        </w:rPr>
        <w:t xml:space="preserve">
      Мәні тұтастығын қызмет көрсету курстық радиомаяк сәйкес келеді 2 деңгей тұтастығын қызмет көрсету </w:t>
      </w:r>
    </w:p>
    <w:p>
      <w:pPr>
        <w:spacing w:after="0"/>
        <w:ind w:left="0"/>
        <w:jc w:val="both"/>
      </w:pPr>
      <w:r>
        <w:rPr>
          <w:rFonts w:ascii="Times New Roman"/>
          <w:b w:val="false"/>
          <w:i w:val="false"/>
          <w:color w:val="000000"/>
          <w:sz w:val="28"/>
        </w:rPr>
        <w:t>
      Курстық радиомаякқа қызмет көрсету тұтастығының мәні қызмет көрсету тұтастығының 2 деңгейіне сәйкес келеді</w:t>
      </w:r>
    </w:p>
    <w:bookmarkStart w:name="z569" w:id="515"/>
    <w:p>
      <w:pPr>
        <w:spacing w:after="0"/>
        <w:ind w:left="0"/>
        <w:jc w:val="both"/>
      </w:pPr>
      <w:r>
        <w:rPr>
          <w:rFonts w:ascii="Times New Roman"/>
          <w:b w:val="false"/>
          <w:i w:val="false"/>
          <w:color w:val="000000"/>
          <w:sz w:val="28"/>
        </w:rPr>
        <w:t>
      2. Курстық радиомаякке қызмет көрсетудің үздіксіздігін есептеу.</w:t>
      </w:r>
    </w:p>
    <w:bookmarkEnd w:id="515"/>
    <w:p>
      <w:pPr>
        <w:spacing w:after="0"/>
        <w:ind w:left="0"/>
        <w:jc w:val="both"/>
      </w:pPr>
      <w:r>
        <w:rPr>
          <w:rFonts w:ascii="Times New Roman"/>
          <w:b w:val="false"/>
          <w:i w:val="false"/>
          <w:color w:val="000000"/>
          <w:sz w:val="28"/>
        </w:rPr>
        <w:t>
      1) Кеңістіктегі сигналдың сәулеленуінің тоқтауы бақылау жүйесімен анықталмайтындықтан, қабылдаймыз:</w:t>
      </w:r>
    </w:p>
    <w:p>
      <w:pPr>
        <w:spacing w:after="0"/>
        <w:ind w:left="0"/>
        <w:jc w:val="both"/>
      </w:pPr>
      <w:r>
        <w:rPr>
          <w:rFonts w:ascii="Times New Roman"/>
          <w:b w:val="false"/>
          <w:i w:val="false"/>
          <w:color w:val="000000"/>
          <w:sz w:val="28"/>
        </w:rPr>
        <w:t xml:space="preserve">
      Сағаттардағы қызмет көрсету үздіксіздігінің мәні </w:t>
      </w:r>
    </w:p>
    <w:p>
      <w:pPr>
        <w:spacing w:after="0"/>
        <w:ind w:left="0"/>
        <w:jc w:val="both"/>
      </w:pPr>
      <w:r>
        <w:rPr>
          <w:rFonts w:ascii="Times New Roman"/>
          <w:b w:val="false"/>
          <w:i w:val="false"/>
          <w:color w:val="000000"/>
          <w:sz w:val="28"/>
        </w:rPr>
        <w:t>
      (МТВО)МТВО= MTBF=1395 сағ.</w:t>
      </w:r>
    </w:p>
    <w:p>
      <w:pPr>
        <w:spacing w:after="0"/>
        <w:ind w:left="0"/>
        <w:jc w:val="both"/>
      </w:pPr>
      <w:r>
        <w:rPr>
          <w:rFonts w:ascii="Times New Roman"/>
          <w:b w:val="false"/>
          <w:i w:val="false"/>
          <w:color w:val="000000"/>
          <w:sz w:val="28"/>
        </w:rPr>
        <w:t>
      Сағаттардағы МТВО мәні қызмет көрсетудің тұтастығы мен үздіксіздігінің 2 деңгейіне сәйкес келеді.</w:t>
      </w:r>
    </w:p>
    <w:p>
      <w:pPr>
        <w:spacing w:after="0"/>
        <w:ind w:left="0"/>
        <w:jc w:val="both"/>
      </w:pPr>
      <w:r>
        <w:rPr>
          <w:rFonts w:ascii="Times New Roman"/>
          <w:b w:val="false"/>
          <w:i w:val="false"/>
          <w:color w:val="000000"/>
          <w:sz w:val="28"/>
        </w:rPr>
        <w:t>
      2) кез келген тиісті уақыт кезеңі үшін МТҰ қызмет көрсету үздіксіздігінің мәні (бұл жағдайда 15 секундтық, өйткені МТВО сағатпен 2 деңгейге сәйкес келеді):</w:t>
      </w:r>
    </w:p>
    <w:p>
      <w:pPr>
        <w:spacing w:after="0"/>
        <w:ind w:left="0"/>
        <w:jc w:val="both"/>
      </w:pPr>
      <w:r>
        <w:rPr>
          <w:rFonts w:ascii="Times New Roman"/>
          <w:b w:val="false"/>
          <w:i w:val="false"/>
          <w:color w:val="000000"/>
          <w:sz w:val="28"/>
        </w:rPr>
        <w:t>
      МТВО =334740</w:t>
      </w:r>
    </w:p>
    <w:p>
      <w:pPr>
        <w:spacing w:after="0"/>
        <w:ind w:left="0"/>
        <w:jc w:val="both"/>
      </w:pPr>
      <w:r>
        <w:rPr>
          <w:rFonts w:ascii="Times New Roman"/>
          <w:b w:val="false"/>
          <w:i w:val="false"/>
          <w:color w:val="000000"/>
          <w:sz w:val="28"/>
        </w:rPr>
        <w:t>
      Істен шығу ықтималдығы = 2,98 E-06</w:t>
      </w:r>
    </w:p>
    <w:p>
      <w:pPr>
        <w:spacing w:after="0"/>
        <w:ind w:left="0"/>
        <w:jc w:val="both"/>
      </w:pPr>
      <w:r>
        <w:rPr>
          <w:rFonts w:ascii="Times New Roman"/>
          <w:b w:val="false"/>
          <w:i w:val="false"/>
          <w:color w:val="000000"/>
          <w:sz w:val="28"/>
        </w:rPr>
        <w:t>
      Шығарылатын бағыттау сигналы жоғалмау ықтималдығы = 1-2,98 E-06</w:t>
      </w:r>
    </w:p>
    <w:p>
      <w:pPr>
        <w:spacing w:after="0"/>
        <w:ind w:left="0"/>
        <w:jc w:val="both"/>
      </w:pPr>
      <w:r>
        <w:rPr>
          <w:rFonts w:ascii="Times New Roman"/>
          <w:b w:val="false"/>
          <w:i w:val="false"/>
          <w:color w:val="000000"/>
          <w:sz w:val="28"/>
        </w:rPr>
        <w:t>
      Шығарылған қорғасын сигналының жоғалмауы ықтималдығының мәні кез-келген 15 секундтық уақыт кезеңі үшін қызмет көрсету үздіксіздігінің 2 деңгейіне сәйкес келеді.</w:t>
      </w:r>
    </w:p>
    <w:bookmarkStart w:name="z570" w:id="516"/>
    <w:p>
      <w:pPr>
        <w:spacing w:after="0"/>
        <w:ind w:left="0"/>
        <w:jc w:val="both"/>
      </w:pPr>
      <w:r>
        <w:rPr>
          <w:rFonts w:ascii="Times New Roman"/>
          <w:b w:val="false"/>
          <w:i w:val="false"/>
          <w:color w:val="000000"/>
          <w:sz w:val="28"/>
        </w:rPr>
        <w:t>
      3. Глиссадалық радиомаякке қызмет көрсету тұтастығын есептеу.</w:t>
      </w:r>
    </w:p>
    <w:bookmarkEnd w:id="516"/>
    <w:p>
      <w:pPr>
        <w:spacing w:after="0"/>
        <w:ind w:left="0"/>
        <w:jc w:val="both"/>
      </w:pPr>
      <w:r>
        <w:rPr>
          <w:rFonts w:ascii="Times New Roman"/>
          <w:b w:val="false"/>
          <w:i w:val="false"/>
          <w:color w:val="000000"/>
          <w:sz w:val="28"/>
        </w:rPr>
        <w:t>
      1) істен шығудың орташа істелген жұмысы (MTBF):</w:t>
      </w:r>
    </w:p>
    <w:p>
      <w:pPr>
        <w:spacing w:after="0"/>
        <w:ind w:left="0"/>
        <w:jc w:val="both"/>
      </w:pPr>
      <w:r>
        <w:rPr>
          <w:rFonts w:ascii="Times New Roman"/>
          <w:b w:val="false"/>
          <w:i w:val="false"/>
          <w:color w:val="000000"/>
          <w:sz w:val="28"/>
        </w:rPr>
        <w:t>
      M1= / 1 = 5401 сағат.</w:t>
      </w:r>
    </w:p>
    <w:p>
      <w:pPr>
        <w:spacing w:after="0"/>
        <w:ind w:left="0"/>
        <w:jc w:val="both"/>
      </w:pPr>
      <w:r>
        <w:rPr>
          <w:rFonts w:ascii="Times New Roman"/>
          <w:b w:val="false"/>
          <w:i w:val="false"/>
          <w:color w:val="000000"/>
          <w:sz w:val="28"/>
        </w:rPr>
        <w:t>
      2) Бақылау құрылғысының және онымен байланысты радиомаякты басқару жүйесінің істен шығуына орташа істелген жұмысы (MTBF):</w:t>
      </w:r>
    </w:p>
    <w:p>
      <w:pPr>
        <w:spacing w:after="0"/>
        <w:ind w:left="0"/>
        <w:jc w:val="both"/>
      </w:pPr>
      <w:r>
        <w:rPr>
          <w:rFonts w:ascii="Times New Roman"/>
          <w:b w:val="false"/>
          <w:i w:val="false"/>
          <w:color w:val="000000"/>
          <w:sz w:val="28"/>
        </w:rPr>
        <w:t>
      Бақылау құрылғысының және онымен байланысты басқару жүйесінің істен шығуы тіркелген жоқ. РМГ СП-90 формулярына сәйкес бас тартуға орташа атқарымды 6000 сағатқа тең деп қабылдаймыз.</w:t>
      </w:r>
    </w:p>
    <w:p>
      <w:pPr>
        <w:spacing w:after="0"/>
        <w:ind w:left="0"/>
        <w:jc w:val="both"/>
      </w:pPr>
      <w:r>
        <w:rPr>
          <w:rFonts w:ascii="Times New Roman"/>
          <w:b w:val="false"/>
          <w:i w:val="false"/>
          <w:color w:val="000000"/>
          <w:sz w:val="28"/>
        </w:rPr>
        <w:t>
      М2=6000 сағ.</w:t>
      </w:r>
    </w:p>
    <w:p>
      <w:pPr>
        <w:spacing w:after="0"/>
        <w:ind w:left="0"/>
        <w:jc w:val="both"/>
      </w:pPr>
      <w:r>
        <w:rPr>
          <w:rFonts w:ascii="Times New Roman"/>
          <w:b w:val="false"/>
          <w:i w:val="false"/>
          <w:color w:val="000000"/>
          <w:sz w:val="28"/>
        </w:rPr>
        <w:t>
      3) Зиянды сигналдың шығуына әкелетін таратқыштың істен шығу жиілігінің барлық істен шығу санына қатынасын есептеу:</w:t>
      </w:r>
    </w:p>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1= 0,000185151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1= 5401</w:t>
      </w:r>
    </w:p>
    <w:p>
      <w:pPr>
        <w:spacing w:after="0"/>
        <w:ind w:left="0"/>
        <w:jc w:val="both"/>
      </w:pPr>
      <w:r>
        <w:rPr>
          <w:rFonts w:ascii="Times New Roman"/>
          <w:b w:val="false"/>
          <w:i w:val="false"/>
          <w:color w:val="000000"/>
          <w:sz w:val="28"/>
        </w:rPr>
        <w:t>
      4) Зиянды сигналды анықтай алмауға әкелетін бақылау құрылғысының және онымен байланысты басқару жүйесінің істен шығу жиілігінің бақылау құрылғысының және онымен байланысты басқару жүйесінің барлық істен шығу жиілігіне қатынасын есептеу:</w:t>
      </w:r>
    </w:p>
    <w:p>
      <w:pPr>
        <w:spacing w:after="0"/>
        <w:ind w:left="0"/>
        <w:jc w:val="both"/>
      </w:pPr>
      <w:r>
        <w:rPr>
          <w:rFonts w:ascii="Times New Roman"/>
          <w:b w:val="false"/>
          <w:i w:val="false"/>
          <w:color w:val="000000"/>
          <w:sz w:val="28"/>
        </w:rPr>
        <w:t>
      1/</w:t>
      </w:r>
      <w:r>
        <w:rPr>
          <w:rFonts w:ascii="Times New Roman"/>
          <w:b w:val="false"/>
          <w:i w:val="false"/>
          <w:color w:val="000000"/>
          <w:sz w:val="28"/>
        </w:rPr>
        <w:t>a</w:t>
      </w:r>
      <w:r>
        <w:rPr>
          <w:rFonts w:ascii="Times New Roman"/>
          <w:b w:val="false"/>
          <w:i w:val="false"/>
          <w:color w:val="000000"/>
          <w:sz w:val="28"/>
        </w:rPr>
        <w:t>2=1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2=1</w:t>
      </w:r>
    </w:p>
    <w:p>
      <w:pPr>
        <w:spacing w:after="0"/>
        <w:ind w:left="0"/>
        <w:jc w:val="both"/>
      </w:pPr>
      <w:r>
        <w:rPr>
          <w:rFonts w:ascii="Times New Roman"/>
          <w:b w:val="false"/>
          <w:i w:val="false"/>
          <w:color w:val="000000"/>
          <w:sz w:val="28"/>
        </w:rPr>
        <w:t>
      5) Таратқышты профилактикалық тексеру арасындағы сағатпен уақыт кезеңін есептеу:</w:t>
      </w:r>
    </w:p>
    <w:p>
      <w:pPr>
        <w:spacing w:after="0"/>
        <w:ind w:left="0"/>
        <w:jc w:val="both"/>
      </w:pPr>
      <w:r>
        <w:rPr>
          <w:rFonts w:ascii="Times New Roman"/>
          <w:b w:val="false"/>
          <w:i w:val="false"/>
          <w:color w:val="000000"/>
          <w:sz w:val="28"/>
        </w:rPr>
        <w:t>
      "Радионавигациялық құралдар" қосымшасы 1-т. 10-қосымшасының 1 3.1.5.7.3.1-тармағына сәйкес 1 санаттағы РМГ үшін қабылданады</w:t>
      </w:r>
    </w:p>
    <w:p>
      <w:pPr>
        <w:spacing w:after="0"/>
        <w:ind w:left="0"/>
        <w:jc w:val="both"/>
      </w:pPr>
      <w:r>
        <w:rPr>
          <w:rFonts w:ascii="Times New Roman"/>
          <w:b w:val="false"/>
          <w:i w:val="false"/>
          <w:color w:val="000000"/>
          <w:sz w:val="28"/>
        </w:rPr>
        <w:t>
      Т1=24 сағат</w:t>
      </w:r>
    </w:p>
    <w:p>
      <w:pPr>
        <w:spacing w:after="0"/>
        <w:ind w:left="0"/>
        <w:jc w:val="both"/>
      </w:pPr>
      <w:r>
        <w:rPr>
          <w:rFonts w:ascii="Times New Roman"/>
          <w:b w:val="false"/>
          <w:i w:val="false"/>
          <w:color w:val="000000"/>
          <w:sz w:val="28"/>
        </w:rPr>
        <w:t>
      6) Бақылау жүйесі мен онымен байланысты басқару жүйесін профилактикалық тексеру арасындағы сағаттардағы уақыт кезеңін есептеу.</w:t>
      </w:r>
    </w:p>
    <w:p>
      <w:pPr>
        <w:spacing w:after="0"/>
        <w:ind w:left="0"/>
        <w:jc w:val="both"/>
      </w:pPr>
      <w:r>
        <w:rPr>
          <w:rFonts w:ascii="Times New Roman"/>
          <w:b w:val="false"/>
          <w:i w:val="false"/>
          <w:color w:val="000000"/>
          <w:sz w:val="28"/>
        </w:rPr>
        <w:t>
      SP-90 жабдықтарының техникалық қызмет көрсету регламентіне сәйкес қабылдаймыз</w:t>
      </w:r>
    </w:p>
    <w:p>
      <w:pPr>
        <w:spacing w:after="0"/>
        <w:ind w:left="0"/>
        <w:jc w:val="both"/>
      </w:pPr>
      <w:r>
        <w:rPr>
          <w:rFonts w:ascii="Times New Roman"/>
          <w:b w:val="false"/>
          <w:i w:val="false"/>
          <w:color w:val="000000"/>
          <w:sz w:val="28"/>
        </w:rPr>
        <w:t>
      Т2=168 сағ.</w:t>
      </w:r>
    </w:p>
    <w:p>
      <w:pPr>
        <w:spacing w:after="0"/>
        <w:ind w:left="0"/>
        <w:jc w:val="both"/>
      </w:pPr>
      <w:r>
        <w:rPr>
          <w:rFonts w:ascii="Times New Roman"/>
          <w:b w:val="false"/>
          <w:i w:val="false"/>
          <w:color w:val="000000"/>
          <w:sz w:val="28"/>
        </w:rPr>
        <w:t>
      7) Дұрыс емес сигналдың анықталмаған сәулеленуінен пайда болатын таратқыштар мен бақылау құрылғыларының жүйелеріндегі тиісті ақаулардың ықтималдығын есептейміз;</w:t>
      </w:r>
    </w:p>
    <w:p>
      <w:pPr>
        <w:spacing w:after="0"/>
        <w:ind w:left="0"/>
        <w:jc w:val="both"/>
      </w:pPr>
      <w:r>
        <w:rPr>
          <w:rFonts w:ascii="Times New Roman"/>
          <w:b w:val="false"/>
          <w:i w:val="false"/>
          <w:color w:val="000000"/>
          <w:sz w:val="28"/>
        </w:rPr>
        <w:t>
      Р= 2,30 E-08</w:t>
      </w:r>
    </w:p>
    <w:p>
      <w:pPr>
        <w:spacing w:after="0"/>
        <w:ind w:left="0"/>
        <w:jc w:val="both"/>
      </w:pPr>
      <w:r>
        <w:rPr>
          <w:rFonts w:ascii="Times New Roman"/>
          <w:b w:val="false"/>
          <w:i w:val="false"/>
          <w:color w:val="000000"/>
          <w:sz w:val="28"/>
        </w:rPr>
        <w:t>
      8) Қызмет көрсету тұтастығын есептеу:</w:t>
      </w:r>
    </w:p>
    <w:p>
      <w:pPr>
        <w:spacing w:after="0"/>
        <w:ind w:left="0"/>
        <w:jc w:val="both"/>
      </w:pPr>
      <w:r>
        <w:rPr>
          <w:rFonts w:ascii="Times New Roman"/>
          <w:b w:val="false"/>
          <w:i w:val="false"/>
          <w:color w:val="000000"/>
          <w:sz w:val="28"/>
        </w:rPr>
        <w:t>
      I=1-2,30E-08</w:t>
      </w:r>
    </w:p>
    <w:p>
      <w:pPr>
        <w:spacing w:after="0"/>
        <w:ind w:left="0"/>
        <w:jc w:val="both"/>
      </w:pPr>
      <w:r>
        <w:rPr>
          <w:rFonts w:ascii="Times New Roman"/>
          <w:b w:val="false"/>
          <w:i w:val="false"/>
          <w:color w:val="000000"/>
          <w:sz w:val="28"/>
        </w:rPr>
        <w:t>
      Глиссадалық радиомаякке қызмет көрсету тұтастығының мәні қызмет көрсету тұтастығының 2 деңгейіне сәйкес келеді</w:t>
      </w:r>
    </w:p>
    <w:bookmarkStart w:name="z571" w:id="517"/>
    <w:p>
      <w:pPr>
        <w:spacing w:after="0"/>
        <w:ind w:left="0"/>
        <w:jc w:val="both"/>
      </w:pPr>
      <w:r>
        <w:rPr>
          <w:rFonts w:ascii="Times New Roman"/>
          <w:b w:val="false"/>
          <w:i w:val="false"/>
          <w:color w:val="000000"/>
          <w:sz w:val="28"/>
        </w:rPr>
        <w:t>
      4. Глиссадалық радиомаякке қызмет көрсетудің үздіксіздігін есептеу.</w:t>
      </w:r>
    </w:p>
    <w:bookmarkEnd w:id="517"/>
    <w:p>
      <w:pPr>
        <w:spacing w:after="0"/>
        <w:ind w:left="0"/>
        <w:jc w:val="both"/>
      </w:pPr>
      <w:r>
        <w:rPr>
          <w:rFonts w:ascii="Times New Roman"/>
          <w:b w:val="false"/>
          <w:i w:val="false"/>
          <w:color w:val="000000"/>
          <w:sz w:val="28"/>
        </w:rPr>
        <w:t>
      1) бақылау жүйесімен анықталмаған кеңістіктегі сигналдың сәулеленуін тоқтату бекітілмегендіктен, біз қабылдаймыз:</w:t>
      </w:r>
    </w:p>
    <w:p>
      <w:pPr>
        <w:spacing w:after="0"/>
        <w:ind w:left="0"/>
        <w:jc w:val="both"/>
      </w:pPr>
      <w:r>
        <w:rPr>
          <w:rFonts w:ascii="Times New Roman"/>
          <w:b w:val="false"/>
          <w:i w:val="false"/>
          <w:color w:val="000000"/>
          <w:sz w:val="28"/>
        </w:rPr>
        <w:t>
      МТВО= MTBF = 5401 сағат.</w:t>
      </w:r>
    </w:p>
    <w:p>
      <w:pPr>
        <w:spacing w:after="0"/>
        <w:ind w:left="0"/>
        <w:jc w:val="both"/>
      </w:pPr>
      <w:r>
        <w:rPr>
          <w:rFonts w:ascii="Times New Roman"/>
          <w:b w:val="false"/>
          <w:i w:val="false"/>
          <w:color w:val="000000"/>
          <w:sz w:val="28"/>
        </w:rPr>
        <w:t>
      Сағаттардағы МТВО мәні қызмет көрсетудің тұтастығы мен үздіксіздігінің 4 деңгейіне сәйкес келеді.</w:t>
      </w:r>
    </w:p>
    <w:p>
      <w:pPr>
        <w:spacing w:after="0"/>
        <w:ind w:left="0"/>
        <w:jc w:val="both"/>
      </w:pPr>
      <w:r>
        <w:rPr>
          <w:rFonts w:ascii="Times New Roman"/>
          <w:b w:val="false"/>
          <w:i w:val="false"/>
          <w:color w:val="000000"/>
          <w:sz w:val="28"/>
        </w:rPr>
        <w:t>
      2) кез келген 15 секундтық уақыт кезеңі үшін МТВО:</w:t>
      </w:r>
    </w:p>
    <w:p>
      <w:pPr>
        <w:spacing w:after="0"/>
        <w:ind w:left="0"/>
        <w:jc w:val="both"/>
      </w:pPr>
      <w:r>
        <w:rPr>
          <w:rFonts w:ascii="Times New Roman"/>
          <w:b w:val="false"/>
          <w:i w:val="false"/>
          <w:color w:val="000000"/>
          <w:sz w:val="28"/>
        </w:rPr>
        <w:t>
      МТВО = 5401*240 = 1296240 сағат</w:t>
      </w:r>
    </w:p>
    <w:p>
      <w:pPr>
        <w:spacing w:after="0"/>
        <w:ind w:left="0"/>
        <w:jc w:val="both"/>
      </w:pPr>
      <w:r>
        <w:rPr>
          <w:rFonts w:ascii="Times New Roman"/>
          <w:b w:val="false"/>
          <w:i w:val="false"/>
          <w:color w:val="000000"/>
          <w:sz w:val="28"/>
        </w:rPr>
        <w:t>
      Істен шығу ықтималдығы = 1/1296240 = 7.71 E-07</w:t>
      </w:r>
    </w:p>
    <w:p>
      <w:pPr>
        <w:spacing w:after="0"/>
        <w:ind w:left="0"/>
        <w:jc w:val="both"/>
      </w:pPr>
      <w:r>
        <w:rPr>
          <w:rFonts w:ascii="Times New Roman"/>
          <w:b w:val="false"/>
          <w:i w:val="false"/>
          <w:color w:val="000000"/>
          <w:sz w:val="28"/>
        </w:rPr>
        <w:t>
      Шығарылатын бағыттау сигналы жоғалмау ықтималдығы = 1-7,71 E-07</w:t>
      </w:r>
    </w:p>
    <w:p>
      <w:pPr>
        <w:spacing w:after="0"/>
        <w:ind w:left="0"/>
        <w:jc w:val="both"/>
      </w:pPr>
      <w:r>
        <w:rPr>
          <w:rFonts w:ascii="Times New Roman"/>
          <w:b w:val="false"/>
          <w:i w:val="false"/>
          <w:color w:val="000000"/>
          <w:sz w:val="28"/>
        </w:rPr>
        <w:t>
      Шығарылған бағыттау сигналының жоғалмауы ықтималдығының мәні кез-келген 15 секундтық уақыт кезеңі үшін қызмет көрсету үздіксіздігінің 4 деңгейіне сәйкес келеді.</w:t>
      </w:r>
    </w:p>
    <w:bookmarkStart w:name="z572" w:id="518"/>
    <w:p>
      <w:pPr>
        <w:spacing w:after="0"/>
        <w:ind w:left="0"/>
        <w:jc w:val="both"/>
      </w:pPr>
      <w:r>
        <w:rPr>
          <w:rFonts w:ascii="Times New Roman"/>
          <w:b w:val="false"/>
          <w:i w:val="false"/>
          <w:color w:val="000000"/>
          <w:sz w:val="28"/>
        </w:rPr>
        <w:t>
      5. ILS класын анықтау, пайдалануды жеңілдету үшін ILS сипаттамасының қосымша әдісіне сәйкес.</w:t>
      </w:r>
    </w:p>
    <w:bookmarkEnd w:id="518"/>
    <w:p>
      <w:pPr>
        <w:spacing w:after="0"/>
        <w:ind w:left="0"/>
        <w:jc w:val="both"/>
      </w:pPr>
      <w:r>
        <w:rPr>
          <w:rFonts w:ascii="Times New Roman"/>
          <w:b w:val="false"/>
          <w:i w:val="false"/>
          <w:color w:val="000000"/>
          <w:sz w:val="28"/>
        </w:rPr>
        <w:t>
      ILS жүйесінің жіктелуі үш тағайындалған әріптерді немесе сандарды қолдану арқылы анықталады:</w:t>
      </w:r>
    </w:p>
    <w:p>
      <w:pPr>
        <w:spacing w:after="0"/>
        <w:ind w:left="0"/>
        <w:jc w:val="both"/>
      </w:pPr>
      <w:r>
        <w:rPr>
          <w:rFonts w:ascii="Times New Roman"/>
          <w:b w:val="false"/>
          <w:i w:val="false"/>
          <w:color w:val="000000"/>
          <w:sz w:val="28"/>
        </w:rPr>
        <w:t>
      1) ТП сәйкес. 3-тараудың 3.1.3 және 3.1.5 (ИКАО 10-қосымшасының 1-томы) ILS жүйесінің пайдалану параметрлері I санатқа сәйкес келетінін анықтаймыз.</w:t>
      </w:r>
    </w:p>
    <w:p>
      <w:pPr>
        <w:spacing w:after="0"/>
        <w:ind w:left="0"/>
        <w:jc w:val="both"/>
      </w:pPr>
      <w:r>
        <w:rPr>
          <w:rFonts w:ascii="Times New Roman"/>
          <w:b w:val="false"/>
          <w:i w:val="false"/>
          <w:color w:val="000000"/>
          <w:sz w:val="28"/>
        </w:rPr>
        <w:t>
      2) A, B, C, T, D немесе E – осы әріп ҰҚЖ шегін айқындайтын Т әрпін қоспағанда, КРМ құрылымы 3-тараудың 3.1.3.4.2-тармағында (ИКАО 10-қосымшасының 1-томы) келтірілген курс құрылымына сәйкес келетін ILS нүктелерін айқындайды. Бұл нүктелердің анықтамасы 3-тараудың 3.1.1-тармағында келтірілген (ИКАО-ның 10-қосымшасының 1-томы). Ұшуды тексеру нәтижелерінің негізінде D нүктесіне (с нүктесіне дейінгі ГРМ) дейінгі талаптарға (факультативтік ақпарат ретінде ГРМ құрылымы) сәйкес келетінін анықтаймыз.</w:t>
      </w:r>
    </w:p>
    <w:p>
      <w:pPr>
        <w:spacing w:after="0"/>
        <w:ind w:left="0"/>
        <w:jc w:val="both"/>
      </w:pPr>
      <w:r>
        <w:rPr>
          <w:rFonts w:ascii="Times New Roman"/>
          <w:b w:val="false"/>
          <w:i w:val="false"/>
          <w:color w:val="000000"/>
          <w:sz w:val="28"/>
        </w:rPr>
        <w:t>
      3) есептеулерге сәйкес 3-тараудың 3.1.3.12-тармағында айқындалған ILS қызметінің тұтастығы мен үздіксіздігі деңгейі (ИКАО 10-қосымшасының 1-томы 10-қосымшаға 92-толықтыру ИКАО-ның 1-томы), 2-деңгейге сәйкес келеді.</w:t>
      </w:r>
    </w:p>
    <w:bookmarkStart w:name="z573" w:id="519"/>
    <w:p>
      <w:pPr>
        <w:spacing w:after="0"/>
        <w:ind w:left="0"/>
        <w:jc w:val="both"/>
      </w:pPr>
      <w:r>
        <w:rPr>
          <w:rFonts w:ascii="Times New Roman"/>
          <w:b w:val="false"/>
          <w:i w:val="false"/>
          <w:color w:val="000000"/>
          <w:sz w:val="28"/>
        </w:rPr>
        <w:t>
      6. Қорытынды:</w:t>
      </w:r>
    </w:p>
    <w:bookmarkEnd w:id="519"/>
    <w:p>
      <w:pPr>
        <w:spacing w:after="0"/>
        <w:ind w:left="0"/>
        <w:jc w:val="both"/>
      </w:pPr>
      <w:r>
        <w:rPr>
          <w:rFonts w:ascii="Times New Roman"/>
          <w:b w:val="false"/>
          <w:i w:val="false"/>
          <w:color w:val="000000"/>
          <w:sz w:val="28"/>
        </w:rPr>
        <w:t xml:space="preserve">
      ILS СП-90 стандартты қону жүйесі меңгерушісі. № 0649 "Радионавигациялық құралдар" 1-т. 10-қосымшаға сәйкес қызмет көрсетудің тұтастығы мен үздіксіздігінің келесі деңгейлеріне сәйкес келеді. </w:t>
      </w:r>
    </w:p>
    <w:p>
      <w:pPr>
        <w:spacing w:after="0"/>
        <w:ind w:left="0"/>
        <w:jc w:val="both"/>
      </w:pPr>
      <w:r>
        <w:rPr>
          <w:rFonts w:ascii="Times New Roman"/>
          <w:b w:val="false"/>
          <w:i w:val="false"/>
          <w:color w:val="000000"/>
          <w:sz w:val="28"/>
        </w:rPr>
        <w:t>
      2 деңгейдегі курстық радиомаяк,</w:t>
      </w:r>
    </w:p>
    <w:p>
      <w:pPr>
        <w:spacing w:after="0"/>
        <w:ind w:left="0"/>
        <w:jc w:val="both"/>
      </w:pPr>
      <w:r>
        <w:rPr>
          <w:rFonts w:ascii="Times New Roman"/>
          <w:b w:val="false"/>
          <w:i w:val="false"/>
          <w:color w:val="000000"/>
          <w:sz w:val="28"/>
        </w:rPr>
        <w:t>
      2 деңгейдегі глиссадалық радиомаяк.</w:t>
      </w:r>
    </w:p>
    <w:p>
      <w:pPr>
        <w:spacing w:after="0"/>
        <w:ind w:left="0"/>
        <w:jc w:val="both"/>
      </w:pPr>
      <w:r>
        <w:rPr>
          <w:rFonts w:ascii="Times New Roman"/>
          <w:b w:val="false"/>
          <w:i w:val="false"/>
          <w:color w:val="000000"/>
          <w:sz w:val="28"/>
        </w:rPr>
        <w:t>
      ILS СП-90 стандартты қону жүйесі меңгерушісі. № 0649 қызмет көрсетудің тұтастығы мен үздіксіздігін есептеу және ұшуды тексеру нәтижелері негізінде ILS қосымша сыныптамасының келесі сыныптарына сәйкес келеді.</w:t>
      </w:r>
    </w:p>
    <w:p>
      <w:pPr>
        <w:spacing w:after="0"/>
        <w:ind w:left="0"/>
        <w:jc w:val="both"/>
      </w:pPr>
      <w:r>
        <w:rPr>
          <w:rFonts w:ascii="Times New Roman"/>
          <w:b w:val="false"/>
          <w:i w:val="false"/>
          <w:color w:val="000000"/>
          <w:sz w:val="28"/>
        </w:rPr>
        <w:t>
      Курстық радиомаяк-I/D/2;</w:t>
      </w:r>
    </w:p>
    <w:p>
      <w:pPr>
        <w:spacing w:after="0"/>
        <w:ind w:left="0"/>
        <w:jc w:val="both"/>
      </w:pPr>
      <w:r>
        <w:rPr>
          <w:rFonts w:ascii="Times New Roman"/>
          <w:b w:val="false"/>
          <w:i w:val="false"/>
          <w:color w:val="000000"/>
          <w:sz w:val="28"/>
        </w:rPr>
        <w:t>
      Глиссадалық радиомаяк (факультативтік) - I/С/2</w:t>
      </w:r>
    </w:p>
    <w:p>
      <w:pPr>
        <w:spacing w:after="0"/>
        <w:ind w:left="0"/>
        <w:jc w:val="both"/>
      </w:pPr>
      <w:r>
        <w:rPr>
          <w:rFonts w:ascii="Times New Roman"/>
          <w:b w:val="false"/>
          <w:i w:val="false"/>
          <w:color w:val="000000"/>
          <w:sz w:val="28"/>
        </w:rPr>
        <w:t>
      Орындаған: аты-жөні, қолы, күні</w:t>
      </w:r>
    </w:p>
    <w:p>
      <w:pPr>
        <w:spacing w:after="0"/>
        <w:ind w:left="0"/>
        <w:jc w:val="both"/>
      </w:pPr>
      <w:r>
        <w:rPr>
          <w:rFonts w:ascii="Times New Roman"/>
          <w:b w:val="false"/>
          <w:i w:val="false"/>
          <w:color w:val="000000"/>
          <w:sz w:val="28"/>
        </w:rPr>
        <w:t>
      РТЖБП қызметінің бастығы: Т. А. 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ILS классификациясы үлгісіне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ҰРТҚ және байланыс құралдарының істен шығуы мен зақымдануының жинақтауыш картасы (көшірмесі)</w:t>
      </w:r>
    </w:p>
    <w:p>
      <w:pPr>
        <w:spacing w:after="0"/>
        <w:ind w:left="0"/>
        <w:jc w:val="both"/>
      </w:pPr>
      <w:r>
        <w:rPr>
          <w:rFonts w:ascii="Times New Roman"/>
          <w:b w:val="false"/>
          <w:i w:val="false"/>
          <w:color w:val="000000"/>
          <w:sz w:val="28"/>
        </w:rPr>
        <w:t>
      РМК СП-90 құралының түрі, зауыттық нөмірі хххх Дайындалған күні 15.08.2007 ж. пайдалануға берілген күні 30.12.2008 Ұйымның Хххх _ әуеайлағының 304° Мкпп бар _РМК объектісінде орнатылды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1284"/>
        <w:gridCol w:w="1284"/>
        <w:gridCol w:w="214"/>
        <w:gridCol w:w="483"/>
        <w:gridCol w:w="174"/>
        <w:gridCol w:w="174"/>
        <w:gridCol w:w="106"/>
        <w:gridCol w:w="108"/>
        <w:gridCol w:w="483"/>
        <w:gridCol w:w="483"/>
        <w:gridCol w:w="483"/>
        <w:gridCol w:w="483"/>
        <w:gridCol w:w="483"/>
        <w:gridCol w:w="483"/>
        <w:gridCol w:w="483"/>
        <w:gridCol w:w="483"/>
        <w:gridCol w:w="751"/>
        <w:gridCol w:w="751"/>
        <w:gridCol w:w="484"/>
      </w:tblGrid>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және зақымдану саны, оның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бастап</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істен шығу</w:t>
            </w:r>
          </w:p>
        </w:tc>
        <w:tc>
          <w:tcPr>
            <w:tcW w:w="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РМК СП-90 бұйымына арналған формулярда дайындаушы зауыт істен шығудың орташа жұмыс уақытын – 6000 сағатты көрсетті.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ILS классификациясы мысалына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ҰРТҚ және байланыс құралдарының істен шығуы мен зақымдануының жинақтауыш картасы (көшірмелері)</w:t>
      </w:r>
    </w:p>
    <w:p>
      <w:pPr>
        <w:spacing w:after="0"/>
        <w:ind w:left="0"/>
        <w:jc w:val="both"/>
      </w:pPr>
      <w:r>
        <w:rPr>
          <w:rFonts w:ascii="Times New Roman"/>
          <w:b w:val="false"/>
          <w:i w:val="false"/>
          <w:color w:val="000000"/>
          <w:sz w:val="28"/>
        </w:rPr>
        <w:t xml:space="preserve">
      РМГ СП-90 құралының түрі, зауыттық нөмірі хххх Дайындалған күні 12.11.2007 ж. пайдалануға берілген күні 30.12.2008 Ұйымның Хх _ әуеайлағының 304° мкпп бар _РМГ объектісінде орнатылды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1264"/>
        <w:gridCol w:w="475"/>
        <w:gridCol w:w="1265"/>
        <w:gridCol w:w="475"/>
        <w:gridCol w:w="171"/>
        <w:gridCol w:w="469"/>
        <w:gridCol w:w="157"/>
        <w:gridCol w:w="53"/>
        <w:gridCol w:w="475"/>
        <w:gridCol w:w="475"/>
        <w:gridCol w:w="476"/>
        <w:gridCol w:w="476"/>
        <w:gridCol w:w="476"/>
        <w:gridCol w:w="476"/>
        <w:gridCol w:w="476"/>
        <w:gridCol w:w="476"/>
        <w:gridCol w:w="739"/>
        <w:gridCol w:w="739"/>
        <w:gridCol w:w="105"/>
      </w:tblGrid>
      <w:tr>
        <w:trPr>
          <w:trHeight w:val="30" w:hRule="atLeast"/>
        </w:trPr>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шығу және зақымдану саны, оның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бастап</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істен шығу</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зақымдану,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РМГ СП-90 бұйымына арналған формулярда дайындаушы зауыт істен шығуға істелген жұмыстың орташа уақытын – 6000 сағатты көрсетті.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ILS классификациясы үлгісіне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Ұшуды тексеру актісіне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ILS классификациясы</w:t>
      </w:r>
    </w:p>
    <w:p>
      <w:pPr>
        <w:spacing w:after="0"/>
        <w:ind w:left="0"/>
        <w:jc w:val="both"/>
      </w:pPr>
      <w:r>
        <w:rPr>
          <w:rFonts w:ascii="Times New Roman"/>
          <w:b w:val="false"/>
          <w:i w:val="false"/>
          <w:color w:val="000000"/>
          <w:sz w:val="28"/>
        </w:rPr>
        <w:t>
      ILS СП-90 стандартты қону жүйесі меңгерушісі. ХХХХХХ әуеайлағының № ХХ, ХХХХХХ МкпХхх 10-қосымшаға сәйкес қызмет көрсетудің тұтастығы мен үздіксіздігінің 2-деңгейіне сәйкес келеді. Т. 1 ИКАО "Радионавигациялық құралдар" және ILS(КРМ) - I/С/2 жіктеу класына сәйкес келеді, глиссадалық радиомаяк үшін - I/С/2, қызмет көрсетудің тұтастығы мен үздіксіздігін және ұшуды тексеру нәтижелерін есептеу негізінде.</w:t>
      </w:r>
    </w:p>
    <w:p>
      <w:pPr>
        <w:spacing w:after="0"/>
        <w:ind w:left="0"/>
        <w:jc w:val="both"/>
      </w:pPr>
      <w:r>
        <w:rPr>
          <w:rFonts w:ascii="Times New Roman"/>
          <w:b w:val="false"/>
          <w:i w:val="false"/>
          <w:color w:val="000000"/>
          <w:sz w:val="28"/>
        </w:rPr>
        <w:t>
      Осы ILS жіктемесін есептеу және негіздеу:</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