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cb2eb" w14:textId="66cb2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"Ашық деректердің интернет-порталында орналастырылатын Қазақстан Республикасы Ұлттық экономика министрлігінің ашық деректер тізбесін бекіту туралы" Қазақстан Республикасы Ұлттық экономика министрінің 2016 жылғы 1 сәуірдегі № 162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2021 жылғы 13 қаңтардағы № 8 бұйрығы. Қазақстан Республикасының Әділет министрлігінде 2021 жылғы 19 қаңтарда № 22080 болып тіркелді. Күші жойылды - Қазақстан Республикасы Ұлттық экономика министрінің 2022 жылғы 15 сәуірдегі № 34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Ұлттық экономика министрінің 15.04.2022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(мемлекеттік тіркелген күнінен бастап қолданысқа енгізіледі)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"Ашық деректердің интернет-порталында орналастырылатын Қазақстан Республикасы Ұлттық экономика министрлігінің ашық деректер тізбесін бекіту туралы" Қазақстан Республикасы Ұлттық экономика министрінің 2016 жылғы 1 сәуірдегі № 162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13701 болып тіркелген, 2016 жылғы 31 мамырда "Әділет" ақпараттық-құқықтық жүйесінде жарияланған) мынадай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Ашық деректердің интернет-порталында орналастырылатын Қазақстан Республикасы Ұлттық экономика министрлігінің ашық деректер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мынадай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Ішкі әкімшілендіру департаменті Қазақстан Республикасының заңнамасында белгіленген тәртіппен: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Ұлттық экономика министрлігінің интернет-ресурсында орналастыруды;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бұйрықтың осы тармағының 1) және 2) тармақшаларында көзделген іс-шаралардың орындалуы туралы мәліметтерді ұсынуды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Ұлттық экономика министрлігінің жауапты хатшысына жүктелсін.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инновациялар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аэроғарыш өнеркәсібі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Бұйрыққа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 бұйрығымен бекітілді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Ашық деректердің интернет-порталында орналастырылатын, Қазақстан Республикасы Ұлттық экономика министрлігінің ашық деректер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жинағының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Өзектендіру кезеңі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мерзімі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Дереккөзі (ашық деректер интернет-порталы автоматтандырылған жұмыс орны (бұдан әрі – АЖО) арқылы немесе мемлекеттік органдардың API жүйесі аркылы)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тұлға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 тізбесі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даму департаменті (бұдан әрі – ӨДД)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құраушы заңды тұлғалардың тізбесі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мамырға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ӨДД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Әлеуметтік-экономикалық даму әлеуеті бар ауылдық елді мекендер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2-тоқсан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ӨДД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"Дипломмен ауылға" жобасы шеңберінде тұрғын үй сатып алуға немесе құрылысына бюджеттік кредит алған мамандар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1-тоқсан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ӨДД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қаржы ұйымдарымен бірлесіп іске асырылатын гранттық жобалардың саны (байланысты гранттар)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жылға арналған байланысты гранттарды тартуға арналған өтінімдердің тізбесін бекіту бойынша Қазақстан Республикасы Ұлттық экономика министрінің бұйрығы қабылданғаннан кейін екі аптаның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саясат департаменті (бұдан әрі – ИСД)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қаржы ұйымдарымен бірлесіп іске асырылатын гранттық жобалардың саны (байланысты емес гранттар)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жылға арналған байланысты емес гранттарды тартуға арналған басым жобалардың тізбесін бекіту бойынша Қазақстан Республикасы Ұлттық экономика министрінің бұйрығы қабылданғаннан кейін екі аптаның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Қаралған бюджеттік инвестициялардың (техникалық-экономикалық негіздеме, қаржы-экономикалық негіздеме)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әр айдың 10-на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 борышының лимиттері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жылға жергілікті атқарушы органдар борышының лимиттері туралы Қазақстан Республикасы Ұлттық экономика министрінің бұйрығы қабылданғаннан кейін екі аптаның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міндеттемелерін басқару және қаржы секторын дамыту саясаты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 субъектілерінің кредиттері бойынша берілген кепілдіктер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дамыту департаменті (бұдан әрі – КДД)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қалалардағы жеке кәсіпкерлік субъектілеріне берілген микрокредиттер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 субъектілеріне берілген гранттар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 субъектілерінің кредиттері бойынша берілген субсидиялар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"Іскерлік байланыстар" құралы бойынша жеке кәсіпкерлік субъектілері қатарынан оқытылғандар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Университеті" дербес білім беру ұйымының базасында "Шағын және орта кәсіпкерліктің топ-менеджментін оқыту" құрамдауышы бойынша жеке кәсіпкерлік субъектілері қатарынан оқытылғандар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"Басқарудың жаңа әдістерін, өндіріс технологияларын, жабдықтарды енгізу және персоналды оқыту мәселелері бойынша біліктілігі жоғары шетелдік мамандарды тарту (Аға сеньорлар)" құрамдауышы бойынша жеке кәсіпкерлік субъектілері қатарынан оқытылғандар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2025" бизнесті қолдау мен дамытудың мемлекеттік бағдарламасының төртінші бағыты шеңберінде "Бизнес-мектеп" құрамдауышы бойынша оқытылғандар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2025" бизнесті қолдау мен дамытудың мемлекеттік бағдарламасының төртінші бағыты шеңберінде жұмыс істеп тұрған бизнесті жүргізуді сервистік қолдау бойынша берілген консультациялар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монополияларды реттеу комитетінің аумақтық органдары мен ведомстволық бағынысты ұйымдарының тізбесі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қажеттілігіне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бекітілгеннен кейін бір ай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монополияларды реттеу комитеті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(бұдан әрі-ТМРК)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ТМРК құрылымы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қажеттілігіне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бекітілгеннен кейін бір ай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ТМРК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монополиялар субъектілерінің тіркелімдері (ТМС)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қажеттілігіне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 қабылданғаннан кейін 10 күн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ТМРК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тіркелімнің республикалық бөліміне енгізілген табиғи монополия субъектілері көрсететін қызметтердің тарифтері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қажеттілігіне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бекіткеннен кейін 10 күн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ТМРК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