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4a4c" w14:textId="c974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субъектісі өндіретін және (немесе) өткізетін тауарларға (жұмыстарға, көрсетілетін қызметтерге) бағаларды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2021 жылғы 20 қаңтардағы № ҚР ДСМ-7 бұйрығы. Қазақстан Республикасының Әділет министрлігінде 2021 жылғы 21 қаңтарда № 22096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239-бабының </w:t>
      </w:r>
      <w:r>
        <w:rPr>
          <w:rFonts w:ascii="Times New Roman"/>
          <w:b w:val="false"/>
          <w:i w:val="false"/>
          <w:color w:val="000000"/>
          <w:sz w:val="28"/>
        </w:rPr>
        <w:t>2-тармағына</w:t>
      </w:r>
      <w:r>
        <w:rPr>
          <w:rFonts w:ascii="Times New Roman"/>
          <w:b w:val="false"/>
          <w:i w:val="false"/>
          <w:color w:val="000000"/>
          <w:sz w:val="28"/>
        </w:rPr>
        <w:t xml:space="preserve"> және 241-бабының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19.05.2023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сәйкес дәрілік заттарды мемлекеттік тіркеу, қайта тіркеу және тіркеу дерекнамасына өзгерістер енгізу кезінде сараптама жүргізу жөніндегі және Еуразиялық экономикалық комиссия кеңесінің 2016 жылғы 12 ақпандағы № 46 шешімімен бекітілген медициналық бұйымдарды тіркеу және олардың қауіпсіздігін, сапасы мен тиімділігін сараптау қағидаларына сәйкес медициналық бұйымдарды мемлекеттік тіркеу және тіркеу дерекнамасына өзгерістер енгізу кезінде сараптама жүргізу бойынша мемлекеттік монополия субъектісі өндіретін және (немесе) өткізетін тауарлардың (жұмыстардың, көрсетілетін қызметтердің) бағалары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заңнамасына сәйкес дәрілік заттар мен медициналық бұйымдарды мемлекеттік тіркеу, қайта тіркеу, тіркеу дерекнамасына өзгерістер енгізу, дәрілік заттар мен медициналық бұйымдардың "пайда-тәуекел" арақатынасын бағалау және дәрілік заттар мен медициналық бұйымдарға клиникалық зерттеулер жүргізу үшін материалдарды бағалау кезінде, сондай-ақ медициналық бұйымның оңтайлы техникалық сипаттамалары мен клиникалық-техникалық негіздемесін бағалау кезінде сараптама жүргізу жөніндегі мемлекеттік монополия субъектісі өндіретін және (немесе) өткізетін тауарлардың (жұмыстардың, көрсетілетін қызметтердің) бағалары;"</w:t>
      </w:r>
    </w:p>
    <w:bookmarkStart w:name="z5" w:id="2"/>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Республикасында тіркелген дәрілік заттар мен медициналық бұйымдардың сапасына бағалау жүргізу жөніндегі мемлекеттік монополия субъектісі өндіретін және (немесе) өткізетін тауарларға (жұмыстарға, көрсетілетін қызметтерге) бағалары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19.05.2023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2. Мыналардың:</w:t>
      </w:r>
    </w:p>
    <w:bookmarkEnd w:id="3"/>
    <w:bookmarkStart w:name="z7" w:id="4"/>
    <w:p>
      <w:pPr>
        <w:spacing w:after="0"/>
        <w:ind w:left="0"/>
        <w:jc w:val="both"/>
      </w:pPr>
      <w:r>
        <w:rPr>
          <w:rFonts w:ascii="Times New Roman"/>
          <w:b w:val="false"/>
          <w:i w:val="false"/>
          <w:color w:val="000000"/>
          <w:sz w:val="28"/>
        </w:rPr>
        <w:t xml:space="preserve">
      1) "Мемлекеттік монополия субъектісі көрсететін қызметтерге бағаларды белгілеу туралы" Қазақстан Республикасы Денсаулық сақтау министрінің 2017 жылғы 31 тамыздағы № 671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16002 болып тіркелген, 2017 жылғы 28 қарашада Қазақстан Республикасы нормативтік-құқықтық актілердің эталондық бақылау банкінде жарияланған);</w:t>
      </w:r>
    </w:p>
    <w:bookmarkEnd w:id="4"/>
    <w:bookmarkStart w:name="z8" w:id="5"/>
    <w:p>
      <w:pPr>
        <w:spacing w:after="0"/>
        <w:ind w:left="0"/>
        <w:jc w:val="both"/>
      </w:pPr>
      <w:r>
        <w:rPr>
          <w:rFonts w:ascii="Times New Roman"/>
          <w:b w:val="false"/>
          <w:i w:val="false"/>
          <w:color w:val="000000"/>
          <w:sz w:val="28"/>
        </w:rPr>
        <w:t xml:space="preserve">
      2) "Мемлекеттік монополия субъектісі көрсететін қызметтерге бағаларды белгілеу туралы" Қазақстан Республикасы Денсаулық сақтау министрінің 2017 жылғы 31 тамыздағы № 671 бұйрығына өзгерістер енгізу туралы" Қазақстан Республикасы Денсаулық сақтау министрінің 2019 жылғы 30 қыркүйектегі № ҚР ДСМ-130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19423 болып тіркелген, 2019 жылғы 2 қазанда Қазақстан Республикасы нормативтік-құқықтық актілердің эталондық бақылау банкінде жарияланған).</w:t>
      </w:r>
    </w:p>
    <w:bookmarkEnd w:id="5"/>
    <w:bookmarkStart w:name="z9" w:id="6"/>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ресми интернет-ресурсында орналастыруды;</w:t>
      </w:r>
    </w:p>
    <w:bookmarkEnd w:id="8"/>
    <w:bookmarkStart w:name="z12" w:id="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0"/>
    <w:bookmarkStart w:name="z14" w:id="11"/>
    <w:p>
      <w:pPr>
        <w:spacing w:after="0"/>
        <w:ind w:left="0"/>
        <w:jc w:val="both"/>
      </w:pPr>
      <w:r>
        <w:rPr>
          <w:rFonts w:ascii="Times New Roman"/>
          <w:b w:val="false"/>
          <w:i w:val="false"/>
          <w:color w:val="000000"/>
          <w:sz w:val="28"/>
        </w:rPr>
        <w:t>
      5. Осы бұйрықты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Р. Даленов</w:t>
      </w:r>
    </w:p>
    <w:p>
      <w:pPr>
        <w:spacing w:after="0"/>
        <w:ind w:left="0"/>
        <w:jc w:val="both"/>
      </w:pPr>
      <w:r>
        <w:rPr>
          <w:rFonts w:ascii="Times New Roman"/>
          <w:b w:val="false"/>
          <w:i w:val="false"/>
          <w:color w:val="000000"/>
          <w:sz w:val="28"/>
        </w:rPr>
        <w:t>
      2020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20 қаңтардағы</w:t>
            </w:r>
            <w:r>
              <w:br/>
            </w:r>
            <w:r>
              <w:rPr>
                <w:rFonts w:ascii="Times New Roman"/>
                <w:b w:val="false"/>
                <w:i w:val="false"/>
                <w:color w:val="000000"/>
                <w:sz w:val="20"/>
              </w:rPr>
              <w:t xml:space="preserve">№ ҚР ДСМ-7 бұйрығына </w:t>
            </w:r>
            <w:r>
              <w:br/>
            </w:r>
            <w:r>
              <w:rPr>
                <w:rFonts w:ascii="Times New Roman"/>
                <w:b w:val="false"/>
                <w:i w:val="false"/>
                <w:color w:val="000000"/>
                <w:sz w:val="20"/>
              </w:rPr>
              <w:t>1 қосымша</w:t>
            </w:r>
          </w:p>
        </w:tc>
      </w:tr>
    </w:tbl>
    <w:bookmarkStart w:name="z16" w:id="12"/>
    <w:p>
      <w:pPr>
        <w:spacing w:after="0"/>
        <w:ind w:left="0"/>
        <w:jc w:val="left"/>
      </w:pPr>
      <w:r>
        <w:rPr>
          <w:rFonts w:ascii="Times New Roman"/>
          <w:b/>
          <w:i w:val="false"/>
          <w:color w:val="000000"/>
        </w:rPr>
        <w:t xml:space="preserve">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қағидаларына сәйкес дәрілік заттарды мемлекеттік тіркеу, қайта тіркеу және тіркеу дерекнамасына өзгерістер енгізу кезінде сараптама жүргізу жөніндегі және Еуразиялық экономикалық комиссия кеңесінің 2016 жылғы 12 ақпандағы № 46 шешімімен бекітілген медициналық бұйымдарды тіркеу және олардың қауіпсіздігін, сапасы мен тиімділігін сараптау қағидаларына сәйкес медициналық бұйымдарды мемлекеттік тіркеу және тіркеу дерекнамасына өзгерістер енгізу кезінде сараптама жүргізу бойынша мемлекеттік монополия субъектісі өндіретін және (немесе) өткізетін тауарлардың (жұмыстардың, көрсетілетін қызметтердің) бағалары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салығынсыз баға теңгемен көрсетілген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Тарау. Дәрілік заттарды мемлекеттік тіркеу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1 579 541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1 465 769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1 394 870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биологиялық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биологиялық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1 772 301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1 221 583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1 652 951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ұқсас бір компонентті дәрілік препарат (Биосимиляр)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1 552 514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1 466 365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ұқсас көп компонентті дәрілік препарат (Биосимиляр)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1 617 683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1 545 254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1 173 672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 -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 - прекурсор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дәрілік препарат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679 680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631 674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Өсімдіктектес дәрілік препарат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Тарау. Дәрілік заттарды мемлекеттік қайта тіркеу кезіндегі сараптама (тіркеуді растау, тіркеу дерекнамасын халықаралық шарттардың және Еуразиялық экономикалық одақтың құқықтарын қамтитын актілердің талаптарына сәйкестікке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661 808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биологиялық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734 662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биологиялық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917 840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562 746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801 307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ұқсас бір компонентті дәрілік препарат (Биосимиляр)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ұқсас көп компонентті дәрілік препарат (Биосимиляр)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788 169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733 099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801 745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782 636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 –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 – прекурсор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749 692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дәрілік препарат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Өсімдіктектес дәрілік препарат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626 767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Тарау. Дәрілік заттардың тіркеу дерекнамасына өзгерістер енгізу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түріндегі талдамалық сараптамасы жоқ дәрілік заттардың тіркеу дерекнамасына өзгерістер енгізу кезіндегі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 түріндегі талдамалық сараптамасы бар дәрілік заттардың тіркеу дерекнамасына өзгерістер енгізу кезіндегі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 түріндегі талдамалық сараптамасы жоқ дәрілік заттардың тіркеу дерекнамасына өзгерістер енгізу кезіндегі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түрдегі талдамалық сараптамасы бар дәрілік заттардың тіркеу дерекнамасына өзгерістер енгізу кезіндегі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түрдегі талдамалық сараптамасы жоқ дәрілік заттардың тіркеу дерекнамасына өзгерістер енгізу кезіндегі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651 539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Тарау. Медициналық бұйымдарды мемлекеттік тіркеу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Тарау Мемлекеттік тіркеу кезінде медициналық бұйымның биологиялық әсерін бағалау мақсатындағы зерттеулер (сынақтар) мен техникалық сынақтар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модификацияға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модификацияға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модификацияға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класы - базалық мөлшерлеме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519 780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модификацияға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Тарау. Медициналық бұйымдардың тіркеу дерекнамасына өзгерістер енгізу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бұйымдарың тіркеу дерекнамасына өзгерістер енгізу кезіндегі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20 қаңтардағы</w:t>
            </w:r>
            <w:r>
              <w:br/>
            </w:r>
            <w:r>
              <w:rPr>
                <w:rFonts w:ascii="Times New Roman"/>
                <w:b w:val="false"/>
                <w:i w:val="false"/>
                <w:color w:val="000000"/>
                <w:sz w:val="20"/>
              </w:rPr>
              <w:t xml:space="preserve">№ ҚР ДСМ-7 бұйрығына </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заңнамасына сәйкес дәрілік заттар мен медициналық бұйымдарды мемлекеттік тіркеу, қайта тіркеу, тіркеу дерекнамасына өзгерістер енгізу, дәрілік заттар мен медициналық бұйымдардың "пайда-тәуекел" арақатынасын бағалау және дәрілік заттар мен медициналық бұйымдарға клиникалық зерттеулер жүргізу үшін материалдарды бағалау кезінде, сондай-ақ медициналық бұйымның оңтайлы техникалық сипаттамалары мен клиникалық-техникалық негіздемесін бағалау кезінде сараптама жүргізу жөніндегі мемлекеттік монополия субъектісі өндіретін және (немесе) өткізетін тауарлардың (жұмыстардың, көрсетілетін қызметтердің) бағалары</w:t>
      </w:r>
    </w:p>
    <w:p>
      <w:pPr>
        <w:spacing w:after="0"/>
        <w:ind w:left="0"/>
        <w:jc w:val="both"/>
      </w:pPr>
      <w:r>
        <w:rPr>
          <w:rFonts w:ascii="Times New Roman"/>
          <w:b w:val="false"/>
          <w:i w:val="false"/>
          <w:color w:val="ff0000"/>
          <w:sz w:val="28"/>
        </w:rPr>
        <w:t xml:space="preserve">
      Ескерту. 2-қосымшаға өзгеріс енгізілді – ҚР Денсаулық сақтау министрінің 19.05.2023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салығынсыз баға теңгемен көрсетілген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Тарау. Қазақстан Республикасына әкелінетін дәрілік заттарды және медициналық бұйымдарды мемлекеттік тіркеу, қайта тіркеу және тіркеу дерекнамасына өзгерістер енгізу кезіндегі сараптама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Параграф. Дәрілік заттарды мемлекеттік тіркеу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1 401 552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1 350 891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1 095 386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1 648 097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1 272 695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1 234 878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993 047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1 161 950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(джиэмпи)* жағдайында өндірілмеген субстанциялар, премикстер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Параграф. Дәрілік заттарды мемлекеттік қайта тіркеу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1 266 959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929 580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912 352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1 062 538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1 003 929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882 980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 тектес дәрілік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 тектес дәрілік зат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(джиэмпи) жағдайында өндірілмеген субстанциялар, премикстер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Параграф. Дәрілік заттардың тіркеу дерекнамасына өзгерістер енгізу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бар тіркеу дерекнамасына өзгерістер енгізу кезіндегі сараптамалық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жоқ тіркеу дерекнамасына өзгерістер енгізу кезіндегі сараптамалық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Параграф. Медициналық бұйымдарды мемлекеттік тіркеу кезіндегі сараптама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Брекет-жүйелерін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Гемоконтейнерлер,гемофильтрлер,лейкофильтрлер, гемоконцентраторлар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Гемоконтейнерлерді,гемофильтрлерді,лейкофильтрлерді, гемоконцентраторларды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инелер(хирургиялық инелерді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135 578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инелерді түрлендіру(хирургиялық инелерді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бұйымдар(имплантталатындарды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бұйымдарды түрлендіру(имплантталатындарды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пайдаланылатын бұйымдар, тамыр катетерлері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257 174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пайдаланылатын бұйымдарды, тамыр катетерлерін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 спрей, гель, жақпамай, таблетка, крем түрлеріндегі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303 448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 спрей, гель, жақпамай, таблетка, крем түрлеріндегі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10 аталымға дейінгі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10 аталымға дейінгі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11-ден 20 дейінгі атауы бар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11-ден 20 -ға дейінгі атауы бар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90 934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20-дан астам атауы бар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20-дан астам атауы бар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Туылуды бақылауға және жыныстық жолмен берілетін инфекциялардан қорғауға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Туылуды бақылауға және жыныстық жолмен берілетін инфекциялардан қорғауға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213 829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421 975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128 567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катетерлерді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158 557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(101-ден 500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236 429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(101-ден 500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(501-ден 1000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303 689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(501-ден 1000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(51-ден100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207 990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(51-ден100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(1000-нан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372 479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(1000-нан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қабатын қорғау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қабатын қорғау құралдарын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қабатын қорғау құралдары,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қабатын қорғау құралдарын, жиынтықтарды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 құрауыштарға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 құрауыштарға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172 764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83 995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 оның ішінде пішінді және эластик таңғыштар, бұраулар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таңғыштарды, оның ішінде пішінді және эластик таңғыштарды, бұрауларды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материалдары, биопсиялық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163 349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материалдарын, биопсиялық материалды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Тігістік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235 709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Тігістік материалды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100 473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шприцтерді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 1 және 2 а қауіпсіздік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 2 б және 3 қауіпсіздік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515 789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Параграф. Медициналық бұйымдарды мемлекеттік қайта тіркеу кезіндегі сараптама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Брекет-жүйелерін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Гемоконтейнерлер,гемофильтрлер,лейкофильтрлер, гемоконцентраторлар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Гемоконтейнерлерді,гемофильтрлерді,лейкофильтрлерді, гемоконцентраторларды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инелер(хирургиялық инелерді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135 578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инелерді түрлендіру(хирургиялық инелерді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бұйымдар(имплантталатындарды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бұйымдарды түрлендіру(имплантталатындарды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45 964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пайдаланылатын бұйымдар, тамыр катетерлері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257 174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пайдаланылатын бұйымдарды, тамыр катетерлерін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 спрей, гель, жақпамай, таблетка, крем түрлеріндегі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303 448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 спрей, гель, жақпамай, таблетка, крем түрлеріндегі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97 123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10 аталымға дейінгі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10 аталымға дейінгі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11-ден 20 дейінгі атауы бар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11-ден 20 -ға дейінгі атауы бар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90 934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20-дан астам атауы бар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20-дан астам атауы бар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Туылуды бақылауға және жыныстық жолмен берілетін инфекциялардан қорғауға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Туылуды бақылауға және жыныстық жолмен берілетін инфекциялардан қорғауға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213 829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99 503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421 975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128 567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катетерлерді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158 557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(101-ден 500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236 429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(101-ден 500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(501-ден 1000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303 689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(501-ден 1000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82 062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(51-ден100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207 990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(51-ден100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(1000-нан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372 479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(1000-нан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қабатын қорғау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қабатын қорғау құралдарын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қабатын қорғау құралдары,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қабатын қорғау құралдарын, жиынтықтарды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 құрауыштарға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 құрауыштарға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172 764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83 995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79 631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 оның ішінде пішінді және эластик таңғыштар, бұраулар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таңғыштарды, оның ішінде пішінді және эластик таңғыштарды, бұрауларды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материалдары, биопсиялық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163 349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материалдарын, биопсиялық материалды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Тігістік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235 709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Тігістік материалды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100 473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шприцтерді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 1 және 2 а қауіпсіздік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 2 б және 3 қауіпсіздік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Параграф. Медициналық бұйымдардың тіркеу дерекнамасына өзгерістер енгізу кезіндегі сараптама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сараптамасыз медициналық бұйымдардың тіркеу дерекнамасына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сараптамасыз медициналық бұйымдардың тіркеу дерекнамасына өзгерістер енгізу кезінде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сараптамасыз медициналық бұйымдардың тіркеу дерекнамасына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сараптамасыз медициналық бұйымдардың тіркеу дерекнамасына өзгерістер енгізу кезінде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Тарау. Қазақстан Республикасында өндірілетін дәрілік заттар мен медициналық бұйымдарды мемлекеттік тіркеу, қайта тіркеу және олардың тіркеу дерекнамасына өзгерістер енгізу кезіндегі сараптама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Параграф. Дәрілік заттарды мемлекеттік тіркеу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 тектес дәрілік зат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(джиэмпи) жағдайында өндірілмеген субстанциялар, премикстер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Параграф. Дәрілік заттарды мемлекеттік қайта тіркеу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дәрілік препарат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дәрілік препарат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көп компонентті иммундық-биологиялық препарат, биосимилярлар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өлшеп-орамға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өлшеп-орам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бір компонентті иммундық-биологиялық препарат, биосимилярлар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Гомеопоэздік кұрал және өсімдіктектес дәрілік зат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дәрілік дозаға қосымша - балк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(джиэмпи) жағдайында өндірілмеген субстанциялар, Премикстер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 шикізаты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Параграф. Дәрілік заттардың тіркеу дерекнамасына өзгерістер енгізу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бар тіркеу дерекнамасына өзгерістер енгізу кезіндегі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жоқ тіркеу дерекнамасына өзгерістер енгізу кезіндегі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Параграф. Медициналық бұйымдарды мемлекеттік тіркеу (қайта тіркеу)кезіндегі сараптама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Брекет-жүйелерін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 гемофильтрлер, лейкофильтрлер, гемоконцентраторлар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Гемоконтейнерлерді, гемофильтрлерді, лейкофильтрлерді, гемоконцентраторларды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 (хирургиялық инелерді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инелерді түрлендіру (хирургиялық инелерді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 (имплантталатындарды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Стоматологияға арналған бұйымдарды түрлендіру (имплантталатындарды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емшараларында, науқастардың өмірін сақтау жүйелерінде және наркоздық аппараттарда пайдалануға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пайдаланылатын бұйымдар, тамыр катетерлері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перфузия және инфузия үшін пайдаланылатын бұйымдарды, тамыр катетерлерін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дәрі, спрей, гель, жақпамай, таблетка, крем түрлеріндегі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тамшыдәрі, гель, жақпамай, таблетка, крем түрлеріндегі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10 атауға дейінгі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10 атауға дейінгі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11-ден 20 атауға дейінгі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11-ден 20 атауға дейінгі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 20 атаудан астам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vіtro (ин витро) диагностикаға арналған медициналық бұйымдарды түрлендіру, 20 атаудан астам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бақылауға және жыныстық жолмен берілетін инфекциялардан қорғауға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Туылуды бақылауға және жыныстық жолмен берілетін инфекциялардан қорғауға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 ұрықтандыру қызметіне арналған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рет пайдаланылатын санитариялық-гигиеналық мақсаттағы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санитариялық-гигиеналық мақсаттағы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тағайындалған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тағайындалған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үшін қолданылатын медициналық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бұйымдарды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катетерлерді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(101-ден 500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(101-ден 500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(501-ден 1000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(501-ден 1000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(51-ден100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(501-ден 1000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 (1000-нан астам құрамдауыш)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 жиынтығы мен жинақтарын түрлендіру (1000-нан астам құрамдауыш)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146 774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Жанаспалы линзаларды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аспаптарды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қабатын қорғау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қабатын қорғау құралдарын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 терінің сырты мен сілемейлі қабатты қорғау құралдары, жиынтықтар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киімді, терінің сырты мен сілемейлі қабатты қорғау құралдарын, жиынтықтарды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 құрамдауыштарға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 (10-нан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 жинақтарын түрлендіру (10-нан астам құрамдауыштар)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негіздегі таңғыш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негізіндегі таңғыш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қосылған таңғыш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заттары бар пластырларды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 оның ішінде пішінді және эластик таңғыштар, бұраулар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таңғыштарды, оның ішінде пішінді және эластик таңғыштарды, бұрауларды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 биопсиялық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нәжіс сынамаларын жинауға арналған шығыс материалдарын, биопсиялық материалды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материалдарды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материалын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шприцтерді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 1 және 2 а қауіпсіздік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 2 б және 3 қауіпсіздік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кешендер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515 789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Параграф. Медициналық бұйымдардың тіркеу дерекнамасына өзгерістер енгізу кезіндегі сараптама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сараптамасыз медициналық бұйымдардың тіркеу дерекнамасына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сараптамасыз медициналық бұйымдардың тіркеу дерекнамасына өзгерістер енгізу кезінде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бар медициналық бұйымдардың тіркеу дерекнамасына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сараптамасы бар медициналық бұйымдардың тіркеу дерекнамасына өзгерістер енгізу кезінде түрлендіру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Тарау. Дәрілік заттар мен медициналық бұйымдардың "пайда-тәуекел" арақатынасын бағалау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тіркелген дәрілік заттардың "пайда-қауіп" арақатынасын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тіркеуі бар қауіпсіздігі 2б және 3 класты медициналық бұйымдардың "пайда-қауіп" арақатынасын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куәлігі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Тарау. Дәрілік заттар мен медициналық бұйымдарға клиникалық зерттеулер жүргізуге арналған материалдарды бағалау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Ин-витро диагностикасына арналған медициналық бұйымдарды, қолданудың әлеуетті қаупінің 1 және 2а класты медициналық бұйымдарды қоспағанда дәрілік заттар мен медициналық бұйымдардың клиникалық зерттеулерін жүргізу үшін материалдарды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Медициналық бұйымның оңтайлы техникалық сипаттамалары мен клиникалық-техникалық негіздемесін бағалау кезіндегі сараптама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оңтайлы техникалық сипаттамаларын сараптамалық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клиникалық-техникалық негіздемесін сараптамалық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сараптама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69 500</w:t>
            </w:r>
          </w:p>
        </w:tc>
      </w:tr>
    </w:tbl>
    <w:bookmarkStart w:name="z19" w:id="13"/>
    <w:p>
      <w:pPr>
        <w:spacing w:after="0"/>
        <w:ind w:left="0"/>
        <w:jc w:val="both"/>
      </w:pPr>
      <w:r>
        <w:rPr>
          <w:rFonts w:ascii="Times New Roman"/>
          <w:b w:val="false"/>
          <w:i w:val="false"/>
          <w:color w:val="000000"/>
          <w:sz w:val="28"/>
        </w:rPr>
        <w:t>
      Ескертпе:</w:t>
      </w:r>
    </w:p>
    <w:bookmarkEnd w:id="13"/>
    <w:p>
      <w:pPr>
        <w:spacing w:after="0"/>
        <w:ind w:left="0"/>
        <w:jc w:val="both"/>
      </w:pPr>
      <w:r>
        <w:rPr>
          <w:rFonts w:ascii="Times New Roman"/>
          <w:b w:val="false"/>
          <w:i w:val="false"/>
          <w:color w:val="000000"/>
          <w:sz w:val="28"/>
        </w:rPr>
        <w:t xml:space="preserve">
      *GMP (джиэмпи) – дәрілік заттардың айналысы саласындағы тиісті фармацевтикалық практикалар – дәрілік заттардың өмірлік циклінің барлық кезеңдеріне қолданылатын денсаулық сақтау саласындағы стандарттар: тиісті өндірістік практика. </w:t>
      </w:r>
    </w:p>
    <w:p>
      <w:pPr>
        <w:spacing w:after="0"/>
        <w:ind w:left="0"/>
        <w:jc w:val="both"/>
      </w:pPr>
      <w:r>
        <w:rPr>
          <w:rFonts w:ascii="Times New Roman"/>
          <w:b w:val="false"/>
          <w:i w:val="false"/>
          <w:color w:val="000000"/>
          <w:sz w:val="28"/>
        </w:rPr>
        <w:t>
      **іn vіtro (ин витро) - іn vіtro (ин витро) – тест-жүйе ретінде көпжасушалы біртұтас организмдер емес, микроорганизмдер немесе біртұтас организмдерден немесе олардың имитациясынан оқшауланған материал пайдаланылатын зерттеулер.</w:t>
      </w:r>
    </w:p>
    <w:p>
      <w:pPr>
        <w:spacing w:after="0"/>
        <w:ind w:left="0"/>
        <w:jc w:val="both"/>
      </w:pPr>
      <w:r>
        <w:rPr>
          <w:rFonts w:ascii="Times New Roman"/>
          <w:b w:val="false"/>
          <w:i w:val="false"/>
          <w:color w:val="000000"/>
          <w:sz w:val="28"/>
        </w:rPr>
        <w:t xml:space="preserve">
      ***Қазақстан Республикасында өндірілген (отандық өндірушілер үшін) медициналық бұйымдарды қайта тіркеу кезінде сараптама жүргізуге тіркеу куәлігінің қолданылу мерзімінің өтіп кетуіне байланысты тіркеу құнының 50%-ы сомасында төленеді. </w:t>
      </w:r>
    </w:p>
    <w:p>
      <w:pPr>
        <w:spacing w:after="0"/>
        <w:ind w:left="0"/>
        <w:jc w:val="both"/>
      </w:pPr>
      <w:r>
        <w:rPr>
          <w:rFonts w:ascii="Times New Roman"/>
          <w:b w:val="false"/>
          <w:i w:val="false"/>
          <w:color w:val="000000"/>
          <w:sz w:val="28"/>
        </w:rPr>
        <w:t xml:space="preserve">
      ****отандық өндірушілер үшін көрсетілетін қызметтердің құнынан 78% мөлшерінде құнын төмендету қолданылады. </w:t>
      </w:r>
    </w:p>
    <w:p>
      <w:pPr>
        <w:spacing w:after="0"/>
        <w:ind w:left="0"/>
        <w:jc w:val="both"/>
      </w:pPr>
      <w:r>
        <w:rPr>
          <w:rFonts w:ascii="Times New Roman"/>
          <w:b w:val="false"/>
          <w:i w:val="false"/>
          <w:color w:val="000000"/>
          <w:sz w:val="28"/>
        </w:rPr>
        <w:t>
      *****бір өндірушінің дәрілік препаратының бір саудалық атауының бір қосымша дозировкасы жағдайында көрсетілетін қызметтерді құнынан 25% мөлшерінде құнын төмендету қолданылады, әрбір келесі қосымша дозировкасы үшін көрсетілетін қызметтердің құнынан 50% мөлшерінде құнын төмендету қолданылады.</w:t>
      </w:r>
    </w:p>
    <w:p>
      <w:pPr>
        <w:spacing w:after="0"/>
        <w:ind w:left="0"/>
        <w:jc w:val="both"/>
      </w:pPr>
      <w:r>
        <w:rPr>
          <w:rFonts w:ascii="Times New Roman"/>
          <w:b w:val="false"/>
          <w:i w:val="false"/>
          <w:color w:val="000000"/>
          <w:sz w:val="28"/>
        </w:rPr>
        <w:t xml:space="preserve">
      ******отандық өндірушілер үшін көрсетілетін қызметтер құнынан 67% мөлшерінде құнын төмендету қолданылады. </w:t>
      </w:r>
    </w:p>
    <w:p>
      <w:pPr>
        <w:spacing w:after="0"/>
        <w:ind w:left="0"/>
        <w:jc w:val="both"/>
      </w:pPr>
      <w:r>
        <w:rPr>
          <w:rFonts w:ascii="Times New Roman"/>
          <w:b w:val="false"/>
          <w:i w:val="false"/>
          <w:color w:val="000000"/>
          <w:sz w:val="28"/>
        </w:rPr>
        <w:t>
      *******отандық өндірушілер үшін көрсетілетін қызметтер құнынан 50% мөлшерінде құнын төмендету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20 қаңтардағы</w:t>
            </w:r>
            <w:r>
              <w:br/>
            </w:r>
            <w:r>
              <w:rPr>
                <w:rFonts w:ascii="Times New Roman"/>
                <w:b w:val="false"/>
                <w:i w:val="false"/>
                <w:color w:val="000000"/>
                <w:sz w:val="20"/>
              </w:rPr>
              <w:t xml:space="preserve">№ ҚР ДСМ-7 бұйрығына </w:t>
            </w:r>
            <w:r>
              <w:br/>
            </w:r>
            <w:r>
              <w:rPr>
                <w:rFonts w:ascii="Times New Roman"/>
                <w:b w:val="false"/>
                <w:i w:val="false"/>
                <w:color w:val="000000"/>
                <w:sz w:val="20"/>
              </w:rPr>
              <w:t>3 қосымша</w:t>
            </w:r>
          </w:p>
        </w:tc>
      </w:tr>
    </w:tbl>
    <w:bookmarkStart w:name="z21" w:id="14"/>
    <w:p>
      <w:pPr>
        <w:spacing w:after="0"/>
        <w:ind w:left="0"/>
        <w:jc w:val="left"/>
      </w:pPr>
      <w:r>
        <w:rPr>
          <w:rFonts w:ascii="Times New Roman"/>
          <w:b/>
          <w:i w:val="false"/>
          <w:color w:val="000000"/>
        </w:rPr>
        <w:t xml:space="preserve"> Қазақстан Республикасында тіркелген дәрілік заттар мен медициналық бұйымдардың сапасына бағалау жүргізу жөніндегі мемлекеттік монополия субъектісі өндіретін және (немесе) өткізетін тауарларға (жұмыстарға, көрсетілетін қызметтерге) бағалары</w:t>
      </w:r>
    </w:p>
    <w:bookmarkEnd w:id="14"/>
    <w:p>
      <w:pPr>
        <w:spacing w:after="0"/>
        <w:ind w:left="0"/>
        <w:jc w:val="both"/>
      </w:pPr>
      <w:r>
        <w:rPr>
          <w:rFonts w:ascii="Times New Roman"/>
          <w:b w:val="false"/>
          <w:i w:val="false"/>
          <w:color w:val="ff0000"/>
          <w:sz w:val="28"/>
        </w:rPr>
        <w:t xml:space="preserve">
      Ескерту. 3-қосымшаға өзгеріс енгізілді – ҚР Денсаулық сақтау министрінің 19.05.2023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(жұмыстардың)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салығынсыз баға теңгемен көрсетілген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Тарау. Декларациялау арқылы дәрілік заттар мен медициналық бұйымдардың сапасын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Декларациялау арқылы дәрілік заттар мен медициналық бұйымдардың сапасын бағалау / құжатты сараптау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 /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сәйкестігі туралы сертификаттың көшірмесін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көшірме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сәйкестігі туралы сертификаттың телнұсқасын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телнұсқа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Тарау. Нарықтан алып тасталған дәрілік заттар мен медициналық бұйымдардың үлгілерінің зертханалық сынақтары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үлгілерінің зертханалық сынақтары – көп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үлгілерінің зертханалық сынақтары – бір компонентті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үлгілерінің зертханалық сынақтары – көп компонентті биологиялық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үлгілерінің зертханалық сынақтары – бір компонентті биологиялық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үлгілерінің зертханалық сынақтары - Гомеопатиялық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үлгілерінің зертханалық сынақтары – өсімдік тектес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үлгілерінің зертханалық сынақтары - балк-өнім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үлгілерінің зертханалық сынақтары – дәрілік өсімдік шикізаты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үлгілерінің зертханалық сынақтары - 1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үлгілерінің зертханалық сынақтары - 2А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үлгілерінің зертханалық сынақтары - 2Б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үлгілерінің зертханалық сынақтары - 3 класс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