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14e8" w14:textId="76f1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"Жүзеге асырылатын міндеттерді орындау үшін қажетті және жеткілікті дербес деректердің тізбесін бекіту туралы" Қазақстан Республикасы Ішкі істер министрінің 2013 жылғы 12 тамыздағы № 493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2021 жылғы 14 қаңтардағы № 13 бұйрығы. Қазақстан Республикасының Әділет министрлігінде 2021 жылғы 21 қаңтарда № 22098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"Жүзеге асырылатын міндеттерді орындау үшін қажетті және жеткілікті дербес деректердің тізбесін бекіту туралы" Қазақстан Республикасы Ішкі істер министрінің 2013 жылғы 12 тамыздағы № 493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№ 8649 болып тіркелді, "Әділет" ақпараттық-құқықтық жүйесінде 2013 жылы 27 тамызда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Жүзеге асырылатын міндеттерді орындау үшін қажетті және жеткілікті дербес деректердің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16-жол мынадай редакцияда жазылсын: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6"/>
        <w:gridCol w:w="8904"/>
      </w:tblGrid>
      <w:tr>
        <w:trPr>
          <w:trHeight w:val="30" w:hRule="atLeast"/>
        </w:trPr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жерінің мекенжайы, тұрғылықты жері немесе уақытша болатын (тұратын) жері бойынша тіркелу күні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27-жол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0"/>
        <w:gridCol w:w="7620"/>
      </w:tblGrid>
      <w:tr>
        <w:trPr>
          <w:trHeight w:val="30" w:hRule="atLeast"/>
        </w:trPr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жауапкершілікке тартылғаны;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құқық бұзушылық жасауда күдікті немесе кінәлі ретінде тартылғаны;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істі сотқа беру;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істі тоқтату;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48-жол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0"/>
        <w:gridCol w:w="8650"/>
      </w:tblGrid>
      <w:tr>
        <w:trPr>
          <w:trHeight w:val="30" w:hRule="atLeast"/>
        </w:trPr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құқық бұзушылық жасауда күдікті адам ретінде іздестіруде жүрген немесе есепте тұрған адам туралы мәліметтер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59-жол алып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64-жол мынадай редакцияда жазылсын: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5"/>
        <w:gridCol w:w="8995"/>
      </w:tblGrid>
      <w:tr>
        <w:trPr>
          <w:trHeight w:val="30" w:hRule="atLeast"/>
        </w:trPr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Қандас мәртебесін беру (тоқтату) күні (күні, айы, жылы) және негізі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Заң департаменті (С.В. Пономарев) Қазақстан Республикасының заңнамасында белгіленген тәртіппен: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Ішкі істер министрлігінің интернет-ресурсында орналастыруды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