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e03d" w14:textId="66be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21 қаңтардағы № 18 бұйрығы. Қазақстан Республикасының Әділет министрлігінде 2021 жылғы 21 қаңтарда № 22102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бірінші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21 қаңтардағы</w:t>
            </w:r>
            <w:r>
              <w:br/>
            </w:r>
            <w:r>
              <w:rPr>
                <w:rFonts w:ascii="Times New Roman"/>
                <w:b w:val="false"/>
                <w:i w:val="false"/>
                <w:color w:val="000000"/>
                <w:sz w:val="20"/>
              </w:rPr>
              <w:t xml:space="preserve">№ 18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мен толықтырулар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"Суармалы жерлердің мелиорациялық жай-күйіне мониторинг және бағалау жүргізуге арналған заттай нормаларды бекіту туралы" Қазақстан Республикасы Ауыл шаруашылығы министрінің міндетін атқарушының 2015 жылғы 27 мамырдағы № 19-5/477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11525 болып тіркелген, 2015 жылғы 10 шілдеде "Әділет" ақпараттық-құқықтық жүйесінде жарияланған): </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суармалы жерлердің мелиорациялық жай-күйіне мониторинг және бағалау жүргізуге арналған заттай </w:t>
      </w:r>
      <w:r>
        <w:rPr>
          <w:rFonts w:ascii="Times New Roman"/>
          <w:b w:val="false"/>
          <w:i w:val="false"/>
          <w:color w:val="000000"/>
          <w:sz w:val="28"/>
        </w:rPr>
        <w:t>нормалары</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2" w:id="10"/>
    <w:p>
      <w:pPr>
        <w:spacing w:after="0"/>
        <w:ind w:left="0"/>
        <w:jc w:val="both"/>
      </w:pPr>
      <w:r>
        <w:rPr>
          <w:rFonts w:ascii="Times New Roman"/>
          <w:b w:val="false"/>
          <w:i w:val="false"/>
          <w:color w:val="000000"/>
          <w:sz w:val="28"/>
        </w:rPr>
        <w:t xml:space="preserve">
      2. "Қазақстан Республикасында суармалы жерлердің мелиорациялық жай-күйінің мониторингін және оны бағалауды және ауыл шаруашылығы мақсатындағы жерлердің мелиорациялық жай-күйі туралы ақпараттық деректер банкін мемлекеттік жүргізу қағидаларын бекіту туралы" Қазақстан Республикасы Премьер-Министрінің орынбасары – Қазақстан Республикасы Ауыл шаруашылығы Министрінің 2016 жылғы 25 шілдедегі № 330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14227 болып тіркелген, 2016 жылғы 14 қарашада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суармалы жерлердің мелиорациялық жай-күйінің мониторингін және оны бағалауды және ауыл шаруашылығы мақсатындағы жерлердің мелиорациялық жай-күйі туралы ақпараттық деректер банкін мемлекеттік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жазалсын:</w:t>
      </w:r>
    </w:p>
    <w:bookmarkStart w:name="z15" w:id="12"/>
    <w:p>
      <w:pPr>
        <w:spacing w:after="0"/>
        <w:ind w:left="0"/>
        <w:jc w:val="both"/>
      </w:pPr>
      <w:r>
        <w:rPr>
          <w:rFonts w:ascii="Times New Roman"/>
          <w:b w:val="false"/>
          <w:i w:val="false"/>
          <w:color w:val="000000"/>
          <w:sz w:val="28"/>
        </w:rPr>
        <w:t>
      "102. Қазбалардың 1 шаршы шақырымының тығыздығы 1:10000 масштабы үшін 7-ден кем болмайды, 1:5000 және 1:2000 масштабтары үшін 15 және 35. Алайда, жеке жағдайларда топырақ жамылғысының біртектілігі мен сапа шартына сай қор материалдары мен жоғары сапалы топографиялық негіз болғанда, заманауи техникалық құралдарды қолдану барысында, егер ол жұмыстардың сапасына әсер етпеген жағдайда, қазбалардың санын азайтуға жол беріледі. Сортаңдану картасында белгіленген әрбір кескін қазбамен сипатталады, бірақ біртекті ұсақ кескіндер көп болған жағдайда, олардың алынған нәтижелерінің басқа кескіндерге экстраполяциясымен ішінара сипатталуына жол беріледі. Топырақ қазбаларының орнын топографиялық негізге түсірудің дәлдігі 1 миллиметрден кем болмайды.";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жазалсын:</w:t>
      </w:r>
    </w:p>
    <w:bookmarkStart w:name="z17" w:id="13"/>
    <w:p>
      <w:pPr>
        <w:spacing w:after="0"/>
        <w:ind w:left="0"/>
        <w:jc w:val="both"/>
      </w:pPr>
      <w:r>
        <w:rPr>
          <w:rFonts w:ascii="Times New Roman"/>
          <w:b w:val="false"/>
          <w:i w:val="false"/>
          <w:color w:val="000000"/>
          <w:sz w:val="28"/>
        </w:rPr>
        <w:t xml:space="preserve">
      "106. 1:10000 масштабында топырақтық-тұздық түсірілімдер үшін қол ұңғымаларын бұрғылау барысында су сүзінділеріне үлгілерді алу 0-30, 30-70, 70-100 сантиметр, ал стационарлық алаңдарда 0-30, 30-70, 70-100, 100-150, 150-200 сантиметр тереңдіктен жүргізіледі. Топырақ кескіндері бойынша химиялық талдаулардың топырақ үлгілері барлық қалыңдықпен генетикалық жиектер бойынша тұтас бағанмен алынады. Егер жиектің күштілігі 50 сантиметрден асса, онда жиектен екі үлгі алынады.". </w:t>
      </w:r>
    </w:p>
    <w:bookmarkEnd w:id="13"/>
    <w:bookmarkStart w:name="z18" w:id="14"/>
    <w:p>
      <w:pPr>
        <w:spacing w:after="0"/>
        <w:ind w:left="0"/>
        <w:jc w:val="both"/>
      </w:pPr>
      <w:r>
        <w:rPr>
          <w:rFonts w:ascii="Times New Roman"/>
          <w:b w:val="false"/>
          <w:i w:val="false"/>
          <w:color w:val="000000"/>
          <w:sz w:val="28"/>
        </w:rPr>
        <w:t xml:space="preserve">
      3. "Суармалы жерлердің мелиорациялық жай-күйін бағалау жөніндегі жұмыстарды орындау кезіндегі пайдалану шығындарына арналған материалдар шығыстарының заттай нормаларын бекіту туралы" Қазақстан Республикасы Ауыл шаруашылығы министрінің 2015 жылғы 14 қарашадағы № 476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14535 болып тіркелген, 2016 жылғы 28 желтоқсанда "Әділет" ақпараттық-құқықтық жүйесінде жарияланған): </w:t>
      </w:r>
    </w:p>
    <w:bookmarkEnd w:id="14"/>
    <w:bookmarkStart w:name="z19" w:id="15"/>
    <w:p>
      <w:pPr>
        <w:spacing w:after="0"/>
        <w:ind w:left="0"/>
        <w:jc w:val="both"/>
      </w:pPr>
      <w:r>
        <w:rPr>
          <w:rFonts w:ascii="Times New Roman"/>
          <w:b w:val="false"/>
          <w:i w:val="false"/>
          <w:color w:val="000000"/>
          <w:sz w:val="28"/>
        </w:rPr>
        <w:t xml:space="preserve">
      көрсетілген бұйрықпен бекітілген суармалы жерлердің мелиорациялық жай-күйін бағалау жөніндегі жұмыстарды орындау кезіндегі пайдалану шығындарына арналған материалдар шығыстарының заттай </w:t>
      </w:r>
      <w:r>
        <w:rPr>
          <w:rFonts w:ascii="Times New Roman"/>
          <w:b w:val="false"/>
          <w:i w:val="false"/>
          <w:color w:val="000000"/>
          <w:sz w:val="28"/>
        </w:rPr>
        <w:t>нормалары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5"/>
    <w:bookmarkStart w:name="z20" w:id="16"/>
    <w:p>
      <w:pPr>
        <w:spacing w:after="0"/>
        <w:ind w:left="0"/>
        <w:jc w:val="both"/>
      </w:pPr>
      <w:r>
        <w:rPr>
          <w:rFonts w:ascii="Times New Roman"/>
          <w:b w:val="false"/>
          <w:i w:val="false"/>
          <w:color w:val="000000"/>
          <w:sz w:val="28"/>
        </w:rPr>
        <w:t xml:space="preserve">
      4. "Суармалы жерлердің мониторингі мен мелиоративтік жай-күйіне бағалауды жүргізу барысындағы химиялық реактивтер, зертханалық ыдыс және далалық жабдық тиістілігінің заттай нормаларын бекіту туралы" Қазақстан Республикасы Премьер-Министрінің орынбасары – Қазақстан Республикасы Ауыл шаруашылығы министрінің 2017 жылғы 25 желтоқсандағы № 513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16243 болып тіркелген, 2018 жылғы 25 қаңтарда Қазақстан Республикасы Эталондық бақылау банкіде жарияланған):</w:t>
      </w:r>
    </w:p>
    <w:bookmarkEnd w:id="16"/>
    <w:bookmarkStart w:name="z21" w:id="17"/>
    <w:p>
      <w:pPr>
        <w:spacing w:after="0"/>
        <w:ind w:left="0"/>
        <w:jc w:val="both"/>
      </w:pPr>
      <w:r>
        <w:rPr>
          <w:rFonts w:ascii="Times New Roman"/>
          <w:b w:val="false"/>
          <w:i w:val="false"/>
          <w:color w:val="000000"/>
          <w:sz w:val="28"/>
        </w:rPr>
        <w:t xml:space="preserve">
      көрсетілген бұйрықпен бекітілген суармалы жерлердің мониторингі мен мелиоративтік жай-күйіне бағалауды жүргізу барысындағы химиялық реактивтер, зертханалық ыдыс және далалық жабдық тиістілігінің заттай </w:t>
      </w:r>
      <w:r>
        <w:rPr>
          <w:rFonts w:ascii="Times New Roman"/>
          <w:b w:val="false"/>
          <w:i w:val="false"/>
          <w:color w:val="000000"/>
          <w:sz w:val="28"/>
        </w:rPr>
        <w:t>нормалары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27 мамырдағы</w:t>
            </w:r>
            <w:r>
              <w:br/>
            </w:r>
            <w:r>
              <w:rPr>
                <w:rFonts w:ascii="Times New Roman"/>
                <w:b w:val="false"/>
                <w:i w:val="false"/>
                <w:color w:val="000000"/>
                <w:sz w:val="20"/>
              </w:rPr>
              <w:t>№ 19-5/477 бұйрығымен</w:t>
            </w:r>
            <w:r>
              <w:br/>
            </w:r>
            <w:r>
              <w:rPr>
                <w:rFonts w:ascii="Times New Roman"/>
                <w:b w:val="false"/>
                <w:i w:val="false"/>
                <w:color w:val="000000"/>
                <w:sz w:val="20"/>
              </w:rPr>
              <w:t>бекітілген</w:t>
            </w:r>
          </w:p>
        </w:tc>
      </w:tr>
    </w:tbl>
    <w:bookmarkStart w:name="z24" w:id="18"/>
    <w:p>
      <w:pPr>
        <w:spacing w:after="0"/>
        <w:ind w:left="0"/>
        <w:jc w:val="left"/>
      </w:pPr>
      <w:r>
        <w:rPr>
          <w:rFonts w:ascii="Times New Roman"/>
          <w:b/>
          <w:i w:val="false"/>
          <w:color w:val="000000"/>
        </w:rPr>
        <w:t xml:space="preserve"> Суармалы жерлердің мелиоративтік жай-күйіне мониторинг және бағалау жүргізуге арналған заттай нормалар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97"/>
        <w:gridCol w:w="602"/>
        <w:gridCol w:w="6"/>
        <w:gridCol w:w="80"/>
        <w:gridCol w:w="80"/>
        <w:gridCol w:w="81"/>
        <w:gridCol w:w="1"/>
        <w:gridCol w:w="120"/>
        <w:gridCol w:w="370"/>
        <w:gridCol w:w="248"/>
        <w:gridCol w:w="181"/>
        <w:gridCol w:w="687"/>
        <w:gridCol w:w="100"/>
        <w:gridCol w:w="169"/>
        <w:gridCol w:w="286"/>
        <w:gridCol w:w="36"/>
        <w:gridCol w:w="36"/>
        <w:gridCol w:w="10"/>
        <w:gridCol w:w="6"/>
        <w:gridCol w:w="638"/>
        <w:gridCol w:w="93"/>
        <w:gridCol w:w="93"/>
        <w:gridCol w:w="94"/>
        <w:gridCol w:w="189"/>
        <w:gridCol w:w="59"/>
        <w:gridCol w:w="89"/>
        <w:gridCol w:w="90"/>
        <w:gridCol w:w="18"/>
        <w:gridCol w:w="21"/>
        <w:gridCol w:w="1"/>
        <w:gridCol w:w="80"/>
        <w:gridCol w:w="80"/>
        <w:gridCol w:w="80"/>
        <w:gridCol w:w="660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"Аймақтық гидрогеологиялық-мелиоративтік орталық" республикалық мемлекеттік мекемесі (бұдан әрі - АГГМО)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"Оңтүстік Қазақстан гидрогеологиялық -мелиоративтік экспедиция" республикалық мемлекеттік мекемесі (бұдан әрі –ОҚГГМЭ)</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"Қызылорда гидрогеологиялық-мелиоративтік экспедиция" республикалық мемлекеттік мекемесі (бұдан әрі –ҚГГМЭ)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Суармалы жерлердің мелиоративтік жай-күйіне мониторинг және бағалау жүргізуге арналған техника мен жабдықтардың тиістілігі нормалары</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Агромелиорациялық зерттеп-қарау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жерлерге мониторинг жүргізу кезінде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w:t>
            </w:r>
            <w:r>
              <w:br/>
            </w:r>
            <w:r>
              <w:rPr>
                <w:rFonts w:ascii="Times New Roman"/>
                <w:b w:val="false"/>
                <w:i w:val="false"/>
                <w:color w:val="000000"/>
                <w:sz w:val="20"/>
              </w:rPr>
              <w:t>
ОҚГГМЭ,</w:t>
            </w:r>
            <w:r>
              <w:br/>
            </w:r>
            <w:r>
              <w:rPr>
                <w:rFonts w:ascii="Times New Roman"/>
                <w:b w:val="false"/>
                <w:i w:val="false"/>
                <w:color w:val="000000"/>
                <w:sz w:val="20"/>
              </w:rPr>
              <w:t>
ҚГГМЭ</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қозғалтқыш көлемі 3000 текше сантиметрге (бұдан әрі - см</w:t>
            </w:r>
            <w:r>
              <w:rPr>
                <w:rFonts w:ascii="Times New Roman"/>
                <w:b w:val="false"/>
                <w:i w:val="false"/>
                <w:color w:val="000000"/>
                <w:vertAlign w:val="superscript"/>
              </w:rPr>
              <w:t>3</w:t>
            </w:r>
            <w:r>
              <w:rPr>
                <w:rFonts w:ascii="Times New Roman"/>
                <w:b w:val="false"/>
                <w:i w:val="false"/>
                <w:color w:val="000000"/>
                <w:sz w:val="20"/>
              </w:rPr>
              <w:t>) дейін, бес орынды,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отыз еселік көру дүрбісі, үштағаны мен рейкасы бар магниттік демпфирлеу жүйесі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лазерлі өлшеуіш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 200 метр (бұдан әрі - м), цифлық, дәлдігі: ±1 миллиметр (бұдан әрі -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позициялау жүйесі - GPSнавигатор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сенсорлы дисплей 3,6х5,5 сантиметрден (бұдан әрі - см) кем емес, 12 спутниктік қабылдаудан кем емес, рұқсат етілуі 160х240 dots per inch (бұдан әрі - dpi) кем емес, Universal Serial Bus (бұдан әрі -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 диаметрі кемінде он есе ұлғайту кемінде 30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қол бұрғысы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3 м дейін, қарнақ жиынтығы бар шөміш тәрізді кескіштер</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Гидрогеологиялық жұмыстар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жабдық (деңгей өлшеуіш, сынама сұрыптаушы)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мониторингін жүргізу езінде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металл өлшеуіш ұзындығы 50 м, өлшеу дәлдігі 1см-ге дейін. Кері клапыны бар сынама сұрыптаушы, диаметрі 50 мм, көлемі-1 литр (бұдан әрі -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бақылауларға арналған жүріп өту мүмкіндігі жоғары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көлемі 2000 см</w:t>
            </w:r>
            <w:r>
              <w:rPr>
                <w:rFonts w:ascii="Times New Roman"/>
                <w:b w:val="false"/>
                <w:i w:val="false"/>
                <w:color w:val="000000"/>
                <w:vertAlign w:val="superscript"/>
              </w:rPr>
              <w:t>3</w:t>
            </w:r>
            <w:r>
              <w:rPr>
                <w:rFonts w:ascii="Times New Roman"/>
                <w:b w:val="false"/>
                <w:i w:val="false"/>
                <w:color w:val="000000"/>
                <w:sz w:val="20"/>
              </w:rPr>
              <w:t xml:space="preserve"> дейін, бензинді, бес орынды,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арбасы бар мотоцикл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бір цилиндрлі жанында орналасқан жолаушы тіркемесімен, қозғалтқыш көлемі 250 см</w:t>
            </w:r>
            <w:r>
              <w:rPr>
                <w:rFonts w:ascii="Times New Roman"/>
                <w:b w:val="false"/>
                <w:i w:val="false"/>
                <w:color w:val="000000"/>
                <w:vertAlign w:val="superscript"/>
              </w:rPr>
              <w:t>3</w:t>
            </w:r>
            <w:r>
              <w:rPr>
                <w:rFonts w:ascii="Times New Roman"/>
                <w:b w:val="false"/>
                <w:i w:val="false"/>
                <w:color w:val="000000"/>
                <w:sz w:val="20"/>
              </w:rPr>
              <w:t xml:space="preserve">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тереңдігі 10 м, диаметрі 76,89,108 мм, ұңғыма сүзгіші жез тордан немесе инертті материалдан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бұрғылау қондырғысы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Ұру-айналмалы немесе роторлы типтегі, тереңдігі 50м-ден 200 м-ге дейін, бұрғылаудың барынша диаметрі 300 мм, шнек және бұрғылау құбырлары жиынтығымен, жүріп өту мүмкіндігі жоғары машиналар шассиіне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Шнекті бұрғылауға арналған жабдықтың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ден 280 мм-ге дейінгі шнек жиынтығы және алтыншы санаттағы жыныстардан өтуге арналған қашауы бар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бұрғылауға арналған жабдықтың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құбырларының жинағы, диаметрі 73 мм, ниппельді құлыптар және диаметрі 130-дан 260 мм-ге дейінгі қашау жиынтығы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Манипуляторы бар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жүккөтергіштігі 5 тоннаға (бұдан әрі - тн) дейін және жебесінің ұзындығы 10 м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тасушы цистернасы бар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суға арналған цистерна көлемі 3 шаршы метрден (әрі қарай -м</w:t>
            </w:r>
            <w:r>
              <w:rPr>
                <w:rFonts w:ascii="Times New Roman"/>
                <w:b w:val="false"/>
                <w:i w:val="false"/>
                <w:color w:val="000000"/>
                <w:vertAlign w:val="superscript"/>
              </w:rPr>
              <w:t>3</w:t>
            </w:r>
            <w:r>
              <w:rPr>
                <w:rFonts w:ascii="Times New Roman"/>
                <w:b w:val="false"/>
                <w:i w:val="false"/>
                <w:color w:val="000000"/>
                <w:sz w:val="20"/>
              </w:rPr>
              <w:t>) кем емес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жүккөтергіштігі 5 тн кем емес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және бақылау өлшеулерге арналған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қозғалтқыш көлемі 2000 см</w:t>
            </w:r>
            <w:r>
              <w:rPr>
                <w:rFonts w:ascii="Times New Roman"/>
                <w:b w:val="false"/>
                <w:i w:val="false"/>
                <w:color w:val="000000"/>
                <w:vertAlign w:val="superscript"/>
              </w:rPr>
              <w:t>3</w:t>
            </w:r>
            <w:r>
              <w:rPr>
                <w:rFonts w:ascii="Times New Roman"/>
                <w:b w:val="false"/>
                <w:i w:val="false"/>
                <w:color w:val="000000"/>
                <w:sz w:val="20"/>
              </w:rPr>
              <w:t xml:space="preserve"> кем емес, бес орынды,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тасушы цистернасы бар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сыйымдылығы 3 м</w:t>
            </w:r>
            <w:r>
              <w:rPr>
                <w:rFonts w:ascii="Times New Roman"/>
                <w:b w:val="false"/>
                <w:i w:val="false"/>
                <w:color w:val="000000"/>
                <w:vertAlign w:val="superscript"/>
              </w:rPr>
              <w:t>3</w:t>
            </w:r>
            <w:r>
              <w:rPr>
                <w:rFonts w:ascii="Times New Roman"/>
                <w:b w:val="false"/>
                <w:i w:val="false"/>
                <w:color w:val="000000"/>
                <w:sz w:val="20"/>
              </w:rPr>
              <w:t xml:space="preserve"> кем емес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тасымалдайтын автомашина, шағын автобус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қозғалтқыш көлемі 2400 см</w:t>
            </w:r>
            <w:r>
              <w:rPr>
                <w:rFonts w:ascii="Times New Roman"/>
                <w:b w:val="false"/>
                <w:i w:val="false"/>
                <w:color w:val="000000"/>
                <w:vertAlign w:val="superscript"/>
              </w:rPr>
              <w:t>3</w:t>
            </w:r>
            <w:r>
              <w:rPr>
                <w:rFonts w:ascii="Times New Roman"/>
                <w:b w:val="false"/>
                <w:i w:val="false"/>
                <w:color w:val="000000"/>
                <w:sz w:val="20"/>
              </w:rPr>
              <w:t xml:space="preserve"> кем емес, отыратын орын саны 15-тен кем емес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емес ұңғымаларды бұрғылауға арналған мотобұрғы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10 м, шнек және диаметрі 110 мм дейінгі жиынтығымен, қуаттылығы 1,8 ат қүші (бұдан әрі- а.к), қозғалтқыш 2 тактілі, бензинді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5,5 м кем емес, ені 2,5 м кем емес, биіктігі 3,7 м кем емес, бұрғылау бригадасына арналған ұйықтайтын орынмен, ас үймен, дәліз және жылыту жүйесімен жабдықталған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Ұңғымалардан су тартуға арналған жылжымалы компрессор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көлемі 8 м</w:t>
            </w:r>
            <w:r>
              <w:rPr>
                <w:rFonts w:ascii="Times New Roman"/>
                <w:b w:val="false"/>
                <w:i w:val="false"/>
                <w:color w:val="000000"/>
                <w:vertAlign w:val="superscript"/>
              </w:rPr>
              <w:t>3</w:t>
            </w:r>
            <w:r>
              <w:rPr>
                <w:rFonts w:ascii="Times New Roman"/>
                <w:b w:val="false"/>
                <w:i w:val="false"/>
                <w:color w:val="000000"/>
                <w:sz w:val="20"/>
              </w:rPr>
              <w:t xml:space="preserve"> және қысымы 10 атмосфераға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дәнекерлеу генераторы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қуаттылығы 37/50 киловатт (бұдан әрі -кВт) (а.к)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шағын электро-cтанция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Бірфазалық, дизельді, қуаттылығы 5кВт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позициялау жүйесі - GPS навигатор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сенсорлы дисплей 3,6х5,5 см кем емес, 12 спутниктік қабылдаудан кем емес, рұқсат етілуі 160х240 dpi кем емес,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деңгейін белгілеуге арналған дайвер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0,05 %/50м +0,10 градус Цельсий бойынша (бұдан әрі -0С). Жады көлемі 24000 өлшеуге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компьютер (ноутбук)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Процессордың жиілігі 2,9 гигагерц (бұдан әрі- ГГЦ) кем емес, жедел жадысы Double Data Rate 3 (бұдан әрі - DDR3) Synchronous Dynamic Random Access Memory 4 (бұдан әрі – SDRAM 4) 4 гигабайт (бұдан әрі - ГБ) 1600 мегагерц (бұдан әрі - МГц) кем емес, қазіргі заманғы лицензияланған Microsoft Windows Rus операциялық жүйесімен және вирустарға қарсы бағдарламасымен</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Гидрологиялық жұмыстар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көлемі 2000 см</w:t>
            </w:r>
            <w:r>
              <w:rPr>
                <w:rFonts w:ascii="Times New Roman"/>
                <w:b w:val="false"/>
                <w:i w:val="false"/>
                <w:color w:val="000000"/>
                <w:vertAlign w:val="superscript"/>
              </w:rPr>
              <w:t>3</w:t>
            </w:r>
            <w:r>
              <w:rPr>
                <w:rFonts w:ascii="Times New Roman"/>
                <w:b w:val="false"/>
                <w:i w:val="false"/>
                <w:color w:val="000000"/>
                <w:sz w:val="20"/>
              </w:rPr>
              <w:t>, бес орынды,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зертханамен жабдықталған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қозғалтқыш көлемі 3000 см</w:t>
            </w:r>
            <w:r>
              <w:rPr>
                <w:rFonts w:ascii="Times New Roman"/>
                <w:b w:val="false"/>
                <w:i w:val="false"/>
                <w:color w:val="000000"/>
                <w:vertAlign w:val="superscript"/>
              </w:rPr>
              <w:t>3</w:t>
            </w:r>
            <w:r>
              <w:rPr>
                <w:rFonts w:ascii="Times New Roman"/>
                <w:b w:val="false"/>
                <w:i w:val="false"/>
                <w:color w:val="000000"/>
                <w:sz w:val="20"/>
              </w:rPr>
              <w:t>, арнайы зертханалық жабдықпен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ағынының жылдамдығын өлшеуіш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жылдамдық аралығы секундына 0,05 – 2,500 метр гидрометриялық бағана, қарнақ жиынтығымен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Гидрометриялық көпірше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бір өтпелік, ұзындығы 10 м, ені 0,8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екі орынды</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Топырақты-мелиорациялық жұмыстар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қозғалтқыш көлемі 2000 см</w:t>
            </w:r>
            <w:r>
              <w:rPr>
                <w:rFonts w:ascii="Times New Roman"/>
                <w:b w:val="false"/>
                <w:i w:val="false"/>
                <w:color w:val="000000"/>
                <w:vertAlign w:val="superscript"/>
              </w:rPr>
              <w:t>3</w:t>
            </w:r>
            <w:r>
              <w:rPr>
                <w:rFonts w:ascii="Times New Roman"/>
                <w:b w:val="false"/>
                <w:i w:val="false"/>
                <w:color w:val="000000"/>
                <w:sz w:val="20"/>
              </w:rPr>
              <w:t xml:space="preserve"> кем емес, бес орынды,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тасымалдайтын автомашина шағын автобус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қозғалтқыш көлемі 2400 см</w:t>
            </w:r>
            <w:r>
              <w:rPr>
                <w:rFonts w:ascii="Times New Roman"/>
                <w:b w:val="false"/>
                <w:i w:val="false"/>
                <w:color w:val="000000"/>
                <w:vertAlign w:val="superscript"/>
              </w:rPr>
              <w:t>3</w:t>
            </w:r>
            <w:r>
              <w:rPr>
                <w:rFonts w:ascii="Times New Roman"/>
                <w:b w:val="false"/>
                <w:i w:val="false"/>
                <w:color w:val="000000"/>
                <w:sz w:val="20"/>
              </w:rPr>
              <w:t>, отыратын орын саны-12, күрделі қиылысты жерлерден өту үшін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өлшеуіш- тығыздық өлшеуіш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сынамасының көлемі 10 см</w:t>
            </w:r>
            <w:r>
              <w:rPr>
                <w:rFonts w:ascii="Times New Roman"/>
                <w:b w:val="false"/>
                <w:i w:val="false"/>
                <w:color w:val="000000"/>
                <w:vertAlign w:val="superscript"/>
              </w:rPr>
              <w:t>3</w:t>
            </w:r>
            <w:r>
              <w:rPr>
                <w:rFonts w:ascii="Times New Roman"/>
                <w:b w:val="false"/>
                <w:i w:val="false"/>
                <w:color w:val="000000"/>
                <w:sz w:val="20"/>
              </w:rPr>
              <w:t>, Топырақтың тығыздығын өлшеу ауқымы 1,4 - 2,2 грамм текше сантиметр. Кесілетін шеңбер диаметрі 70 мм, кесілетін шеңбер биіктігі 52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позициялау жүйесі - GPS навигатор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сенсорлы дисплей 3,6х5,5 см кем емес, 12 спутниктік қабылдаудан кем емес, рұқсат етілуі 160х240 dpi кем емес,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сортаңдануын анықтауға арналған геофизикалық құрал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Дипольдті-электрлі-магнитті пішіндеу, тасымалы 3-тен 10 м дейін, тереңдігі 3 м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қол бұрғысы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3 м дейін, қарнақ жиынтығы бар шөміш тәрізді кескіштер кесінділер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өлшеуші түрлендіргіш, салыстырмалы электр өткізгіштік датчигі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өлшеуіш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өлшеу ауқымы 0-80 0C. Температураны автоматты компенсациялауға арналған сенсор (1 ден-50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 диаметрі кемінде он есе ұлғайту кемінде 30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 далалық зертханасы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 сынақтарға арналған бюкстер, сынама іріктеу сақиналары, пышақпен, таразы мен гирь жиынтығымен жабдықталған</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Су мен топырақ талдамасын жүргізуге арналған құралдар мен зертханалық жабдықтардың тиістілігі нормалары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таразы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топыраққа зертханалық зерттеу жүргізу кезінде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өлшеу диапазоны 220 граммға (бұдан әрі - г) дейін, дәлдігі 0,1 миллиграмм (бұдан әрі – мг)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таразы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өлшеу диапазоны 3,2 килограм (бұдан әрі – кг), дәлдігі 1 мг, қателігі +/- 0,05 мг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Торсиондық таразы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өлшеу диапазоны 500 мг дейін, дәлдігі 1 мг, қателігі +0,1 мг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монша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 диапазоны 5 </w:t>
            </w:r>
            <w:r>
              <w:rPr>
                <w:rFonts w:ascii="Times New Roman"/>
                <w:b w:val="false"/>
                <w:i w:val="false"/>
                <w:color w:val="000000"/>
                <w:vertAlign w:val="superscript"/>
              </w:rPr>
              <w:t>0</w:t>
            </w:r>
            <w:r>
              <w:rPr>
                <w:rFonts w:ascii="Times New Roman"/>
                <w:b w:val="false"/>
                <w:i w:val="false"/>
                <w:color w:val="000000"/>
                <w:sz w:val="20"/>
              </w:rPr>
              <w:t>С -дан 95</w:t>
            </w:r>
            <w:r>
              <w:rPr>
                <w:rFonts w:ascii="Times New Roman"/>
                <w:b w:val="false"/>
                <w:i w:val="false"/>
                <w:color w:val="000000"/>
                <w:vertAlign w:val="superscript"/>
              </w:rPr>
              <w:t>0</w:t>
            </w:r>
            <w:r>
              <w:rPr>
                <w:rFonts w:ascii="Times New Roman"/>
                <w:b w:val="false"/>
                <w:i w:val="false"/>
                <w:color w:val="000000"/>
                <w:sz w:val="20"/>
              </w:rPr>
              <w:t>С -қа дейін, көлемі 10 л-ден кем емес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 жылытқыш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диапазоны 25</w:t>
            </w:r>
            <w:r>
              <w:rPr>
                <w:rFonts w:ascii="Times New Roman"/>
                <w:b w:val="false"/>
                <w:i w:val="false"/>
                <w:color w:val="000000"/>
                <w:vertAlign w:val="superscript"/>
              </w:rPr>
              <w:t>0</w:t>
            </w:r>
            <w:r>
              <w:rPr>
                <w:rFonts w:ascii="Times New Roman"/>
                <w:b w:val="false"/>
                <w:i w:val="false"/>
                <w:color w:val="000000"/>
                <w:sz w:val="20"/>
              </w:rPr>
              <w:t>С дан 4500С-ге дейін, екә зоналы қыздыру элементі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Атомды-абсорбциондық спектрометр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табиғи және сарқынды сулардағы химиялық элементтердің құрамын өлшеуге арналған электротермиялық атомизациямен және кеңейтілген спектралды диапазонмен, автосемплермен және сынап гидрид тіреуішімен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Бидисти ллятор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өнімділігі сағатына 8 литрге дейін (бұдан әрі - л/сағ))</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диірмен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өнімділігі минутына 20000 соғу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Муфельді пеш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7 кг-ға дейін, қыздыру температурасы 1100 </w:t>
            </w:r>
            <w:r>
              <w:rPr>
                <w:rFonts w:ascii="Times New Roman"/>
                <w:b w:val="false"/>
                <w:i w:val="false"/>
                <w:color w:val="000000"/>
                <w:vertAlign w:val="superscript"/>
              </w:rPr>
              <w:t>0</w:t>
            </w:r>
            <w:r>
              <w:rPr>
                <w:rFonts w:ascii="Times New Roman"/>
                <w:b w:val="false"/>
                <w:i w:val="false"/>
                <w:color w:val="000000"/>
                <w:sz w:val="20"/>
              </w:rPr>
              <w:t>С-ге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көрсеткішін өлшеуіш – стационарлы рН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Pondus Hydrogenii өлшеу диапазоны (бұдан әрі-рН) 1,00-14,00, 0 – 1999 милливольт, to -10 – 1000</w:t>
            </w:r>
            <w:r>
              <w:rPr>
                <w:rFonts w:ascii="Times New Roman"/>
                <w:b w:val="false"/>
                <w:i w:val="false"/>
                <w:color w:val="000000"/>
                <w:vertAlign w:val="superscript"/>
              </w:rPr>
              <w:t>о</w:t>
            </w:r>
            <w:r>
              <w:rPr>
                <w:rFonts w:ascii="Times New Roman"/>
                <w:b w:val="false"/>
                <w:i w:val="false"/>
                <w:color w:val="000000"/>
                <w:sz w:val="20"/>
              </w:rPr>
              <w:t>С, жадысы 30 нәтиже ден астам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хроматограф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және жер асты суларындағы және топырақ үлгілеріндегі пестицидтер, гербицидтерді анықтауға, ұшпа заттарды талдауға арналған детекторлық және бағдарламалық қамтамасыз етумен жабдықталған, сұйықты хроматограф</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дистиллятор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өнімділігі 10 л/сағ</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Фурье - ИК-Фурье спектрометрі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және жер асты сулары сынамаларындағы, сондай-ақ топырақ үлгеріндегі мұнай өнімдерін анықтауға арналған градуирлік модельдің бейімділігімен бағдарламалық қамтамасыз етуі бар инфрақызыл анализатор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сөре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40кг-нан кем емес, температуралық режимі 500</w:t>
            </w:r>
            <w:r>
              <w:rPr>
                <w:rFonts w:ascii="Times New Roman"/>
                <w:b w:val="false"/>
                <w:i w:val="false"/>
                <w:color w:val="000000"/>
                <w:vertAlign w:val="superscript"/>
              </w:rPr>
              <w:t>0</w:t>
            </w:r>
            <w:r>
              <w:rPr>
                <w:rFonts w:ascii="Times New Roman"/>
                <w:b w:val="false"/>
                <w:i w:val="false"/>
                <w:color w:val="000000"/>
                <w:sz w:val="20"/>
              </w:rPr>
              <w:t>С тан 1000</w:t>
            </w:r>
            <w:r>
              <w:rPr>
                <w:rFonts w:ascii="Times New Roman"/>
                <w:b w:val="false"/>
                <w:i w:val="false"/>
                <w:color w:val="000000"/>
                <w:vertAlign w:val="superscript"/>
              </w:rPr>
              <w:t>0</w:t>
            </w:r>
            <w:r>
              <w:rPr>
                <w:rFonts w:ascii="Times New Roman"/>
                <w:b w:val="false"/>
                <w:i w:val="false"/>
                <w:color w:val="000000"/>
                <w:sz w:val="20"/>
              </w:rPr>
              <w:t xml:space="preserve"> С-қа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өнімділігі минутына 10 айналым, сынама саны 24 данадан кем емес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 фотометр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және жер асты сулары сынамаларындағы, сондай-ақ топырақ үлгеріндегі мұнай өнімдері мен пестицидтерді анықтауға арналған кеңейтілген спектральды ауқым, бағдарламалық қамтамасыз етумен, дозаторы мен шамдары бар күрделі сынамалар модификаторы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камераның минималды көлемі 250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Флюорат анализаторы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Спектральды аралыға 15 нанометрден (бұдан әрі - нм) кем емес, қателігі–±3 нм, өлшеу уақыты 10 секундтан кем емес, өлшеу ауқымы 0,01-25 миллиграмм дециметр, топырақ пен судағы органикалық және бейорганикалық қоспалардың массалық концентрациясын өлшеуге арналған</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Суармалы жерлердің мелиорациялық жай-күйіне мониторинг жүргізу және бағалау нәтижелерін өңдеуге арналған жабдықтар тиістілігі нормалары</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Картографиялық материалдарды құру мен өңдеу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Дерекқорлармен жұмыс жасауға арналған компьютер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нәтижелеріне камералды өңдеу жүргізу кезінде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жиілігі 2,9ГГц-тен кем емес, жедел жадысы DDR 3 SDRAM 4 ГБ 1600 МГц-тен кем емес, қазіргі заманғы лицензиялық операциялық жүйесімен, антивирустық және кеңселік бағдарламалар жиынтығымен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компьютер (ноутбук)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принтер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түсті, А4 пішінінде, рұқсат етілген басып шығару 600 dpi, басып шығару жылдамдығы минутына 30 бет ( бұдан әрі - бет/мин)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принтер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А3 пішінінде, рұқсат етілген басып шығару 600 dpi 1ГБ+8 ГБ,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 КФҚ (принтер, ксерокс, сканер)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түсті, А3 пішінінде, рұқсат етілген басып шығару 600 dpi дейін, 150 бетке дейін қағазға арналған лоток,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пішінінде, рұқсат етілгені 4800х4800 dpi, түрлі-түсті 48 бит, USB, Liquid Crystal Display ( бұдан әрі - LCD) дисплей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пішінінде, ақ-қара түсті, сандық, көшірме жылдамдығы 11 бет/мин, зум 25-400 %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3 inch ( бұдан әрі - '') оптикалық экран, макро түсіру режимімен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 пішінінде, 36'', 1200 dpi кем емес, USB, External DataRepresentation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 пішінінде, 2400х1200 dpi кем емес,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LCD, шам ресурсы 4000 сағаттан кем емес, рұқсат етілгені 1280х800''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 Gis бағдарламалық қамтымы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материалдарды өңдеу кезінде</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карталарды, географиялық ақпараттар компиляциясын жасауға және деректер, қосымшаларды басқаруға арналған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MapInfo бағдарламалық қамтымы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Жинақтауға, сақтауға, бейнелеуге, үш өлшемді визуализациялауға, графикалық объектілерді редакциялауға, картографиялық кескінді және кеңістіктік мәліметтерді сараптауға арналған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AutoCAD бағдарламалық қамтымы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өлшемді объектілерді автоматталған параметрлік көрсетуге, оларды редакциялауға, графикалық объектілерді деректер базасымен байланыстыруды қамтамасыз етуге арналған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Corel Draw бағдарламалық қамтылым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 схемалар, диаграммалар жасауға, растрлық бейнені сандық өңдеуге арналған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GMS бағдарламалық қамтылым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гидрогеологиялық жағдайы моделін жасауға, жер асты суларының гидродинамикалық режимін болжауға арналған</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Топырақ және су талдамаларын жүргізуге арналған зертханалық жиһаз тиістілігі нормалары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Гранитті тақтасы бар таразыға арналған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топырақа зертханалық зерттеу жүргізу кезінде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қаңқа, ағаш төсем, пішіні 120х60х76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Кронштейні бар аспаптарға арналған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қаңқа, пішіні 120х90х155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қаңқа, ағаш төсем, пішіні 120х60х76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орындық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пішіні 46х59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Тартпалы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қаңқа, мығым әйнек, шкаф пішіні 120х60х76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ыдысқа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пішіні 80х58х181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Реактивтерге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пішіні 80х58х181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Муфельді пешке арналған сорып шығару шкафы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пішіні 85х95х210см, жарық андырумен және 2 розеткалы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Сөрелері бар титрлауға арналған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пішіні 120х65х90 см, жарықтандырумен және 2 розеткалы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химиялық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120х80х90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дөңгелек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қаңқа, ағаш төсем, пішінінің диаметрі 100см және биіктігі 76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Киімдерге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жармалы, аяқ киімге және бас киімге арналған бөлігімен, пішіні 80х58х181 см</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Суармалы жерлердің мелиорациялық жай-күйіне мониторинг және бағалауды орындауға арналған кеңселік жиһаз тиістілігі нормалары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Тіркеуіші бар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мониторингімен мелиоративтік ахаулына бағалау жүргізу барысында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пішіні 160х80х75 см, тіркеуіші 40х60х60 см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тумба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80х50х70 см,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техникаға арналған тумба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80х50х70 см,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80х40х195 см, стеллаждары бар, төменгі тумбасы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120х50х195 см, 2 жармалы, аяқ киімге және бас киімге арналған бөлігімен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 см, арқасының биіктігі 70 см. Жұмсақ тері алмастырғышпен қапталған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50 см, арқасының биіктігі 60 см. Жартылай жұмсақтығыз затпен қапталған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40х40х38 см, металл, электрондық кодтық құлып</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Тіркеуіші бар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пішіні 160х80х75 см, тіркеуіші 40х60х60 см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техникасына арналған тумба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80х50х70 см,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Келушілергеарналған орындық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тығыз затпен қапталған, ені 50 см, арқасының биіктігі 60 см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80х40х195см, стеллаждары бар, төменгі тумбасы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120х50х195 см, 2 жармалы, аяқ киімге және бас киімге арналған бөлігімен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тумба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80х50х70см,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 см, арқасының биіктігі 70 см. Жұмсақ тері алмастырғышпен қапталған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40х40х38см, металл, электрондық кодтық құлып</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160х80х75 см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 см, арқасының биіктігі 70 см, жартылай жұмсақ тері алмастырғышпен немесе тығыз затпен қапталған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тығыззатпен қапталған, ені 50 см, арқасының биіктігі 60 см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80х40х195 см, стеллаждары бар, төменгі тумбасы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120х50х195 см, 2 жармалы,аяқ киімге және бас киімге арналған бөлігімен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стеллаждар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80х40х195 см, стеллаждары бар, төменгі тумбасы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тумба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80х50х70 см,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40х40х38 см, металл, кілтті құлып</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160х80х75 см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 см, арқасының биіктігі 70 см. Жартылай жұмсақтері алмастырғышпен немесе тығыз затпен қапталған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80х40х195 см, стеллаждары бар, төменгі тумбасы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120х50х195 см, 2 жармалы, аяқ киімге және бас киімге арналған бөлігімен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стеллаждар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80х40х195 см, стеллаждары бар, төменгі тумбасы 2 жармалы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тумба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80х50х70 см, 2 жармалы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14 қарашадағы</w:t>
            </w:r>
            <w:r>
              <w:br/>
            </w:r>
            <w:r>
              <w:rPr>
                <w:rFonts w:ascii="Times New Roman"/>
                <w:b w:val="false"/>
                <w:i w:val="false"/>
                <w:color w:val="000000"/>
                <w:sz w:val="20"/>
              </w:rPr>
              <w:t xml:space="preserve">№ 476 бұйрығымен </w:t>
            </w:r>
            <w:r>
              <w:br/>
            </w:r>
            <w:r>
              <w:rPr>
                <w:rFonts w:ascii="Times New Roman"/>
                <w:b w:val="false"/>
                <w:i w:val="false"/>
                <w:color w:val="000000"/>
                <w:sz w:val="20"/>
              </w:rPr>
              <w:t>бекітілген</w:t>
            </w:r>
          </w:p>
        </w:tc>
      </w:tr>
    </w:tbl>
    <w:bookmarkStart w:name="z27" w:id="19"/>
    <w:p>
      <w:pPr>
        <w:spacing w:after="0"/>
        <w:ind w:left="0"/>
        <w:jc w:val="left"/>
      </w:pPr>
      <w:r>
        <w:rPr>
          <w:rFonts w:ascii="Times New Roman"/>
          <w:b/>
          <w:i w:val="false"/>
          <w:color w:val="000000"/>
        </w:rPr>
        <w:t xml:space="preserve"> Суармалы жерлердің мелиорациялық жай-күйін бағалау жөніндегі жұмыстарды орындау кезіндегі пайдалану шығындарына арналған материалдар шығыстарының заттай нормалары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86"/>
        <w:gridCol w:w="339"/>
        <w:gridCol w:w="979"/>
        <w:gridCol w:w="780"/>
        <w:gridCol w:w="780"/>
        <w:gridCol w:w="412"/>
        <w:gridCol w:w="487"/>
        <w:gridCol w:w="5219"/>
        <w:gridCol w:w="2406"/>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w:t>
            </w:r>
            <w:r>
              <w:br/>
            </w:r>
            <w:r>
              <w:rPr>
                <w:rFonts w:ascii="Times New Roman"/>
                <w:b w:val="false"/>
                <w:i w:val="false"/>
                <w:color w:val="000000"/>
                <w:sz w:val="20"/>
              </w:rPr>
              <w:t>
саласы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кезінде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ұңғымаларына жөндеу жұмыстарын жүргізу кезіндегіматериалдар шығысының нормалары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Бақылау ұңғымасының жерүсті бөлігі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қорғаныш тыс</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 кезінде</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r>
              <w:br/>
            </w:r>
            <w:r>
              <w:rPr>
                <w:rFonts w:ascii="Times New Roman"/>
                <w:b w:val="false"/>
                <w:i w:val="false"/>
                <w:color w:val="000000"/>
                <w:sz w:val="20"/>
              </w:rPr>
              <w:t>
"Аймақтық гидрогео-логиялық-мелиоративтік орталық" республикалық мемлекеттік мекемесі (бұдан әрі - АГГМО), Қазақстан Республикасы Ауыл шаруашылығы министрлігі "Оңтүстік Қазақстан гидрогеологиялық-мелиоративтік экспедициясы" республикалық мемлекеттік мекемесі (бұдан әрі - ОҚГГМЭ), Қазақстан Республикасы Ауыл шаруашылығы министрлігі "Қызылорда гидрогеологиялық-мелиоративтік экспедициясы" республикалық мемлекеттік мекемесі (бұдан әрі - ҚГГМЭ)</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219 миллиметр (бұдан әрі - мм), қалыңдығы 6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шеңбер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219 мм, қалыңдығы 3 мм,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мм, қалыңдығы 2 мм, ұзындығы 100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жәмішсым</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мм, көміртекті болат Ст0-Ст3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басты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76 мм, қалыңдығы 3,5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89 мм, қалыңдығы 3,5 мм,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шеңбер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89 мм, қалыңдығы 2 мм,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 қалыңдығы 3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М14 бұрандасы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қырлы басты, ұзындығы 40 мм, жоғары көміртекті болат сым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бұрыштық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қоршау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қалыңдығы 4 мм, болат 3 сп5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негіз</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 М-400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Құмды-қиыршықтасты қоспа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түйірлі өзен құмы, еленгеннен қалған қиыршық тасы 20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Араланған материал</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ағаштан кесілген тақта, қалыңдығы 20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шегелер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100 мм, диаметрі 4 мм, болат Ст3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Бентонитті саз</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жердегі</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қорғаныш тыс</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суға төзімді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басы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басының қақпағы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бояуға литр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элементтері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хлорланған полимерлер негізінде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Бақылау ұңғымасының жерасты элементтері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құбыры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 жүргізу кезінде</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w:t>
            </w:r>
            <w:r>
              <w:br/>
            </w:r>
            <w:r>
              <w:rPr>
                <w:rFonts w:ascii="Times New Roman"/>
                <w:b w:val="false"/>
                <w:i w:val="false"/>
                <w:color w:val="000000"/>
                <w:sz w:val="20"/>
              </w:rPr>
              <w:t>
ОҚГГМЭ,</w:t>
            </w:r>
            <w:r>
              <w:br/>
            </w:r>
            <w:r>
              <w:rPr>
                <w:rFonts w:ascii="Times New Roman"/>
                <w:b w:val="false"/>
                <w:i w:val="false"/>
                <w:color w:val="000000"/>
                <w:sz w:val="20"/>
              </w:rPr>
              <w:t>
ҚГГМЭ</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76 мм, қалыңдығы 3,5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полипропилен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Тесілген, диаметрі 76 мм, қалыңдығы 3,5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 мырышталған, жез</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0,5 мм, мырышталған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w:t>
            </w:r>
            <w:r>
              <w:br/>
            </w:r>
            <w:r>
              <w:rPr>
                <w:rFonts w:ascii="Times New Roman"/>
                <w:b w:val="false"/>
                <w:i w:val="false"/>
                <w:color w:val="000000"/>
                <w:sz w:val="20"/>
              </w:rPr>
              <w:t>
саласы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кезінде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Гидрометриялық көпіршелерге жөндеу жұмыстарын жүргізу кезіндегі материалдар шығысының нормалары</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жайма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 жүргізу кезінде</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қалыңдығы 3 мм, болат 3Сп</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бұрыштық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қалыңдығы 4 мм, болат 3сп5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суға төзімді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бояуға литр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хлорланған полимерлер негізінде</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бұрыштық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элементтері (арқалықтар, тіреулер, қиғаш тіреулер, тіреуіштер)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қалыңдығы 4 мм, болат 3сп5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фланец</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Үшбұрыш пішінді 5х5, қалыңдығы 3 мм, болат Ст3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суға төзімді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бояуға литр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хлорланған полимерлер негізінде</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Біртұтас бетон</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тіреулер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сыныбы кемінде В-15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 М-400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Кұмды-қиыршықтасты қоспа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түйірлі өзен құмы, еленгеннен қалған қиыршық тасы 20 мм</w:t>
            </w:r>
          </w:p>
        </w:tc>
      </w:tr>
    </w:tbl>
    <w:bookmarkStart w:name="z28" w:id="20"/>
    <w:p>
      <w:pPr>
        <w:spacing w:after="0"/>
        <w:ind w:left="0"/>
        <w:jc w:val="both"/>
      </w:pPr>
      <w:r>
        <w:rPr>
          <w:rFonts w:ascii="Times New Roman"/>
          <w:b w:val="false"/>
          <w:i w:val="false"/>
          <w:color w:val="000000"/>
          <w:sz w:val="28"/>
        </w:rPr>
        <w:t>
      Ескертпелер:</w:t>
      </w:r>
    </w:p>
    <w:bookmarkEnd w:id="20"/>
    <w:bookmarkStart w:name="z29" w:id="21"/>
    <w:p>
      <w:pPr>
        <w:spacing w:after="0"/>
        <w:ind w:left="0"/>
        <w:jc w:val="both"/>
      </w:pPr>
      <w:r>
        <w:rPr>
          <w:rFonts w:ascii="Times New Roman"/>
          <w:b w:val="false"/>
          <w:i w:val="false"/>
          <w:color w:val="000000"/>
          <w:sz w:val="28"/>
        </w:rPr>
        <w:t>
      1. Бақылау ұңғымаларын және гидрометриялық көпіршелерді ағымдағы жөндеу кезінде жөндеу кезеңділігі пайдаланылатын материалдардың түрлері бойынша белгіленеді: металл бұйымдар – 3 жыл, бетон – 5 жыл.</w:t>
      </w:r>
    </w:p>
    <w:bookmarkEnd w:id="21"/>
    <w:bookmarkStart w:name="z30" w:id="22"/>
    <w:p>
      <w:pPr>
        <w:spacing w:after="0"/>
        <w:ind w:left="0"/>
        <w:jc w:val="both"/>
      </w:pPr>
      <w:r>
        <w:rPr>
          <w:rFonts w:ascii="Times New Roman"/>
          <w:b w:val="false"/>
          <w:i w:val="false"/>
          <w:color w:val="000000"/>
          <w:sz w:val="28"/>
        </w:rPr>
        <w:t>
      2. Бақылау ұңғымаларын және гидрометриялық көпіршелерді күрделі жөндеу кезінде жөндеу кезеңділігі 14 жылды құрайды.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xml:space="preserve">№ 513 бұйрығымен </w:t>
            </w:r>
            <w:r>
              <w:br/>
            </w:r>
            <w:r>
              <w:rPr>
                <w:rFonts w:ascii="Times New Roman"/>
                <w:b w:val="false"/>
                <w:i w:val="false"/>
                <w:color w:val="000000"/>
                <w:sz w:val="20"/>
              </w:rPr>
              <w:t>бекітілген</w:t>
            </w:r>
          </w:p>
        </w:tc>
      </w:tr>
    </w:tbl>
    <w:bookmarkStart w:name="z33" w:id="23"/>
    <w:p>
      <w:pPr>
        <w:spacing w:after="0"/>
        <w:ind w:left="0"/>
        <w:jc w:val="left"/>
      </w:pPr>
      <w:r>
        <w:rPr>
          <w:rFonts w:ascii="Times New Roman"/>
          <w:b/>
          <w:i w:val="false"/>
          <w:color w:val="000000"/>
        </w:rPr>
        <w:t xml:space="preserve"> Суармалы жерлердің мониторингі мен мелиоративтік жай-күйіне бағалауды жүргізу барысындағы химиялық реактивтер, зертханалық ыдыс және далалық жабдық тиістілігінің заттай нормалары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4"/>
        <w:gridCol w:w="579"/>
        <w:gridCol w:w="593"/>
        <w:gridCol w:w="12"/>
        <w:gridCol w:w="4"/>
        <w:gridCol w:w="225"/>
        <w:gridCol w:w="1281"/>
        <w:gridCol w:w="488"/>
        <w:gridCol w:w="219"/>
        <w:gridCol w:w="116"/>
        <w:gridCol w:w="221"/>
        <w:gridCol w:w="373"/>
        <w:gridCol w:w="354"/>
        <w:gridCol w:w="616"/>
        <w:gridCol w:w="488"/>
        <w:gridCol w:w="45"/>
        <w:gridCol w:w="3149"/>
        <w:gridCol w:w="142"/>
        <w:gridCol w:w="282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түрдегі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анықтау мен қолдануды нақтылайтын сипаттамалар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Қысқартылған химиялық талдауды жасау үшін химиялық реактивтер тиістілігінің нормалары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Ыза суларын зертханалық талдау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аммоний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"Аймақтық гидрогеологиялық-мелиоративтік орталық" республикалық мемлекеттік мекемесі (бұдан әрі - АГГМО),Қазақстан Республикасы Ауыл шаруашылығы министрлігі "Оңтүстік Қазақстан гидрогеологиялық-мелиоративтік экспедициясы" республикалық мемлекеттік мекемесі (бұдан әрі - ОҚГГМЭ),Қазақстан Республикасы Ауыл шаруашылығы министрлігі "Қызылорда гидрогеологиялық-мелиоративтік экспедициясы" республикалық мемлекеттік мекемесі (бұдан әрі - ҚГГМЭ)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аммоний хлориді, мүсәтір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аммиак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ерітінді, ерекше таза, (r=0,8) 1литрден өлшеп құйылған (бұдан әрі – л) аммоний гидрооксиді, мүсәтір спирті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КУ-2 катиониті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қышқылды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калий хромат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сутектік көрсеткішті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молярлы ерітінді, күміс иондарынан таза, хлоркүмісті электрод үшін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қышқылды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жуу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0,5 килограмм (бұдан әрі – кг) өлшеп оралған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Метилдік қызғылт-сары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 карбонаттарды және бикарбонаттарды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гелиантин, қышқылды қызғылт-сары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Мурексид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пурпураты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гидрототығы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күйдіргіш сілті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0,1250,125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ас тұзы, галит, натрий хлориді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хлор сутекті қышқыл, (r=1,180…1,185)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күміс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күмістің нитраты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жуу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(r=1,75)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қышқылының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гидрототығының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натрийдің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Б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таза, 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пурген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эриохром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хромоген қара ЕТ-00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Жерүсті суларын зертханалық талдау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аммоний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аммоний хлориді, мүсәтір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аммиак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ерітінді, ерекше таза, (r =0,8) 1л өлшеп құйылған аммоний гидрооксиді, мүсәтір спирті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Катионит КУ-2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Хромқышқылды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калий хромат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сутектік көрсеткішті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молярлы ерітінді, күміс иондарынан таза, хлоркүмісті электрод үшін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қышқылды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жуу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0,5 кг-нан өлшеп оралған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Метилдік қызғылт-сары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 карбонаттарды және бикарбонаттарды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гелиантин, қышқылды қызғылт сары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Мурексид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пурпураты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гидрототығы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күйдіргіш сілті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0,1250,125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ас тұзы, галит, натрий хлориді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хлор сутекті қышқыл, (r=1,180…1,185)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күміс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күмістің нитраты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жуу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(r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қышқылының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гидрототығының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натрийдің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Б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таза, 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пурген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эриохром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хромоген қара ЕТ-00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Топырақты зертханалық талдау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аммоний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аммоний хлориді, мүсәтір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аммиак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ерітінді, ерекше таза, (r =0,8) қалталауы 1л аммоний гидрооксиді, мүсәтір спирті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КУ-2 катиониті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Хромқышқылды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калий хромат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сутектік көрсеткішті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молярлы ерітінді, күміс иондарынан еркін, хлоркүмісті электродқа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қышқылды калий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жуу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қалталауы 0,5 кг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Метилдік қызғылт-сары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 карбонаттарды және бикарбонаттарды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гелиантин, қышқылды қызғылт сары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Мурексид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пурпураты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гидрототығы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күйдіргіш сілті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0,1250,125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ас тұзы, галит, натрий хлориді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хлор сутекті қышқыл, (r =1,180…1,185)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күміс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күмістің нитраты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жуу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(r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қышқылының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гидрототығының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натрийдің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Б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 анықтау үшін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қалыптылығы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 буферлі ерітіндісінің стандарт-титрі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таза, 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пен бикарбонатты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пурген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эриохром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 анықтау үшін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хромоген қара ЕТ-00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1000 шартты талдауларға зертханалық зерттеу жүргізуге арналған зертханалық ыдыстар тиістілігінің нормалары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 жинау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пластик қақпағы бар, сыйымдылығы 50000 милилитр (бұдан әрі –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титрлеу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бөлгіші бар, 25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В-100-150-ХС құйғышы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құю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сыртқы диаметрі 100 милиметр (бұдан әрі – мм), жалпы биіктігі 150 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В-100-200-ХС құйғышы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құю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сыртқы диаметрі 100 мм, жалпы биіктігі 200 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В-150-230-ХС құйғышы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құю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сыртқы диаметрі 150 мм, жалпы биіктігі 230 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ВД-3-500-ХС бөліп құйғышы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заттардан тазарту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500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үрімше,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заттарды тез әрі қауіпсіз мөлшерлеу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ұшы жұмсақ, 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үрімше,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заттарды тез әрі қауіпсіз мөлшерлеу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ұшы жұмсақ, 100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араластыру мен сұйықтықтар арасында реакция жүргізу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термиялық төзімді, жалпақ түпті қылтасы ұзын, 250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араластыру мен сұйықтықтар арасында реакция жүргізу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термиялық төзімді, жалпақ түпті мойны ұзын, 500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Эрленмейердің шыны колбасы,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сұйықтықтарды титрлеу, қыздыру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термиялық төзімді, жалпақ түпті қылтасы кең, 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Эрленмейердің шыны колбасы,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сұйықтықтарды титрлеу, қыздыру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термиялық төзімді, жалпақ түпті қылтасы кең, 100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Эрленмейердің шыны колбасы,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сұйықтықтарды титрлеу, қыздыру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термиялық төзімді, жалпақ түпті қылтасы кең, 250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саптыаяқ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сілті және бейтарап сипаттағы сұйықтықты сақтау және араластыру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шүмегі бар, 500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таяқша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араластыру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диаметрі 7 мм, ұзындығы 300 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тамшуыр,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дәл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өлшегіші бар, 5 мл, өлшем бағамы 0,1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тамшуыр,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дәл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өлшегіші бар, 10 мл, өлшем бағамы 0,1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тамшуыр,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дәл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өлшегіші бар, 25 мл, өлшем бағамы 0,1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тамшуыр,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100 мл, бөлгішсіз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В-1-50 стаканы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дайындау, қыздыру, сұйықтықтарды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биік, шүмегі және бір белгісі бар,50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В-1-100 стаканы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дайындау, қыздыру, сұйықтықтарды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биік, шүмегі және бір белгісі бар, 100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В-1-250 стаканы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дайындау, қыздыру, сұйықтықтарды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биік, шүмегі және бір белгісі бар, 250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Н-1-1000 стаканы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дайындау, қыздыру, сұйықтықтарды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биік, шүмегі және бір белгісі бар, 1000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В-1-2000 стаканы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дайындау, қыздыру, сұйықтықтарды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биік, шүмегі және бір белгісі бар, 2000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Келсабы бар ұнтақтағыш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заттарды ұнтақтау және жақсылап араластыру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500 мл, келсабының ұзындығы 14 сантиметр (бұдан әрі – см)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цилиндрі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өлшеу және оны сақтау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3-өлшемді, шүмегі бар, 50 мл, дәлдіктің 2- классы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3-100-2 цилиндрі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өлшеу</w:t>
            </w:r>
          </w:p>
        </w:tc>
        <w:tc>
          <w:tcPr>
            <w:tcW w:w="0" w:type="auto"/>
            <w:gridSpan w:val="3"/>
            <w:vMerge/>
            <w:tcBorders>
              <w:top w:val="nil"/>
              <w:left w:val="single" w:color="cfcfcf" w:sz="5"/>
              <w:bottom w:val="single" w:color="cfcfcf" w:sz="5"/>
              <w:right w:val="single" w:color="cfcfcf" w:sz="5"/>
            </w:tcBorders>
          </w:tcP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3-өлшемді, шүмегі бар, 100 мл, дәлдіктің 2- классы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оны сақтау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 цилиндрі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өлшеу және оны сақтау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3-өлшемді, шүмегі бар, 250 мл, дәлдіктің 2- классы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 цилиндрі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1-өлшемді, шүмегі бар, 500 мл, дәлдіктің 2- классы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1-1000-2 цилиндрі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белгілі бір мөлшерін өлшеу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1-өлшемді, шүмегі бар, 1000 мл, дәлдіктің 2- классы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Шайқауыш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ыдысты жуу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шыны саптамамен,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сиымдылығы 250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Тамызғыш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мен басқа ерітінділерді мөлшерлеу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тамшуыры бар, 20 мл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лента" күлсіздендірілген сүзгіші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дисперсиялық тұнбаларды бөлу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 диаметрі 18 см, орташа сүзгішті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"Синяя лента" күлсіздендірілген сүзгіші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түйірлі тұнбаларды бөлу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 диаметрі 18 см, баяу сүзгішті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сүзгілеу үшін</w:t>
            </w:r>
          </w:p>
        </w:tc>
        <w:tc>
          <w:tcPr>
            <w:tcW w:w="0" w:type="auto"/>
            <w:gridSpan w:val="3"/>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Далалық жабдық тиістілігінің нормалары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Жалпы пайдаланатын ( 1 далалық бригадаға)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4-орынды шатыр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қолайсыз жағдайларынан қорғану, далалық жағдайларда жұмысшылрды уақытша орналастыру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масаға қарсы торы бар су өтпейтін, бөлшектенетін жеңіл құйылған тірек, шатырдың өлшемдері 220*285*235 см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жиһаздың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және 4 орындық жеңіл құйылған материалдан, жиналмалы, тысы бар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ас дайындау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конфорлы, жиынтықта 5 л газ баллонымен, далалық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заттардың ұзындық өлшемдерін өлшеу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лента, бөлу бағамы 1 см, барабанда, ұзындығы 30 метрге (бұдан әрі – м) дейін сабы бар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жарықтандыру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аккумуляторлы, ылғалға төзімді, жарықдиодты, қуат түрі желіден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Дәнекерлейтін шам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форсунка түріндегі шам, жылу қуаты 0,5— 3 киловатт шамасында, отын беруді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сыйымдылығы 5 л, тұтқасы бар, далалық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Турайтын тақтайша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өлшемі 40х25см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сабы пластиктен жасалған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азық-түліктер мен суды сақтау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тасымалданатын, сыйымдылығы 5 л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Шәйнек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суды ысыту мен қайнату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тұтқасы бар, сыйымдылығы 3 л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Кәстрөл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ас дайындау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металлдан жасалған, тұтқалары бар, сыйымдылығы 5 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 жұмыстарын орындау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шөміші болат металлдан, күңгірт бояумен сырланған, өлшемдері 280 х 220 мм, эргономикалық сап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күрек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материалдармен жұмыс істеу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шөміші болат металлдан, күңгірт бояумен сырланған, өлшемдері 280 х 230 мм, эргономикалық сап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жүзді, ағаш немесе пластик сапқа берік бекітілген, жорыққа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тінті немесе химиялық талшықтардан, ұзындығы 10 м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шелек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сыйымдылығы 12 л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шелек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қақпағы бар, сыйымдылығы 12 л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қобдишасы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алғашқы медициналық көмекті көрсету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көмекті көрсету үшін арналған дәрі-дәрмек жиынтығы, пластик қапта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Жеке пайдаланатын (1 жұмысшыға)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төсек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тірегі жеңіл құйылған берік түтіктен, ең үлкен жүк салмағы – 90 кг, салмағы 5,5 кг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қағазды, өлшемдері:</w:t>
            </w:r>
            <w:r>
              <w:br/>
            </w:r>
            <w:r>
              <w:rPr>
                <w:rFonts w:ascii="Times New Roman"/>
                <w:b w:val="false"/>
                <w:i w:val="false"/>
                <w:color w:val="000000"/>
                <w:sz w:val="20"/>
              </w:rPr>
              <w:t>
сейсеп - 160*220 см,жайма - 180*260 см,жастық қап - 70*70 см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төсек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синтетикамен толтырылған екі қабатты, ұзындығы 230 см дейін, салмағы 2,5 кг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Иыққап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түрлі жүктерді тасымалдау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"арқа", жаңбыр өткізбейтін тыс,сыйымдылығы 70 л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120х60 см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ауызсуды сақтау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жорыққа арналған, сыйымдылығы 2 л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Саптыаяқ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0,5 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Қасық-шанышқы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w:t>
            </w:r>
          </w:p>
        </w:tc>
        <w:tc>
          <w:tcPr>
            <w:tcW w:w="0" w:type="auto"/>
            <w:gridSpan w:val="2"/>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