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b53c" w14:textId="abab5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"Өрт қауіпсіздігі саласында аудит жүргізу қағидаларын бекіту туралы" Қазақстан Республикасы Ішкі істер министрінің 2017 жылғы 3 сәуірдегі № 240 бұйрығына өзгерісті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2021 жылғы 20 қаңтардағы № 19 бұйрығы. Қазақстан Республикасының Әділет министрлігінде 2021 жылғы 26 қаңтарда № 22119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"Өрт қауіпсіздігі саласында аудит жүргізу қағидаларын бекіту туралы" Қазақстан Республикасы Ішкі істер министрінің 2017 жылғы 3 сәуірдегі № 240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15099 болып тіркелген, Қазақстан Республикасы нормативтік құқықтық актілерінің эталондық бақылау банкінде 2017 жылғы 16 мамырда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Өрт қауіпсіздігі саласында аудит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Өртке қарсы қызмет комитеті: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жариялағаннан кейін Қазақстан Республикасы Төтенше жағдайлар министрлігінің интернет-ресурсына орналастыруды;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 күннен кейін күнтізбелік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Төтенше жағдайлар министрлігінің Заң департаментіне ұсынуды қамтамасыз етсін.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 Төтенше жағдайлар вице-министріне және Қазақстан Республикасы Төтенше жағдайлар министрлігінің Өртке қарсы қызмет комитетіне жүктелсін.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Төтенше жағдайлар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 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қауіпсіздігі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 жүргізу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 ұйымының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 ұйымының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тегі, аты, әкесінің 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(болған жағдайда),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қолы, күні, мөр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ӨРТ ҚАУІПСІЗДІГІ САЛАСЫНДАҒЫ  АУДИТ ҚОРЫТЫНДЫСЫ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20___ ж. "__"_________ № 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бағалау объектісінің атауы, мекенжайы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Қорытынды 5 жұмыс күні ішінде келіп түсті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Төтенше жағдайлар министрілігінің аумақтық бөлімшесі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 №_____ күні ____________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Тапсырыс беруші және орындаушы туралы мәліметтер: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Тапсырыс беруші туралы мәліметтер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Тапсырыс берушінің толық және қысқартылған атауы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тапысырыс беруші ұйымның атауы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Тұратын жері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 басшысы _______________________________________________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1.2. Орындаушы сараптама ұйымы туралы мәліметтер (орындаушының толық және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қысқартылған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 ұйымның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Тұратын жері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Сараптама ұйымы өрт қауіпсіздігі саласындағы аудит жөніндегі қызметті жүзеге асыруға аккредиттелген. ____ жылғы № ____ аккредиттеу аттестаты _______ жылға дейін жарамды.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Өрт қауіпсіздігі саласындағы аудит жүргізудің негізі. Өрт қауіпсіздігі саласындағы аудит жүргізудің негізі шарт болып табылады (көшірмесі қоса беріледі).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Өрт қауіпсіздігі саласындағы аудит объектінің өрт қауіпсіздігі саласындағы талаптарға сәйкестігін анықтау мақсатында жүргізіледі.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Өрт қауіпсіздігі саласындағы аудитті жүргізуге қатысушы адамдар: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Тапсырыс беруші және орындаушы, ұйым, пайдаланылған объекті өкілдерінің лауазымды адамдарының тегі, аты және әкесінің аты (болған кезде), олардың қатысуымен тексеру жүргізілді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Өрт қауіпсіздігі саласындағы аудит жүргізілетін объект.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Нақты пайдаланылуына сәйкес атауы: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ғимараттардың, құрылыстардың, аумақтардың атауы көрсетілуі тиіс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Функционалды өрт қауіптілігінің сыныбы: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Мекенжайы: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Құқық түрі: жеке меншік, жалға алу, жедел басқаруда: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Өрт қауіпсіздігі саласындағы аудит негізінде жүргізілген өрт қауіпсіздігі талаптарының айқындалуы.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Объектіге арналған өрт қауіпсіздігі талаптарын регламенттейтін заңнамалық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нормативтік құқықтық актілер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тізбесі көрсетіледі 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Объектінің жалпы техникалық сипаттамасы.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Кәсіпорын, ұйым мынадай қызмет түрін жүзеге асырады: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Ғимарат, үй-жай мыналарға арналған: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Ғимарат, үй-жай мыналар болып табылады: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Қабаттылығы: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 іргетасы: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қабырғалары (материалы):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қабырғалары және бөлу қабырғалары (материалы):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Жабыны (түрі, материалы):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Сатысы (материалы):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 биіктігі: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Ғимарат, үй-жай ауданы: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 көлемі: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Жарық беру: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Желдету: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Жылу беру: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Объектіні: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 қорғайды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Құжаттамалық тексеру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1"/>
        <w:gridCol w:w="8506"/>
        <w:gridCol w:w="584"/>
        <w:gridCol w:w="584"/>
        <w:gridCol w:w="585"/>
      </w:tblGrid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Құжаттаманың атауы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қауіпсіздігін қамтамасыз етуге жауапты адамдарды тағайындау туралы бұйрық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өрт-техникалық минимум өткендігі туралы куәліктері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режимді белгілеу туралы бұйрық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Объектідегі өрт қауіпсіздігі шаралары туралы нұсқаулық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негізгі, бастапқы, қайталау және нысаналы нұсқамалар тіркеу журналы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Өртті анықтаудың және сөндірудің, түтіннен тазарту және адамдарды құлақтандыру (болған кезде) автоматты жүйелерді пайдалануға енгізу актілері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Өртті анықтау және сөндіру жүйелерін, түтіннен тазарту және жүйелерін техникалық қызмет көрсету және жоспарлы-алдын алу жөндеу жөніндегі жұмыстардың жоспар-кестесі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және ішкі өртке қарсы сумен жабдықтау жүйелерінің жұмысқа қабілеттілігін тексеру актілері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Жабынның металл өрт сөндіру сатылары мен қоршауларын пайдаланылудың сынау хаттамасы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өрт сөндіру құралдарының бар-жоғын және техникалық жай-күйін есепке алу журналы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Отқа қарсы өңдеудің жай-күйін тексеру хаттамасы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Күштік және жарық беру электр жабдықтарын, электр желілерін оқшаулау қарсылығын өлшеу актілері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тұйықтайтын және жерге тұйықтағыш кедергілерді тексеру хаттамасы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Объектінің өрт қауіптілігін сипаттайтын, қосымша талдау жүргізілген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құжаттама, сондай-ақ персоналдың даярлық деңгейі туралы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ақпарат: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Объектіні тексерудің нәтижелері. Қазақстан Республикасының заңнамасында белгіленген талаптардың баптарын, тармақтарын көрсете отырып, анықталған бұзушылықтарды жазу: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Қазақстан Республикасының заңнамасында белгіленген өрт қауіпсіздігі талаптарын бұзушылық болмаған жағдайда, бұзушылықтың болмауы туралы тиісті жазба жүргізіледі.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Обьектінің өрт қауіпсіздігінің қамтамасыз етілуі немесе қамтамасыз етілмегендігі туралы қорытындылар.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Осы қорытындының қосымша шарттары.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Қорытынды мынадай: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тапсырыс беруші таратылған және ауысқан (заңды тұлға, жеке кәсіпкер, жеке тұлға);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қорытындыда көрсетілмеген (яғни қайтадан жол берілген) өрт қауіпсіздігі талаптарын бұзушылықтар: ғимараттың (құрылыстың) сәулет-құрылыс, көлемдік-жоспарлау шешімдері; технологиялық процестер, аумақтар. Сондай-ақ, объектінің немесе оның бөлігінің өрт қауіптілігінің (функционалдық мақсатының) сыныбы өзгерген, күрделі жөндеу, реконструкциялау, техникалық қайта жарақтау жағдайларында күшін жояды. 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Пайдаланылған нормативтік актілер мен құжаттардың, анықтамалық көздер мен бастапқы деректердің және басқа да ақпараттың тізбесі: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Қосымша: аккредиттеу құжаттары; аудит жүргізуге қатысатын адамдардың білімі туралы құжаттардың көшірмелері; өрт қауіпсіздігі саласындағы аудит жөніндегі жұмысты жүргізу шарты; қорытындының 8-тармағы бойынша растайтын құжаттардың көшірмелері.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 объектісінің (тапсырыс берушінің) өкілдері: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      ____________________      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лауазымы                   қолы                         тегі, аты, әкесінің 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(болған жағдайда)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      _____________________      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лауазымы                   қолы                         тегі, аты, әкесінің 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(болған жағдайда)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Аудитті жүргізген сараптама ұйымының өкілдері: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      _____________________      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лауазымы                   қолы                         тегі, аты, әкесінің 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(болған жағдайда)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      _____________________      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лауазымы                   қолы                         тегі, аты, әкесінің 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Тігілген, мөрмен куәландырылған.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Парақтар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соңғы парақтың артқы бетінде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