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52f1" w14:textId="a0a52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картасы-2025" бизнесті қолдау мен дамытудың мемлекеттік бағдарламасы шеңберінде Субсидиялау және кепілдік беру туралы шарттың, Субсидиялау шартының, Исламдық қаржыландыру бойынша субсидиялау шартының, Облигациялар бойынша купондық сыйақы мөлшерлемесін субсидиялау шартының, Кепілдік шартының, Жаңа бизнес-идеяларды іске асыруға грант беру туралы шарттың үлгілік нысандарын бекіту туралы" Қазақстан Республикасы Ұлттық экономика министрінің 2020 жылғы 29 қаңтардағы № 5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27 қаңтардағы № 11 бұйрығы. Қазақстан Республикасының Әділет министрлігінде 2021 жылғы 28 қаңтарда № 22134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01.01.2021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"Бизнестің жол картасы-2025" бизнесті қолдау мен дамытудың мемлекеттік бағдарламасы шеңберінде Субсидиялау және кепілдік беру туралы шарттың, Субсидиялау шартының, Исламдық қаржыландыру бойынша субсидиялау шартының, Облигациялар бойынша купондық сыйақы мөлшерлемесін субсидиялау шартының, Кепілдік шартының, Жаңа бизнес-идеяларды іске асыруға грант беру туралы шарттың үлгілік нысандарын бекіту туралы" Қазақстан Республикасы Ұлттық экономика министрінің 2020 жылғы 29 қаңтардағы № 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тіркелу тізілімінде № 19959 болып тіркелген, 2020 жылғы 4 ақпанда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"Бизнестің жол картасы-2025" бизнесті қолдау мен дамытудың мемлекеттік бағдарламасы шеңберінде Субсидиялау және кепілдік беру туралы шарттың үлгілік </w:t>
      </w:r>
      <w:r>
        <w:rPr>
          <w:rFonts w:ascii="Times New Roman"/>
          <w:b w:val="false"/>
          <w:i w:val="false"/>
          <w:color w:val="000000"/>
          <w:sz w:val="28"/>
        </w:rPr>
        <w:t>нысанында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"Осы "Бизнестің жол картасы-2025" бизнесті қолдау мен дамытудың мемлекеттік бағдарламасы шеңберінде Субсидиялау және кепілдік беру туралы шарт (бұдан әрі – Шарт):</w:t>
      </w:r>
    </w:p>
    <w:bookmarkEnd w:id="3"/>
    <w:p>
      <w:pPr>
        <w:spacing w:after="0"/>
        <w:ind w:left="0"/>
        <w:jc w:val="both"/>
      </w:pPr>
      <w:r>
        <w:rPr>
          <w:rFonts w:ascii="Times New Roman"/>
          <w:b w:val="false"/>
          <w:i w:val="false"/>
          <w:color w:val="000000"/>
          <w:sz w:val="28"/>
        </w:rPr>
        <w:t>
      бірлесіп "Тараптар", ал әрқайсысы жеке алғанда "Тарап" деп не төменде көрсетілгендей аталатын</w:t>
      </w:r>
    </w:p>
    <w:p>
      <w:pPr>
        <w:spacing w:after="0"/>
        <w:ind w:left="0"/>
        <w:jc w:val="both"/>
      </w:pPr>
      <w:r>
        <w:rPr>
          <w:rFonts w:ascii="Times New Roman"/>
          <w:b w:val="false"/>
          <w:i w:val="false"/>
          <w:color w:val="000000"/>
          <w:sz w:val="28"/>
        </w:rPr>
        <w:t>
      1) "Бағдарламаның өңірлік үйлестірушісі":</w:t>
      </w:r>
    </w:p>
    <w:p>
      <w:pPr>
        <w:spacing w:after="0"/>
        <w:ind w:left="0"/>
        <w:jc w:val="both"/>
      </w:pPr>
      <w:r>
        <w:rPr>
          <w:rFonts w:ascii="Times New Roman"/>
          <w:b w:val="false"/>
          <w:i w:val="false"/>
          <w:color w:val="000000"/>
          <w:sz w:val="28"/>
        </w:rPr>
        <w:t xml:space="preserve">
      ________________________________ атынан __________________________________ </w:t>
      </w:r>
    </w:p>
    <w:p>
      <w:pPr>
        <w:spacing w:after="0"/>
        <w:ind w:left="0"/>
        <w:jc w:val="both"/>
      </w:pPr>
      <w:r>
        <w:rPr>
          <w:rFonts w:ascii="Times New Roman"/>
          <w:b w:val="false"/>
          <w:i w:val="false"/>
          <w:color w:val="000000"/>
          <w:sz w:val="28"/>
        </w:rPr>
        <w:t>
      негізінде әрекет ететін _________________________________________________ және</w:t>
      </w:r>
    </w:p>
    <w:p>
      <w:pPr>
        <w:spacing w:after="0"/>
        <w:ind w:left="0"/>
        <w:jc w:val="both"/>
      </w:pPr>
      <w:r>
        <w:rPr>
          <w:rFonts w:ascii="Times New Roman"/>
          <w:b w:val="false"/>
          <w:i w:val="false"/>
          <w:color w:val="000000"/>
          <w:sz w:val="28"/>
        </w:rPr>
        <w:t>
      2) "Қаржы агенттігі":</w:t>
      </w:r>
    </w:p>
    <w:p>
      <w:pPr>
        <w:spacing w:after="0"/>
        <w:ind w:left="0"/>
        <w:jc w:val="both"/>
      </w:pPr>
      <w:r>
        <w:rPr>
          <w:rFonts w:ascii="Times New Roman"/>
          <w:b w:val="false"/>
          <w:i w:val="false"/>
          <w:color w:val="000000"/>
          <w:sz w:val="28"/>
        </w:rPr>
        <w:t xml:space="preserve">
      "Даму" кәсіпкерлікті дамыту қоры" акционерлік қоғамының атынан </w:t>
      </w:r>
    </w:p>
    <w:p>
      <w:pPr>
        <w:spacing w:after="0"/>
        <w:ind w:left="0"/>
        <w:jc w:val="both"/>
      </w:pPr>
      <w:r>
        <w:rPr>
          <w:rFonts w:ascii="Times New Roman"/>
          <w:b w:val="false"/>
          <w:i w:val="false"/>
          <w:color w:val="000000"/>
          <w:sz w:val="28"/>
        </w:rPr>
        <w:t>
      ________________ негізінде әрекет ететін _____________________________ арасында:</w:t>
      </w:r>
    </w:p>
    <w:p>
      <w:pPr>
        <w:spacing w:after="0"/>
        <w:ind w:left="0"/>
        <w:jc w:val="both"/>
      </w:pPr>
      <w:r>
        <w:rPr>
          <w:rFonts w:ascii="Times New Roman"/>
          <w:b w:val="false"/>
          <w:i w:val="false"/>
          <w:color w:val="000000"/>
          <w:sz w:val="28"/>
        </w:rPr>
        <w:t xml:space="preserve">
      Қазақстан Республикасы Үкіметінің 2019 жылғы 24 желтоқсандағы № 968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картасы-2020" бизнесті қолдау мен дамытудың мемлекеттік бағдарламасына (бұдан әрі – Бағдарлама);</w:t>
      </w:r>
    </w:p>
    <w:p>
      <w:pPr>
        <w:spacing w:after="0"/>
        <w:ind w:left="0"/>
        <w:jc w:val="both"/>
      </w:pPr>
      <w:r>
        <w:rPr>
          <w:rFonts w:ascii="Times New Roman"/>
          <w:b w:val="false"/>
          <w:i w:val="false"/>
          <w:color w:val="000000"/>
          <w:sz w:val="28"/>
        </w:rPr>
        <w:t xml:space="preserve">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тетігіне (бұдан әрі – Тетік);</w:t>
      </w:r>
    </w:p>
    <w:p>
      <w:pPr>
        <w:spacing w:after="0"/>
        <w:ind w:left="0"/>
        <w:jc w:val="both"/>
      </w:pPr>
      <w:r>
        <w:rPr>
          <w:rFonts w:ascii="Times New Roman"/>
          <w:b w:val="false"/>
          <w:i w:val="false"/>
          <w:color w:val="000000"/>
          <w:sz w:val="28"/>
        </w:rPr>
        <w:t xml:space="preserve">
      Қазақстан Республикасы Үкіметінің 2019 жылғы 31 желтоқсандағы № 1060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картасы-2025" бизнесті қолдау мен дамытудың мемлекеттік бағдарламасы шеңберінде сыйақы мөлшерлемесінің бір бөлігін субсидиялау қағидаларына (бұдан әрі – Субсидиялау қағидалары), "Бизнестің жол картасы-2025" бизнесті қолдау мен дамытудың мемлекеттік бағдарламасы шеңберінде шағын, оның ішінде микрокәсіпкерлік субъектілерінің кредиттері/микрокредиттері бойынша портфельдік сыйақы мөлшерлемесінің бір бөлігін субсидиялауды және ішінара кепілдік беруді ұсыну қағидаларына (бұдан әрі – Портфельдік субсидиялау қағидалары), "Бизнестің жол картасы-2025" бизнесті қолдау мен дамытудың мемлекеттік бағдарламасы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қағидаларына (бұдан әрі – Ислам банктері қаржыландырған кезде субсидиялау қағидалары) және "Бизнестің жол картасы-2025" бизнесті қолдау мен дамытудың мемлекеттік бағдарламасы шеңберінде кредиттер бойынша кепілдік беру қағидаларына (бұдан әрі – Кепілдік беру қағидалары), "Бизнестің жол картасы-2025" бизнесті қолдау мен дамытудың мемлекеттік бағдарламасы шеңберінде кәсіпкерлік субъектілері шығарған облигациялар бойынша купондық сыйақы мөлшерлемесін субсидиялау қағидаларына (бұдан әрі – Купондық сыйақы мөлшерлемесін субсидиялау қағидалары) сәйкес жасалды.";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Осы Шартта мынадай негізгі терминдер мен анықтамалар пайдаланылады:</w:t>
      </w:r>
    </w:p>
    <w:bookmarkEnd w:id="4"/>
    <w:p>
      <w:pPr>
        <w:spacing w:after="0"/>
        <w:ind w:left="0"/>
        <w:jc w:val="both"/>
      </w:pPr>
      <w:r>
        <w:rPr>
          <w:rFonts w:ascii="Times New Roman"/>
          <w:b w:val="false"/>
          <w:i w:val="false"/>
          <w:color w:val="000000"/>
          <w:sz w:val="28"/>
        </w:rPr>
        <w:t>
      1) Бағдарламаның өңірлік үйлестірушісі – жергілікті атқарушы органның Бағдарламаға қатысу үшін қажетті құжаттарды дайындау және жинау бойынша кәсіпкерлерді консультациялық сүйемелдеуді жүзеге асыратын, облыс (астана, республикалық маңызы бар қалалар) әкімі айқындайтын құрылымдық бөлімшесі;</w:t>
      </w:r>
    </w:p>
    <w:p>
      <w:pPr>
        <w:spacing w:after="0"/>
        <w:ind w:left="0"/>
        <w:jc w:val="both"/>
      </w:pPr>
      <w:r>
        <w:rPr>
          <w:rFonts w:ascii="Times New Roman"/>
          <w:b w:val="false"/>
          <w:i w:val="false"/>
          <w:color w:val="000000"/>
          <w:sz w:val="28"/>
        </w:rPr>
        <w:t>
      2) банк – Бағдарламаға/Тетікке қатысатын екінші деңгейдегі банк;</w:t>
      </w:r>
    </w:p>
    <w:p>
      <w:pPr>
        <w:spacing w:after="0"/>
        <w:ind w:left="0"/>
        <w:jc w:val="both"/>
      </w:pPr>
      <w:r>
        <w:rPr>
          <w:rFonts w:ascii="Times New Roman"/>
          <w:b w:val="false"/>
          <w:i w:val="false"/>
          <w:color w:val="000000"/>
          <w:sz w:val="28"/>
        </w:rPr>
        <w:t>
      3)даму банкі – "Қазақстанның Даму Банкі" акционерлік қоғамы және/немесе оның үлестес лизингтік компаниясы;</w:t>
      </w:r>
    </w:p>
    <w:p>
      <w:pPr>
        <w:spacing w:after="0"/>
        <w:ind w:left="0"/>
        <w:jc w:val="both"/>
      </w:pPr>
      <w:r>
        <w:rPr>
          <w:rFonts w:ascii="Times New Roman"/>
          <w:b w:val="false"/>
          <w:i w:val="false"/>
          <w:color w:val="000000"/>
          <w:sz w:val="28"/>
        </w:rPr>
        <w:t>
      4) банк-төлем агенті – лизингтік компанияның уәкілетті банкі, ол қаржы агенттігімен келісілуге тиіс және лизингтік компанияның жобалар бойынша субсидияларды аудару мен есептен шығаруға арналған арнайы шотын жүргізу жөніндегі функцияларды жүзеге асырады;</w:t>
      </w:r>
    </w:p>
    <w:p>
      <w:pPr>
        <w:spacing w:after="0"/>
        <w:ind w:left="0"/>
        <w:jc w:val="both"/>
      </w:pPr>
      <w:r>
        <w:rPr>
          <w:rFonts w:ascii="Times New Roman"/>
          <w:b w:val="false"/>
          <w:i w:val="false"/>
          <w:color w:val="000000"/>
          <w:sz w:val="28"/>
        </w:rPr>
        <w:t>
      5) бірінші бағыт – шағын, оның ішінде микрокәсіпкерлік субъектілерін қолдау;</w:t>
      </w:r>
    </w:p>
    <w:p>
      <w:pPr>
        <w:spacing w:after="0"/>
        <w:ind w:left="0"/>
        <w:jc w:val="both"/>
      </w:pPr>
      <w:r>
        <w:rPr>
          <w:rFonts w:ascii="Times New Roman"/>
          <w:b w:val="false"/>
          <w:i w:val="false"/>
          <w:color w:val="000000"/>
          <w:sz w:val="28"/>
        </w:rPr>
        <w:t>
      6) екінші бағыт – кәсіпкерлерді/индустриялық-инновациялық қызмет субъектілерін салалық қолдау;</w:t>
      </w:r>
    </w:p>
    <w:p>
      <w:pPr>
        <w:spacing w:after="0"/>
        <w:ind w:left="0"/>
        <w:jc w:val="both"/>
      </w:pPr>
      <w:r>
        <w:rPr>
          <w:rFonts w:ascii="Times New Roman"/>
          <w:b w:val="false"/>
          <w:i w:val="false"/>
          <w:color w:val="000000"/>
          <w:sz w:val="28"/>
        </w:rPr>
        <w:t xml:space="preserve">
      7) ислам банкі – лицензияның негізінде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4-1-тарауында</w:t>
      </w:r>
      <w:r>
        <w:rPr>
          <w:rFonts w:ascii="Times New Roman"/>
          <w:b w:val="false"/>
          <w:i w:val="false"/>
          <w:color w:val="000000"/>
          <w:sz w:val="28"/>
        </w:rPr>
        <w:t xml:space="preserve"> көзделген банк қызметін жүзеге асыратын және Бағдарламаға қатысатын екінші деңгейдегі банк;</w:t>
      </w:r>
    </w:p>
    <w:p>
      <w:pPr>
        <w:spacing w:after="0"/>
        <w:ind w:left="0"/>
        <w:jc w:val="both"/>
      </w:pPr>
      <w:r>
        <w:rPr>
          <w:rFonts w:ascii="Times New Roman"/>
          <w:b w:val="false"/>
          <w:i w:val="false"/>
          <w:color w:val="000000"/>
          <w:sz w:val="28"/>
        </w:rPr>
        <w:t xml:space="preserve">
      8) исламдық лизингтік компания – өз қызметін "Қаржы лизингі туралы" 2000 жылғы 5 шілдедегі Қазақстан Республикасы Заңының </w:t>
      </w:r>
      <w:r>
        <w:rPr>
          <w:rFonts w:ascii="Times New Roman"/>
          <w:b w:val="false"/>
          <w:i w:val="false"/>
          <w:color w:val="000000"/>
          <w:sz w:val="28"/>
        </w:rPr>
        <w:t>2-1-тарауына</w:t>
      </w:r>
      <w:r>
        <w:rPr>
          <w:rFonts w:ascii="Times New Roman"/>
          <w:b w:val="false"/>
          <w:i w:val="false"/>
          <w:color w:val="000000"/>
          <w:sz w:val="28"/>
        </w:rPr>
        <w:t xml:space="preserve"> сәйкес жүзеге асыратын, акционерлік қоғам нысанында құрылған, банк болып табылмайтын және Бағдарламаға қатысатын заңды тұлға;</w:t>
      </w:r>
    </w:p>
    <w:p>
      <w:pPr>
        <w:spacing w:after="0"/>
        <w:ind w:left="0"/>
        <w:jc w:val="both"/>
      </w:pPr>
      <w:r>
        <w:rPr>
          <w:rFonts w:ascii="Times New Roman"/>
          <w:b w:val="false"/>
          <w:i w:val="false"/>
          <w:color w:val="000000"/>
          <w:sz w:val="28"/>
        </w:rPr>
        <w:t>
      9) лизингтік компания – Бағдарламаға қатысатын лизингтік компания;</w:t>
      </w:r>
    </w:p>
    <w:p>
      <w:pPr>
        <w:spacing w:after="0"/>
        <w:ind w:left="0"/>
        <w:jc w:val="both"/>
      </w:pPr>
      <w:r>
        <w:rPr>
          <w:rFonts w:ascii="Times New Roman"/>
          <w:b w:val="false"/>
          <w:i w:val="false"/>
          <w:color w:val="000000"/>
          <w:sz w:val="28"/>
        </w:rPr>
        <w:t>
      10) микроқаржылық қызметті жүзеге асыратын ұйым (бұдан әрі – МҚҰ) – микрокредиттер беру жөніндегі қызметті жүзеге асыратын микроқаржы ұйымы;</w:t>
      </w:r>
    </w:p>
    <w:p>
      <w:pPr>
        <w:spacing w:after="0"/>
        <w:ind w:left="0"/>
        <w:jc w:val="both"/>
      </w:pPr>
      <w:r>
        <w:rPr>
          <w:rFonts w:ascii="Times New Roman"/>
          <w:b w:val="false"/>
          <w:i w:val="false"/>
          <w:color w:val="000000"/>
          <w:sz w:val="28"/>
        </w:rPr>
        <w:t>
      11) қаржы агенттігінің уәкілетті органы – өз қызметін Қаржы агенттігінің жарғысымен, Қаржы агенттігінің кредит саясатымен берілген және қаржы агенттігінің ішкі құжаттарымен бекітілген өкілеттіктер шегінде жүзеге асыратын, тұрақты түрде жұмыс істейтін алқалы орган;</w:t>
      </w:r>
    </w:p>
    <w:p>
      <w:pPr>
        <w:spacing w:after="0"/>
        <w:ind w:left="0"/>
        <w:jc w:val="both"/>
      </w:pPr>
      <w:r>
        <w:rPr>
          <w:rFonts w:ascii="Times New Roman"/>
          <w:b w:val="false"/>
          <w:i w:val="false"/>
          <w:color w:val="000000"/>
          <w:sz w:val="28"/>
        </w:rPr>
        <w:t>
      12) субсидиялар – субсидиялау шарттарының негізінде кәсіпкерлерді субсидиялау шеңберінде қаржы агенттігі банкке/лизингтік компанияға өтеусіз және қайтарымсыз негізде төлейтін мерзімді төлемдер;</w:t>
      </w:r>
    </w:p>
    <w:p>
      <w:pPr>
        <w:spacing w:after="0"/>
        <w:ind w:left="0"/>
        <w:jc w:val="both"/>
      </w:pPr>
      <w:r>
        <w:rPr>
          <w:rFonts w:ascii="Times New Roman"/>
          <w:b w:val="false"/>
          <w:i w:val="false"/>
          <w:color w:val="000000"/>
          <w:sz w:val="28"/>
        </w:rPr>
        <w:t>
      13) субсидиялау – болашақта кәсіпкердің операциялық қызметіне жататын белгілі бір шарттарды орындауға айырбас түрінде кредит/лизинг бойынша сыйақы ретінде кәсіпкер банкке/лизингтік компанияға төлейтін шығыстарды ішінара өтеу үшін пайдаланылатын кәсіпкерлерді мемлекеттік қаржылай қолдау нысаны.</w:t>
      </w:r>
    </w:p>
    <w:p>
      <w:pPr>
        <w:spacing w:after="0"/>
        <w:ind w:left="0"/>
        <w:jc w:val="both"/>
      </w:pPr>
      <w:r>
        <w:rPr>
          <w:rFonts w:ascii="Times New Roman"/>
          <w:b w:val="false"/>
          <w:i w:val="false"/>
          <w:color w:val="000000"/>
          <w:sz w:val="28"/>
        </w:rPr>
        <w:t>
      Осы Шартта пайдаланылатын өзге де терминдер мен анықтамалар Бағдарламада, Тетікте, Субсидиялау қағидаларында, Портфельдік субсидиялау қағидаларында, Ислам банктері қаржыландырған кезде субсидиялау қағидаларында, Кепілдік беру қағидаларында және Купондық сыйақы мөлшерлемесін субсидиялау қағидаларында айқындалған.</w:t>
      </w:r>
    </w:p>
    <w:bookmarkStart w:name="z8" w:id="5"/>
    <w:p>
      <w:pPr>
        <w:spacing w:after="0"/>
        <w:ind w:left="0"/>
        <w:jc w:val="both"/>
      </w:pPr>
      <w:r>
        <w:rPr>
          <w:rFonts w:ascii="Times New Roman"/>
          <w:b w:val="false"/>
          <w:i w:val="false"/>
          <w:color w:val="000000"/>
          <w:sz w:val="28"/>
        </w:rPr>
        <w:t>
      2. Осы Шарттың талаптары бойынша Бағдарламаның өңірлік үйлестірушісі республикалық және (немесе) жергілікті бюджеттердің қаражаты есебінен субсидиялау және кепілдік беру үшін көзделген қаражатты қаржы агенттігіне аударады.</w:t>
      </w:r>
    </w:p>
    <w:bookmarkEnd w:id="5"/>
    <w:p>
      <w:pPr>
        <w:spacing w:after="0"/>
        <w:ind w:left="0"/>
        <w:jc w:val="both"/>
      </w:pPr>
      <w:r>
        <w:rPr>
          <w:rFonts w:ascii="Times New Roman"/>
          <w:b w:val="false"/>
          <w:i w:val="false"/>
          <w:color w:val="000000"/>
          <w:sz w:val="28"/>
        </w:rPr>
        <w:t>
      Аудару сомасы секвестрленген жағдайда Бағдарламаның өңірлік үйлестірушісіне қаражатты қайтару қайтару сомасы мен қаражатты қайтаруға арналған деректемелер көрсетіле отырып, Бағдарламаның өңірлік үйлестірушісінің тиісті хаты негізінде жүзеге асырылады.</w:t>
      </w:r>
    </w:p>
    <w:bookmarkStart w:name="z9" w:id="6"/>
    <w:p>
      <w:pPr>
        <w:spacing w:after="0"/>
        <w:ind w:left="0"/>
        <w:jc w:val="both"/>
      </w:pPr>
      <w:r>
        <w:rPr>
          <w:rFonts w:ascii="Times New Roman"/>
          <w:b w:val="false"/>
          <w:i w:val="false"/>
          <w:color w:val="000000"/>
          <w:sz w:val="28"/>
        </w:rPr>
        <w:t>
      3. Қаржы агенттігі:</w:t>
      </w:r>
    </w:p>
    <w:bookmarkEnd w:id="6"/>
    <w:p>
      <w:pPr>
        <w:spacing w:after="0"/>
        <w:ind w:left="0"/>
        <w:jc w:val="both"/>
      </w:pPr>
      <w:r>
        <w:rPr>
          <w:rFonts w:ascii="Times New Roman"/>
          <w:b w:val="false"/>
          <w:i w:val="false"/>
          <w:color w:val="000000"/>
          <w:sz w:val="28"/>
        </w:rPr>
        <w:t>
      1) осы Шартта белгіленген міндеттемелерді орындау мерзімдерінің сақталуына бақылауды жүзеге асыруға және олардың уақтылы орындалуын талап етуге;</w:t>
      </w:r>
    </w:p>
    <w:p>
      <w:pPr>
        <w:spacing w:after="0"/>
        <w:ind w:left="0"/>
        <w:jc w:val="both"/>
      </w:pPr>
      <w:r>
        <w:rPr>
          <w:rFonts w:ascii="Times New Roman"/>
          <w:b w:val="false"/>
          <w:i w:val="false"/>
          <w:color w:val="000000"/>
          <w:sz w:val="28"/>
        </w:rPr>
        <w:t>
      2) Бағдарламаның өңірлік үйлестірушісінің осы Шарт бойынша ақшалай қаражатты уақтылы аударуын бақылауға және талап етуге;</w:t>
      </w:r>
    </w:p>
    <w:p>
      <w:pPr>
        <w:spacing w:after="0"/>
        <w:ind w:left="0"/>
        <w:jc w:val="both"/>
      </w:pPr>
      <w:r>
        <w:rPr>
          <w:rFonts w:ascii="Times New Roman"/>
          <w:b w:val="false"/>
          <w:i w:val="false"/>
          <w:color w:val="000000"/>
          <w:sz w:val="28"/>
        </w:rPr>
        <w:t>
      3) Бағдарламаның өңірлік үйлестірушісінен қажетті қаражат алғанға дейін банкке/даму банкіне/ислам банкіне/лизингтік компанияға/исламдық лизингтік компанияға субсидияларды аудармауға;</w:t>
      </w:r>
    </w:p>
    <w:p>
      <w:pPr>
        <w:spacing w:after="0"/>
        <w:ind w:left="0"/>
        <w:jc w:val="both"/>
      </w:pPr>
      <w:r>
        <w:rPr>
          <w:rFonts w:ascii="Times New Roman"/>
          <w:b w:val="false"/>
          <w:i w:val="false"/>
          <w:color w:val="000000"/>
          <w:sz w:val="28"/>
        </w:rPr>
        <w:t>
      4) Субсидиялау қағидаларына, Портфельдік субсидиялау қағидаларына, Ислам банктері қаржыландырған кезде субсидиялау қағидаларына, Кепілдік беру қағидаларына және Купондық сыйақы мөлшерлемесін субсидиялау қағидаларына сәйкес субсидияларды төлеуді тоқтатуға құқылы.</w:t>
      </w:r>
    </w:p>
    <w:bookmarkStart w:name="z10" w:id="7"/>
    <w:p>
      <w:pPr>
        <w:spacing w:after="0"/>
        <w:ind w:left="0"/>
        <w:jc w:val="both"/>
      </w:pPr>
      <w:r>
        <w:rPr>
          <w:rFonts w:ascii="Times New Roman"/>
          <w:b w:val="false"/>
          <w:i w:val="false"/>
          <w:color w:val="000000"/>
          <w:sz w:val="28"/>
        </w:rPr>
        <w:t>
      4. Қаржы агенттігі:</w:t>
      </w:r>
    </w:p>
    <w:bookmarkEnd w:id="7"/>
    <w:p>
      <w:pPr>
        <w:spacing w:after="0"/>
        <w:ind w:left="0"/>
        <w:jc w:val="both"/>
      </w:pPr>
      <w:r>
        <w:rPr>
          <w:rFonts w:ascii="Times New Roman"/>
          <w:b w:val="false"/>
          <w:i w:val="false"/>
          <w:color w:val="000000"/>
          <w:sz w:val="28"/>
        </w:rPr>
        <w:t>
      1) субсидиялар сомасын банкте/даму банкінде/ислам банкінде/лизингтік компанияда/исламдық лизингтік компанияда/банк-төлем агентінде ашылған арнайы ағымдағы шотқа аударуға;</w:t>
      </w:r>
    </w:p>
    <w:p>
      <w:pPr>
        <w:spacing w:after="0"/>
        <w:ind w:left="0"/>
        <w:jc w:val="both"/>
      </w:pPr>
      <w:r>
        <w:rPr>
          <w:rFonts w:ascii="Times New Roman"/>
          <w:b w:val="false"/>
          <w:i w:val="false"/>
          <w:color w:val="000000"/>
          <w:sz w:val="28"/>
        </w:rPr>
        <w:t>
      2) Бағдарламаның өңірлік үйлестірушісіне кәсіпкерлерді субсидиялау үшін қаражат аудару қажеттілігінің туындағаны туралы хабарлауға;</w:t>
      </w:r>
    </w:p>
    <w:p>
      <w:pPr>
        <w:spacing w:after="0"/>
        <w:ind w:left="0"/>
        <w:jc w:val="both"/>
      </w:pPr>
      <w:r>
        <w:rPr>
          <w:rFonts w:ascii="Times New Roman"/>
          <w:b w:val="false"/>
          <w:i w:val="false"/>
          <w:color w:val="000000"/>
          <w:sz w:val="28"/>
        </w:rPr>
        <w:t>
      3) әрбір кепілдік беру шартына қол қойылғаннан кейін 3 (үш) жұмыс күні ішінде Бағдарламаның өңірлік үйлестірушісіне тиісті жазбаша хабарлама жіберуге;</w:t>
      </w:r>
    </w:p>
    <w:p>
      <w:pPr>
        <w:spacing w:after="0"/>
        <w:ind w:left="0"/>
        <w:jc w:val="both"/>
      </w:pPr>
      <w:r>
        <w:rPr>
          <w:rFonts w:ascii="Times New Roman"/>
          <w:b w:val="false"/>
          <w:i w:val="false"/>
          <w:color w:val="000000"/>
          <w:sz w:val="28"/>
        </w:rPr>
        <w:t>
      4) Бағдарламада/Тетікте көзделген мониторингті жүргізуге;</w:t>
      </w:r>
    </w:p>
    <w:p>
      <w:pPr>
        <w:spacing w:after="0"/>
        <w:ind w:left="0"/>
        <w:jc w:val="both"/>
      </w:pPr>
      <w:r>
        <w:rPr>
          <w:rFonts w:ascii="Times New Roman"/>
          <w:b w:val="false"/>
          <w:i w:val="false"/>
          <w:color w:val="000000"/>
          <w:sz w:val="28"/>
        </w:rPr>
        <w:t>
      5) бюджетте қаражат болған кезде кепілдік беру шартын жасауға;</w:t>
      </w:r>
    </w:p>
    <w:p>
      <w:pPr>
        <w:spacing w:after="0"/>
        <w:ind w:left="0"/>
        <w:jc w:val="both"/>
      </w:pPr>
      <w:r>
        <w:rPr>
          <w:rFonts w:ascii="Times New Roman"/>
          <w:b w:val="false"/>
          <w:i w:val="false"/>
          <w:color w:val="000000"/>
          <w:sz w:val="28"/>
        </w:rPr>
        <w:t>
      6) бюджеттен субсидиялау үшін қаражат болған кезде кәсіпкердің құжаттарын қабылдауға және жобаларды қаржы агенттігінің уәкілетті органының қарауына шығаруға;</w:t>
      </w:r>
    </w:p>
    <w:p>
      <w:pPr>
        <w:spacing w:after="0"/>
        <w:ind w:left="0"/>
        <w:jc w:val="both"/>
      </w:pPr>
      <w:r>
        <w:rPr>
          <w:rFonts w:ascii="Times New Roman"/>
          <w:b w:val="false"/>
          <w:i w:val="false"/>
          <w:color w:val="000000"/>
          <w:sz w:val="28"/>
        </w:rPr>
        <w:t>
      7) Бағдарлама/Тетік шеңберінде ай сайын/лизинг бойынша тоқсан сайын есепті айдан кейінгі айдың 25 (жиырма бес) күніне дейін Бағдарламаның өңірлік үйлестірушісіне/уәкілетті органға Субсидиялау қағидаларына 8-қосымшаға сәйкес нысан бойынша субсидиялау туралы есеп жіберуге міндеттенеді.</w:t>
      </w:r>
    </w:p>
    <w:bookmarkStart w:name="z11" w:id="8"/>
    <w:p>
      <w:pPr>
        <w:spacing w:after="0"/>
        <w:ind w:left="0"/>
        <w:jc w:val="both"/>
      </w:pPr>
      <w:r>
        <w:rPr>
          <w:rFonts w:ascii="Times New Roman"/>
          <w:b w:val="false"/>
          <w:i w:val="false"/>
          <w:color w:val="000000"/>
          <w:sz w:val="28"/>
        </w:rPr>
        <w:t>
      5. Бағдарламаның өңірлік үйлестірушісі:</w:t>
      </w:r>
    </w:p>
    <w:bookmarkEnd w:id="8"/>
    <w:p>
      <w:pPr>
        <w:spacing w:after="0"/>
        <w:ind w:left="0"/>
        <w:jc w:val="both"/>
      </w:pPr>
      <w:r>
        <w:rPr>
          <w:rFonts w:ascii="Times New Roman"/>
          <w:b w:val="false"/>
          <w:i w:val="false"/>
          <w:color w:val="000000"/>
          <w:sz w:val="28"/>
        </w:rPr>
        <w:t>
      1) қаржы агенттігінен Бағдарлама/Тетік шеңберінде субсидиялауға және кепілдік беруге аударылған ақшалай қаражаттың игерілуі туралы ақпаратты сұратуға;</w:t>
      </w:r>
    </w:p>
    <w:p>
      <w:pPr>
        <w:spacing w:after="0"/>
        <w:ind w:left="0"/>
        <w:jc w:val="both"/>
      </w:pPr>
      <w:r>
        <w:rPr>
          <w:rFonts w:ascii="Times New Roman"/>
          <w:b w:val="false"/>
          <w:i w:val="false"/>
          <w:color w:val="000000"/>
          <w:sz w:val="28"/>
        </w:rPr>
        <w:t>
      2) қаржы агенттігінен Бағдарлама/Тетік шеңберінде субсидиялауға және кепілдік беруге аударылған ақшалай қаражаттың нысаналы пайдаланылуын талап етуге құқылы.</w:t>
      </w:r>
    </w:p>
    <w:bookmarkStart w:name="z12" w:id="9"/>
    <w:p>
      <w:pPr>
        <w:spacing w:after="0"/>
        <w:ind w:left="0"/>
        <w:jc w:val="both"/>
      </w:pPr>
      <w:r>
        <w:rPr>
          <w:rFonts w:ascii="Times New Roman"/>
          <w:b w:val="false"/>
          <w:i w:val="false"/>
          <w:color w:val="000000"/>
          <w:sz w:val="28"/>
        </w:rPr>
        <w:t>
      6. Бағдарламаның өңірлік үйлестірушісі:</w:t>
      </w:r>
    </w:p>
    <w:bookmarkEnd w:id="9"/>
    <w:p>
      <w:pPr>
        <w:spacing w:after="0"/>
        <w:ind w:left="0"/>
        <w:jc w:val="both"/>
      </w:pPr>
      <w:r>
        <w:rPr>
          <w:rFonts w:ascii="Times New Roman"/>
          <w:b w:val="false"/>
          <w:i w:val="false"/>
          <w:color w:val="000000"/>
          <w:sz w:val="28"/>
        </w:rPr>
        <w:t>
      1) субсидиялау үшін көзделген қаражат түскен кезден бастап 10 (он) жұмыс күні ішінде қаржы агенттігіне тиісті қаржы жылында Бағдарламаны/Тетікті іске асыру үшін бөлінген соманың 50%-ы мөлшеріндегі қаражатты қаржы агенттігі көрсеткен шоттарға аударуға және одан кейінгі төлемдерді қаржы агенттігінің өтінімдеріне сәйкес жүзеге асыруға;</w:t>
      </w:r>
    </w:p>
    <w:p>
      <w:pPr>
        <w:spacing w:after="0"/>
        <w:ind w:left="0"/>
        <w:jc w:val="both"/>
      </w:pPr>
      <w:r>
        <w:rPr>
          <w:rFonts w:ascii="Times New Roman"/>
          <w:b w:val="false"/>
          <w:i w:val="false"/>
          <w:color w:val="000000"/>
          <w:sz w:val="28"/>
        </w:rPr>
        <w:t>
      2) субсидиялау үшін көзделген қаражат түскен кезден бастап 10 (он) жұмыс күні ішінде қаржы агенттігіне тиісті қаржы жылында Бағдарламаны/Тетікті іске асыру үшін бөлінген соманың 50 %-ы мөлшеріндегі қаражатты қаржы агенттігі көрсеткен шотқа аударуға және одан кейінгі төлемдерді қаржы агенттігінің өтінімдеріне сәйкес жүзеге асыруға;</w:t>
      </w:r>
    </w:p>
    <w:p>
      <w:pPr>
        <w:spacing w:after="0"/>
        <w:ind w:left="0"/>
        <w:jc w:val="both"/>
      </w:pPr>
      <w:r>
        <w:rPr>
          <w:rFonts w:ascii="Times New Roman"/>
          <w:b w:val="false"/>
          <w:i w:val="false"/>
          <w:color w:val="000000"/>
          <w:sz w:val="28"/>
        </w:rPr>
        <w:t>
      3) қаржы агенттігінен хабарлама алғаннан кейін 3 (үш) жұмыс күні ішінде Бағдарламаның екінші бағыты шеңберінде Кепілдік беру шартында белгіленген әрбір берілген кепілдік сомасының 20 %-ы және Бағдарламаның бірінші бағыты шеңберінде портфельдік ішінара кепілдік беру сомасының 30 %-ы мөлшерінде кредиттерге кепілдік беру үшін көзделген қаражатты қаржы агенттігіне аударуға;</w:t>
      </w:r>
    </w:p>
    <w:p>
      <w:pPr>
        <w:spacing w:after="0"/>
        <w:ind w:left="0"/>
        <w:jc w:val="both"/>
      </w:pPr>
      <w:r>
        <w:rPr>
          <w:rFonts w:ascii="Times New Roman"/>
          <w:b w:val="false"/>
          <w:i w:val="false"/>
          <w:color w:val="000000"/>
          <w:sz w:val="28"/>
        </w:rPr>
        <w:t>
      4) қаржы агенттігінен өтінім алғаннан кейін 3 (үш) жұмыс күні ішінде қаржы агенттігіне төлемдер бойынша қаржыландыру жоспарында көзделген субсидиялауға арналған қаражатты аударуға;</w:t>
      </w:r>
    </w:p>
    <w:p>
      <w:pPr>
        <w:spacing w:after="0"/>
        <w:ind w:left="0"/>
        <w:jc w:val="both"/>
      </w:pPr>
      <w:r>
        <w:rPr>
          <w:rFonts w:ascii="Times New Roman"/>
          <w:b w:val="false"/>
          <w:i w:val="false"/>
          <w:color w:val="000000"/>
          <w:sz w:val="28"/>
        </w:rPr>
        <w:t>
      5) егер өтінімде көрсетілген субсидиялауға арналған қаражат сомасы төлемдер бойынша қаржыландыру жоспарында көзделмеген жағдайда, өтінім алынған күннен бастап 1 (бір) ай ішінде төлемдер бойынша қаржыландыру жоспарына өзгерістер енгізуге және субсидиялау үшін қаражат аударуға;</w:t>
      </w:r>
    </w:p>
    <w:p>
      <w:pPr>
        <w:spacing w:after="0"/>
        <w:ind w:left="0"/>
        <w:jc w:val="both"/>
      </w:pPr>
      <w:r>
        <w:rPr>
          <w:rFonts w:ascii="Times New Roman"/>
          <w:b w:val="false"/>
          <w:i w:val="false"/>
          <w:color w:val="000000"/>
          <w:sz w:val="28"/>
        </w:rPr>
        <w:t>
      6) қаржы агенттігінің өтінімі болмаған жағдайда кәсіпкерлерді субсидиялау үшін көзделген қалған қаражатты аударуды жүзеге асырмауға міндеттенеді.";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9-бөлім</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"9. Тараптардың заңды мекенжайлары, банктік деректемелері және қолдары</w:t>
      </w:r>
    </w:p>
    <w:bookmarkEnd w:id="10"/>
    <w:tbl>
      <w:tblPr>
        <w:tblW w:w="0" w:type="auto"/>
        <w:tblCellSpacing w:w="0" w:type="auto"/>
        <w:tblBorders>
          <w:top w:val="none"/>
          <w:left w:val="none"/>
          <w:bottom w:val="none"/>
          <w:right w:val="none"/>
          <w:insideH w:val="none"/>
          <w:insideV w:val="none"/>
        </w:tblBorders>
      </w:tblPr>
      <w:tblGrid>
        <w:gridCol w:w="6705"/>
        <w:gridCol w:w="5595"/>
      </w:tblGrid>
      <w:tr>
        <w:trPr>
          <w:trHeight w:val="30" w:hRule="atLeast"/>
        </w:trPr>
        <w:tc>
          <w:tcPr>
            <w:tcW w:w="6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өңірлік үйлестірушісі (мемлекеттік мекемесі)</w:t>
            </w:r>
          </w:p>
        </w:tc>
        <w:tc>
          <w:tcPr>
            <w:tcW w:w="5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"Даму" кәсіпкерлікті дамыту қоры" акционерлік қоғамы</w:t>
            </w:r>
          </w:p>
        </w:tc>
      </w:tr>
      <w:tr>
        <w:trPr>
          <w:trHeight w:val="30" w:hRule="atLeast"/>
        </w:trPr>
        <w:tc>
          <w:tcPr>
            <w:tcW w:w="6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___________________________ қаласы</w:t>
            </w:r>
            <w:r>
              <w:br/>
            </w:r>
            <w:r>
              <w:rPr>
                <w:rFonts w:ascii="Times New Roman"/>
                <w:b w:val="false"/>
                <w:i w:val="false"/>
                <w:color w:val="000000"/>
                <w:sz w:val="20"/>
              </w:rPr>
              <w:t>
___________________________ көшесі</w:t>
            </w:r>
            <w:r>
              <w:br/>
            </w:r>
            <w:r>
              <w:rPr>
                <w:rFonts w:ascii="Times New Roman"/>
                <w:b w:val="false"/>
                <w:i w:val="false"/>
                <w:color w:val="000000"/>
                <w:sz w:val="20"/>
              </w:rPr>
              <w:t>
телефон__________________________</w:t>
            </w:r>
            <w:r>
              <w:br/>
            </w:r>
            <w:r>
              <w:rPr>
                <w:rFonts w:ascii="Times New Roman"/>
                <w:b w:val="false"/>
                <w:i w:val="false"/>
                <w:color w:val="000000"/>
                <w:sz w:val="20"/>
              </w:rPr>
              <w:t>
БСН _____________________________</w:t>
            </w:r>
            <w:r>
              <w:br/>
            </w:r>
            <w:r>
              <w:rPr>
                <w:rFonts w:ascii="Times New Roman"/>
                <w:b w:val="false"/>
                <w:i w:val="false"/>
                <w:color w:val="000000"/>
                <w:sz w:val="20"/>
              </w:rPr>
              <w:t>
ЖСК KZ _________________________</w:t>
            </w:r>
            <w:r>
              <w:br/>
            </w:r>
            <w:r>
              <w:rPr>
                <w:rFonts w:ascii="Times New Roman"/>
                <w:b w:val="false"/>
                <w:i w:val="false"/>
                <w:color w:val="000000"/>
                <w:sz w:val="20"/>
              </w:rPr>
              <w:t>
БСК _____________________________</w:t>
            </w:r>
            <w:r>
              <w:br/>
            </w:r>
            <w:r>
              <w:rPr>
                <w:rFonts w:ascii="Times New Roman"/>
                <w:b w:val="false"/>
                <w:i w:val="false"/>
                <w:color w:val="000000"/>
                <w:sz w:val="20"/>
              </w:rPr>
              <w:t>
КБЕ _____________________________</w:t>
            </w:r>
            <w:r>
              <w:br/>
            </w:r>
            <w:r>
              <w:rPr>
                <w:rFonts w:ascii="Times New Roman"/>
                <w:b w:val="false"/>
                <w:i w:val="false"/>
                <w:color w:val="000000"/>
                <w:sz w:val="20"/>
              </w:rPr>
              <w:t>
"_______________" ММ</w:t>
            </w:r>
            <w:r>
              <w:br/>
            </w:r>
            <w:r>
              <w:rPr>
                <w:rFonts w:ascii="Times New Roman"/>
                <w:b w:val="false"/>
                <w:i w:val="false"/>
                <w:color w:val="000000"/>
                <w:sz w:val="20"/>
              </w:rPr>
              <w:t>
мөрдің орны</w:t>
            </w:r>
          </w:p>
        </w:tc>
        <w:tc>
          <w:tcPr>
            <w:tcW w:w="5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______________________ қаласы</w:t>
            </w:r>
            <w:r>
              <w:br/>
            </w:r>
            <w:r>
              <w:rPr>
                <w:rFonts w:ascii="Times New Roman"/>
                <w:b w:val="false"/>
                <w:i w:val="false"/>
                <w:color w:val="000000"/>
                <w:sz w:val="20"/>
              </w:rPr>
              <w:t>
______________________ көшесі</w:t>
            </w:r>
            <w:r>
              <w:br/>
            </w:r>
            <w:r>
              <w:rPr>
                <w:rFonts w:ascii="Times New Roman"/>
                <w:b w:val="false"/>
                <w:i w:val="false"/>
                <w:color w:val="000000"/>
                <w:sz w:val="20"/>
              </w:rPr>
              <w:t>
телефон_____________________</w:t>
            </w:r>
            <w:r>
              <w:br/>
            </w:r>
            <w:r>
              <w:rPr>
                <w:rFonts w:ascii="Times New Roman"/>
                <w:b w:val="false"/>
                <w:i w:val="false"/>
                <w:color w:val="000000"/>
                <w:sz w:val="20"/>
              </w:rPr>
              <w:t>
Бағдарлама шеңберінде субсидиялау үшін қаражатты есепке жатқызуға арналған деректемелер</w:t>
            </w:r>
            <w:r>
              <w:br/>
            </w:r>
            <w:r>
              <w:rPr>
                <w:rFonts w:ascii="Times New Roman"/>
                <w:b w:val="false"/>
                <w:i w:val="false"/>
                <w:color w:val="000000"/>
                <w:sz w:val="20"/>
              </w:rPr>
              <w:t>
БСН ________________________</w:t>
            </w:r>
            <w:r>
              <w:br/>
            </w:r>
            <w:r>
              <w:rPr>
                <w:rFonts w:ascii="Times New Roman"/>
                <w:b w:val="false"/>
                <w:i w:val="false"/>
                <w:color w:val="000000"/>
                <w:sz w:val="20"/>
              </w:rPr>
              <w:t>
ЖСК KZ ____________________</w:t>
            </w:r>
            <w:r>
              <w:br/>
            </w:r>
            <w:r>
              <w:rPr>
                <w:rFonts w:ascii="Times New Roman"/>
                <w:b w:val="false"/>
                <w:i w:val="false"/>
                <w:color w:val="000000"/>
                <w:sz w:val="20"/>
              </w:rPr>
              <w:t>
БСК ________________________</w:t>
            </w:r>
            <w:r>
              <w:br/>
            </w:r>
            <w:r>
              <w:rPr>
                <w:rFonts w:ascii="Times New Roman"/>
                <w:b w:val="false"/>
                <w:i w:val="false"/>
                <w:color w:val="000000"/>
                <w:sz w:val="20"/>
              </w:rPr>
              <w:t>
КБЕ ________________________</w:t>
            </w:r>
            <w:r>
              <w:br/>
            </w:r>
            <w:r>
              <w:rPr>
                <w:rFonts w:ascii="Times New Roman"/>
                <w:b w:val="false"/>
                <w:i w:val="false"/>
                <w:color w:val="000000"/>
                <w:sz w:val="20"/>
              </w:rPr>
              <w:t>
"_______________" АҚ</w:t>
            </w:r>
            <w:r>
              <w:br/>
            </w:r>
            <w:r>
              <w:rPr>
                <w:rFonts w:ascii="Times New Roman"/>
                <w:b w:val="false"/>
                <w:i w:val="false"/>
                <w:color w:val="000000"/>
                <w:sz w:val="20"/>
              </w:rPr>
              <w:t>
Тетік шеңберінде субсидиялау үшін</w:t>
            </w:r>
            <w:r>
              <w:br/>
            </w:r>
            <w:r>
              <w:rPr>
                <w:rFonts w:ascii="Times New Roman"/>
                <w:b w:val="false"/>
                <w:i w:val="false"/>
                <w:color w:val="000000"/>
                <w:sz w:val="20"/>
              </w:rPr>
              <w:t>
қаражатты есепке жатқызуға арналған деректемелер</w:t>
            </w:r>
            <w:r>
              <w:br/>
            </w:r>
            <w:r>
              <w:rPr>
                <w:rFonts w:ascii="Times New Roman"/>
                <w:b w:val="false"/>
                <w:i w:val="false"/>
                <w:color w:val="000000"/>
                <w:sz w:val="20"/>
              </w:rPr>
              <w:t>
БСН ________________________</w:t>
            </w:r>
            <w:r>
              <w:br/>
            </w:r>
            <w:r>
              <w:rPr>
                <w:rFonts w:ascii="Times New Roman"/>
                <w:b w:val="false"/>
                <w:i w:val="false"/>
                <w:color w:val="000000"/>
                <w:sz w:val="20"/>
              </w:rPr>
              <w:t>
ЖСК KZ ____________________</w:t>
            </w:r>
            <w:r>
              <w:br/>
            </w:r>
            <w:r>
              <w:rPr>
                <w:rFonts w:ascii="Times New Roman"/>
                <w:b w:val="false"/>
                <w:i w:val="false"/>
                <w:color w:val="000000"/>
                <w:sz w:val="20"/>
              </w:rPr>
              <w:t>
БСК ________________________</w:t>
            </w:r>
            <w:r>
              <w:br/>
            </w:r>
            <w:r>
              <w:rPr>
                <w:rFonts w:ascii="Times New Roman"/>
                <w:b w:val="false"/>
                <w:i w:val="false"/>
                <w:color w:val="000000"/>
                <w:sz w:val="20"/>
              </w:rPr>
              <w:t>
КБЕ ________________________</w:t>
            </w:r>
            <w:r>
              <w:br/>
            </w:r>
            <w:r>
              <w:rPr>
                <w:rFonts w:ascii="Times New Roman"/>
                <w:b w:val="false"/>
                <w:i w:val="false"/>
                <w:color w:val="000000"/>
                <w:sz w:val="20"/>
              </w:rPr>
              <w:t>
"_______________" АҚ</w:t>
            </w:r>
            <w:r>
              <w:br/>
            </w:r>
            <w:r>
              <w:rPr>
                <w:rFonts w:ascii="Times New Roman"/>
                <w:b w:val="false"/>
                <w:i w:val="false"/>
                <w:color w:val="000000"/>
                <w:sz w:val="20"/>
              </w:rPr>
              <w:t>
Кепілдік беру құралы бойынша қаражатты есепке жатқызуға арналған деректемелер</w:t>
            </w:r>
            <w:r>
              <w:br/>
            </w:r>
            <w:r>
              <w:rPr>
                <w:rFonts w:ascii="Times New Roman"/>
                <w:b w:val="false"/>
                <w:i w:val="false"/>
                <w:color w:val="000000"/>
                <w:sz w:val="20"/>
              </w:rPr>
              <w:t>
БСН ________________________</w:t>
            </w:r>
            <w:r>
              <w:br/>
            </w:r>
            <w:r>
              <w:rPr>
                <w:rFonts w:ascii="Times New Roman"/>
                <w:b w:val="false"/>
                <w:i w:val="false"/>
                <w:color w:val="000000"/>
                <w:sz w:val="20"/>
              </w:rPr>
              <w:t>
ЖСК KZ ____________________</w:t>
            </w:r>
            <w:r>
              <w:br/>
            </w:r>
            <w:r>
              <w:rPr>
                <w:rFonts w:ascii="Times New Roman"/>
                <w:b w:val="false"/>
                <w:i w:val="false"/>
                <w:color w:val="000000"/>
                <w:sz w:val="20"/>
              </w:rPr>
              <w:t>
БСК ________________________</w:t>
            </w:r>
            <w:r>
              <w:br/>
            </w:r>
            <w:r>
              <w:rPr>
                <w:rFonts w:ascii="Times New Roman"/>
                <w:b w:val="false"/>
                <w:i w:val="false"/>
                <w:color w:val="000000"/>
                <w:sz w:val="20"/>
              </w:rPr>
              <w:t>
КБЕ ________________________</w:t>
            </w:r>
            <w:r>
              <w:br/>
            </w:r>
            <w:r>
              <w:rPr>
                <w:rFonts w:ascii="Times New Roman"/>
                <w:b w:val="false"/>
                <w:i w:val="false"/>
                <w:color w:val="000000"/>
                <w:sz w:val="20"/>
              </w:rPr>
              <w:t>
"_______________" АҚ</w:t>
            </w:r>
            <w:r>
              <w:br/>
            </w:r>
            <w:r>
              <w:rPr>
                <w:rFonts w:ascii="Times New Roman"/>
                <w:b w:val="false"/>
                <w:i w:val="false"/>
                <w:color w:val="000000"/>
                <w:sz w:val="20"/>
              </w:rPr>
              <w:t>
мөрдің орны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1"/>
    <w:p>
      <w:pPr>
        <w:spacing w:after="0"/>
        <w:ind w:left="0"/>
        <w:jc w:val="both"/>
      </w:pPr>
      <w:r>
        <w:rPr>
          <w:rFonts w:ascii="Times New Roman"/>
          <w:b w:val="false"/>
          <w:i w:val="false"/>
          <w:color w:val="000000"/>
          <w:sz w:val="28"/>
        </w:rPr>
        <w:t>
      2. Кәсіпкерлікті дамыту департаменті заңнамада белгіленген тәртіппен:</w:t>
      </w:r>
    </w:p>
    <w:bookmarkEnd w:id="11"/>
    <w:bookmarkStart w:name="z16" w:id="1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2"/>
    <w:bookmarkStart w:name="z17" w:id="13"/>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13"/>
    <w:bookmarkStart w:name="z18" w:id="14"/>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14"/>
    <w:bookmarkStart w:name="z19"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5"/>
    <w:bookmarkStart w:name="z20" w:id="16"/>
    <w:p>
      <w:pPr>
        <w:spacing w:after="0"/>
        <w:ind w:left="0"/>
        <w:jc w:val="both"/>
      </w:pPr>
      <w:r>
        <w:rPr>
          <w:rFonts w:ascii="Times New Roman"/>
          <w:b w:val="false"/>
          <w:i w:val="false"/>
          <w:color w:val="000000"/>
          <w:sz w:val="28"/>
        </w:rPr>
        <w:t>
      4. Осы бұйрық 2021 жылғы 1 қаңтардан бастап қолданысқа енгізіледі және ресми жариялануға тиіс.</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