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d4c86" w14:textId="10d4c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(48 -шығарылым)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25 қаңтардағы № 15 бұйрығы. Қазақстан Республикасының Әділет министрлігінде 2021 жылғы 28 қаңтарда № 22135 болып тіркелді</w:t>
      </w:r>
    </w:p>
    <w:p>
      <w:pPr>
        <w:spacing w:after="0"/>
        <w:ind w:left="0"/>
        <w:jc w:val="both"/>
      </w:pPr>
      <w:bookmarkStart w:name="z2"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(48-шығарылым) бекітілсін.</w:t>
      </w:r>
    </w:p>
    <w:bookmarkEnd w:id="1"/>
    <w:bookmarkStart w:name="z4" w:id="2"/>
    <w:p>
      <w:pPr>
        <w:spacing w:after="0"/>
        <w:ind w:left="0"/>
        <w:jc w:val="both"/>
      </w:pPr>
      <w:r>
        <w:rPr>
          <w:rFonts w:ascii="Times New Roman"/>
          <w:b w:val="false"/>
          <w:i w:val="false"/>
          <w:color w:val="000000"/>
          <w:sz w:val="28"/>
        </w:rPr>
        <w:t xml:space="preserve">
      2. Қазақстан Республикасының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 Қазақстан Республикасының Әділет министірлігінде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3) осы бұйрық Қазақстан Республикасының Әділет министірлігінде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8"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(48-шығарылым) бекіту туралы" Қазақстан Республикасы Еңбек және халықты әлеуметтік қорғау министрінің 2012 жылғы 14 маусымдағы № 232-ө-м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7752 болып тіркелген, 2012 жылғы 2 тамыздағы № 114 (2122) "Заң газеті" газетінде жарияланған) күші жойылды деп танылсын.</w:t>
      </w:r>
    </w:p>
    <w:bookmarkEnd w:id="6"/>
    <w:bookmarkStart w:name="z9"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2021 жылғы 25 қаңтардағы</w:t>
            </w:r>
            <w:r>
              <w:br/>
            </w:r>
            <w:r>
              <w:rPr>
                <w:rFonts w:ascii="Times New Roman"/>
                <w:b w:val="false"/>
                <w:i w:val="false"/>
                <w:color w:val="000000"/>
                <w:sz w:val="20"/>
              </w:rPr>
              <w:t>№ 15 бұйрығына қосымша</w:t>
            </w:r>
          </w:p>
        </w:tc>
      </w:tr>
    </w:tbl>
    <w:bookmarkStart w:name="z12" w:id="9"/>
    <w:p>
      <w:pPr>
        <w:spacing w:after="0"/>
        <w:ind w:left="0"/>
        <w:jc w:val="left"/>
      </w:pPr>
      <w:r>
        <w:rPr>
          <w:rFonts w:ascii="Times New Roman"/>
          <w:b/>
          <w:i w:val="false"/>
          <w:color w:val="000000"/>
        </w:rPr>
        <w:t xml:space="preserve"> Жұмысшылардың жұмыстары мен кәсіптерінің бірыңғай тарифтік-біліктілік анықтамалығы (48-шығарылым)</w:t>
      </w:r>
    </w:p>
    <w:bookmarkEnd w:id="9"/>
    <w:bookmarkStart w:name="z13" w:id="10"/>
    <w:p>
      <w:pPr>
        <w:spacing w:after="0"/>
        <w:ind w:left="0"/>
        <w:jc w:val="left"/>
      </w:pPr>
      <w:r>
        <w:rPr>
          <w:rFonts w:ascii="Times New Roman"/>
          <w:b/>
          <w:i w:val="false"/>
          <w:color w:val="000000"/>
        </w:rPr>
        <w:t xml:space="preserve"> 1-тарау. Кіріспе</w:t>
      </w:r>
    </w:p>
    <w:bookmarkEnd w:id="10"/>
    <w:bookmarkStart w:name="z14" w:id="11"/>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(48-шығарылым) (бұдан әрі - БТБА (48-шығарылым) тамақ өнімдері өндірісінің жұмыстарын қамтиды.</w:t>
      </w:r>
    </w:p>
    <w:bookmarkEnd w:id="11"/>
    <w:bookmarkStart w:name="z15" w:id="12"/>
    <w:p>
      <w:pPr>
        <w:spacing w:after="0"/>
        <w:ind w:left="0"/>
        <w:jc w:val="both"/>
      </w:pPr>
      <w:r>
        <w:rPr>
          <w:rFonts w:ascii="Times New Roman"/>
          <w:b w:val="false"/>
          <w:i w:val="false"/>
          <w:color w:val="000000"/>
          <w:sz w:val="28"/>
        </w:rPr>
        <w:t>
      2. БТБА-ны (48-шығарылым) Қазақстан Республикасы Еңбек және халықты әлеуметтік қорғау министрлігі әзірледі.</w:t>
      </w:r>
    </w:p>
    <w:bookmarkEnd w:id="12"/>
    <w:bookmarkStart w:name="z16" w:id="13"/>
    <w:p>
      <w:pPr>
        <w:spacing w:after="0"/>
        <w:ind w:left="0"/>
        <w:jc w:val="both"/>
      </w:pPr>
      <w:r>
        <w:rPr>
          <w:rFonts w:ascii="Times New Roman"/>
          <w:b w:val="false"/>
          <w:i w:val="false"/>
          <w:color w:val="000000"/>
          <w:sz w:val="28"/>
        </w:rPr>
        <w:t>
      3. Тарифтік-біліктілік сипаттамалар осы БТБА-да (48-шығарылым) көрсетілген өндірістер мен жұмыс түрлері бар ұйымдардың меншік нысанына және ұйымдық-құқықтық нысанына қарамастан, олардағы жұмыстарды тарификациялаған және жұмысшыларға біліктілік разрядтарын белгілеген кезде қолданылады.</w:t>
      </w:r>
    </w:p>
    <w:bookmarkEnd w:id="13"/>
    <w:bookmarkStart w:name="z17" w:id="14"/>
    <w:p>
      <w:pPr>
        <w:spacing w:after="0"/>
        <w:ind w:left="0"/>
        <w:jc w:val="left"/>
      </w:pPr>
      <w:r>
        <w:rPr>
          <w:rFonts w:ascii="Times New Roman"/>
          <w:b/>
          <w:i w:val="false"/>
          <w:color w:val="000000"/>
        </w:rPr>
        <w:t xml:space="preserve"> 2-тарау. Тамақ өнімдері өндірісінің жұмыстарына арналған разрядтар бойынша жалпы жұмысшы кәсіптерінің тарифтік-біліктілік сипаттамалары 1-параграф. Азық булаушы, 2-разряд</w:t>
      </w:r>
    </w:p>
    <w:bookmarkEnd w:id="14"/>
    <w:bookmarkStart w:name="z18" w:id="15"/>
    <w:p>
      <w:pPr>
        <w:spacing w:after="0"/>
        <w:ind w:left="0"/>
        <w:jc w:val="both"/>
      </w:pPr>
      <w:r>
        <w:rPr>
          <w:rFonts w:ascii="Times New Roman"/>
          <w:b w:val="false"/>
          <w:i w:val="false"/>
          <w:color w:val="000000"/>
          <w:sz w:val="28"/>
        </w:rPr>
        <w:t xml:space="preserve">
      4. Жұмыс сипаттамасы: </w:t>
      </w:r>
    </w:p>
    <w:bookmarkEnd w:id="15"/>
    <w:p>
      <w:pPr>
        <w:spacing w:after="0"/>
        <w:ind w:left="0"/>
        <w:jc w:val="both"/>
      </w:pPr>
      <w:r>
        <w:rPr>
          <w:rFonts w:ascii="Times New Roman"/>
          <w:b w:val="false"/>
          <w:i w:val="false"/>
          <w:color w:val="000000"/>
          <w:sz w:val="28"/>
        </w:rPr>
        <w:t>
      түрлі үлгідегі жидіткіштерде, пісіргіштерде немесе бартометрлі қауғаларда үгітуден алдын оның тканьдерін жұмсартуға арналған шикізатты пісіру процесін жүргізу;</w:t>
      </w:r>
    </w:p>
    <w:p>
      <w:pPr>
        <w:spacing w:after="0"/>
        <w:ind w:left="0"/>
        <w:jc w:val="both"/>
      </w:pPr>
      <w:r>
        <w:rPr>
          <w:rFonts w:ascii="Times New Roman"/>
          <w:b w:val="false"/>
          <w:i w:val="false"/>
          <w:color w:val="000000"/>
          <w:sz w:val="28"/>
        </w:rPr>
        <w:t>
      шикізат пен даяр өнімді тиеу және түсіру;</w:t>
      </w:r>
    </w:p>
    <w:p>
      <w:pPr>
        <w:spacing w:after="0"/>
        <w:ind w:left="0"/>
        <w:jc w:val="both"/>
      </w:pPr>
      <w:r>
        <w:rPr>
          <w:rFonts w:ascii="Times New Roman"/>
          <w:b w:val="false"/>
          <w:i w:val="false"/>
          <w:color w:val="000000"/>
          <w:sz w:val="28"/>
        </w:rPr>
        <w:t>
      будың қысымын реттеу;</w:t>
      </w:r>
    </w:p>
    <w:p>
      <w:pPr>
        <w:spacing w:after="0"/>
        <w:ind w:left="0"/>
        <w:jc w:val="both"/>
      </w:pPr>
      <w:r>
        <w:rPr>
          <w:rFonts w:ascii="Times New Roman"/>
          <w:b w:val="false"/>
          <w:i w:val="false"/>
          <w:color w:val="000000"/>
          <w:sz w:val="28"/>
        </w:rPr>
        <w:t>
      бақылау-өлшеу аспаптарының көрсеткіштері бойынша пісіру процесін қадағалау.</w:t>
      </w:r>
    </w:p>
    <w:bookmarkStart w:name="z19" w:id="16"/>
    <w:p>
      <w:pPr>
        <w:spacing w:after="0"/>
        <w:ind w:left="0"/>
        <w:jc w:val="both"/>
      </w:pPr>
      <w:r>
        <w:rPr>
          <w:rFonts w:ascii="Times New Roman"/>
          <w:b w:val="false"/>
          <w:i w:val="false"/>
          <w:color w:val="000000"/>
          <w:sz w:val="28"/>
        </w:rPr>
        <w:t xml:space="preserve">
      5. Білуге тиіс: </w:t>
      </w:r>
    </w:p>
    <w:bookmarkEnd w:id="16"/>
    <w:p>
      <w:pPr>
        <w:spacing w:after="0"/>
        <w:ind w:left="0"/>
        <w:jc w:val="both"/>
      </w:pPr>
      <w:r>
        <w:rPr>
          <w:rFonts w:ascii="Times New Roman"/>
          <w:b w:val="false"/>
          <w:i w:val="false"/>
          <w:color w:val="000000"/>
          <w:sz w:val="28"/>
        </w:rPr>
        <w:t>
      шикізат пісіру тәртібі, қызмет көрсетілетін жабдықтың қолданылу принципі;</w:t>
      </w:r>
    </w:p>
    <w:p>
      <w:pPr>
        <w:spacing w:after="0"/>
        <w:ind w:left="0"/>
        <w:jc w:val="both"/>
      </w:pPr>
      <w:r>
        <w:rPr>
          <w:rFonts w:ascii="Times New Roman"/>
          <w:b w:val="false"/>
          <w:i w:val="false"/>
          <w:color w:val="000000"/>
          <w:sz w:val="28"/>
        </w:rPr>
        <w:t>
      бақылау-өлшеу аспаптарын пайдалану тәртібі.</w:t>
      </w:r>
    </w:p>
    <w:bookmarkStart w:name="z20" w:id="17"/>
    <w:p>
      <w:pPr>
        <w:spacing w:after="0"/>
        <w:ind w:left="0"/>
        <w:jc w:val="left"/>
      </w:pPr>
      <w:r>
        <w:rPr>
          <w:rFonts w:ascii="Times New Roman"/>
          <w:b/>
          <w:i w:val="false"/>
          <w:color w:val="000000"/>
        </w:rPr>
        <w:t xml:space="preserve"> 2-параграф. Азық булаушы, 3-разряд</w:t>
      </w:r>
    </w:p>
    <w:bookmarkEnd w:id="17"/>
    <w:bookmarkStart w:name="z21" w:id="18"/>
    <w:p>
      <w:pPr>
        <w:spacing w:after="0"/>
        <w:ind w:left="0"/>
        <w:jc w:val="both"/>
      </w:pPr>
      <w:r>
        <w:rPr>
          <w:rFonts w:ascii="Times New Roman"/>
          <w:b w:val="false"/>
          <w:i w:val="false"/>
          <w:color w:val="000000"/>
          <w:sz w:val="28"/>
        </w:rPr>
        <w:t xml:space="preserve">
      6. Жұмыс сипаттамасы. </w:t>
      </w:r>
    </w:p>
    <w:bookmarkEnd w:id="18"/>
    <w:p>
      <w:pPr>
        <w:spacing w:after="0"/>
        <w:ind w:left="0"/>
        <w:jc w:val="both"/>
      </w:pPr>
      <w:r>
        <w:rPr>
          <w:rFonts w:ascii="Times New Roman"/>
          <w:b w:val="false"/>
          <w:i w:val="false"/>
          <w:color w:val="000000"/>
          <w:sz w:val="28"/>
        </w:rPr>
        <w:t>
      бу немесе электрмен қыздыру қысымындағы аппараттарда, ашық қазандықтарда картопты, көкөністі, балық өнімдерін, жемістерді, жидектерді және өзге де азық-түлік және жартылай фабрикаттарды кейіннен салқындата отырып ыстық сумен немесе бумен өңдеу – азықты булау процесін жүргізу;</w:t>
      </w:r>
    </w:p>
    <w:p>
      <w:pPr>
        <w:spacing w:after="0"/>
        <w:ind w:left="0"/>
        <w:jc w:val="both"/>
      </w:pPr>
      <w:r>
        <w:rPr>
          <w:rFonts w:ascii="Times New Roman"/>
          <w:b w:val="false"/>
          <w:i w:val="false"/>
          <w:color w:val="000000"/>
          <w:sz w:val="28"/>
        </w:rPr>
        <w:t>
      шикізатты жұмыс орнына алып келу;</w:t>
      </w:r>
    </w:p>
    <w:p>
      <w:pPr>
        <w:spacing w:after="0"/>
        <w:ind w:left="0"/>
        <w:jc w:val="both"/>
      </w:pPr>
      <w:r>
        <w:rPr>
          <w:rFonts w:ascii="Times New Roman"/>
          <w:b w:val="false"/>
          <w:i w:val="false"/>
          <w:color w:val="000000"/>
          <w:sz w:val="28"/>
        </w:rPr>
        <w:t>
      бумен булағышты, қазандықты сумен немесе тұздықпен толтыру;</w:t>
      </w:r>
    </w:p>
    <w:p>
      <w:pPr>
        <w:spacing w:after="0"/>
        <w:ind w:left="0"/>
        <w:jc w:val="both"/>
      </w:pPr>
      <w:r>
        <w:rPr>
          <w:rFonts w:ascii="Times New Roman"/>
          <w:b w:val="false"/>
          <w:i w:val="false"/>
          <w:color w:val="000000"/>
          <w:sz w:val="28"/>
        </w:rPr>
        <w:t xml:space="preserve">
      өнімді тиеу және түсіру; </w:t>
      </w:r>
    </w:p>
    <w:p>
      <w:pPr>
        <w:spacing w:after="0"/>
        <w:ind w:left="0"/>
        <w:jc w:val="both"/>
      </w:pPr>
      <w:r>
        <w:rPr>
          <w:rFonts w:ascii="Times New Roman"/>
          <w:b w:val="false"/>
          <w:i w:val="false"/>
          <w:color w:val="000000"/>
          <w:sz w:val="28"/>
        </w:rPr>
        <w:t>
      әлсін-әлсін араластыру;</w:t>
      </w:r>
    </w:p>
    <w:p>
      <w:pPr>
        <w:spacing w:after="0"/>
        <w:ind w:left="0"/>
        <w:jc w:val="both"/>
      </w:pPr>
      <w:r>
        <w:rPr>
          <w:rFonts w:ascii="Times New Roman"/>
          <w:b w:val="false"/>
          <w:i w:val="false"/>
          <w:color w:val="000000"/>
          <w:sz w:val="28"/>
        </w:rPr>
        <w:t xml:space="preserve">
      бақылау-өлшеу аспаптарының көрсеткіштері бойынша бу және ыстық су беруді реттеу; </w:t>
      </w:r>
    </w:p>
    <w:p>
      <w:pPr>
        <w:spacing w:after="0"/>
        <w:ind w:left="0"/>
        <w:jc w:val="both"/>
      </w:pPr>
      <w:r>
        <w:rPr>
          <w:rFonts w:ascii="Times New Roman"/>
          <w:b w:val="false"/>
          <w:i w:val="false"/>
          <w:color w:val="000000"/>
          <w:sz w:val="28"/>
        </w:rPr>
        <w:t xml:space="preserve">
      азық булау процесінің аяқталуын органолептикалық айқындау; </w:t>
      </w:r>
    </w:p>
    <w:p>
      <w:pPr>
        <w:spacing w:after="0"/>
        <w:ind w:left="0"/>
        <w:jc w:val="both"/>
      </w:pPr>
      <w:r>
        <w:rPr>
          <w:rFonts w:ascii="Times New Roman"/>
          <w:b w:val="false"/>
          <w:i w:val="false"/>
          <w:color w:val="000000"/>
          <w:sz w:val="28"/>
        </w:rPr>
        <w:t xml:space="preserve">
      өнімдерді одан кейінгі өңдеуге жіберу; </w:t>
      </w:r>
    </w:p>
    <w:p>
      <w:pPr>
        <w:spacing w:after="0"/>
        <w:ind w:left="0"/>
        <w:jc w:val="both"/>
      </w:pPr>
      <w:r>
        <w:rPr>
          <w:rFonts w:ascii="Times New Roman"/>
          <w:b w:val="false"/>
          <w:i w:val="false"/>
          <w:color w:val="000000"/>
          <w:sz w:val="28"/>
        </w:rPr>
        <w:t>
      шикізатты жібіту.</w:t>
      </w:r>
    </w:p>
    <w:bookmarkStart w:name="z22" w:id="19"/>
    <w:p>
      <w:pPr>
        <w:spacing w:after="0"/>
        <w:ind w:left="0"/>
        <w:jc w:val="both"/>
      </w:pPr>
      <w:r>
        <w:rPr>
          <w:rFonts w:ascii="Times New Roman"/>
          <w:b w:val="false"/>
          <w:i w:val="false"/>
          <w:color w:val="000000"/>
          <w:sz w:val="28"/>
        </w:rPr>
        <w:t xml:space="preserve">
      7. Білуге тиіс: </w:t>
      </w:r>
    </w:p>
    <w:bookmarkEnd w:id="19"/>
    <w:p>
      <w:pPr>
        <w:spacing w:after="0"/>
        <w:ind w:left="0"/>
        <w:jc w:val="both"/>
      </w:pPr>
      <w:r>
        <w:rPr>
          <w:rFonts w:ascii="Times New Roman"/>
          <w:b w:val="false"/>
          <w:i w:val="false"/>
          <w:color w:val="000000"/>
          <w:sz w:val="28"/>
        </w:rPr>
        <w:t>
      қызмет көрсетілетін жабдықтың құрылғысы, бақылау-өлшеу аспаптарының мақсаты;</w:t>
      </w:r>
    </w:p>
    <w:p>
      <w:pPr>
        <w:spacing w:after="0"/>
        <w:ind w:left="0"/>
        <w:jc w:val="both"/>
      </w:pPr>
      <w:r>
        <w:rPr>
          <w:rFonts w:ascii="Times New Roman"/>
          <w:b w:val="false"/>
          <w:i w:val="false"/>
          <w:color w:val="000000"/>
          <w:sz w:val="28"/>
        </w:rPr>
        <w:t xml:space="preserve">
      азықты булаудың технологиялық режимдері; </w:t>
      </w:r>
    </w:p>
    <w:p>
      <w:pPr>
        <w:spacing w:after="0"/>
        <w:ind w:left="0"/>
        <w:jc w:val="both"/>
      </w:pPr>
      <w:r>
        <w:rPr>
          <w:rFonts w:ascii="Times New Roman"/>
          <w:b w:val="false"/>
          <w:i w:val="false"/>
          <w:color w:val="000000"/>
          <w:sz w:val="28"/>
        </w:rPr>
        <w:t>
      даяр өнімнің сапасына қойылатын талаптар.</w:t>
      </w:r>
    </w:p>
    <w:bookmarkStart w:name="z23" w:id="20"/>
    <w:p>
      <w:pPr>
        <w:spacing w:after="0"/>
        <w:ind w:left="0"/>
        <w:jc w:val="left"/>
      </w:pPr>
      <w:r>
        <w:rPr>
          <w:rFonts w:ascii="Times New Roman"/>
          <w:b/>
          <w:i w:val="false"/>
          <w:color w:val="000000"/>
        </w:rPr>
        <w:t xml:space="preserve"> 3-параграф. Азық булаушы, 4-разряд</w:t>
      </w:r>
    </w:p>
    <w:bookmarkEnd w:id="20"/>
    <w:bookmarkStart w:name="z24" w:id="21"/>
    <w:p>
      <w:pPr>
        <w:spacing w:after="0"/>
        <w:ind w:left="0"/>
        <w:jc w:val="both"/>
      </w:pPr>
      <w:r>
        <w:rPr>
          <w:rFonts w:ascii="Times New Roman"/>
          <w:b w:val="false"/>
          <w:i w:val="false"/>
          <w:color w:val="000000"/>
          <w:sz w:val="28"/>
        </w:rPr>
        <w:t xml:space="preserve">
      8. Жұмыс сипаттамасы: </w:t>
      </w:r>
    </w:p>
    <w:bookmarkEnd w:id="21"/>
    <w:p>
      <w:pPr>
        <w:spacing w:after="0"/>
        <w:ind w:left="0"/>
        <w:jc w:val="both"/>
      </w:pPr>
      <w:r>
        <w:rPr>
          <w:rFonts w:ascii="Times New Roman"/>
          <w:b w:val="false"/>
          <w:i w:val="false"/>
          <w:color w:val="000000"/>
          <w:sz w:val="28"/>
        </w:rPr>
        <w:t xml:space="preserve">
      бумен булау, қысымды автоклавтарда картопты, көкөністі, балық өнімдерін, жемістерді, жидектерді және өзге де азық-түлік және жартылай фабрикаттарды булау процесін жүргізу; </w:t>
      </w:r>
    </w:p>
    <w:p>
      <w:pPr>
        <w:spacing w:after="0"/>
        <w:ind w:left="0"/>
        <w:jc w:val="both"/>
      </w:pPr>
      <w:r>
        <w:rPr>
          <w:rFonts w:ascii="Times New Roman"/>
          <w:b w:val="false"/>
          <w:i w:val="false"/>
          <w:color w:val="000000"/>
          <w:sz w:val="28"/>
        </w:rPr>
        <w:t>
      қысым аппараттарында шикізатты пісіру процесін жүргізу;</w:t>
      </w:r>
    </w:p>
    <w:p>
      <w:pPr>
        <w:spacing w:after="0"/>
        <w:ind w:left="0"/>
        <w:jc w:val="both"/>
      </w:pPr>
      <w:r>
        <w:rPr>
          <w:rFonts w:ascii="Times New Roman"/>
          <w:b w:val="false"/>
          <w:i w:val="false"/>
          <w:color w:val="000000"/>
          <w:sz w:val="28"/>
        </w:rPr>
        <w:t xml:space="preserve">
      шикізатты өңдеуге дайындау; </w:t>
      </w:r>
    </w:p>
    <w:p>
      <w:pPr>
        <w:spacing w:after="0"/>
        <w:ind w:left="0"/>
        <w:jc w:val="both"/>
      </w:pPr>
      <w:r>
        <w:rPr>
          <w:rFonts w:ascii="Times New Roman"/>
          <w:b w:val="false"/>
          <w:i w:val="false"/>
          <w:color w:val="000000"/>
          <w:sz w:val="28"/>
        </w:rPr>
        <w:t xml:space="preserve">
      бақылау-өлшеу аспаптарының көрсеткіштері бойынша технологиялық режим параметрлерін бақылау; </w:t>
      </w:r>
    </w:p>
    <w:p>
      <w:pPr>
        <w:spacing w:after="0"/>
        <w:ind w:left="0"/>
        <w:jc w:val="both"/>
      </w:pPr>
      <w:r>
        <w:rPr>
          <w:rFonts w:ascii="Times New Roman"/>
          <w:b w:val="false"/>
          <w:i w:val="false"/>
          <w:color w:val="000000"/>
          <w:sz w:val="28"/>
        </w:rPr>
        <w:t>
      азықты булау параметрлерін журналға тіркеу;</w:t>
      </w:r>
    </w:p>
    <w:p>
      <w:pPr>
        <w:spacing w:after="0"/>
        <w:ind w:left="0"/>
        <w:jc w:val="both"/>
      </w:pPr>
      <w:r>
        <w:rPr>
          <w:rFonts w:ascii="Times New Roman"/>
          <w:b w:val="false"/>
          <w:i w:val="false"/>
          <w:color w:val="000000"/>
          <w:sz w:val="28"/>
        </w:rPr>
        <w:t xml:space="preserve">
      шикізаттың органолептикалық дайындығын айқындау; </w:t>
      </w:r>
    </w:p>
    <w:p>
      <w:pPr>
        <w:spacing w:after="0"/>
        <w:ind w:left="0"/>
        <w:jc w:val="both"/>
      </w:pPr>
      <w:r>
        <w:rPr>
          <w:rFonts w:ascii="Times New Roman"/>
          <w:b w:val="false"/>
          <w:i w:val="false"/>
          <w:color w:val="000000"/>
          <w:sz w:val="28"/>
        </w:rPr>
        <w:t>
      буланған өнімдерді шаю және оларды салқындату.</w:t>
      </w:r>
    </w:p>
    <w:bookmarkStart w:name="z25" w:id="22"/>
    <w:p>
      <w:pPr>
        <w:spacing w:after="0"/>
        <w:ind w:left="0"/>
        <w:jc w:val="both"/>
      </w:pPr>
      <w:r>
        <w:rPr>
          <w:rFonts w:ascii="Times New Roman"/>
          <w:b w:val="false"/>
          <w:i w:val="false"/>
          <w:color w:val="000000"/>
          <w:sz w:val="28"/>
        </w:rPr>
        <w:t xml:space="preserve">
      9. Білуге тиіс: </w:t>
      </w:r>
    </w:p>
    <w:bookmarkEnd w:id="22"/>
    <w:p>
      <w:pPr>
        <w:spacing w:after="0"/>
        <w:ind w:left="0"/>
        <w:jc w:val="both"/>
      </w:pPr>
      <w:r>
        <w:rPr>
          <w:rFonts w:ascii="Times New Roman"/>
          <w:b w:val="false"/>
          <w:i w:val="false"/>
          <w:color w:val="000000"/>
          <w:sz w:val="28"/>
        </w:rPr>
        <w:t>
      қызмет көрсетілетін жабдықтың және бақылау-өлшеу аспаптарының құрылғысы;</w:t>
      </w:r>
    </w:p>
    <w:p>
      <w:pPr>
        <w:spacing w:after="0"/>
        <w:ind w:left="0"/>
        <w:jc w:val="both"/>
      </w:pPr>
      <w:r>
        <w:rPr>
          <w:rFonts w:ascii="Times New Roman"/>
          <w:b w:val="false"/>
          <w:i w:val="false"/>
          <w:color w:val="000000"/>
          <w:sz w:val="28"/>
        </w:rPr>
        <w:t>
      өнімнің түріне және көлеміне байланысты булаудың технологиялық режимдері;</w:t>
      </w:r>
    </w:p>
    <w:p>
      <w:pPr>
        <w:spacing w:after="0"/>
        <w:ind w:left="0"/>
        <w:jc w:val="both"/>
      </w:pPr>
      <w:r>
        <w:rPr>
          <w:rFonts w:ascii="Times New Roman"/>
          <w:b w:val="false"/>
          <w:i w:val="false"/>
          <w:color w:val="000000"/>
          <w:sz w:val="28"/>
        </w:rPr>
        <w:t>
      булау процесін реттеу тәсілдері;</w:t>
      </w:r>
    </w:p>
    <w:p>
      <w:pPr>
        <w:spacing w:after="0"/>
        <w:ind w:left="0"/>
        <w:jc w:val="both"/>
      </w:pPr>
      <w:r>
        <w:rPr>
          <w:rFonts w:ascii="Times New Roman"/>
          <w:b w:val="false"/>
          <w:i w:val="false"/>
          <w:color w:val="000000"/>
          <w:sz w:val="28"/>
        </w:rPr>
        <w:t>
      даяр өнімнің сапасына қойылатын талаптар.</w:t>
      </w:r>
    </w:p>
    <w:bookmarkStart w:name="z26" w:id="23"/>
    <w:p>
      <w:pPr>
        <w:spacing w:after="0"/>
        <w:ind w:left="0"/>
        <w:jc w:val="left"/>
      </w:pPr>
      <w:r>
        <w:rPr>
          <w:rFonts w:ascii="Times New Roman"/>
          <w:b/>
          <w:i w:val="false"/>
          <w:color w:val="000000"/>
        </w:rPr>
        <w:t xml:space="preserve"> 4-параграф. Азық-түлікті буландыру және қоюлату аппаратшысы, 3-разряд</w:t>
      </w:r>
    </w:p>
    <w:bookmarkEnd w:id="23"/>
    <w:bookmarkStart w:name="z27" w:id="24"/>
    <w:p>
      <w:pPr>
        <w:spacing w:after="0"/>
        <w:ind w:left="0"/>
        <w:jc w:val="both"/>
      </w:pPr>
      <w:r>
        <w:rPr>
          <w:rFonts w:ascii="Times New Roman"/>
          <w:b w:val="false"/>
          <w:i w:val="false"/>
          <w:color w:val="000000"/>
          <w:sz w:val="28"/>
        </w:rPr>
        <w:t xml:space="preserve">
      10. Жұмыс сипаттамасы: </w:t>
      </w:r>
    </w:p>
    <w:bookmarkEnd w:id="24"/>
    <w:p>
      <w:pPr>
        <w:spacing w:after="0"/>
        <w:ind w:left="0"/>
        <w:jc w:val="both"/>
      </w:pPr>
      <w:r>
        <w:rPr>
          <w:rFonts w:ascii="Times New Roman"/>
          <w:b w:val="false"/>
          <w:i w:val="false"/>
          <w:color w:val="000000"/>
          <w:sz w:val="28"/>
        </w:rPr>
        <w:t>
      жоғарылау білікті азық-түлікті буландыру және қоюлату аппаратшысының басшылығымен сағатына 1000 килограмға дейін ылғалды булайтын көп корпусты булау вакуум аппараттарында сұйық, пюре тәрізді азық-түлік өнімдерін (жартылай фабрикаттардың) қоюлатудың (булаудың) технологиялық процесін жүргізу;</w:t>
      </w:r>
    </w:p>
    <w:p>
      <w:pPr>
        <w:spacing w:after="0"/>
        <w:ind w:left="0"/>
        <w:jc w:val="both"/>
      </w:pPr>
      <w:r>
        <w:rPr>
          <w:rFonts w:ascii="Times New Roman"/>
          <w:b w:val="false"/>
          <w:i w:val="false"/>
          <w:color w:val="000000"/>
          <w:sz w:val="28"/>
        </w:rPr>
        <w:t>
      аппаратта герметикалықты және вакуумның жасалуын тексеру;</w:t>
      </w:r>
    </w:p>
    <w:p>
      <w:pPr>
        <w:spacing w:after="0"/>
        <w:ind w:left="0"/>
        <w:jc w:val="both"/>
      </w:pPr>
      <w:r>
        <w:rPr>
          <w:rFonts w:ascii="Times New Roman"/>
          <w:b w:val="false"/>
          <w:i w:val="false"/>
          <w:color w:val="000000"/>
          <w:sz w:val="28"/>
        </w:rPr>
        <w:t xml:space="preserve">
      бақылау-өлшеу аспаптарының көрсеткіштері бойынша өнімдердің түсуін және қоюлану процесін бақылау және реттеу; </w:t>
      </w:r>
    </w:p>
    <w:p>
      <w:pPr>
        <w:spacing w:after="0"/>
        <w:ind w:left="0"/>
        <w:jc w:val="both"/>
      </w:pPr>
      <w:r>
        <w:rPr>
          <w:rFonts w:ascii="Times New Roman"/>
          <w:b w:val="false"/>
          <w:i w:val="false"/>
          <w:color w:val="000000"/>
          <w:sz w:val="28"/>
        </w:rPr>
        <w:t>
      қант шәрбаты мен өзге де қосындыларды енгізудіә реттеу, олардың вакуумдық аппартқа түсуін реттеу;</w:t>
      </w:r>
    </w:p>
    <w:p>
      <w:pPr>
        <w:spacing w:after="0"/>
        <w:ind w:left="0"/>
        <w:jc w:val="both"/>
      </w:pPr>
      <w:r>
        <w:rPr>
          <w:rFonts w:ascii="Times New Roman"/>
          <w:b w:val="false"/>
          <w:i w:val="false"/>
          <w:color w:val="000000"/>
          <w:sz w:val="28"/>
        </w:rPr>
        <w:t xml:space="preserve">
      берілетін азық-түлік қоспасын, температураны, бу мен судың берілуін реттеу; </w:t>
      </w:r>
    </w:p>
    <w:p>
      <w:pPr>
        <w:spacing w:after="0"/>
        <w:ind w:left="0"/>
        <w:jc w:val="both"/>
      </w:pPr>
      <w:r>
        <w:rPr>
          <w:rFonts w:ascii="Times New Roman"/>
          <w:b w:val="false"/>
          <w:i w:val="false"/>
          <w:color w:val="000000"/>
          <w:sz w:val="28"/>
        </w:rPr>
        <w:t>
      зертханалық бақылау үшін сынамаларды іріктеу және бақылау-өлшеу аспаптары бойынша өнімнің дайындығын мерзімді айқындау;</w:t>
      </w:r>
    </w:p>
    <w:p>
      <w:pPr>
        <w:spacing w:after="0"/>
        <w:ind w:left="0"/>
        <w:jc w:val="both"/>
      </w:pPr>
      <w:r>
        <w:rPr>
          <w:rFonts w:ascii="Times New Roman"/>
          <w:b w:val="false"/>
          <w:i w:val="false"/>
          <w:color w:val="000000"/>
          <w:sz w:val="28"/>
        </w:rPr>
        <w:t xml:space="preserve">
      өнімді тазалау, гомогенизациялау және кейінгі операцияларға жіберу; </w:t>
      </w:r>
    </w:p>
    <w:p>
      <w:pPr>
        <w:spacing w:after="0"/>
        <w:ind w:left="0"/>
        <w:jc w:val="both"/>
      </w:pPr>
      <w:r>
        <w:rPr>
          <w:rFonts w:ascii="Times New Roman"/>
          <w:b w:val="false"/>
          <w:i w:val="false"/>
          <w:color w:val="000000"/>
          <w:sz w:val="28"/>
        </w:rPr>
        <w:t xml:space="preserve">
      дайын өнімнің сапасын бақылау; </w:t>
      </w:r>
    </w:p>
    <w:p>
      <w:pPr>
        <w:spacing w:after="0"/>
        <w:ind w:left="0"/>
        <w:jc w:val="both"/>
      </w:pPr>
      <w:r>
        <w:rPr>
          <w:rFonts w:ascii="Times New Roman"/>
          <w:b w:val="false"/>
          <w:i w:val="false"/>
          <w:color w:val="000000"/>
          <w:sz w:val="28"/>
        </w:rPr>
        <w:t xml:space="preserve">
      қызмет көрсетілетін жабдықтың жұмысындағы ақаулықтарды жою. </w:t>
      </w:r>
    </w:p>
    <w:bookmarkStart w:name="z28" w:id="25"/>
    <w:p>
      <w:pPr>
        <w:spacing w:after="0"/>
        <w:ind w:left="0"/>
        <w:jc w:val="both"/>
      </w:pPr>
      <w:r>
        <w:rPr>
          <w:rFonts w:ascii="Times New Roman"/>
          <w:b w:val="false"/>
          <w:i w:val="false"/>
          <w:color w:val="000000"/>
          <w:sz w:val="28"/>
        </w:rPr>
        <w:t xml:space="preserve">
      11. Білуге тиіс: </w:t>
      </w:r>
    </w:p>
    <w:bookmarkEnd w:id="25"/>
    <w:p>
      <w:pPr>
        <w:spacing w:after="0"/>
        <w:ind w:left="0"/>
        <w:jc w:val="both"/>
      </w:pPr>
      <w:r>
        <w:rPr>
          <w:rFonts w:ascii="Times New Roman"/>
          <w:b w:val="false"/>
          <w:i w:val="false"/>
          <w:color w:val="000000"/>
          <w:sz w:val="28"/>
        </w:rPr>
        <w:t>
      қызмет көрсетілетін жабдықты орналастыру, буланған өнімдердің құрамы мен физикалық-химиялық қасиеттері;</w:t>
      </w:r>
    </w:p>
    <w:p>
      <w:pPr>
        <w:spacing w:after="0"/>
        <w:ind w:left="0"/>
        <w:jc w:val="both"/>
      </w:pPr>
      <w:r>
        <w:rPr>
          <w:rFonts w:ascii="Times New Roman"/>
          <w:b w:val="false"/>
          <w:i w:val="false"/>
          <w:color w:val="000000"/>
          <w:sz w:val="28"/>
        </w:rPr>
        <w:t>
      шикізаттың шығын нормалары;</w:t>
      </w:r>
    </w:p>
    <w:p>
      <w:pPr>
        <w:spacing w:after="0"/>
        <w:ind w:left="0"/>
        <w:jc w:val="both"/>
      </w:pPr>
      <w:r>
        <w:rPr>
          <w:rFonts w:ascii="Times New Roman"/>
          <w:b w:val="false"/>
          <w:i w:val="false"/>
          <w:color w:val="000000"/>
          <w:sz w:val="28"/>
        </w:rPr>
        <w:t>
      сиропты және өзге де қоспаларды пісіру тәртібі;</w:t>
      </w:r>
    </w:p>
    <w:p>
      <w:pPr>
        <w:spacing w:after="0"/>
        <w:ind w:left="0"/>
        <w:jc w:val="both"/>
      </w:pPr>
      <w:r>
        <w:rPr>
          <w:rFonts w:ascii="Times New Roman"/>
          <w:b w:val="false"/>
          <w:i w:val="false"/>
          <w:color w:val="000000"/>
          <w:sz w:val="28"/>
        </w:rPr>
        <w:t>
      аспаптарды қолдану мақсаты мен тәртібі;</w:t>
      </w:r>
    </w:p>
    <w:p>
      <w:pPr>
        <w:spacing w:after="0"/>
        <w:ind w:left="0"/>
        <w:jc w:val="both"/>
      </w:pPr>
      <w:r>
        <w:rPr>
          <w:rFonts w:ascii="Times New Roman"/>
          <w:b w:val="false"/>
          <w:i w:val="false"/>
          <w:color w:val="000000"/>
          <w:sz w:val="28"/>
        </w:rPr>
        <w:t>
      шикізат пен дайын өнімнің сапасына қойылатын талаптар.</w:t>
      </w:r>
    </w:p>
    <w:bookmarkStart w:name="z29" w:id="26"/>
    <w:p>
      <w:pPr>
        <w:spacing w:after="0"/>
        <w:ind w:left="0"/>
        <w:jc w:val="left"/>
      </w:pPr>
      <w:r>
        <w:rPr>
          <w:rFonts w:ascii="Times New Roman"/>
          <w:b/>
          <w:i w:val="false"/>
          <w:color w:val="000000"/>
        </w:rPr>
        <w:t xml:space="preserve"> 5-параграф. Азық-түлікті буландыру және қоюлату аппаратшысы, 4-разряд</w:t>
      </w:r>
    </w:p>
    <w:bookmarkEnd w:id="26"/>
    <w:bookmarkStart w:name="z30" w:id="27"/>
    <w:p>
      <w:pPr>
        <w:spacing w:after="0"/>
        <w:ind w:left="0"/>
        <w:jc w:val="both"/>
      </w:pPr>
      <w:r>
        <w:rPr>
          <w:rFonts w:ascii="Times New Roman"/>
          <w:b w:val="false"/>
          <w:i w:val="false"/>
          <w:color w:val="000000"/>
          <w:sz w:val="28"/>
        </w:rPr>
        <w:t xml:space="preserve">
      12. Жұмыс сипаттамасы: </w:t>
      </w:r>
    </w:p>
    <w:bookmarkEnd w:id="27"/>
    <w:p>
      <w:pPr>
        <w:spacing w:after="0"/>
        <w:ind w:left="0"/>
        <w:jc w:val="both"/>
      </w:pPr>
      <w:r>
        <w:rPr>
          <w:rFonts w:ascii="Times New Roman"/>
          <w:b w:val="false"/>
          <w:i w:val="false"/>
          <w:color w:val="000000"/>
          <w:sz w:val="28"/>
        </w:rPr>
        <w:t xml:space="preserve">
      біліктілігі анағұрлым жоғары өнімдерді булау және қоюлату аппаратшысының басшылығымен сағатына 1000-нан 2000 килограмға дейін ылғалды буландыратын көп корпусты булау вакуум аппараттарында сұйық, пюре тәрізді тамақ өнімдерін (жартылай фабрикаттарды) қоюлату (булау) технологиялық процесін жүргізу; </w:t>
      </w:r>
    </w:p>
    <w:p>
      <w:pPr>
        <w:spacing w:after="0"/>
        <w:ind w:left="0"/>
        <w:jc w:val="both"/>
      </w:pPr>
      <w:r>
        <w:rPr>
          <w:rFonts w:ascii="Times New Roman"/>
          <w:b w:val="false"/>
          <w:i w:val="false"/>
          <w:color w:val="000000"/>
          <w:sz w:val="28"/>
        </w:rPr>
        <w:t xml:space="preserve">
      жартылай фабрикаттарды сүзгілеу қондырғыларында қоспалардан алдын ала тазалау, сүзу; </w:t>
      </w:r>
    </w:p>
    <w:p>
      <w:pPr>
        <w:spacing w:after="0"/>
        <w:ind w:left="0"/>
        <w:jc w:val="both"/>
      </w:pPr>
      <w:r>
        <w:rPr>
          <w:rFonts w:ascii="Times New Roman"/>
          <w:b w:val="false"/>
          <w:i w:val="false"/>
          <w:color w:val="000000"/>
          <w:sz w:val="28"/>
        </w:rPr>
        <w:t>
      вакуум булау аппараттарына сүзгілеу құрылғылары арқылы берілген температура және концентрациядағы бастапқы буланатын өнімдерді біркелкі беру;</w:t>
      </w:r>
    </w:p>
    <w:p>
      <w:pPr>
        <w:spacing w:after="0"/>
        <w:ind w:left="0"/>
        <w:jc w:val="both"/>
      </w:pPr>
      <w:r>
        <w:rPr>
          <w:rFonts w:ascii="Times New Roman"/>
          <w:b w:val="false"/>
          <w:i w:val="false"/>
          <w:color w:val="000000"/>
          <w:sz w:val="28"/>
        </w:rPr>
        <w:t>
      қызмет көрсетілетін аппараттардағы өнімдердің деңгейін қадағалау;</w:t>
      </w:r>
    </w:p>
    <w:p>
      <w:pPr>
        <w:spacing w:after="0"/>
        <w:ind w:left="0"/>
        <w:jc w:val="both"/>
      </w:pPr>
      <w:r>
        <w:rPr>
          <w:rFonts w:ascii="Times New Roman"/>
          <w:b w:val="false"/>
          <w:i w:val="false"/>
          <w:color w:val="000000"/>
          <w:sz w:val="28"/>
        </w:rPr>
        <w:t>
      буланған өнімдерді кейінгі операцияларға жіберу;</w:t>
      </w:r>
    </w:p>
    <w:p>
      <w:pPr>
        <w:spacing w:after="0"/>
        <w:ind w:left="0"/>
        <w:jc w:val="both"/>
      </w:pPr>
      <w:r>
        <w:rPr>
          <w:rFonts w:ascii="Times New Roman"/>
          <w:b w:val="false"/>
          <w:i w:val="false"/>
          <w:color w:val="000000"/>
          <w:sz w:val="28"/>
        </w:rPr>
        <w:t>
      жабдықты профилактикалық жөндеуге дайындау.</w:t>
      </w:r>
    </w:p>
    <w:bookmarkStart w:name="z31" w:id="28"/>
    <w:p>
      <w:pPr>
        <w:spacing w:after="0"/>
        <w:ind w:left="0"/>
        <w:jc w:val="both"/>
      </w:pPr>
      <w:r>
        <w:rPr>
          <w:rFonts w:ascii="Times New Roman"/>
          <w:b w:val="false"/>
          <w:i w:val="false"/>
          <w:color w:val="000000"/>
          <w:sz w:val="28"/>
        </w:rPr>
        <w:t xml:space="preserve">
      13. Білуге тиіс: </w:t>
      </w:r>
    </w:p>
    <w:bookmarkEnd w:id="28"/>
    <w:p>
      <w:pPr>
        <w:spacing w:after="0"/>
        <w:ind w:left="0"/>
        <w:jc w:val="both"/>
      </w:pPr>
      <w:r>
        <w:rPr>
          <w:rFonts w:ascii="Times New Roman"/>
          <w:b w:val="false"/>
          <w:i w:val="false"/>
          <w:color w:val="000000"/>
          <w:sz w:val="28"/>
        </w:rPr>
        <w:t>
      қызмет көрсетілетін жабдық пен аспаптың құрылғысы мен жұмыс принципі;</w:t>
      </w:r>
    </w:p>
    <w:p>
      <w:pPr>
        <w:spacing w:after="0"/>
        <w:ind w:left="0"/>
        <w:jc w:val="both"/>
      </w:pPr>
      <w:r>
        <w:rPr>
          <w:rFonts w:ascii="Times New Roman"/>
          <w:b w:val="false"/>
          <w:i w:val="false"/>
          <w:color w:val="000000"/>
          <w:sz w:val="28"/>
        </w:rPr>
        <w:t>
      бу, су және азық-түлік коммуникацияларының орналасу схемасы;</w:t>
      </w:r>
    </w:p>
    <w:p>
      <w:pPr>
        <w:spacing w:after="0"/>
        <w:ind w:left="0"/>
        <w:jc w:val="both"/>
      </w:pPr>
      <w:r>
        <w:rPr>
          <w:rFonts w:ascii="Times New Roman"/>
          <w:b w:val="false"/>
          <w:i w:val="false"/>
          <w:color w:val="000000"/>
          <w:sz w:val="28"/>
        </w:rPr>
        <w:t xml:space="preserve">
      буланатын өнімдерді буланған вакуум-аппараттарға беру тәртібі; </w:t>
      </w:r>
    </w:p>
    <w:p>
      <w:pPr>
        <w:spacing w:after="0"/>
        <w:ind w:left="0"/>
        <w:jc w:val="both"/>
      </w:pPr>
      <w:r>
        <w:rPr>
          <w:rFonts w:ascii="Times New Roman"/>
          <w:b w:val="false"/>
          <w:i w:val="false"/>
          <w:color w:val="000000"/>
          <w:sz w:val="28"/>
        </w:rPr>
        <w:t xml:space="preserve">
      кейінгі операцияларға арналған өнімді айдау тәртібі; </w:t>
      </w:r>
    </w:p>
    <w:p>
      <w:pPr>
        <w:spacing w:after="0"/>
        <w:ind w:left="0"/>
        <w:jc w:val="both"/>
      </w:pPr>
      <w:r>
        <w:rPr>
          <w:rFonts w:ascii="Times New Roman"/>
          <w:b w:val="false"/>
          <w:i w:val="false"/>
          <w:color w:val="000000"/>
          <w:sz w:val="28"/>
        </w:rPr>
        <w:t>
      ақуыз өнімінің физикалық-химиялық қасиеттері, дайын өнімге қойылатын мемлекеттік стандарттар.</w:t>
      </w:r>
    </w:p>
    <w:bookmarkStart w:name="z32" w:id="29"/>
    <w:p>
      <w:pPr>
        <w:spacing w:after="0"/>
        <w:ind w:left="0"/>
        <w:jc w:val="left"/>
      </w:pPr>
      <w:r>
        <w:rPr>
          <w:rFonts w:ascii="Times New Roman"/>
          <w:b/>
          <w:i w:val="false"/>
          <w:color w:val="000000"/>
        </w:rPr>
        <w:t xml:space="preserve"> 6-параграф. Азық-түлікті буландыру және қоюлату аппаратшысы, 5-разряд</w:t>
      </w:r>
    </w:p>
    <w:bookmarkEnd w:id="29"/>
    <w:bookmarkStart w:name="z33" w:id="30"/>
    <w:p>
      <w:pPr>
        <w:spacing w:after="0"/>
        <w:ind w:left="0"/>
        <w:jc w:val="both"/>
      </w:pPr>
      <w:r>
        <w:rPr>
          <w:rFonts w:ascii="Times New Roman"/>
          <w:b w:val="false"/>
          <w:i w:val="false"/>
          <w:color w:val="000000"/>
          <w:sz w:val="28"/>
        </w:rPr>
        <w:t xml:space="preserve">
      14. Жұмыс сипаттамасы: </w:t>
      </w:r>
    </w:p>
    <w:bookmarkEnd w:id="30"/>
    <w:p>
      <w:pPr>
        <w:spacing w:after="0"/>
        <w:ind w:left="0"/>
        <w:jc w:val="both"/>
      </w:pPr>
      <w:r>
        <w:rPr>
          <w:rFonts w:ascii="Times New Roman"/>
          <w:b w:val="false"/>
          <w:i w:val="false"/>
          <w:color w:val="000000"/>
          <w:sz w:val="28"/>
        </w:rPr>
        <w:t>
      технологияға сәйкес сағатына 2000 килограмнан астам ылғалды булайтын көп корпусты булау вакуум аппараттарында немесе үздіксіз істейтін булау аппараттарында сұйық, пюре тәрізді азық-түлік өнімдерін (жартылай фабрикаттардың) қоюлатудың (булаудың) технологиялық процесін жүргізу;</w:t>
      </w:r>
    </w:p>
    <w:p>
      <w:pPr>
        <w:spacing w:after="0"/>
        <w:ind w:left="0"/>
        <w:jc w:val="both"/>
      </w:pPr>
      <w:r>
        <w:rPr>
          <w:rFonts w:ascii="Times New Roman"/>
          <w:b w:val="false"/>
          <w:i w:val="false"/>
          <w:color w:val="000000"/>
          <w:sz w:val="28"/>
        </w:rPr>
        <w:t xml:space="preserve">
      сүзгілеу құрылғыларындағы қоспалардан азық-түлікті тазарту; </w:t>
      </w:r>
    </w:p>
    <w:p>
      <w:pPr>
        <w:spacing w:after="0"/>
        <w:ind w:left="0"/>
        <w:jc w:val="both"/>
      </w:pPr>
      <w:r>
        <w:rPr>
          <w:rFonts w:ascii="Times New Roman"/>
          <w:b w:val="false"/>
          <w:i w:val="false"/>
          <w:color w:val="000000"/>
          <w:sz w:val="28"/>
        </w:rPr>
        <w:t xml:space="preserve">
      қызмет көрсетілетін аппараттарға өнімдерді тиеу, оны беруді реттеу, берілген температураға дейін бумен жылыту; </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буланатын өнімдердің температурасын, қысымын, бәсеңдету, концентрациясын, олардың деңгейін булаудың технологиялық процесінің берілген параметрлерін ұстау, бақылау және реттеу;</w:t>
      </w:r>
    </w:p>
    <w:p>
      <w:pPr>
        <w:spacing w:after="0"/>
        <w:ind w:left="0"/>
        <w:jc w:val="both"/>
      </w:pPr>
      <w:r>
        <w:rPr>
          <w:rFonts w:ascii="Times New Roman"/>
          <w:b w:val="false"/>
          <w:i w:val="false"/>
          <w:color w:val="000000"/>
          <w:sz w:val="28"/>
        </w:rPr>
        <w:t>
      бекіткіш арматураның немесе автоматика құралдарының көмегімен технологиялық параметрлерді қолмен реттеу;</w:t>
      </w:r>
    </w:p>
    <w:p>
      <w:pPr>
        <w:spacing w:after="0"/>
        <w:ind w:left="0"/>
        <w:jc w:val="both"/>
      </w:pPr>
      <w:r>
        <w:rPr>
          <w:rFonts w:ascii="Times New Roman"/>
          <w:b w:val="false"/>
          <w:i w:val="false"/>
          <w:color w:val="000000"/>
          <w:sz w:val="28"/>
        </w:rPr>
        <w:t>
      өндірісті және талдау жүргізуді бақылауға арналған өнімдерден сынама алу;</w:t>
      </w:r>
    </w:p>
    <w:p>
      <w:pPr>
        <w:spacing w:after="0"/>
        <w:ind w:left="0"/>
        <w:jc w:val="both"/>
      </w:pPr>
      <w:r>
        <w:rPr>
          <w:rFonts w:ascii="Times New Roman"/>
          <w:b w:val="false"/>
          <w:i w:val="false"/>
          <w:color w:val="000000"/>
          <w:sz w:val="28"/>
        </w:rPr>
        <w:t>
      даяр өнімнің шығу нормаларын сақтау;</w:t>
      </w:r>
    </w:p>
    <w:p>
      <w:pPr>
        <w:spacing w:after="0"/>
        <w:ind w:left="0"/>
        <w:jc w:val="both"/>
      </w:pPr>
      <w:r>
        <w:rPr>
          <w:rFonts w:ascii="Times New Roman"/>
          <w:b w:val="false"/>
          <w:i w:val="false"/>
          <w:color w:val="000000"/>
          <w:sz w:val="28"/>
        </w:rPr>
        <w:t xml:space="preserve">
      қызмет көрсетілетін жабдықтың жұмысындағы технологиялық режимнен ауытқу, ақаулық себептерінің алдын алу және жою; </w:t>
      </w:r>
    </w:p>
    <w:p>
      <w:pPr>
        <w:spacing w:after="0"/>
        <w:ind w:left="0"/>
        <w:jc w:val="both"/>
      </w:pPr>
      <w:r>
        <w:rPr>
          <w:rFonts w:ascii="Times New Roman"/>
          <w:b w:val="false"/>
          <w:i w:val="false"/>
          <w:color w:val="000000"/>
          <w:sz w:val="28"/>
        </w:rPr>
        <w:t xml:space="preserve">
      өнімнің даярлығын айқындау; </w:t>
      </w:r>
    </w:p>
    <w:p>
      <w:pPr>
        <w:spacing w:after="0"/>
        <w:ind w:left="0"/>
        <w:jc w:val="both"/>
      </w:pPr>
      <w:r>
        <w:rPr>
          <w:rFonts w:ascii="Times New Roman"/>
          <w:b w:val="false"/>
          <w:i w:val="false"/>
          <w:color w:val="000000"/>
          <w:sz w:val="28"/>
        </w:rPr>
        <w:t>
      технологиялық журналға белгіленген есепті және жазбаларды жүргізу;</w:t>
      </w:r>
    </w:p>
    <w:p>
      <w:pPr>
        <w:spacing w:after="0"/>
        <w:ind w:left="0"/>
        <w:jc w:val="both"/>
      </w:pPr>
      <w:r>
        <w:rPr>
          <w:rFonts w:ascii="Times New Roman"/>
          <w:b w:val="false"/>
          <w:i w:val="false"/>
          <w:color w:val="000000"/>
          <w:sz w:val="28"/>
        </w:rPr>
        <w:t>
      қызмет көрсетілетін жабдықты жөндеуге қабылдау және жөндеуге дайындау.</w:t>
      </w:r>
    </w:p>
    <w:bookmarkStart w:name="z34" w:id="31"/>
    <w:p>
      <w:pPr>
        <w:spacing w:after="0"/>
        <w:ind w:left="0"/>
        <w:jc w:val="both"/>
      </w:pPr>
      <w:r>
        <w:rPr>
          <w:rFonts w:ascii="Times New Roman"/>
          <w:b w:val="false"/>
          <w:i w:val="false"/>
          <w:color w:val="000000"/>
          <w:sz w:val="28"/>
        </w:rPr>
        <w:t xml:space="preserve">
      15. Білуге тиіс: </w:t>
      </w:r>
    </w:p>
    <w:bookmarkEnd w:id="31"/>
    <w:p>
      <w:pPr>
        <w:spacing w:after="0"/>
        <w:ind w:left="0"/>
        <w:jc w:val="both"/>
      </w:pPr>
      <w:r>
        <w:rPr>
          <w:rFonts w:ascii="Times New Roman"/>
          <w:b w:val="false"/>
          <w:i w:val="false"/>
          <w:color w:val="000000"/>
          <w:sz w:val="28"/>
        </w:rPr>
        <w:t>
      қызмет көрсетілетін жабдық пен бақылау-өлшеу аспаптарының құрылымы және пайдалану тәртібі;</w:t>
      </w:r>
    </w:p>
    <w:p>
      <w:pPr>
        <w:spacing w:after="0"/>
        <w:ind w:left="0"/>
        <w:jc w:val="both"/>
      </w:pPr>
      <w:r>
        <w:rPr>
          <w:rFonts w:ascii="Times New Roman"/>
          <w:b w:val="false"/>
          <w:i w:val="false"/>
          <w:color w:val="000000"/>
          <w:sz w:val="28"/>
        </w:rPr>
        <w:t>
      бу, су және өнім коммуникацияларының орналасу схемалары;</w:t>
      </w:r>
    </w:p>
    <w:p>
      <w:pPr>
        <w:spacing w:after="0"/>
        <w:ind w:left="0"/>
        <w:jc w:val="both"/>
      </w:pPr>
      <w:r>
        <w:rPr>
          <w:rFonts w:ascii="Times New Roman"/>
          <w:b w:val="false"/>
          <w:i w:val="false"/>
          <w:color w:val="000000"/>
          <w:sz w:val="28"/>
        </w:rPr>
        <w:t>
      өнімдерді қоюлату (булау) технологиясы;</w:t>
      </w:r>
    </w:p>
    <w:p>
      <w:pPr>
        <w:spacing w:after="0"/>
        <w:ind w:left="0"/>
        <w:jc w:val="both"/>
      </w:pPr>
      <w:r>
        <w:rPr>
          <w:rFonts w:ascii="Times New Roman"/>
          <w:b w:val="false"/>
          <w:i w:val="false"/>
          <w:color w:val="000000"/>
          <w:sz w:val="28"/>
        </w:rPr>
        <w:t>
      технологиялық процесс параметрлерін реттеу тәртібі мен тәсілдері;</w:t>
      </w:r>
    </w:p>
    <w:p>
      <w:pPr>
        <w:spacing w:after="0"/>
        <w:ind w:left="0"/>
        <w:jc w:val="both"/>
      </w:pPr>
      <w:r>
        <w:rPr>
          <w:rFonts w:ascii="Times New Roman"/>
          <w:b w:val="false"/>
          <w:i w:val="false"/>
          <w:color w:val="000000"/>
          <w:sz w:val="28"/>
        </w:rPr>
        <w:t>
      сынама алу тәртібі және талдау жүргізу әдістері;</w:t>
      </w:r>
    </w:p>
    <w:p>
      <w:pPr>
        <w:spacing w:after="0"/>
        <w:ind w:left="0"/>
        <w:jc w:val="both"/>
      </w:pPr>
      <w:r>
        <w:rPr>
          <w:rFonts w:ascii="Times New Roman"/>
          <w:b w:val="false"/>
          <w:i w:val="false"/>
          <w:color w:val="000000"/>
          <w:sz w:val="28"/>
        </w:rPr>
        <w:t>
      азық-түліктердің физикалық-химиялық қасиеттері;</w:t>
      </w:r>
    </w:p>
    <w:p>
      <w:pPr>
        <w:spacing w:after="0"/>
        <w:ind w:left="0"/>
        <w:jc w:val="both"/>
      </w:pPr>
      <w:r>
        <w:rPr>
          <w:rFonts w:ascii="Times New Roman"/>
          <w:b w:val="false"/>
          <w:i w:val="false"/>
          <w:color w:val="000000"/>
          <w:sz w:val="28"/>
        </w:rPr>
        <w:t>
      даяр өнімге мемлекеттік стандарттар;</w:t>
      </w:r>
    </w:p>
    <w:p>
      <w:pPr>
        <w:spacing w:after="0"/>
        <w:ind w:left="0"/>
        <w:jc w:val="both"/>
      </w:pPr>
      <w:r>
        <w:rPr>
          <w:rFonts w:ascii="Times New Roman"/>
          <w:b w:val="false"/>
          <w:i w:val="false"/>
          <w:color w:val="000000"/>
          <w:sz w:val="28"/>
        </w:rPr>
        <w:t>
      жабдықты жөндеуге қабылдау және оны күту тәртібі;</w:t>
      </w:r>
    </w:p>
    <w:p>
      <w:pPr>
        <w:spacing w:after="0"/>
        <w:ind w:left="0"/>
        <w:jc w:val="both"/>
      </w:pPr>
      <w:r>
        <w:rPr>
          <w:rFonts w:ascii="Times New Roman"/>
          <w:b w:val="false"/>
          <w:i w:val="false"/>
          <w:color w:val="000000"/>
          <w:sz w:val="28"/>
        </w:rPr>
        <w:t>
      шикізат пен даяр өнім шығыны нормалары мен есепке алуды жүргізу тәртібі.</w:t>
      </w:r>
    </w:p>
    <w:bookmarkStart w:name="z35" w:id="32"/>
    <w:p>
      <w:pPr>
        <w:spacing w:after="0"/>
        <w:ind w:left="0"/>
        <w:jc w:val="both"/>
      </w:pPr>
      <w:r>
        <w:rPr>
          <w:rFonts w:ascii="Times New Roman"/>
          <w:b w:val="false"/>
          <w:i w:val="false"/>
          <w:color w:val="000000"/>
          <w:sz w:val="28"/>
        </w:rPr>
        <w:t>
      16. Жұмыс үлгілері.</w:t>
      </w:r>
    </w:p>
    <w:bookmarkEnd w:id="32"/>
    <w:p>
      <w:pPr>
        <w:spacing w:after="0"/>
        <w:ind w:left="0"/>
        <w:jc w:val="both"/>
      </w:pPr>
      <w:r>
        <w:rPr>
          <w:rFonts w:ascii="Times New Roman"/>
          <w:b w:val="false"/>
          <w:i w:val="false"/>
          <w:color w:val="000000"/>
          <w:sz w:val="28"/>
        </w:rPr>
        <w:t>
      1) желім және желатин сорпалар;</w:t>
      </w:r>
    </w:p>
    <w:p>
      <w:pPr>
        <w:spacing w:after="0"/>
        <w:ind w:left="0"/>
        <w:jc w:val="both"/>
      </w:pPr>
      <w:r>
        <w:rPr>
          <w:rFonts w:ascii="Times New Roman"/>
          <w:b w:val="false"/>
          <w:i w:val="false"/>
          <w:color w:val="000000"/>
          <w:sz w:val="28"/>
        </w:rPr>
        <w:t>
      2) сүт, сарысу;</w:t>
      </w:r>
    </w:p>
    <w:p>
      <w:pPr>
        <w:spacing w:after="0"/>
        <w:ind w:left="0"/>
        <w:jc w:val="both"/>
      </w:pPr>
      <w:r>
        <w:rPr>
          <w:rFonts w:ascii="Times New Roman"/>
          <w:b w:val="false"/>
          <w:i w:val="false"/>
          <w:color w:val="000000"/>
          <w:sz w:val="28"/>
        </w:rPr>
        <w:t>
      3) шырындар;</w:t>
      </w:r>
    </w:p>
    <w:p>
      <w:pPr>
        <w:spacing w:after="0"/>
        <w:ind w:left="0"/>
        <w:jc w:val="both"/>
      </w:pPr>
      <w:r>
        <w:rPr>
          <w:rFonts w:ascii="Times New Roman"/>
          <w:b w:val="false"/>
          <w:i w:val="false"/>
          <w:color w:val="000000"/>
          <w:sz w:val="28"/>
        </w:rPr>
        <w:t>
      4) спирттен кейінгі және ашытқыдан кейінгі барда, мелисса.</w:t>
      </w:r>
    </w:p>
    <w:bookmarkStart w:name="z36" w:id="33"/>
    <w:p>
      <w:pPr>
        <w:spacing w:after="0"/>
        <w:ind w:left="0"/>
        <w:jc w:val="left"/>
      </w:pPr>
      <w:r>
        <w:rPr>
          <w:rFonts w:ascii="Times New Roman"/>
          <w:b/>
          <w:i w:val="false"/>
          <w:color w:val="000000"/>
        </w:rPr>
        <w:t xml:space="preserve"> 7-параграф. Бөтелке түсіретін және бөтелке қалайтын автоматтың операторы, 4-разряд</w:t>
      </w:r>
    </w:p>
    <w:bookmarkEnd w:id="33"/>
    <w:bookmarkStart w:name="z37" w:id="34"/>
    <w:p>
      <w:pPr>
        <w:spacing w:after="0"/>
        <w:ind w:left="0"/>
        <w:jc w:val="both"/>
      </w:pPr>
      <w:r>
        <w:rPr>
          <w:rFonts w:ascii="Times New Roman"/>
          <w:b w:val="false"/>
          <w:i w:val="false"/>
          <w:color w:val="000000"/>
          <w:sz w:val="28"/>
        </w:rPr>
        <w:t xml:space="preserve">
      17. Жұмыс сипаттамасы: </w:t>
      </w:r>
    </w:p>
    <w:bookmarkEnd w:id="34"/>
    <w:p>
      <w:pPr>
        <w:spacing w:after="0"/>
        <w:ind w:left="0"/>
        <w:jc w:val="both"/>
      </w:pPr>
      <w:r>
        <w:rPr>
          <w:rFonts w:ascii="Times New Roman"/>
          <w:b w:val="false"/>
          <w:i w:val="false"/>
          <w:color w:val="000000"/>
          <w:sz w:val="28"/>
        </w:rPr>
        <w:t>
      шыны, қаңылтыр бөтелкелерді, банкаларды және өзге де консерві, сүт, алкоголь және алкогольсіз өндірістердің ыдыстарын жәшіктерден (кәрзеңкелерден) түсіру және қалау автоматтарын басқару;</w:t>
      </w:r>
    </w:p>
    <w:p>
      <w:pPr>
        <w:spacing w:after="0"/>
        <w:ind w:left="0"/>
        <w:jc w:val="both"/>
      </w:pPr>
      <w:r>
        <w:rPr>
          <w:rFonts w:ascii="Times New Roman"/>
          <w:b w:val="false"/>
          <w:i w:val="false"/>
          <w:color w:val="000000"/>
          <w:sz w:val="28"/>
        </w:rPr>
        <w:t>
      автоматтардың негізгі тораптарын байқау, тексеру және жұмысқа дайындау және желі құрамындағы олардың жұмысының үйлесуін қадағалау;</w:t>
      </w:r>
    </w:p>
    <w:p>
      <w:pPr>
        <w:spacing w:after="0"/>
        <w:ind w:left="0"/>
        <w:jc w:val="both"/>
      </w:pPr>
      <w:r>
        <w:rPr>
          <w:rFonts w:ascii="Times New Roman"/>
          <w:b w:val="false"/>
          <w:i w:val="false"/>
          <w:color w:val="000000"/>
          <w:sz w:val="28"/>
        </w:rPr>
        <w:t>
      бос бөтелке, банка салынған ыдыстарды автоматтарға және жуу машинасына транспортер бойынша, бос жәшіктерді (кәрзеңкелерді) жәшік жуатын машинаға үздіксіз жеткізіп отыруды қамтамасыз ету;</w:t>
      </w:r>
    </w:p>
    <w:p>
      <w:pPr>
        <w:spacing w:after="0"/>
        <w:ind w:left="0"/>
        <w:jc w:val="both"/>
      </w:pPr>
      <w:r>
        <w:rPr>
          <w:rFonts w:ascii="Times New Roman"/>
          <w:b w:val="false"/>
          <w:i w:val="false"/>
          <w:color w:val="000000"/>
          <w:sz w:val="28"/>
        </w:rPr>
        <w:t>
      бөтелкелерді, банкаларды тығындау сапасын бақылау және толтырылған бөтелкелерді, банкаларды жәшіктерге, кәрзеңкелерге қалау, жарамсыз бөтелкелерді, банкаларды шығару және оларды стандартты түрімен ауыстыру;</w:t>
      </w:r>
    </w:p>
    <w:p>
      <w:pPr>
        <w:spacing w:after="0"/>
        <w:ind w:left="0"/>
        <w:jc w:val="both"/>
      </w:pPr>
      <w:r>
        <w:rPr>
          <w:rFonts w:ascii="Times New Roman"/>
          <w:b w:val="false"/>
          <w:i w:val="false"/>
          <w:color w:val="000000"/>
          <w:sz w:val="28"/>
        </w:rPr>
        <w:t>
      толтырылған жәшіктерді (кәрзеңкелерді) даяр өнім конвейеріне жылжыту.</w:t>
      </w:r>
    </w:p>
    <w:bookmarkStart w:name="z38" w:id="35"/>
    <w:p>
      <w:pPr>
        <w:spacing w:after="0"/>
        <w:ind w:left="0"/>
        <w:jc w:val="both"/>
      </w:pPr>
      <w:r>
        <w:rPr>
          <w:rFonts w:ascii="Times New Roman"/>
          <w:b w:val="false"/>
          <w:i w:val="false"/>
          <w:color w:val="000000"/>
          <w:sz w:val="28"/>
        </w:rPr>
        <w:t xml:space="preserve">
      18. Білуге тиіс: </w:t>
      </w:r>
    </w:p>
    <w:bookmarkEnd w:id="35"/>
    <w:p>
      <w:pPr>
        <w:spacing w:after="0"/>
        <w:ind w:left="0"/>
        <w:jc w:val="both"/>
      </w:pPr>
      <w:r>
        <w:rPr>
          <w:rFonts w:ascii="Times New Roman"/>
          <w:b w:val="false"/>
          <w:i w:val="false"/>
          <w:color w:val="000000"/>
          <w:sz w:val="28"/>
        </w:rPr>
        <w:t>
      қызмет көрсетілетін жабдықтың құрылымы;</w:t>
      </w:r>
    </w:p>
    <w:p>
      <w:pPr>
        <w:spacing w:after="0"/>
        <w:ind w:left="0"/>
        <w:jc w:val="both"/>
      </w:pPr>
      <w:r>
        <w:rPr>
          <w:rFonts w:ascii="Times New Roman"/>
          <w:b w:val="false"/>
          <w:i w:val="false"/>
          <w:color w:val="000000"/>
          <w:sz w:val="28"/>
        </w:rPr>
        <w:t>
      шөлмек немесе банк жуу машинасы автоматтары мен өнімді құюға, толтыруға арналған автоматтардың жұмысымен транспортерлердің синхронды жұмысын басқару және реттеу тәртібі;</w:t>
      </w:r>
    </w:p>
    <w:p>
      <w:pPr>
        <w:spacing w:after="0"/>
        <w:ind w:left="0"/>
        <w:jc w:val="both"/>
      </w:pPr>
      <w:r>
        <w:rPr>
          <w:rFonts w:ascii="Times New Roman"/>
          <w:b w:val="false"/>
          <w:i w:val="false"/>
          <w:color w:val="000000"/>
          <w:sz w:val="28"/>
        </w:rPr>
        <w:t xml:space="preserve">
       қызмет көрсетілетін автоматтардың жұмысындағы кемшіліктерді жою жолдары; </w:t>
      </w:r>
    </w:p>
    <w:p>
      <w:pPr>
        <w:spacing w:after="0"/>
        <w:ind w:left="0"/>
        <w:jc w:val="both"/>
      </w:pPr>
      <w:r>
        <w:rPr>
          <w:rFonts w:ascii="Times New Roman"/>
          <w:b w:val="false"/>
          <w:i w:val="false"/>
          <w:color w:val="000000"/>
          <w:sz w:val="28"/>
        </w:rPr>
        <w:t>
      бөтелкелерге, банкаларға оларды сала отырып, тағам өнімдері өндірісі технологиясының негіздері және оларды жәшіктерге (кәрзеңкелерге) қалау тәртібі;</w:t>
      </w:r>
    </w:p>
    <w:p>
      <w:pPr>
        <w:spacing w:after="0"/>
        <w:ind w:left="0"/>
        <w:jc w:val="both"/>
      </w:pPr>
      <w:r>
        <w:rPr>
          <w:rFonts w:ascii="Times New Roman"/>
          <w:b w:val="false"/>
          <w:i w:val="false"/>
          <w:color w:val="000000"/>
          <w:sz w:val="28"/>
        </w:rPr>
        <w:t>
      шыны ыдысты сыну рұқсат етілген нормалары.</w:t>
      </w:r>
    </w:p>
    <w:bookmarkStart w:name="z39" w:id="36"/>
    <w:p>
      <w:pPr>
        <w:spacing w:after="0"/>
        <w:ind w:left="0"/>
        <w:jc w:val="left"/>
      </w:pPr>
      <w:r>
        <w:rPr>
          <w:rFonts w:ascii="Times New Roman"/>
          <w:b/>
          <w:i w:val="false"/>
          <w:color w:val="000000"/>
        </w:rPr>
        <w:t xml:space="preserve"> 8-параграф. Бөшкелерді шайырлаушы, 3-разряд</w:t>
      </w:r>
    </w:p>
    <w:bookmarkEnd w:id="36"/>
    <w:bookmarkStart w:name="z40" w:id="37"/>
    <w:p>
      <w:pPr>
        <w:spacing w:after="0"/>
        <w:ind w:left="0"/>
        <w:jc w:val="both"/>
      </w:pPr>
      <w:r>
        <w:rPr>
          <w:rFonts w:ascii="Times New Roman"/>
          <w:b w:val="false"/>
          <w:i w:val="false"/>
          <w:color w:val="000000"/>
          <w:sz w:val="28"/>
        </w:rPr>
        <w:t xml:space="preserve">
      19. Жұмыс сипаттамасы: </w:t>
      </w:r>
    </w:p>
    <w:bookmarkEnd w:id="37"/>
    <w:p>
      <w:pPr>
        <w:spacing w:after="0"/>
        <w:ind w:left="0"/>
        <w:jc w:val="both"/>
      </w:pPr>
      <w:r>
        <w:rPr>
          <w:rFonts w:ascii="Times New Roman"/>
          <w:b w:val="false"/>
          <w:i w:val="false"/>
          <w:color w:val="000000"/>
          <w:sz w:val="28"/>
        </w:rPr>
        <w:t>
      түрлі айлабұйымдарда, газ генераторлық аппараттарда немесе қолмен бөшкелердің ішкі бетін шайырлау процесін жүргізу;</w:t>
      </w:r>
    </w:p>
    <w:p>
      <w:pPr>
        <w:spacing w:after="0"/>
        <w:ind w:left="0"/>
        <w:jc w:val="both"/>
      </w:pPr>
      <w:r>
        <w:rPr>
          <w:rFonts w:ascii="Times New Roman"/>
          <w:b w:val="false"/>
          <w:i w:val="false"/>
          <w:color w:val="000000"/>
          <w:sz w:val="28"/>
        </w:rPr>
        <w:t>
      шайырлау аппаратындағы ескі шайырды күйдіру, жинау және оны жою;</w:t>
      </w:r>
    </w:p>
    <w:p>
      <w:pPr>
        <w:spacing w:after="0"/>
        <w:ind w:left="0"/>
        <w:jc w:val="both"/>
      </w:pPr>
      <w:r>
        <w:rPr>
          <w:rFonts w:ascii="Times New Roman"/>
          <w:b w:val="false"/>
          <w:i w:val="false"/>
          <w:color w:val="000000"/>
          <w:sz w:val="28"/>
        </w:rPr>
        <w:t>
      отынды (кокс, көмір) қолмен тиеу, отынды тұтату, жану режимін қадағалау, аппаратқа ауа жіберу;</w:t>
      </w:r>
    </w:p>
    <w:p>
      <w:pPr>
        <w:spacing w:after="0"/>
        <w:ind w:left="0"/>
        <w:jc w:val="both"/>
      </w:pPr>
      <w:r>
        <w:rPr>
          <w:rFonts w:ascii="Times New Roman"/>
          <w:b w:val="false"/>
          <w:i w:val="false"/>
          <w:color w:val="000000"/>
          <w:sz w:val="28"/>
        </w:rPr>
        <w:t xml:space="preserve">
      шайырлау аппаратының түтіктеріне бөшкелерді домалату және орнату, аппаратты, шайырды және бөшкелерді қыздыру; </w:t>
      </w:r>
    </w:p>
    <w:p>
      <w:pPr>
        <w:spacing w:after="0"/>
        <w:ind w:left="0"/>
        <w:jc w:val="both"/>
      </w:pPr>
      <w:r>
        <w:rPr>
          <w:rFonts w:ascii="Times New Roman"/>
          <w:b w:val="false"/>
          <w:i w:val="false"/>
          <w:color w:val="000000"/>
          <w:sz w:val="28"/>
        </w:rPr>
        <w:t xml:space="preserve">
      бақылау-өлшеу аспаптарының көрсеткіштері бойынша ауа мен температураның жіберілуін реттеу; </w:t>
      </w:r>
    </w:p>
    <w:p>
      <w:pPr>
        <w:spacing w:after="0"/>
        <w:ind w:left="0"/>
        <w:jc w:val="both"/>
      </w:pPr>
      <w:r>
        <w:rPr>
          <w:rFonts w:ascii="Times New Roman"/>
          <w:b w:val="false"/>
          <w:i w:val="false"/>
          <w:color w:val="000000"/>
          <w:sz w:val="28"/>
        </w:rPr>
        <w:t>
      бөшкелерге тығын саңылаулары арқылы ыстық шайырды сорғымен жіберу немесе шашу;</w:t>
      </w:r>
    </w:p>
    <w:p>
      <w:pPr>
        <w:spacing w:after="0"/>
        <w:ind w:left="0"/>
        <w:jc w:val="both"/>
      </w:pPr>
      <w:r>
        <w:rPr>
          <w:rFonts w:ascii="Times New Roman"/>
          <w:b w:val="false"/>
          <w:i w:val="false"/>
          <w:color w:val="000000"/>
          <w:sz w:val="28"/>
        </w:rPr>
        <w:t>
      бөшкелерді айналып тұратын роликтерге орнату, бөшкелерді соларға домалату немесе қолмен айналдыру;</w:t>
      </w:r>
    </w:p>
    <w:p>
      <w:pPr>
        <w:spacing w:after="0"/>
        <w:ind w:left="0"/>
        <w:jc w:val="both"/>
      </w:pPr>
      <w:r>
        <w:rPr>
          <w:rFonts w:ascii="Times New Roman"/>
          <w:b w:val="false"/>
          <w:i w:val="false"/>
          <w:color w:val="000000"/>
          <w:sz w:val="28"/>
        </w:rPr>
        <w:t xml:space="preserve">
      шайырланған бөшкелерді ауамен үрлеу, тығындау, тасу; </w:t>
      </w:r>
    </w:p>
    <w:p>
      <w:pPr>
        <w:spacing w:after="0"/>
        <w:ind w:left="0"/>
        <w:jc w:val="both"/>
      </w:pPr>
      <w:r>
        <w:rPr>
          <w:rFonts w:ascii="Times New Roman"/>
          <w:b w:val="false"/>
          <w:i w:val="false"/>
          <w:color w:val="000000"/>
          <w:sz w:val="28"/>
        </w:rPr>
        <w:t>
      шайыр қайнататын қазандықтарда берілген рецептура бойынша шайырды қайнату;</w:t>
      </w:r>
    </w:p>
    <w:p>
      <w:pPr>
        <w:spacing w:after="0"/>
        <w:ind w:left="0"/>
        <w:jc w:val="both"/>
      </w:pPr>
      <w:r>
        <w:rPr>
          <w:rFonts w:ascii="Times New Roman"/>
          <w:b w:val="false"/>
          <w:i w:val="false"/>
          <w:color w:val="000000"/>
          <w:sz w:val="28"/>
        </w:rPr>
        <w:t>
      отынды тасымалдау, қазандықтарға от жағу, от жанатын аппараттар мен жабдықтарды тазалау.</w:t>
      </w:r>
    </w:p>
    <w:bookmarkStart w:name="z41" w:id="38"/>
    <w:p>
      <w:pPr>
        <w:spacing w:after="0"/>
        <w:ind w:left="0"/>
        <w:jc w:val="both"/>
      </w:pPr>
      <w:r>
        <w:rPr>
          <w:rFonts w:ascii="Times New Roman"/>
          <w:b w:val="false"/>
          <w:i w:val="false"/>
          <w:color w:val="000000"/>
          <w:sz w:val="28"/>
        </w:rPr>
        <w:t xml:space="preserve">
      20. Білуге тиіс: </w:t>
      </w:r>
    </w:p>
    <w:bookmarkEnd w:id="38"/>
    <w:p>
      <w:pPr>
        <w:spacing w:after="0"/>
        <w:ind w:left="0"/>
        <w:jc w:val="both"/>
      </w:pPr>
      <w:r>
        <w:rPr>
          <w:rFonts w:ascii="Times New Roman"/>
          <w:b w:val="false"/>
          <w:i w:val="false"/>
          <w:color w:val="000000"/>
          <w:sz w:val="28"/>
        </w:rPr>
        <w:t>
      бөшкелерді шайырлау технологиялық процесінің режимдері мен параметрлері;</w:t>
      </w:r>
    </w:p>
    <w:p>
      <w:pPr>
        <w:spacing w:after="0"/>
        <w:ind w:left="0"/>
        <w:jc w:val="both"/>
      </w:pPr>
      <w:r>
        <w:rPr>
          <w:rFonts w:ascii="Times New Roman"/>
          <w:b w:val="false"/>
          <w:i w:val="false"/>
          <w:color w:val="000000"/>
          <w:sz w:val="28"/>
        </w:rPr>
        <w:t>
      реттеу тәртібі, шайыр дайындау рецептурасы;</w:t>
      </w:r>
    </w:p>
    <w:p>
      <w:pPr>
        <w:spacing w:after="0"/>
        <w:ind w:left="0"/>
        <w:jc w:val="both"/>
      </w:pPr>
      <w:r>
        <w:rPr>
          <w:rFonts w:ascii="Times New Roman"/>
          <w:b w:val="false"/>
          <w:i w:val="false"/>
          <w:color w:val="000000"/>
          <w:sz w:val="28"/>
        </w:rPr>
        <w:t>
      бөшкелерді шайырлау сапасына қойылатын технологиялық талаптар;</w:t>
      </w:r>
    </w:p>
    <w:p>
      <w:pPr>
        <w:spacing w:after="0"/>
        <w:ind w:left="0"/>
        <w:jc w:val="both"/>
      </w:pPr>
      <w:r>
        <w:rPr>
          <w:rFonts w:ascii="Times New Roman"/>
          <w:b w:val="false"/>
          <w:i w:val="false"/>
          <w:color w:val="000000"/>
          <w:sz w:val="28"/>
        </w:rPr>
        <w:t>
      шайырдың жануының алдын алу тәсілдері;</w:t>
      </w:r>
    </w:p>
    <w:p>
      <w:pPr>
        <w:spacing w:after="0"/>
        <w:ind w:left="0"/>
        <w:jc w:val="both"/>
      </w:pPr>
      <w:r>
        <w:rPr>
          <w:rFonts w:ascii="Times New Roman"/>
          <w:b w:val="false"/>
          <w:i w:val="false"/>
          <w:color w:val="000000"/>
          <w:sz w:val="28"/>
        </w:rPr>
        <w:t>
      қызмет көрсетілетін жабдықтың құрылымы;</w:t>
      </w:r>
    </w:p>
    <w:p>
      <w:pPr>
        <w:spacing w:after="0"/>
        <w:ind w:left="0"/>
        <w:jc w:val="both"/>
      </w:pPr>
      <w:r>
        <w:rPr>
          <w:rFonts w:ascii="Times New Roman"/>
          <w:b w:val="false"/>
          <w:i w:val="false"/>
          <w:color w:val="000000"/>
          <w:sz w:val="28"/>
        </w:rPr>
        <w:t>
      қызмет көрсетілетін аппарат пен жабдықты тазалау мерзімдері мен тәртібі;</w:t>
      </w:r>
    </w:p>
    <w:p>
      <w:pPr>
        <w:spacing w:after="0"/>
        <w:ind w:left="0"/>
        <w:jc w:val="both"/>
      </w:pPr>
      <w:r>
        <w:rPr>
          <w:rFonts w:ascii="Times New Roman"/>
          <w:b w:val="false"/>
          <w:i w:val="false"/>
          <w:color w:val="000000"/>
          <w:sz w:val="28"/>
        </w:rPr>
        <w:t>
      отынның түрлері мен қасиеттері.</w:t>
      </w:r>
    </w:p>
    <w:bookmarkStart w:name="z42" w:id="39"/>
    <w:p>
      <w:pPr>
        <w:spacing w:after="0"/>
        <w:ind w:left="0"/>
        <w:jc w:val="left"/>
      </w:pPr>
      <w:r>
        <w:rPr>
          <w:rFonts w:ascii="Times New Roman"/>
          <w:b/>
          <w:i w:val="false"/>
          <w:color w:val="000000"/>
        </w:rPr>
        <w:t xml:space="preserve"> 9-параграф. Бөшкелерді шайырлаушы, 4-разряд</w:t>
      </w:r>
    </w:p>
    <w:bookmarkEnd w:id="39"/>
    <w:bookmarkStart w:name="z43" w:id="40"/>
    <w:p>
      <w:pPr>
        <w:spacing w:after="0"/>
        <w:ind w:left="0"/>
        <w:jc w:val="both"/>
      </w:pPr>
      <w:r>
        <w:rPr>
          <w:rFonts w:ascii="Times New Roman"/>
          <w:b w:val="false"/>
          <w:i w:val="false"/>
          <w:color w:val="000000"/>
          <w:sz w:val="28"/>
        </w:rPr>
        <w:t xml:space="preserve">
      21. Жұмыс сипаттамасы: </w:t>
      </w:r>
    </w:p>
    <w:bookmarkEnd w:id="40"/>
    <w:p>
      <w:pPr>
        <w:spacing w:after="0"/>
        <w:ind w:left="0"/>
        <w:jc w:val="both"/>
      </w:pPr>
      <w:r>
        <w:rPr>
          <w:rFonts w:ascii="Times New Roman"/>
          <w:b w:val="false"/>
          <w:i w:val="false"/>
          <w:color w:val="000000"/>
          <w:sz w:val="28"/>
        </w:rPr>
        <w:t>
      түрлі үлгідегі бөшке-шайыр агрегаттарында бөшкелердің ішкі бетін шайырлау процесін жүргізу;</w:t>
      </w:r>
    </w:p>
    <w:p>
      <w:pPr>
        <w:spacing w:after="0"/>
        <w:ind w:left="0"/>
        <w:jc w:val="both"/>
      </w:pPr>
      <w:r>
        <w:rPr>
          <w:rFonts w:ascii="Times New Roman"/>
          <w:b w:val="false"/>
          <w:i w:val="false"/>
          <w:color w:val="000000"/>
          <w:sz w:val="28"/>
        </w:rPr>
        <w:t>
      бөшкелерді шайырлаудың температуралық режимін, олардың бөшке-шайыр агрегаттың жұмыс бөлігіне жіберілуін реттеу;</w:t>
      </w:r>
    </w:p>
    <w:p>
      <w:pPr>
        <w:spacing w:after="0"/>
        <w:ind w:left="0"/>
        <w:jc w:val="both"/>
      </w:pPr>
      <w:r>
        <w:rPr>
          <w:rFonts w:ascii="Times New Roman"/>
          <w:b w:val="false"/>
          <w:i w:val="false"/>
          <w:color w:val="000000"/>
          <w:sz w:val="28"/>
        </w:rPr>
        <w:t>
      бөшкелердің шайырлану сапасын қадағалау;</w:t>
      </w:r>
    </w:p>
    <w:p>
      <w:pPr>
        <w:spacing w:after="0"/>
        <w:ind w:left="0"/>
        <w:jc w:val="both"/>
      </w:pPr>
      <w:r>
        <w:rPr>
          <w:rFonts w:ascii="Times New Roman"/>
          <w:b w:val="false"/>
          <w:i w:val="false"/>
          <w:color w:val="000000"/>
          <w:sz w:val="28"/>
        </w:rPr>
        <w:t xml:space="preserve">
      жабдықты жұмысқа дайындау, ұсақ кемшіліктерін жою, тез тозатын бөлшектерін ауыстыру; </w:t>
      </w:r>
    </w:p>
    <w:p>
      <w:pPr>
        <w:spacing w:after="0"/>
        <w:ind w:left="0"/>
        <w:jc w:val="both"/>
      </w:pPr>
      <w:r>
        <w:rPr>
          <w:rFonts w:ascii="Times New Roman"/>
          <w:b w:val="false"/>
          <w:i w:val="false"/>
          <w:color w:val="000000"/>
          <w:sz w:val="28"/>
        </w:rPr>
        <w:t>
      тез тұтанатын шайырлармен жұмыс кезінде өрт қауіпсіздігі тәртібін сақтау.</w:t>
      </w:r>
    </w:p>
    <w:bookmarkStart w:name="z44" w:id="41"/>
    <w:p>
      <w:pPr>
        <w:spacing w:after="0"/>
        <w:ind w:left="0"/>
        <w:jc w:val="both"/>
      </w:pPr>
      <w:r>
        <w:rPr>
          <w:rFonts w:ascii="Times New Roman"/>
          <w:b w:val="false"/>
          <w:i w:val="false"/>
          <w:color w:val="000000"/>
          <w:sz w:val="28"/>
        </w:rPr>
        <w:t xml:space="preserve">
      22. Білуге тиіс: </w:t>
      </w:r>
    </w:p>
    <w:bookmarkEnd w:id="41"/>
    <w:p>
      <w:pPr>
        <w:spacing w:after="0"/>
        <w:ind w:left="0"/>
        <w:jc w:val="both"/>
      </w:pPr>
      <w:r>
        <w:rPr>
          <w:rFonts w:ascii="Times New Roman"/>
          <w:b w:val="false"/>
          <w:i w:val="false"/>
          <w:color w:val="000000"/>
          <w:sz w:val="28"/>
        </w:rPr>
        <w:t>
      бөшкелерді шайырлау технологиясы;</w:t>
      </w:r>
    </w:p>
    <w:p>
      <w:pPr>
        <w:spacing w:after="0"/>
        <w:ind w:left="0"/>
        <w:jc w:val="both"/>
      </w:pPr>
      <w:r>
        <w:rPr>
          <w:rFonts w:ascii="Times New Roman"/>
          <w:b w:val="false"/>
          <w:i w:val="false"/>
          <w:color w:val="000000"/>
          <w:sz w:val="28"/>
        </w:rPr>
        <w:t>
      бөшкелердің шайырлану сапасын айқындау тәртібі;</w:t>
      </w:r>
    </w:p>
    <w:p>
      <w:pPr>
        <w:spacing w:after="0"/>
        <w:ind w:left="0"/>
        <w:jc w:val="both"/>
      </w:pPr>
      <w:r>
        <w:rPr>
          <w:rFonts w:ascii="Times New Roman"/>
          <w:b w:val="false"/>
          <w:i w:val="false"/>
          <w:color w:val="000000"/>
          <w:sz w:val="28"/>
        </w:rPr>
        <w:t>
      қызмет көрсетілетін жабдықтың құрылымы және пайдалану тәртібі, оның жұмысындағы ақаулықтардың алдын алу және жою тәсілдері;</w:t>
      </w:r>
    </w:p>
    <w:p>
      <w:pPr>
        <w:spacing w:after="0"/>
        <w:ind w:left="0"/>
        <w:jc w:val="both"/>
      </w:pPr>
      <w:r>
        <w:rPr>
          <w:rFonts w:ascii="Times New Roman"/>
          <w:b w:val="false"/>
          <w:i w:val="false"/>
          <w:color w:val="000000"/>
          <w:sz w:val="28"/>
        </w:rPr>
        <w:t>
      тез тозатын бөлшектерді ауыстыруға арналған жабдық тораптарын бөлшектеу тәртібі;</w:t>
      </w:r>
    </w:p>
    <w:p>
      <w:pPr>
        <w:spacing w:after="0"/>
        <w:ind w:left="0"/>
        <w:jc w:val="both"/>
      </w:pPr>
      <w:r>
        <w:rPr>
          <w:rFonts w:ascii="Times New Roman"/>
          <w:b w:val="false"/>
          <w:i w:val="false"/>
          <w:color w:val="000000"/>
          <w:sz w:val="28"/>
        </w:rPr>
        <w:t>
       тез тұтанатын шайырмен жұмыс істеу кезінде өрт қауіпсіздігі тәртібі.</w:t>
      </w:r>
    </w:p>
    <w:bookmarkStart w:name="z45" w:id="42"/>
    <w:p>
      <w:pPr>
        <w:spacing w:after="0"/>
        <w:ind w:left="0"/>
        <w:jc w:val="left"/>
      </w:pPr>
      <w:r>
        <w:rPr>
          <w:rFonts w:ascii="Times New Roman"/>
          <w:b/>
          <w:i w:val="false"/>
          <w:color w:val="000000"/>
        </w:rPr>
        <w:t xml:space="preserve"> 10-параграф. Гомогендеу аппаратшысы, 2-разряд</w:t>
      </w:r>
    </w:p>
    <w:bookmarkEnd w:id="42"/>
    <w:bookmarkStart w:name="z46" w:id="43"/>
    <w:p>
      <w:pPr>
        <w:spacing w:after="0"/>
        <w:ind w:left="0"/>
        <w:jc w:val="both"/>
      </w:pPr>
      <w:r>
        <w:rPr>
          <w:rFonts w:ascii="Times New Roman"/>
          <w:b w:val="false"/>
          <w:i w:val="false"/>
          <w:color w:val="000000"/>
          <w:sz w:val="28"/>
        </w:rPr>
        <w:t xml:space="preserve">
      23. Жұмыс сипаттамасы: </w:t>
      </w:r>
    </w:p>
    <w:bookmarkEnd w:id="43"/>
    <w:p>
      <w:pPr>
        <w:spacing w:after="0"/>
        <w:ind w:left="0"/>
        <w:jc w:val="both"/>
      </w:pPr>
      <w:r>
        <w:rPr>
          <w:rFonts w:ascii="Times New Roman"/>
          <w:b w:val="false"/>
          <w:i w:val="false"/>
          <w:color w:val="000000"/>
          <w:sz w:val="28"/>
        </w:rPr>
        <w:t xml:space="preserve">
      жұмсағымен гомогенделген шырын алу мақсатында берілген режим бойынша гомогендегіштерде үгітілген жемісті және көкөністі бір компонентті өнімдерін гомогендеу процесін жүргізу; </w:t>
      </w:r>
    </w:p>
    <w:p>
      <w:pPr>
        <w:spacing w:after="0"/>
        <w:ind w:left="0"/>
        <w:jc w:val="both"/>
      </w:pPr>
      <w:r>
        <w:rPr>
          <w:rFonts w:ascii="Times New Roman"/>
          <w:b w:val="false"/>
          <w:i w:val="false"/>
          <w:color w:val="000000"/>
          <w:sz w:val="28"/>
        </w:rPr>
        <w:t>
      гомогендегіштің жұмыс жағдайын тексеру, іске қосу және оның жұмысын қадағалау, оған өнімдердің біркелкі түсуін реттеу;</w:t>
      </w:r>
    </w:p>
    <w:p>
      <w:pPr>
        <w:spacing w:after="0"/>
        <w:ind w:left="0"/>
        <w:jc w:val="both"/>
      </w:pPr>
      <w:r>
        <w:rPr>
          <w:rFonts w:ascii="Times New Roman"/>
          <w:b w:val="false"/>
          <w:i w:val="false"/>
          <w:color w:val="000000"/>
          <w:sz w:val="28"/>
        </w:rPr>
        <w:t>
      гомогенизатор жұмысының белгіленген технологиялық режимін сақтау.</w:t>
      </w:r>
    </w:p>
    <w:bookmarkStart w:name="z47" w:id="44"/>
    <w:p>
      <w:pPr>
        <w:spacing w:after="0"/>
        <w:ind w:left="0"/>
        <w:jc w:val="both"/>
      </w:pPr>
      <w:r>
        <w:rPr>
          <w:rFonts w:ascii="Times New Roman"/>
          <w:b w:val="false"/>
          <w:i w:val="false"/>
          <w:color w:val="000000"/>
          <w:sz w:val="28"/>
        </w:rPr>
        <w:t xml:space="preserve">
      24. Білуге тиіс: </w:t>
      </w:r>
    </w:p>
    <w:bookmarkEnd w:id="44"/>
    <w:p>
      <w:pPr>
        <w:spacing w:after="0"/>
        <w:ind w:left="0"/>
        <w:jc w:val="both"/>
      </w:pPr>
      <w:r>
        <w:rPr>
          <w:rFonts w:ascii="Times New Roman"/>
          <w:b w:val="false"/>
          <w:i w:val="false"/>
          <w:color w:val="000000"/>
          <w:sz w:val="28"/>
        </w:rPr>
        <w:t>
      гомогенизатор жұмысының қолданылу принципі мен технологиялық режимі;</w:t>
      </w:r>
    </w:p>
    <w:p>
      <w:pPr>
        <w:spacing w:after="0"/>
        <w:ind w:left="0"/>
        <w:jc w:val="both"/>
      </w:pPr>
      <w:r>
        <w:rPr>
          <w:rFonts w:ascii="Times New Roman"/>
          <w:b w:val="false"/>
          <w:i w:val="false"/>
          <w:color w:val="000000"/>
          <w:sz w:val="28"/>
        </w:rPr>
        <w:t>
      гомогендеу технологиясы;</w:t>
      </w:r>
    </w:p>
    <w:p>
      <w:pPr>
        <w:spacing w:after="0"/>
        <w:ind w:left="0"/>
        <w:jc w:val="both"/>
      </w:pPr>
      <w:r>
        <w:rPr>
          <w:rFonts w:ascii="Times New Roman"/>
          <w:b w:val="false"/>
          <w:i w:val="false"/>
          <w:color w:val="000000"/>
          <w:sz w:val="28"/>
        </w:rPr>
        <w:t>
      қолданылатын жабдықты санитарлық өңдеу тәртібі.</w:t>
      </w:r>
    </w:p>
    <w:bookmarkStart w:name="z48" w:id="45"/>
    <w:p>
      <w:pPr>
        <w:spacing w:after="0"/>
        <w:ind w:left="0"/>
        <w:jc w:val="left"/>
      </w:pPr>
      <w:r>
        <w:rPr>
          <w:rFonts w:ascii="Times New Roman"/>
          <w:b/>
          <w:i w:val="false"/>
          <w:color w:val="000000"/>
        </w:rPr>
        <w:t xml:space="preserve"> 11-параграф. Гомогендеу аппаратшысы, 3-разряд</w:t>
      </w:r>
    </w:p>
    <w:bookmarkEnd w:id="45"/>
    <w:bookmarkStart w:name="z49" w:id="46"/>
    <w:p>
      <w:pPr>
        <w:spacing w:after="0"/>
        <w:ind w:left="0"/>
        <w:jc w:val="both"/>
      </w:pPr>
      <w:r>
        <w:rPr>
          <w:rFonts w:ascii="Times New Roman"/>
          <w:b w:val="false"/>
          <w:i w:val="false"/>
          <w:color w:val="000000"/>
          <w:sz w:val="28"/>
        </w:rPr>
        <w:t>
      25. Жұмыс сипаттамасы:</w:t>
      </w:r>
    </w:p>
    <w:bookmarkEnd w:id="46"/>
    <w:p>
      <w:pPr>
        <w:spacing w:after="0"/>
        <w:ind w:left="0"/>
        <w:jc w:val="both"/>
      </w:pPr>
      <w:r>
        <w:rPr>
          <w:rFonts w:ascii="Times New Roman"/>
          <w:b w:val="false"/>
          <w:i w:val="false"/>
          <w:color w:val="000000"/>
          <w:sz w:val="28"/>
        </w:rPr>
        <w:t>
      берілген технологиялық режим бойынша гомогенизаторларда сүтті, шырындарды, сондай-ақ үгітілген жемістерді, көкөніс және ет көп компонентті өнімдерін гомогендеу процесін жүргізу;</w:t>
      </w:r>
    </w:p>
    <w:p>
      <w:pPr>
        <w:spacing w:after="0"/>
        <w:ind w:left="0"/>
        <w:jc w:val="both"/>
      </w:pPr>
      <w:r>
        <w:rPr>
          <w:rFonts w:ascii="Times New Roman"/>
          <w:b w:val="false"/>
          <w:i w:val="false"/>
          <w:color w:val="000000"/>
          <w:sz w:val="28"/>
        </w:rPr>
        <w:t>
      балалар және диеталық тағамға арналған гомогенделген өнімдер алу;</w:t>
      </w:r>
    </w:p>
    <w:p>
      <w:pPr>
        <w:spacing w:after="0"/>
        <w:ind w:left="0"/>
        <w:jc w:val="both"/>
      </w:pPr>
      <w:r>
        <w:rPr>
          <w:rFonts w:ascii="Times New Roman"/>
          <w:b w:val="false"/>
          <w:i w:val="false"/>
          <w:color w:val="000000"/>
          <w:sz w:val="28"/>
        </w:rPr>
        <w:t>
      гомогенизатор жұмысының технологиямен белгіленген режимін сақтау және шикізаттың түріне байланысты оның жұмысын реттеу, ұсақ ақаулықтарды жою;</w:t>
      </w:r>
    </w:p>
    <w:p>
      <w:pPr>
        <w:spacing w:after="0"/>
        <w:ind w:left="0"/>
        <w:jc w:val="both"/>
      </w:pPr>
      <w:r>
        <w:rPr>
          <w:rFonts w:ascii="Times New Roman"/>
          <w:b w:val="false"/>
          <w:i w:val="false"/>
          <w:color w:val="000000"/>
          <w:sz w:val="28"/>
        </w:rPr>
        <w:t>
      гомогенизатордағы қысымды реттеу;</w:t>
      </w:r>
    </w:p>
    <w:p>
      <w:pPr>
        <w:spacing w:after="0"/>
        <w:ind w:left="0"/>
        <w:jc w:val="both"/>
      </w:pPr>
      <w:r>
        <w:rPr>
          <w:rFonts w:ascii="Times New Roman"/>
          <w:b w:val="false"/>
          <w:i w:val="false"/>
          <w:color w:val="000000"/>
          <w:sz w:val="28"/>
        </w:rPr>
        <w:t>
      тағамдарды гомогендеу дәрежесін тексеру үшін сынама алу;</w:t>
      </w:r>
    </w:p>
    <w:p>
      <w:pPr>
        <w:spacing w:after="0"/>
        <w:ind w:left="0"/>
        <w:jc w:val="both"/>
      </w:pPr>
      <w:r>
        <w:rPr>
          <w:rFonts w:ascii="Times New Roman"/>
          <w:b w:val="false"/>
          <w:i w:val="false"/>
          <w:color w:val="000000"/>
          <w:sz w:val="28"/>
        </w:rPr>
        <w:t>
      гомогенделген өнімдерді салқындатуға немесе өзге де кейінгі операцияларға беру;</w:t>
      </w:r>
    </w:p>
    <w:p>
      <w:pPr>
        <w:spacing w:after="0"/>
        <w:ind w:left="0"/>
        <w:jc w:val="both"/>
      </w:pPr>
      <w:r>
        <w:rPr>
          <w:rFonts w:ascii="Times New Roman"/>
          <w:b w:val="false"/>
          <w:i w:val="false"/>
          <w:color w:val="000000"/>
          <w:sz w:val="28"/>
        </w:rPr>
        <w:t>
      тағамдарды гомогендеу процесінің журналын жүргізу.</w:t>
      </w:r>
    </w:p>
    <w:bookmarkStart w:name="z50" w:id="47"/>
    <w:p>
      <w:pPr>
        <w:spacing w:after="0"/>
        <w:ind w:left="0"/>
        <w:jc w:val="both"/>
      </w:pPr>
      <w:r>
        <w:rPr>
          <w:rFonts w:ascii="Times New Roman"/>
          <w:b w:val="false"/>
          <w:i w:val="false"/>
          <w:color w:val="000000"/>
          <w:sz w:val="28"/>
        </w:rPr>
        <w:t xml:space="preserve">
      26. Білуге тиіс: </w:t>
      </w:r>
    </w:p>
    <w:bookmarkEnd w:id="47"/>
    <w:p>
      <w:pPr>
        <w:spacing w:after="0"/>
        <w:ind w:left="0"/>
        <w:jc w:val="both"/>
      </w:pPr>
      <w:r>
        <w:rPr>
          <w:rFonts w:ascii="Times New Roman"/>
          <w:b w:val="false"/>
          <w:i w:val="false"/>
          <w:color w:val="000000"/>
          <w:sz w:val="28"/>
        </w:rPr>
        <w:t>
      гомогенизаторлардың құрылысы, жұмысын реттеу және пайдалану тәртібі;</w:t>
      </w:r>
    </w:p>
    <w:p>
      <w:pPr>
        <w:spacing w:after="0"/>
        <w:ind w:left="0"/>
        <w:jc w:val="both"/>
      </w:pPr>
      <w:r>
        <w:rPr>
          <w:rFonts w:ascii="Times New Roman"/>
          <w:b w:val="false"/>
          <w:i w:val="false"/>
          <w:color w:val="000000"/>
          <w:sz w:val="28"/>
        </w:rPr>
        <w:t>
      технологияға сәйкес гомогендеу тәртібі;</w:t>
      </w:r>
    </w:p>
    <w:p>
      <w:pPr>
        <w:spacing w:after="0"/>
        <w:ind w:left="0"/>
        <w:jc w:val="both"/>
      </w:pPr>
      <w:r>
        <w:rPr>
          <w:rFonts w:ascii="Times New Roman"/>
          <w:b w:val="false"/>
          <w:i w:val="false"/>
          <w:color w:val="000000"/>
          <w:sz w:val="28"/>
        </w:rPr>
        <w:t>
      гомогендеу дәрежесін тексеру үшін сынама алу тәртібі.</w:t>
      </w:r>
    </w:p>
    <w:bookmarkStart w:name="z51" w:id="48"/>
    <w:p>
      <w:pPr>
        <w:spacing w:after="0"/>
        <w:ind w:left="0"/>
        <w:jc w:val="left"/>
      </w:pPr>
      <w:r>
        <w:rPr>
          <w:rFonts w:ascii="Times New Roman"/>
          <w:b/>
          <w:i w:val="false"/>
          <w:color w:val="000000"/>
        </w:rPr>
        <w:t xml:space="preserve"> 12-параграф. Даяр өнімді безендіруші, 1-разряд</w:t>
      </w:r>
    </w:p>
    <w:bookmarkEnd w:id="48"/>
    <w:bookmarkStart w:name="z52" w:id="49"/>
    <w:p>
      <w:pPr>
        <w:spacing w:after="0"/>
        <w:ind w:left="0"/>
        <w:jc w:val="both"/>
      </w:pPr>
      <w:r>
        <w:rPr>
          <w:rFonts w:ascii="Times New Roman"/>
          <w:b w:val="false"/>
          <w:i w:val="false"/>
          <w:color w:val="000000"/>
          <w:sz w:val="28"/>
        </w:rPr>
        <w:t xml:space="preserve">
      27. Жұмыс сипаттамасы: </w:t>
      </w:r>
    </w:p>
    <w:bookmarkEnd w:id="49"/>
    <w:p>
      <w:pPr>
        <w:spacing w:after="0"/>
        <w:ind w:left="0"/>
        <w:jc w:val="both"/>
      </w:pPr>
      <w:r>
        <w:rPr>
          <w:rFonts w:ascii="Times New Roman"/>
          <w:b w:val="false"/>
          <w:i w:val="false"/>
          <w:color w:val="000000"/>
          <w:sz w:val="28"/>
        </w:rPr>
        <w:t>
      даяр өнімді безендіру жөніндегі жекелеген операцияларды орындау;</w:t>
      </w:r>
    </w:p>
    <w:p>
      <w:pPr>
        <w:spacing w:after="0"/>
        <w:ind w:left="0"/>
        <w:jc w:val="both"/>
      </w:pPr>
      <w:r>
        <w:rPr>
          <w:rFonts w:ascii="Times New Roman"/>
          <w:b w:val="false"/>
          <w:i w:val="false"/>
          <w:color w:val="000000"/>
          <w:sz w:val="28"/>
        </w:rPr>
        <w:t>
      салатын ыдыстың бетін дайындау, тазалау және сүрту;</w:t>
      </w:r>
    </w:p>
    <w:p>
      <w:pPr>
        <w:spacing w:after="0"/>
        <w:ind w:left="0"/>
        <w:jc w:val="both"/>
      </w:pPr>
      <w:r>
        <w:rPr>
          <w:rFonts w:ascii="Times New Roman"/>
          <w:b w:val="false"/>
          <w:i w:val="false"/>
          <w:color w:val="000000"/>
          <w:sz w:val="28"/>
        </w:rPr>
        <w:t>
      флакондарынан тағылған хрусталь тығындарын кесу, флакондарға тығындарды салу, бұрандалы қалпақтарды қолмен бұрау, флакондарды желім пленкамен герметизациялау, флакондар мен банкаларды орау аппараттарына жіберу және өзге де қосалқы жұмыстар;</w:t>
      </w:r>
    </w:p>
    <w:p>
      <w:pPr>
        <w:spacing w:after="0"/>
        <w:ind w:left="0"/>
        <w:jc w:val="both"/>
      </w:pPr>
      <w:r>
        <w:rPr>
          <w:rFonts w:ascii="Times New Roman"/>
          <w:b w:val="false"/>
          <w:i w:val="false"/>
          <w:color w:val="000000"/>
          <w:sz w:val="28"/>
        </w:rPr>
        <w:t>
      сыртқы және өзге де пыждарды металл және пластмасса қалпақтарға қою, қол пуансонымен нығыздау;</w:t>
      </w:r>
    </w:p>
    <w:p>
      <w:pPr>
        <w:spacing w:after="0"/>
        <w:ind w:left="0"/>
        <w:jc w:val="both"/>
      </w:pPr>
      <w:r>
        <w:rPr>
          <w:rFonts w:ascii="Times New Roman"/>
          <w:b w:val="false"/>
          <w:i w:val="false"/>
          <w:color w:val="000000"/>
          <w:sz w:val="28"/>
        </w:rPr>
        <w:t>
      жарамсыз қалпақтарды және пыждарды шығарып тастау.</w:t>
      </w:r>
    </w:p>
    <w:bookmarkStart w:name="z53" w:id="50"/>
    <w:p>
      <w:pPr>
        <w:spacing w:after="0"/>
        <w:ind w:left="0"/>
        <w:jc w:val="both"/>
      </w:pPr>
      <w:r>
        <w:rPr>
          <w:rFonts w:ascii="Times New Roman"/>
          <w:b w:val="false"/>
          <w:i w:val="false"/>
          <w:color w:val="000000"/>
          <w:sz w:val="28"/>
        </w:rPr>
        <w:t xml:space="preserve">
      28. Білуге тиіс: </w:t>
      </w:r>
    </w:p>
    <w:bookmarkEnd w:id="50"/>
    <w:p>
      <w:pPr>
        <w:spacing w:after="0"/>
        <w:ind w:left="0"/>
        <w:jc w:val="both"/>
      </w:pPr>
      <w:r>
        <w:rPr>
          <w:rFonts w:ascii="Times New Roman"/>
          <w:b w:val="false"/>
          <w:i w:val="false"/>
          <w:color w:val="000000"/>
          <w:sz w:val="28"/>
        </w:rPr>
        <w:t>
      даяр өнімнің, пыждардың және қалпақтардың әрбір өнімнің атауы бойынша қалыбы, өлшемі және түсі бойынша түр-түрі.</w:t>
      </w:r>
    </w:p>
    <w:bookmarkStart w:name="z54" w:id="51"/>
    <w:p>
      <w:pPr>
        <w:spacing w:after="0"/>
        <w:ind w:left="0"/>
        <w:jc w:val="left"/>
      </w:pPr>
      <w:r>
        <w:rPr>
          <w:rFonts w:ascii="Times New Roman"/>
          <w:b/>
          <w:i w:val="false"/>
          <w:color w:val="000000"/>
        </w:rPr>
        <w:t xml:space="preserve"> 13-параграф. Даяр өнімді безендіруші, 2-разряд</w:t>
      </w:r>
    </w:p>
    <w:bookmarkEnd w:id="51"/>
    <w:bookmarkStart w:name="z55" w:id="52"/>
    <w:p>
      <w:pPr>
        <w:spacing w:after="0"/>
        <w:ind w:left="0"/>
        <w:jc w:val="both"/>
      </w:pPr>
      <w:r>
        <w:rPr>
          <w:rFonts w:ascii="Times New Roman"/>
          <w:b w:val="false"/>
          <w:i w:val="false"/>
          <w:color w:val="000000"/>
          <w:sz w:val="28"/>
        </w:rPr>
        <w:t>
      29. Жұмыс сипаттамасы:</w:t>
      </w:r>
    </w:p>
    <w:bookmarkEnd w:id="52"/>
    <w:p>
      <w:pPr>
        <w:spacing w:after="0"/>
        <w:ind w:left="0"/>
        <w:jc w:val="both"/>
      </w:pPr>
      <w:r>
        <w:rPr>
          <w:rFonts w:ascii="Times New Roman"/>
          <w:b w:val="false"/>
          <w:i w:val="false"/>
          <w:color w:val="000000"/>
          <w:sz w:val="28"/>
        </w:rPr>
        <w:t>
      даяр, оның ішінде сыйлық және мерейтойға арналған өнімдерді көркем безендіру жөніндегі жұмыстар кешенін орындау;</w:t>
      </w:r>
    </w:p>
    <w:p>
      <w:pPr>
        <w:spacing w:after="0"/>
        <w:ind w:left="0"/>
        <w:jc w:val="both"/>
      </w:pPr>
      <w:r>
        <w:rPr>
          <w:rFonts w:ascii="Times New Roman"/>
          <w:b w:val="false"/>
          <w:i w:val="false"/>
          <w:color w:val="000000"/>
          <w:sz w:val="28"/>
        </w:rPr>
        <w:t>
      белгіленген суреті, қалыбы, өлшемі бойынша өнімді қағаз қондырмамен, бордюрлармен, кестемен, астарлармен әрлендірілген немесе жібек, барқыт және өзге де материалдармен көмкерілген декоративті ыдысқа қалау;</w:t>
      </w:r>
    </w:p>
    <w:p>
      <w:pPr>
        <w:spacing w:after="0"/>
        <w:ind w:left="0"/>
        <w:jc w:val="both"/>
      </w:pPr>
      <w:r>
        <w:rPr>
          <w:rFonts w:ascii="Times New Roman"/>
          <w:b w:val="false"/>
          <w:i w:val="false"/>
          <w:color w:val="000000"/>
          <w:sz w:val="28"/>
        </w:rPr>
        <w:t>
      даяр өнімнің сұрыптауі, түсі, салмағы, өлшемі, қалыбы бойынша іріктеу;</w:t>
      </w:r>
    </w:p>
    <w:p>
      <w:pPr>
        <w:spacing w:after="0"/>
        <w:ind w:left="0"/>
        <w:jc w:val="both"/>
      </w:pPr>
      <w:r>
        <w:rPr>
          <w:rFonts w:ascii="Times New Roman"/>
          <w:b w:val="false"/>
          <w:i w:val="false"/>
          <w:color w:val="000000"/>
          <w:sz w:val="28"/>
        </w:rPr>
        <w:t>
      түрлі конфигурациядағы банттарды байлай отырып белгіленген қалыбы бойынша қораптарды, пачкаларды, флакондарды ленталармен, тоқыма баулармен, галундармен байлау;</w:t>
      </w:r>
    </w:p>
    <w:p>
      <w:pPr>
        <w:spacing w:after="0"/>
        <w:ind w:left="0"/>
        <w:jc w:val="both"/>
      </w:pPr>
      <w:r>
        <w:rPr>
          <w:rFonts w:ascii="Times New Roman"/>
          <w:b w:val="false"/>
          <w:i w:val="false"/>
          <w:color w:val="000000"/>
          <w:sz w:val="28"/>
        </w:rPr>
        <w:t>
      сәулелі экрандарда ликер-арақ, парфюмерлік-косметикалық және өзге де сұйықтықтардың мөлдірлігін, вакуум камераларда - герметикалығын тексеру;</w:t>
      </w:r>
    </w:p>
    <w:p>
      <w:pPr>
        <w:spacing w:after="0"/>
        <w:ind w:left="0"/>
        <w:jc w:val="both"/>
      </w:pPr>
      <w:r>
        <w:rPr>
          <w:rFonts w:ascii="Times New Roman"/>
          <w:b w:val="false"/>
          <w:i w:val="false"/>
          <w:color w:val="000000"/>
          <w:sz w:val="28"/>
        </w:rPr>
        <w:t>
      қораптарға, пачкаларға, флакондарға, бөтелкелерге көркем безендірілген бандерольдар немесе белдеушелер, кольереткалы этикеткалар жабыстыру;</w:t>
      </w:r>
    </w:p>
    <w:p>
      <w:pPr>
        <w:spacing w:after="0"/>
        <w:ind w:left="0"/>
        <w:jc w:val="both"/>
      </w:pPr>
      <w:r>
        <w:rPr>
          <w:rFonts w:ascii="Times New Roman"/>
          <w:b w:val="false"/>
          <w:i w:val="false"/>
          <w:color w:val="000000"/>
          <w:sz w:val="28"/>
        </w:rPr>
        <w:t>
      фольгамен әрлеу;</w:t>
      </w:r>
    </w:p>
    <w:p>
      <w:pPr>
        <w:spacing w:after="0"/>
        <w:ind w:left="0"/>
        <w:jc w:val="both"/>
      </w:pPr>
      <w:r>
        <w:rPr>
          <w:rFonts w:ascii="Times New Roman"/>
          <w:b w:val="false"/>
          <w:i w:val="false"/>
          <w:color w:val="000000"/>
          <w:sz w:val="28"/>
        </w:rPr>
        <w:t>
      қатты иіссуларды, ерін далаптарын безендіру;</w:t>
      </w:r>
    </w:p>
    <w:p>
      <w:pPr>
        <w:spacing w:after="0"/>
        <w:ind w:left="0"/>
        <w:jc w:val="both"/>
      </w:pPr>
      <w:r>
        <w:rPr>
          <w:rFonts w:ascii="Times New Roman"/>
          <w:b w:val="false"/>
          <w:i w:val="false"/>
          <w:color w:val="000000"/>
          <w:sz w:val="28"/>
        </w:rPr>
        <w:t>
      консервілі банкаларды қолмен этикеткалау;</w:t>
      </w:r>
    </w:p>
    <w:p>
      <w:pPr>
        <w:spacing w:after="0"/>
        <w:ind w:left="0"/>
        <w:jc w:val="both"/>
      </w:pPr>
      <w:r>
        <w:rPr>
          <w:rFonts w:ascii="Times New Roman"/>
          <w:b w:val="false"/>
          <w:i w:val="false"/>
          <w:color w:val="000000"/>
          <w:sz w:val="28"/>
        </w:rPr>
        <w:t>
      қаңылтыр банкалар мен шыны банкалардың қақпақтарының бетін қолмен тотқа қарсы майламамен майлау.</w:t>
      </w:r>
    </w:p>
    <w:bookmarkStart w:name="z56" w:id="53"/>
    <w:p>
      <w:pPr>
        <w:spacing w:after="0"/>
        <w:ind w:left="0"/>
        <w:jc w:val="both"/>
      </w:pPr>
      <w:r>
        <w:rPr>
          <w:rFonts w:ascii="Times New Roman"/>
          <w:b w:val="false"/>
          <w:i w:val="false"/>
          <w:color w:val="000000"/>
          <w:sz w:val="28"/>
        </w:rPr>
        <w:t xml:space="preserve">
      30. Білуге тиіс: </w:t>
      </w:r>
    </w:p>
    <w:bookmarkEnd w:id="53"/>
    <w:p>
      <w:pPr>
        <w:spacing w:after="0"/>
        <w:ind w:left="0"/>
        <w:jc w:val="both"/>
      </w:pPr>
      <w:r>
        <w:rPr>
          <w:rFonts w:ascii="Times New Roman"/>
          <w:b w:val="false"/>
          <w:i w:val="false"/>
          <w:color w:val="000000"/>
          <w:sz w:val="28"/>
        </w:rPr>
        <w:t>
      даяр өнімнің арналуына байланысты безендіру жолдары мен тәсілдері;</w:t>
      </w:r>
    </w:p>
    <w:p>
      <w:pPr>
        <w:spacing w:after="0"/>
        <w:ind w:left="0"/>
        <w:jc w:val="both"/>
      </w:pPr>
      <w:r>
        <w:rPr>
          <w:rFonts w:ascii="Times New Roman"/>
          <w:b w:val="false"/>
          <w:i w:val="false"/>
          <w:color w:val="000000"/>
          <w:sz w:val="28"/>
        </w:rPr>
        <w:t>
      даяр өнімнің аталған түріне мемлекеттік стандарттар мен техникалық шарттары.</w:t>
      </w:r>
    </w:p>
    <w:bookmarkStart w:name="z57" w:id="54"/>
    <w:p>
      <w:pPr>
        <w:spacing w:after="0"/>
        <w:ind w:left="0"/>
        <w:jc w:val="left"/>
      </w:pPr>
      <w:r>
        <w:rPr>
          <w:rFonts w:ascii="Times New Roman"/>
          <w:b/>
          <w:i w:val="false"/>
          <w:color w:val="000000"/>
        </w:rPr>
        <w:t xml:space="preserve"> 14-параграф. Даяр өнімді безендіруші, 3-разряд</w:t>
      </w:r>
    </w:p>
    <w:bookmarkEnd w:id="54"/>
    <w:bookmarkStart w:name="z58" w:id="55"/>
    <w:p>
      <w:pPr>
        <w:spacing w:after="0"/>
        <w:ind w:left="0"/>
        <w:jc w:val="both"/>
      </w:pPr>
      <w:r>
        <w:rPr>
          <w:rFonts w:ascii="Times New Roman"/>
          <w:b w:val="false"/>
          <w:i w:val="false"/>
          <w:color w:val="000000"/>
          <w:sz w:val="28"/>
        </w:rPr>
        <w:t xml:space="preserve">
      31. Жұмыс сипаттамасы: </w:t>
      </w:r>
    </w:p>
    <w:bookmarkEnd w:id="55"/>
    <w:p>
      <w:pPr>
        <w:spacing w:after="0"/>
        <w:ind w:left="0"/>
        <w:jc w:val="both"/>
      </w:pPr>
      <w:r>
        <w:rPr>
          <w:rFonts w:ascii="Times New Roman"/>
          <w:b w:val="false"/>
          <w:i w:val="false"/>
          <w:color w:val="000000"/>
          <w:sz w:val="28"/>
        </w:rPr>
        <w:t>
      экспортқа арналған даяр өнімді, өнімді көркем безендіру жөніндегі жұмыс кешенін немесе көрмеге арналған жаңадан шыққан даяр өнімнің үлгілерін жасау;</w:t>
      </w:r>
    </w:p>
    <w:p>
      <w:pPr>
        <w:spacing w:after="0"/>
        <w:ind w:left="0"/>
        <w:jc w:val="both"/>
      </w:pPr>
      <w:r>
        <w:rPr>
          <w:rFonts w:ascii="Times New Roman"/>
          <w:b w:val="false"/>
          <w:i w:val="false"/>
          <w:color w:val="000000"/>
          <w:sz w:val="28"/>
        </w:rPr>
        <w:t>
      флакондарды қолмен күрделі конфигурациялы шыны тығындармен тығындау;</w:t>
      </w:r>
    </w:p>
    <w:p>
      <w:pPr>
        <w:spacing w:after="0"/>
        <w:ind w:left="0"/>
        <w:jc w:val="both"/>
      </w:pPr>
      <w:r>
        <w:rPr>
          <w:rFonts w:ascii="Times New Roman"/>
          <w:b w:val="false"/>
          <w:i w:val="false"/>
          <w:color w:val="000000"/>
          <w:sz w:val="28"/>
        </w:rPr>
        <w:t>
      флакондардың аузын бекітетін автоматта қызмет көрсету;</w:t>
      </w:r>
    </w:p>
    <w:p>
      <w:pPr>
        <w:spacing w:after="0"/>
        <w:ind w:left="0"/>
        <w:jc w:val="both"/>
      </w:pPr>
      <w:r>
        <w:rPr>
          <w:rFonts w:ascii="Times New Roman"/>
          <w:b w:val="false"/>
          <w:i w:val="false"/>
          <w:color w:val="000000"/>
          <w:sz w:val="28"/>
        </w:rPr>
        <w:t>
      консервілі банкаларды машинада этикеткілеу;</w:t>
      </w:r>
    </w:p>
    <w:p>
      <w:pPr>
        <w:spacing w:after="0"/>
        <w:ind w:left="0"/>
        <w:jc w:val="both"/>
      </w:pPr>
      <w:r>
        <w:rPr>
          <w:rFonts w:ascii="Times New Roman"/>
          <w:b w:val="false"/>
          <w:i w:val="false"/>
          <w:color w:val="000000"/>
          <w:sz w:val="28"/>
        </w:rPr>
        <w:t>
      қаңылтыр банкалардың бетін және шыны банкалардың қақпақтарын машиналарда тотқа қарсы майламамен майлау.</w:t>
      </w:r>
    </w:p>
    <w:bookmarkStart w:name="z59" w:id="56"/>
    <w:p>
      <w:pPr>
        <w:spacing w:after="0"/>
        <w:ind w:left="0"/>
        <w:jc w:val="both"/>
      </w:pPr>
      <w:r>
        <w:rPr>
          <w:rFonts w:ascii="Times New Roman"/>
          <w:b w:val="false"/>
          <w:i w:val="false"/>
          <w:color w:val="000000"/>
          <w:sz w:val="28"/>
        </w:rPr>
        <w:t xml:space="preserve">
      32. Білуге тиіс: </w:t>
      </w:r>
    </w:p>
    <w:bookmarkEnd w:id="56"/>
    <w:p>
      <w:pPr>
        <w:spacing w:after="0"/>
        <w:ind w:left="0"/>
        <w:jc w:val="both"/>
      </w:pPr>
      <w:r>
        <w:rPr>
          <w:rFonts w:ascii="Times New Roman"/>
          <w:b w:val="false"/>
          <w:i w:val="false"/>
          <w:color w:val="000000"/>
          <w:sz w:val="28"/>
        </w:rPr>
        <w:t>
      даяр өнімді көркем әрлеу, қалау, орау тәсілдері;</w:t>
      </w:r>
    </w:p>
    <w:p>
      <w:pPr>
        <w:spacing w:after="0"/>
        <w:ind w:left="0"/>
        <w:jc w:val="both"/>
      </w:pPr>
      <w:r>
        <w:rPr>
          <w:rFonts w:ascii="Times New Roman"/>
          <w:b w:val="false"/>
          <w:i w:val="false"/>
          <w:color w:val="000000"/>
          <w:sz w:val="28"/>
        </w:rPr>
        <w:t>
      даяр өнімді безендіруге қойылатын талаптар.</w:t>
      </w:r>
    </w:p>
    <w:bookmarkStart w:name="z60" w:id="57"/>
    <w:p>
      <w:pPr>
        <w:spacing w:after="0"/>
        <w:ind w:left="0"/>
        <w:jc w:val="left"/>
      </w:pPr>
      <w:r>
        <w:rPr>
          <w:rFonts w:ascii="Times New Roman"/>
          <w:b/>
          <w:i w:val="false"/>
          <w:color w:val="000000"/>
        </w:rPr>
        <w:t xml:space="preserve"> 15-параграф. Даяр өнімді безендіруші, 4-разряд</w:t>
      </w:r>
    </w:p>
    <w:bookmarkEnd w:id="57"/>
    <w:bookmarkStart w:name="z61" w:id="58"/>
    <w:p>
      <w:pPr>
        <w:spacing w:after="0"/>
        <w:ind w:left="0"/>
        <w:jc w:val="both"/>
      </w:pPr>
      <w:r>
        <w:rPr>
          <w:rFonts w:ascii="Times New Roman"/>
          <w:b w:val="false"/>
          <w:i w:val="false"/>
          <w:color w:val="000000"/>
          <w:sz w:val="28"/>
        </w:rPr>
        <w:t xml:space="preserve">
      33. Жұмыс сипаттамасы: </w:t>
      </w:r>
    </w:p>
    <w:bookmarkEnd w:id="58"/>
    <w:p>
      <w:pPr>
        <w:spacing w:after="0"/>
        <w:ind w:left="0"/>
        <w:jc w:val="both"/>
      </w:pPr>
      <w:r>
        <w:rPr>
          <w:rFonts w:ascii="Times New Roman"/>
          <w:b w:val="false"/>
          <w:i w:val="false"/>
          <w:color w:val="000000"/>
          <w:sz w:val="28"/>
        </w:rPr>
        <w:t>
      кәдесыйлық орындауда шоколад жиынтықтарын көркем безендіру жөніндегі жұмыс кешенін орындау;</w:t>
      </w:r>
    </w:p>
    <w:p>
      <w:pPr>
        <w:spacing w:after="0"/>
        <w:ind w:left="0"/>
        <w:jc w:val="both"/>
      </w:pPr>
      <w:r>
        <w:rPr>
          <w:rFonts w:ascii="Times New Roman"/>
          <w:b w:val="false"/>
          <w:i w:val="false"/>
          <w:color w:val="000000"/>
          <w:sz w:val="28"/>
        </w:rPr>
        <w:t>
      қант сықпалы, желелік, ликерлік, жаңғақты немесе өзге де салмалы түрлі кәмпиттерді пішіні, өлшемі, әрі бойынша бір қорапқа қалау;</w:t>
      </w:r>
    </w:p>
    <w:p>
      <w:pPr>
        <w:spacing w:after="0"/>
        <w:ind w:left="0"/>
        <w:jc w:val="both"/>
      </w:pPr>
      <w:r>
        <w:rPr>
          <w:rFonts w:ascii="Times New Roman"/>
          <w:b w:val="false"/>
          <w:i w:val="false"/>
          <w:color w:val="000000"/>
          <w:sz w:val="28"/>
        </w:rPr>
        <w:t>
      декоративтік салфеткаларды, ауа төсемдерін және безендірудің түрлі заттарын пайдалана отырып, полимерлік материалдан жасалған ұяшықтарға кәмпиттерді көркемдеп қалау.</w:t>
      </w:r>
    </w:p>
    <w:bookmarkStart w:name="z62" w:id="59"/>
    <w:p>
      <w:pPr>
        <w:spacing w:after="0"/>
        <w:ind w:left="0"/>
        <w:jc w:val="both"/>
      </w:pPr>
      <w:r>
        <w:rPr>
          <w:rFonts w:ascii="Times New Roman"/>
          <w:b w:val="false"/>
          <w:i w:val="false"/>
          <w:color w:val="000000"/>
          <w:sz w:val="28"/>
        </w:rPr>
        <w:t xml:space="preserve">
      34. Білуге тиіс: </w:t>
      </w:r>
    </w:p>
    <w:bookmarkEnd w:id="59"/>
    <w:p>
      <w:pPr>
        <w:spacing w:after="0"/>
        <w:ind w:left="0"/>
        <w:jc w:val="both"/>
      </w:pPr>
      <w:r>
        <w:rPr>
          <w:rFonts w:ascii="Times New Roman"/>
          <w:b w:val="false"/>
          <w:i w:val="false"/>
          <w:color w:val="000000"/>
          <w:sz w:val="28"/>
        </w:rPr>
        <w:t>
      сувенирлік орындалған өнімді көркем рәсімдеу тәсілдері;</w:t>
      </w:r>
    </w:p>
    <w:p>
      <w:pPr>
        <w:spacing w:after="0"/>
        <w:ind w:left="0"/>
        <w:jc w:val="both"/>
      </w:pPr>
      <w:r>
        <w:rPr>
          <w:rFonts w:ascii="Times New Roman"/>
          <w:b w:val="false"/>
          <w:i w:val="false"/>
          <w:color w:val="000000"/>
          <w:sz w:val="28"/>
        </w:rPr>
        <w:t>
      жолдары және әдістері, безендірудің мемлекеттік стандарттарына және техникалық шарттарына қойылатын талаптар;</w:t>
      </w:r>
    </w:p>
    <w:p>
      <w:pPr>
        <w:spacing w:after="0"/>
        <w:ind w:left="0"/>
        <w:jc w:val="both"/>
      </w:pPr>
      <w:r>
        <w:rPr>
          <w:rFonts w:ascii="Times New Roman"/>
          <w:b w:val="false"/>
          <w:i w:val="false"/>
          <w:color w:val="000000"/>
          <w:sz w:val="28"/>
        </w:rPr>
        <w:t>
      қызмет көрсетілетін жабдықтардың құрылымдары және пайдалану тәртібі;</w:t>
      </w:r>
    </w:p>
    <w:p>
      <w:pPr>
        <w:spacing w:after="0"/>
        <w:ind w:left="0"/>
        <w:jc w:val="both"/>
      </w:pPr>
      <w:r>
        <w:rPr>
          <w:rFonts w:ascii="Times New Roman"/>
          <w:b w:val="false"/>
          <w:i w:val="false"/>
          <w:color w:val="000000"/>
          <w:sz w:val="28"/>
        </w:rPr>
        <w:t>
      оның жұмысындағы ақаулықтардың алдын алу және жою тәсілдері.</w:t>
      </w:r>
    </w:p>
    <w:bookmarkStart w:name="z63" w:id="60"/>
    <w:p>
      <w:pPr>
        <w:spacing w:after="0"/>
        <w:ind w:left="0"/>
        <w:jc w:val="left"/>
      </w:pPr>
      <w:r>
        <w:rPr>
          <w:rFonts w:ascii="Times New Roman"/>
          <w:b/>
          <w:i w:val="false"/>
          <w:color w:val="000000"/>
        </w:rPr>
        <w:t xml:space="preserve"> 16-параграф. Дәнді бастырушы, 3-разряд</w:t>
      </w:r>
    </w:p>
    <w:bookmarkEnd w:id="60"/>
    <w:bookmarkStart w:name="z64" w:id="61"/>
    <w:p>
      <w:pPr>
        <w:spacing w:after="0"/>
        <w:ind w:left="0"/>
        <w:jc w:val="both"/>
      </w:pPr>
      <w:r>
        <w:rPr>
          <w:rFonts w:ascii="Times New Roman"/>
          <w:b w:val="false"/>
          <w:i w:val="false"/>
          <w:color w:val="000000"/>
          <w:sz w:val="28"/>
        </w:rPr>
        <w:t>
      35. Жұмыс сипаттамасы:</w:t>
      </w:r>
    </w:p>
    <w:bookmarkEnd w:id="61"/>
    <w:p>
      <w:pPr>
        <w:spacing w:after="0"/>
        <w:ind w:left="0"/>
        <w:jc w:val="both"/>
      </w:pPr>
      <w:r>
        <w:rPr>
          <w:rFonts w:ascii="Times New Roman"/>
          <w:b w:val="false"/>
          <w:i w:val="false"/>
          <w:color w:val="000000"/>
          <w:sz w:val="28"/>
        </w:rPr>
        <w:t>
      дәнді, бұршақты және жүгері собықтарын түрлі жүйедегі түйгіштерде бастыру (өзегінен, тұқымын) процесін жүргізу;</w:t>
      </w:r>
    </w:p>
    <w:p>
      <w:pPr>
        <w:spacing w:after="0"/>
        <w:ind w:left="0"/>
        <w:jc w:val="both"/>
      </w:pPr>
      <w:r>
        <w:rPr>
          <w:rFonts w:ascii="Times New Roman"/>
          <w:b w:val="false"/>
          <w:i w:val="false"/>
          <w:color w:val="000000"/>
          <w:sz w:val="28"/>
        </w:rPr>
        <w:t>
      бұршақ пен жүгерінің собықтарын түйгіштерге жіберу;</w:t>
      </w:r>
    </w:p>
    <w:p>
      <w:pPr>
        <w:spacing w:after="0"/>
        <w:ind w:left="0"/>
        <w:jc w:val="both"/>
      </w:pPr>
      <w:r>
        <w:rPr>
          <w:rFonts w:ascii="Times New Roman"/>
          <w:b w:val="false"/>
          <w:i w:val="false"/>
          <w:color w:val="000000"/>
          <w:sz w:val="28"/>
        </w:rPr>
        <w:t>
      түйгіштердің, транспортерлердің жұмысын, бастырудың сапасын бақылау;</w:t>
      </w:r>
    </w:p>
    <w:p>
      <w:pPr>
        <w:spacing w:after="0"/>
        <w:ind w:left="0"/>
        <w:jc w:val="both"/>
      </w:pPr>
      <w:r>
        <w:rPr>
          <w:rFonts w:ascii="Times New Roman"/>
          <w:b w:val="false"/>
          <w:i w:val="false"/>
          <w:color w:val="000000"/>
          <w:sz w:val="28"/>
        </w:rPr>
        <w:t>
      түйгіштердің өнімділігі мен аспирациялық құрылғыларды реттеу;</w:t>
      </w:r>
    </w:p>
    <w:p>
      <w:pPr>
        <w:spacing w:after="0"/>
        <w:ind w:left="0"/>
        <w:jc w:val="both"/>
      </w:pPr>
      <w:r>
        <w:rPr>
          <w:rFonts w:ascii="Times New Roman"/>
          <w:b w:val="false"/>
          <w:i w:val="false"/>
          <w:color w:val="000000"/>
          <w:sz w:val="28"/>
        </w:rPr>
        <w:t>
      өнімді транспортерлерде тасу;</w:t>
      </w:r>
    </w:p>
    <w:p>
      <w:pPr>
        <w:spacing w:after="0"/>
        <w:ind w:left="0"/>
        <w:jc w:val="both"/>
      </w:pPr>
      <w:r>
        <w:rPr>
          <w:rFonts w:ascii="Times New Roman"/>
          <w:b w:val="false"/>
          <w:i w:val="false"/>
          <w:color w:val="000000"/>
          <w:sz w:val="28"/>
        </w:rPr>
        <w:t>
      дәннің ылғалдығын талдау жүргізуге арналған сынама алу;</w:t>
      </w:r>
    </w:p>
    <w:p>
      <w:pPr>
        <w:spacing w:after="0"/>
        <w:ind w:left="0"/>
        <w:jc w:val="both"/>
      </w:pPr>
      <w:r>
        <w:rPr>
          <w:rFonts w:ascii="Times New Roman"/>
          <w:b w:val="false"/>
          <w:i w:val="false"/>
          <w:color w:val="000000"/>
          <w:sz w:val="28"/>
        </w:rPr>
        <w:t>
      қызмет көрсетілетін жабдықты іске қосу және тоқтату, оның жұмысындағы ақауларды жою.</w:t>
      </w:r>
    </w:p>
    <w:bookmarkStart w:name="z65" w:id="62"/>
    <w:p>
      <w:pPr>
        <w:spacing w:after="0"/>
        <w:ind w:left="0"/>
        <w:jc w:val="both"/>
      </w:pPr>
      <w:r>
        <w:rPr>
          <w:rFonts w:ascii="Times New Roman"/>
          <w:b w:val="false"/>
          <w:i w:val="false"/>
          <w:color w:val="000000"/>
          <w:sz w:val="28"/>
        </w:rPr>
        <w:t xml:space="preserve">
      36. Білуге тиіс: </w:t>
      </w:r>
    </w:p>
    <w:bookmarkEnd w:id="62"/>
    <w:p>
      <w:pPr>
        <w:spacing w:after="0"/>
        <w:ind w:left="0"/>
        <w:jc w:val="both"/>
      </w:pPr>
      <w:r>
        <w:rPr>
          <w:rFonts w:ascii="Times New Roman"/>
          <w:b w:val="false"/>
          <w:i w:val="false"/>
          <w:color w:val="000000"/>
          <w:sz w:val="28"/>
        </w:rPr>
        <w:t>
      дәнді, бұршақты және жүгері собықтарын түйгіштерде бастырудың технологиялық режимдері;</w:t>
      </w:r>
    </w:p>
    <w:p>
      <w:pPr>
        <w:spacing w:after="0"/>
        <w:ind w:left="0"/>
        <w:jc w:val="both"/>
      </w:pPr>
      <w:r>
        <w:rPr>
          <w:rFonts w:ascii="Times New Roman"/>
          <w:b w:val="false"/>
          <w:i w:val="false"/>
          <w:color w:val="000000"/>
          <w:sz w:val="28"/>
        </w:rPr>
        <w:t>
      қызмет көрсетілетін жабдықтың құрылымы және оны реттеудің тәртібі;</w:t>
      </w:r>
    </w:p>
    <w:p>
      <w:pPr>
        <w:spacing w:after="0"/>
        <w:ind w:left="0"/>
        <w:jc w:val="both"/>
      </w:pPr>
      <w:r>
        <w:rPr>
          <w:rFonts w:ascii="Times New Roman"/>
          <w:b w:val="false"/>
          <w:i w:val="false"/>
          <w:color w:val="000000"/>
          <w:sz w:val="28"/>
        </w:rPr>
        <w:t>
      бастырудың сапасына қойылатын талаптар;</w:t>
      </w:r>
    </w:p>
    <w:p>
      <w:pPr>
        <w:spacing w:after="0"/>
        <w:ind w:left="0"/>
        <w:jc w:val="both"/>
      </w:pPr>
      <w:r>
        <w:rPr>
          <w:rFonts w:ascii="Times New Roman"/>
          <w:b w:val="false"/>
          <w:i w:val="false"/>
          <w:color w:val="000000"/>
          <w:sz w:val="28"/>
        </w:rPr>
        <w:t>
      бастыруда дәннің бүлінуін бақылау тәсілдері және соған әкелетін себептерді жою,</w:t>
      </w:r>
    </w:p>
    <w:p>
      <w:pPr>
        <w:spacing w:after="0"/>
        <w:ind w:left="0"/>
        <w:jc w:val="both"/>
      </w:pPr>
      <w:r>
        <w:rPr>
          <w:rFonts w:ascii="Times New Roman"/>
          <w:b w:val="false"/>
          <w:i w:val="false"/>
          <w:color w:val="000000"/>
          <w:sz w:val="28"/>
        </w:rPr>
        <w:t>
      бастыруға жататын дақылдардың сұрыптары;</w:t>
      </w:r>
    </w:p>
    <w:p>
      <w:pPr>
        <w:spacing w:after="0"/>
        <w:ind w:left="0"/>
        <w:jc w:val="both"/>
      </w:pPr>
      <w:r>
        <w:rPr>
          <w:rFonts w:ascii="Times New Roman"/>
          <w:b w:val="false"/>
          <w:i w:val="false"/>
          <w:color w:val="000000"/>
          <w:sz w:val="28"/>
        </w:rPr>
        <w:t>
      сынама алу әдістері.</w:t>
      </w:r>
    </w:p>
    <w:bookmarkStart w:name="z66" w:id="63"/>
    <w:p>
      <w:pPr>
        <w:spacing w:after="0"/>
        <w:ind w:left="0"/>
        <w:jc w:val="left"/>
      </w:pPr>
      <w:r>
        <w:rPr>
          <w:rFonts w:ascii="Times New Roman"/>
          <w:b/>
          <w:i w:val="false"/>
          <w:color w:val="000000"/>
        </w:rPr>
        <w:t xml:space="preserve"> 17-параграф. Дәнді және тұқымды салқындатушы, 2-разряд</w:t>
      </w:r>
    </w:p>
    <w:bookmarkEnd w:id="63"/>
    <w:bookmarkStart w:name="z67" w:id="64"/>
    <w:p>
      <w:pPr>
        <w:spacing w:after="0"/>
        <w:ind w:left="0"/>
        <w:jc w:val="both"/>
      </w:pPr>
      <w:r>
        <w:rPr>
          <w:rFonts w:ascii="Times New Roman"/>
          <w:b w:val="false"/>
          <w:i w:val="false"/>
          <w:color w:val="000000"/>
          <w:sz w:val="28"/>
        </w:rPr>
        <w:t>
      37. Жұмыс сипаттамасы:</w:t>
      </w:r>
    </w:p>
    <w:bookmarkEnd w:id="64"/>
    <w:p>
      <w:pPr>
        <w:spacing w:after="0"/>
        <w:ind w:left="0"/>
        <w:jc w:val="both"/>
      </w:pPr>
      <w:r>
        <w:rPr>
          <w:rFonts w:ascii="Times New Roman"/>
          <w:b w:val="false"/>
          <w:i w:val="false"/>
          <w:color w:val="000000"/>
          <w:sz w:val="28"/>
        </w:rPr>
        <w:t>
      дәнді, мақта және май тұқымдарын ылғалдықтың берілген пайызына дейін ылғалдату процесін жүргізу;</w:t>
      </w:r>
    </w:p>
    <w:p>
      <w:pPr>
        <w:spacing w:after="0"/>
        <w:ind w:left="0"/>
        <w:jc w:val="both"/>
      </w:pPr>
      <w:r>
        <w:rPr>
          <w:rFonts w:ascii="Times New Roman"/>
          <w:b w:val="false"/>
          <w:i w:val="false"/>
          <w:color w:val="000000"/>
          <w:sz w:val="28"/>
        </w:rPr>
        <w:t>
      механикалық және пневматикалық көліктің көмегімен тұқымды тиеу және салқындатқыштан түсіру;</w:t>
      </w:r>
    </w:p>
    <w:p>
      <w:pPr>
        <w:spacing w:after="0"/>
        <w:ind w:left="0"/>
        <w:jc w:val="both"/>
      </w:pPr>
      <w:r>
        <w:rPr>
          <w:rFonts w:ascii="Times New Roman"/>
          <w:b w:val="false"/>
          <w:i w:val="false"/>
          <w:color w:val="000000"/>
          <w:sz w:val="28"/>
        </w:rPr>
        <w:t>
      бу және су беруді бақылау-өлшеу аспабының көрсеткіші бойынша реттеу;</w:t>
      </w:r>
    </w:p>
    <w:p>
      <w:pPr>
        <w:spacing w:after="0"/>
        <w:ind w:left="0"/>
        <w:jc w:val="both"/>
      </w:pPr>
      <w:r>
        <w:rPr>
          <w:rFonts w:ascii="Times New Roman"/>
          <w:b w:val="false"/>
          <w:i w:val="false"/>
          <w:color w:val="000000"/>
          <w:sz w:val="28"/>
        </w:rPr>
        <w:t>
      сынама алу және ылғалдату дәрежесін органолептикалық және зертханалық талдау нәтижелері бойынша айқындау;</w:t>
      </w:r>
    </w:p>
    <w:p>
      <w:pPr>
        <w:spacing w:after="0"/>
        <w:ind w:left="0"/>
        <w:jc w:val="both"/>
      </w:pPr>
      <w:r>
        <w:rPr>
          <w:rFonts w:ascii="Times New Roman"/>
          <w:b w:val="false"/>
          <w:i w:val="false"/>
          <w:color w:val="000000"/>
          <w:sz w:val="28"/>
        </w:rPr>
        <w:t>
      салқындатқыш торшаларын тазалау;</w:t>
      </w:r>
    </w:p>
    <w:p>
      <w:pPr>
        <w:spacing w:after="0"/>
        <w:ind w:left="0"/>
        <w:jc w:val="both"/>
      </w:pPr>
      <w:r>
        <w:rPr>
          <w:rFonts w:ascii="Times New Roman"/>
          <w:b w:val="false"/>
          <w:i w:val="false"/>
          <w:color w:val="000000"/>
          <w:sz w:val="28"/>
        </w:rPr>
        <w:t>
      қызмет көрсетілетін жабдықты майлау;</w:t>
      </w:r>
    </w:p>
    <w:p>
      <w:pPr>
        <w:spacing w:after="0"/>
        <w:ind w:left="0"/>
        <w:jc w:val="both"/>
      </w:pPr>
      <w:r>
        <w:rPr>
          <w:rFonts w:ascii="Times New Roman"/>
          <w:b w:val="false"/>
          <w:i w:val="false"/>
          <w:color w:val="000000"/>
          <w:sz w:val="28"/>
        </w:rPr>
        <w:t>
      қалдықтарды жинау.</w:t>
      </w:r>
    </w:p>
    <w:bookmarkStart w:name="z68" w:id="65"/>
    <w:p>
      <w:pPr>
        <w:spacing w:after="0"/>
        <w:ind w:left="0"/>
        <w:jc w:val="both"/>
      </w:pPr>
      <w:r>
        <w:rPr>
          <w:rFonts w:ascii="Times New Roman"/>
          <w:b w:val="false"/>
          <w:i w:val="false"/>
          <w:color w:val="000000"/>
          <w:sz w:val="28"/>
        </w:rPr>
        <w:t>
      38. Білуге тиіс:</w:t>
      </w:r>
    </w:p>
    <w:bookmarkEnd w:id="65"/>
    <w:p>
      <w:pPr>
        <w:spacing w:after="0"/>
        <w:ind w:left="0"/>
        <w:jc w:val="both"/>
      </w:pPr>
      <w:r>
        <w:rPr>
          <w:rFonts w:ascii="Times New Roman"/>
          <w:b w:val="false"/>
          <w:i w:val="false"/>
          <w:color w:val="000000"/>
          <w:sz w:val="28"/>
        </w:rPr>
        <w:t>
      салқындатқыштың, ылғалдағыш жабдықтың және бақылау-өлшеу аспаптарының құрылымы;</w:t>
      </w:r>
    </w:p>
    <w:p>
      <w:pPr>
        <w:spacing w:after="0"/>
        <w:ind w:left="0"/>
        <w:jc w:val="both"/>
      </w:pPr>
      <w:r>
        <w:rPr>
          <w:rFonts w:ascii="Times New Roman"/>
          <w:b w:val="false"/>
          <w:i w:val="false"/>
          <w:color w:val="000000"/>
          <w:sz w:val="28"/>
        </w:rPr>
        <w:t>
      салқындату режимі және процесті реттеу тәртібі;</w:t>
      </w:r>
    </w:p>
    <w:p>
      <w:pPr>
        <w:spacing w:after="0"/>
        <w:ind w:left="0"/>
        <w:jc w:val="both"/>
      </w:pPr>
      <w:r>
        <w:rPr>
          <w:rFonts w:ascii="Times New Roman"/>
          <w:b w:val="false"/>
          <w:i w:val="false"/>
          <w:color w:val="000000"/>
          <w:sz w:val="28"/>
        </w:rPr>
        <w:t>
      сынама алу тәсілдері және өнімдерді өңдеу дәрежесін айқындау.</w:t>
      </w:r>
    </w:p>
    <w:bookmarkStart w:name="z69" w:id="66"/>
    <w:p>
      <w:pPr>
        <w:spacing w:after="0"/>
        <w:ind w:left="0"/>
        <w:jc w:val="left"/>
      </w:pPr>
      <w:r>
        <w:rPr>
          <w:rFonts w:ascii="Times New Roman"/>
          <w:b/>
          <w:i w:val="false"/>
          <w:color w:val="000000"/>
        </w:rPr>
        <w:t xml:space="preserve"> 18-параграф. Дәнді және тұқымды салқындатушы, 3-разряд</w:t>
      </w:r>
    </w:p>
    <w:bookmarkEnd w:id="66"/>
    <w:bookmarkStart w:name="z70" w:id="67"/>
    <w:p>
      <w:pPr>
        <w:spacing w:after="0"/>
        <w:ind w:left="0"/>
        <w:jc w:val="both"/>
      </w:pPr>
      <w:r>
        <w:rPr>
          <w:rFonts w:ascii="Times New Roman"/>
          <w:b w:val="false"/>
          <w:i w:val="false"/>
          <w:color w:val="000000"/>
          <w:sz w:val="28"/>
        </w:rPr>
        <w:t xml:space="preserve">
      39. Жұмыс сипаттамасы: </w:t>
      </w:r>
    </w:p>
    <w:bookmarkEnd w:id="67"/>
    <w:p>
      <w:pPr>
        <w:spacing w:after="0"/>
        <w:ind w:left="0"/>
        <w:jc w:val="both"/>
      </w:pPr>
      <w:r>
        <w:rPr>
          <w:rFonts w:ascii="Times New Roman"/>
          <w:b w:val="false"/>
          <w:i w:val="false"/>
          <w:color w:val="000000"/>
          <w:sz w:val="28"/>
        </w:rPr>
        <w:t>
      белгіленген нормаларға сәйкес ылғалданған дәнді, дәндегі ылғалдықты қайта бөлуді жылумен өңдеу процесін жүргізу;</w:t>
      </w:r>
    </w:p>
    <w:p>
      <w:pPr>
        <w:spacing w:after="0"/>
        <w:ind w:left="0"/>
        <w:jc w:val="both"/>
      </w:pPr>
      <w:r>
        <w:rPr>
          <w:rFonts w:ascii="Times New Roman"/>
          <w:b w:val="false"/>
          <w:i w:val="false"/>
          <w:color w:val="000000"/>
          <w:sz w:val="28"/>
        </w:rPr>
        <w:t>
      ылғалданған дәнді пневматикалық және механикалық көлікпен жіберу;</w:t>
      </w:r>
    </w:p>
    <w:p>
      <w:pPr>
        <w:spacing w:after="0"/>
        <w:ind w:left="0"/>
        <w:jc w:val="both"/>
      </w:pPr>
      <w:r>
        <w:rPr>
          <w:rFonts w:ascii="Times New Roman"/>
          <w:b w:val="false"/>
          <w:i w:val="false"/>
          <w:color w:val="000000"/>
          <w:sz w:val="28"/>
        </w:rPr>
        <w:t>
      ылғалданған дәнді берілген температураға дейін қыздыру, ұстау (булау) және салқындату;</w:t>
      </w:r>
    </w:p>
    <w:p>
      <w:pPr>
        <w:spacing w:after="0"/>
        <w:ind w:left="0"/>
        <w:jc w:val="both"/>
      </w:pPr>
      <w:r>
        <w:rPr>
          <w:rFonts w:ascii="Times New Roman"/>
          <w:b w:val="false"/>
          <w:i w:val="false"/>
          <w:color w:val="000000"/>
          <w:sz w:val="28"/>
        </w:rPr>
        <w:t>
      салқындатқыштағы дәннің жіберілуін, жылу беру температурасын және дәннің қызуын бақылау-өлшеу аспаптары арқылы реттеу;</w:t>
      </w:r>
    </w:p>
    <w:p>
      <w:pPr>
        <w:spacing w:after="0"/>
        <w:ind w:left="0"/>
        <w:jc w:val="both"/>
      </w:pPr>
      <w:r>
        <w:rPr>
          <w:rFonts w:ascii="Times New Roman"/>
          <w:b w:val="false"/>
          <w:i w:val="false"/>
          <w:color w:val="000000"/>
          <w:sz w:val="28"/>
        </w:rPr>
        <w:t>
      салқындату процесінің аяқталуын зертханалық талдау нәтижелері бойынша айқындау;</w:t>
      </w:r>
    </w:p>
    <w:p>
      <w:pPr>
        <w:spacing w:after="0"/>
        <w:ind w:left="0"/>
        <w:jc w:val="both"/>
      </w:pPr>
      <w:r>
        <w:rPr>
          <w:rFonts w:ascii="Times New Roman"/>
          <w:b w:val="false"/>
          <w:i w:val="false"/>
          <w:color w:val="000000"/>
          <w:sz w:val="28"/>
        </w:rPr>
        <w:t>
      даяр дәнді тасымалдау;</w:t>
      </w:r>
    </w:p>
    <w:p>
      <w:pPr>
        <w:spacing w:after="0"/>
        <w:ind w:left="0"/>
        <w:jc w:val="both"/>
      </w:pPr>
      <w:r>
        <w:rPr>
          <w:rFonts w:ascii="Times New Roman"/>
          <w:b w:val="false"/>
          <w:i w:val="false"/>
          <w:color w:val="000000"/>
          <w:sz w:val="28"/>
        </w:rPr>
        <w:t>
      норийді, аспирациялық құрылғыларды, батареяларды және салқындатқыш торларын тазарту;</w:t>
      </w:r>
    </w:p>
    <w:p>
      <w:pPr>
        <w:spacing w:after="0"/>
        <w:ind w:left="0"/>
        <w:jc w:val="both"/>
      </w:pPr>
      <w:r>
        <w:rPr>
          <w:rFonts w:ascii="Times New Roman"/>
          <w:b w:val="false"/>
          <w:i w:val="false"/>
          <w:color w:val="000000"/>
          <w:sz w:val="28"/>
        </w:rPr>
        <w:t>
      қызмет көрсетілетін жабдықтың жұмысындағы ақауларды жою.</w:t>
      </w:r>
    </w:p>
    <w:bookmarkStart w:name="z71" w:id="68"/>
    <w:p>
      <w:pPr>
        <w:spacing w:after="0"/>
        <w:ind w:left="0"/>
        <w:jc w:val="both"/>
      </w:pPr>
      <w:r>
        <w:rPr>
          <w:rFonts w:ascii="Times New Roman"/>
          <w:b w:val="false"/>
          <w:i w:val="false"/>
          <w:color w:val="000000"/>
          <w:sz w:val="28"/>
        </w:rPr>
        <w:t xml:space="preserve">
      40. Білуге тиіс: </w:t>
      </w:r>
    </w:p>
    <w:bookmarkEnd w:id="68"/>
    <w:p>
      <w:pPr>
        <w:spacing w:after="0"/>
        <w:ind w:left="0"/>
        <w:jc w:val="both"/>
      </w:pPr>
      <w:r>
        <w:rPr>
          <w:rFonts w:ascii="Times New Roman"/>
          <w:b w:val="false"/>
          <w:i w:val="false"/>
          <w:color w:val="000000"/>
          <w:sz w:val="28"/>
        </w:rPr>
        <w:t>
      салқындатқыштар мен бақылау-өлшеу аспаптарының құрылғысы, салқындатудың технологиялық режимдері;</w:t>
      </w:r>
    </w:p>
    <w:p>
      <w:pPr>
        <w:spacing w:after="0"/>
        <w:ind w:left="0"/>
        <w:jc w:val="both"/>
      </w:pPr>
      <w:r>
        <w:rPr>
          <w:rFonts w:ascii="Times New Roman"/>
          <w:b w:val="false"/>
          <w:i w:val="false"/>
          <w:color w:val="000000"/>
          <w:sz w:val="28"/>
        </w:rPr>
        <w:t>
      салқындату процесін реттеу тәртібі;</w:t>
      </w:r>
    </w:p>
    <w:p>
      <w:pPr>
        <w:spacing w:after="0"/>
        <w:ind w:left="0"/>
        <w:jc w:val="both"/>
      </w:pPr>
      <w:r>
        <w:rPr>
          <w:rFonts w:ascii="Times New Roman"/>
          <w:b w:val="false"/>
          <w:i w:val="false"/>
          <w:color w:val="000000"/>
          <w:sz w:val="28"/>
        </w:rPr>
        <w:t>
      қызмет көрсетілетін жабдықтың жұмысындағы ақаулықтардың алдын алу және жою тәсілдері;</w:t>
      </w:r>
    </w:p>
    <w:p>
      <w:pPr>
        <w:spacing w:after="0"/>
        <w:ind w:left="0"/>
        <w:jc w:val="both"/>
      </w:pPr>
      <w:r>
        <w:rPr>
          <w:rFonts w:ascii="Times New Roman"/>
          <w:b w:val="false"/>
          <w:i w:val="false"/>
          <w:color w:val="000000"/>
          <w:sz w:val="28"/>
        </w:rPr>
        <w:t>
      дәннің сапасын айқындау тәсілдері;</w:t>
      </w:r>
    </w:p>
    <w:p>
      <w:pPr>
        <w:spacing w:after="0"/>
        <w:ind w:left="0"/>
        <w:jc w:val="both"/>
      </w:pPr>
      <w:r>
        <w:rPr>
          <w:rFonts w:ascii="Times New Roman"/>
          <w:b w:val="false"/>
          <w:i w:val="false"/>
          <w:color w:val="000000"/>
          <w:sz w:val="28"/>
        </w:rPr>
        <w:t>
      тазартудан және жуылғаннан кейін салқындатуға түсетін дәнге қойылатын талаптар.</w:t>
      </w:r>
    </w:p>
    <w:bookmarkStart w:name="z72" w:id="69"/>
    <w:p>
      <w:pPr>
        <w:spacing w:after="0"/>
        <w:ind w:left="0"/>
        <w:jc w:val="left"/>
      </w:pPr>
      <w:r>
        <w:rPr>
          <w:rFonts w:ascii="Times New Roman"/>
          <w:b/>
          <w:i w:val="false"/>
          <w:color w:val="000000"/>
        </w:rPr>
        <w:t xml:space="preserve"> 19-параграф. Диффузия аппаратшысы, 2-разряд</w:t>
      </w:r>
    </w:p>
    <w:bookmarkEnd w:id="69"/>
    <w:bookmarkStart w:name="z73" w:id="70"/>
    <w:p>
      <w:pPr>
        <w:spacing w:after="0"/>
        <w:ind w:left="0"/>
        <w:jc w:val="both"/>
      </w:pPr>
      <w:r>
        <w:rPr>
          <w:rFonts w:ascii="Times New Roman"/>
          <w:b w:val="false"/>
          <w:i w:val="false"/>
          <w:color w:val="000000"/>
          <w:sz w:val="28"/>
        </w:rPr>
        <w:t xml:space="preserve">
      41. Жұмыс сипаттамасы: </w:t>
      </w:r>
    </w:p>
    <w:bookmarkEnd w:id="70"/>
    <w:p>
      <w:pPr>
        <w:spacing w:after="0"/>
        <w:ind w:left="0"/>
        <w:jc w:val="both"/>
      </w:pPr>
      <w:r>
        <w:rPr>
          <w:rFonts w:ascii="Times New Roman"/>
          <w:b w:val="false"/>
          <w:i w:val="false"/>
          <w:color w:val="000000"/>
          <w:sz w:val="28"/>
        </w:rPr>
        <w:t>
      диффузиялық аппараттардан еріткіш заттарды шығаруда олардың герметикалығын қамтамасыз ете отырып, қосымша жұмыстарды орындау;</w:t>
      </w:r>
    </w:p>
    <w:p>
      <w:pPr>
        <w:spacing w:after="0"/>
        <w:ind w:left="0"/>
        <w:jc w:val="both"/>
      </w:pPr>
      <w:r>
        <w:rPr>
          <w:rFonts w:ascii="Times New Roman"/>
          <w:b w:val="false"/>
          <w:i w:val="false"/>
          <w:color w:val="000000"/>
          <w:sz w:val="28"/>
        </w:rPr>
        <w:t>
      су крандарын жабу;</w:t>
      </w:r>
    </w:p>
    <w:p>
      <w:pPr>
        <w:spacing w:after="0"/>
        <w:ind w:left="0"/>
        <w:jc w:val="both"/>
      </w:pPr>
      <w:r>
        <w:rPr>
          <w:rFonts w:ascii="Times New Roman"/>
          <w:b w:val="false"/>
          <w:i w:val="false"/>
          <w:color w:val="000000"/>
          <w:sz w:val="28"/>
        </w:rPr>
        <w:t>
      сығынды науаларда қажетті сығынды деңгейін ұстап отыру;</w:t>
      </w:r>
    </w:p>
    <w:p>
      <w:pPr>
        <w:spacing w:after="0"/>
        <w:ind w:left="0"/>
        <w:jc w:val="both"/>
      </w:pPr>
      <w:r>
        <w:rPr>
          <w:rFonts w:ascii="Times New Roman"/>
          <w:b w:val="false"/>
          <w:i w:val="false"/>
          <w:color w:val="000000"/>
          <w:sz w:val="28"/>
        </w:rPr>
        <w:t>
      сығынды араластырғыш жұмысын бақылау-өлшеу аспаптарының көрсеткіші бойынша реттеу;</w:t>
      </w:r>
    </w:p>
    <w:p>
      <w:pPr>
        <w:spacing w:after="0"/>
        <w:ind w:left="0"/>
        <w:jc w:val="both"/>
      </w:pPr>
      <w:r>
        <w:rPr>
          <w:rFonts w:ascii="Times New Roman"/>
          <w:b w:val="false"/>
          <w:i w:val="false"/>
          <w:color w:val="000000"/>
          <w:sz w:val="28"/>
        </w:rPr>
        <w:t>
      сығынды сынамаларын алу.</w:t>
      </w:r>
    </w:p>
    <w:bookmarkStart w:name="z74" w:id="71"/>
    <w:p>
      <w:pPr>
        <w:spacing w:after="0"/>
        <w:ind w:left="0"/>
        <w:jc w:val="both"/>
      </w:pPr>
      <w:r>
        <w:rPr>
          <w:rFonts w:ascii="Times New Roman"/>
          <w:b w:val="false"/>
          <w:i w:val="false"/>
          <w:color w:val="000000"/>
          <w:sz w:val="28"/>
        </w:rPr>
        <w:t xml:space="preserve">
      42. Білуге тиіс: </w:t>
      </w:r>
    </w:p>
    <w:bookmarkEnd w:id="71"/>
    <w:p>
      <w:pPr>
        <w:spacing w:after="0"/>
        <w:ind w:left="0"/>
        <w:jc w:val="both"/>
      </w:pPr>
      <w:r>
        <w:rPr>
          <w:rFonts w:ascii="Times New Roman"/>
          <w:b w:val="false"/>
          <w:i w:val="false"/>
          <w:color w:val="000000"/>
          <w:sz w:val="28"/>
        </w:rPr>
        <w:t>
      қызмет көрсететін жабдықты орналастыру схемасы;</w:t>
      </w:r>
    </w:p>
    <w:p>
      <w:pPr>
        <w:spacing w:after="0"/>
        <w:ind w:left="0"/>
        <w:jc w:val="both"/>
      </w:pPr>
      <w:r>
        <w:rPr>
          <w:rFonts w:ascii="Times New Roman"/>
          <w:b w:val="false"/>
          <w:i w:val="false"/>
          <w:color w:val="000000"/>
          <w:sz w:val="28"/>
        </w:rPr>
        <w:t>
      бақылау-өлшеу аспаптарын пайдалану тәртібі;</w:t>
      </w:r>
    </w:p>
    <w:p>
      <w:pPr>
        <w:spacing w:after="0"/>
        <w:ind w:left="0"/>
        <w:jc w:val="both"/>
      </w:pPr>
      <w:r>
        <w:rPr>
          <w:rFonts w:ascii="Times New Roman"/>
          <w:b w:val="false"/>
          <w:i w:val="false"/>
          <w:color w:val="000000"/>
          <w:sz w:val="28"/>
        </w:rPr>
        <w:t>
      сығынды сынамаларының кезектілігі мен тәртібі.</w:t>
      </w:r>
    </w:p>
    <w:bookmarkStart w:name="z75" w:id="72"/>
    <w:p>
      <w:pPr>
        <w:spacing w:after="0"/>
        <w:ind w:left="0"/>
        <w:jc w:val="left"/>
      </w:pPr>
      <w:r>
        <w:rPr>
          <w:rFonts w:ascii="Times New Roman"/>
          <w:b/>
          <w:i w:val="false"/>
          <w:color w:val="000000"/>
        </w:rPr>
        <w:t xml:space="preserve"> </w:t>
      </w:r>
      <w:r>
        <w:rPr>
          <w:rFonts w:ascii="Times New Roman"/>
          <w:b/>
          <w:i w:val="false"/>
          <w:color w:val="000000"/>
        </w:rPr>
        <w:t>20-параграф. Диффузия аппаратшысы, 3-разряд</w:t>
      </w:r>
    </w:p>
    <w:bookmarkEnd w:id="72"/>
    <w:bookmarkStart w:name="z77" w:id="73"/>
    <w:p>
      <w:pPr>
        <w:spacing w:after="0"/>
        <w:ind w:left="0"/>
        <w:jc w:val="both"/>
      </w:pPr>
      <w:r>
        <w:rPr>
          <w:rFonts w:ascii="Times New Roman"/>
          <w:b w:val="false"/>
          <w:i w:val="false"/>
          <w:color w:val="000000"/>
          <w:sz w:val="28"/>
        </w:rPr>
        <w:t xml:space="preserve">
      43. Жұмыс сипаттамасы: </w:t>
      </w:r>
    </w:p>
    <w:bookmarkEnd w:id="73"/>
    <w:p>
      <w:pPr>
        <w:spacing w:after="0"/>
        <w:ind w:left="0"/>
        <w:jc w:val="both"/>
      </w:pPr>
      <w:r>
        <w:rPr>
          <w:rFonts w:ascii="Times New Roman"/>
          <w:b w:val="false"/>
          <w:i w:val="false"/>
          <w:color w:val="000000"/>
          <w:sz w:val="28"/>
        </w:rPr>
        <w:t>
      диффузиялық аппараттарда ерігіш заттарды шығарудың технологиялық процесін жүргізу жөніндегі жекелеген операцияларды орындау, олардан қалдықтарды тиеу және түсіру;</w:t>
      </w:r>
    </w:p>
    <w:p>
      <w:pPr>
        <w:spacing w:after="0"/>
        <w:ind w:left="0"/>
        <w:jc w:val="both"/>
      </w:pPr>
      <w:r>
        <w:rPr>
          <w:rFonts w:ascii="Times New Roman"/>
          <w:b w:val="false"/>
          <w:i w:val="false"/>
          <w:color w:val="000000"/>
          <w:sz w:val="28"/>
        </w:rPr>
        <w:t>
      шырындарды өлшегіштерден шығару;</w:t>
      </w:r>
    </w:p>
    <w:p>
      <w:pPr>
        <w:spacing w:after="0"/>
        <w:ind w:left="0"/>
        <w:jc w:val="both"/>
      </w:pPr>
      <w:r>
        <w:rPr>
          <w:rFonts w:ascii="Times New Roman"/>
          <w:b w:val="false"/>
          <w:i w:val="false"/>
          <w:color w:val="000000"/>
          <w:sz w:val="28"/>
        </w:rPr>
        <w:t>
      диффузиялық аппараттарды іске қосу және тоқтату;</w:t>
      </w:r>
    </w:p>
    <w:p>
      <w:pPr>
        <w:spacing w:after="0"/>
        <w:ind w:left="0"/>
        <w:jc w:val="both"/>
      </w:pPr>
      <w:r>
        <w:rPr>
          <w:rFonts w:ascii="Times New Roman"/>
          <w:b w:val="false"/>
          <w:i w:val="false"/>
          <w:color w:val="000000"/>
          <w:sz w:val="28"/>
        </w:rPr>
        <w:t>
      дезинфекциялайтын құралдарды пайдалана отырып қызмет көрсететін жабдықты тазалау және жуу.</w:t>
      </w:r>
    </w:p>
    <w:bookmarkStart w:name="z78" w:id="74"/>
    <w:p>
      <w:pPr>
        <w:spacing w:after="0"/>
        <w:ind w:left="0"/>
        <w:jc w:val="both"/>
      </w:pPr>
      <w:r>
        <w:rPr>
          <w:rFonts w:ascii="Times New Roman"/>
          <w:b w:val="false"/>
          <w:i w:val="false"/>
          <w:color w:val="000000"/>
          <w:sz w:val="28"/>
        </w:rPr>
        <w:t xml:space="preserve">
      44. Білуге тиіс: </w:t>
      </w:r>
    </w:p>
    <w:bookmarkEnd w:id="74"/>
    <w:p>
      <w:pPr>
        <w:spacing w:after="0"/>
        <w:ind w:left="0"/>
        <w:jc w:val="both"/>
      </w:pPr>
      <w:r>
        <w:rPr>
          <w:rFonts w:ascii="Times New Roman"/>
          <w:b w:val="false"/>
          <w:i w:val="false"/>
          <w:color w:val="000000"/>
          <w:sz w:val="28"/>
        </w:rPr>
        <w:t>
      диффузияның технологиялық процесі негіздері, шикізат және даяр өнімнің қасиеттері;</w:t>
      </w:r>
    </w:p>
    <w:p>
      <w:pPr>
        <w:spacing w:after="0"/>
        <w:ind w:left="0"/>
        <w:jc w:val="both"/>
      </w:pPr>
      <w:r>
        <w:rPr>
          <w:rFonts w:ascii="Times New Roman"/>
          <w:b w:val="false"/>
          <w:i w:val="false"/>
          <w:color w:val="000000"/>
          <w:sz w:val="28"/>
        </w:rPr>
        <w:t>
      диффузиялық аппараттарға тиеу және түсіру тәртібі;</w:t>
      </w:r>
    </w:p>
    <w:p>
      <w:pPr>
        <w:spacing w:after="0"/>
        <w:ind w:left="0"/>
        <w:jc w:val="both"/>
      </w:pPr>
      <w:r>
        <w:rPr>
          <w:rFonts w:ascii="Times New Roman"/>
          <w:b w:val="false"/>
          <w:i w:val="false"/>
          <w:color w:val="000000"/>
          <w:sz w:val="28"/>
        </w:rPr>
        <w:t>
      дезинфекциялайтын құралдарды әзірлеу және пайдалану тәртібі.</w:t>
      </w:r>
    </w:p>
    <w:bookmarkStart w:name="z79" w:id="75"/>
    <w:p>
      <w:pPr>
        <w:spacing w:after="0"/>
        <w:ind w:left="0"/>
        <w:jc w:val="left"/>
      </w:pPr>
      <w:r>
        <w:rPr>
          <w:rFonts w:ascii="Times New Roman"/>
          <w:b/>
          <w:i w:val="false"/>
          <w:color w:val="000000"/>
        </w:rPr>
        <w:t xml:space="preserve"> 21-параграф. Диффузия аппаратшысы, 4-разряд</w:t>
      </w:r>
    </w:p>
    <w:bookmarkEnd w:id="75"/>
    <w:bookmarkStart w:name="z80" w:id="76"/>
    <w:p>
      <w:pPr>
        <w:spacing w:after="0"/>
        <w:ind w:left="0"/>
        <w:jc w:val="both"/>
      </w:pPr>
      <w:r>
        <w:rPr>
          <w:rFonts w:ascii="Times New Roman"/>
          <w:b w:val="false"/>
          <w:i w:val="false"/>
          <w:color w:val="000000"/>
          <w:sz w:val="28"/>
        </w:rPr>
        <w:t>
      45. Жұмыс сипаттамасы:</w:t>
      </w:r>
    </w:p>
    <w:bookmarkEnd w:id="76"/>
    <w:p>
      <w:pPr>
        <w:spacing w:after="0"/>
        <w:ind w:left="0"/>
        <w:jc w:val="both"/>
      </w:pPr>
      <w:r>
        <w:rPr>
          <w:rFonts w:ascii="Times New Roman"/>
          <w:b w:val="false"/>
          <w:i w:val="false"/>
          <w:color w:val="000000"/>
          <w:sz w:val="28"/>
        </w:rPr>
        <w:t>
      берілген технология бойынша диффузиялық аппараттарда еритін заттарды шығару процесін жүргізу;</w:t>
      </w:r>
    </w:p>
    <w:p>
      <w:pPr>
        <w:spacing w:after="0"/>
        <w:ind w:left="0"/>
        <w:jc w:val="both"/>
      </w:pPr>
      <w:r>
        <w:rPr>
          <w:rFonts w:ascii="Times New Roman"/>
          <w:b w:val="false"/>
          <w:i w:val="false"/>
          <w:color w:val="000000"/>
          <w:sz w:val="28"/>
        </w:rPr>
        <w:t>
      диффузия тәсімін таңдау және диффузиялық аппараттарды белгілі режимге орнату;</w:t>
      </w:r>
    </w:p>
    <w:p>
      <w:pPr>
        <w:spacing w:after="0"/>
        <w:ind w:left="0"/>
        <w:jc w:val="both"/>
      </w:pPr>
      <w:r>
        <w:rPr>
          <w:rFonts w:ascii="Times New Roman"/>
          <w:b w:val="false"/>
          <w:i w:val="false"/>
          <w:color w:val="000000"/>
          <w:sz w:val="28"/>
        </w:rPr>
        <w:t>
      бақылау-өлшеу аспаптарының көрсеткіштері бойынша технологиялық режим параметрлерін немесе талдау нәтижелері бойынша реттеу;</w:t>
      </w:r>
    </w:p>
    <w:p>
      <w:pPr>
        <w:spacing w:after="0"/>
        <w:ind w:left="0"/>
        <w:jc w:val="both"/>
      </w:pPr>
      <w:r>
        <w:rPr>
          <w:rFonts w:ascii="Times New Roman"/>
          <w:b w:val="false"/>
          <w:i w:val="false"/>
          <w:color w:val="000000"/>
          <w:sz w:val="28"/>
        </w:rPr>
        <w:t>
      диффузия процесінің аяқталу және заттарды толықтай шығару сәтін айқындау;</w:t>
      </w:r>
    </w:p>
    <w:p>
      <w:pPr>
        <w:spacing w:after="0"/>
        <w:ind w:left="0"/>
        <w:jc w:val="both"/>
      </w:pPr>
      <w:r>
        <w:rPr>
          <w:rFonts w:ascii="Times New Roman"/>
          <w:b w:val="false"/>
          <w:i w:val="false"/>
          <w:color w:val="000000"/>
          <w:sz w:val="28"/>
        </w:rPr>
        <w:t>
      даяр өнімді одан кейінгі операцияларға тасымалдау;</w:t>
      </w:r>
    </w:p>
    <w:p>
      <w:pPr>
        <w:spacing w:after="0"/>
        <w:ind w:left="0"/>
        <w:jc w:val="both"/>
      </w:pPr>
      <w:r>
        <w:rPr>
          <w:rFonts w:ascii="Times New Roman"/>
          <w:b w:val="false"/>
          <w:i w:val="false"/>
          <w:color w:val="000000"/>
          <w:sz w:val="28"/>
        </w:rPr>
        <w:t>
      қызмет көрсетілетін жабдықтың жұмысын тексеру, оның жұмысындағы ақаулықтарды анықтау және жою;</w:t>
      </w:r>
    </w:p>
    <w:p>
      <w:pPr>
        <w:spacing w:after="0"/>
        <w:ind w:left="0"/>
        <w:jc w:val="both"/>
      </w:pPr>
      <w:r>
        <w:rPr>
          <w:rFonts w:ascii="Times New Roman"/>
          <w:b w:val="false"/>
          <w:i w:val="false"/>
          <w:color w:val="000000"/>
          <w:sz w:val="28"/>
        </w:rPr>
        <w:t>
      техникалық құжаттаманы жүргізу.</w:t>
      </w:r>
    </w:p>
    <w:bookmarkStart w:name="z81" w:id="77"/>
    <w:p>
      <w:pPr>
        <w:spacing w:after="0"/>
        <w:ind w:left="0"/>
        <w:jc w:val="both"/>
      </w:pPr>
      <w:r>
        <w:rPr>
          <w:rFonts w:ascii="Times New Roman"/>
          <w:b w:val="false"/>
          <w:i w:val="false"/>
          <w:color w:val="000000"/>
          <w:sz w:val="28"/>
        </w:rPr>
        <w:t xml:space="preserve">
      46. Білуге тиіс: </w:t>
      </w:r>
    </w:p>
    <w:bookmarkEnd w:id="77"/>
    <w:p>
      <w:pPr>
        <w:spacing w:after="0"/>
        <w:ind w:left="0"/>
        <w:jc w:val="both"/>
      </w:pPr>
      <w:r>
        <w:rPr>
          <w:rFonts w:ascii="Times New Roman"/>
          <w:b w:val="false"/>
          <w:i w:val="false"/>
          <w:color w:val="000000"/>
          <w:sz w:val="28"/>
        </w:rPr>
        <w:t>
      қызмет көрсетілетін жабдық пен бақылау-өлшеу аспаптарының құрылғысы;</w:t>
      </w:r>
    </w:p>
    <w:p>
      <w:pPr>
        <w:spacing w:after="0"/>
        <w:ind w:left="0"/>
        <w:jc w:val="both"/>
      </w:pPr>
      <w:r>
        <w:rPr>
          <w:rFonts w:ascii="Times New Roman"/>
          <w:b w:val="false"/>
          <w:i w:val="false"/>
          <w:color w:val="000000"/>
          <w:sz w:val="28"/>
        </w:rPr>
        <w:t>
      коммуникациялардың орналасу схемасы;</w:t>
      </w:r>
    </w:p>
    <w:p>
      <w:pPr>
        <w:spacing w:after="0"/>
        <w:ind w:left="0"/>
        <w:jc w:val="both"/>
      </w:pPr>
      <w:r>
        <w:rPr>
          <w:rFonts w:ascii="Times New Roman"/>
          <w:b w:val="false"/>
          <w:i w:val="false"/>
          <w:color w:val="000000"/>
          <w:sz w:val="28"/>
        </w:rPr>
        <w:t>
      шикізат қасиетін, диффузия процесі технологиялық процесінің параметрлерін, оны реттеу тәртібі;</w:t>
      </w:r>
    </w:p>
    <w:p>
      <w:pPr>
        <w:spacing w:after="0"/>
        <w:ind w:left="0"/>
        <w:jc w:val="both"/>
      </w:pPr>
      <w:r>
        <w:rPr>
          <w:rFonts w:ascii="Times New Roman"/>
          <w:b w:val="false"/>
          <w:i w:val="false"/>
          <w:color w:val="000000"/>
          <w:sz w:val="28"/>
        </w:rPr>
        <w:t>
      даяр өнімнің сапасына қойылатын талаптар;</w:t>
      </w:r>
    </w:p>
    <w:p>
      <w:pPr>
        <w:spacing w:after="0"/>
        <w:ind w:left="0"/>
        <w:jc w:val="both"/>
      </w:pPr>
      <w:r>
        <w:rPr>
          <w:rFonts w:ascii="Times New Roman"/>
          <w:b w:val="false"/>
          <w:i w:val="false"/>
          <w:color w:val="000000"/>
          <w:sz w:val="28"/>
        </w:rPr>
        <w:t>
      оның есебін жүргізу тәртібі.</w:t>
      </w:r>
    </w:p>
    <w:bookmarkStart w:name="z82" w:id="78"/>
    <w:p>
      <w:pPr>
        <w:spacing w:after="0"/>
        <w:ind w:left="0"/>
        <w:jc w:val="left"/>
      </w:pPr>
      <w:r>
        <w:rPr>
          <w:rFonts w:ascii="Times New Roman"/>
          <w:b/>
          <w:i w:val="false"/>
          <w:color w:val="000000"/>
        </w:rPr>
        <w:t xml:space="preserve"> 22-параграф. Диффузия аппаратшысы, 5-разряд</w:t>
      </w:r>
    </w:p>
    <w:bookmarkEnd w:id="78"/>
    <w:bookmarkStart w:name="z83" w:id="79"/>
    <w:p>
      <w:pPr>
        <w:spacing w:after="0"/>
        <w:ind w:left="0"/>
        <w:jc w:val="both"/>
      </w:pPr>
      <w:r>
        <w:rPr>
          <w:rFonts w:ascii="Times New Roman"/>
          <w:b w:val="false"/>
          <w:i w:val="false"/>
          <w:color w:val="000000"/>
          <w:sz w:val="28"/>
        </w:rPr>
        <w:t xml:space="preserve">
      47. Жұмыс сипаттамасы: </w:t>
      </w:r>
    </w:p>
    <w:bookmarkEnd w:id="79"/>
    <w:p>
      <w:pPr>
        <w:spacing w:after="0"/>
        <w:ind w:left="0"/>
        <w:jc w:val="both"/>
      </w:pPr>
      <w:r>
        <w:rPr>
          <w:rFonts w:ascii="Times New Roman"/>
          <w:b w:val="false"/>
          <w:i w:val="false"/>
          <w:color w:val="000000"/>
          <w:sz w:val="28"/>
        </w:rPr>
        <w:t>
      диффузиялық аппараттарда еритін заттарды шығару процесін жүргізу;</w:t>
      </w:r>
    </w:p>
    <w:p>
      <w:pPr>
        <w:spacing w:after="0"/>
        <w:ind w:left="0"/>
        <w:jc w:val="both"/>
      </w:pPr>
      <w:r>
        <w:rPr>
          <w:rFonts w:ascii="Times New Roman"/>
          <w:b w:val="false"/>
          <w:i w:val="false"/>
          <w:color w:val="000000"/>
          <w:sz w:val="28"/>
        </w:rPr>
        <w:t>
      технологиялық режим параметрлерін реттеу;</w:t>
      </w:r>
    </w:p>
    <w:p>
      <w:pPr>
        <w:spacing w:after="0"/>
        <w:ind w:left="0"/>
        <w:jc w:val="both"/>
      </w:pPr>
      <w:r>
        <w:rPr>
          <w:rFonts w:ascii="Times New Roman"/>
          <w:b w:val="false"/>
          <w:i w:val="false"/>
          <w:color w:val="000000"/>
          <w:sz w:val="28"/>
        </w:rPr>
        <w:t>
      қанттан жоңқасын толықтай шығаруды айқындау;</w:t>
      </w:r>
    </w:p>
    <w:p>
      <w:pPr>
        <w:spacing w:after="0"/>
        <w:ind w:left="0"/>
        <w:jc w:val="both"/>
      </w:pPr>
      <w:r>
        <w:rPr>
          <w:rFonts w:ascii="Times New Roman"/>
          <w:b w:val="false"/>
          <w:i w:val="false"/>
          <w:color w:val="000000"/>
          <w:sz w:val="28"/>
        </w:rPr>
        <w:t>
      қызмет көрсетілетін жабдықтың жұмысындағы ақаулықтарды анықтау және жою.</w:t>
      </w:r>
    </w:p>
    <w:bookmarkStart w:name="z84" w:id="80"/>
    <w:p>
      <w:pPr>
        <w:spacing w:after="0"/>
        <w:ind w:left="0"/>
        <w:jc w:val="both"/>
      </w:pPr>
      <w:r>
        <w:rPr>
          <w:rFonts w:ascii="Times New Roman"/>
          <w:b w:val="false"/>
          <w:i w:val="false"/>
          <w:color w:val="000000"/>
          <w:sz w:val="28"/>
        </w:rPr>
        <w:t xml:space="preserve">
      48. Білуге тиіс: </w:t>
      </w:r>
    </w:p>
    <w:bookmarkEnd w:id="80"/>
    <w:p>
      <w:pPr>
        <w:spacing w:after="0"/>
        <w:ind w:left="0"/>
        <w:jc w:val="both"/>
      </w:pPr>
      <w:r>
        <w:rPr>
          <w:rFonts w:ascii="Times New Roman"/>
          <w:b w:val="false"/>
          <w:i w:val="false"/>
          <w:color w:val="000000"/>
          <w:sz w:val="28"/>
        </w:rPr>
        <w:t>
      қызмет көрсетілетін жабдықтың және бақылау-өлшеу аспаптарының құрылғысы;</w:t>
      </w:r>
    </w:p>
    <w:p>
      <w:pPr>
        <w:spacing w:after="0"/>
        <w:ind w:left="0"/>
        <w:jc w:val="both"/>
      </w:pPr>
      <w:r>
        <w:rPr>
          <w:rFonts w:ascii="Times New Roman"/>
          <w:b w:val="false"/>
          <w:i w:val="false"/>
          <w:color w:val="000000"/>
          <w:sz w:val="28"/>
        </w:rPr>
        <w:t>
      еритін заттарды шығарудың технологиялық процесі, оның технологиялық режимдерінің параметрлері және реттеу тәртібі;</w:t>
      </w:r>
    </w:p>
    <w:p>
      <w:pPr>
        <w:spacing w:after="0"/>
        <w:ind w:left="0"/>
        <w:jc w:val="both"/>
      </w:pPr>
      <w:r>
        <w:rPr>
          <w:rFonts w:ascii="Times New Roman"/>
          <w:b w:val="false"/>
          <w:i w:val="false"/>
          <w:color w:val="000000"/>
          <w:sz w:val="28"/>
        </w:rPr>
        <w:t>
      даяр өнімнің сапасына қойылатын талаптар.</w:t>
      </w:r>
    </w:p>
    <w:bookmarkStart w:name="z85" w:id="81"/>
    <w:p>
      <w:pPr>
        <w:spacing w:after="0"/>
        <w:ind w:left="0"/>
        <w:jc w:val="left"/>
      </w:pPr>
      <w:r>
        <w:rPr>
          <w:rFonts w:ascii="Times New Roman"/>
          <w:b/>
          <w:i w:val="false"/>
          <w:color w:val="000000"/>
        </w:rPr>
        <w:t xml:space="preserve"> 23-параграф. Диффузия аппаратшысы, 6-разряд</w:t>
      </w:r>
    </w:p>
    <w:bookmarkEnd w:id="81"/>
    <w:bookmarkStart w:name="z86" w:id="82"/>
    <w:p>
      <w:pPr>
        <w:spacing w:after="0"/>
        <w:ind w:left="0"/>
        <w:jc w:val="both"/>
      </w:pPr>
      <w:r>
        <w:rPr>
          <w:rFonts w:ascii="Times New Roman"/>
          <w:b w:val="false"/>
          <w:i w:val="false"/>
          <w:color w:val="000000"/>
          <w:sz w:val="28"/>
        </w:rPr>
        <w:t xml:space="preserve">
      49. Жұмыс сипаттамасы: </w:t>
      </w:r>
    </w:p>
    <w:bookmarkEnd w:id="82"/>
    <w:p>
      <w:pPr>
        <w:spacing w:after="0"/>
        <w:ind w:left="0"/>
        <w:jc w:val="both"/>
      </w:pPr>
      <w:r>
        <w:rPr>
          <w:rFonts w:ascii="Times New Roman"/>
          <w:b w:val="false"/>
          <w:i w:val="false"/>
          <w:color w:val="000000"/>
          <w:sz w:val="28"/>
        </w:rPr>
        <w:t>
      автоматталған қашықтықтан басқарылатын үздіксіз жұмыс істейтін диффузиялық аппараттардан ерігіш заттарды шығару процесін жүргізу;</w:t>
      </w:r>
    </w:p>
    <w:p>
      <w:pPr>
        <w:spacing w:after="0"/>
        <w:ind w:left="0"/>
        <w:jc w:val="both"/>
      </w:pPr>
      <w:r>
        <w:rPr>
          <w:rFonts w:ascii="Times New Roman"/>
          <w:b w:val="false"/>
          <w:i w:val="false"/>
          <w:color w:val="000000"/>
          <w:sz w:val="28"/>
        </w:rPr>
        <w:t>
      сығынды нығыздау суы, шырын, бу қысымы параметрлері температурасының технологиялық режим параметрлерін реттеу;</w:t>
      </w:r>
    </w:p>
    <w:p>
      <w:pPr>
        <w:spacing w:after="0"/>
        <w:ind w:left="0"/>
        <w:jc w:val="both"/>
      </w:pPr>
      <w:r>
        <w:rPr>
          <w:rFonts w:ascii="Times New Roman"/>
          <w:b w:val="false"/>
          <w:i w:val="false"/>
          <w:color w:val="000000"/>
          <w:sz w:val="28"/>
        </w:rPr>
        <w:t>
      жоңқаларды диффузиялық аппараттарға, шырынды жидіткішке, біркелкі тиеу, шырын тарту;</w:t>
      </w:r>
    </w:p>
    <w:p>
      <w:pPr>
        <w:spacing w:after="0"/>
        <w:ind w:left="0"/>
        <w:jc w:val="both"/>
      </w:pPr>
      <w:r>
        <w:rPr>
          <w:rFonts w:ascii="Times New Roman"/>
          <w:b w:val="false"/>
          <w:i w:val="false"/>
          <w:color w:val="000000"/>
          <w:sz w:val="28"/>
        </w:rPr>
        <w:t>
      заттарды толықтай шығаруды айқындау;</w:t>
      </w:r>
    </w:p>
    <w:p>
      <w:pPr>
        <w:spacing w:after="0"/>
        <w:ind w:left="0"/>
        <w:jc w:val="both"/>
      </w:pPr>
      <w:r>
        <w:rPr>
          <w:rFonts w:ascii="Times New Roman"/>
          <w:b w:val="false"/>
          <w:i w:val="false"/>
          <w:color w:val="000000"/>
          <w:sz w:val="28"/>
        </w:rPr>
        <w:t>
      жабдыққа қызмет көрсету, оның жұмысындағы ақаулықтарды анықтау және жою.</w:t>
      </w:r>
    </w:p>
    <w:bookmarkStart w:name="z87" w:id="83"/>
    <w:p>
      <w:pPr>
        <w:spacing w:after="0"/>
        <w:ind w:left="0"/>
        <w:jc w:val="both"/>
      </w:pPr>
      <w:r>
        <w:rPr>
          <w:rFonts w:ascii="Times New Roman"/>
          <w:b w:val="false"/>
          <w:i w:val="false"/>
          <w:color w:val="000000"/>
          <w:sz w:val="28"/>
        </w:rPr>
        <w:t xml:space="preserve">
      50. Білуге тиіс: </w:t>
      </w:r>
    </w:p>
    <w:bookmarkEnd w:id="83"/>
    <w:p>
      <w:pPr>
        <w:spacing w:after="0"/>
        <w:ind w:left="0"/>
        <w:jc w:val="both"/>
      </w:pPr>
      <w:r>
        <w:rPr>
          <w:rFonts w:ascii="Times New Roman"/>
          <w:b w:val="false"/>
          <w:i w:val="false"/>
          <w:color w:val="000000"/>
          <w:sz w:val="28"/>
        </w:rPr>
        <w:t>
      технологиялық процесті басқарудың автоматталған жүйесімен жабдықтың құрылымдық ерекшеліктері;</w:t>
      </w:r>
    </w:p>
    <w:p>
      <w:pPr>
        <w:spacing w:after="0"/>
        <w:ind w:left="0"/>
        <w:jc w:val="both"/>
      </w:pPr>
      <w:r>
        <w:rPr>
          <w:rFonts w:ascii="Times New Roman"/>
          <w:b w:val="false"/>
          <w:i w:val="false"/>
          <w:color w:val="000000"/>
          <w:sz w:val="28"/>
        </w:rPr>
        <w:t>
      коммуникациялардың орналасу схемасы;</w:t>
      </w:r>
    </w:p>
    <w:p>
      <w:pPr>
        <w:spacing w:after="0"/>
        <w:ind w:left="0"/>
        <w:jc w:val="both"/>
      </w:pPr>
      <w:r>
        <w:rPr>
          <w:rFonts w:ascii="Times New Roman"/>
          <w:b w:val="false"/>
          <w:i w:val="false"/>
          <w:color w:val="000000"/>
          <w:sz w:val="28"/>
        </w:rPr>
        <w:t>
      технологиялық режим параметрлері мен оны реттеу тәртібі;</w:t>
      </w:r>
    </w:p>
    <w:p>
      <w:pPr>
        <w:spacing w:after="0"/>
        <w:ind w:left="0"/>
        <w:jc w:val="both"/>
      </w:pPr>
      <w:r>
        <w:rPr>
          <w:rFonts w:ascii="Times New Roman"/>
          <w:b w:val="false"/>
          <w:i w:val="false"/>
          <w:color w:val="000000"/>
          <w:sz w:val="28"/>
        </w:rPr>
        <w:t>
      диффузиялық шырынның сапасына қойылатын талаптар.</w:t>
      </w:r>
    </w:p>
    <w:bookmarkStart w:name="z88" w:id="84"/>
    <w:p>
      <w:pPr>
        <w:spacing w:after="0"/>
        <w:ind w:left="0"/>
        <w:jc w:val="left"/>
      </w:pPr>
      <w:r>
        <w:rPr>
          <w:rFonts w:ascii="Times New Roman"/>
          <w:b/>
          <w:i w:val="false"/>
          <w:color w:val="000000"/>
        </w:rPr>
        <w:t xml:space="preserve"> 24-параграф. Диффузия аппаратшысы, 7-разряд</w:t>
      </w:r>
    </w:p>
    <w:bookmarkEnd w:id="84"/>
    <w:bookmarkStart w:name="z89" w:id="85"/>
    <w:p>
      <w:pPr>
        <w:spacing w:after="0"/>
        <w:ind w:left="0"/>
        <w:jc w:val="both"/>
      </w:pPr>
      <w:r>
        <w:rPr>
          <w:rFonts w:ascii="Times New Roman"/>
          <w:b w:val="false"/>
          <w:i w:val="false"/>
          <w:color w:val="000000"/>
          <w:sz w:val="28"/>
        </w:rPr>
        <w:t xml:space="preserve">
      51. Жұмыс сипаттамасы: </w:t>
      </w:r>
    </w:p>
    <w:bookmarkEnd w:id="85"/>
    <w:p>
      <w:pPr>
        <w:spacing w:after="0"/>
        <w:ind w:left="0"/>
        <w:jc w:val="both"/>
      </w:pPr>
      <w:r>
        <w:rPr>
          <w:rFonts w:ascii="Times New Roman"/>
          <w:b w:val="false"/>
          <w:i w:val="false"/>
          <w:color w:val="000000"/>
          <w:sz w:val="28"/>
        </w:rPr>
        <w:t>
      реттеудің автоматты жүйесімен үздіксіз жұмыс істейтін диффузиялық аппараттарда ерігіш заттарды шығарудың технологиялық процесін жүргізу;</w:t>
      </w:r>
    </w:p>
    <w:p>
      <w:pPr>
        <w:spacing w:after="0"/>
        <w:ind w:left="0"/>
        <w:jc w:val="both"/>
      </w:pPr>
      <w:r>
        <w:rPr>
          <w:rFonts w:ascii="Times New Roman"/>
          <w:b w:val="false"/>
          <w:i w:val="false"/>
          <w:color w:val="000000"/>
          <w:sz w:val="28"/>
        </w:rPr>
        <w:t>
      микропроцессор панелінің технологиялық регламентіне сәйкес диффузиялау, температуралық режимінің, параметрлік су, бу және формалин беру процесінің технологиялық параметрлерін іске қосу, тексеру және ұстап отыру;</w:t>
      </w:r>
    </w:p>
    <w:p>
      <w:pPr>
        <w:spacing w:after="0"/>
        <w:ind w:left="0"/>
        <w:jc w:val="both"/>
      </w:pPr>
      <w:r>
        <w:rPr>
          <w:rFonts w:ascii="Times New Roman"/>
          <w:b w:val="false"/>
          <w:i w:val="false"/>
          <w:color w:val="000000"/>
          <w:sz w:val="28"/>
        </w:rPr>
        <w:t>
      түсетін шикізаттың сапасына байланысты диффузия процесінің технологиялық параметрлерін реттеу;</w:t>
      </w:r>
    </w:p>
    <w:p>
      <w:pPr>
        <w:spacing w:after="0"/>
        <w:ind w:left="0"/>
        <w:jc w:val="both"/>
      </w:pPr>
      <w:r>
        <w:rPr>
          <w:rFonts w:ascii="Times New Roman"/>
          <w:b w:val="false"/>
          <w:i w:val="false"/>
          <w:color w:val="000000"/>
          <w:sz w:val="28"/>
        </w:rPr>
        <w:t>
      автоматты бақылау жүйесін қадағалау, судың, жоңқалардың, шырынның, температураның шығынын тіркеу;</w:t>
      </w:r>
    </w:p>
    <w:p>
      <w:pPr>
        <w:spacing w:after="0"/>
        <w:ind w:left="0"/>
        <w:jc w:val="both"/>
      </w:pPr>
      <w:r>
        <w:rPr>
          <w:rFonts w:ascii="Times New Roman"/>
          <w:b w:val="false"/>
          <w:i w:val="false"/>
          <w:color w:val="000000"/>
          <w:sz w:val="28"/>
        </w:rPr>
        <w:t>
      қызмет көрсетілетін жабдықтың жұмысындағы ақаулықтарды анықтау және жою.</w:t>
      </w:r>
    </w:p>
    <w:bookmarkStart w:name="z90" w:id="86"/>
    <w:p>
      <w:pPr>
        <w:spacing w:after="0"/>
        <w:ind w:left="0"/>
        <w:jc w:val="both"/>
      </w:pPr>
      <w:r>
        <w:rPr>
          <w:rFonts w:ascii="Times New Roman"/>
          <w:b w:val="false"/>
          <w:i w:val="false"/>
          <w:color w:val="000000"/>
          <w:sz w:val="28"/>
        </w:rPr>
        <w:t xml:space="preserve">
      52. Білуге тиіс: </w:t>
      </w:r>
    </w:p>
    <w:bookmarkEnd w:id="86"/>
    <w:p>
      <w:pPr>
        <w:spacing w:after="0"/>
        <w:ind w:left="0"/>
        <w:jc w:val="both"/>
      </w:pPr>
      <w:r>
        <w:rPr>
          <w:rFonts w:ascii="Times New Roman"/>
          <w:b w:val="false"/>
          <w:i w:val="false"/>
          <w:color w:val="000000"/>
          <w:sz w:val="28"/>
        </w:rPr>
        <w:t>
      ерігіш заттардың технологиялық процесі мен шығару режимдері;</w:t>
      </w:r>
    </w:p>
    <w:p>
      <w:pPr>
        <w:spacing w:after="0"/>
        <w:ind w:left="0"/>
        <w:jc w:val="both"/>
      </w:pPr>
      <w:r>
        <w:rPr>
          <w:rFonts w:ascii="Times New Roman"/>
          <w:b w:val="false"/>
          <w:i w:val="false"/>
          <w:color w:val="000000"/>
          <w:sz w:val="28"/>
        </w:rPr>
        <w:t>
      диффузия процесінің физикалық және сапалық параметрлеріне әсер ететін факторлар;</w:t>
      </w:r>
    </w:p>
    <w:p>
      <w:pPr>
        <w:spacing w:after="0"/>
        <w:ind w:left="0"/>
        <w:jc w:val="both"/>
      </w:pPr>
      <w:r>
        <w:rPr>
          <w:rFonts w:ascii="Times New Roman"/>
          <w:b w:val="false"/>
          <w:i w:val="false"/>
          <w:color w:val="000000"/>
          <w:sz w:val="28"/>
        </w:rPr>
        <w:t>
      автоматты реттеу жүйесімен жабдықтың құрылғысы және пайдалану тәртібі;</w:t>
      </w:r>
    </w:p>
    <w:p>
      <w:pPr>
        <w:spacing w:after="0"/>
        <w:ind w:left="0"/>
        <w:jc w:val="both"/>
      </w:pPr>
      <w:r>
        <w:rPr>
          <w:rFonts w:ascii="Times New Roman"/>
          <w:b w:val="false"/>
          <w:i w:val="false"/>
          <w:color w:val="000000"/>
          <w:sz w:val="28"/>
        </w:rPr>
        <w:t>
      түзетуші командаларды және микропроцессорлы панель ақпаратын енгізу тәртібі;</w:t>
      </w:r>
    </w:p>
    <w:p>
      <w:pPr>
        <w:spacing w:after="0"/>
        <w:ind w:left="0"/>
        <w:jc w:val="both"/>
      </w:pPr>
      <w:r>
        <w:rPr>
          <w:rFonts w:ascii="Times New Roman"/>
          <w:b w:val="false"/>
          <w:i w:val="false"/>
          <w:color w:val="000000"/>
          <w:sz w:val="28"/>
        </w:rPr>
        <w:t>
      бақылап қадағалау жүйесі және құрылғысынан ықтимал хабарлардың тізімі;</w:t>
      </w:r>
    </w:p>
    <w:p>
      <w:pPr>
        <w:spacing w:after="0"/>
        <w:ind w:left="0"/>
        <w:jc w:val="both"/>
      </w:pPr>
      <w:r>
        <w:rPr>
          <w:rFonts w:ascii="Times New Roman"/>
          <w:b w:val="false"/>
          <w:i w:val="false"/>
          <w:color w:val="000000"/>
          <w:sz w:val="28"/>
        </w:rPr>
        <w:t>
      диффузиялық аппараттардың жұмысындағы ақаулықтарды анықтау және жою тәсілдері.</w:t>
      </w:r>
    </w:p>
    <w:bookmarkStart w:name="z91" w:id="87"/>
    <w:p>
      <w:pPr>
        <w:spacing w:after="0"/>
        <w:ind w:left="0"/>
        <w:jc w:val="both"/>
      </w:pPr>
      <w:r>
        <w:rPr>
          <w:rFonts w:ascii="Times New Roman"/>
          <w:b w:val="false"/>
          <w:i w:val="false"/>
          <w:color w:val="000000"/>
          <w:sz w:val="28"/>
        </w:rPr>
        <w:t>
      53. Техникалық және кәсіптік (арнайы орта, кәсіптік орта) білім талап етіледі.</w:t>
      </w:r>
    </w:p>
    <w:bookmarkEnd w:id="87"/>
    <w:bookmarkStart w:name="z92" w:id="88"/>
    <w:p>
      <w:pPr>
        <w:spacing w:after="0"/>
        <w:ind w:left="0"/>
        <w:jc w:val="left"/>
      </w:pPr>
      <w:r>
        <w:rPr>
          <w:rFonts w:ascii="Times New Roman"/>
          <w:b/>
          <w:i w:val="false"/>
          <w:color w:val="000000"/>
        </w:rPr>
        <w:t xml:space="preserve"> 25-параграф. Жұмсақ ыдысты қағушы, 1-разряд</w:t>
      </w:r>
    </w:p>
    <w:bookmarkEnd w:id="88"/>
    <w:bookmarkStart w:name="z93" w:id="89"/>
    <w:p>
      <w:pPr>
        <w:spacing w:after="0"/>
        <w:ind w:left="0"/>
        <w:jc w:val="both"/>
      </w:pPr>
      <w:r>
        <w:rPr>
          <w:rFonts w:ascii="Times New Roman"/>
          <w:b w:val="false"/>
          <w:i w:val="false"/>
          <w:color w:val="000000"/>
          <w:sz w:val="28"/>
        </w:rPr>
        <w:t xml:space="preserve">
      54. Жұмыс сипаттамасы: </w:t>
      </w:r>
    </w:p>
    <w:bookmarkEnd w:id="89"/>
    <w:p>
      <w:pPr>
        <w:spacing w:after="0"/>
        <w:ind w:left="0"/>
        <w:jc w:val="both"/>
      </w:pPr>
      <w:r>
        <w:rPr>
          <w:rFonts w:ascii="Times New Roman"/>
          <w:b w:val="false"/>
          <w:i w:val="false"/>
          <w:color w:val="000000"/>
          <w:sz w:val="28"/>
        </w:rPr>
        <w:t>
      қаптарды және өзге де жұмсақ ыдыстарды шаңнан, ағып кетулерден және өзге де ластанулардан қолмен қағып тазарту;</w:t>
      </w:r>
    </w:p>
    <w:p>
      <w:pPr>
        <w:spacing w:after="0"/>
        <w:ind w:left="0"/>
        <w:jc w:val="both"/>
      </w:pPr>
      <w:r>
        <w:rPr>
          <w:rFonts w:ascii="Times New Roman"/>
          <w:b w:val="false"/>
          <w:i w:val="false"/>
          <w:color w:val="000000"/>
          <w:sz w:val="28"/>
        </w:rPr>
        <w:t>
      жұмсақ ыдысты тазарту орнына тасымалдау;</w:t>
      </w:r>
    </w:p>
    <w:p>
      <w:pPr>
        <w:spacing w:after="0"/>
        <w:ind w:left="0"/>
        <w:jc w:val="both"/>
      </w:pPr>
      <w:r>
        <w:rPr>
          <w:rFonts w:ascii="Times New Roman"/>
          <w:b w:val="false"/>
          <w:i w:val="false"/>
          <w:color w:val="000000"/>
          <w:sz w:val="28"/>
        </w:rPr>
        <w:t>
      жапсырмаларын алу;</w:t>
      </w:r>
    </w:p>
    <w:p>
      <w:pPr>
        <w:spacing w:after="0"/>
        <w:ind w:left="0"/>
        <w:jc w:val="both"/>
      </w:pPr>
      <w:r>
        <w:rPr>
          <w:rFonts w:ascii="Times New Roman"/>
          <w:b w:val="false"/>
          <w:i w:val="false"/>
          <w:color w:val="000000"/>
          <w:sz w:val="28"/>
        </w:rPr>
        <w:t>
      қаптарды және өзге де жұмсақ ыдыстардың өңін айналдыру, шпагат қалдықтарын жұлу;</w:t>
      </w:r>
    </w:p>
    <w:p>
      <w:pPr>
        <w:spacing w:after="0"/>
        <w:ind w:left="0"/>
        <w:jc w:val="both"/>
      </w:pPr>
      <w:r>
        <w:rPr>
          <w:rFonts w:ascii="Times New Roman"/>
          <w:b w:val="false"/>
          <w:i w:val="false"/>
          <w:color w:val="000000"/>
          <w:sz w:val="28"/>
        </w:rPr>
        <w:t>
      қаптар жамау;</w:t>
      </w:r>
    </w:p>
    <w:p>
      <w:pPr>
        <w:spacing w:after="0"/>
        <w:ind w:left="0"/>
        <w:jc w:val="both"/>
      </w:pPr>
      <w:r>
        <w:rPr>
          <w:rFonts w:ascii="Times New Roman"/>
          <w:b w:val="false"/>
          <w:i w:val="false"/>
          <w:color w:val="000000"/>
          <w:sz w:val="28"/>
        </w:rPr>
        <w:t>
      санаттары және ластануына қарай қаптарды сұрыптау, оларды штабельге қалау;</w:t>
      </w:r>
    </w:p>
    <w:p>
      <w:pPr>
        <w:spacing w:after="0"/>
        <w:ind w:left="0"/>
        <w:jc w:val="both"/>
      </w:pPr>
      <w:r>
        <w:rPr>
          <w:rFonts w:ascii="Times New Roman"/>
          <w:b w:val="false"/>
          <w:i w:val="false"/>
          <w:color w:val="000000"/>
          <w:sz w:val="28"/>
        </w:rPr>
        <w:t>
      қамбашыға тапсыру.</w:t>
      </w:r>
    </w:p>
    <w:bookmarkStart w:name="z94" w:id="90"/>
    <w:p>
      <w:pPr>
        <w:spacing w:after="0"/>
        <w:ind w:left="0"/>
        <w:jc w:val="both"/>
      </w:pPr>
      <w:r>
        <w:rPr>
          <w:rFonts w:ascii="Times New Roman"/>
          <w:b w:val="false"/>
          <w:i w:val="false"/>
          <w:color w:val="000000"/>
          <w:sz w:val="28"/>
        </w:rPr>
        <w:t xml:space="preserve">
      55. Білуге тиіс: </w:t>
      </w:r>
    </w:p>
    <w:bookmarkEnd w:id="90"/>
    <w:p>
      <w:pPr>
        <w:spacing w:after="0"/>
        <w:ind w:left="0"/>
        <w:jc w:val="both"/>
      </w:pPr>
      <w:r>
        <w:rPr>
          <w:rFonts w:ascii="Times New Roman"/>
          <w:b w:val="false"/>
          <w:i w:val="false"/>
          <w:color w:val="000000"/>
          <w:sz w:val="28"/>
        </w:rPr>
        <w:t>
      қаптарды тазалау және жамау жолдары;</w:t>
      </w:r>
    </w:p>
    <w:p>
      <w:pPr>
        <w:spacing w:after="0"/>
        <w:ind w:left="0"/>
        <w:jc w:val="both"/>
      </w:pPr>
      <w:r>
        <w:rPr>
          <w:rFonts w:ascii="Times New Roman"/>
          <w:b w:val="false"/>
          <w:i w:val="false"/>
          <w:color w:val="000000"/>
          <w:sz w:val="28"/>
        </w:rPr>
        <w:t>
      санатына және ластануына қарай сұрыптау әдістері;</w:t>
      </w:r>
    </w:p>
    <w:p>
      <w:pPr>
        <w:spacing w:after="0"/>
        <w:ind w:left="0"/>
        <w:jc w:val="both"/>
      </w:pPr>
      <w:r>
        <w:rPr>
          <w:rFonts w:ascii="Times New Roman"/>
          <w:b w:val="false"/>
          <w:i w:val="false"/>
          <w:color w:val="000000"/>
          <w:sz w:val="28"/>
        </w:rPr>
        <w:t>
      қаптардың матасының сортаменті;</w:t>
      </w:r>
    </w:p>
    <w:p>
      <w:pPr>
        <w:spacing w:after="0"/>
        <w:ind w:left="0"/>
        <w:jc w:val="both"/>
      </w:pPr>
      <w:r>
        <w:rPr>
          <w:rFonts w:ascii="Times New Roman"/>
          <w:b w:val="false"/>
          <w:i w:val="false"/>
          <w:color w:val="000000"/>
          <w:sz w:val="28"/>
        </w:rPr>
        <w:t>
      қаптарды есептеу және тапсыру тәртібі;</w:t>
      </w:r>
    </w:p>
    <w:p>
      <w:pPr>
        <w:spacing w:after="0"/>
        <w:ind w:left="0"/>
        <w:jc w:val="both"/>
      </w:pPr>
      <w:r>
        <w:rPr>
          <w:rFonts w:ascii="Times New Roman"/>
          <w:b w:val="false"/>
          <w:i w:val="false"/>
          <w:color w:val="000000"/>
          <w:sz w:val="28"/>
        </w:rPr>
        <w:t>
      штабельге қалау тәртібі.</w:t>
      </w:r>
    </w:p>
    <w:bookmarkStart w:name="z95" w:id="91"/>
    <w:p>
      <w:pPr>
        <w:spacing w:after="0"/>
        <w:ind w:left="0"/>
        <w:jc w:val="left"/>
      </w:pPr>
      <w:r>
        <w:rPr>
          <w:rFonts w:ascii="Times New Roman"/>
          <w:b/>
          <w:i w:val="false"/>
          <w:color w:val="000000"/>
        </w:rPr>
        <w:t xml:space="preserve"> 26-параграф. Жұмсақ ыдысты қағушы, 2-разряд</w:t>
      </w:r>
    </w:p>
    <w:bookmarkEnd w:id="91"/>
    <w:bookmarkStart w:name="z96" w:id="92"/>
    <w:p>
      <w:pPr>
        <w:spacing w:after="0"/>
        <w:ind w:left="0"/>
        <w:jc w:val="both"/>
      </w:pPr>
      <w:r>
        <w:rPr>
          <w:rFonts w:ascii="Times New Roman"/>
          <w:b w:val="false"/>
          <w:i w:val="false"/>
          <w:color w:val="000000"/>
          <w:sz w:val="28"/>
        </w:rPr>
        <w:t xml:space="preserve">
      56. Жұмыс сипаттамасы: </w:t>
      </w:r>
    </w:p>
    <w:bookmarkEnd w:id="92"/>
    <w:p>
      <w:pPr>
        <w:spacing w:after="0"/>
        <w:ind w:left="0"/>
        <w:jc w:val="both"/>
      </w:pPr>
      <w:r>
        <w:rPr>
          <w:rFonts w:ascii="Times New Roman"/>
          <w:b w:val="false"/>
          <w:i w:val="false"/>
          <w:color w:val="000000"/>
          <w:sz w:val="28"/>
        </w:rPr>
        <w:t>
      түрлі жүйедегі қап қағатын және ыдыс тазалағыш машиналарды тозаңнан, ағып кетулерден және өзге де ластанулардан қаптарды және өзге де жұмсақ ыдысты тазарту;</w:t>
      </w:r>
    </w:p>
    <w:p>
      <w:pPr>
        <w:spacing w:after="0"/>
        <w:ind w:left="0"/>
        <w:jc w:val="both"/>
      </w:pPr>
      <w:r>
        <w:rPr>
          <w:rFonts w:ascii="Times New Roman"/>
          <w:b w:val="false"/>
          <w:i w:val="false"/>
          <w:color w:val="000000"/>
          <w:sz w:val="28"/>
        </w:rPr>
        <w:t>
      қызмет көрсетілетін машинаға қаптарды тасымалдау;</w:t>
      </w:r>
    </w:p>
    <w:p>
      <w:pPr>
        <w:spacing w:after="0"/>
        <w:ind w:left="0"/>
        <w:jc w:val="both"/>
      </w:pPr>
      <w:r>
        <w:rPr>
          <w:rFonts w:ascii="Times New Roman"/>
          <w:b w:val="false"/>
          <w:i w:val="false"/>
          <w:color w:val="000000"/>
          <w:sz w:val="28"/>
        </w:rPr>
        <w:t>
      ластанған орындарында қолмен алдын ала тазарту;</w:t>
      </w:r>
    </w:p>
    <w:p>
      <w:pPr>
        <w:spacing w:after="0"/>
        <w:ind w:left="0"/>
        <w:jc w:val="both"/>
      </w:pPr>
      <w:r>
        <w:rPr>
          <w:rFonts w:ascii="Times New Roman"/>
          <w:b w:val="false"/>
          <w:i w:val="false"/>
          <w:color w:val="000000"/>
          <w:sz w:val="28"/>
        </w:rPr>
        <w:t>
      машинаға ластанған қаптарды тиеу;</w:t>
      </w:r>
    </w:p>
    <w:p>
      <w:pPr>
        <w:spacing w:after="0"/>
        <w:ind w:left="0"/>
        <w:jc w:val="both"/>
      </w:pPr>
      <w:r>
        <w:rPr>
          <w:rFonts w:ascii="Times New Roman"/>
          <w:b w:val="false"/>
          <w:i w:val="false"/>
          <w:color w:val="000000"/>
          <w:sz w:val="28"/>
        </w:rPr>
        <w:t>
      сыртын тексеріп тазалау сапасын бақылау;</w:t>
      </w:r>
    </w:p>
    <w:p>
      <w:pPr>
        <w:spacing w:after="0"/>
        <w:ind w:left="0"/>
        <w:jc w:val="both"/>
      </w:pPr>
      <w:r>
        <w:rPr>
          <w:rFonts w:ascii="Times New Roman"/>
          <w:b w:val="false"/>
          <w:i w:val="false"/>
          <w:color w:val="000000"/>
          <w:sz w:val="28"/>
        </w:rPr>
        <w:t>
      қаптарды қоймашыға тапсыру;</w:t>
      </w:r>
    </w:p>
    <w:p>
      <w:pPr>
        <w:spacing w:after="0"/>
        <w:ind w:left="0"/>
        <w:jc w:val="both"/>
      </w:pPr>
      <w:r>
        <w:rPr>
          <w:rFonts w:ascii="Times New Roman"/>
          <w:b w:val="false"/>
          <w:i w:val="false"/>
          <w:color w:val="000000"/>
          <w:sz w:val="28"/>
        </w:rPr>
        <w:t>
      қаптарды көлікке тиеу;</w:t>
      </w:r>
    </w:p>
    <w:p>
      <w:pPr>
        <w:spacing w:after="0"/>
        <w:ind w:left="0"/>
        <w:jc w:val="both"/>
      </w:pPr>
      <w:r>
        <w:rPr>
          <w:rFonts w:ascii="Times New Roman"/>
          <w:b w:val="false"/>
          <w:i w:val="false"/>
          <w:color w:val="000000"/>
          <w:sz w:val="28"/>
        </w:rPr>
        <w:t>
      машиналарды, сүзгілерді және аспирациялық құрылғыларды майлау және ластанудан тазалау.</w:t>
      </w:r>
    </w:p>
    <w:bookmarkStart w:name="z97" w:id="93"/>
    <w:p>
      <w:pPr>
        <w:spacing w:after="0"/>
        <w:ind w:left="0"/>
        <w:jc w:val="both"/>
      </w:pPr>
      <w:r>
        <w:rPr>
          <w:rFonts w:ascii="Times New Roman"/>
          <w:b w:val="false"/>
          <w:i w:val="false"/>
          <w:color w:val="000000"/>
          <w:sz w:val="28"/>
        </w:rPr>
        <w:t xml:space="preserve">
      57. Білуге тиіс: </w:t>
      </w:r>
    </w:p>
    <w:bookmarkEnd w:id="93"/>
    <w:p>
      <w:pPr>
        <w:spacing w:after="0"/>
        <w:ind w:left="0"/>
        <w:jc w:val="both"/>
      </w:pPr>
      <w:r>
        <w:rPr>
          <w:rFonts w:ascii="Times New Roman"/>
          <w:b w:val="false"/>
          <w:i w:val="false"/>
          <w:color w:val="000000"/>
          <w:sz w:val="28"/>
        </w:rPr>
        <w:t>
      қап қағатын және ыдыс тазалағыш машиналардың құрылымы және пайдалану тәртібі;</w:t>
      </w:r>
    </w:p>
    <w:p>
      <w:pPr>
        <w:spacing w:after="0"/>
        <w:ind w:left="0"/>
        <w:jc w:val="both"/>
      </w:pPr>
      <w:r>
        <w:rPr>
          <w:rFonts w:ascii="Times New Roman"/>
          <w:b w:val="false"/>
          <w:i w:val="false"/>
          <w:color w:val="000000"/>
          <w:sz w:val="28"/>
        </w:rPr>
        <w:t>
      қаптарды көлікке тиеу тәсілдері.</w:t>
      </w:r>
    </w:p>
    <w:bookmarkStart w:name="z98" w:id="94"/>
    <w:p>
      <w:pPr>
        <w:spacing w:after="0"/>
        <w:ind w:left="0"/>
        <w:jc w:val="left"/>
      </w:pPr>
      <w:r>
        <w:rPr>
          <w:rFonts w:ascii="Times New Roman"/>
          <w:b/>
          <w:i w:val="false"/>
          <w:color w:val="000000"/>
        </w:rPr>
        <w:t xml:space="preserve"> 27-параграф. Жұмсақ ыдысты тігуші, 2-разряд</w:t>
      </w:r>
    </w:p>
    <w:bookmarkEnd w:id="94"/>
    <w:bookmarkStart w:name="z99" w:id="95"/>
    <w:p>
      <w:pPr>
        <w:spacing w:after="0"/>
        <w:ind w:left="0"/>
        <w:jc w:val="both"/>
      </w:pPr>
      <w:r>
        <w:rPr>
          <w:rFonts w:ascii="Times New Roman"/>
          <w:b w:val="false"/>
          <w:i w:val="false"/>
          <w:color w:val="000000"/>
          <w:sz w:val="28"/>
        </w:rPr>
        <w:t xml:space="preserve">
      58. Жұмыс сипаттамасы: </w:t>
      </w:r>
    </w:p>
    <w:bookmarkEnd w:id="95"/>
    <w:p>
      <w:pPr>
        <w:spacing w:after="0"/>
        <w:ind w:left="0"/>
        <w:jc w:val="both"/>
      </w:pPr>
      <w:r>
        <w:rPr>
          <w:rFonts w:ascii="Times New Roman"/>
          <w:b w:val="false"/>
          <w:i w:val="false"/>
          <w:color w:val="000000"/>
          <w:sz w:val="28"/>
        </w:rPr>
        <w:t>
      мемлекеттік стандарттардың талаптарына сәйкес қап тігетін машинада даяр өнімі, жартылай фабрикаттары, кебегі, қалдығы бар қаптарды және өзге де жұмсақ ыдысты тігуші;</w:t>
      </w:r>
    </w:p>
    <w:p>
      <w:pPr>
        <w:spacing w:after="0"/>
        <w:ind w:left="0"/>
        <w:jc w:val="both"/>
      </w:pPr>
      <w:r>
        <w:rPr>
          <w:rFonts w:ascii="Times New Roman"/>
          <w:b w:val="false"/>
          <w:i w:val="false"/>
          <w:color w:val="000000"/>
          <w:sz w:val="28"/>
        </w:rPr>
        <w:t>
      таңбалайтын жапсырмаларды тігу;</w:t>
      </w:r>
    </w:p>
    <w:p>
      <w:pPr>
        <w:spacing w:after="0"/>
        <w:ind w:left="0"/>
        <w:jc w:val="both"/>
      </w:pPr>
      <w:r>
        <w:rPr>
          <w:rFonts w:ascii="Times New Roman"/>
          <w:b w:val="false"/>
          <w:i w:val="false"/>
          <w:color w:val="000000"/>
          <w:sz w:val="28"/>
        </w:rPr>
        <w:t>
      шпагат пен жіптерді жеткізу;</w:t>
      </w:r>
    </w:p>
    <w:p>
      <w:pPr>
        <w:spacing w:after="0"/>
        <w:ind w:left="0"/>
        <w:jc w:val="both"/>
      </w:pPr>
      <w:r>
        <w:rPr>
          <w:rFonts w:ascii="Times New Roman"/>
          <w:b w:val="false"/>
          <w:i w:val="false"/>
          <w:color w:val="000000"/>
          <w:sz w:val="28"/>
        </w:rPr>
        <w:t>
      қап тігетін машинаны толтыру;</w:t>
      </w:r>
    </w:p>
    <w:p>
      <w:pPr>
        <w:spacing w:after="0"/>
        <w:ind w:left="0"/>
        <w:jc w:val="both"/>
      </w:pPr>
      <w:r>
        <w:rPr>
          <w:rFonts w:ascii="Times New Roman"/>
          <w:b w:val="false"/>
          <w:i w:val="false"/>
          <w:color w:val="000000"/>
          <w:sz w:val="28"/>
        </w:rPr>
        <w:t>
      қап тігетін машинаның ақаулықтарды жою және жөндеуге қатысу.</w:t>
      </w:r>
    </w:p>
    <w:bookmarkStart w:name="z100" w:id="96"/>
    <w:p>
      <w:pPr>
        <w:spacing w:after="0"/>
        <w:ind w:left="0"/>
        <w:jc w:val="both"/>
      </w:pPr>
      <w:r>
        <w:rPr>
          <w:rFonts w:ascii="Times New Roman"/>
          <w:b w:val="false"/>
          <w:i w:val="false"/>
          <w:color w:val="000000"/>
          <w:sz w:val="28"/>
        </w:rPr>
        <w:t xml:space="preserve">
      59. Білуге тиіс: </w:t>
      </w:r>
    </w:p>
    <w:bookmarkEnd w:id="96"/>
    <w:p>
      <w:pPr>
        <w:spacing w:after="0"/>
        <w:ind w:left="0"/>
        <w:jc w:val="both"/>
      </w:pPr>
      <w:r>
        <w:rPr>
          <w:rFonts w:ascii="Times New Roman"/>
          <w:b w:val="false"/>
          <w:i w:val="false"/>
          <w:color w:val="000000"/>
          <w:sz w:val="28"/>
        </w:rPr>
        <w:t>
      қап тігетін машиналарды қолдану принципі, оларды теңшеудің тәсілдері;</w:t>
      </w:r>
    </w:p>
    <w:p>
      <w:pPr>
        <w:spacing w:after="0"/>
        <w:ind w:left="0"/>
        <w:jc w:val="both"/>
      </w:pPr>
      <w:r>
        <w:rPr>
          <w:rFonts w:ascii="Times New Roman"/>
          <w:b w:val="false"/>
          <w:i w:val="false"/>
          <w:color w:val="000000"/>
          <w:sz w:val="28"/>
        </w:rPr>
        <w:t>
      дәнімен, олардың өңделген өнімдері және тұқымдармен қаптарды тігу тәртібі;</w:t>
      </w:r>
    </w:p>
    <w:p>
      <w:pPr>
        <w:spacing w:after="0"/>
        <w:ind w:left="0"/>
        <w:jc w:val="both"/>
      </w:pPr>
      <w:r>
        <w:rPr>
          <w:rFonts w:ascii="Times New Roman"/>
          <w:b w:val="false"/>
          <w:i w:val="false"/>
          <w:color w:val="000000"/>
          <w:sz w:val="28"/>
        </w:rPr>
        <w:t>
      улы химикаттармен дәріленген тұқымдарды ұстау тәртібі;</w:t>
      </w:r>
    </w:p>
    <w:p>
      <w:pPr>
        <w:spacing w:after="0"/>
        <w:ind w:left="0"/>
        <w:jc w:val="both"/>
      </w:pPr>
      <w:r>
        <w:rPr>
          <w:rFonts w:ascii="Times New Roman"/>
          <w:b w:val="false"/>
          <w:i w:val="false"/>
          <w:color w:val="000000"/>
          <w:sz w:val="28"/>
        </w:rPr>
        <w:t>
      таңбалау тәртібі.</w:t>
      </w:r>
    </w:p>
    <w:p>
      <w:pPr>
        <w:spacing w:after="0"/>
        <w:ind w:left="0"/>
        <w:jc w:val="both"/>
      </w:pPr>
      <w:r>
        <w:rPr>
          <w:rFonts w:ascii="Times New Roman"/>
          <w:b w:val="false"/>
          <w:i w:val="false"/>
          <w:color w:val="000000"/>
          <w:sz w:val="28"/>
        </w:rPr>
        <w:t>
      Жұмсақ ыдысты қолмен тігуде – 1-разряд.</w:t>
      </w:r>
    </w:p>
    <w:bookmarkStart w:name="z101" w:id="97"/>
    <w:p>
      <w:pPr>
        <w:spacing w:after="0"/>
        <w:ind w:left="0"/>
        <w:jc w:val="left"/>
      </w:pPr>
      <w:r>
        <w:rPr>
          <w:rFonts w:ascii="Times New Roman"/>
          <w:b/>
          <w:i w:val="false"/>
          <w:color w:val="000000"/>
        </w:rPr>
        <w:t xml:space="preserve"> 28-параграф. Жүгері собықтарын тазалау жөніндегі машинист, 2-разряд</w:t>
      </w:r>
    </w:p>
    <w:bookmarkEnd w:id="97"/>
    <w:bookmarkStart w:name="z102" w:id="98"/>
    <w:p>
      <w:pPr>
        <w:spacing w:after="0"/>
        <w:ind w:left="0"/>
        <w:jc w:val="both"/>
      </w:pPr>
      <w:r>
        <w:rPr>
          <w:rFonts w:ascii="Times New Roman"/>
          <w:b w:val="false"/>
          <w:i w:val="false"/>
          <w:color w:val="000000"/>
          <w:sz w:val="28"/>
        </w:rPr>
        <w:t xml:space="preserve">
      60. Жұмыс сипаттамасы: </w:t>
      </w:r>
    </w:p>
    <w:bookmarkEnd w:id="98"/>
    <w:p>
      <w:pPr>
        <w:spacing w:after="0"/>
        <w:ind w:left="0"/>
        <w:jc w:val="both"/>
      </w:pPr>
      <w:r>
        <w:rPr>
          <w:rFonts w:ascii="Times New Roman"/>
          <w:b w:val="false"/>
          <w:i w:val="false"/>
          <w:color w:val="000000"/>
          <w:sz w:val="28"/>
        </w:rPr>
        <w:t xml:space="preserve">
      жүгері дәнін аршу және кесу машиналарында жүгері собығынан дәнді жапырақты жамылғыдан тазарту және кесу процесін жүргізу; </w:t>
      </w:r>
    </w:p>
    <w:p>
      <w:pPr>
        <w:spacing w:after="0"/>
        <w:ind w:left="0"/>
        <w:jc w:val="both"/>
      </w:pPr>
      <w:r>
        <w:rPr>
          <w:rFonts w:ascii="Times New Roman"/>
          <w:b w:val="false"/>
          <w:i w:val="false"/>
          <w:color w:val="000000"/>
          <w:sz w:val="28"/>
        </w:rPr>
        <w:t>
      қабылдайтын шөміштен жүгерінің собықтарын машиналарға собықтарды беріп тұратын тізбелік конвейерлерге қалау, пісіп кеткен дәнді собықтарды іріктеу;</w:t>
      </w:r>
    </w:p>
    <w:p>
      <w:pPr>
        <w:spacing w:after="0"/>
        <w:ind w:left="0"/>
        <w:jc w:val="both"/>
      </w:pPr>
      <w:r>
        <w:rPr>
          <w:rFonts w:ascii="Times New Roman"/>
          <w:b w:val="false"/>
          <w:i w:val="false"/>
          <w:color w:val="000000"/>
          <w:sz w:val="28"/>
        </w:rPr>
        <w:t>
      жұмыс істеп тұрған машиналардың жұмысын қадағалау.</w:t>
      </w:r>
    </w:p>
    <w:bookmarkStart w:name="z103" w:id="99"/>
    <w:p>
      <w:pPr>
        <w:spacing w:after="0"/>
        <w:ind w:left="0"/>
        <w:jc w:val="both"/>
      </w:pPr>
      <w:r>
        <w:rPr>
          <w:rFonts w:ascii="Times New Roman"/>
          <w:b w:val="false"/>
          <w:i w:val="false"/>
          <w:color w:val="000000"/>
          <w:sz w:val="28"/>
        </w:rPr>
        <w:t xml:space="preserve">
      61. Білуге тиіс: </w:t>
      </w:r>
    </w:p>
    <w:bookmarkEnd w:id="99"/>
    <w:p>
      <w:pPr>
        <w:spacing w:after="0"/>
        <w:ind w:left="0"/>
        <w:jc w:val="both"/>
      </w:pPr>
      <w:r>
        <w:rPr>
          <w:rFonts w:ascii="Times New Roman"/>
          <w:b w:val="false"/>
          <w:i w:val="false"/>
          <w:color w:val="000000"/>
          <w:sz w:val="28"/>
        </w:rPr>
        <w:t>
      қызмет көрсетілетін машиналардың жұмыс істеу принципі, консервілеуге арналған жүгері собықтарының пісу дәрежесі;</w:t>
      </w:r>
    </w:p>
    <w:p>
      <w:pPr>
        <w:spacing w:after="0"/>
        <w:ind w:left="0"/>
        <w:jc w:val="both"/>
      </w:pPr>
      <w:r>
        <w:rPr>
          <w:rFonts w:ascii="Times New Roman"/>
          <w:b w:val="false"/>
          <w:i w:val="false"/>
          <w:color w:val="000000"/>
          <w:sz w:val="28"/>
        </w:rPr>
        <w:t>
      собықтарды беруші транспортер мен беру конвейерлеріне төсеу тәртібі мен тәсілдері.</w:t>
      </w:r>
    </w:p>
    <w:bookmarkStart w:name="z104" w:id="100"/>
    <w:p>
      <w:pPr>
        <w:spacing w:after="0"/>
        <w:ind w:left="0"/>
        <w:jc w:val="left"/>
      </w:pPr>
      <w:r>
        <w:rPr>
          <w:rFonts w:ascii="Times New Roman"/>
          <w:b/>
          <w:i w:val="false"/>
          <w:color w:val="000000"/>
        </w:rPr>
        <w:t xml:space="preserve"> 29-параграф. Көкөніс және жемістерді сульфитациялау аппаратшысы, 2-разряд</w:t>
      </w:r>
    </w:p>
    <w:bookmarkEnd w:id="100"/>
    <w:bookmarkStart w:name="z105" w:id="101"/>
    <w:p>
      <w:pPr>
        <w:spacing w:after="0"/>
        <w:ind w:left="0"/>
        <w:jc w:val="both"/>
      </w:pPr>
      <w:r>
        <w:rPr>
          <w:rFonts w:ascii="Times New Roman"/>
          <w:b w:val="false"/>
          <w:i w:val="false"/>
          <w:color w:val="000000"/>
          <w:sz w:val="28"/>
        </w:rPr>
        <w:t xml:space="preserve">
      62. Жұмыс сипаттамасы: </w:t>
      </w:r>
    </w:p>
    <w:bookmarkEnd w:id="101"/>
    <w:p>
      <w:pPr>
        <w:spacing w:after="0"/>
        <w:ind w:left="0"/>
        <w:jc w:val="both"/>
      </w:pPr>
      <w:r>
        <w:rPr>
          <w:rFonts w:ascii="Times New Roman"/>
          <w:b w:val="false"/>
          <w:i w:val="false"/>
          <w:color w:val="000000"/>
          <w:sz w:val="28"/>
        </w:rPr>
        <w:t>
      шәрбат, шырын, су және өзге де жартылай фабрикаттарды күкірт газымен немесе күкірт қышқылымен өңдеу (тазалау) процесін жүргізу;</w:t>
      </w:r>
    </w:p>
    <w:p>
      <w:pPr>
        <w:spacing w:after="0"/>
        <w:ind w:left="0"/>
        <w:jc w:val="both"/>
      </w:pPr>
      <w:r>
        <w:rPr>
          <w:rFonts w:ascii="Times New Roman"/>
          <w:b w:val="false"/>
          <w:i w:val="false"/>
          <w:color w:val="000000"/>
          <w:sz w:val="28"/>
        </w:rPr>
        <w:t>
      үздіксіз істейтін қазандықтардағы суды хлорлау;</w:t>
      </w:r>
    </w:p>
    <w:p>
      <w:pPr>
        <w:spacing w:after="0"/>
        <w:ind w:left="0"/>
        <w:jc w:val="both"/>
      </w:pPr>
      <w:r>
        <w:rPr>
          <w:rFonts w:ascii="Times New Roman"/>
          <w:b w:val="false"/>
          <w:i w:val="false"/>
          <w:color w:val="000000"/>
          <w:sz w:val="28"/>
        </w:rPr>
        <w:t>
      пештердегі күкірттің жану қарқынына байланысты сульфитациялау қазандығына күкірт газының түсуін реттеу;</w:t>
      </w:r>
    </w:p>
    <w:p>
      <w:pPr>
        <w:spacing w:after="0"/>
        <w:ind w:left="0"/>
        <w:jc w:val="both"/>
      </w:pPr>
      <w:r>
        <w:rPr>
          <w:rFonts w:ascii="Times New Roman"/>
          <w:b w:val="false"/>
          <w:i w:val="false"/>
          <w:color w:val="000000"/>
          <w:sz w:val="28"/>
        </w:rPr>
        <w:t>
      пештердегі күкіртті тұтату процесін жүргізу;</w:t>
      </w:r>
    </w:p>
    <w:p>
      <w:pPr>
        <w:spacing w:after="0"/>
        <w:ind w:left="0"/>
        <w:jc w:val="both"/>
      </w:pPr>
      <w:r>
        <w:rPr>
          <w:rFonts w:ascii="Times New Roman"/>
          <w:b w:val="false"/>
          <w:i w:val="false"/>
          <w:color w:val="000000"/>
          <w:sz w:val="28"/>
        </w:rPr>
        <w:t>
      пештерді қождан тазарту және тазалағаннан кейін күкіртті тұтату.</w:t>
      </w:r>
    </w:p>
    <w:bookmarkStart w:name="z106" w:id="102"/>
    <w:p>
      <w:pPr>
        <w:spacing w:after="0"/>
        <w:ind w:left="0"/>
        <w:jc w:val="both"/>
      </w:pPr>
      <w:r>
        <w:rPr>
          <w:rFonts w:ascii="Times New Roman"/>
          <w:b w:val="false"/>
          <w:i w:val="false"/>
          <w:color w:val="000000"/>
          <w:sz w:val="28"/>
        </w:rPr>
        <w:t xml:space="preserve">
      63. Білуге тиіс: </w:t>
      </w:r>
    </w:p>
    <w:bookmarkEnd w:id="102"/>
    <w:p>
      <w:pPr>
        <w:spacing w:after="0"/>
        <w:ind w:left="0"/>
        <w:jc w:val="both"/>
      </w:pPr>
      <w:r>
        <w:rPr>
          <w:rFonts w:ascii="Times New Roman"/>
          <w:b w:val="false"/>
          <w:i w:val="false"/>
          <w:color w:val="000000"/>
          <w:sz w:val="28"/>
        </w:rPr>
        <w:t>
      шырынды, шәрбатті, суды және өзге де жартылай фабрикаттарды өңдеудің технологиялық схемасы;</w:t>
      </w:r>
    </w:p>
    <w:p>
      <w:pPr>
        <w:spacing w:after="0"/>
        <w:ind w:left="0"/>
        <w:jc w:val="both"/>
      </w:pPr>
      <w:r>
        <w:rPr>
          <w:rFonts w:ascii="Times New Roman"/>
          <w:b w:val="false"/>
          <w:i w:val="false"/>
          <w:color w:val="000000"/>
          <w:sz w:val="28"/>
        </w:rPr>
        <w:t>
      сульфитациялау мақсаты және тәсілдері;</w:t>
      </w:r>
    </w:p>
    <w:p>
      <w:pPr>
        <w:spacing w:after="0"/>
        <w:ind w:left="0"/>
        <w:jc w:val="both"/>
      </w:pPr>
      <w:r>
        <w:rPr>
          <w:rFonts w:ascii="Times New Roman"/>
          <w:b w:val="false"/>
          <w:i w:val="false"/>
          <w:color w:val="000000"/>
          <w:sz w:val="28"/>
        </w:rPr>
        <w:t>
      шырынды, шәрбатті, суды және өзге де жартылай фабрикаттарды өңдеу (тазалау) процесінің физикалық-химиялық негіздері;</w:t>
      </w:r>
    </w:p>
    <w:p>
      <w:pPr>
        <w:spacing w:after="0"/>
        <w:ind w:left="0"/>
        <w:jc w:val="both"/>
      </w:pPr>
      <w:r>
        <w:rPr>
          <w:rFonts w:ascii="Times New Roman"/>
          <w:b w:val="false"/>
          <w:i w:val="false"/>
          <w:color w:val="000000"/>
          <w:sz w:val="28"/>
        </w:rPr>
        <w:t>
      қызмет көрсетілетін жабдықтың жұмысындағы ақаулықтарды жою тәсілдері.</w:t>
      </w:r>
    </w:p>
    <w:bookmarkStart w:name="z107" w:id="103"/>
    <w:p>
      <w:pPr>
        <w:spacing w:after="0"/>
        <w:ind w:left="0"/>
        <w:jc w:val="left"/>
      </w:pPr>
      <w:r>
        <w:rPr>
          <w:rFonts w:ascii="Times New Roman"/>
          <w:b/>
          <w:i w:val="false"/>
          <w:color w:val="000000"/>
        </w:rPr>
        <w:t xml:space="preserve"> 30-параграф. Көкөніс және жемістерді сульфитациялау аппаратшысы, 3-разряд</w:t>
      </w:r>
    </w:p>
    <w:bookmarkEnd w:id="103"/>
    <w:bookmarkStart w:name="z108" w:id="104"/>
    <w:p>
      <w:pPr>
        <w:spacing w:after="0"/>
        <w:ind w:left="0"/>
        <w:jc w:val="both"/>
      </w:pPr>
      <w:r>
        <w:rPr>
          <w:rFonts w:ascii="Times New Roman"/>
          <w:b w:val="false"/>
          <w:i w:val="false"/>
          <w:color w:val="000000"/>
          <w:sz w:val="28"/>
        </w:rPr>
        <w:t xml:space="preserve">
      64. Жұмыс сипаттамасы: </w:t>
      </w:r>
    </w:p>
    <w:bookmarkEnd w:id="104"/>
    <w:p>
      <w:pPr>
        <w:spacing w:after="0"/>
        <w:ind w:left="0"/>
        <w:jc w:val="both"/>
      </w:pPr>
      <w:r>
        <w:rPr>
          <w:rFonts w:ascii="Times New Roman"/>
          <w:b w:val="false"/>
          <w:i w:val="false"/>
          <w:color w:val="000000"/>
          <w:sz w:val="28"/>
        </w:rPr>
        <w:t>
      көкөністерді, жемістерді және өзге де тағамдық өнімдерді кезеңімен істейтін жабдықта сульфитациялау процесін жүргізу;</w:t>
      </w:r>
    </w:p>
    <w:p>
      <w:pPr>
        <w:spacing w:after="0"/>
        <w:ind w:left="0"/>
        <w:jc w:val="both"/>
      </w:pPr>
      <w:r>
        <w:rPr>
          <w:rFonts w:ascii="Times New Roman"/>
          <w:b w:val="false"/>
          <w:i w:val="false"/>
          <w:color w:val="000000"/>
          <w:sz w:val="28"/>
        </w:rPr>
        <w:t>
      натрий бисульфиттері немесе күкірт ангидриді ерітінділерін жасау;</w:t>
      </w:r>
    </w:p>
    <w:p>
      <w:pPr>
        <w:spacing w:after="0"/>
        <w:ind w:left="0"/>
        <w:jc w:val="both"/>
      </w:pPr>
      <w:r>
        <w:rPr>
          <w:rFonts w:ascii="Times New Roman"/>
          <w:b w:val="false"/>
          <w:i w:val="false"/>
          <w:color w:val="000000"/>
          <w:sz w:val="28"/>
        </w:rPr>
        <w:t>
      натрий бисульфиттері немесе күкірт ангидридінің және сульфиттелетін өнімнің сульфитаторға түсуін реттеу;</w:t>
      </w:r>
    </w:p>
    <w:p>
      <w:pPr>
        <w:spacing w:after="0"/>
        <w:ind w:left="0"/>
        <w:jc w:val="both"/>
      </w:pPr>
      <w:r>
        <w:rPr>
          <w:rFonts w:ascii="Times New Roman"/>
          <w:b w:val="false"/>
          <w:i w:val="false"/>
          <w:color w:val="000000"/>
          <w:sz w:val="28"/>
        </w:rPr>
        <w:t>
      өнімді күкіртті ангидридпен қанықтыру процесін реттеу;</w:t>
      </w:r>
    </w:p>
    <w:p>
      <w:pPr>
        <w:spacing w:after="0"/>
        <w:ind w:left="0"/>
        <w:jc w:val="both"/>
      </w:pPr>
      <w:r>
        <w:rPr>
          <w:rFonts w:ascii="Times New Roman"/>
          <w:b w:val="false"/>
          <w:i w:val="false"/>
          <w:color w:val="000000"/>
          <w:sz w:val="28"/>
        </w:rPr>
        <w:t>
      ыдыстарды сульфиттелетін өніммен толтыру.</w:t>
      </w:r>
    </w:p>
    <w:bookmarkStart w:name="z109" w:id="105"/>
    <w:p>
      <w:pPr>
        <w:spacing w:after="0"/>
        <w:ind w:left="0"/>
        <w:jc w:val="both"/>
      </w:pPr>
      <w:r>
        <w:rPr>
          <w:rFonts w:ascii="Times New Roman"/>
          <w:b w:val="false"/>
          <w:i w:val="false"/>
          <w:color w:val="000000"/>
          <w:sz w:val="28"/>
        </w:rPr>
        <w:t>
      65. Білуге тиіс:</w:t>
      </w:r>
    </w:p>
    <w:bookmarkEnd w:id="105"/>
    <w:p>
      <w:pPr>
        <w:spacing w:after="0"/>
        <w:ind w:left="0"/>
        <w:jc w:val="both"/>
      </w:pPr>
      <w:r>
        <w:rPr>
          <w:rFonts w:ascii="Times New Roman"/>
          <w:b w:val="false"/>
          <w:i w:val="false"/>
          <w:color w:val="000000"/>
          <w:sz w:val="28"/>
        </w:rPr>
        <w:t>
      кезеңімен істейтін қызмет көрсететін жабдықтың құрылымы;</w:t>
      </w:r>
    </w:p>
    <w:p>
      <w:pPr>
        <w:spacing w:after="0"/>
        <w:ind w:left="0"/>
        <w:jc w:val="both"/>
      </w:pPr>
      <w:r>
        <w:rPr>
          <w:rFonts w:ascii="Times New Roman"/>
          <w:b w:val="false"/>
          <w:i w:val="false"/>
          <w:color w:val="000000"/>
          <w:sz w:val="28"/>
        </w:rPr>
        <w:t>
      көкөніс пен жемісті сульфитациялаудың технологиялық процесі;</w:t>
      </w:r>
    </w:p>
    <w:p>
      <w:pPr>
        <w:spacing w:after="0"/>
        <w:ind w:left="0"/>
        <w:jc w:val="both"/>
      </w:pPr>
      <w:r>
        <w:rPr>
          <w:rFonts w:ascii="Times New Roman"/>
          <w:b w:val="false"/>
          <w:i w:val="false"/>
          <w:color w:val="000000"/>
          <w:sz w:val="28"/>
        </w:rPr>
        <w:t>
      натрий бисульфиттері немесе күкірт ангидриді ерітінділерін әзірлеу және пайдалану тәртібі.</w:t>
      </w:r>
    </w:p>
    <w:bookmarkStart w:name="z110" w:id="106"/>
    <w:p>
      <w:pPr>
        <w:spacing w:after="0"/>
        <w:ind w:left="0"/>
        <w:jc w:val="left"/>
      </w:pPr>
      <w:r>
        <w:rPr>
          <w:rFonts w:ascii="Times New Roman"/>
          <w:b/>
          <w:i w:val="false"/>
          <w:color w:val="000000"/>
        </w:rPr>
        <w:t xml:space="preserve"> 31-параграф. Көкөніс және жемістерді сульфитациялау аппаратшысы, 4-разряд</w:t>
      </w:r>
    </w:p>
    <w:bookmarkEnd w:id="106"/>
    <w:bookmarkStart w:name="z111" w:id="107"/>
    <w:p>
      <w:pPr>
        <w:spacing w:after="0"/>
        <w:ind w:left="0"/>
        <w:jc w:val="both"/>
      </w:pPr>
      <w:r>
        <w:rPr>
          <w:rFonts w:ascii="Times New Roman"/>
          <w:b w:val="false"/>
          <w:i w:val="false"/>
          <w:color w:val="000000"/>
          <w:sz w:val="28"/>
        </w:rPr>
        <w:t xml:space="preserve">
      66. Жұмыс сипаттамасы: </w:t>
      </w:r>
    </w:p>
    <w:bookmarkEnd w:id="107"/>
    <w:p>
      <w:pPr>
        <w:spacing w:after="0"/>
        <w:ind w:left="0"/>
        <w:jc w:val="both"/>
      </w:pPr>
      <w:r>
        <w:rPr>
          <w:rFonts w:ascii="Times New Roman"/>
          <w:b w:val="false"/>
          <w:i w:val="false"/>
          <w:color w:val="000000"/>
          <w:sz w:val="28"/>
        </w:rPr>
        <w:t>
      көкөністерді, жемістерді және өзге де тағамдық өнімдерді үздіксіз істейтін жабдықта оларды күкіртті ангидридпен өңдеу арқылы сульфитациялау процесін жүргізу;</w:t>
      </w:r>
    </w:p>
    <w:p>
      <w:pPr>
        <w:spacing w:after="0"/>
        <w:ind w:left="0"/>
        <w:jc w:val="both"/>
      </w:pPr>
      <w:r>
        <w:rPr>
          <w:rFonts w:ascii="Times New Roman"/>
          <w:b w:val="false"/>
          <w:i w:val="false"/>
          <w:color w:val="000000"/>
          <w:sz w:val="28"/>
        </w:rPr>
        <w:t>
      сульфитаторға шикізаттың түсуін және оны салқындатуды, түсуін және күкіртті ангидрид өнімдерін қанықтыру процесін бақылау және қадағалау;</w:t>
      </w:r>
    </w:p>
    <w:p>
      <w:pPr>
        <w:spacing w:after="0"/>
        <w:ind w:left="0"/>
        <w:jc w:val="both"/>
      </w:pPr>
      <w:r>
        <w:rPr>
          <w:rFonts w:ascii="Times New Roman"/>
          <w:b w:val="false"/>
          <w:i w:val="false"/>
          <w:color w:val="000000"/>
          <w:sz w:val="28"/>
        </w:rPr>
        <w:t>
      ыдыстарды сульфиттелген өніммен толтыру;</w:t>
      </w:r>
    </w:p>
    <w:p>
      <w:pPr>
        <w:spacing w:after="0"/>
        <w:ind w:left="0"/>
        <w:jc w:val="both"/>
      </w:pPr>
      <w:r>
        <w:rPr>
          <w:rFonts w:ascii="Times New Roman"/>
          <w:b w:val="false"/>
          <w:i w:val="false"/>
          <w:color w:val="000000"/>
          <w:sz w:val="28"/>
        </w:rPr>
        <w:t>
      үздіксіз автоматты түрде істейтін сульфитатордың жұмысын реттеу;</w:t>
      </w:r>
    </w:p>
    <w:p>
      <w:pPr>
        <w:spacing w:after="0"/>
        <w:ind w:left="0"/>
        <w:jc w:val="both"/>
      </w:pPr>
      <w:r>
        <w:rPr>
          <w:rFonts w:ascii="Times New Roman"/>
          <w:b w:val="false"/>
          <w:i w:val="false"/>
          <w:color w:val="000000"/>
          <w:sz w:val="28"/>
        </w:rPr>
        <w:t xml:space="preserve">
      сұйытылған газы бар баллондарға қызмет көрсету; </w:t>
      </w:r>
    </w:p>
    <w:p>
      <w:pPr>
        <w:spacing w:after="0"/>
        <w:ind w:left="0"/>
        <w:jc w:val="both"/>
      </w:pPr>
      <w:r>
        <w:rPr>
          <w:rFonts w:ascii="Times New Roman"/>
          <w:b w:val="false"/>
          <w:i w:val="false"/>
          <w:color w:val="000000"/>
          <w:sz w:val="28"/>
        </w:rPr>
        <w:t>
      ерітінділердегі газдың құрамын қарапайым талдауды жүргізу;</w:t>
      </w:r>
    </w:p>
    <w:p>
      <w:pPr>
        <w:spacing w:after="0"/>
        <w:ind w:left="0"/>
        <w:jc w:val="both"/>
      </w:pPr>
      <w:r>
        <w:rPr>
          <w:rFonts w:ascii="Times New Roman"/>
          <w:b w:val="false"/>
          <w:i w:val="false"/>
          <w:color w:val="000000"/>
          <w:sz w:val="28"/>
        </w:rPr>
        <w:t>
      бақылау-өлшеу аспаптарының көрсеткіштері бойынша өнімдерді өңдеу дәрежесін бақылау.</w:t>
      </w:r>
    </w:p>
    <w:bookmarkStart w:name="z112" w:id="108"/>
    <w:p>
      <w:pPr>
        <w:spacing w:after="0"/>
        <w:ind w:left="0"/>
        <w:jc w:val="both"/>
      </w:pPr>
      <w:r>
        <w:rPr>
          <w:rFonts w:ascii="Times New Roman"/>
          <w:b w:val="false"/>
          <w:i w:val="false"/>
          <w:color w:val="000000"/>
          <w:sz w:val="28"/>
        </w:rPr>
        <w:t xml:space="preserve">
      67. Білуге тиіс: </w:t>
      </w:r>
    </w:p>
    <w:bookmarkEnd w:id="108"/>
    <w:p>
      <w:pPr>
        <w:spacing w:after="0"/>
        <w:ind w:left="0"/>
        <w:jc w:val="both"/>
      </w:pPr>
      <w:r>
        <w:rPr>
          <w:rFonts w:ascii="Times New Roman"/>
          <w:b w:val="false"/>
          <w:i w:val="false"/>
          <w:color w:val="000000"/>
          <w:sz w:val="28"/>
        </w:rPr>
        <w:t>
      үздіксіз жұмыс істейтін жабдықтың құрылымы және пайдалану тәртібі;</w:t>
      </w:r>
    </w:p>
    <w:p>
      <w:pPr>
        <w:spacing w:after="0"/>
        <w:ind w:left="0"/>
        <w:jc w:val="both"/>
      </w:pPr>
      <w:r>
        <w:rPr>
          <w:rFonts w:ascii="Times New Roman"/>
          <w:b w:val="false"/>
          <w:i w:val="false"/>
          <w:color w:val="000000"/>
          <w:sz w:val="28"/>
        </w:rPr>
        <w:t>
      түрлі шикізат және жартылай фабрикаттарға арналған күкіртті ангидрид мөлшерінің нормалары;</w:t>
      </w:r>
    </w:p>
    <w:p>
      <w:pPr>
        <w:spacing w:after="0"/>
        <w:ind w:left="0"/>
        <w:jc w:val="both"/>
      </w:pPr>
      <w:r>
        <w:rPr>
          <w:rFonts w:ascii="Times New Roman"/>
          <w:b w:val="false"/>
          <w:i w:val="false"/>
          <w:color w:val="000000"/>
          <w:sz w:val="28"/>
        </w:rPr>
        <w:t>
      ерітінді әзірлеу және сұйылтылған газды баллондарды ұстаудың тәртібі;</w:t>
      </w:r>
    </w:p>
    <w:p>
      <w:pPr>
        <w:spacing w:after="0"/>
        <w:ind w:left="0"/>
        <w:jc w:val="both"/>
      </w:pPr>
      <w:r>
        <w:rPr>
          <w:rFonts w:ascii="Times New Roman"/>
          <w:b w:val="false"/>
          <w:i w:val="false"/>
          <w:color w:val="000000"/>
          <w:sz w:val="28"/>
        </w:rPr>
        <w:t>
      газдан қорғағышты пайдалану тәртібі.</w:t>
      </w:r>
    </w:p>
    <w:bookmarkStart w:name="z113" w:id="109"/>
    <w:p>
      <w:pPr>
        <w:spacing w:after="0"/>
        <w:ind w:left="0"/>
        <w:jc w:val="left"/>
      </w:pPr>
      <w:r>
        <w:rPr>
          <w:rFonts w:ascii="Times New Roman"/>
          <w:b/>
          <w:i w:val="false"/>
          <w:color w:val="000000"/>
        </w:rPr>
        <w:t xml:space="preserve"> 32-параграф. Күкірт қышқылын алу аппаратшысы, 2-разряд</w:t>
      </w:r>
    </w:p>
    <w:bookmarkEnd w:id="109"/>
    <w:bookmarkStart w:name="z114" w:id="110"/>
    <w:p>
      <w:pPr>
        <w:spacing w:after="0"/>
        <w:ind w:left="0"/>
        <w:jc w:val="both"/>
      </w:pPr>
      <w:r>
        <w:rPr>
          <w:rFonts w:ascii="Times New Roman"/>
          <w:b w:val="false"/>
          <w:i w:val="false"/>
          <w:color w:val="000000"/>
          <w:sz w:val="28"/>
        </w:rPr>
        <w:t xml:space="preserve">
      68. Жұмыс сипаттамасы: </w:t>
      </w:r>
    </w:p>
    <w:bookmarkEnd w:id="110"/>
    <w:p>
      <w:pPr>
        <w:spacing w:after="0"/>
        <w:ind w:left="0"/>
        <w:jc w:val="both"/>
      </w:pPr>
      <w:r>
        <w:rPr>
          <w:rFonts w:ascii="Times New Roman"/>
          <w:b w:val="false"/>
          <w:i w:val="false"/>
          <w:color w:val="000000"/>
          <w:sz w:val="28"/>
        </w:rPr>
        <w:t>
      жоғарырақ білікті күкірт қышқылын алу аппаратшысының басшылығымен күкірт қышқылын (күкірт ангидриді) әзірлеудің технологиялық процесін жүргізу;</w:t>
      </w:r>
    </w:p>
    <w:p>
      <w:pPr>
        <w:spacing w:after="0"/>
        <w:ind w:left="0"/>
        <w:jc w:val="both"/>
      </w:pPr>
      <w:r>
        <w:rPr>
          <w:rFonts w:ascii="Times New Roman"/>
          <w:b w:val="false"/>
          <w:i w:val="false"/>
          <w:color w:val="000000"/>
          <w:sz w:val="28"/>
        </w:rPr>
        <w:t>
      күкіртті уату;</w:t>
      </w:r>
    </w:p>
    <w:p>
      <w:pPr>
        <w:spacing w:after="0"/>
        <w:ind w:left="0"/>
        <w:jc w:val="both"/>
      </w:pPr>
      <w:r>
        <w:rPr>
          <w:rFonts w:ascii="Times New Roman"/>
          <w:b w:val="false"/>
          <w:i w:val="false"/>
          <w:color w:val="000000"/>
          <w:sz w:val="28"/>
        </w:rPr>
        <w:t>
      күкірт пештерін уатылған күкіртпен жүктеуге қатысу және пеш жағу;</w:t>
      </w:r>
    </w:p>
    <w:p>
      <w:pPr>
        <w:spacing w:after="0"/>
        <w:ind w:left="0"/>
        <w:jc w:val="both"/>
      </w:pPr>
      <w:r>
        <w:rPr>
          <w:rFonts w:ascii="Times New Roman"/>
          <w:b w:val="false"/>
          <w:i w:val="false"/>
          <w:color w:val="000000"/>
          <w:sz w:val="28"/>
        </w:rPr>
        <w:t>
      күкірт пешінің жұмысында берілген режимді ұстап отыру;</w:t>
      </w:r>
    </w:p>
    <w:p>
      <w:pPr>
        <w:spacing w:after="0"/>
        <w:ind w:left="0"/>
        <w:jc w:val="both"/>
      </w:pPr>
      <w:r>
        <w:rPr>
          <w:rFonts w:ascii="Times New Roman"/>
          <w:b w:val="false"/>
          <w:i w:val="false"/>
          <w:color w:val="000000"/>
          <w:sz w:val="28"/>
        </w:rPr>
        <w:t>
      пештер мен газ қалдықтарын қождардан кезеңімен тазарту;</w:t>
      </w:r>
    </w:p>
    <w:p>
      <w:pPr>
        <w:spacing w:after="0"/>
        <w:ind w:left="0"/>
        <w:jc w:val="both"/>
      </w:pPr>
      <w:r>
        <w:rPr>
          <w:rFonts w:ascii="Times New Roman"/>
          <w:b w:val="false"/>
          <w:i w:val="false"/>
          <w:color w:val="000000"/>
          <w:sz w:val="28"/>
        </w:rPr>
        <w:t>
      күкірт пешінің, сору мұнараларының немесе өзге де сыйымдылықтардың, компрессорлар мен сорғылардың жұмысын қадағалау.</w:t>
      </w:r>
    </w:p>
    <w:bookmarkStart w:name="z115" w:id="111"/>
    <w:p>
      <w:pPr>
        <w:spacing w:after="0"/>
        <w:ind w:left="0"/>
        <w:jc w:val="both"/>
      </w:pPr>
      <w:r>
        <w:rPr>
          <w:rFonts w:ascii="Times New Roman"/>
          <w:b w:val="false"/>
          <w:i w:val="false"/>
          <w:color w:val="000000"/>
          <w:sz w:val="28"/>
        </w:rPr>
        <w:t xml:space="preserve">
      69. Білуге тиіс: </w:t>
      </w:r>
    </w:p>
    <w:bookmarkEnd w:id="111"/>
    <w:p>
      <w:pPr>
        <w:spacing w:after="0"/>
        <w:ind w:left="0"/>
        <w:jc w:val="both"/>
      </w:pPr>
      <w:r>
        <w:rPr>
          <w:rFonts w:ascii="Times New Roman"/>
          <w:b w:val="false"/>
          <w:i w:val="false"/>
          <w:color w:val="000000"/>
          <w:sz w:val="28"/>
        </w:rPr>
        <w:t>
      күкірт қышқылы өндірісінің технологиясы;</w:t>
      </w:r>
    </w:p>
    <w:p>
      <w:pPr>
        <w:spacing w:after="0"/>
        <w:ind w:left="0"/>
        <w:jc w:val="both"/>
      </w:pPr>
      <w:r>
        <w:rPr>
          <w:rFonts w:ascii="Times New Roman"/>
          <w:b w:val="false"/>
          <w:i w:val="false"/>
          <w:color w:val="000000"/>
          <w:sz w:val="28"/>
        </w:rPr>
        <w:t>
      күкірт пештерінің, сору мұнараларының және өзге де қызмет көрсететін жабдықтың жұмыс істеу принципі мен пайдалану тәртібі.</w:t>
      </w:r>
    </w:p>
    <w:bookmarkStart w:name="z116" w:id="112"/>
    <w:p>
      <w:pPr>
        <w:spacing w:after="0"/>
        <w:ind w:left="0"/>
        <w:jc w:val="left"/>
      </w:pPr>
      <w:r>
        <w:rPr>
          <w:rFonts w:ascii="Times New Roman"/>
          <w:b/>
          <w:i w:val="false"/>
          <w:color w:val="000000"/>
        </w:rPr>
        <w:t xml:space="preserve"> 33-параграф. Күкірт қышқылын алу аппаратшысы, 3-разряд</w:t>
      </w:r>
    </w:p>
    <w:bookmarkEnd w:id="112"/>
    <w:bookmarkStart w:name="z117" w:id="113"/>
    <w:p>
      <w:pPr>
        <w:spacing w:after="0"/>
        <w:ind w:left="0"/>
        <w:jc w:val="both"/>
      </w:pPr>
      <w:r>
        <w:rPr>
          <w:rFonts w:ascii="Times New Roman"/>
          <w:b w:val="false"/>
          <w:i w:val="false"/>
          <w:color w:val="000000"/>
          <w:sz w:val="28"/>
        </w:rPr>
        <w:t xml:space="preserve">
      70. Жұмыс сипаттамасы: </w:t>
      </w:r>
    </w:p>
    <w:bookmarkEnd w:id="113"/>
    <w:p>
      <w:pPr>
        <w:spacing w:after="0"/>
        <w:ind w:left="0"/>
        <w:jc w:val="both"/>
      </w:pPr>
      <w:r>
        <w:rPr>
          <w:rFonts w:ascii="Times New Roman"/>
          <w:b w:val="false"/>
          <w:i w:val="false"/>
          <w:color w:val="000000"/>
          <w:sz w:val="28"/>
        </w:rPr>
        <w:t>
      күкірт қышқылын (күкірт ангидриді) әзірлеудің технологиялық процесін жүргізу;</w:t>
      </w:r>
    </w:p>
    <w:p>
      <w:pPr>
        <w:spacing w:after="0"/>
        <w:ind w:left="0"/>
        <w:jc w:val="both"/>
      </w:pPr>
      <w:r>
        <w:rPr>
          <w:rFonts w:ascii="Times New Roman"/>
          <w:b w:val="false"/>
          <w:i w:val="false"/>
          <w:color w:val="000000"/>
          <w:sz w:val="28"/>
        </w:rPr>
        <w:t>
      күкірт пештерін уатылған күкіртпен жүктеу және пеш жағу;</w:t>
      </w:r>
    </w:p>
    <w:p>
      <w:pPr>
        <w:spacing w:after="0"/>
        <w:ind w:left="0"/>
        <w:jc w:val="both"/>
      </w:pPr>
      <w:r>
        <w:rPr>
          <w:rFonts w:ascii="Times New Roman"/>
          <w:b w:val="false"/>
          <w:i w:val="false"/>
          <w:color w:val="000000"/>
          <w:sz w:val="28"/>
        </w:rPr>
        <w:t>
      күкірт пешінің жұмысында берілген режимді ұстап отыру;</w:t>
      </w:r>
    </w:p>
    <w:p>
      <w:pPr>
        <w:spacing w:after="0"/>
        <w:ind w:left="0"/>
        <w:jc w:val="both"/>
      </w:pPr>
      <w:r>
        <w:rPr>
          <w:rFonts w:ascii="Times New Roman"/>
          <w:b w:val="false"/>
          <w:i w:val="false"/>
          <w:color w:val="000000"/>
          <w:sz w:val="28"/>
        </w:rPr>
        <w:t>
      пешке ауа беруді бақылау және реттеу;</w:t>
      </w:r>
    </w:p>
    <w:p>
      <w:pPr>
        <w:spacing w:after="0"/>
        <w:ind w:left="0"/>
        <w:jc w:val="both"/>
      </w:pPr>
      <w:r>
        <w:rPr>
          <w:rFonts w:ascii="Times New Roman"/>
          <w:b w:val="false"/>
          <w:i w:val="false"/>
          <w:color w:val="000000"/>
          <w:sz w:val="28"/>
        </w:rPr>
        <w:t>
      жүйедегі қажетті бәсеңдетуді сақтау;</w:t>
      </w:r>
    </w:p>
    <w:p>
      <w:pPr>
        <w:spacing w:after="0"/>
        <w:ind w:left="0"/>
        <w:jc w:val="both"/>
      </w:pPr>
      <w:r>
        <w:rPr>
          <w:rFonts w:ascii="Times New Roman"/>
          <w:b w:val="false"/>
          <w:i w:val="false"/>
          <w:color w:val="000000"/>
          <w:sz w:val="28"/>
        </w:rPr>
        <w:t>
      сору сыйымдылықтарын сумен толтыру, күкіртті газды сумен соруды қадағалау;</w:t>
      </w:r>
    </w:p>
    <w:p>
      <w:pPr>
        <w:spacing w:after="0"/>
        <w:ind w:left="0"/>
        <w:jc w:val="both"/>
      </w:pPr>
      <w:r>
        <w:rPr>
          <w:rFonts w:ascii="Times New Roman"/>
          <w:b w:val="false"/>
          <w:i w:val="false"/>
          <w:color w:val="000000"/>
          <w:sz w:val="28"/>
        </w:rPr>
        <w:t>
      күкірт қышқылын тарту;</w:t>
      </w:r>
    </w:p>
    <w:p>
      <w:pPr>
        <w:spacing w:after="0"/>
        <w:ind w:left="0"/>
        <w:jc w:val="both"/>
      </w:pPr>
      <w:r>
        <w:rPr>
          <w:rFonts w:ascii="Times New Roman"/>
          <w:b w:val="false"/>
          <w:i w:val="false"/>
          <w:color w:val="000000"/>
          <w:sz w:val="28"/>
        </w:rPr>
        <w:t>
      күкірт қышқылын, компрессорларды және сорғыларды әзірлеуге арналған күкірт пештерінің, сору мұнараларының, сыйымдылықтардың жұмысын бақылау және реттеу;</w:t>
      </w:r>
    </w:p>
    <w:p>
      <w:pPr>
        <w:spacing w:after="0"/>
        <w:ind w:left="0"/>
        <w:jc w:val="both"/>
      </w:pPr>
      <w:r>
        <w:rPr>
          <w:rFonts w:ascii="Times New Roman"/>
          <w:b w:val="false"/>
          <w:i w:val="false"/>
          <w:color w:val="000000"/>
          <w:sz w:val="28"/>
        </w:rPr>
        <w:t>
      күкірт қышқылын концентрациялауды бақылауға сынама алу.</w:t>
      </w:r>
    </w:p>
    <w:bookmarkStart w:name="z118" w:id="114"/>
    <w:p>
      <w:pPr>
        <w:spacing w:after="0"/>
        <w:ind w:left="0"/>
        <w:jc w:val="both"/>
      </w:pPr>
      <w:r>
        <w:rPr>
          <w:rFonts w:ascii="Times New Roman"/>
          <w:b w:val="false"/>
          <w:i w:val="false"/>
          <w:color w:val="000000"/>
          <w:sz w:val="28"/>
        </w:rPr>
        <w:t xml:space="preserve">
      71. Білуге тиіс: </w:t>
      </w:r>
    </w:p>
    <w:bookmarkEnd w:id="114"/>
    <w:p>
      <w:pPr>
        <w:spacing w:after="0"/>
        <w:ind w:left="0"/>
        <w:jc w:val="both"/>
      </w:pPr>
      <w:r>
        <w:rPr>
          <w:rFonts w:ascii="Times New Roman"/>
          <w:b w:val="false"/>
          <w:i w:val="false"/>
          <w:color w:val="000000"/>
          <w:sz w:val="28"/>
        </w:rPr>
        <w:t>
      күкірт қышқылы өндірісінің технологиялық процесі;</w:t>
      </w:r>
    </w:p>
    <w:p>
      <w:pPr>
        <w:spacing w:after="0"/>
        <w:ind w:left="0"/>
        <w:jc w:val="both"/>
      </w:pPr>
      <w:r>
        <w:rPr>
          <w:rFonts w:ascii="Times New Roman"/>
          <w:b w:val="false"/>
          <w:i w:val="false"/>
          <w:color w:val="000000"/>
          <w:sz w:val="28"/>
        </w:rPr>
        <w:t>
      күкірт пештерінің, сору мұнараларының, сублиматорлардың, сорғылардың және өзге де жабдықтардың құрылғысы;</w:t>
      </w:r>
    </w:p>
    <w:p>
      <w:pPr>
        <w:spacing w:after="0"/>
        <w:ind w:left="0"/>
        <w:jc w:val="both"/>
      </w:pPr>
      <w:r>
        <w:rPr>
          <w:rFonts w:ascii="Times New Roman"/>
          <w:b w:val="false"/>
          <w:i w:val="false"/>
          <w:color w:val="000000"/>
          <w:sz w:val="28"/>
        </w:rPr>
        <w:t>
      бақылау-өлшеу аспаптарының мақсаты және оларды пайдалану тәртібі;</w:t>
      </w:r>
    </w:p>
    <w:p>
      <w:pPr>
        <w:spacing w:after="0"/>
        <w:ind w:left="0"/>
        <w:jc w:val="both"/>
      </w:pPr>
      <w:r>
        <w:rPr>
          <w:rFonts w:ascii="Times New Roman"/>
          <w:b w:val="false"/>
          <w:i w:val="false"/>
          <w:color w:val="000000"/>
          <w:sz w:val="28"/>
        </w:rPr>
        <w:t>
      күкірт және күкірт қышқылының сапасына қойылатын талаптар және оны қамтамасыз ету тәсілдері;</w:t>
      </w:r>
    </w:p>
    <w:p>
      <w:pPr>
        <w:spacing w:after="0"/>
        <w:ind w:left="0"/>
        <w:jc w:val="both"/>
      </w:pPr>
      <w:r>
        <w:rPr>
          <w:rFonts w:ascii="Times New Roman"/>
          <w:b w:val="false"/>
          <w:i w:val="false"/>
          <w:color w:val="000000"/>
          <w:sz w:val="28"/>
        </w:rPr>
        <w:t>
      күкірт қышқылының концентрациясын айқындауға сынама алу тәртібі.</w:t>
      </w:r>
    </w:p>
    <w:bookmarkStart w:name="z119" w:id="115"/>
    <w:p>
      <w:pPr>
        <w:spacing w:after="0"/>
        <w:ind w:left="0"/>
        <w:jc w:val="left"/>
      </w:pPr>
      <w:r>
        <w:rPr>
          <w:rFonts w:ascii="Times New Roman"/>
          <w:b/>
          <w:i w:val="false"/>
          <w:color w:val="000000"/>
        </w:rPr>
        <w:t xml:space="preserve"> 34-параграф. Қайнатушы, 2-разряд</w:t>
      </w:r>
    </w:p>
    <w:bookmarkEnd w:id="115"/>
    <w:bookmarkStart w:name="z120" w:id="116"/>
    <w:p>
      <w:pPr>
        <w:spacing w:after="0"/>
        <w:ind w:left="0"/>
        <w:jc w:val="both"/>
      </w:pPr>
      <w:r>
        <w:rPr>
          <w:rFonts w:ascii="Times New Roman"/>
          <w:b w:val="false"/>
          <w:i w:val="false"/>
          <w:color w:val="000000"/>
          <w:sz w:val="28"/>
        </w:rPr>
        <w:t xml:space="preserve">
      72. Жұмыс сипаттамасы: </w:t>
      </w:r>
    </w:p>
    <w:bookmarkEnd w:id="116"/>
    <w:p>
      <w:pPr>
        <w:spacing w:after="0"/>
        <w:ind w:left="0"/>
        <w:jc w:val="both"/>
      </w:pPr>
      <w:r>
        <w:rPr>
          <w:rFonts w:ascii="Times New Roman"/>
          <w:b w:val="false"/>
          <w:i w:val="false"/>
          <w:color w:val="000000"/>
          <w:sz w:val="28"/>
        </w:rPr>
        <w:t>
      қайнату алдында, күбілерде, отпен, бумен қыздырылатын қазандықтарда, газ, электр және өзге де пештерде шикізатты, азық-түліктерді, сірінділерді қайнату, азырақ пісіру процесін жүргізу;</w:t>
      </w:r>
    </w:p>
    <w:p>
      <w:pPr>
        <w:spacing w:after="0"/>
        <w:ind w:left="0"/>
        <w:jc w:val="both"/>
      </w:pPr>
      <w:r>
        <w:rPr>
          <w:rFonts w:ascii="Times New Roman"/>
          <w:b w:val="false"/>
          <w:i w:val="false"/>
          <w:color w:val="000000"/>
          <w:sz w:val="28"/>
        </w:rPr>
        <w:t>
      сіріндіні концентраторда қайнату;</w:t>
      </w:r>
    </w:p>
    <w:p>
      <w:pPr>
        <w:spacing w:after="0"/>
        <w:ind w:left="0"/>
        <w:jc w:val="both"/>
      </w:pPr>
      <w:r>
        <w:rPr>
          <w:rFonts w:ascii="Times New Roman"/>
          <w:b w:val="false"/>
          <w:i w:val="false"/>
          <w:color w:val="000000"/>
          <w:sz w:val="28"/>
        </w:rPr>
        <w:t>
      шикізатты дайындау және тиеу;</w:t>
      </w:r>
    </w:p>
    <w:p>
      <w:pPr>
        <w:spacing w:after="0"/>
        <w:ind w:left="0"/>
        <w:jc w:val="both"/>
      </w:pPr>
      <w:r>
        <w:rPr>
          <w:rFonts w:ascii="Times New Roman"/>
          <w:b w:val="false"/>
          <w:i w:val="false"/>
          <w:color w:val="000000"/>
          <w:sz w:val="28"/>
        </w:rPr>
        <w:t>
      бақылау-өлшеу аспаптарының көрсеткіштері бойынша қайнату режимін реттеу;</w:t>
      </w:r>
    </w:p>
    <w:p>
      <w:pPr>
        <w:spacing w:after="0"/>
        <w:ind w:left="0"/>
        <w:jc w:val="both"/>
      </w:pPr>
      <w:r>
        <w:rPr>
          <w:rFonts w:ascii="Times New Roman"/>
          <w:b w:val="false"/>
          <w:i w:val="false"/>
          <w:color w:val="000000"/>
          <w:sz w:val="28"/>
        </w:rPr>
        <w:t>
      қайнатылған массаны түсіру (төгу);</w:t>
      </w:r>
    </w:p>
    <w:p>
      <w:pPr>
        <w:spacing w:after="0"/>
        <w:ind w:left="0"/>
        <w:jc w:val="both"/>
      </w:pPr>
      <w:r>
        <w:rPr>
          <w:rFonts w:ascii="Times New Roman"/>
          <w:b w:val="false"/>
          <w:i w:val="false"/>
          <w:color w:val="000000"/>
          <w:sz w:val="28"/>
        </w:rPr>
        <w:t>
      шикізатты қабылдау, өлшеу, есептеу;</w:t>
      </w:r>
    </w:p>
    <w:p>
      <w:pPr>
        <w:spacing w:after="0"/>
        <w:ind w:left="0"/>
        <w:jc w:val="both"/>
      </w:pPr>
      <w:r>
        <w:rPr>
          <w:rFonts w:ascii="Times New Roman"/>
          <w:b w:val="false"/>
          <w:i w:val="false"/>
          <w:color w:val="000000"/>
          <w:sz w:val="28"/>
        </w:rPr>
        <w:t>
      түрлі компоненттерді араластыру;</w:t>
      </w:r>
    </w:p>
    <w:p>
      <w:pPr>
        <w:spacing w:after="0"/>
        <w:ind w:left="0"/>
        <w:jc w:val="both"/>
      </w:pPr>
      <w:r>
        <w:rPr>
          <w:rFonts w:ascii="Times New Roman"/>
          <w:b w:val="false"/>
          <w:i w:val="false"/>
          <w:color w:val="000000"/>
          <w:sz w:val="28"/>
        </w:rPr>
        <w:t>
      механизмдер арқылы немесе қолмен қайнатылған массаны араластыру;</w:t>
      </w:r>
    </w:p>
    <w:p>
      <w:pPr>
        <w:spacing w:after="0"/>
        <w:ind w:left="0"/>
        <w:jc w:val="both"/>
      </w:pPr>
      <w:r>
        <w:rPr>
          <w:rFonts w:ascii="Times New Roman"/>
          <w:b w:val="false"/>
          <w:i w:val="false"/>
          <w:color w:val="000000"/>
          <w:sz w:val="28"/>
        </w:rPr>
        <w:t>
      көзбен немесе ареометрмен (салыстырмалы салмақ, тығыздық) қайнатудың қорытындысын айқындау;</w:t>
      </w:r>
    </w:p>
    <w:p>
      <w:pPr>
        <w:spacing w:after="0"/>
        <w:ind w:left="0"/>
        <w:jc w:val="both"/>
      </w:pPr>
      <w:r>
        <w:rPr>
          <w:rFonts w:ascii="Times New Roman"/>
          <w:b w:val="false"/>
          <w:i w:val="false"/>
          <w:color w:val="000000"/>
          <w:sz w:val="28"/>
        </w:rPr>
        <w:t>
      қайнатуға дейін және дейін сүзгілеу, сақтау жинақтарына тасымалдау немесе қайнатылған массаны тиеу.</w:t>
      </w:r>
    </w:p>
    <w:bookmarkStart w:name="z121" w:id="117"/>
    <w:p>
      <w:pPr>
        <w:spacing w:after="0"/>
        <w:ind w:left="0"/>
        <w:jc w:val="both"/>
      </w:pPr>
      <w:r>
        <w:rPr>
          <w:rFonts w:ascii="Times New Roman"/>
          <w:b w:val="false"/>
          <w:i w:val="false"/>
          <w:color w:val="000000"/>
          <w:sz w:val="28"/>
        </w:rPr>
        <w:t xml:space="preserve">
      73. Білуге тиіс: </w:t>
      </w:r>
    </w:p>
    <w:bookmarkEnd w:id="117"/>
    <w:p>
      <w:pPr>
        <w:spacing w:after="0"/>
        <w:ind w:left="0"/>
        <w:jc w:val="both"/>
      </w:pPr>
      <w:r>
        <w:rPr>
          <w:rFonts w:ascii="Times New Roman"/>
          <w:b w:val="false"/>
          <w:i w:val="false"/>
          <w:color w:val="000000"/>
          <w:sz w:val="28"/>
        </w:rPr>
        <w:t>
      шикізаттың, сірінділердің түрлерін қайнатудың негізгі қасиеті, тәсілдері мен технологиялық режимдері;</w:t>
      </w:r>
    </w:p>
    <w:p>
      <w:pPr>
        <w:spacing w:after="0"/>
        <w:ind w:left="0"/>
        <w:jc w:val="both"/>
      </w:pPr>
      <w:r>
        <w:rPr>
          <w:rFonts w:ascii="Times New Roman"/>
          <w:b w:val="false"/>
          <w:i w:val="false"/>
          <w:color w:val="000000"/>
          <w:sz w:val="28"/>
        </w:rPr>
        <w:t>
      қайнатудың салыстырмалы салмағын (тығыздығын) айқындау тәсілдері;</w:t>
      </w:r>
    </w:p>
    <w:p>
      <w:pPr>
        <w:spacing w:after="0"/>
        <w:ind w:left="0"/>
        <w:jc w:val="both"/>
      </w:pPr>
      <w:r>
        <w:rPr>
          <w:rFonts w:ascii="Times New Roman"/>
          <w:b w:val="false"/>
          <w:i w:val="false"/>
          <w:color w:val="000000"/>
          <w:sz w:val="28"/>
        </w:rPr>
        <w:t>
      қызмет көрсетілетін жабдықтың құрылғысы және жұмысын реттеу тәртібі;</w:t>
      </w:r>
    </w:p>
    <w:p>
      <w:pPr>
        <w:spacing w:after="0"/>
        <w:ind w:left="0"/>
        <w:jc w:val="both"/>
      </w:pPr>
      <w:r>
        <w:rPr>
          <w:rFonts w:ascii="Times New Roman"/>
          <w:b w:val="false"/>
          <w:i w:val="false"/>
          <w:color w:val="000000"/>
          <w:sz w:val="28"/>
        </w:rPr>
        <w:t>
      бақылау-өлшеу аспаптарының мақсаты және пайдалану тәртібі.</w:t>
      </w:r>
    </w:p>
    <w:bookmarkStart w:name="z122" w:id="118"/>
    <w:p>
      <w:pPr>
        <w:spacing w:after="0"/>
        <w:ind w:left="0"/>
        <w:jc w:val="both"/>
      </w:pPr>
      <w:r>
        <w:rPr>
          <w:rFonts w:ascii="Times New Roman"/>
          <w:b w:val="false"/>
          <w:i w:val="false"/>
          <w:color w:val="000000"/>
          <w:sz w:val="28"/>
        </w:rPr>
        <w:t>
      74. Жұмыс үлгілер:</w:t>
      </w:r>
    </w:p>
    <w:bookmarkEnd w:id="118"/>
    <w:p>
      <w:pPr>
        <w:spacing w:after="0"/>
        <w:ind w:left="0"/>
        <w:jc w:val="both"/>
      </w:pPr>
      <w:r>
        <w:rPr>
          <w:rFonts w:ascii="Times New Roman"/>
          <w:b w:val="false"/>
          <w:i w:val="false"/>
          <w:color w:val="000000"/>
          <w:sz w:val="28"/>
        </w:rPr>
        <w:t>
      1) дән, ұн, картоп, қызылша;</w:t>
      </w:r>
    </w:p>
    <w:p>
      <w:pPr>
        <w:spacing w:after="0"/>
        <w:ind w:left="0"/>
        <w:jc w:val="both"/>
      </w:pPr>
      <w:r>
        <w:rPr>
          <w:rFonts w:ascii="Times New Roman"/>
          <w:b w:val="false"/>
          <w:i w:val="false"/>
          <w:color w:val="000000"/>
          <w:sz w:val="28"/>
        </w:rPr>
        <w:t>
      2) кондитерлік масса, салма;</w:t>
      </w:r>
    </w:p>
    <w:p>
      <w:pPr>
        <w:spacing w:after="0"/>
        <w:ind w:left="0"/>
        <w:jc w:val="both"/>
      </w:pPr>
      <w:r>
        <w:rPr>
          <w:rFonts w:ascii="Times New Roman"/>
          <w:b w:val="false"/>
          <w:i w:val="false"/>
          <w:color w:val="000000"/>
          <w:sz w:val="28"/>
        </w:rPr>
        <w:t>
      3) сабын тамырының сіріндісі.</w:t>
      </w:r>
    </w:p>
    <w:bookmarkStart w:name="z123" w:id="119"/>
    <w:p>
      <w:pPr>
        <w:spacing w:after="0"/>
        <w:ind w:left="0"/>
        <w:jc w:val="left"/>
      </w:pPr>
      <w:r>
        <w:rPr>
          <w:rFonts w:ascii="Times New Roman"/>
          <w:b/>
          <w:i w:val="false"/>
          <w:color w:val="000000"/>
        </w:rPr>
        <w:t xml:space="preserve"> 35-параграф. Қайнатушы, 3-разряд</w:t>
      </w:r>
    </w:p>
    <w:bookmarkEnd w:id="119"/>
    <w:bookmarkStart w:name="z124" w:id="120"/>
    <w:p>
      <w:pPr>
        <w:spacing w:after="0"/>
        <w:ind w:left="0"/>
        <w:jc w:val="both"/>
      </w:pPr>
      <w:r>
        <w:rPr>
          <w:rFonts w:ascii="Times New Roman"/>
          <w:b w:val="false"/>
          <w:i w:val="false"/>
          <w:color w:val="000000"/>
          <w:sz w:val="28"/>
        </w:rPr>
        <w:t xml:space="preserve">
      75. Жұмыс сипаттамасы: </w:t>
      </w:r>
    </w:p>
    <w:bookmarkEnd w:id="120"/>
    <w:p>
      <w:pPr>
        <w:spacing w:after="0"/>
        <w:ind w:left="0"/>
        <w:jc w:val="both"/>
      </w:pPr>
      <w:r>
        <w:rPr>
          <w:rFonts w:ascii="Times New Roman"/>
          <w:b w:val="false"/>
          <w:i w:val="false"/>
          <w:color w:val="000000"/>
          <w:sz w:val="28"/>
        </w:rPr>
        <w:t>
      бу қыздырғышпен қайнату қазандықтарында, бу жәшіктерінде және диссуторларда тағамдық өнімдерді қайнату процесін жүргізу;</w:t>
      </w:r>
    </w:p>
    <w:p>
      <w:pPr>
        <w:spacing w:after="0"/>
        <w:ind w:left="0"/>
        <w:jc w:val="both"/>
      </w:pPr>
      <w:r>
        <w:rPr>
          <w:rFonts w:ascii="Times New Roman"/>
          <w:b w:val="false"/>
          <w:i w:val="false"/>
          <w:color w:val="000000"/>
          <w:sz w:val="28"/>
        </w:rPr>
        <w:t>
      шикізатты дайындау;</w:t>
      </w:r>
    </w:p>
    <w:p>
      <w:pPr>
        <w:spacing w:after="0"/>
        <w:ind w:left="0"/>
        <w:jc w:val="both"/>
      </w:pPr>
      <w:r>
        <w:rPr>
          <w:rFonts w:ascii="Times New Roman"/>
          <w:b w:val="false"/>
          <w:i w:val="false"/>
          <w:color w:val="000000"/>
          <w:sz w:val="28"/>
        </w:rPr>
        <w:t>
      оны түрлі компоненттермен араластыру немесе берілген рецептура бойынша компоненттерді мөлшерлеу;</w:t>
      </w:r>
    </w:p>
    <w:p>
      <w:pPr>
        <w:spacing w:after="0"/>
        <w:ind w:left="0"/>
        <w:jc w:val="both"/>
      </w:pPr>
      <w:r>
        <w:rPr>
          <w:rFonts w:ascii="Times New Roman"/>
          <w:b w:val="false"/>
          <w:i w:val="false"/>
          <w:color w:val="000000"/>
          <w:sz w:val="28"/>
        </w:rPr>
        <w:t>
      қантты елеу;</w:t>
      </w:r>
    </w:p>
    <w:p>
      <w:pPr>
        <w:spacing w:after="0"/>
        <w:ind w:left="0"/>
        <w:jc w:val="both"/>
      </w:pPr>
      <w:r>
        <w:rPr>
          <w:rFonts w:ascii="Times New Roman"/>
          <w:b w:val="false"/>
          <w:i w:val="false"/>
          <w:color w:val="000000"/>
          <w:sz w:val="28"/>
        </w:rPr>
        <w:t>
      бункерге, қазандыққа қолмен немесе механикалық немесе пневматикалық транспортер арқылы шикізатты тиеу;</w:t>
      </w:r>
    </w:p>
    <w:p>
      <w:pPr>
        <w:spacing w:after="0"/>
        <w:ind w:left="0"/>
        <w:jc w:val="both"/>
      </w:pPr>
      <w:r>
        <w:rPr>
          <w:rFonts w:ascii="Times New Roman"/>
          <w:b w:val="false"/>
          <w:i w:val="false"/>
          <w:color w:val="000000"/>
          <w:sz w:val="28"/>
        </w:rPr>
        <w:t>
      қоспаны араластыру және қыздыру;</w:t>
      </w:r>
    </w:p>
    <w:p>
      <w:pPr>
        <w:spacing w:after="0"/>
        <w:ind w:left="0"/>
        <w:jc w:val="both"/>
      </w:pPr>
      <w:r>
        <w:rPr>
          <w:rFonts w:ascii="Times New Roman"/>
          <w:b w:val="false"/>
          <w:i w:val="false"/>
          <w:color w:val="000000"/>
          <w:sz w:val="28"/>
        </w:rPr>
        <w:t>
      бақылау-өлшеу аспаптарының, зертханалық талдаулардың көрсеткіштері бойынша немесе көзбен өнімді қайнату, азырақ қайнату сапасын бақылау;</w:t>
      </w:r>
    </w:p>
    <w:p>
      <w:pPr>
        <w:spacing w:after="0"/>
        <w:ind w:left="0"/>
        <w:jc w:val="both"/>
      </w:pPr>
      <w:r>
        <w:rPr>
          <w:rFonts w:ascii="Times New Roman"/>
          <w:b w:val="false"/>
          <w:i w:val="false"/>
          <w:color w:val="000000"/>
          <w:sz w:val="28"/>
        </w:rPr>
        <w:t>
      органолептикалық, рефрактометрмен, ареометрмен қайнатудың сапасын бақылау және аяқталу сәтін айқындау;</w:t>
      </w:r>
    </w:p>
    <w:p>
      <w:pPr>
        <w:spacing w:after="0"/>
        <w:ind w:left="0"/>
        <w:jc w:val="both"/>
      </w:pPr>
      <w:r>
        <w:rPr>
          <w:rFonts w:ascii="Times New Roman"/>
          <w:b w:val="false"/>
          <w:i w:val="false"/>
          <w:color w:val="000000"/>
          <w:sz w:val="28"/>
        </w:rPr>
        <w:t>
      сынама алу, оларды талдау жүргізуге тапсыру;</w:t>
      </w:r>
    </w:p>
    <w:p>
      <w:pPr>
        <w:spacing w:after="0"/>
        <w:ind w:left="0"/>
        <w:jc w:val="both"/>
      </w:pPr>
      <w:r>
        <w:rPr>
          <w:rFonts w:ascii="Times New Roman"/>
          <w:b w:val="false"/>
          <w:i w:val="false"/>
          <w:color w:val="000000"/>
          <w:sz w:val="28"/>
        </w:rPr>
        <w:t>
      будың температурасын, қысымын және беру аспаптарының көрсеткіштері бойынша реттеу;</w:t>
      </w:r>
    </w:p>
    <w:p>
      <w:pPr>
        <w:spacing w:after="0"/>
        <w:ind w:left="0"/>
        <w:jc w:val="both"/>
      </w:pPr>
      <w:r>
        <w:rPr>
          <w:rFonts w:ascii="Times New Roman"/>
          <w:b w:val="false"/>
          <w:i w:val="false"/>
          <w:color w:val="000000"/>
          <w:sz w:val="28"/>
        </w:rPr>
        <w:t>
      ұсату немесе сүзгілеу;</w:t>
      </w:r>
    </w:p>
    <w:p>
      <w:pPr>
        <w:spacing w:after="0"/>
        <w:ind w:left="0"/>
        <w:jc w:val="both"/>
      </w:pPr>
      <w:r>
        <w:rPr>
          <w:rFonts w:ascii="Times New Roman"/>
          <w:b w:val="false"/>
          <w:i w:val="false"/>
          <w:color w:val="000000"/>
          <w:sz w:val="28"/>
        </w:rPr>
        <w:t>
      даяр өнімді, жартылай фабрикатты тиеу немесе оларды сақтау жинағына, қалыптарына немесе кейінгі операцияларға жіберу;</w:t>
      </w:r>
    </w:p>
    <w:p>
      <w:pPr>
        <w:spacing w:after="0"/>
        <w:ind w:left="0"/>
        <w:jc w:val="both"/>
      </w:pPr>
      <w:r>
        <w:rPr>
          <w:rFonts w:ascii="Times New Roman"/>
          <w:b w:val="false"/>
          <w:i w:val="false"/>
          <w:color w:val="000000"/>
          <w:sz w:val="28"/>
        </w:rPr>
        <w:t>
      қызмет көрсетілетін жабдықты дезинфекциялау;</w:t>
      </w:r>
    </w:p>
    <w:p>
      <w:pPr>
        <w:spacing w:after="0"/>
        <w:ind w:left="0"/>
        <w:jc w:val="both"/>
      </w:pPr>
      <w:r>
        <w:rPr>
          <w:rFonts w:ascii="Times New Roman"/>
          <w:b w:val="false"/>
          <w:i w:val="false"/>
          <w:color w:val="000000"/>
          <w:sz w:val="28"/>
        </w:rPr>
        <w:t>
      қайнату жабдығының жарамдылығын тексеру және оның жұмысындағы ұсақ ақаулықтарды жою.</w:t>
      </w:r>
    </w:p>
    <w:bookmarkStart w:name="z125" w:id="121"/>
    <w:p>
      <w:pPr>
        <w:spacing w:after="0"/>
        <w:ind w:left="0"/>
        <w:jc w:val="both"/>
      </w:pPr>
      <w:r>
        <w:rPr>
          <w:rFonts w:ascii="Times New Roman"/>
          <w:b w:val="false"/>
          <w:i w:val="false"/>
          <w:color w:val="000000"/>
          <w:sz w:val="28"/>
        </w:rPr>
        <w:t xml:space="preserve">
      76. Білуге тиіс: </w:t>
      </w:r>
    </w:p>
    <w:bookmarkEnd w:id="121"/>
    <w:p>
      <w:pPr>
        <w:spacing w:after="0"/>
        <w:ind w:left="0"/>
        <w:jc w:val="both"/>
      </w:pPr>
      <w:r>
        <w:rPr>
          <w:rFonts w:ascii="Times New Roman"/>
          <w:b w:val="false"/>
          <w:i w:val="false"/>
          <w:color w:val="000000"/>
          <w:sz w:val="28"/>
        </w:rPr>
        <w:t>
      шикізаттың, материалдардың, жартылай фабрикаттардың түр-түрі, түрлері және негізгі қасиеті;</w:t>
      </w:r>
    </w:p>
    <w:p>
      <w:pPr>
        <w:spacing w:after="0"/>
        <w:ind w:left="0"/>
        <w:jc w:val="both"/>
      </w:pPr>
      <w:r>
        <w:rPr>
          <w:rFonts w:ascii="Times New Roman"/>
          <w:b w:val="false"/>
          <w:i w:val="false"/>
          <w:color w:val="000000"/>
          <w:sz w:val="28"/>
        </w:rPr>
        <w:t>
      тағамдық шикізаттың түрлерін қайнату процесінің технологиясы;</w:t>
      </w:r>
    </w:p>
    <w:p>
      <w:pPr>
        <w:spacing w:after="0"/>
        <w:ind w:left="0"/>
        <w:jc w:val="both"/>
      </w:pPr>
      <w:r>
        <w:rPr>
          <w:rFonts w:ascii="Times New Roman"/>
          <w:b w:val="false"/>
          <w:i w:val="false"/>
          <w:color w:val="000000"/>
          <w:sz w:val="28"/>
        </w:rPr>
        <w:t>
      шикізат пен даяр өнімнің сапасына қойылатын талаптар;</w:t>
      </w:r>
    </w:p>
    <w:p>
      <w:pPr>
        <w:spacing w:after="0"/>
        <w:ind w:left="0"/>
        <w:jc w:val="both"/>
      </w:pPr>
      <w:r>
        <w:rPr>
          <w:rFonts w:ascii="Times New Roman"/>
          <w:b w:val="false"/>
          <w:i w:val="false"/>
          <w:color w:val="000000"/>
          <w:sz w:val="28"/>
        </w:rPr>
        <w:t>
      жабдыққа және бақылау-өлшеу аспаптарының құрылымы, жұмыс істеу принципі және қызмет көрсету тәртібі;</w:t>
      </w:r>
    </w:p>
    <w:p>
      <w:pPr>
        <w:spacing w:after="0"/>
        <w:ind w:left="0"/>
        <w:jc w:val="both"/>
      </w:pPr>
      <w:r>
        <w:rPr>
          <w:rFonts w:ascii="Times New Roman"/>
          <w:b w:val="false"/>
          <w:i w:val="false"/>
          <w:color w:val="000000"/>
          <w:sz w:val="28"/>
        </w:rPr>
        <w:t>
      қоспа даярлау рецептурасы;</w:t>
      </w:r>
    </w:p>
    <w:p>
      <w:pPr>
        <w:spacing w:after="0"/>
        <w:ind w:left="0"/>
        <w:jc w:val="both"/>
      </w:pPr>
      <w:r>
        <w:rPr>
          <w:rFonts w:ascii="Times New Roman"/>
          <w:b w:val="false"/>
          <w:i w:val="false"/>
          <w:color w:val="000000"/>
          <w:sz w:val="28"/>
        </w:rPr>
        <w:t>
      өнімнің даярлық белгілері;</w:t>
      </w:r>
    </w:p>
    <w:p>
      <w:pPr>
        <w:spacing w:after="0"/>
        <w:ind w:left="0"/>
        <w:jc w:val="both"/>
      </w:pPr>
      <w:r>
        <w:rPr>
          <w:rFonts w:ascii="Times New Roman"/>
          <w:b w:val="false"/>
          <w:i w:val="false"/>
          <w:color w:val="000000"/>
          <w:sz w:val="28"/>
        </w:rPr>
        <w:t>
      қайнатылған өнімнен сынама алу.</w:t>
      </w:r>
    </w:p>
    <w:bookmarkStart w:name="z126" w:id="122"/>
    <w:p>
      <w:pPr>
        <w:spacing w:after="0"/>
        <w:ind w:left="0"/>
        <w:jc w:val="both"/>
      </w:pPr>
      <w:r>
        <w:rPr>
          <w:rFonts w:ascii="Times New Roman"/>
          <w:b w:val="false"/>
          <w:i w:val="false"/>
          <w:color w:val="000000"/>
          <w:sz w:val="28"/>
        </w:rPr>
        <w:t>
      77. Жұмыс үлгілері.</w:t>
      </w:r>
    </w:p>
    <w:bookmarkEnd w:id="122"/>
    <w:p>
      <w:pPr>
        <w:spacing w:after="0"/>
        <w:ind w:left="0"/>
        <w:jc w:val="both"/>
      </w:pPr>
      <w:r>
        <w:rPr>
          <w:rFonts w:ascii="Times New Roman"/>
          <w:b w:val="false"/>
          <w:i w:val="false"/>
          <w:color w:val="000000"/>
          <w:sz w:val="28"/>
        </w:rPr>
        <w:t>
      1) сорпа, тұздықтар;</w:t>
      </w:r>
    </w:p>
    <w:p>
      <w:pPr>
        <w:spacing w:after="0"/>
        <w:ind w:left="0"/>
        <w:jc w:val="both"/>
      </w:pPr>
      <w:r>
        <w:rPr>
          <w:rFonts w:ascii="Times New Roman"/>
          <w:b w:val="false"/>
          <w:i w:val="false"/>
          <w:color w:val="000000"/>
          <w:sz w:val="28"/>
        </w:rPr>
        <w:t>
      2) балық өнімдерінен жасалған желімді сорпа;</w:t>
      </w:r>
    </w:p>
    <w:p>
      <w:pPr>
        <w:spacing w:after="0"/>
        <w:ind w:left="0"/>
        <w:jc w:val="both"/>
      </w:pPr>
      <w:r>
        <w:rPr>
          <w:rFonts w:ascii="Times New Roman"/>
          <w:b w:val="false"/>
          <w:i w:val="false"/>
          <w:color w:val="000000"/>
          <w:sz w:val="28"/>
        </w:rPr>
        <w:t>
      3) жармалар, бұршақ, соя ақуызы;</w:t>
      </w:r>
    </w:p>
    <w:p>
      <w:pPr>
        <w:spacing w:after="0"/>
        <w:ind w:left="0"/>
        <w:jc w:val="both"/>
      </w:pPr>
      <w:r>
        <w:rPr>
          <w:rFonts w:ascii="Times New Roman"/>
          <w:b w:val="false"/>
          <w:i w:val="false"/>
          <w:color w:val="000000"/>
          <w:sz w:val="28"/>
        </w:rPr>
        <w:t>
      4) кондитерлік массалар;</w:t>
      </w:r>
    </w:p>
    <w:p>
      <w:pPr>
        <w:spacing w:after="0"/>
        <w:ind w:left="0"/>
        <w:jc w:val="both"/>
      </w:pPr>
      <w:r>
        <w:rPr>
          <w:rFonts w:ascii="Times New Roman"/>
          <w:b w:val="false"/>
          <w:i w:val="false"/>
          <w:color w:val="000000"/>
          <w:sz w:val="28"/>
        </w:rPr>
        <w:t>
      5) салмалар, повидло, шпинат, щавель, маринадтаушы құймалар, қырыққабат-саңырауқұлақ солянкасы, балалардың тамақтануына арналған өнімдер;</w:t>
      </w:r>
    </w:p>
    <w:p>
      <w:pPr>
        <w:spacing w:after="0"/>
        <w:ind w:left="0"/>
        <w:jc w:val="both"/>
      </w:pPr>
      <w:r>
        <w:rPr>
          <w:rFonts w:ascii="Times New Roman"/>
          <w:b w:val="false"/>
          <w:i w:val="false"/>
          <w:color w:val="000000"/>
          <w:sz w:val="28"/>
        </w:rPr>
        <w:t>
      6) сыра, квас;</w:t>
      </w:r>
    </w:p>
    <w:p>
      <w:pPr>
        <w:spacing w:after="0"/>
        <w:ind w:left="0"/>
        <w:jc w:val="both"/>
      </w:pPr>
      <w:r>
        <w:rPr>
          <w:rFonts w:ascii="Times New Roman"/>
          <w:b w:val="false"/>
          <w:i w:val="false"/>
          <w:color w:val="000000"/>
          <w:sz w:val="28"/>
        </w:rPr>
        <w:t>
      7) балық, таңқышаяндар және теңіз өнімдері, балық ұны;</w:t>
      </w:r>
    </w:p>
    <w:p>
      <w:pPr>
        <w:spacing w:after="0"/>
        <w:ind w:left="0"/>
        <w:jc w:val="both"/>
      </w:pPr>
      <w:r>
        <w:rPr>
          <w:rFonts w:ascii="Times New Roman"/>
          <w:b w:val="false"/>
          <w:i w:val="false"/>
          <w:color w:val="000000"/>
          <w:sz w:val="28"/>
        </w:rPr>
        <w:t>
      8) спирт шикізаты;</w:t>
      </w:r>
    </w:p>
    <w:p>
      <w:pPr>
        <w:spacing w:after="0"/>
        <w:ind w:left="0"/>
        <w:jc w:val="both"/>
      </w:pPr>
      <w:r>
        <w:rPr>
          <w:rFonts w:ascii="Times New Roman"/>
          <w:b w:val="false"/>
          <w:i w:val="false"/>
          <w:color w:val="000000"/>
          <w:sz w:val="28"/>
        </w:rPr>
        <w:t>
      9) шәрбәт, шырын, сірінді, колер;</w:t>
      </w:r>
    </w:p>
    <w:p>
      <w:pPr>
        <w:spacing w:after="0"/>
        <w:ind w:left="0"/>
        <w:jc w:val="both"/>
      </w:pPr>
      <w:r>
        <w:rPr>
          <w:rFonts w:ascii="Times New Roman"/>
          <w:b w:val="false"/>
          <w:i w:val="false"/>
          <w:color w:val="000000"/>
          <w:sz w:val="28"/>
        </w:rPr>
        <w:t>
      10) мия тамырының сіріндісі;</w:t>
      </w:r>
    </w:p>
    <w:p>
      <w:pPr>
        <w:spacing w:after="0"/>
        <w:ind w:left="0"/>
        <w:jc w:val="both"/>
      </w:pPr>
      <w:r>
        <w:rPr>
          <w:rFonts w:ascii="Times New Roman"/>
          <w:b w:val="false"/>
          <w:i w:val="false"/>
          <w:color w:val="000000"/>
          <w:sz w:val="28"/>
        </w:rPr>
        <w:t>
      11) глазурь.</w:t>
      </w:r>
    </w:p>
    <w:bookmarkStart w:name="z127" w:id="123"/>
    <w:p>
      <w:pPr>
        <w:spacing w:after="0"/>
        <w:ind w:left="0"/>
        <w:jc w:val="left"/>
      </w:pPr>
      <w:r>
        <w:rPr>
          <w:rFonts w:ascii="Times New Roman"/>
          <w:b/>
          <w:i w:val="false"/>
          <w:color w:val="000000"/>
        </w:rPr>
        <w:t xml:space="preserve"> 36-параграф. Қайнатушы, 4-разряд</w:t>
      </w:r>
    </w:p>
    <w:bookmarkEnd w:id="123"/>
    <w:bookmarkStart w:name="z128" w:id="124"/>
    <w:p>
      <w:pPr>
        <w:spacing w:after="0"/>
        <w:ind w:left="0"/>
        <w:jc w:val="both"/>
      </w:pPr>
      <w:r>
        <w:rPr>
          <w:rFonts w:ascii="Times New Roman"/>
          <w:b w:val="false"/>
          <w:i w:val="false"/>
          <w:color w:val="000000"/>
          <w:sz w:val="28"/>
        </w:rPr>
        <w:t xml:space="preserve">
      78. Жұмыс сипаттамасы: </w:t>
      </w:r>
    </w:p>
    <w:bookmarkEnd w:id="124"/>
    <w:p>
      <w:pPr>
        <w:spacing w:after="0"/>
        <w:ind w:left="0"/>
        <w:jc w:val="both"/>
      </w:pPr>
      <w:r>
        <w:rPr>
          <w:rFonts w:ascii="Times New Roman"/>
          <w:b w:val="false"/>
          <w:i w:val="false"/>
          <w:color w:val="000000"/>
          <w:sz w:val="28"/>
        </w:rPr>
        <w:t>
      қантты пневматикалық берумен жабдықталған шәрбәт станциясында басқару пультымен шәрбәт әзірлеу процесін жүргізу;</w:t>
      </w:r>
    </w:p>
    <w:p>
      <w:pPr>
        <w:spacing w:after="0"/>
        <w:ind w:left="0"/>
        <w:jc w:val="both"/>
      </w:pPr>
      <w:r>
        <w:rPr>
          <w:rFonts w:ascii="Times New Roman"/>
          <w:b w:val="false"/>
          <w:i w:val="false"/>
          <w:color w:val="000000"/>
          <w:sz w:val="28"/>
        </w:rPr>
        <w:t>
      бумен қыздырылатын автоклавтарда, вакуум-аппараттарда, автоматталған қайнату агрегаттарында шикізат пен өнімдерді қайнату процесін жүргізу;</w:t>
      </w:r>
    </w:p>
    <w:p>
      <w:pPr>
        <w:spacing w:after="0"/>
        <w:ind w:left="0"/>
        <w:jc w:val="both"/>
      </w:pPr>
      <w:r>
        <w:rPr>
          <w:rFonts w:ascii="Times New Roman"/>
          <w:b w:val="false"/>
          <w:i w:val="false"/>
          <w:color w:val="000000"/>
          <w:sz w:val="28"/>
        </w:rPr>
        <w:t>
      аппараттарда шикізатты тиеу және түсіру, ұсату, мөлшерлеу;</w:t>
      </w:r>
    </w:p>
    <w:p>
      <w:pPr>
        <w:spacing w:after="0"/>
        <w:ind w:left="0"/>
        <w:jc w:val="both"/>
      </w:pPr>
      <w:r>
        <w:rPr>
          <w:rFonts w:ascii="Times New Roman"/>
          <w:b w:val="false"/>
          <w:i w:val="false"/>
          <w:color w:val="000000"/>
          <w:sz w:val="28"/>
        </w:rPr>
        <w:t>
      жеміс суларына және құрғақ сусындарға арналған концентраттарға ерітінділер, купаждар жасау;</w:t>
      </w:r>
    </w:p>
    <w:p>
      <w:pPr>
        <w:spacing w:after="0"/>
        <w:ind w:left="0"/>
        <w:jc w:val="both"/>
      </w:pPr>
      <w:r>
        <w:rPr>
          <w:rFonts w:ascii="Times New Roman"/>
          <w:b w:val="false"/>
          <w:i w:val="false"/>
          <w:color w:val="000000"/>
          <w:sz w:val="28"/>
        </w:rPr>
        <w:t>
      бақылау-өлшеу аспаптарының көрсеткіштері бойынша қайнату немесе азырақ қайнату процесін, зертхана және органолептикалық талдамаларын бақылау, қайнату режимін реттеу;</w:t>
      </w:r>
    </w:p>
    <w:p>
      <w:pPr>
        <w:spacing w:after="0"/>
        <w:ind w:left="0"/>
        <w:jc w:val="both"/>
      </w:pPr>
      <w:r>
        <w:rPr>
          <w:rFonts w:ascii="Times New Roman"/>
          <w:b w:val="false"/>
          <w:i w:val="false"/>
          <w:color w:val="000000"/>
          <w:sz w:val="28"/>
        </w:rPr>
        <w:t>
      электронды және пневматикалық реттегіштермен, қашықтықтан басқарумен жарақталған пульттан қайнату процесін басқару;</w:t>
      </w:r>
    </w:p>
    <w:p>
      <w:pPr>
        <w:spacing w:after="0"/>
        <w:ind w:left="0"/>
        <w:jc w:val="both"/>
      </w:pPr>
      <w:r>
        <w:rPr>
          <w:rFonts w:ascii="Times New Roman"/>
          <w:b w:val="false"/>
          <w:i w:val="false"/>
          <w:color w:val="000000"/>
          <w:sz w:val="28"/>
        </w:rPr>
        <w:t>
      машинада пюрені жаншу процесін қадағалау, салқындату, күкірт ангидриді ерітіндісімен консервілеу.</w:t>
      </w:r>
    </w:p>
    <w:bookmarkStart w:name="z129" w:id="125"/>
    <w:p>
      <w:pPr>
        <w:spacing w:after="0"/>
        <w:ind w:left="0"/>
        <w:jc w:val="both"/>
      </w:pPr>
      <w:r>
        <w:rPr>
          <w:rFonts w:ascii="Times New Roman"/>
          <w:b w:val="false"/>
          <w:i w:val="false"/>
          <w:color w:val="000000"/>
          <w:sz w:val="28"/>
        </w:rPr>
        <w:t xml:space="preserve">
      79. Білуге тиіс: </w:t>
      </w:r>
    </w:p>
    <w:bookmarkEnd w:id="125"/>
    <w:p>
      <w:pPr>
        <w:spacing w:after="0"/>
        <w:ind w:left="0"/>
        <w:jc w:val="both"/>
      </w:pPr>
      <w:r>
        <w:rPr>
          <w:rFonts w:ascii="Times New Roman"/>
          <w:b w:val="false"/>
          <w:i w:val="false"/>
          <w:color w:val="000000"/>
          <w:sz w:val="28"/>
        </w:rPr>
        <w:t>
      өнімнің даярлану технологиясы, құбыржолдар мен жабдықтардың схемасы және орналасуы;</w:t>
      </w:r>
    </w:p>
    <w:p>
      <w:pPr>
        <w:spacing w:after="0"/>
        <w:ind w:left="0"/>
        <w:jc w:val="both"/>
      </w:pPr>
      <w:r>
        <w:rPr>
          <w:rFonts w:ascii="Times New Roman"/>
          <w:b w:val="false"/>
          <w:i w:val="false"/>
          <w:color w:val="000000"/>
          <w:sz w:val="28"/>
        </w:rPr>
        <w:t>
      қайнатуға түсетін шикізаттың, материалдардың, өнімдердің, жартылай фабрикаттардың техникалық шарттары немесе түрі мен қасиеттері, олардың белгіленген шығын нормалары, сақтаудың шарттары мен тәртібі;</w:t>
      </w:r>
    </w:p>
    <w:p>
      <w:pPr>
        <w:spacing w:after="0"/>
        <w:ind w:left="0"/>
        <w:jc w:val="both"/>
      </w:pPr>
      <w:r>
        <w:rPr>
          <w:rFonts w:ascii="Times New Roman"/>
          <w:b w:val="false"/>
          <w:i w:val="false"/>
          <w:color w:val="000000"/>
          <w:sz w:val="28"/>
        </w:rPr>
        <w:t>
      өндірілетін өнімге мемлекеттік стандарттар мен техникалық шарттар;</w:t>
      </w:r>
    </w:p>
    <w:p>
      <w:pPr>
        <w:spacing w:after="0"/>
        <w:ind w:left="0"/>
        <w:jc w:val="both"/>
      </w:pPr>
      <w:r>
        <w:rPr>
          <w:rFonts w:ascii="Times New Roman"/>
          <w:b w:val="false"/>
          <w:i w:val="false"/>
          <w:color w:val="000000"/>
          <w:sz w:val="28"/>
        </w:rPr>
        <w:t>
      дайындығын айқындау әдістері;</w:t>
      </w:r>
    </w:p>
    <w:p>
      <w:pPr>
        <w:spacing w:after="0"/>
        <w:ind w:left="0"/>
        <w:jc w:val="both"/>
      </w:pPr>
      <w:r>
        <w:rPr>
          <w:rFonts w:ascii="Times New Roman"/>
          <w:b w:val="false"/>
          <w:i w:val="false"/>
          <w:color w:val="000000"/>
          <w:sz w:val="28"/>
        </w:rPr>
        <w:t>
      қысыммен істейтін аппараттардың жұмыс тәртібі;</w:t>
      </w:r>
    </w:p>
    <w:p>
      <w:pPr>
        <w:spacing w:after="0"/>
        <w:ind w:left="0"/>
        <w:jc w:val="both"/>
      </w:pPr>
      <w:r>
        <w:rPr>
          <w:rFonts w:ascii="Times New Roman"/>
          <w:b w:val="false"/>
          <w:i w:val="false"/>
          <w:color w:val="000000"/>
          <w:sz w:val="28"/>
        </w:rPr>
        <w:t>
      негізгі және қосалқы жабдықтың құрылымы;</w:t>
      </w:r>
    </w:p>
    <w:p>
      <w:pPr>
        <w:spacing w:after="0"/>
        <w:ind w:left="0"/>
        <w:jc w:val="both"/>
      </w:pPr>
      <w:r>
        <w:rPr>
          <w:rFonts w:ascii="Times New Roman"/>
          <w:b w:val="false"/>
          <w:i w:val="false"/>
          <w:color w:val="000000"/>
          <w:sz w:val="28"/>
        </w:rPr>
        <w:t>
      оны пайдалану және реттеу тәртібі;</w:t>
      </w:r>
    </w:p>
    <w:p>
      <w:pPr>
        <w:spacing w:after="0"/>
        <w:ind w:left="0"/>
        <w:jc w:val="both"/>
      </w:pPr>
      <w:r>
        <w:rPr>
          <w:rFonts w:ascii="Times New Roman"/>
          <w:b w:val="false"/>
          <w:i w:val="false"/>
          <w:color w:val="000000"/>
          <w:sz w:val="28"/>
        </w:rPr>
        <w:t>
      жабдықтың жұмысын реттеу және блоктауға арналған бақылау-өлшеу аспаптарының, автоматты аппаратураның мақсаты және қолдану принципі.</w:t>
      </w:r>
    </w:p>
    <w:bookmarkStart w:name="z130" w:id="126"/>
    <w:p>
      <w:pPr>
        <w:spacing w:after="0"/>
        <w:ind w:left="0"/>
        <w:jc w:val="both"/>
      </w:pPr>
      <w:r>
        <w:rPr>
          <w:rFonts w:ascii="Times New Roman"/>
          <w:b w:val="false"/>
          <w:i w:val="false"/>
          <w:color w:val="000000"/>
          <w:sz w:val="28"/>
        </w:rPr>
        <w:t>
      80. Жұмыс үлгілері:</w:t>
      </w:r>
    </w:p>
    <w:bookmarkEnd w:id="126"/>
    <w:p>
      <w:pPr>
        <w:spacing w:after="0"/>
        <w:ind w:left="0"/>
        <w:jc w:val="both"/>
      </w:pPr>
      <w:r>
        <w:rPr>
          <w:rFonts w:ascii="Times New Roman"/>
          <w:b w:val="false"/>
          <w:i w:val="false"/>
          <w:color w:val="000000"/>
          <w:sz w:val="28"/>
        </w:rPr>
        <w:t>
      1) анфельции, филофорлар және өзгелер;</w:t>
      </w:r>
    </w:p>
    <w:p>
      <w:pPr>
        <w:spacing w:after="0"/>
        <w:ind w:left="0"/>
        <w:jc w:val="both"/>
      </w:pPr>
      <w:r>
        <w:rPr>
          <w:rFonts w:ascii="Times New Roman"/>
          <w:b w:val="false"/>
          <w:i w:val="false"/>
          <w:color w:val="000000"/>
          <w:sz w:val="28"/>
        </w:rPr>
        <w:t>
      2) джемдер, повидла, томат өнімдері;</w:t>
      </w:r>
    </w:p>
    <w:p>
      <w:pPr>
        <w:spacing w:after="0"/>
        <w:ind w:left="0"/>
        <w:jc w:val="both"/>
      </w:pPr>
      <w:r>
        <w:rPr>
          <w:rFonts w:ascii="Times New Roman"/>
          <w:b w:val="false"/>
          <w:i w:val="false"/>
          <w:color w:val="000000"/>
          <w:sz w:val="28"/>
        </w:rPr>
        <w:t>
      3) жеміс-жидекті пюре, алма пюресі;</w:t>
      </w:r>
    </w:p>
    <w:p>
      <w:pPr>
        <w:spacing w:after="0"/>
        <w:ind w:left="0"/>
        <w:jc w:val="both"/>
      </w:pPr>
      <w:r>
        <w:rPr>
          <w:rFonts w:ascii="Times New Roman"/>
          <w:b w:val="false"/>
          <w:i w:val="false"/>
          <w:color w:val="000000"/>
          <w:sz w:val="28"/>
        </w:rPr>
        <w:t>
      4) шәрбәттар.</w:t>
      </w:r>
    </w:p>
    <w:bookmarkStart w:name="z131" w:id="127"/>
    <w:p>
      <w:pPr>
        <w:spacing w:after="0"/>
        <w:ind w:left="0"/>
        <w:jc w:val="left"/>
      </w:pPr>
      <w:r>
        <w:rPr>
          <w:rFonts w:ascii="Times New Roman"/>
          <w:b/>
          <w:i w:val="false"/>
          <w:color w:val="000000"/>
        </w:rPr>
        <w:t xml:space="preserve"> 37-параграф. Қайнатушы, 5-разряд</w:t>
      </w:r>
    </w:p>
    <w:bookmarkEnd w:id="127"/>
    <w:bookmarkStart w:name="z132" w:id="128"/>
    <w:p>
      <w:pPr>
        <w:spacing w:after="0"/>
        <w:ind w:left="0"/>
        <w:jc w:val="both"/>
      </w:pPr>
      <w:r>
        <w:rPr>
          <w:rFonts w:ascii="Times New Roman"/>
          <w:b w:val="false"/>
          <w:i w:val="false"/>
          <w:color w:val="000000"/>
          <w:sz w:val="28"/>
        </w:rPr>
        <w:t xml:space="preserve">
      81. Жұмыс сипаттамасы: </w:t>
      </w:r>
    </w:p>
    <w:bookmarkEnd w:id="128"/>
    <w:p>
      <w:pPr>
        <w:spacing w:after="0"/>
        <w:ind w:left="0"/>
        <w:jc w:val="both"/>
      </w:pPr>
      <w:r>
        <w:rPr>
          <w:rFonts w:ascii="Times New Roman"/>
          <w:b w:val="false"/>
          <w:i w:val="false"/>
          <w:color w:val="000000"/>
          <w:sz w:val="28"/>
        </w:rPr>
        <w:t>
      технологиялық процесі, оның ішінде шикізат пен өнімдерді қайнату процесі кешенін жүргізу;</w:t>
      </w:r>
    </w:p>
    <w:p>
      <w:pPr>
        <w:spacing w:after="0"/>
        <w:ind w:left="0"/>
        <w:jc w:val="both"/>
      </w:pPr>
      <w:r>
        <w:rPr>
          <w:rFonts w:ascii="Times New Roman"/>
          <w:b w:val="false"/>
          <w:i w:val="false"/>
          <w:color w:val="000000"/>
          <w:sz w:val="28"/>
        </w:rPr>
        <w:t>
      үздіксіз істейтін бір және көп корпусты булау құрылғыларында қойылтылған тамақ өнімдерін қайнату, көп компонентті рецептура бойынша тамақ өнімдерін вакуум аппараттарда қайнату;</w:t>
      </w:r>
    </w:p>
    <w:p>
      <w:pPr>
        <w:spacing w:after="0"/>
        <w:ind w:left="0"/>
        <w:jc w:val="both"/>
      </w:pPr>
      <w:r>
        <w:rPr>
          <w:rFonts w:ascii="Times New Roman"/>
          <w:b w:val="false"/>
          <w:i w:val="false"/>
          <w:color w:val="000000"/>
          <w:sz w:val="28"/>
        </w:rPr>
        <w:t>
      басқару пультымен автоматталған желілердегі тамақ өнімдерін қайнату процесін жүргізу;</w:t>
      </w:r>
    </w:p>
    <w:p>
      <w:pPr>
        <w:spacing w:after="0"/>
        <w:ind w:left="0"/>
        <w:jc w:val="both"/>
      </w:pPr>
      <w:r>
        <w:rPr>
          <w:rFonts w:ascii="Times New Roman"/>
          <w:b w:val="false"/>
          <w:i w:val="false"/>
          <w:color w:val="000000"/>
          <w:sz w:val="28"/>
        </w:rPr>
        <w:t>
      вакуум аппараттардың біркелкі, уақытылы және толық тиелуін, түсірілуін қамтамасыз ету;</w:t>
      </w:r>
    </w:p>
    <w:p>
      <w:pPr>
        <w:spacing w:after="0"/>
        <w:ind w:left="0"/>
        <w:jc w:val="both"/>
      </w:pPr>
      <w:r>
        <w:rPr>
          <w:rFonts w:ascii="Times New Roman"/>
          <w:b w:val="false"/>
          <w:i w:val="false"/>
          <w:color w:val="000000"/>
          <w:sz w:val="28"/>
        </w:rPr>
        <w:t>
      рефрактометрдің көмегімен айқындалатын белгіленген тығыздыққа дейін тамақ өнімдерін қайнату;</w:t>
      </w:r>
    </w:p>
    <w:p>
      <w:pPr>
        <w:spacing w:after="0"/>
        <w:ind w:left="0"/>
        <w:jc w:val="both"/>
      </w:pPr>
      <w:r>
        <w:rPr>
          <w:rFonts w:ascii="Times New Roman"/>
          <w:b w:val="false"/>
          <w:i w:val="false"/>
          <w:color w:val="000000"/>
          <w:sz w:val="28"/>
        </w:rPr>
        <w:t>
      автоматты желі машиналарының, аппараттарының, бақылау-өлшеу және реттейтін құрылғыларының жұмысын қадағалау;</w:t>
      </w:r>
    </w:p>
    <w:p>
      <w:pPr>
        <w:spacing w:after="0"/>
        <w:ind w:left="0"/>
        <w:jc w:val="both"/>
      </w:pPr>
      <w:r>
        <w:rPr>
          <w:rFonts w:ascii="Times New Roman"/>
          <w:b w:val="false"/>
          <w:i w:val="false"/>
          <w:color w:val="000000"/>
          <w:sz w:val="28"/>
        </w:rPr>
        <w:t>
      желі жабдығының жұмысындағы ұсақ ақаулықтарды жою және оны жөндеуге қатысу.</w:t>
      </w:r>
    </w:p>
    <w:bookmarkStart w:name="z133" w:id="129"/>
    <w:p>
      <w:pPr>
        <w:spacing w:after="0"/>
        <w:ind w:left="0"/>
        <w:jc w:val="both"/>
      </w:pPr>
      <w:r>
        <w:rPr>
          <w:rFonts w:ascii="Times New Roman"/>
          <w:b w:val="false"/>
          <w:i w:val="false"/>
          <w:color w:val="000000"/>
          <w:sz w:val="28"/>
        </w:rPr>
        <w:t xml:space="preserve">
      82. Білуге тиіс: </w:t>
      </w:r>
    </w:p>
    <w:bookmarkEnd w:id="129"/>
    <w:p>
      <w:pPr>
        <w:spacing w:after="0"/>
        <w:ind w:left="0"/>
        <w:jc w:val="both"/>
      </w:pPr>
      <w:r>
        <w:rPr>
          <w:rFonts w:ascii="Times New Roman"/>
          <w:b w:val="false"/>
          <w:i w:val="false"/>
          <w:color w:val="000000"/>
          <w:sz w:val="28"/>
        </w:rPr>
        <w:t>
      автоматты желі машиналарының, аппараттарының, бақылау-өлшеу және реттейтін құрылғыларының құрылымы және пайдалану тәртібі;</w:t>
      </w:r>
    </w:p>
    <w:p>
      <w:pPr>
        <w:spacing w:after="0"/>
        <w:ind w:left="0"/>
        <w:jc w:val="both"/>
      </w:pPr>
      <w:r>
        <w:rPr>
          <w:rFonts w:ascii="Times New Roman"/>
          <w:b w:val="false"/>
          <w:i w:val="false"/>
          <w:color w:val="000000"/>
          <w:sz w:val="28"/>
        </w:rPr>
        <w:t>
      тамақ өнімдерін әзірлеудің технологиялық процесі мен қайнату режимдері;</w:t>
      </w:r>
    </w:p>
    <w:p>
      <w:pPr>
        <w:spacing w:after="0"/>
        <w:ind w:left="0"/>
        <w:jc w:val="both"/>
      </w:pPr>
      <w:r>
        <w:rPr>
          <w:rFonts w:ascii="Times New Roman"/>
          <w:b w:val="false"/>
          <w:i w:val="false"/>
          <w:color w:val="000000"/>
          <w:sz w:val="28"/>
        </w:rPr>
        <w:t>
      булау құрылғыларының жұмыс параметрлері;</w:t>
      </w:r>
    </w:p>
    <w:p>
      <w:pPr>
        <w:spacing w:after="0"/>
        <w:ind w:left="0"/>
        <w:jc w:val="both"/>
      </w:pPr>
      <w:r>
        <w:rPr>
          <w:rFonts w:ascii="Times New Roman"/>
          <w:b w:val="false"/>
          <w:i w:val="false"/>
          <w:color w:val="000000"/>
          <w:sz w:val="28"/>
        </w:rPr>
        <w:t>
      тамақ өнімдерінің сапалық көрсеткіштері;</w:t>
      </w:r>
    </w:p>
    <w:p>
      <w:pPr>
        <w:spacing w:after="0"/>
        <w:ind w:left="0"/>
        <w:jc w:val="both"/>
      </w:pPr>
      <w:r>
        <w:rPr>
          <w:rFonts w:ascii="Times New Roman"/>
          <w:b w:val="false"/>
          <w:i w:val="false"/>
          <w:color w:val="000000"/>
          <w:sz w:val="28"/>
        </w:rPr>
        <w:t>
      даяр өнімдерден сынама алу және талдау жүргізу әдістері;</w:t>
      </w:r>
    </w:p>
    <w:p>
      <w:pPr>
        <w:spacing w:after="0"/>
        <w:ind w:left="0"/>
        <w:jc w:val="both"/>
      </w:pPr>
      <w:r>
        <w:rPr>
          <w:rFonts w:ascii="Times New Roman"/>
          <w:b w:val="false"/>
          <w:i w:val="false"/>
          <w:color w:val="000000"/>
          <w:sz w:val="28"/>
        </w:rPr>
        <w:t>
      бу, су және тағам коммуникацияларының орналасу схемасы;</w:t>
      </w:r>
    </w:p>
    <w:p>
      <w:pPr>
        <w:spacing w:after="0"/>
        <w:ind w:left="0"/>
        <w:jc w:val="both"/>
      </w:pPr>
      <w:r>
        <w:rPr>
          <w:rFonts w:ascii="Times New Roman"/>
          <w:b w:val="false"/>
          <w:i w:val="false"/>
          <w:color w:val="000000"/>
          <w:sz w:val="28"/>
        </w:rPr>
        <w:t>
      технологиялық процесі параметрлерін реттеудің тәртібі мен тәсілдері;</w:t>
      </w:r>
    </w:p>
    <w:p>
      <w:pPr>
        <w:spacing w:after="0"/>
        <w:ind w:left="0"/>
        <w:jc w:val="both"/>
      </w:pPr>
      <w:r>
        <w:rPr>
          <w:rFonts w:ascii="Times New Roman"/>
          <w:b w:val="false"/>
          <w:i w:val="false"/>
          <w:color w:val="000000"/>
          <w:sz w:val="28"/>
        </w:rPr>
        <w:t xml:space="preserve">
      жабдықты тазалау және жууға арналған химиялық заттарды пайдалану тәртібі. </w:t>
      </w:r>
    </w:p>
    <w:bookmarkStart w:name="z134" w:id="130"/>
    <w:p>
      <w:pPr>
        <w:spacing w:after="0"/>
        <w:ind w:left="0"/>
        <w:jc w:val="both"/>
      </w:pPr>
      <w:r>
        <w:rPr>
          <w:rFonts w:ascii="Times New Roman"/>
          <w:b w:val="false"/>
          <w:i w:val="false"/>
          <w:color w:val="000000"/>
          <w:sz w:val="28"/>
        </w:rPr>
        <w:t>
      83. Жұмыс үлгілері:</w:t>
      </w:r>
    </w:p>
    <w:bookmarkEnd w:id="130"/>
    <w:p>
      <w:pPr>
        <w:spacing w:after="0"/>
        <w:ind w:left="0"/>
        <w:jc w:val="both"/>
      </w:pPr>
      <w:r>
        <w:rPr>
          <w:rFonts w:ascii="Times New Roman"/>
          <w:b w:val="false"/>
          <w:i w:val="false"/>
          <w:color w:val="000000"/>
          <w:sz w:val="28"/>
        </w:rPr>
        <w:t>
      1) қойылтылған шырын;</w:t>
      </w:r>
    </w:p>
    <w:p>
      <w:pPr>
        <w:spacing w:after="0"/>
        <w:ind w:left="0"/>
        <w:jc w:val="both"/>
      </w:pPr>
      <w:r>
        <w:rPr>
          <w:rFonts w:ascii="Times New Roman"/>
          <w:b w:val="false"/>
          <w:i w:val="false"/>
          <w:color w:val="000000"/>
          <w:sz w:val="28"/>
        </w:rPr>
        <w:t>
      2) томат өнімдері;</w:t>
      </w:r>
    </w:p>
    <w:p>
      <w:pPr>
        <w:spacing w:after="0"/>
        <w:ind w:left="0"/>
        <w:jc w:val="both"/>
      </w:pPr>
      <w:r>
        <w:rPr>
          <w:rFonts w:ascii="Times New Roman"/>
          <w:b w:val="false"/>
          <w:i w:val="false"/>
          <w:color w:val="000000"/>
          <w:sz w:val="28"/>
        </w:rPr>
        <w:t>
      3) қоюландырылған сүт өнімдері;</w:t>
      </w:r>
    </w:p>
    <w:p>
      <w:pPr>
        <w:spacing w:after="0"/>
        <w:ind w:left="0"/>
        <w:jc w:val="both"/>
      </w:pPr>
      <w:r>
        <w:rPr>
          <w:rFonts w:ascii="Times New Roman"/>
          <w:b w:val="false"/>
          <w:i w:val="false"/>
          <w:color w:val="000000"/>
          <w:sz w:val="28"/>
        </w:rPr>
        <w:t>
      4) асқабақ уылдырығы, баялды уылдырығы;</w:t>
      </w:r>
    </w:p>
    <w:p>
      <w:pPr>
        <w:spacing w:after="0"/>
        <w:ind w:left="0"/>
        <w:jc w:val="both"/>
      </w:pPr>
      <w:r>
        <w:rPr>
          <w:rFonts w:ascii="Times New Roman"/>
          <w:b w:val="false"/>
          <w:i w:val="false"/>
          <w:color w:val="000000"/>
          <w:sz w:val="28"/>
        </w:rPr>
        <w:t>
      5) кетчуп.</w:t>
      </w:r>
    </w:p>
    <w:bookmarkStart w:name="z135" w:id="131"/>
    <w:p>
      <w:pPr>
        <w:spacing w:after="0"/>
        <w:ind w:left="0"/>
        <w:jc w:val="left"/>
      </w:pPr>
      <w:r>
        <w:rPr>
          <w:rFonts w:ascii="Times New Roman"/>
          <w:b/>
          <w:i w:val="false"/>
          <w:color w:val="000000"/>
        </w:rPr>
        <w:t xml:space="preserve"> 38-параграф. Қамыр илеу машинасының машинисі, 2-разряд</w:t>
      </w:r>
    </w:p>
    <w:bookmarkEnd w:id="131"/>
    <w:bookmarkStart w:name="z136" w:id="132"/>
    <w:p>
      <w:pPr>
        <w:spacing w:after="0"/>
        <w:ind w:left="0"/>
        <w:jc w:val="both"/>
      </w:pPr>
      <w:r>
        <w:rPr>
          <w:rFonts w:ascii="Times New Roman"/>
          <w:b w:val="false"/>
          <w:i w:val="false"/>
          <w:color w:val="000000"/>
          <w:sz w:val="28"/>
        </w:rPr>
        <w:t xml:space="preserve">
      84. Жұмыс сипаттамасы: </w:t>
      </w:r>
    </w:p>
    <w:bookmarkEnd w:id="132"/>
    <w:p>
      <w:pPr>
        <w:spacing w:after="0"/>
        <w:ind w:left="0"/>
        <w:jc w:val="both"/>
      </w:pPr>
      <w:r>
        <w:rPr>
          <w:rFonts w:ascii="Times New Roman"/>
          <w:b w:val="false"/>
          <w:i w:val="false"/>
          <w:color w:val="000000"/>
          <w:sz w:val="28"/>
        </w:rPr>
        <w:t>
      ашытатын қамырды илеу процесін жүргізу;</w:t>
      </w:r>
    </w:p>
    <w:p>
      <w:pPr>
        <w:spacing w:after="0"/>
        <w:ind w:left="0"/>
        <w:jc w:val="both"/>
      </w:pPr>
      <w:r>
        <w:rPr>
          <w:rFonts w:ascii="Times New Roman"/>
          <w:b w:val="false"/>
          <w:i w:val="false"/>
          <w:color w:val="000000"/>
          <w:sz w:val="28"/>
        </w:rPr>
        <w:t>
      қамыр илейтін машиналарға шикізат және материалды жеткізіп беру, апару;</w:t>
      </w:r>
    </w:p>
    <w:p>
      <w:pPr>
        <w:spacing w:after="0"/>
        <w:ind w:left="0"/>
        <w:jc w:val="both"/>
      </w:pPr>
      <w:r>
        <w:rPr>
          <w:rFonts w:ascii="Times New Roman"/>
          <w:b w:val="false"/>
          <w:i w:val="false"/>
          <w:color w:val="000000"/>
          <w:sz w:val="28"/>
        </w:rPr>
        <w:t>
      шикізатты елеу және сүзу;</w:t>
      </w:r>
    </w:p>
    <w:p>
      <w:pPr>
        <w:spacing w:after="0"/>
        <w:ind w:left="0"/>
        <w:jc w:val="both"/>
      </w:pPr>
      <w:r>
        <w:rPr>
          <w:rFonts w:ascii="Times New Roman"/>
          <w:b w:val="false"/>
          <w:i w:val="false"/>
          <w:color w:val="000000"/>
          <w:sz w:val="28"/>
        </w:rPr>
        <w:t>
      тасымалдайтын құрылғылар арқылы немесе қолмен қамыр илейтін машинаны шикізатпен толтыру;</w:t>
      </w:r>
    </w:p>
    <w:p>
      <w:pPr>
        <w:spacing w:after="0"/>
        <w:ind w:left="0"/>
        <w:jc w:val="both"/>
      </w:pPr>
      <w:r>
        <w:rPr>
          <w:rFonts w:ascii="Times New Roman"/>
          <w:b w:val="false"/>
          <w:i w:val="false"/>
          <w:color w:val="000000"/>
          <w:sz w:val="28"/>
        </w:rPr>
        <w:t>
      қамырды шығару;</w:t>
      </w:r>
    </w:p>
    <w:p>
      <w:pPr>
        <w:spacing w:after="0"/>
        <w:ind w:left="0"/>
        <w:jc w:val="both"/>
      </w:pPr>
      <w:r>
        <w:rPr>
          <w:rFonts w:ascii="Times New Roman"/>
          <w:b w:val="false"/>
          <w:i w:val="false"/>
          <w:color w:val="000000"/>
          <w:sz w:val="28"/>
        </w:rPr>
        <w:t>
      қамыр илейтін машинаны іске қосу және тоқтату;</w:t>
      </w:r>
    </w:p>
    <w:p>
      <w:pPr>
        <w:spacing w:after="0"/>
        <w:ind w:left="0"/>
        <w:jc w:val="both"/>
      </w:pPr>
      <w:r>
        <w:rPr>
          <w:rFonts w:ascii="Times New Roman"/>
          <w:b w:val="false"/>
          <w:i w:val="false"/>
          <w:color w:val="000000"/>
          <w:sz w:val="28"/>
        </w:rPr>
        <w:t>
      жоғарылау білікті қамыр илейтін машинаның машинисінің басшылығымен қамыр илеу процесін жүргізу.</w:t>
      </w:r>
    </w:p>
    <w:bookmarkStart w:name="z137" w:id="133"/>
    <w:p>
      <w:pPr>
        <w:spacing w:after="0"/>
        <w:ind w:left="0"/>
        <w:jc w:val="both"/>
      </w:pPr>
      <w:r>
        <w:rPr>
          <w:rFonts w:ascii="Times New Roman"/>
          <w:b w:val="false"/>
          <w:i w:val="false"/>
          <w:color w:val="000000"/>
          <w:sz w:val="28"/>
        </w:rPr>
        <w:t xml:space="preserve">
      85. Білуге тиіс: </w:t>
      </w:r>
    </w:p>
    <w:bookmarkEnd w:id="133"/>
    <w:p>
      <w:pPr>
        <w:spacing w:after="0"/>
        <w:ind w:left="0"/>
        <w:jc w:val="both"/>
      </w:pPr>
      <w:r>
        <w:rPr>
          <w:rFonts w:ascii="Times New Roman"/>
          <w:b w:val="false"/>
          <w:i w:val="false"/>
          <w:color w:val="000000"/>
          <w:sz w:val="28"/>
        </w:rPr>
        <w:t>
      ашитын қамыр дайындау тәсілдері;</w:t>
      </w:r>
    </w:p>
    <w:p>
      <w:pPr>
        <w:spacing w:after="0"/>
        <w:ind w:left="0"/>
        <w:jc w:val="both"/>
      </w:pPr>
      <w:r>
        <w:rPr>
          <w:rFonts w:ascii="Times New Roman"/>
          <w:b w:val="false"/>
          <w:i w:val="false"/>
          <w:color w:val="000000"/>
          <w:sz w:val="28"/>
        </w:rPr>
        <w:t>
      қамыр илейтін машинаға жүктелетін шикізаттың түр-түрін;</w:t>
      </w:r>
    </w:p>
    <w:p>
      <w:pPr>
        <w:spacing w:after="0"/>
        <w:ind w:left="0"/>
        <w:jc w:val="both"/>
      </w:pPr>
      <w:r>
        <w:rPr>
          <w:rFonts w:ascii="Times New Roman"/>
          <w:b w:val="false"/>
          <w:i w:val="false"/>
          <w:color w:val="000000"/>
          <w:sz w:val="28"/>
        </w:rPr>
        <w:t>
      қамыр илейтін машинада қызмет көрсету тәртібі.</w:t>
      </w:r>
    </w:p>
    <w:bookmarkStart w:name="z138" w:id="134"/>
    <w:p>
      <w:pPr>
        <w:spacing w:after="0"/>
        <w:ind w:left="0"/>
        <w:jc w:val="left"/>
      </w:pPr>
      <w:r>
        <w:rPr>
          <w:rFonts w:ascii="Times New Roman"/>
          <w:b/>
          <w:i w:val="false"/>
          <w:color w:val="000000"/>
        </w:rPr>
        <w:t xml:space="preserve"> 39-параграф. Қамыр илеу машинасының машинисі, 3-разряд</w:t>
      </w:r>
    </w:p>
    <w:bookmarkEnd w:id="134"/>
    <w:bookmarkStart w:name="z139" w:id="135"/>
    <w:p>
      <w:pPr>
        <w:spacing w:after="0"/>
        <w:ind w:left="0"/>
        <w:jc w:val="both"/>
      </w:pPr>
      <w:r>
        <w:rPr>
          <w:rFonts w:ascii="Times New Roman"/>
          <w:b w:val="false"/>
          <w:i w:val="false"/>
          <w:color w:val="000000"/>
          <w:sz w:val="28"/>
        </w:rPr>
        <w:t xml:space="preserve">
      86. Жұмыс сипаттамасы: </w:t>
      </w:r>
    </w:p>
    <w:bookmarkEnd w:id="135"/>
    <w:p>
      <w:pPr>
        <w:spacing w:after="0"/>
        <w:ind w:left="0"/>
        <w:jc w:val="both"/>
      </w:pPr>
      <w:r>
        <w:rPr>
          <w:rFonts w:ascii="Times New Roman"/>
          <w:b w:val="false"/>
          <w:i w:val="false"/>
          <w:color w:val="000000"/>
          <w:sz w:val="28"/>
        </w:rPr>
        <w:t xml:space="preserve">
      біліктілігі анағұрлым жоғары қамыр илеу машиналары машинисінің басшылығымен бисквиттен басқа, әртүрлі сұрыптағы қамырдың біртекті массасын алу мақсатында рецептурада белгіленген пропорцияларда мерзімді немесе үздіксіз жұмыс істейтін қамыр илеу машиналарында илеу процесін жүргізу; </w:t>
      </w:r>
    </w:p>
    <w:p>
      <w:pPr>
        <w:spacing w:after="0"/>
        <w:ind w:left="0"/>
        <w:jc w:val="both"/>
      </w:pPr>
      <w:r>
        <w:rPr>
          <w:rFonts w:ascii="Times New Roman"/>
          <w:b w:val="false"/>
          <w:i w:val="false"/>
          <w:color w:val="000000"/>
          <w:sz w:val="28"/>
        </w:rPr>
        <w:t xml:space="preserve">
      белгіленген рецептура бойынша қамырға арналған шикізатты алу, мөлшерлеу, өлшеу; </w:t>
      </w:r>
    </w:p>
    <w:p>
      <w:pPr>
        <w:spacing w:after="0"/>
        <w:ind w:left="0"/>
        <w:jc w:val="both"/>
      </w:pPr>
      <w:r>
        <w:rPr>
          <w:rFonts w:ascii="Times New Roman"/>
          <w:b w:val="false"/>
          <w:i w:val="false"/>
          <w:color w:val="000000"/>
          <w:sz w:val="28"/>
        </w:rPr>
        <w:t>
      қамыр илейтін машиналарға компоненттерді беруді, олардың жұмыс технологиялық режимдерін реттеу;</w:t>
      </w:r>
    </w:p>
    <w:p>
      <w:pPr>
        <w:spacing w:after="0"/>
        <w:ind w:left="0"/>
        <w:jc w:val="both"/>
      </w:pPr>
      <w:r>
        <w:rPr>
          <w:rFonts w:ascii="Times New Roman"/>
          <w:b w:val="false"/>
          <w:i w:val="false"/>
          <w:color w:val="000000"/>
          <w:sz w:val="28"/>
        </w:rPr>
        <w:t>
      қамырдың, эмульсияның температурасын термометрлердің көрсеткіштері бойынша, органолептикалық түрде – қамырдың құрамын, араластыру және ашытуды бақылау;</w:t>
      </w:r>
    </w:p>
    <w:p>
      <w:pPr>
        <w:spacing w:after="0"/>
        <w:ind w:left="0"/>
        <w:jc w:val="both"/>
      </w:pPr>
      <w:r>
        <w:rPr>
          <w:rFonts w:ascii="Times New Roman"/>
          <w:b w:val="false"/>
          <w:i w:val="false"/>
          <w:color w:val="000000"/>
          <w:sz w:val="28"/>
        </w:rPr>
        <w:t>
      қамырды бөлуге жіберу;</w:t>
      </w:r>
    </w:p>
    <w:p>
      <w:pPr>
        <w:spacing w:after="0"/>
        <w:ind w:left="0"/>
        <w:jc w:val="both"/>
      </w:pPr>
      <w:r>
        <w:rPr>
          <w:rFonts w:ascii="Times New Roman"/>
          <w:b w:val="false"/>
          <w:i w:val="false"/>
          <w:color w:val="000000"/>
          <w:sz w:val="28"/>
        </w:rPr>
        <w:t>
      эмульсатордың қызуын қосу және тоқтату.</w:t>
      </w:r>
    </w:p>
    <w:bookmarkStart w:name="z140" w:id="136"/>
    <w:p>
      <w:pPr>
        <w:spacing w:after="0"/>
        <w:ind w:left="0"/>
        <w:jc w:val="both"/>
      </w:pPr>
      <w:r>
        <w:rPr>
          <w:rFonts w:ascii="Times New Roman"/>
          <w:b w:val="false"/>
          <w:i w:val="false"/>
          <w:color w:val="000000"/>
          <w:sz w:val="28"/>
        </w:rPr>
        <w:t>
      87. Білуге тиіс:</w:t>
      </w:r>
    </w:p>
    <w:bookmarkEnd w:id="136"/>
    <w:p>
      <w:pPr>
        <w:spacing w:after="0"/>
        <w:ind w:left="0"/>
        <w:jc w:val="both"/>
      </w:pPr>
      <w:r>
        <w:rPr>
          <w:rFonts w:ascii="Times New Roman"/>
          <w:b w:val="false"/>
          <w:i w:val="false"/>
          <w:color w:val="000000"/>
          <w:sz w:val="28"/>
        </w:rPr>
        <w:t>
      ұнның сортаменті;</w:t>
      </w:r>
    </w:p>
    <w:p>
      <w:pPr>
        <w:spacing w:after="0"/>
        <w:ind w:left="0"/>
        <w:jc w:val="both"/>
      </w:pPr>
      <w:r>
        <w:rPr>
          <w:rFonts w:ascii="Times New Roman"/>
          <w:b w:val="false"/>
          <w:i w:val="false"/>
          <w:color w:val="000000"/>
          <w:sz w:val="28"/>
        </w:rPr>
        <w:t>
      қамырдың қасиеті;</w:t>
      </w:r>
    </w:p>
    <w:p>
      <w:pPr>
        <w:spacing w:after="0"/>
        <w:ind w:left="0"/>
        <w:jc w:val="both"/>
      </w:pPr>
      <w:r>
        <w:rPr>
          <w:rFonts w:ascii="Times New Roman"/>
          <w:b w:val="false"/>
          <w:i w:val="false"/>
          <w:color w:val="000000"/>
          <w:sz w:val="28"/>
        </w:rPr>
        <w:t>
      қамырға дәм беретін икемділік пен икемділік дәрежесі;</w:t>
      </w:r>
    </w:p>
    <w:p>
      <w:pPr>
        <w:spacing w:after="0"/>
        <w:ind w:left="0"/>
        <w:jc w:val="both"/>
      </w:pPr>
      <w:r>
        <w:rPr>
          <w:rFonts w:ascii="Times New Roman"/>
          <w:b w:val="false"/>
          <w:i w:val="false"/>
          <w:color w:val="000000"/>
          <w:sz w:val="28"/>
        </w:rPr>
        <w:t>
      иіс және тағамдық құндылық беретін ашытуды қоздырғыштың түрлері;</w:t>
      </w:r>
    </w:p>
    <w:p>
      <w:pPr>
        <w:spacing w:after="0"/>
        <w:ind w:left="0"/>
        <w:jc w:val="both"/>
      </w:pPr>
      <w:r>
        <w:rPr>
          <w:rFonts w:ascii="Times New Roman"/>
          <w:b w:val="false"/>
          <w:i w:val="false"/>
          <w:color w:val="000000"/>
          <w:sz w:val="28"/>
        </w:rPr>
        <w:t>
      өнімнің түрлеріне арналған шикізаттың және даяр қамырдың сапасына қойылатын технологиялық талаптар;</w:t>
      </w:r>
    </w:p>
    <w:p>
      <w:pPr>
        <w:spacing w:after="0"/>
        <w:ind w:left="0"/>
        <w:jc w:val="both"/>
      </w:pPr>
      <w:r>
        <w:rPr>
          <w:rFonts w:ascii="Times New Roman"/>
          <w:b w:val="false"/>
          <w:i w:val="false"/>
          <w:color w:val="000000"/>
          <w:sz w:val="28"/>
        </w:rPr>
        <w:t>
      қамырдың дайындығын айқындау әдістері;</w:t>
      </w:r>
    </w:p>
    <w:p>
      <w:pPr>
        <w:spacing w:after="0"/>
        <w:ind w:left="0"/>
        <w:jc w:val="both"/>
      </w:pPr>
      <w:r>
        <w:rPr>
          <w:rFonts w:ascii="Times New Roman"/>
          <w:b w:val="false"/>
          <w:i w:val="false"/>
          <w:color w:val="000000"/>
          <w:sz w:val="28"/>
        </w:rPr>
        <w:t>
      бұйымдардың түрлеріне арналған қамырды илеудің технологиялық режимдері.</w:t>
      </w:r>
    </w:p>
    <w:bookmarkStart w:name="z141" w:id="137"/>
    <w:p>
      <w:pPr>
        <w:spacing w:after="0"/>
        <w:ind w:left="0"/>
        <w:jc w:val="left"/>
      </w:pPr>
      <w:r>
        <w:rPr>
          <w:rFonts w:ascii="Times New Roman"/>
          <w:b/>
          <w:i w:val="false"/>
          <w:color w:val="000000"/>
        </w:rPr>
        <w:t xml:space="preserve"> 40-параграф. Қамыр илеу машинасының машинисі, 4-разряд</w:t>
      </w:r>
    </w:p>
    <w:bookmarkEnd w:id="137"/>
    <w:bookmarkStart w:name="z142" w:id="138"/>
    <w:p>
      <w:pPr>
        <w:spacing w:after="0"/>
        <w:ind w:left="0"/>
        <w:jc w:val="both"/>
      </w:pPr>
      <w:r>
        <w:rPr>
          <w:rFonts w:ascii="Times New Roman"/>
          <w:b w:val="false"/>
          <w:i w:val="false"/>
          <w:color w:val="000000"/>
          <w:sz w:val="28"/>
        </w:rPr>
        <w:t xml:space="preserve">
      88. Жұмыс сипаттамасы: </w:t>
      </w:r>
    </w:p>
    <w:bookmarkEnd w:id="138"/>
    <w:p>
      <w:pPr>
        <w:spacing w:after="0"/>
        <w:ind w:left="0"/>
        <w:jc w:val="both"/>
      </w:pPr>
      <w:r>
        <w:rPr>
          <w:rFonts w:ascii="Times New Roman"/>
          <w:b w:val="false"/>
          <w:i w:val="false"/>
          <w:color w:val="000000"/>
          <w:sz w:val="28"/>
        </w:rPr>
        <w:t>
      бисквиттен басқа, түрлі сұрыптаутегі қамырдың біркелкі массасын алу мақсатында рецептурада белгіленген пропорцияда кезеңімен немесе үздіксіз жұмыс істейтін қамыр илейтін машиналарда қамыр илеу процесін жүргізу;</w:t>
      </w:r>
    </w:p>
    <w:p>
      <w:pPr>
        <w:spacing w:after="0"/>
        <w:ind w:left="0"/>
        <w:jc w:val="both"/>
      </w:pPr>
      <w:r>
        <w:rPr>
          <w:rFonts w:ascii="Times New Roman"/>
          <w:b w:val="false"/>
          <w:i w:val="false"/>
          <w:color w:val="000000"/>
          <w:sz w:val="28"/>
        </w:rPr>
        <w:t>
      белгіленген рецептура бойынша белгілі пропорцияда қамырға арналған шикізат алу, өлшеу, мөлшерлеу;</w:t>
      </w:r>
    </w:p>
    <w:p>
      <w:pPr>
        <w:spacing w:after="0"/>
        <w:ind w:left="0"/>
        <w:jc w:val="both"/>
      </w:pPr>
      <w:r>
        <w:rPr>
          <w:rFonts w:ascii="Times New Roman"/>
          <w:b w:val="false"/>
          <w:i w:val="false"/>
          <w:color w:val="000000"/>
          <w:sz w:val="28"/>
        </w:rPr>
        <w:t>
      технологиялық процесс және қызмет көрсетілетін жабдықтың режимдері мен параметрлерін реттеу;</w:t>
      </w:r>
    </w:p>
    <w:p>
      <w:pPr>
        <w:spacing w:after="0"/>
        <w:ind w:left="0"/>
        <w:jc w:val="both"/>
      </w:pPr>
      <w:r>
        <w:rPr>
          <w:rFonts w:ascii="Times New Roman"/>
          <w:b w:val="false"/>
          <w:i w:val="false"/>
          <w:color w:val="000000"/>
          <w:sz w:val="28"/>
        </w:rPr>
        <w:t>
      даяр өнімнің сапасын бақылау;</w:t>
      </w:r>
    </w:p>
    <w:p>
      <w:pPr>
        <w:spacing w:after="0"/>
        <w:ind w:left="0"/>
        <w:jc w:val="both"/>
      </w:pPr>
      <w:r>
        <w:rPr>
          <w:rFonts w:ascii="Times New Roman"/>
          <w:b w:val="false"/>
          <w:i w:val="false"/>
          <w:color w:val="000000"/>
          <w:sz w:val="28"/>
        </w:rPr>
        <w:t>
      үгілмелі печенье қамырын қалыптауға ұсақтау және беру механизміне қызмет көрсету.</w:t>
      </w:r>
    </w:p>
    <w:bookmarkStart w:name="z143" w:id="139"/>
    <w:p>
      <w:pPr>
        <w:spacing w:after="0"/>
        <w:ind w:left="0"/>
        <w:jc w:val="both"/>
      </w:pPr>
      <w:r>
        <w:rPr>
          <w:rFonts w:ascii="Times New Roman"/>
          <w:b w:val="false"/>
          <w:i w:val="false"/>
          <w:color w:val="000000"/>
          <w:sz w:val="28"/>
        </w:rPr>
        <w:t xml:space="preserve">
      89. Білуге тиіс: </w:t>
      </w:r>
    </w:p>
    <w:bookmarkEnd w:id="139"/>
    <w:p>
      <w:pPr>
        <w:spacing w:after="0"/>
        <w:ind w:left="0"/>
        <w:jc w:val="both"/>
      </w:pPr>
      <w:r>
        <w:rPr>
          <w:rFonts w:ascii="Times New Roman"/>
          <w:b w:val="false"/>
          <w:i w:val="false"/>
          <w:color w:val="000000"/>
          <w:sz w:val="28"/>
        </w:rPr>
        <w:t>
      ұнның сұрыптары;</w:t>
      </w:r>
    </w:p>
    <w:p>
      <w:pPr>
        <w:spacing w:after="0"/>
        <w:ind w:left="0"/>
        <w:jc w:val="both"/>
      </w:pPr>
      <w:r>
        <w:rPr>
          <w:rFonts w:ascii="Times New Roman"/>
          <w:b w:val="false"/>
          <w:i w:val="false"/>
          <w:color w:val="000000"/>
          <w:sz w:val="28"/>
        </w:rPr>
        <w:t>
      қамырдың түрлі сұрыптарын илеу рецептурасы;</w:t>
      </w:r>
    </w:p>
    <w:p>
      <w:pPr>
        <w:spacing w:after="0"/>
        <w:ind w:left="0"/>
        <w:jc w:val="both"/>
      </w:pPr>
      <w:r>
        <w:rPr>
          <w:rFonts w:ascii="Times New Roman"/>
          <w:b w:val="false"/>
          <w:i w:val="false"/>
          <w:color w:val="000000"/>
          <w:sz w:val="28"/>
        </w:rPr>
        <w:t>
      ұнның қасиеттері;</w:t>
      </w:r>
    </w:p>
    <w:p>
      <w:pPr>
        <w:spacing w:after="0"/>
        <w:ind w:left="0"/>
        <w:jc w:val="both"/>
      </w:pPr>
      <w:r>
        <w:rPr>
          <w:rFonts w:ascii="Times New Roman"/>
          <w:b w:val="false"/>
          <w:i w:val="false"/>
          <w:color w:val="000000"/>
          <w:sz w:val="28"/>
        </w:rPr>
        <w:t>
      созылмалығы мен тығыздығының деңгейі;</w:t>
      </w:r>
    </w:p>
    <w:p>
      <w:pPr>
        <w:spacing w:after="0"/>
        <w:ind w:left="0"/>
        <w:jc w:val="both"/>
      </w:pPr>
      <w:r>
        <w:rPr>
          <w:rFonts w:ascii="Times New Roman"/>
          <w:b w:val="false"/>
          <w:i w:val="false"/>
          <w:color w:val="000000"/>
          <w:sz w:val="28"/>
        </w:rPr>
        <w:t>
      қамырға дәм, иіс және тағамдық құндылық беретін ашытуды қоздырғыштың түрлері;</w:t>
      </w:r>
    </w:p>
    <w:p>
      <w:pPr>
        <w:spacing w:after="0"/>
        <w:ind w:left="0"/>
        <w:jc w:val="both"/>
      </w:pPr>
      <w:r>
        <w:rPr>
          <w:rFonts w:ascii="Times New Roman"/>
          <w:b w:val="false"/>
          <w:i w:val="false"/>
          <w:color w:val="000000"/>
          <w:sz w:val="28"/>
        </w:rPr>
        <w:t>
      мөлшерлеу аппаратурасының мақсаты және оларды ұстау тәртібі;</w:t>
      </w:r>
    </w:p>
    <w:p>
      <w:pPr>
        <w:spacing w:after="0"/>
        <w:ind w:left="0"/>
        <w:jc w:val="both"/>
      </w:pPr>
      <w:r>
        <w:rPr>
          <w:rFonts w:ascii="Times New Roman"/>
          <w:b w:val="false"/>
          <w:i w:val="false"/>
          <w:color w:val="000000"/>
          <w:sz w:val="28"/>
        </w:rPr>
        <w:t>
      өнімнің түрлеріне арналған шикізаттың және даяр қамырдың сапасына қойылатын талаптар;</w:t>
      </w:r>
    </w:p>
    <w:p>
      <w:pPr>
        <w:spacing w:after="0"/>
        <w:ind w:left="0"/>
        <w:jc w:val="both"/>
      </w:pPr>
      <w:r>
        <w:rPr>
          <w:rFonts w:ascii="Times New Roman"/>
          <w:b w:val="false"/>
          <w:i w:val="false"/>
          <w:color w:val="000000"/>
          <w:sz w:val="28"/>
        </w:rPr>
        <w:t>
      қамырдың дайындығын айқындау әдістері;</w:t>
      </w:r>
    </w:p>
    <w:p>
      <w:pPr>
        <w:spacing w:after="0"/>
        <w:ind w:left="0"/>
        <w:jc w:val="both"/>
      </w:pPr>
      <w:r>
        <w:rPr>
          <w:rFonts w:ascii="Times New Roman"/>
          <w:b w:val="false"/>
          <w:i w:val="false"/>
          <w:color w:val="000000"/>
          <w:sz w:val="28"/>
        </w:rPr>
        <w:t>
      түрлі бұйымдардың қамырын илеудің технологиялық режимі;</w:t>
      </w:r>
    </w:p>
    <w:p>
      <w:pPr>
        <w:spacing w:after="0"/>
        <w:ind w:left="0"/>
        <w:jc w:val="both"/>
      </w:pPr>
      <w:r>
        <w:rPr>
          <w:rFonts w:ascii="Times New Roman"/>
          <w:b w:val="false"/>
          <w:i w:val="false"/>
          <w:color w:val="000000"/>
          <w:sz w:val="28"/>
        </w:rPr>
        <w:t>
      қызмет көрсетілетін жабдықтың жұмысын реттеу тәртібі.</w:t>
      </w:r>
    </w:p>
    <w:bookmarkStart w:name="z144" w:id="140"/>
    <w:p>
      <w:pPr>
        <w:spacing w:after="0"/>
        <w:ind w:left="0"/>
        <w:jc w:val="left"/>
      </w:pPr>
      <w:r>
        <w:rPr>
          <w:rFonts w:ascii="Times New Roman"/>
          <w:b/>
          <w:i w:val="false"/>
          <w:color w:val="000000"/>
        </w:rPr>
        <w:t xml:space="preserve"> 41-параграф. Қамыр илеу машинасының машинисі, 5-разряд</w:t>
      </w:r>
    </w:p>
    <w:bookmarkEnd w:id="140"/>
    <w:bookmarkStart w:name="z145" w:id="141"/>
    <w:p>
      <w:pPr>
        <w:spacing w:after="0"/>
        <w:ind w:left="0"/>
        <w:jc w:val="both"/>
      </w:pPr>
      <w:r>
        <w:rPr>
          <w:rFonts w:ascii="Times New Roman"/>
          <w:b w:val="false"/>
          <w:i w:val="false"/>
          <w:color w:val="000000"/>
          <w:sz w:val="28"/>
        </w:rPr>
        <w:t xml:space="preserve">
      90. Жұмыс сипаттамасы: </w:t>
      </w:r>
    </w:p>
    <w:bookmarkEnd w:id="141"/>
    <w:p>
      <w:pPr>
        <w:spacing w:after="0"/>
        <w:ind w:left="0"/>
        <w:jc w:val="both"/>
      </w:pPr>
      <w:r>
        <w:rPr>
          <w:rFonts w:ascii="Times New Roman"/>
          <w:b w:val="false"/>
          <w:i w:val="false"/>
          <w:color w:val="000000"/>
          <w:sz w:val="28"/>
        </w:rPr>
        <w:t>
      кезеңімен және үздіксіз жұмыс істейтін қамыр илеу машиналарында бисквит, вафли, май қосылған және веналық бұйымдардың қамырын илеу процесін жүргізу;</w:t>
      </w:r>
    </w:p>
    <w:p>
      <w:pPr>
        <w:spacing w:after="0"/>
        <w:ind w:left="0"/>
        <w:jc w:val="both"/>
      </w:pPr>
      <w:r>
        <w:rPr>
          <w:rFonts w:ascii="Times New Roman"/>
          <w:b w:val="false"/>
          <w:i w:val="false"/>
          <w:color w:val="000000"/>
          <w:sz w:val="28"/>
        </w:rPr>
        <w:t>
      шикізаттың сапасын және бастапқы өңдеуді (сүзу, елеу) бақылау, мөлшерлегіштің көмегімен қамыр илейтін машинаға беруді реттеу;</w:t>
      </w:r>
    </w:p>
    <w:p>
      <w:pPr>
        <w:spacing w:after="0"/>
        <w:ind w:left="0"/>
        <w:jc w:val="both"/>
      </w:pPr>
      <w:r>
        <w:rPr>
          <w:rFonts w:ascii="Times New Roman"/>
          <w:b w:val="false"/>
          <w:i w:val="false"/>
          <w:color w:val="000000"/>
          <w:sz w:val="28"/>
        </w:rPr>
        <w:t>
      қамырдың температурасы мен эмульсияны, араластыру жылдамдығын бақылау-өлшеу аспаптарының көрсеткіштері бойынша айқындау;</w:t>
      </w:r>
    </w:p>
    <w:p>
      <w:pPr>
        <w:spacing w:after="0"/>
        <w:ind w:left="0"/>
        <w:jc w:val="both"/>
      </w:pPr>
      <w:r>
        <w:rPr>
          <w:rFonts w:ascii="Times New Roman"/>
          <w:b w:val="false"/>
          <w:i w:val="false"/>
          <w:color w:val="000000"/>
          <w:sz w:val="28"/>
        </w:rPr>
        <w:t>
      қамырдың ұрамын, араласуын, ашуын органолептикалық айқындау, көлік құралдарының, мөлшерлегіштердің және өзге де құрылғылардың жұмысын бақылау;</w:t>
      </w:r>
    </w:p>
    <w:p>
      <w:pPr>
        <w:spacing w:after="0"/>
        <w:ind w:left="0"/>
        <w:jc w:val="both"/>
      </w:pPr>
      <w:r>
        <w:rPr>
          <w:rFonts w:ascii="Times New Roman"/>
          <w:b w:val="false"/>
          <w:i w:val="false"/>
          <w:color w:val="000000"/>
          <w:sz w:val="28"/>
        </w:rPr>
        <w:t>
      қызмет көрсетілетін жабдықтың жұмыс режимін реттеу;</w:t>
      </w:r>
    </w:p>
    <w:p>
      <w:pPr>
        <w:spacing w:after="0"/>
        <w:ind w:left="0"/>
        <w:jc w:val="both"/>
      </w:pPr>
      <w:r>
        <w:rPr>
          <w:rFonts w:ascii="Times New Roman"/>
          <w:b w:val="false"/>
          <w:i w:val="false"/>
          <w:color w:val="000000"/>
          <w:sz w:val="28"/>
        </w:rPr>
        <w:t>
      қамырды қалыптауға жіберу.</w:t>
      </w:r>
    </w:p>
    <w:bookmarkStart w:name="z146" w:id="142"/>
    <w:p>
      <w:pPr>
        <w:spacing w:after="0"/>
        <w:ind w:left="0"/>
        <w:jc w:val="both"/>
      </w:pPr>
      <w:r>
        <w:rPr>
          <w:rFonts w:ascii="Times New Roman"/>
          <w:b w:val="false"/>
          <w:i w:val="false"/>
          <w:color w:val="000000"/>
          <w:sz w:val="28"/>
        </w:rPr>
        <w:t>
      91. Білуге тиіс:</w:t>
      </w:r>
    </w:p>
    <w:bookmarkEnd w:id="142"/>
    <w:p>
      <w:pPr>
        <w:spacing w:after="0"/>
        <w:ind w:left="0"/>
        <w:jc w:val="both"/>
      </w:pPr>
      <w:r>
        <w:rPr>
          <w:rFonts w:ascii="Times New Roman"/>
          <w:b w:val="false"/>
          <w:i w:val="false"/>
          <w:color w:val="000000"/>
          <w:sz w:val="28"/>
        </w:rPr>
        <w:t>
      печеньенің, торттардың түрлі сұрыптары не қамыр дайындау рецептурасын, технологиясын, қамырдың сапасына қойылатын талаптар;</w:t>
      </w:r>
    </w:p>
    <w:p>
      <w:pPr>
        <w:spacing w:after="0"/>
        <w:ind w:left="0"/>
        <w:jc w:val="both"/>
      </w:pPr>
      <w:r>
        <w:rPr>
          <w:rFonts w:ascii="Times New Roman"/>
          <w:b w:val="false"/>
          <w:i w:val="false"/>
          <w:color w:val="000000"/>
          <w:sz w:val="28"/>
        </w:rPr>
        <w:t>
      қамырдың технологиялық режимін реттеу және дайындығын айқындау тәртібі мен бақылау әдістері;</w:t>
      </w:r>
    </w:p>
    <w:p>
      <w:pPr>
        <w:spacing w:after="0"/>
        <w:ind w:left="0"/>
        <w:jc w:val="both"/>
      </w:pPr>
      <w:r>
        <w:rPr>
          <w:rFonts w:ascii="Times New Roman"/>
          <w:b w:val="false"/>
          <w:i w:val="false"/>
          <w:color w:val="000000"/>
          <w:sz w:val="28"/>
        </w:rPr>
        <w:t>
      түрлі құрылымдағы қамыр илейтін машиналардың, мөлшерлеу құрылғысының және бақылау-өлшеу аспаптарының жұмыс істеу принципі;</w:t>
      </w:r>
    </w:p>
    <w:p>
      <w:pPr>
        <w:spacing w:after="0"/>
        <w:ind w:left="0"/>
        <w:jc w:val="both"/>
      </w:pPr>
      <w:r>
        <w:rPr>
          <w:rFonts w:ascii="Times New Roman"/>
          <w:b w:val="false"/>
          <w:i w:val="false"/>
          <w:color w:val="000000"/>
          <w:sz w:val="28"/>
        </w:rPr>
        <w:t>
      қызмет көрсетілетін жабдықтың жұмысын реттеу тәртібі.</w:t>
      </w:r>
    </w:p>
    <w:bookmarkStart w:name="z147" w:id="143"/>
    <w:p>
      <w:pPr>
        <w:spacing w:after="0"/>
        <w:ind w:left="0"/>
        <w:jc w:val="left"/>
      </w:pPr>
      <w:r>
        <w:rPr>
          <w:rFonts w:ascii="Times New Roman"/>
          <w:b/>
          <w:i w:val="false"/>
          <w:color w:val="000000"/>
        </w:rPr>
        <w:t xml:space="preserve"> 42-параграф. Қамыс және сабан мат жасаушы, 1-разряд</w:t>
      </w:r>
    </w:p>
    <w:bookmarkEnd w:id="143"/>
    <w:bookmarkStart w:name="z148" w:id="144"/>
    <w:p>
      <w:pPr>
        <w:spacing w:after="0"/>
        <w:ind w:left="0"/>
        <w:jc w:val="both"/>
      </w:pPr>
      <w:r>
        <w:rPr>
          <w:rFonts w:ascii="Times New Roman"/>
          <w:b w:val="false"/>
          <w:i w:val="false"/>
          <w:color w:val="000000"/>
          <w:sz w:val="28"/>
        </w:rPr>
        <w:t xml:space="preserve">
      92. Жұмыс сипаттамасы: </w:t>
      </w:r>
    </w:p>
    <w:bookmarkEnd w:id="144"/>
    <w:p>
      <w:pPr>
        <w:spacing w:after="0"/>
        <w:ind w:left="0"/>
        <w:jc w:val="both"/>
      </w:pPr>
      <w:r>
        <w:rPr>
          <w:rFonts w:ascii="Times New Roman"/>
          <w:b w:val="false"/>
          <w:i w:val="false"/>
          <w:color w:val="000000"/>
          <w:sz w:val="28"/>
        </w:rPr>
        <w:t>
      қамыс пен сабаннан қолмен мат жасау және жөндеу;</w:t>
      </w:r>
    </w:p>
    <w:p>
      <w:pPr>
        <w:spacing w:after="0"/>
        <w:ind w:left="0"/>
        <w:jc w:val="both"/>
      </w:pPr>
      <w:r>
        <w:rPr>
          <w:rFonts w:ascii="Times New Roman"/>
          <w:b w:val="false"/>
          <w:i w:val="false"/>
          <w:color w:val="000000"/>
          <w:sz w:val="28"/>
        </w:rPr>
        <w:t>
      шпагат алу және дайындау, сабан немесе қамысты жұмыс орнына апару, қолмен жасауда айлабұйымның тұғырына тарту;</w:t>
      </w:r>
    </w:p>
    <w:p>
      <w:pPr>
        <w:spacing w:after="0"/>
        <w:ind w:left="0"/>
        <w:jc w:val="both"/>
      </w:pPr>
      <w:r>
        <w:rPr>
          <w:rFonts w:ascii="Times New Roman"/>
          <w:b w:val="false"/>
          <w:i w:val="false"/>
          <w:color w:val="000000"/>
          <w:sz w:val="28"/>
        </w:rPr>
        <w:t>
      даяр маттарды айлабұйымнан немесе үстелден алу;</w:t>
      </w:r>
    </w:p>
    <w:p>
      <w:pPr>
        <w:spacing w:after="0"/>
        <w:ind w:left="0"/>
        <w:jc w:val="both"/>
      </w:pPr>
      <w:r>
        <w:rPr>
          <w:rFonts w:ascii="Times New Roman"/>
          <w:b w:val="false"/>
          <w:i w:val="false"/>
          <w:color w:val="000000"/>
          <w:sz w:val="28"/>
        </w:rPr>
        <w:t>
      өлшемі бойынша кесу, шпагат ұштарын байлай отырып мат өлшемдері бойынша даяр таспаны кесу, оларды штабельге апару және қалау.</w:t>
      </w:r>
    </w:p>
    <w:bookmarkStart w:name="z149" w:id="145"/>
    <w:p>
      <w:pPr>
        <w:spacing w:after="0"/>
        <w:ind w:left="0"/>
        <w:jc w:val="both"/>
      </w:pPr>
      <w:r>
        <w:rPr>
          <w:rFonts w:ascii="Times New Roman"/>
          <w:b w:val="false"/>
          <w:i w:val="false"/>
          <w:color w:val="000000"/>
          <w:sz w:val="28"/>
        </w:rPr>
        <w:t xml:space="preserve">
      93. Білуге тиіс: </w:t>
      </w:r>
    </w:p>
    <w:bookmarkEnd w:id="145"/>
    <w:p>
      <w:pPr>
        <w:spacing w:after="0"/>
        <w:ind w:left="0"/>
        <w:jc w:val="both"/>
      </w:pPr>
      <w:r>
        <w:rPr>
          <w:rFonts w:ascii="Times New Roman"/>
          <w:b w:val="false"/>
          <w:i w:val="false"/>
          <w:color w:val="000000"/>
          <w:sz w:val="28"/>
        </w:rPr>
        <w:t>
      мат жасауда, даяр өнімге қолданылатын материалдардың сапасына қойылатын талаптар;</w:t>
      </w:r>
    </w:p>
    <w:p>
      <w:pPr>
        <w:spacing w:after="0"/>
        <w:ind w:left="0"/>
        <w:jc w:val="both"/>
      </w:pPr>
      <w:r>
        <w:rPr>
          <w:rFonts w:ascii="Times New Roman"/>
          <w:b w:val="false"/>
          <w:i w:val="false"/>
          <w:color w:val="000000"/>
          <w:sz w:val="28"/>
        </w:rPr>
        <w:t>
      қол тәсілімен мат жасау технологиясы;</w:t>
      </w:r>
    </w:p>
    <w:p>
      <w:pPr>
        <w:spacing w:after="0"/>
        <w:ind w:left="0"/>
        <w:jc w:val="both"/>
      </w:pPr>
      <w:r>
        <w:rPr>
          <w:rFonts w:ascii="Times New Roman"/>
          <w:b w:val="false"/>
          <w:i w:val="false"/>
          <w:color w:val="000000"/>
          <w:sz w:val="28"/>
        </w:rPr>
        <w:t>
      өнім ақауларының түрлері және себептері, оның алдын алу және жою тәртібі.</w:t>
      </w:r>
    </w:p>
    <w:bookmarkStart w:name="z150" w:id="146"/>
    <w:p>
      <w:pPr>
        <w:spacing w:after="0"/>
        <w:ind w:left="0"/>
        <w:jc w:val="left"/>
      </w:pPr>
      <w:r>
        <w:rPr>
          <w:rFonts w:ascii="Times New Roman"/>
          <w:b/>
          <w:i w:val="false"/>
          <w:color w:val="000000"/>
        </w:rPr>
        <w:t xml:space="preserve"> 43-параграф. Қамыс және сабан мат жасаушы, 2-разряд</w:t>
      </w:r>
    </w:p>
    <w:bookmarkEnd w:id="146"/>
    <w:bookmarkStart w:name="z151" w:id="147"/>
    <w:p>
      <w:pPr>
        <w:spacing w:after="0"/>
        <w:ind w:left="0"/>
        <w:jc w:val="both"/>
      </w:pPr>
      <w:r>
        <w:rPr>
          <w:rFonts w:ascii="Times New Roman"/>
          <w:b w:val="false"/>
          <w:i w:val="false"/>
          <w:color w:val="000000"/>
          <w:sz w:val="28"/>
        </w:rPr>
        <w:t xml:space="preserve">
      94. Жұмыс сипаттамасы: </w:t>
      </w:r>
    </w:p>
    <w:bookmarkEnd w:id="147"/>
    <w:p>
      <w:pPr>
        <w:spacing w:after="0"/>
        <w:ind w:left="0"/>
        <w:jc w:val="both"/>
      </w:pPr>
      <w:r>
        <w:rPr>
          <w:rFonts w:ascii="Times New Roman"/>
          <w:b w:val="false"/>
          <w:i w:val="false"/>
          <w:color w:val="000000"/>
          <w:sz w:val="28"/>
        </w:rPr>
        <w:t>
      мат тоқу машинасында сабан немесе қамыстан мат жасау;</w:t>
      </w:r>
    </w:p>
    <w:p>
      <w:pPr>
        <w:spacing w:after="0"/>
        <w:ind w:left="0"/>
        <w:jc w:val="both"/>
      </w:pPr>
      <w:r>
        <w:rPr>
          <w:rFonts w:ascii="Times New Roman"/>
          <w:b w:val="false"/>
          <w:i w:val="false"/>
          <w:color w:val="000000"/>
          <w:sz w:val="28"/>
        </w:rPr>
        <w:t>
      түсетін сабанның, қамыстың және даяр өнімнің сапасын бақылау;</w:t>
      </w:r>
    </w:p>
    <w:p>
      <w:pPr>
        <w:spacing w:after="0"/>
        <w:ind w:left="0"/>
        <w:jc w:val="both"/>
      </w:pPr>
      <w:r>
        <w:rPr>
          <w:rFonts w:ascii="Times New Roman"/>
          <w:b w:val="false"/>
          <w:i w:val="false"/>
          <w:color w:val="000000"/>
          <w:sz w:val="28"/>
        </w:rPr>
        <w:t>
      мат тоқу машинасына қызмет көрсету және оның жұмысындағы ақаулықтарды жою;</w:t>
      </w:r>
    </w:p>
    <w:p>
      <w:pPr>
        <w:spacing w:after="0"/>
        <w:ind w:left="0"/>
        <w:jc w:val="both"/>
      </w:pPr>
      <w:r>
        <w:rPr>
          <w:rFonts w:ascii="Times New Roman"/>
          <w:b w:val="false"/>
          <w:i w:val="false"/>
          <w:color w:val="000000"/>
          <w:sz w:val="28"/>
        </w:rPr>
        <w:t>
      сабан мен қамысты қабылдау, даяр өнімді тапсыру;</w:t>
      </w:r>
    </w:p>
    <w:p>
      <w:pPr>
        <w:spacing w:after="0"/>
        <w:ind w:left="0"/>
        <w:jc w:val="both"/>
      </w:pPr>
      <w:r>
        <w:rPr>
          <w:rFonts w:ascii="Times New Roman"/>
          <w:b w:val="false"/>
          <w:i w:val="false"/>
          <w:color w:val="000000"/>
          <w:sz w:val="28"/>
        </w:rPr>
        <w:t>
      даяр өнімнің белгіленген есебін жүргізу.</w:t>
      </w:r>
    </w:p>
    <w:bookmarkStart w:name="z152" w:id="148"/>
    <w:p>
      <w:pPr>
        <w:spacing w:after="0"/>
        <w:ind w:left="0"/>
        <w:jc w:val="both"/>
      </w:pPr>
      <w:r>
        <w:rPr>
          <w:rFonts w:ascii="Times New Roman"/>
          <w:b w:val="false"/>
          <w:i w:val="false"/>
          <w:color w:val="000000"/>
          <w:sz w:val="28"/>
        </w:rPr>
        <w:t xml:space="preserve">
      95. Білуге тиіс: </w:t>
      </w:r>
    </w:p>
    <w:bookmarkEnd w:id="148"/>
    <w:p>
      <w:pPr>
        <w:spacing w:after="0"/>
        <w:ind w:left="0"/>
        <w:jc w:val="both"/>
      </w:pPr>
      <w:r>
        <w:rPr>
          <w:rFonts w:ascii="Times New Roman"/>
          <w:b w:val="false"/>
          <w:i w:val="false"/>
          <w:color w:val="000000"/>
          <w:sz w:val="28"/>
        </w:rPr>
        <w:t>
      механизацияланған тәсілмен мат жасау технологиясы;</w:t>
      </w:r>
    </w:p>
    <w:p>
      <w:pPr>
        <w:spacing w:after="0"/>
        <w:ind w:left="0"/>
        <w:jc w:val="both"/>
      </w:pPr>
      <w:r>
        <w:rPr>
          <w:rFonts w:ascii="Times New Roman"/>
          <w:b w:val="false"/>
          <w:i w:val="false"/>
          <w:color w:val="000000"/>
          <w:sz w:val="28"/>
        </w:rPr>
        <w:t>
      мат тоқу машинасының құрылымы және жұмыс істеу принципі;</w:t>
      </w:r>
    </w:p>
    <w:p>
      <w:pPr>
        <w:spacing w:after="0"/>
        <w:ind w:left="0"/>
        <w:jc w:val="both"/>
      </w:pPr>
      <w:r>
        <w:rPr>
          <w:rFonts w:ascii="Times New Roman"/>
          <w:b w:val="false"/>
          <w:i w:val="false"/>
          <w:color w:val="000000"/>
          <w:sz w:val="28"/>
        </w:rPr>
        <w:t>
      мат ақауларының түрлері мен себептері, оны жою тәсілдері;</w:t>
      </w:r>
    </w:p>
    <w:p>
      <w:pPr>
        <w:spacing w:after="0"/>
        <w:ind w:left="0"/>
        <w:jc w:val="both"/>
      </w:pPr>
      <w:r>
        <w:rPr>
          <w:rFonts w:ascii="Times New Roman"/>
          <w:b w:val="false"/>
          <w:i w:val="false"/>
          <w:color w:val="000000"/>
          <w:sz w:val="28"/>
        </w:rPr>
        <w:t>
      қызмет көрсетілетін жабдықтың жұмысындағы ақаулықтарды анықтау және жою.</w:t>
      </w:r>
    </w:p>
    <w:bookmarkStart w:name="z153" w:id="149"/>
    <w:p>
      <w:pPr>
        <w:spacing w:after="0"/>
        <w:ind w:left="0"/>
        <w:jc w:val="left"/>
      </w:pPr>
      <w:r>
        <w:rPr>
          <w:rFonts w:ascii="Times New Roman"/>
          <w:b/>
          <w:i w:val="false"/>
          <w:color w:val="000000"/>
        </w:rPr>
        <w:t xml:space="preserve"> 44-параграф. Қоспа жасаушы, 1-разряд</w:t>
      </w:r>
    </w:p>
    <w:bookmarkEnd w:id="149"/>
    <w:bookmarkStart w:name="z154" w:id="150"/>
    <w:p>
      <w:pPr>
        <w:spacing w:after="0"/>
        <w:ind w:left="0"/>
        <w:jc w:val="both"/>
      </w:pPr>
      <w:r>
        <w:rPr>
          <w:rFonts w:ascii="Times New Roman"/>
          <w:b w:val="false"/>
          <w:i w:val="false"/>
          <w:color w:val="000000"/>
          <w:sz w:val="28"/>
        </w:rPr>
        <w:t xml:space="preserve">
      96. Жұмыс сипаттамасы: </w:t>
      </w:r>
    </w:p>
    <w:bookmarkEnd w:id="150"/>
    <w:p>
      <w:pPr>
        <w:spacing w:after="0"/>
        <w:ind w:left="0"/>
        <w:jc w:val="both"/>
      </w:pPr>
      <w:r>
        <w:rPr>
          <w:rFonts w:ascii="Times New Roman"/>
          <w:b w:val="false"/>
          <w:i w:val="false"/>
          <w:color w:val="000000"/>
          <w:sz w:val="28"/>
        </w:rPr>
        <w:t>
      бөтелкелерге құйылған түрлі сұйықтықтарды олар толық ерігенге дейін қолмен шайқау әдісімен араластыру;</w:t>
      </w:r>
    </w:p>
    <w:p>
      <w:pPr>
        <w:spacing w:after="0"/>
        <w:ind w:left="0"/>
        <w:jc w:val="both"/>
      </w:pPr>
      <w:r>
        <w:rPr>
          <w:rFonts w:ascii="Times New Roman"/>
          <w:b w:val="false"/>
          <w:i w:val="false"/>
          <w:color w:val="000000"/>
          <w:sz w:val="28"/>
        </w:rPr>
        <w:t>
      араластыру сапасын сыртына қарап бақылау және ақауы бар бөтелкелерді іріктеп шығару;</w:t>
      </w:r>
    </w:p>
    <w:p>
      <w:pPr>
        <w:spacing w:after="0"/>
        <w:ind w:left="0"/>
        <w:jc w:val="both"/>
      </w:pPr>
      <w:r>
        <w:rPr>
          <w:rFonts w:ascii="Times New Roman"/>
          <w:b w:val="false"/>
          <w:i w:val="false"/>
          <w:color w:val="000000"/>
          <w:sz w:val="28"/>
        </w:rPr>
        <w:t>
      бөтелкелерді ыдысқа орнату және оларды белгіленген жерге тасымалдау.</w:t>
      </w:r>
    </w:p>
    <w:bookmarkStart w:name="z155" w:id="151"/>
    <w:p>
      <w:pPr>
        <w:spacing w:after="0"/>
        <w:ind w:left="0"/>
        <w:jc w:val="both"/>
      </w:pPr>
      <w:r>
        <w:rPr>
          <w:rFonts w:ascii="Times New Roman"/>
          <w:b w:val="false"/>
          <w:i w:val="false"/>
          <w:color w:val="000000"/>
          <w:sz w:val="28"/>
        </w:rPr>
        <w:t xml:space="preserve">
      97. Білуге тиіс: </w:t>
      </w:r>
    </w:p>
    <w:bookmarkEnd w:id="151"/>
    <w:p>
      <w:pPr>
        <w:spacing w:after="0"/>
        <w:ind w:left="0"/>
        <w:jc w:val="both"/>
      </w:pPr>
      <w:r>
        <w:rPr>
          <w:rFonts w:ascii="Times New Roman"/>
          <w:b w:val="false"/>
          <w:i w:val="false"/>
          <w:color w:val="000000"/>
          <w:sz w:val="28"/>
        </w:rPr>
        <w:t>
      бөтелкелер толтырылатын ерігіш сұйықтықтардың компоненттері;</w:t>
      </w:r>
    </w:p>
    <w:p>
      <w:pPr>
        <w:spacing w:after="0"/>
        <w:ind w:left="0"/>
        <w:jc w:val="both"/>
      </w:pPr>
      <w:r>
        <w:rPr>
          <w:rFonts w:ascii="Times New Roman"/>
          <w:b w:val="false"/>
          <w:i w:val="false"/>
          <w:color w:val="000000"/>
          <w:sz w:val="28"/>
        </w:rPr>
        <w:t>
      сұйықтықтарды араластырудың оңтайлы тәсілдері.</w:t>
      </w:r>
    </w:p>
    <w:bookmarkStart w:name="z156" w:id="152"/>
    <w:p>
      <w:pPr>
        <w:spacing w:after="0"/>
        <w:ind w:left="0"/>
        <w:jc w:val="left"/>
      </w:pPr>
      <w:r>
        <w:rPr>
          <w:rFonts w:ascii="Times New Roman"/>
          <w:b/>
          <w:i w:val="false"/>
          <w:color w:val="000000"/>
        </w:rPr>
        <w:t xml:space="preserve"> 45-параграф. Қоспа жасаушы, 2-разряд</w:t>
      </w:r>
    </w:p>
    <w:bookmarkEnd w:id="152"/>
    <w:bookmarkStart w:name="z157" w:id="153"/>
    <w:p>
      <w:pPr>
        <w:spacing w:after="0"/>
        <w:ind w:left="0"/>
        <w:jc w:val="both"/>
      </w:pPr>
      <w:r>
        <w:rPr>
          <w:rFonts w:ascii="Times New Roman"/>
          <w:b w:val="false"/>
          <w:i w:val="false"/>
          <w:color w:val="000000"/>
          <w:sz w:val="28"/>
        </w:rPr>
        <w:t xml:space="preserve">
      98. Жұмыс сипаттамасы: </w:t>
      </w:r>
    </w:p>
    <w:bookmarkEnd w:id="153"/>
    <w:p>
      <w:pPr>
        <w:spacing w:after="0"/>
        <w:ind w:left="0"/>
        <w:jc w:val="both"/>
      </w:pPr>
      <w:r>
        <w:rPr>
          <w:rFonts w:ascii="Times New Roman"/>
          <w:b w:val="false"/>
          <w:i w:val="false"/>
          <w:color w:val="000000"/>
          <w:sz w:val="28"/>
        </w:rPr>
        <w:t>
      бұрыш пен өзге де дәмдеуіштерді диірменде майдалау процесін жүргізу, бұрыштар мен дәмдеуіштерді жұмыс орнына жеткізу, құйғышқа толтыру;</w:t>
      </w:r>
    </w:p>
    <w:p>
      <w:pPr>
        <w:spacing w:after="0"/>
        <w:ind w:left="0"/>
        <w:jc w:val="both"/>
      </w:pPr>
      <w:r>
        <w:rPr>
          <w:rFonts w:ascii="Times New Roman"/>
          <w:b w:val="false"/>
          <w:i w:val="false"/>
          <w:color w:val="000000"/>
          <w:sz w:val="28"/>
        </w:rPr>
        <w:t>
      диірменнің жұмысын іске қосу, тоқтату, реттеу және ұнтақталған бұрыш пен дәмдеуіштің ыдысқа түсуін қадағалау;</w:t>
      </w:r>
    </w:p>
    <w:p>
      <w:pPr>
        <w:spacing w:after="0"/>
        <w:ind w:left="0"/>
        <w:jc w:val="both"/>
      </w:pPr>
      <w:r>
        <w:rPr>
          <w:rFonts w:ascii="Times New Roman"/>
          <w:b w:val="false"/>
          <w:i w:val="false"/>
          <w:color w:val="000000"/>
          <w:sz w:val="28"/>
        </w:rPr>
        <w:t>
      тұзды кептіру және себу;</w:t>
      </w:r>
    </w:p>
    <w:p>
      <w:pPr>
        <w:spacing w:after="0"/>
        <w:ind w:left="0"/>
        <w:jc w:val="both"/>
      </w:pPr>
      <w:r>
        <w:rPr>
          <w:rFonts w:ascii="Times New Roman"/>
          <w:b w:val="false"/>
          <w:i w:val="false"/>
          <w:color w:val="000000"/>
          <w:sz w:val="28"/>
        </w:rPr>
        <w:t>
      консервінің әртүрлі түрлеріне белгіленген рецептураға сәйкес салмағы бойынша тұзды, ұнтақталған бұрышты және өзге де дәмдеуіштерді мөлшерлеу.</w:t>
      </w:r>
    </w:p>
    <w:bookmarkStart w:name="z158" w:id="154"/>
    <w:p>
      <w:pPr>
        <w:spacing w:after="0"/>
        <w:ind w:left="0"/>
        <w:jc w:val="both"/>
      </w:pPr>
      <w:r>
        <w:rPr>
          <w:rFonts w:ascii="Times New Roman"/>
          <w:b w:val="false"/>
          <w:i w:val="false"/>
          <w:color w:val="000000"/>
          <w:sz w:val="28"/>
        </w:rPr>
        <w:t xml:space="preserve">
      99. Білуге тиіс: </w:t>
      </w:r>
    </w:p>
    <w:bookmarkEnd w:id="154"/>
    <w:p>
      <w:pPr>
        <w:spacing w:after="0"/>
        <w:ind w:left="0"/>
        <w:jc w:val="both"/>
      </w:pPr>
      <w:r>
        <w:rPr>
          <w:rFonts w:ascii="Times New Roman"/>
          <w:b w:val="false"/>
          <w:i w:val="false"/>
          <w:color w:val="000000"/>
          <w:sz w:val="28"/>
        </w:rPr>
        <w:t>
      бұйымның түріне қарай қоспаның мақсаты;</w:t>
      </w:r>
    </w:p>
    <w:p>
      <w:pPr>
        <w:spacing w:after="0"/>
        <w:ind w:left="0"/>
        <w:jc w:val="both"/>
      </w:pPr>
      <w:r>
        <w:rPr>
          <w:rFonts w:ascii="Times New Roman"/>
          <w:b w:val="false"/>
          <w:i w:val="false"/>
          <w:color w:val="000000"/>
          <w:sz w:val="28"/>
        </w:rPr>
        <w:t>
      консервінің түрлеріне арналған тұз, ұнтақталған бұрыш және дәмдеуіштердің рецептурасы және шығын нормалары.</w:t>
      </w:r>
    </w:p>
    <w:bookmarkStart w:name="z159" w:id="155"/>
    <w:p>
      <w:pPr>
        <w:spacing w:after="0"/>
        <w:ind w:left="0"/>
        <w:jc w:val="left"/>
      </w:pPr>
      <w:r>
        <w:rPr>
          <w:rFonts w:ascii="Times New Roman"/>
          <w:b/>
          <w:i w:val="false"/>
          <w:color w:val="000000"/>
        </w:rPr>
        <w:t xml:space="preserve"> 46-параграф. Қоспа жасаушы, 3-разряд</w:t>
      </w:r>
    </w:p>
    <w:bookmarkEnd w:id="155"/>
    <w:bookmarkStart w:name="z160" w:id="156"/>
    <w:p>
      <w:pPr>
        <w:spacing w:after="0"/>
        <w:ind w:left="0"/>
        <w:jc w:val="both"/>
      </w:pPr>
      <w:r>
        <w:rPr>
          <w:rFonts w:ascii="Times New Roman"/>
          <w:b w:val="false"/>
          <w:i w:val="false"/>
          <w:color w:val="000000"/>
          <w:sz w:val="28"/>
        </w:rPr>
        <w:t xml:space="preserve">
      100. Жұмыс сипаттамасы: </w:t>
      </w:r>
    </w:p>
    <w:bookmarkEnd w:id="156"/>
    <w:p>
      <w:pPr>
        <w:spacing w:after="0"/>
        <w:ind w:left="0"/>
        <w:jc w:val="both"/>
      </w:pPr>
      <w:r>
        <w:rPr>
          <w:rFonts w:ascii="Times New Roman"/>
          <w:b w:val="false"/>
          <w:i w:val="false"/>
          <w:color w:val="000000"/>
          <w:sz w:val="28"/>
        </w:rPr>
        <w:t>
      технологияға сәйкес біркелкі болуға дейін түрлі араластырғыштары бар түрлі құрылымдағы араластыру машиналарында, бұлауларда немесе қазандықтарда қатты, сусымалы, паста тәрізді, жабысқақ шикізат пен жартылай фабрикаттарды араластырудың технологиялық процесін жүргізу;</w:t>
      </w:r>
    </w:p>
    <w:p>
      <w:pPr>
        <w:spacing w:after="0"/>
        <w:ind w:left="0"/>
        <w:jc w:val="both"/>
      </w:pPr>
      <w:r>
        <w:rPr>
          <w:rFonts w:ascii="Times New Roman"/>
          <w:b w:val="false"/>
          <w:i w:val="false"/>
          <w:color w:val="000000"/>
          <w:sz w:val="28"/>
        </w:rPr>
        <w:t>
      дәмдеуіштер мен татымды заттардың сапасына қойылатын талаптарға және рецептураға сәйкес шұжық өнімдерінің түрлі сұрыптарына арналған дәмдеуіштер мен татымды заттардың қоспаларын жасау процесін жүргізу;</w:t>
      </w:r>
    </w:p>
    <w:p>
      <w:pPr>
        <w:spacing w:after="0"/>
        <w:ind w:left="0"/>
        <w:jc w:val="both"/>
      </w:pPr>
      <w:r>
        <w:rPr>
          <w:rFonts w:ascii="Times New Roman"/>
          <w:b w:val="false"/>
          <w:i w:val="false"/>
          <w:color w:val="000000"/>
          <w:sz w:val="28"/>
        </w:rPr>
        <w:t>
      ірі бұршақты, тәтті тағамдардың, сорпалардың және өзге де картопты крекерлердің концентраттарына арналған қоспа дайындау;</w:t>
      </w:r>
    </w:p>
    <w:p>
      <w:pPr>
        <w:spacing w:after="0"/>
        <w:ind w:left="0"/>
        <w:jc w:val="both"/>
      </w:pPr>
      <w:r>
        <w:rPr>
          <w:rFonts w:ascii="Times New Roman"/>
          <w:b w:val="false"/>
          <w:i w:val="false"/>
          <w:color w:val="000000"/>
          <w:sz w:val="28"/>
        </w:rPr>
        <w:t>
      белгіленген рецептураға сәйкес араластырғыштарға, қоспалауыштарға, бұлауларға, қазандықтарға қажетті шикізат және жартылай фабрикат компоненттерін іріктеу, мөлшерлеу (өлшеу, тарту) және толтыру, волчоктарда немесе ұсақтау машинасында майдалау;</w:t>
      </w:r>
    </w:p>
    <w:p>
      <w:pPr>
        <w:spacing w:after="0"/>
        <w:ind w:left="0"/>
        <w:jc w:val="both"/>
      </w:pPr>
      <w:r>
        <w:rPr>
          <w:rFonts w:ascii="Times New Roman"/>
          <w:b w:val="false"/>
          <w:i w:val="false"/>
          <w:color w:val="000000"/>
          <w:sz w:val="28"/>
        </w:rPr>
        <w:t>
      араластырылатын массаны қыздыру, араластыру процесінде қосымша компоненттерді, иіс заттарын, майды, мал майын, дәмдеуіштерді, татымды заттарды және өзгелерді қосу;</w:t>
      </w:r>
    </w:p>
    <w:p>
      <w:pPr>
        <w:spacing w:after="0"/>
        <w:ind w:left="0"/>
        <w:jc w:val="both"/>
      </w:pPr>
      <w:r>
        <w:rPr>
          <w:rFonts w:ascii="Times New Roman"/>
          <w:b w:val="false"/>
          <w:i w:val="false"/>
          <w:color w:val="000000"/>
          <w:sz w:val="28"/>
        </w:rPr>
        <w:t>
      ұсақтау машинасының, масса температурасын, бу беру жұмыстарын бақылау-өлшеу аспаптарының көрсеткіштері бойынша бақылау және реттеу;</w:t>
      </w:r>
    </w:p>
    <w:p>
      <w:pPr>
        <w:spacing w:after="0"/>
        <w:ind w:left="0"/>
        <w:jc w:val="both"/>
      </w:pPr>
      <w:r>
        <w:rPr>
          <w:rFonts w:ascii="Times New Roman"/>
          <w:b w:val="false"/>
          <w:i w:val="false"/>
          <w:color w:val="000000"/>
          <w:sz w:val="28"/>
        </w:rPr>
        <w:t>
      араластыру процесінің аяқталуын органолептикалық айқындау;</w:t>
      </w:r>
    </w:p>
    <w:p>
      <w:pPr>
        <w:spacing w:after="0"/>
        <w:ind w:left="0"/>
        <w:jc w:val="both"/>
      </w:pPr>
      <w:r>
        <w:rPr>
          <w:rFonts w:ascii="Times New Roman"/>
          <w:b w:val="false"/>
          <w:i w:val="false"/>
          <w:color w:val="000000"/>
          <w:sz w:val="28"/>
        </w:rPr>
        <w:t>
      даяр біркелкі массаны түсіру;</w:t>
      </w:r>
    </w:p>
    <w:p>
      <w:pPr>
        <w:spacing w:after="0"/>
        <w:ind w:left="0"/>
        <w:jc w:val="both"/>
      </w:pPr>
      <w:r>
        <w:rPr>
          <w:rFonts w:ascii="Times New Roman"/>
          <w:b w:val="false"/>
          <w:i w:val="false"/>
          <w:color w:val="000000"/>
          <w:sz w:val="28"/>
        </w:rPr>
        <w:t>
      даяр қоспаны одан кейінгі өңдеуге жіберу;</w:t>
      </w:r>
    </w:p>
    <w:p>
      <w:pPr>
        <w:spacing w:after="0"/>
        <w:ind w:left="0"/>
        <w:jc w:val="both"/>
      </w:pPr>
      <w:r>
        <w:rPr>
          <w:rFonts w:ascii="Times New Roman"/>
          <w:b w:val="false"/>
          <w:i w:val="false"/>
          <w:color w:val="000000"/>
          <w:sz w:val="28"/>
        </w:rPr>
        <w:t>
      балқытылған ірімшіктің түрлерін өңдеу кезінде балқытуға арналған қоспаны құрау;</w:t>
      </w:r>
    </w:p>
    <w:p>
      <w:pPr>
        <w:spacing w:after="0"/>
        <w:ind w:left="0"/>
        <w:jc w:val="both"/>
      </w:pPr>
      <w:r>
        <w:rPr>
          <w:rFonts w:ascii="Times New Roman"/>
          <w:b w:val="false"/>
          <w:i w:val="false"/>
          <w:color w:val="000000"/>
          <w:sz w:val="28"/>
        </w:rPr>
        <w:t>
      қоспа компоненттерінің санын есептеу;</w:t>
      </w:r>
    </w:p>
    <w:p>
      <w:pPr>
        <w:spacing w:after="0"/>
        <w:ind w:left="0"/>
        <w:jc w:val="both"/>
      </w:pPr>
      <w:r>
        <w:rPr>
          <w:rFonts w:ascii="Times New Roman"/>
          <w:b w:val="false"/>
          <w:i w:val="false"/>
          <w:color w:val="000000"/>
          <w:sz w:val="28"/>
        </w:rPr>
        <w:t>
      майды, ірімшікті, ірімшік массасын және өзге де шикізатты ыдыстан босату, сұрыптау;</w:t>
      </w:r>
    </w:p>
    <w:p>
      <w:pPr>
        <w:spacing w:after="0"/>
        <w:ind w:left="0"/>
        <w:jc w:val="both"/>
      </w:pPr>
      <w:r>
        <w:rPr>
          <w:rFonts w:ascii="Times New Roman"/>
          <w:b w:val="false"/>
          <w:i w:val="false"/>
          <w:color w:val="000000"/>
          <w:sz w:val="28"/>
        </w:rPr>
        <w:t>
      арнайы машинада немесе айлабұйымдарда майды ұсақтау, құрғақ сүт өнімдерін, қантты елеу;</w:t>
      </w:r>
    </w:p>
    <w:p>
      <w:pPr>
        <w:spacing w:after="0"/>
        <w:ind w:left="0"/>
        <w:jc w:val="both"/>
      </w:pPr>
      <w:r>
        <w:rPr>
          <w:rFonts w:ascii="Times New Roman"/>
          <w:b w:val="false"/>
          <w:i w:val="false"/>
          <w:color w:val="000000"/>
          <w:sz w:val="28"/>
        </w:rPr>
        <w:t>
      дәмдеуіштер мен қосатын ас қатықтар жасау.</w:t>
      </w:r>
    </w:p>
    <w:bookmarkStart w:name="z161" w:id="157"/>
    <w:p>
      <w:pPr>
        <w:spacing w:after="0"/>
        <w:ind w:left="0"/>
        <w:jc w:val="both"/>
      </w:pPr>
      <w:r>
        <w:rPr>
          <w:rFonts w:ascii="Times New Roman"/>
          <w:b w:val="false"/>
          <w:i w:val="false"/>
          <w:color w:val="000000"/>
          <w:sz w:val="28"/>
        </w:rPr>
        <w:t xml:space="preserve">
      101. Білуге тиіс: </w:t>
      </w:r>
    </w:p>
    <w:bookmarkEnd w:id="157"/>
    <w:p>
      <w:pPr>
        <w:spacing w:after="0"/>
        <w:ind w:left="0"/>
        <w:jc w:val="both"/>
      </w:pPr>
      <w:r>
        <w:rPr>
          <w:rFonts w:ascii="Times New Roman"/>
          <w:b w:val="false"/>
          <w:i w:val="false"/>
          <w:color w:val="000000"/>
          <w:sz w:val="28"/>
        </w:rPr>
        <w:t>
      қызмет көрсетілетін жабдықтың құрылғысы және қолдану принципі;</w:t>
      </w:r>
    </w:p>
    <w:p>
      <w:pPr>
        <w:spacing w:after="0"/>
        <w:ind w:left="0"/>
        <w:jc w:val="both"/>
      </w:pPr>
      <w:r>
        <w:rPr>
          <w:rFonts w:ascii="Times New Roman"/>
          <w:b w:val="false"/>
          <w:i w:val="false"/>
          <w:color w:val="000000"/>
          <w:sz w:val="28"/>
        </w:rPr>
        <w:t>
      қоспалардың рецептурасы және әзірлеу технологиясы;</w:t>
      </w:r>
    </w:p>
    <w:p>
      <w:pPr>
        <w:spacing w:after="0"/>
        <w:ind w:left="0"/>
        <w:jc w:val="both"/>
      </w:pPr>
      <w:r>
        <w:rPr>
          <w:rFonts w:ascii="Times New Roman"/>
          <w:b w:val="false"/>
          <w:i w:val="false"/>
          <w:color w:val="000000"/>
          <w:sz w:val="28"/>
        </w:rPr>
        <w:t>
      қоспалардың температуралық режимі және араластыру ұзақтығы;</w:t>
      </w:r>
    </w:p>
    <w:p>
      <w:pPr>
        <w:spacing w:after="0"/>
        <w:ind w:left="0"/>
        <w:jc w:val="both"/>
      </w:pPr>
      <w:r>
        <w:rPr>
          <w:rFonts w:ascii="Times New Roman"/>
          <w:b w:val="false"/>
          <w:i w:val="false"/>
          <w:color w:val="000000"/>
          <w:sz w:val="28"/>
        </w:rPr>
        <w:t>
      даяр өнімнің, шикізаттың және жартылай фабрикаттардың сапасына қойылатын талаптар.</w:t>
      </w:r>
    </w:p>
    <w:bookmarkStart w:name="z162" w:id="158"/>
    <w:p>
      <w:pPr>
        <w:spacing w:after="0"/>
        <w:ind w:left="0"/>
        <w:jc w:val="left"/>
      </w:pPr>
      <w:r>
        <w:rPr>
          <w:rFonts w:ascii="Times New Roman"/>
          <w:b/>
          <w:i w:val="false"/>
          <w:color w:val="000000"/>
        </w:rPr>
        <w:t xml:space="preserve"> 47-параграф. Қоспа жасаушы, 4-разряд</w:t>
      </w:r>
    </w:p>
    <w:bookmarkEnd w:id="158"/>
    <w:bookmarkStart w:name="z163" w:id="159"/>
    <w:p>
      <w:pPr>
        <w:spacing w:after="0"/>
        <w:ind w:left="0"/>
        <w:jc w:val="both"/>
      </w:pPr>
      <w:r>
        <w:rPr>
          <w:rFonts w:ascii="Times New Roman"/>
          <w:b w:val="false"/>
          <w:i w:val="false"/>
          <w:color w:val="000000"/>
          <w:sz w:val="28"/>
        </w:rPr>
        <w:t>
      102. Жұмыс сипаттамасы:</w:t>
      </w:r>
    </w:p>
    <w:bookmarkEnd w:id="159"/>
    <w:p>
      <w:pPr>
        <w:spacing w:after="0"/>
        <w:ind w:left="0"/>
        <w:jc w:val="both"/>
      </w:pPr>
      <w:r>
        <w:rPr>
          <w:rFonts w:ascii="Times New Roman"/>
          <w:b w:val="false"/>
          <w:i w:val="false"/>
          <w:color w:val="000000"/>
          <w:sz w:val="28"/>
        </w:rPr>
        <w:t>
      жеңсік астарға және кулинарлық тұздықтарға, құрғақ алкогольді емес сусындар үшін көптеген компоненттерден қоспа жасау;</w:t>
      </w:r>
    </w:p>
    <w:p>
      <w:pPr>
        <w:spacing w:after="0"/>
        <w:ind w:left="0"/>
        <w:jc w:val="both"/>
      </w:pPr>
      <w:r>
        <w:rPr>
          <w:rFonts w:ascii="Times New Roman"/>
          <w:b w:val="false"/>
          <w:i w:val="false"/>
          <w:color w:val="000000"/>
          <w:sz w:val="28"/>
        </w:rPr>
        <w:t>
      түсетін шикізаттың сапасын сыртын байқап тексеру;</w:t>
      </w:r>
    </w:p>
    <w:p>
      <w:pPr>
        <w:spacing w:after="0"/>
        <w:ind w:left="0"/>
        <w:jc w:val="both"/>
      </w:pPr>
      <w:r>
        <w:rPr>
          <w:rFonts w:ascii="Times New Roman"/>
          <w:b w:val="false"/>
          <w:i w:val="false"/>
          <w:color w:val="000000"/>
          <w:sz w:val="28"/>
        </w:rPr>
        <w:t>
      тұздықтың рецептурасына кіретін шикізатты дайындау, елеу, жуу, дәмдеуіштерді фермерде майдалау және оларды уксуста жібіту;</w:t>
      </w:r>
    </w:p>
    <w:p>
      <w:pPr>
        <w:spacing w:after="0"/>
        <w:ind w:left="0"/>
        <w:jc w:val="both"/>
      </w:pPr>
      <w:r>
        <w:rPr>
          <w:rFonts w:ascii="Times New Roman"/>
          <w:b w:val="false"/>
          <w:i w:val="false"/>
          <w:color w:val="000000"/>
          <w:sz w:val="28"/>
        </w:rPr>
        <w:t>
      пиязды, сәбізді реакторда шала қуыру;</w:t>
      </w:r>
    </w:p>
    <w:p>
      <w:pPr>
        <w:spacing w:after="0"/>
        <w:ind w:left="0"/>
        <w:jc w:val="both"/>
      </w:pPr>
      <w:r>
        <w:rPr>
          <w:rFonts w:ascii="Times New Roman"/>
          <w:b w:val="false"/>
          <w:i w:val="false"/>
          <w:color w:val="000000"/>
          <w:sz w:val="28"/>
        </w:rPr>
        <w:t>
      жартылай фабрикаттарды волчокта майдалау;</w:t>
      </w:r>
    </w:p>
    <w:p>
      <w:pPr>
        <w:spacing w:after="0"/>
        <w:ind w:left="0"/>
        <w:jc w:val="both"/>
      </w:pPr>
      <w:r>
        <w:rPr>
          <w:rFonts w:ascii="Times New Roman"/>
          <w:b w:val="false"/>
          <w:i w:val="false"/>
          <w:color w:val="000000"/>
          <w:sz w:val="28"/>
        </w:rPr>
        <w:t>
      компоненттерді өлшеу және тарту жолымен мөлшерлеу, оларды рецептуралық-қоспалау машинасына жүктеу;</w:t>
      </w:r>
    </w:p>
    <w:p>
      <w:pPr>
        <w:spacing w:after="0"/>
        <w:ind w:left="0"/>
        <w:jc w:val="both"/>
      </w:pPr>
      <w:r>
        <w:rPr>
          <w:rFonts w:ascii="Times New Roman"/>
          <w:b w:val="false"/>
          <w:i w:val="false"/>
          <w:color w:val="000000"/>
          <w:sz w:val="28"/>
        </w:rPr>
        <w:t>
      массаны қоспалағышта біркелкі консистенцияға дейін жеткізу;</w:t>
      </w:r>
    </w:p>
    <w:p>
      <w:pPr>
        <w:spacing w:after="0"/>
        <w:ind w:left="0"/>
        <w:jc w:val="both"/>
      </w:pPr>
      <w:r>
        <w:rPr>
          <w:rFonts w:ascii="Times New Roman"/>
          <w:b w:val="false"/>
          <w:i w:val="false"/>
          <w:color w:val="000000"/>
          <w:sz w:val="28"/>
        </w:rPr>
        <w:t>
      қызмет көрсетілетін машиналар мен механизмдердің жұмысын қадағалау.</w:t>
      </w:r>
    </w:p>
    <w:bookmarkStart w:name="z164" w:id="160"/>
    <w:p>
      <w:pPr>
        <w:spacing w:after="0"/>
        <w:ind w:left="0"/>
        <w:jc w:val="both"/>
      </w:pPr>
      <w:r>
        <w:rPr>
          <w:rFonts w:ascii="Times New Roman"/>
          <w:b w:val="false"/>
          <w:i w:val="false"/>
          <w:color w:val="000000"/>
          <w:sz w:val="28"/>
        </w:rPr>
        <w:t>
      103. Білуге тиіс:</w:t>
      </w:r>
    </w:p>
    <w:bookmarkEnd w:id="160"/>
    <w:p>
      <w:pPr>
        <w:spacing w:after="0"/>
        <w:ind w:left="0"/>
        <w:jc w:val="both"/>
      </w:pPr>
      <w:r>
        <w:rPr>
          <w:rFonts w:ascii="Times New Roman"/>
          <w:b w:val="false"/>
          <w:i w:val="false"/>
          <w:color w:val="000000"/>
          <w:sz w:val="28"/>
        </w:rPr>
        <w:t>
      талғампаз және аспаздық тұздықтарға арналған қоспалар дайындау технологиясы мен рецептурасы;</w:t>
      </w:r>
    </w:p>
    <w:p>
      <w:pPr>
        <w:spacing w:after="0"/>
        <w:ind w:left="0"/>
        <w:jc w:val="both"/>
      </w:pPr>
      <w:r>
        <w:rPr>
          <w:rFonts w:ascii="Times New Roman"/>
          <w:b w:val="false"/>
          <w:i w:val="false"/>
          <w:color w:val="000000"/>
          <w:sz w:val="28"/>
        </w:rPr>
        <w:t>
      қызмет көрсетілетін жабдықтың құрылғысы және пайдалану тәртібі.</w:t>
      </w:r>
    </w:p>
    <w:bookmarkStart w:name="z165" w:id="161"/>
    <w:p>
      <w:pPr>
        <w:spacing w:after="0"/>
        <w:ind w:left="0"/>
        <w:jc w:val="left"/>
      </w:pPr>
      <w:r>
        <w:rPr>
          <w:rFonts w:ascii="Times New Roman"/>
          <w:b/>
          <w:i w:val="false"/>
          <w:color w:val="000000"/>
        </w:rPr>
        <w:t xml:space="preserve"> 48-параграф. Мал майы мен майларды рафинадтау аппаратшысы, 3-разряд</w:t>
      </w:r>
    </w:p>
    <w:bookmarkEnd w:id="161"/>
    <w:bookmarkStart w:name="z166" w:id="162"/>
    <w:p>
      <w:pPr>
        <w:spacing w:after="0"/>
        <w:ind w:left="0"/>
        <w:jc w:val="both"/>
      </w:pPr>
      <w:r>
        <w:rPr>
          <w:rFonts w:ascii="Times New Roman"/>
          <w:b w:val="false"/>
          <w:i w:val="false"/>
          <w:color w:val="000000"/>
          <w:sz w:val="28"/>
        </w:rPr>
        <w:t xml:space="preserve">
      104. Жұмыс сипаттамасы: </w:t>
      </w:r>
    </w:p>
    <w:bookmarkEnd w:id="162"/>
    <w:p>
      <w:pPr>
        <w:spacing w:after="0"/>
        <w:ind w:left="0"/>
        <w:jc w:val="both"/>
      </w:pPr>
      <w:r>
        <w:rPr>
          <w:rFonts w:ascii="Times New Roman"/>
          <w:b w:val="false"/>
          <w:i w:val="false"/>
          <w:color w:val="000000"/>
          <w:sz w:val="28"/>
        </w:rPr>
        <w:t>
      мал майы мен майларды жоғарылау білікті мал майы мен майларды рафинадтау аппаратшысының басшылығымен кептіру, ағарту, шаю, бейтараптандыру, иіссіздендіру, центрифугалау аппараттарында рафинадтау жөніндегі жекелеген операцияларды жүргізу;</w:t>
      </w:r>
    </w:p>
    <w:p>
      <w:pPr>
        <w:spacing w:after="0"/>
        <w:ind w:left="0"/>
        <w:jc w:val="both"/>
      </w:pPr>
      <w:r>
        <w:rPr>
          <w:rFonts w:ascii="Times New Roman"/>
          <w:b w:val="false"/>
          <w:i w:val="false"/>
          <w:color w:val="000000"/>
          <w:sz w:val="28"/>
        </w:rPr>
        <w:t>
      ерітінді даярлау және оларды қызмет көрсетілетін аппараттарға құю;</w:t>
      </w:r>
    </w:p>
    <w:p>
      <w:pPr>
        <w:spacing w:after="0"/>
        <w:ind w:left="0"/>
        <w:jc w:val="both"/>
      </w:pPr>
      <w:r>
        <w:rPr>
          <w:rFonts w:ascii="Times New Roman"/>
          <w:b w:val="false"/>
          <w:i w:val="false"/>
          <w:color w:val="000000"/>
          <w:sz w:val="28"/>
        </w:rPr>
        <w:t>
      рафинадталған майды немесе мал майын тұндырғышқа, ыдысқа құю, одан кейінгі операцияларға тасымалдау;</w:t>
      </w:r>
    </w:p>
    <w:p>
      <w:pPr>
        <w:spacing w:after="0"/>
        <w:ind w:left="0"/>
        <w:jc w:val="both"/>
      </w:pPr>
      <w:r>
        <w:rPr>
          <w:rFonts w:ascii="Times New Roman"/>
          <w:b w:val="false"/>
          <w:i w:val="false"/>
          <w:color w:val="000000"/>
          <w:sz w:val="28"/>
        </w:rPr>
        <w:t>
      соапстокты түсіру;</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майтұтқыштың жай-күйін бақылау;</w:t>
      </w:r>
    </w:p>
    <w:p>
      <w:pPr>
        <w:spacing w:after="0"/>
        <w:ind w:left="0"/>
        <w:jc w:val="both"/>
      </w:pPr>
      <w:r>
        <w:rPr>
          <w:rFonts w:ascii="Times New Roman"/>
          <w:b w:val="false"/>
          <w:i w:val="false"/>
          <w:color w:val="000000"/>
          <w:sz w:val="28"/>
        </w:rPr>
        <w:t>
      қызмет көрсетілетін жабдықты іске қосу және тоқтату.</w:t>
      </w:r>
    </w:p>
    <w:bookmarkStart w:name="z167" w:id="163"/>
    <w:p>
      <w:pPr>
        <w:spacing w:after="0"/>
        <w:ind w:left="0"/>
        <w:jc w:val="both"/>
      </w:pPr>
      <w:r>
        <w:rPr>
          <w:rFonts w:ascii="Times New Roman"/>
          <w:b w:val="false"/>
          <w:i w:val="false"/>
          <w:color w:val="000000"/>
          <w:sz w:val="28"/>
        </w:rPr>
        <w:t xml:space="preserve">
      105. Білуге тиіс: </w:t>
      </w:r>
    </w:p>
    <w:bookmarkEnd w:id="163"/>
    <w:p>
      <w:pPr>
        <w:spacing w:after="0"/>
        <w:ind w:left="0"/>
        <w:jc w:val="both"/>
      </w:pPr>
      <w:r>
        <w:rPr>
          <w:rFonts w:ascii="Times New Roman"/>
          <w:b w:val="false"/>
          <w:i w:val="false"/>
          <w:color w:val="000000"/>
          <w:sz w:val="28"/>
        </w:rPr>
        <w:t>
      мал майы мен майларды рафинадтау жөніндегі операцияларды орындау тәртібі;</w:t>
      </w:r>
    </w:p>
    <w:p>
      <w:pPr>
        <w:spacing w:after="0"/>
        <w:ind w:left="0"/>
        <w:jc w:val="both"/>
      </w:pPr>
      <w:r>
        <w:rPr>
          <w:rFonts w:ascii="Times New Roman"/>
          <w:b w:val="false"/>
          <w:i w:val="false"/>
          <w:color w:val="000000"/>
          <w:sz w:val="28"/>
        </w:rPr>
        <w:t>
      жабдықтың құрылғысы және қызмет көрсету тәртібі;</w:t>
      </w:r>
    </w:p>
    <w:p>
      <w:pPr>
        <w:spacing w:after="0"/>
        <w:ind w:left="0"/>
        <w:jc w:val="both"/>
      </w:pPr>
      <w:r>
        <w:rPr>
          <w:rFonts w:ascii="Times New Roman"/>
          <w:b w:val="false"/>
          <w:i w:val="false"/>
          <w:color w:val="000000"/>
          <w:sz w:val="28"/>
        </w:rPr>
        <w:t xml:space="preserve">
      байланыс схемалары; </w:t>
      </w:r>
    </w:p>
    <w:p>
      <w:pPr>
        <w:spacing w:after="0"/>
        <w:ind w:left="0"/>
        <w:jc w:val="both"/>
      </w:pPr>
      <w:r>
        <w:rPr>
          <w:rFonts w:ascii="Times New Roman"/>
          <w:b w:val="false"/>
          <w:i w:val="false"/>
          <w:color w:val="000000"/>
          <w:sz w:val="28"/>
        </w:rPr>
        <w:t>
      ерітінді әзірлеу рецептурасы, сынама алудың кезеңділігі және тәсілдері.</w:t>
      </w:r>
    </w:p>
    <w:bookmarkStart w:name="z168" w:id="164"/>
    <w:p>
      <w:pPr>
        <w:spacing w:after="0"/>
        <w:ind w:left="0"/>
        <w:jc w:val="left"/>
      </w:pPr>
      <w:r>
        <w:rPr>
          <w:rFonts w:ascii="Times New Roman"/>
          <w:b/>
          <w:i w:val="false"/>
          <w:color w:val="000000"/>
        </w:rPr>
        <w:t xml:space="preserve"> 49-параграф. Мал майы мен майларды рафинадтау аппаратшысы, 4-разряд</w:t>
      </w:r>
    </w:p>
    <w:bookmarkEnd w:id="164"/>
    <w:bookmarkStart w:name="z169" w:id="165"/>
    <w:p>
      <w:pPr>
        <w:spacing w:after="0"/>
        <w:ind w:left="0"/>
        <w:jc w:val="both"/>
      </w:pPr>
      <w:r>
        <w:rPr>
          <w:rFonts w:ascii="Times New Roman"/>
          <w:b w:val="false"/>
          <w:i w:val="false"/>
          <w:color w:val="000000"/>
          <w:sz w:val="28"/>
        </w:rPr>
        <w:t xml:space="preserve">
      106. Жұмыс сипаттамасы: </w:t>
      </w:r>
    </w:p>
    <w:bookmarkEnd w:id="165"/>
    <w:p>
      <w:pPr>
        <w:spacing w:after="0"/>
        <w:ind w:left="0"/>
        <w:jc w:val="both"/>
      </w:pPr>
      <w:r>
        <w:rPr>
          <w:rFonts w:ascii="Times New Roman"/>
          <w:b w:val="false"/>
          <w:i w:val="false"/>
          <w:color w:val="000000"/>
          <w:sz w:val="28"/>
        </w:rPr>
        <w:t xml:space="preserve">
      бейтараптандыру, жуу, кептіру, дезодорациялау, ағарту және центрифугалау аппараттарында тоң майлар мен майларды рафинадтау бойынша жекелеген операцияларды жүргізу; </w:t>
      </w:r>
    </w:p>
    <w:p>
      <w:pPr>
        <w:spacing w:after="0"/>
        <w:ind w:left="0"/>
        <w:jc w:val="both"/>
      </w:pPr>
      <w:r>
        <w:rPr>
          <w:rFonts w:ascii="Times New Roman"/>
          <w:b w:val="false"/>
          <w:i w:val="false"/>
          <w:color w:val="000000"/>
          <w:sz w:val="28"/>
        </w:rPr>
        <w:t>
      сорғылар мен аппараттарды іске қосу және тоқтату;</w:t>
      </w:r>
    </w:p>
    <w:p>
      <w:pPr>
        <w:spacing w:after="0"/>
        <w:ind w:left="0"/>
        <w:jc w:val="both"/>
      </w:pPr>
      <w:r>
        <w:rPr>
          <w:rFonts w:ascii="Times New Roman"/>
          <w:b w:val="false"/>
          <w:i w:val="false"/>
          <w:color w:val="000000"/>
          <w:sz w:val="28"/>
        </w:rPr>
        <w:t>
      ерітінді даярлау және оларды аппараттарға жіберу;</w:t>
      </w:r>
    </w:p>
    <w:p>
      <w:pPr>
        <w:spacing w:after="0"/>
        <w:ind w:left="0"/>
        <w:jc w:val="both"/>
      </w:pPr>
      <w:r>
        <w:rPr>
          <w:rFonts w:ascii="Times New Roman"/>
          <w:b w:val="false"/>
          <w:i w:val="false"/>
          <w:color w:val="000000"/>
          <w:sz w:val="28"/>
        </w:rPr>
        <w:t>
      рафинадтаудың технологиялық режимі бақылау-өлшеу аспаптарының көрсеткіштері бойынша реттеу;</w:t>
      </w:r>
    </w:p>
    <w:p>
      <w:pPr>
        <w:spacing w:after="0"/>
        <w:ind w:left="0"/>
        <w:jc w:val="both"/>
      </w:pPr>
      <w:r>
        <w:rPr>
          <w:rFonts w:ascii="Times New Roman"/>
          <w:b w:val="false"/>
          <w:i w:val="false"/>
          <w:color w:val="000000"/>
          <w:sz w:val="28"/>
        </w:rPr>
        <w:t>
      мал майы мен майда жинағыштарға қабылдау;</w:t>
      </w:r>
    </w:p>
    <w:p>
      <w:pPr>
        <w:spacing w:after="0"/>
        <w:ind w:left="0"/>
        <w:jc w:val="both"/>
      </w:pPr>
      <w:r>
        <w:rPr>
          <w:rFonts w:ascii="Times New Roman"/>
          <w:b w:val="false"/>
          <w:i w:val="false"/>
          <w:color w:val="000000"/>
          <w:sz w:val="28"/>
        </w:rPr>
        <w:t>
      сынама алып іріктеу.</w:t>
      </w:r>
    </w:p>
    <w:bookmarkStart w:name="z170" w:id="166"/>
    <w:p>
      <w:pPr>
        <w:spacing w:after="0"/>
        <w:ind w:left="0"/>
        <w:jc w:val="both"/>
      </w:pPr>
      <w:r>
        <w:rPr>
          <w:rFonts w:ascii="Times New Roman"/>
          <w:b w:val="false"/>
          <w:i w:val="false"/>
          <w:color w:val="000000"/>
          <w:sz w:val="28"/>
        </w:rPr>
        <w:t xml:space="preserve">
      107. Білуге тиіс: </w:t>
      </w:r>
    </w:p>
    <w:bookmarkEnd w:id="166"/>
    <w:p>
      <w:pPr>
        <w:spacing w:after="0"/>
        <w:ind w:left="0"/>
        <w:jc w:val="both"/>
      </w:pPr>
      <w:r>
        <w:rPr>
          <w:rFonts w:ascii="Times New Roman"/>
          <w:b w:val="false"/>
          <w:i w:val="false"/>
          <w:color w:val="000000"/>
          <w:sz w:val="28"/>
        </w:rPr>
        <w:t>
      мал майы мен майлардың түрлері, сұрыптары және физикалық-химиялық қасиеттері, рафинадтаудың технологиялық режимі;</w:t>
      </w:r>
    </w:p>
    <w:p>
      <w:pPr>
        <w:spacing w:after="0"/>
        <w:ind w:left="0"/>
        <w:jc w:val="both"/>
      </w:pPr>
      <w:r>
        <w:rPr>
          <w:rFonts w:ascii="Times New Roman"/>
          <w:b w:val="false"/>
          <w:i w:val="false"/>
          <w:color w:val="000000"/>
          <w:sz w:val="28"/>
        </w:rPr>
        <w:t>
      бақылау-өлшеу аспаптарын пайдалану тәртібі;</w:t>
      </w:r>
    </w:p>
    <w:p>
      <w:pPr>
        <w:spacing w:after="0"/>
        <w:ind w:left="0"/>
        <w:jc w:val="both"/>
      </w:pPr>
      <w:r>
        <w:rPr>
          <w:rFonts w:ascii="Times New Roman"/>
          <w:b w:val="false"/>
          <w:i w:val="false"/>
          <w:color w:val="000000"/>
          <w:sz w:val="28"/>
        </w:rPr>
        <w:t>
      қолданылатын жабдықтың құрылғысы және қызмет көрсету тәртібі;</w:t>
      </w:r>
    </w:p>
    <w:p>
      <w:pPr>
        <w:spacing w:after="0"/>
        <w:ind w:left="0"/>
        <w:jc w:val="both"/>
      </w:pPr>
      <w:r>
        <w:rPr>
          <w:rFonts w:ascii="Times New Roman"/>
          <w:b w:val="false"/>
          <w:i w:val="false"/>
          <w:color w:val="000000"/>
          <w:sz w:val="28"/>
        </w:rPr>
        <w:t xml:space="preserve">
      сынамаларды іріктеу кезеңділігі мен тәсілдері, дайын өнімнің сапасына қойылатын талаптар. </w:t>
      </w:r>
    </w:p>
    <w:bookmarkStart w:name="z171" w:id="167"/>
    <w:p>
      <w:pPr>
        <w:spacing w:after="0"/>
        <w:ind w:left="0"/>
        <w:jc w:val="left"/>
      </w:pPr>
      <w:r>
        <w:rPr>
          <w:rFonts w:ascii="Times New Roman"/>
          <w:b/>
          <w:i w:val="false"/>
          <w:color w:val="000000"/>
        </w:rPr>
        <w:t xml:space="preserve"> 50-параграф. Мал майы мен майларды рафинадтау аппаратшысы, 5-разряд</w:t>
      </w:r>
    </w:p>
    <w:bookmarkEnd w:id="167"/>
    <w:bookmarkStart w:name="z172" w:id="168"/>
    <w:p>
      <w:pPr>
        <w:spacing w:after="0"/>
        <w:ind w:left="0"/>
        <w:jc w:val="both"/>
      </w:pPr>
      <w:r>
        <w:rPr>
          <w:rFonts w:ascii="Times New Roman"/>
          <w:b w:val="false"/>
          <w:i w:val="false"/>
          <w:color w:val="000000"/>
          <w:sz w:val="28"/>
        </w:rPr>
        <w:t>
      108. Жұмыс сипаттамасы:</w:t>
      </w:r>
    </w:p>
    <w:bookmarkEnd w:id="168"/>
    <w:p>
      <w:pPr>
        <w:spacing w:after="0"/>
        <w:ind w:left="0"/>
        <w:jc w:val="both"/>
      </w:pPr>
      <w:r>
        <w:rPr>
          <w:rFonts w:ascii="Times New Roman"/>
          <w:b w:val="false"/>
          <w:i w:val="false"/>
          <w:color w:val="000000"/>
          <w:sz w:val="28"/>
        </w:rPr>
        <w:t>
      жоғарырақ білікті мал майы мен майларды рафинадтау аппаратшысының басшылығымен кезеңімен және үздіксіз жұмыс істейтін аппараттарда мал майы мен майларды рафинадтау процесін жүргізу;</w:t>
      </w:r>
    </w:p>
    <w:p>
      <w:pPr>
        <w:spacing w:after="0"/>
        <w:ind w:left="0"/>
        <w:jc w:val="both"/>
      </w:pPr>
      <w:r>
        <w:rPr>
          <w:rFonts w:ascii="Times New Roman"/>
          <w:b w:val="false"/>
          <w:i w:val="false"/>
          <w:color w:val="000000"/>
          <w:sz w:val="28"/>
        </w:rPr>
        <w:t>
      ерітінділер дайындау, гидролизаторды толтыру;</w:t>
      </w:r>
    </w:p>
    <w:p>
      <w:pPr>
        <w:spacing w:after="0"/>
        <w:ind w:left="0"/>
        <w:jc w:val="both"/>
      </w:pPr>
      <w:r>
        <w:rPr>
          <w:rFonts w:ascii="Times New Roman"/>
          <w:b w:val="false"/>
          <w:i w:val="false"/>
          <w:color w:val="000000"/>
          <w:sz w:val="28"/>
        </w:rPr>
        <w:t>
      мал майы мен майды гидратациялау, бейтараптандыру, шаю және ағарту технологиялық режимдегі бақылау-өлшеу аспаптарының көрсеткіштері бойынша реттеу;</w:t>
      </w:r>
    </w:p>
    <w:p>
      <w:pPr>
        <w:spacing w:after="0"/>
        <w:ind w:left="0"/>
        <w:jc w:val="both"/>
      </w:pPr>
      <w:r>
        <w:rPr>
          <w:rFonts w:ascii="Times New Roman"/>
          <w:b w:val="false"/>
          <w:i w:val="false"/>
          <w:color w:val="000000"/>
          <w:sz w:val="28"/>
        </w:rPr>
        <w:t>
      ыссы бу беру немесе қалдықыдыстарын отпен қыздыру;</w:t>
      </w:r>
    </w:p>
    <w:p>
      <w:pPr>
        <w:spacing w:after="0"/>
        <w:ind w:left="0"/>
        <w:jc w:val="both"/>
      </w:pPr>
      <w:r>
        <w:rPr>
          <w:rFonts w:ascii="Times New Roman"/>
          <w:b w:val="false"/>
          <w:i w:val="false"/>
          <w:color w:val="000000"/>
          <w:sz w:val="28"/>
        </w:rPr>
        <w:t>
      ылғалды және фузаны шығару;</w:t>
      </w:r>
    </w:p>
    <w:p>
      <w:pPr>
        <w:spacing w:after="0"/>
        <w:ind w:left="0"/>
        <w:jc w:val="both"/>
      </w:pPr>
      <w:r>
        <w:rPr>
          <w:rFonts w:ascii="Times New Roman"/>
          <w:b w:val="false"/>
          <w:i w:val="false"/>
          <w:color w:val="000000"/>
          <w:sz w:val="28"/>
        </w:rPr>
        <w:t>
      химиялық талдау нәтижелері бойынша мал майы мен майды рафинадтау, қышқылдығы, ылғалдығының сапасын бақылау;</w:t>
      </w:r>
    </w:p>
    <w:p>
      <w:pPr>
        <w:spacing w:after="0"/>
        <w:ind w:left="0"/>
        <w:jc w:val="both"/>
      </w:pPr>
      <w:r>
        <w:rPr>
          <w:rFonts w:ascii="Times New Roman"/>
          <w:b w:val="false"/>
          <w:i w:val="false"/>
          <w:color w:val="000000"/>
          <w:sz w:val="28"/>
        </w:rPr>
        <w:t>
      қызмет көрсетілетін жабдықтың жұмысындағы ақаулықтарды жою.</w:t>
      </w:r>
    </w:p>
    <w:bookmarkStart w:name="z173" w:id="169"/>
    <w:p>
      <w:pPr>
        <w:spacing w:after="0"/>
        <w:ind w:left="0"/>
        <w:jc w:val="both"/>
      </w:pPr>
      <w:r>
        <w:rPr>
          <w:rFonts w:ascii="Times New Roman"/>
          <w:b w:val="false"/>
          <w:i w:val="false"/>
          <w:color w:val="000000"/>
          <w:sz w:val="28"/>
        </w:rPr>
        <w:t xml:space="preserve">
      109. Білуге тиіс: </w:t>
      </w:r>
    </w:p>
    <w:bookmarkEnd w:id="169"/>
    <w:p>
      <w:pPr>
        <w:spacing w:after="0"/>
        <w:ind w:left="0"/>
        <w:jc w:val="both"/>
      </w:pPr>
      <w:r>
        <w:rPr>
          <w:rFonts w:ascii="Times New Roman"/>
          <w:b w:val="false"/>
          <w:i w:val="false"/>
          <w:color w:val="000000"/>
          <w:sz w:val="28"/>
        </w:rPr>
        <w:t>
      мал майы мен майды рафинадтау технологиялық процесінің негіздері;</w:t>
      </w:r>
    </w:p>
    <w:p>
      <w:pPr>
        <w:spacing w:after="0"/>
        <w:ind w:left="0"/>
        <w:jc w:val="both"/>
      </w:pPr>
      <w:r>
        <w:rPr>
          <w:rFonts w:ascii="Times New Roman"/>
          <w:b w:val="false"/>
          <w:i w:val="false"/>
          <w:color w:val="000000"/>
          <w:sz w:val="28"/>
        </w:rPr>
        <w:t>
      технологиялық режимдердің параметрлері және оларды реттеу тәртібі;</w:t>
      </w:r>
    </w:p>
    <w:p>
      <w:pPr>
        <w:spacing w:after="0"/>
        <w:ind w:left="0"/>
        <w:jc w:val="both"/>
      </w:pPr>
      <w:r>
        <w:rPr>
          <w:rFonts w:ascii="Times New Roman"/>
          <w:b w:val="false"/>
          <w:i w:val="false"/>
          <w:color w:val="000000"/>
          <w:sz w:val="28"/>
        </w:rPr>
        <w:t>
      қызмет көрсетілетін жабдықтың құрылымы;</w:t>
      </w:r>
    </w:p>
    <w:p>
      <w:pPr>
        <w:spacing w:after="0"/>
        <w:ind w:left="0"/>
        <w:jc w:val="both"/>
      </w:pPr>
      <w:r>
        <w:rPr>
          <w:rFonts w:ascii="Times New Roman"/>
          <w:b w:val="false"/>
          <w:i w:val="false"/>
          <w:color w:val="000000"/>
          <w:sz w:val="28"/>
        </w:rPr>
        <w:t>
      бақылау-өлшеу аспаптарын пайдалану тәртібі;</w:t>
      </w:r>
    </w:p>
    <w:p>
      <w:pPr>
        <w:spacing w:after="0"/>
        <w:ind w:left="0"/>
        <w:jc w:val="both"/>
      </w:pPr>
      <w:r>
        <w:rPr>
          <w:rFonts w:ascii="Times New Roman"/>
          <w:b w:val="false"/>
          <w:i w:val="false"/>
          <w:color w:val="000000"/>
          <w:sz w:val="28"/>
        </w:rPr>
        <w:t>
      қышқылдар мен сілтілердің қасиеттері және оларды ұстау тәртібі.</w:t>
      </w:r>
    </w:p>
    <w:bookmarkStart w:name="z174" w:id="170"/>
    <w:p>
      <w:pPr>
        <w:spacing w:after="0"/>
        <w:ind w:left="0"/>
        <w:jc w:val="left"/>
      </w:pPr>
      <w:r>
        <w:rPr>
          <w:rFonts w:ascii="Times New Roman"/>
          <w:b/>
          <w:i w:val="false"/>
          <w:color w:val="000000"/>
        </w:rPr>
        <w:t xml:space="preserve"> 51-параграф. Мал майы мен майларды рафинадтау аппаратшысы, 6-разряд</w:t>
      </w:r>
    </w:p>
    <w:bookmarkEnd w:id="170"/>
    <w:bookmarkStart w:name="z175" w:id="171"/>
    <w:p>
      <w:pPr>
        <w:spacing w:after="0"/>
        <w:ind w:left="0"/>
        <w:jc w:val="both"/>
      </w:pPr>
      <w:r>
        <w:rPr>
          <w:rFonts w:ascii="Times New Roman"/>
          <w:b w:val="false"/>
          <w:i w:val="false"/>
          <w:color w:val="000000"/>
          <w:sz w:val="28"/>
        </w:rPr>
        <w:t xml:space="preserve">
      110. Жұмыс сипаттамасы: </w:t>
      </w:r>
    </w:p>
    <w:bookmarkEnd w:id="171"/>
    <w:p>
      <w:pPr>
        <w:spacing w:after="0"/>
        <w:ind w:left="0"/>
        <w:jc w:val="both"/>
      </w:pPr>
      <w:r>
        <w:rPr>
          <w:rFonts w:ascii="Times New Roman"/>
          <w:b w:val="false"/>
          <w:i w:val="false"/>
          <w:color w:val="000000"/>
          <w:sz w:val="28"/>
        </w:rPr>
        <w:t>
      кезеңімен және үздіксіз жұмыс істейтін аппараттарда мал майы мен майларды рафинадтау процесін жүргізу;</w:t>
      </w:r>
    </w:p>
    <w:p>
      <w:pPr>
        <w:spacing w:after="0"/>
        <w:ind w:left="0"/>
        <w:jc w:val="both"/>
      </w:pPr>
      <w:r>
        <w:rPr>
          <w:rFonts w:ascii="Times New Roman"/>
          <w:b w:val="false"/>
          <w:i w:val="false"/>
          <w:color w:val="000000"/>
          <w:sz w:val="28"/>
        </w:rPr>
        <w:t>
      қажетті тұз, қышқыл, сілті, су, бу және өзге де материалдардың санын есептеу:</w:t>
      </w:r>
    </w:p>
    <w:p>
      <w:pPr>
        <w:spacing w:after="0"/>
        <w:ind w:left="0"/>
        <w:jc w:val="both"/>
      </w:pPr>
      <w:r>
        <w:rPr>
          <w:rFonts w:ascii="Times New Roman"/>
          <w:b w:val="false"/>
          <w:i w:val="false"/>
          <w:color w:val="000000"/>
          <w:sz w:val="28"/>
        </w:rPr>
        <w:t>
      рафинадтаудың технологиялық режимінің параметрлерін реттеу;</w:t>
      </w:r>
    </w:p>
    <w:p>
      <w:pPr>
        <w:spacing w:after="0"/>
        <w:ind w:left="0"/>
        <w:jc w:val="both"/>
      </w:pPr>
      <w:r>
        <w:rPr>
          <w:rFonts w:ascii="Times New Roman"/>
          <w:b w:val="false"/>
          <w:i w:val="false"/>
          <w:color w:val="000000"/>
          <w:sz w:val="28"/>
        </w:rPr>
        <w:t>
      бақылау-өлшеу аспаптарының көрсеткіштері, химиялық талдау нәтижелері бойынша және рафинадтау процесінің аяқталу сәтіне органолептикалық даяр өнімнің сапасын айқындау;</w:t>
      </w:r>
    </w:p>
    <w:p>
      <w:pPr>
        <w:spacing w:after="0"/>
        <w:ind w:left="0"/>
        <w:jc w:val="both"/>
      </w:pPr>
      <w:r>
        <w:rPr>
          <w:rFonts w:ascii="Times New Roman"/>
          <w:b w:val="false"/>
          <w:i w:val="false"/>
          <w:color w:val="000000"/>
          <w:sz w:val="28"/>
        </w:rPr>
        <w:t>
      жабдыққа қызмет көрсету, оның жұмысындағы ақаулықтарды анықтау және жою.</w:t>
      </w:r>
    </w:p>
    <w:bookmarkStart w:name="z176" w:id="172"/>
    <w:p>
      <w:pPr>
        <w:spacing w:after="0"/>
        <w:ind w:left="0"/>
        <w:jc w:val="both"/>
      </w:pPr>
      <w:r>
        <w:rPr>
          <w:rFonts w:ascii="Times New Roman"/>
          <w:b w:val="false"/>
          <w:i w:val="false"/>
          <w:color w:val="000000"/>
          <w:sz w:val="28"/>
        </w:rPr>
        <w:t xml:space="preserve">
      111. Білуге тиіс: </w:t>
      </w:r>
    </w:p>
    <w:bookmarkEnd w:id="172"/>
    <w:p>
      <w:pPr>
        <w:spacing w:after="0"/>
        <w:ind w:left="0"/>
        <w:jc w:val="both"/>
      </w:pPr>
      <w:r>
        <w:rPr>
          <w:rFonts w:ascii="Times New Roman"/>
          <w:b w:val="false"/>
          <w:i w:val="false"/>
          <w:color w:val="000000"/>
          <w:sz w:val="28"/>
        </w:rPr>
        <w:t>
      мал майы мен майларды рафинадтаудың технологиялық процесі;</w:t>
      </w:r>
    </w:p>
    <w:p>
      <w:pPr>
        <w:spacing w:after="0"/>
        <w:ind w:left="0"/>
        <w:jc w:val="both"/>
      </w:pPr>
      <w:r>
        <w:rPr>
          <w:rFonts w:ascii="Times New Roman"/>
          <w:b w:val="false"/>
          <w:i w:val="false"/>
          <w:color w:val="000000"/>
          <w:sz w:val="28"/>
        </w:rPr>
        <w:t>
      кезеңімен және үздіксіз қолданыстағы аппараттардың құрылымдық ерекшеліктері;</w:t>
      </w:r>
    </w:p>
    <w:p>
      <w:pPr>
        <w:spacing w:after="0"/>
        <w:ind w:left="0"/>
        <w:jc w:val="both"/>
      </w:pPr>
      <w:r>
        <w:rPr>
          <w:rFonts w:ascii="Times New Roman"/>
          <w:b w:val="false"/>
          <w:i w:val="false"/>
          <w:color w:val="000000"/>
          <w:sz w:val="28"/>
        </w:rPr>
        <w:t>
      технологиялық режимдерді реттеу тәртібі;</w:t>
      </w:r>
    </w:p>
    <w:p>
      <w:pPr>
        <w:spacing w:after="0"/>
        <w:ind w:left="0"/>
        <w:jc w:val="both"/>
      </w:pPr>
      <w:r>
        <w:rPr>
          <w:rFonts w:ascii="Times New Roman"/>
          <w:b w:val="false"/>
          <w:i w:val="false"/>
          <w:color w:val="000000"/>
          <w:sz w:val="28"/>
        </w:rPr>
        <w:t>
      бақылау-өлшеу аспаптарының мақсаты мен пайдалану тәртібі;</w:t>
      </w:r>
    </w:p>
    <w:p>
      <w:pPr>
        <w:spacing w:after="0"/>
        <w:ind w:left="0"/>
        <w:jc w:val="both"/>
      </w:pPr>
      <w:r>
        <w:rPr>
          <w:rFonts w:ascii="Times New Roman"/>
          <w:b w:val="false"/>
          <w:i w:val="false"/>
          <w:color w:val="000000"/>
          <w:sz w:val="28"/>
        </w:rPr>
        <w:t>
      даяр өнімге мемлекеттік стандарттар, шикізат шығыны мен даяр өнімнің шығыс нормалары.</w:t>
      </w:r>
    </w:p>
    <w:bookmarkStart w:name="z177" w:id="173"/>
    <w:p>
      <w:pPr>
        <w:spacing w:after="0"/>
        <w:ind w:left="0"/>
        <w:jc w:val="left"/>
      </w:pPr>
      <w:r>
        <w:rPr>
          <w:rFonts w:ascii="Times New Roman"/>
          <w:b/>
          <w:i w:val="false"/>
          <w:color w:val="000000"/>
        </w:rPr>
        <w:t xml:space="preserve"> 52-параграф. Мұз дайындаушы, 2-разряд</w:t>
      </w:r>
    </w:p>
    <w:bookmarkEnd w:id="173"/>
    <w:bookmarkStart w:name="z178" w:id="174"/>
    <w:p>
      <w:pPr>
        <w:spacing w:after="0"/>
        <w:ind w:left="0"/>
        <w:jc w:val="both"/>
      </w:pPr>
      <w:r>
        <w:rPr>
          <w:rFonts w:ascii="Times New Roman"/>
          <w:b w:val="false"/>
          <w:i w:val="false"/>
          <w:color w:val="000000"/>
          <w:sz w:val="28"/>
        </w:rPr>
        <w:t xml:space="preserve">
      112. Жұмыс сипаттамасы: </w:t>
      </w:r>
    </w:p>
    <w:bookmarkEnd w:id="174"/>
    <w:p>
      <w:pPr>
        <w:spacing w:after="0"/>
        <w:ind w:left="0"/>
        <w:jc w:val="both"/>
      </w:pPr>
      <w:r>
        <w:rPr>
          <w:rFonts w:ascii="Times New Roman"/>
          <w:b w:val="false"/>
          <w:i w:val="false"/>
          <w:color w:val="000000"/>
          <w:sz w:val="28"/>
        </w:rPr>
        <w:t>
      мұз генераторларында және мұздату арқылы жасанды мұз дайындау;</w:t>
      </w:r>
    </w:p>
    <w:p>
      <w:pPr>
        <w:spacing w:after="0"/>
        <w:ind w:left="0"/>
        <w:jc w:val="both"/>
      </w:pPr>
      <w:r>
        <w:rPr>
          <w:rFonts w:ascii="Times New Roman"/>
          <w:b w:val="false"/>
          <w:i w:val="false"/>
          <w:color w:val="000000"/>
          <w:sz w:val="28"/>
        </w:rPr>
        <w:t>
      қалыптарды суға толтыру, оларды мұз генераторларына орнату және мұз генераторларында мұз пайда болғанша ұстау;</w:t>
      </w:r>
    </w:p>
    <w:p>
      <w:pPr>
        <w:spacing w:after="0"/>
        <w:ind w:left="0"/>
        <w:jc w:val="both"/>
      </w:pPr>
      <w:r>
        <w:rPr>
          <w:rFonts w:ascii="Times New Roman"/>
          <w:b w:val="false"/>
          <w:i w:val="false"/>
          <w:color w:val="000000"/>
          <w:sz w:val="28"/>
        </w:rPr>
        <w:t>
      мұз генераторынан қалыптарды алу, оларды еріту үшін бактарға түсіру, қалыптарды мұз блоктарынан босату, өлшеу, мұз сақтағыштарға қалау;</w:t>
      </w:r>
    </w:p>
    <w:p>
      <w:pPr>
        <w:spacing w:after="0"/>
        <w:ind w:left="0"/>
        <w:jc w:val="both"/>
      </w:pPr>
      <w:r>
        <w:rPr>
          <w:rFonts w:ascii="Times New Roman"/>
          <w:b w:val="false"/>
          <w:i w:val="false"/>
          <w:color w:val="000000"/>
          <w:sz w:val="28"/>
        </w:rPr>
        <w:t>
      процесті журналға тіркеу;</w:t>
      </w:r>
    </w:p>
    <w:p>
      <w:pPr>
        <w:spacing w:after="0"/>
        <w:ind w:left="0"/>
        <w:jc w:val="both"/>
      </w:pPr>
      <w:r>
        <w:rPr>
          <w:rFonts w:ascii="Times New Roman"/>
          <w:b w:val="false"/>
          <w:i w:val="false"/>
          <w:color w:val="000000"/>
          <w:sz w:val="28"/>
        </w:rPr>
        <w:t>
      қызмет көрсетілетін жабдықты майлау;</w:t>
      </w:r>
    </w:p>
    <w:p>
      <w:pPr>
        <w:spacing w:after="0"/>
        <w:ind w:left="0"/>
        <w:jc w:val="both"/>
      </w:pPr>
      <w:r>
        <w:rPr>
          <w:rFonts w:ascii="Times New Roman"/>
          <w:b w:val="false"/>
          <w:i w:val="false"/>
          <w:color w:val="000000"/>
          <w:sz w:val="28"/>
        </w:rPr>
        <w:t>
      мұздату тәсілімен мұз дайындау жұмысын орындағанда – алаңды қардан тазарту;</w:t>
      </w:r>
    </w:p>
    <w:p>
      <w:pPr>
        <w:spacing w:after="0"/>
        <w:ind w:left="0"/>
        <w:jc w:val="both"/>
      </w:pPr>
      <w:r>
        <w:rPr>
          <w:rFonts w:ascii="Times New Roman"/>
          <w:b w:val="false"/>
          <w:i w:val="false"/>
          <w:color w:val="000000"/>
          <w:sz w:val="28"/>
        </w:rPr>
        <w:t>
      мұз қабаты пайда болғанға дейін мұздату алаңындағы механикалық құрылғылардың көмегімен су жіберу және құю;</w:t>
      </w:r>
    </w:p>
    <w:p>
      <w:pPr>
        <w:spacing w:after="0"/>
        <w:ind w:left="0"/>
        <w:jc w:val="both"/>
      </w:pPr>
      <w:r>
        <w:rPr>
          <w:rFonts w:ascii="Times New Roman"/>
          <w:b w:val="false"/>
          <w:i w:val="false"/>
          <w:color w:val="000000"/>
          <w:sz w:val="28"/>
        </w:rPr>
        <w:t>
      мұзды кесектерге бөлу;</w:t>
      </w:r>
    </w:p>
    <w:p>
      <w:pPr>
        <w:spacing w:after="0"/>
        <w:ind w:left="0"/>
        <w:jc w:val="both"/>
      </w:pPr>
      <w:r>
        <w:rPr>
          <w:rFonts w:ascii="Times New Roman"/>
          <w:b w:val="false"/>
          <w:i w:val="false"/>
          <w:color w:val="000000"/>
          <w:sz w:val="28"/>
        </w:rPr>
        <w:t>
      су науасындағы еңістердің құрұ;</w:t>
      </w:r>
    </w:p>
    <w:p>
      <w:pPr>
        <w:spacing w:after="0"/>
        <w:ind w:left="0"/>
        <w:jc w:val="both"/>
      </w:pPr>
      <w:r>
        <w:rPr>
          <w:rFonts w:ascii="Times New Roman"/>
          <w:b w:val="false"/>
          <w:i w:val="false"/>
          <w:color w:val="000000"/>
          <w:sz w:val="28"/>
        </w:rPr>
        <w:t>
      оқшаулау қабатының жарамдылығын, еріген су бұрмасын мен мұз сақтағыштардағы температураны бақылау.</w:t>
      </w:r>
    </w:p>
    <w:bookmarkStart w:name="z179" w:id="175"/>
    <w:p>
      <w:pPr>
        <w:spacing w:after="0"/>
        <w:ind w:left="0"/>
        <w:jc w:val="both"/>
      </w:pPr>
      <w:r>
        <w:rPr>
          <w:rFonts w:ascii="Times New Roman"/>
          <w:b w:val="false"/>
          <w:i w:val="false"/>
          <w:color w:val="000000"/>
          <w:sz w:val="28"/>
        </w:rPr>
        <w:t xml:space="preserve">
      113. Білуге тиіс: </w:t>
      </w:r>
    </w:p>
    <w:bookmarkEnd w:id="175"/>
    <w:p>
      <w:pPr>
        <w:spacing w:after="0"/>
        <w:ind w:left="0"/>
        <w:jc w:val="both"/>
      </w:pPr>
      <w:r>
        <w:rPr>
          <w:rFonts w:ascii="Times New Roman"/>
          <w:b w:val="false"/>
          <w:i w:val="false"/>
          <w:color w:val="000000"/>
          <w:sz w:val="28"/>
        </w:rPr>
        <w:t>
      мұз генераторларында және мұздату арқылы жасанды мұз дайындау тәртібі;</w:t>
      </w:r>
    </w:p>
    <w:p>
      <w:pPr>
        <w:spacing w:after="0"/>
        <w:ind w:left="0"/>
        <w:jc w:val="both"/>
      </w:pPr>
      <w:r>
        <w:rPr>
          <w:rFonts w:ascii="Times New Roman"/>
          <w:b w:val="false"/>
          <w:i w:val="false"/>
          <w:color w:val="000000"/>
          <w:sz w:val="28"/>
        </w:rPr>
        <w:t>
      мұз генераторының құрылымын;</w:t>
      </w:r>
    </w:p>
    <w:p>
      <w:pPr>
        <w:spacing w:after="0"/>
        <w:ind w:left="0"/>
        <w:jc w:val="both"/>
      </w:pPr>
      <w:r>
        <w:rPr>
          <w:rFonts w:ascii="Times New Roman"/>
          <w:b w:val="false"/>
          <w:i w:val="false"/>
          <w:color w:val="000000"/>
          <w:sz w:val="28"/>
        </w:rPr>
        <w:t>
      бақылау-өлшеу аспаптарының, бітейтін және реттейтін құрылғылардың орналасуын, оларды пайдалану тәртібі;</w:t>
      </w:r>
    </w:p>
    <w:p>
      <w:pPr>
        <w:spacing w:after="0"/>
        <w:ind w:left="0"/>
        <w:jc w:val="both"/>
      </w:pPr>
      <w:r>
        <w:rPr>
          <w:rFonts w:ascii="Times New Roman"/>
          <w:b w:val="false"/>
          <w:i w:val="false"/>
          <w:color w:val="000000"/>
          <w:sz w:val="28"/>
        </w:rPr>
        <w:t>
      мұзды жабуға арналған оқшаулағыш материалдардың түрлері мен қасиеттері;</w:t>
      </w:r>
    </w:p>
    <w:p>
      <w:pPr>
        <w:spacing w:after="0"/>
        <w:ind w:left="0"/>
        <w:jc w:val="both"/>
      </w:pPr>
      <w:r>
        <w:rPr>
          <w:rFonts w:ascii="Times New Roman"/>
          <w:b w:val="false"/>
          <w:i w:val="false"/>
          <w:color w:val="000000"/>
          <w:sz w:val="28"/>
        </w:rPr>
        <w:t>
      мұзды жабу және оқшаулау тәсілдері.</w:t>
      </w:r>
    </w:p>
    <w:bookmarkStart w:name="z180" w:id="176"/>
    <w:p>
      <w:pPr>
        <w:spacing w:after="0"/>
        <w:ind w:left="0"/>
        <w:jc w:val="left"/>
      </w:pPr>
      <w:r>
        <w:rPr>
          <w:rFonts w:ascii="Times New Roman"/>
          <w:b/>
          <w:i w:val="false"/>
          <w:color w:val="000000"/>
        </w:rPr>
        <w:t xml:space="preserve"> 53-параграф. Мұз дайындаушы, 3-разряд</w:t>
      </w:r>
    </w:p>
    <w:bookmarkEnd w:id="176"/>
    <w:bookmarkStart w:name="z181" w:id="177"/>
    <w:p>
      <w:pPr>
        <w:spacing w:after="0"/>
        <w:ind w:left="0"/>
        <w:jc w:val="both"/>
      </w:pPr>
      <w:r>
        <w:rPr>
          <w:rFonts w:ascii="Times New Roman"/>
          <w:b w:val="false"/>
          <w:i w:val="false"/>
          <w:color w:val="000000"/>
          <w:sz w:val="28"/>
        </w:rPr>
        <w:t xml:space="preserve">
      114. Жұмыс сипаттамасы: </w:t>
      </w:r>
    </w:p>
    <w:bookmarkEnd w:id="177"/>
    <w:p>
      <w:pPr>
        <w:spacing w:after="0"/>
        <w:ind w:left="0"/>
        <w:jc w:val="both"/>
      </w:pPr>
      <w:r>
        <w:rPr>
          <w:rFonts w:ascii="Times New Roman"/>
          <w:b w:val="false"/>
          <w:i w:val="false"/>
          <w:color w:val="000000"/>
          <w:sz w:val="28"/>
        </w:rPr>
        <w:t>
      су қоймаларында мұз дайындау;</w:t>
      </w:r>
    </w:p>
    <w:p>
      <w:pPr>
        <w:spacing w:after="0"/>
        <w:ind w:left="0"/>
        <w:jc w:val="both"/>
      </w:pPr>
      <w:r>
        <w:rPr>
          <w:rFonts w:ascii="Times New Roman"/>
          <w:b w:val="false"/>
          <w:i w:val="false"/>
          <w:color w:val="000000"/>
          <w:sz w:val="28"/>
        </w:rPr>
        <w:t>
      мұзды жинақтауға арналған алаңшаны және кейіннен ұзақ уақыт сақтауға дайындау;</w:t>
      </w:r>
    </w:p>
    <w:p>
      <w:pPr>
        <w:spacing w:after="0"/>
        <w:ind w:left="0"/>
        <w:jc w:val="both"/>
      </w:pPr>
      <w:r>
        <w:rPr>
          <w:rFonts w:ascii="Times New Roman"/>
          <w:b w:val="false"/>
          <w:i w:val="false"/>
          <w:color w:val="000000"/>
          <w:sz w:val="28"/>
        </w:rPr>
        <w:t>
      алаңшаны қардан тазарту, мұзды суаттан жинақтауды және көлік кіреберістерін айқындау;</w:t>
      </w:r>
    </w:p>
    <w:p>
      <w:pPr>
        <w:spacing w:after="0"/>
        <w:ind w:left="0"/>
        <w:jc w:val="both"/>
      </w:pPr>
      <w:r>
        <w:rPr>
          <w:rFonts w:ascii="Times New Roman"/>
          <w:b w:val="false"/>
          <w:i w:val="false"/>
          <w:color w:val="000000"/>
          <w:sz w:val="28"/>
        </w:rPr>
        <w:t>
      мұзды қолмен, ломмен, пешнямен, арамен немесе электр арасымен жару, аралау, кесіп алу;</w:t>
      </w:r>
    </w:p>
    <w:p>
      <w:pPr>
        <w:spacing w:after="0"/>
        <w:ind w:left="0"/>
        <w:jc w:val="both"/>
      </w:pPr>
      <w:r>
        <w:rPr>
          <w:rFonts w:ascii="Times New Roman"/>
          <w:b w:val="false"/>
          <w:i w:val="false"/>
          <w:color w:val="000000"/>
          <w:sz w:val="28"/>
        </w:rPr>
        <w:t>
      мұзды суға іліктіру, бастырмалату, судан шығару және көлік құралдарына тиеу, бунттардағы немесе мұздықтардағы штабельге қалау;</w:t>
      </w:r>
    </w:p>
    <w:p>
      <w:pPr>
        <w:spacing w:after="0"/>
        <w:ind w:left="0"/>
        <w:jc w:val="both"/>
      </w:pPr>
      <w:r>
        <w:rPr>
          <w:rFonts w:ascii="Times New Roman"/>
          <w:b w:val="false"/>
          <w:i w:val="false"/>
          <w:color w:val="000000"/>
          <w:sz w:val="28"/>
        </w:rPr>
        <w:t xml:space="preserve">
      мұзды оқшаулағыш материалдармен жабу. </w:t>
      </w:r>
    </w:p>
    <w:bookmarkStart w:name="z182" w:id="178"/>
    <w:p>
      <w:pPr>
        <w:spacing w:after="0"/>
        <w:ind w:left="0"/>
        <w:jc w:val="both"/>
      </w:pPr>
      <w:r>
        <w:rPr>
          <w:rFonts w:ascii="Times New Roman"/>
          <w:b w:val="false"/>
          <w:i w:val="false"/>
          <w:color w:val="000000"/>
          <w:sz w:val="28"/>
        </w:rPr>
        <w:t xml:space="preserve">
      115. Білуге тиіс: </w:t>
      </w:r>
    </w:p>
    <w:bookmarkEnd w:id="178"/>
    <w:p>
      <w:pPr>
        <w:spacing w:after="0"/>
        <w:ind w:left="0"/>
        <w:jc w:val="both"/>
      </w:pPr>
      <w:r>
        <w:rPr>
          <w:rFonts w:ascii="Times New Roman"/>
          <w:b w:val="false"/>
          <w:i w:val="false"/>
          <w:color w:val="000000"/>
          <w:sz w:val="28"/>
        </w:rPr>
        <w:t>
      қоймаларында мұз дайындау тәртібі;</w:t>
      </w:r>
    </w:p>
    <w:p>
      <w:pPr>
        <w:spacing w:after="0"/>
        <w:ind w:left="0"/>
        <w:jc w:val="both"/>
      </w:pPr>
      <w:r>
        <w:rPr>
          <w:rFonts w:ascii="Times New Roman"/>
          <w:b w:val="false"/>
          <w:i w:val="false"/>
          <w:color w:val="000000"/>
          <w:sz w:val="28"/>
        </w:rPr>
        <w:t>
      қолданылатын жабдықтың құрылымы және жұмыс істеу принципі;</w:t>
      </w:r>
    </w:p>
    <w:p>
      <w:pPr>
        <w:spacing w:after="0"/>
        <w:ind w:left="0"/>
        <w:jc w:val="both"/>
      </w:pPr>
      <w:r>
        <w:rPr>
          <w:rFonts w:ascii="Times New Roman"/>
          <w:b w:val="false"/>
          <w:i w:val="false"/>
          <w:color w:val="000000"/>
          <w:sz w:val="28"/>
        </w:rPr>
        <w:t>
      мұзды бунттарға қалау тәртібі;</w:t>
      </w:r>
    </w:p>
    <w:p>
      <w:pPr>
        <w:spacing w:after="0"/>
        <w:ind w:left="0"/>
        <w:jc w:val="both"/>
      </w:pPr>
      <w:r>
        <w:rPr>
          <w:rFonts w:ascii="Times New Roman"/>
          <w:b w:val="false"/>
          <w:i w:val="false"/>
          <w:color w:val="000000"/>
          <w:sz w:val="28"/>
        </w:rPr>
        <w:t>
      оқшаулағыш материалдардың түрлері мен қасиеттері.</w:t>
      </w:r>
    </w:p>
    <w:bookmarkStart w:name="z183" w:id="179"/>
    <w:p>
      <w:pPr>
        <w:spacing w:after="0"/>
        <w:ind w:left="0"/>
        <w:jc w:val="left"/>
      </w:pPr>
      <w:r>
        <w:rPr>
          <w:rFonts w:ascii="Times New Roman"/>
          <w:b/>
          <w:i w:val="false"/>
          <w:color w:val="000000"/>
        </w:rPr>
        <w:t xml:space="preserve"> 54-параграф. Орталықтандырылған жуу операторы, 5-разряд</w:t>
      </w:r>
    </w:p>
    <w:bookmarkEnd w:id="179"/>
    <w:bookmarkStart w:name="z184" w:id="180"/>
    <w:p>
      <w:pPr>
        <w:spacing w:after="0"/>
        <w:ind w:left="0"/>
        <w:jc w:val="both"/>
      </w:pPr>
      <w:r>
        <w:rPr>
          <w:rFonts w:ascii="Times New Roman"/>
          <w:b w:val="false"/>
          <w:i w:val="false"/>
          <w:color w:val="000000"/>
          <w:sz w:val="28"/>
        </w:rPr>
        <w:t xml:space="preserve">
      116. Жұмыс сипаттамасы: </w:t>
      </w:r>
    </w:p>
    <w:bookmarkEnd w:id="180"/>
    <w:p>
      <w:pPr>
        <w:spacing w:after="0"/>
        <w:ind w:left="0"/>
        <w:jc w:val="both"/>
      </w:pPr>
      <w:r>
        <w:rPr>
          <w:rFonts w:ascii="Times New Roman"/>
          <w:b w:val="false"/>
          <w:i w:val="false"/>
          <w:color w:val="000000"/>
          <w:sz w:val="28"/>
        </w:rPr>
        <w:t>
      ағынды кешенді-механизацияланған және автоматтандырылған желілерді басқару пультінен жуғыш ерітінділер кезектілігінде технологиялық жабдықты жуу процесін жүргізу;</w:t>
      </w:r>
    </w:p>
    <w:p>
      <w:pPr>
        <w:spacing w:after="0"/>
        <w:ind w:left="0"/>
        <w:jc w:val="both"/>
      </w:pPr>
      <w:r>
        <w:rPr>
          <w:rFonts w:ascii="Times New Roman"/>
          <w:b w:val="false"/>
          <w:i w:val="false"/>
          <w:color w:val="000000"/>
          <w:sz w:val="28"/>
        </w:rPr>
        <w:t>
      жуу желілеріндегі бағдарламалағыш жұмысының үйлесуін және сұйықтықтың қозғалысы параметрлерінің сақталуын қадағалау;</w:t>
      </w:r>
    </w:p>
    <w:p>
      <w:pPr>
        <w:spacing w:after="0"/>
        <w:ind w:left="0"/>
        <w:jc w:val="both"/>
      </w:pPr>
      <w:r>
        <w:rPr>
          <w:rFonts w:ascii="Times New Roman"/>
          <w:b w:val="false"/>
          <w:i w:val="false"/>
          <w:color w:val="000000"/>
          <w:sz w:val="28"/>
        </w:rPr>
        <w:t>
      жуғыш ерітінділердің концентрациясын айқындау;</w:t>
      </w:r>
    </w:p>
    <w:p>
      <w:pPr>
        <w:spacing w:after="0"/>
        <w:ind w:left="0"/>
        <w:jc w:val="both"/>
      </w:pPr>
      <w:r>
        <w:rPr>
          <w:rFonts w:ascii="Times New Roman"/>
          <w:b w:val="false"/>
          <w:i w:val="false"/>
          <w:color w:val="000000"/>
          <w:sz w:val="28"/>
        </w:rPr>
        <w:t>
      клапанның көмегімен ауа жастықшаларын тексеру, оларды кәрізге түсуін болдырмау үшін ерітінділердің қайтуын тексеру, автоблоктауды механизациялауды бақылау;</w:t>
      </w:r>
    </w:p>
    <w:p>
      <w:pPr>
        <w:spacing w:after="0"/>
        <w:ind w:left="0"/>
        <w:jc w:val="both"/>
      </w:pPr>
      <w:r>
        <w:rPr>
          <w:rFonts w:ascii="Times New Roman"/>
          <w:b w:val="false"/>
          <w:i w:val="false"/>
          <w:color w:val="000000"/>
          <w:sz w:val="28"/>
        </w:rPr>
        <w:t>
      технологиялық жабдықты жуу сапасын айқындау;</w:t>
      </w:r>
    </w:p>
    <w:p>
      <w:pPr>
        <w:spacing w:after="0"/>
        <w:ind w:left="0"/>
        <w:jc w:val="both"/>
      </w:pPr>
      <w:r>
        <w:rPr>
          <w:rFonts w:ascii="Times New Roman"/>
          <w:b w:val="false"/>
          <w:i w:val="false"/>
          <w:color w:val="000000"/>
          <w:sz w:val="28"/>
        </w:rPr>
        <w:t>
      жуу ерітінділерін дайындау;</w:t>
      </w:r>
    </w:p>
    <w:p>
      <w:pPr>
        <w:spacing w:after="0"/>
        <w:ind w:left="0"/>
        <w:jc w:val="both"/>
      </w:pPr>
      <w:r>
        <w:rPr>
          <w:rFonts w:ascii="Times New Roman"/>
          <w:b w:val="false"/>
          <w:i w:val="false"/>
          <w:color w:val="000000"/>
          <w:sz w:val="28"/>
        </w:rPr>
        <w:t>
      жуғыш ерітінділердің қызуын реттеу;</w:t>
      </w:r>
    </w:p>
    <w:p>
      <w:pPr>
        <w:spacing w:after="0"/>
        <w:ind w:left="0"/>
        <w:jc w:val="both"/>
      </w:pPr>
      <w:r>
        <w:rPr>
          <w:rFonts w:ascii="Times New Roman"/>
          <w:b w:val="false"/>
          <w:i w:val="false"/>
          <w:color w:val="000000"/>
          <w:sz w:val="28"/>
        </w:rPr>
        <w:t>
      коллектордағы тудың қысымын бақылау;</w:t>
      </w:r>
    </w:p>
    <w:p>
      <w:pPr>
        <w:spacing w:after="0"/>
        <w:ind w:left="0"/>
        <w:jc w:val="both"/>
      </w:pPr>
      <w:r>
        <w:rPr>
          <w:rFonts w:ascii="Times New Roman"/>
          <w:b w:val="false"/>
          <w:i w:val="false"/>
          <w:color w:val="000000"/>
          <w:sz w:val="28"/>
        </w:rPr>
        <w:t>
      жабдықтың, бақылау-өлшеу құралдары мен автоматиканың жұмысын бақылау;</w:t>
      </w:r>
    </w:p>
    <w:p>
      <w:pPr>
        <w:spacing w:after="0"/>
        <w:ind w:left="0"/>
        <w:jc w:val="both"/>
      </w:pPr>
      <w:r>
        <w:rPr>
          <w:rFonts w:ascii="Times New Roman"/>
          <w:b w:val="false"/>
          <w:i w:val="false"/>
          <w:color w:val="000000"/>
          <w:sz w:val="28"/>
        </w:rPr>
        <w:t>
      технологиялық жабдықтарды жуу сапасының нашарлауына алып келетін себептерді уақытылы анықтау және жою;</w:t>
      </w:r>
    </w:p>
    <w:p>
      <w:pPr>
        <w:spacing w:after="0"/>
        <w:ind w:left="0"/>
        <w:jc w:val="both"/>
      </w:pPr>
      <w:r>
        <w:rPr>
          <w:rFonts w:ascii="Times New Roman"/>
          <w:b w:val="false"/>
          <w:i w:val="false"/>
          <w:color w:val="000000"/>
          <w:sz w:val="28"/>
        </w:rPr>
        <w:t>
      қойылтылған жуу құралдарын қабылдау.</w:t>
      </w:r>
    </w:p>
    <w:bookmarkStart w:name="z185" w:id="181"/>
    <w:p>
      <w:pPr>
        <w:spacing w:after="0"/>
        <w:ind w:left="0"/>
        <w:jc w:val="both"/>
      </w:pPr>
      <w:r>
        <w:rPr>
          <w:rFonts w:ascii="Times New Roman"/>
          <w:b w:val="false"/>
          <w:i w:val="false"/>
          <w:color w:val="000000"/>
          <w:sz w:val="28"/>
        </w:rPr>
        <w:t xml:space="preserve">
      117. Білуге тиіс: </w:t>
      </w:r>
    </w:p>
    <w:bookmarkEnd w:id="181"/>
    <w:p>
      <w:pPr>
        <w:spacing w:after="0"/>
        <w:ind w:left="0"/>
        <w:jc w:val="both"/>
      </w:pPr>
      <w:r>
        <w:rPr>
          <w:rFonts w:ascii="Times New Roman"/>
          <w:b w:val="false"/>
          <w:i w:val="false"/>
          <w:color w:val="000000"/>
          <w:sz w:val="28"/>
        </w:rPr>
        <w:t>
      жуғыш ерітінділердің құрамы және физикалық-химиялық қасиеттері;</w:t>
      </w:r>
    </w:p>
    <w:p>
      <w:pPr>
        <w:spacing w:after="0"/>
        <w:ind w:left="0"/>
        <w:jc w:val="both"/>
      </w:pPr>
      <w:r>
        <w:rPr>
          <w:rFonts w:ascii="Times New Roman"/>
          <w:b w:val="false"/>
          <w:i w:val="false"/>
          <w:color w:val="000000"/>
          <w:sz w:val="28"/>
        </w:rPr>
        <w:t>
      жуғыш ерітінділерге және технологиялық жабдықты жууға қойылатын талаптар;</w:t>
      </w:r>
    </w:p>
    <w:p>
      <w:pPr>
        <w:spacing w:after="0"/>
        <w:ind w:left="0"/>
        <w:jc w:val="both"/>
      </w:pPr>
      <w:r>
        <w:rPr>
          <w:rFonts w:ascii="Times New Roman"/>
          <w:b w:val="false"/>
          <w:i w:val="false"/>
          <w:color w:val="000000"/>
          <w:sz w:val="28"/>
        </w:rPr>
        <w:t>
      жуғыш құралдардың шығыны нормалары;</w:t>
      </w:r>
    </w:p>
    <w:p>
      <w:pPr>
        <w:spacing w:after="0"/>
        <w:ind w:left="0"/>
        <w:jc w:val="both"/>
      </w:pPr>
      <w:r>
        <w:rPr>
          <w:rFonts w:ascii="Times New Roman"/>
          <w:b w:val="false"/>
          <w:i w:val="false"/>
          <w:color w:val="000000"/>
          <w:sz w:val="28"/>
        </w:rPr>
        <w:t>
      қызмет көрсетілетін жабдықтың және бақылау-өлшеу аспаптарының құрылымы және пайдалану тәртібі;</w:t>
      </w:r>
    </w:p>
    <w:p>
      <w:pPr>
        <w:spacing w:after="0"/>
        <w:ind w:left="0"/>
        <w:jc w:val="both"/>
      </w:pPr>
      <w:r>
        <w:rPr>
          <w:rFonts w:ascii="Times New Roman"/>
          <w:b w:val="false"/>
          <w:i w:val="false"/>
          <w:color w:val="000000"/>
          <w:sz w:val="28"/>
        </w:rPr>
        <w:t>
      қойылтылған ерітінділермен жұмыс істеу кезіндегі еңбек қауіпсіздігі және еңбекті қорғау.</w:t>
      </w:r>
    </w:p>
    <w:bookmarkStart w:name="z186" w:id="182"/>
    <w:p>
      <w:pPr>
        <w:spacing w:after="0"/>
        <w:ind w:left="0"/>
        <w:jc w:val="both"/>
      </w:pPr>
      <w:r>
        <w:rPr>
          <w:rFonts w:ascii="Times New Roman"/>
          <w:b w:val="false"/>
          <w:i w:val="false"/>
          <w:color w:val="000000"/>
          <w:sz w:val="28"/>
        </w:rPr>
        <w:t>
      118. Қызмет көрсетілетін жабдықтың жекелеген тораптарын бөлшектеп және құрастыра отырып жекелеген сақиналанған учаскелер бойынша технологиялық жабдықты орталықтандырылған жуу процесін жүргізу кезінде – 4-разряд.</w:t>
      </w:r>
    </w:p>
    <w:bookmarkEnd w:id="182"/>
    <w:bookmarkStart w:name="z187" w:id="183"/>
    <w:p>
      <w:pPr>
        <w:spacing w:after="0"/>
        <w:ind w:left="0"/>
        <w:jc w:val="left"/>
      </w:pPr>
      <w:r>
        <w:rPr>
          <w:rFonts w:ascii="Times New Roman"/>
          <w:b/>
          <w:i w:val="false"/>
          <w:color w:val="000000"/>
        </w:rPr>
        <w:t xml:space="preserve"> 55-параграф. Пастерлеу аппаратшысы, 2-разряд</w:t>
      </w:r>
    </w:p>
    <w:bookmarkEnd w:id="183"/>
    <w:bookmarkStart w:name="z188" w:id="184"/>
    <w:p>
      <w:pPr>
        <w:spacing w:after="0"/>
        <w:ind w:left="0"/>
        <w:jc w:val="both"/>
      </w:pPr>
      <w:r>
        <w:rPr>
          <w:rFonts w:ascii="Times New Roman"/>
          <w:b w:val="false"/>
          <w:i w:val="false"/>
          <w:color w:val="000000"/>
          <w:sz w:val="28"/>
        </w:rPr>
        <w:t xml:space="preserve">
      119. Жұмыс сипаттамасы: </w:t>
      </w:r>
    </w:p>
    <w:bookmarkEnd w:id="184"/>
    <w:p>
      <w:pPr>
        <w:spacing w:after="0"/>
        <w:ind w:left="0"/>
        <w:jc w:val="both"/>
      </w:pPr>
      <w:r>
        <w:rPr>
          <w:rFonts w:ascii="Times New Roman"/>
          <w:b w:val="false"/>
          <w:i w:val="false"/>
          <w:color w:val="000000"/>
          <w:sz w:val="28"/>
        </w:rPr>
        <w:t>
      жоғарырақ білікті пастерлеу аппаратшысының басшылығымен консервілердің әртүрін және пастерленген аппараттарда, бұлауларда, термостатты камераларда ыдыстарға герметикалық түрде оралған өзге де тағамдарды пастерлеу процесін жүргізу;</w:t>
      </w:r>
    </w:p>
    <w:p>
      <w:pPr>
        <w:spacing w:after="0"/>
        <w:ind w:left="0"/>
        <w:jc w:val="both"/>
      </w:pPr>
      <w:r>
        <w:rPr>
          <w:rFonts w:ascii="Times New Roman"/>
          <w:b w:val="false"/>
          <w:i w:val="false"/>
          <w:color w:val="000000"/>
          <w:sz w:val="28"/>
        </w:rPr>
        <w:t>
      сілкілейтін машинаның жәшіктеріне банкаларды қалау, банкаларды сілкілеу уақытын реттеу;</w:t>
      </w:r>
    </w:p>
    <w:p>
      <w:pPr>
        <w:spacing w:after="0"/>
        <w:ind w:left="0"/>
        <w:jc w:val="both"/>
      </w:pPr>
      <w:r>
        <w:rPr>
          <w:rFonts w:ascii="Times New Roman"/>
          <w:b w:val="false"/>
          <w:i w:val="false"/>
          <w:color w:val="000000"/>
          <w:sz w:val="28"/>
        </w:rPr>
        <w:t>
      банкаларды қолмен сілкілеу;</w:t>
      </w:r>
    </w:p>
    <w:p>
      <w:pPr>
        <w:spacing w:after="0"/>
        <w:ind w:left="0"/>
        <w:jc w:val="both"/>
      </w:pPr>
      <w:r>
        <w:rPr>
          <w:rFonts w:ascii="Times New Roman"/>
          <w:b w:val="false"/>
          <w:i w:val="false"/>
          <w:color w:val="000000"/>
          <w:sz w:val="28"/>
        </w:rPr>
        <w:t>
      жекелеген банкілерді ашу және толуын тексеру;</w:t>
      </w:r>
    </w:p>
    <w:p>
      <w:pPr>
        <w:spacing w:after="0"/>
        <w:ind w:left="0"/>
        <w:jc w:val="both"/>
      </w:pPr>
      <w:r>
        <w:rPr>
          <w:rFonts w:ascii="Times New Roman"/>
          <w:b w:val="false"/>
          <w:i w:val="false"/>
          <w:color w:val="000000"/>
          <w:sz w:val="28"/>
        </w:rPr>
        <w:t>
      кемшіліктерін іріктеу;</w:t>
      </w:r>
    </w:p>
    <w:p>
      <w:pPr>
        <w:spacing w:after="0"/>
        <w:ind w:left="0"/>
        <w:jc w:val="both"/>
      </w:pPr>
      <w:r>
        <w:rPr>
          <w:rFonts w:ascii="Times New Roman"/>
          <w:b w:val="false"/>
          <w:i w:val="false"/>
          <w:color w:val="000000"/>
          <w:sz w:val="28"/>
        </w:rPr>
        <w:t>
      банкаларды сілкілегеннен кейін термокамераға беру.</w:t>
      </w:r>
    </w:p>
    <w:bookmarkStart w:name="z189" w:id="185"/>
    <w:p>
      <w:pPr>
        <w:spacing w:after="0"/>
        <w:ind w:left="0"/>
        <w:jc w:val="both"/>
      </w:pPr>
      <w:r>
        <w:rPr>
          <w:rFonts w:ascii="Times New Roman"/>
          <w:b w:val="false"/>
          <w:i w:val="false"/>
          <w:color w:val="000000"/>
          <w:sz w:val="28"/>
        </w:rPr>
        <w:t xml:space="preserve">
      120. Білуге тиіс: </w:t>
      </w:r>
    </w:p>
    <w:bookmarkEnd w:id="185"/>
    <w:p>
      <w:pPr>
        <w:spacing w:after="0"/>
        <w:ind w:left="0"/>
        <w:jc w:val="both"/>
      </w:pPr>
      <w:r>
        <w:rPr>
          <w:rFonts w:ascii="Times New Roman"/>
          <w:b w:val="false"/>
          <w:i w:val="false"/>
          <w:color w:val="000000"/>
          <w:sz w:val="28"/>
        </w:rPr>
        <w:t>
      сілкілейтін машинаның құрылымы және оны пайдалану тәртібі;</w:t>
      </w:r>
    </w:p>
    <w:p>
      <w:pPr>
        <w:spacing w:after="0"/>
        <w:ind w:left="0"/>
        <w:jc w:val="both"/>
      </w:pPr>
      <w:r>
        <w:rPr>
          <w:rFonts w:ascii="Times New Roman"/>
          <w:b w:val="false"/>
          <w:i w:val="false"/>
          <w:color w:val="000000"/>
          <w:sz w:val="28"/>
        </w:rPr>
        <w:t>
      банкалардың мақсаты және сілкілеу тәсілдері.</w:t>
      </w:r>
    </w:p>
    <w:bookmarkStart w:name="z190" w:id="186"/>
    <w:p>
      <w:pPr>
        <w:spacing w:after="0"/>
        <w:ind w:left="0"/>
        <w:jc w:val="left"/>
      </w:pPr>
      <w:r>
        <w:rPr>
          <w:rFonts w:ascii="Times New Roman"/>
          <w:b/>
          <w:i w:val="false"/>
          <w:color w:val="000000"/>
        </w:rPr>
        <w:t xml:space="preserve"> 56-параграф. Пастерлеу аппаратшысы, 3-разряд</w:t>
      </w:r>
    </w:p>
    <w:bookmarkEnd w:id="186"/>
    <w:bookmarkStart w:name="z191" w:id="187"/>
    <w:p>
      <w:pPr>
        <w:spacing w:after="0"/>
        <w:ind w:left="0"/>
        <w:jc w:val="both"/>
      </w:pPr>
      <w:r>
        <w:rPr>
          <w:rFonts w:ascii="Times New Roman"/>
          <w:b w:val="false"/>
          <w:i w:val="false"/>
          <w:color w:val="000000"/>
          <w:sz w:val="28"/>
        </w:rPr>
        <w:t xml:space="preserve">
      121. Жұмыс сипаттамасы: </w:t>
      </w:r>
    </w:p>
    <w:bookmarkEnd w:id="187"/>
    <w:p>
      <w:pPr>
        <w:spacing w:after="0"/>
        <w:ind w:left="0"/>
        <w:jc w:val="both"/>
      </w:pPr>
      <w:r>
        <w:rPr>
          <w:rFonts w:ascii="Times New Roman"/>
          <w:b w:val="false"/>
          <w:i w:val="false"/>
          <w:color w:val="000000"/>
          <w:sz w:val="28"/>
        </w:rPr>
        <w:t>
      консервілердің әртүрін және пастерленген аппараттарда, бұлауларда, термостатты камераларда ыдыстарға герметикалық түрде оралған өзге де тағамдарды пастерлеу процесін жүргізу,</w:t>
      </w:r>
    </w:p>
    <w:p>
      <w:pPr>
        <w:spacing w:after="0"/>
        <w:ind w:left="0"/>
        <w:jc w:val="both"/>
      </w:pPr>
      <w:r>
        <w:rPr>
          <w:rFonts w:ascii="Times New Roman"/>
          <w:b w:val="false"/>
          <w:i w:val="false"/>
          <w:color w:val="000000"/>
          <w:sz w:val="28"/>
        </w:rPr>
        <w:t>
      тағамдарды аппараттарға, бұлауларға, термостаттарға тиеу;</w:t>
      </w:r>
    </w:p>
    <w:p>
      <w:pPr>
        <w:spacing w:after="0"/>
        <w:ind w:left="0"/>
        <w:jc w:val="both"/>
      </w:pPr>
      <w:r>
        <w:rPr>
          <w:rFonts w:ascii="Times New Roman"/>
          <w:b w:val="false"/>
          <w:i w:val="false"/>
          <w:color w:val="000000"/>
          <w:sz w:val="28"/>
        </w:rPr>
        <w:t>
      өнімді шкафтарда термостатты ұстау;</w:t>
      </w:r>
    </w:p>
    <w:p>
      <w:pPr>
        <w:spacing w:after="0"/>
        <w:ind w:left="0"/>
        <w:jc w:val="both"/>
      </w:pPr>
      <w:r>
        <w:rPr>
          <w:rFonts w:ascii="Times New Roman"/>
          <w:b w:val="false"/>
          <w:i w:val="false"/>
          <w:color w:val="000000"/>
          <w:sz w:val="28"/>
        </w:rPr>
        <w:t>
      пастерлеудің және салқындатудың берілген режиміне сәйкес пастерлеу, ұстау және салқындату, бу мен салқындататын судың (тұздықтың) қысымын, температурасын, берілу процестерін бақылау және реттеу;</w:t>
      </w:r>
    </w:p>
    <w:p>
      <w:pPr>
        <w:spacing w:after="0"/>
        <w:ind w:left="0"/>
        <w:jc w:val="both"/>
      </w:pPr>
      <w:r>
        <w:rPr>
          <w:rFonts w:ascii="Times New Roman"/>
          <w:b w:val="false"/>
          <w:i w:val="false"/>
          <w:color w:val="000000"/>
          <w:sz w:val="28"/>
        </w:rPr>
        <w:t>
      өнімді түсіру, оны өндірістік мақсатына қарай салқындату және тасымалдау;</w:t>
      </w:r>
    </w:p>
    <w:p>
      <w:pPr>
        <w:spacing w:after="0"/>
        <w:ind w:left="0"/>
        <w:jc w:val="both"/>
      </w:pPr>
      <w:r>
        <w:rPr>
          <w:rFonts w:ascii="Times New Roman"/>
          <w:b w:val="false"/>
          <w:i w:val="false"/>
          <w:color w:val="000000"/>
          <w:sz w:val="28"/>
        </w:rPr>
        <w:t>
      сүтті, шырынды және өзге де сұйық өнімдерді сығылыстыратын барабаны немесе араластырғышы бар пастеризаторда пастерлеу;</w:t>
      </w:r>
    </w:p>
    <w:p>
      <w:pPr>
        <w:spacing w:after="0"/>
        <w:ind w:left="0"/>
        <w:jc w:val="both"/>
      </w:pPr>
      <w:r>
        <w:rPr>
          <w:rFonts w:ascii="Times New Roman"/>
          <w:b w:val="false"/>
          <w:i w:val="false"/>
          <w:color w:val="000000"/>
          <w:sz w:val="28"/>
        </w:rPr>
        <w:t>
      сүзгілердегі сүзгі матаны және торды ауыстыру.</w:t>
      </w:r>
    </w:p>
    <w:bookmarkStart w:name="z192" w:id="188"/>
    <w:p>
      <w:pPr>
        <w:spacing w:after="0"/>
        <w:ind w:left="0"/>
        <w:jc w:val="both"/>
      </w:pPr>
      <w:r>
        <w:rPr>
          <w:rFonts w:ascii="Times New Roman"/>
          <w:b w:val="false"/>
          <w:i w:val="false"/>
          <w:color w:val="000000"/>
          <w:sz w:val="28"/>
        </w:rPr>
        <w:t xml:space="preserve">
      122. Білуге тиіс: </w:t>
      </w:r>
    </w:p>
    <w:bookmarkEnd w:id="188"/>
    <w:p>
      <w:pPr>
        <w:spacing w:after="0"/>
        <w:ind w:left="0"/>
        <w:jc w:val="both"/>
      </w:pPr>
      <w:r>
        <w:rPr>
          <w:rFonts w:ascii="Times New Roman"/>
          <w:b w:val="false"/>
          <w:i w:val="false"/>
          <w:color w:val="000000"/>
          <w:sz w:val="28"/>
        </w:rPr>
        <w:t>
      пастерлеу және термостатты ұстаудың технологиялық режимдері;</w:t>
      </w:r>
    </w:p>
    <w:p>
      <w:pPr>
        <w:spacing w:after="0"/>
        <w:ind w:left="0"/>
        <w:jc w:val="both"/>
      </w:pPr>
      <w:r>
        <w:rPr>
          <w:rFonts w:ascii="Times New Roman"/>
          <w:b w:val="false"/>
          <w:i w:val="false"/>
          <w:color w:val="000000"/>
          <w:sz w:val="28"/>
        </w:rPr>
        <w:t>
      пастерленетін өнімнің негізгі физикалық-химиялық қасиеттері;</w:t>
      </w:r>
    </w:p>
    <w:p>
      <w:pPr>
        <w:spacing w:after="0"/>
        <w:ind w:left="0"/>
        <w:jc w:val="both"/>
      </w:pPr>
      <w:r>
        <w:rPr>
          <w:rFonts w:ascii="Times New Roman"/>
          <w:b w:val="false"/>
          <w:i w:val="false"/>
          <w:color w:val="000000"/>
          <w:sz w:val="28"/>
        </w:rPr>
        <w:t>
      шикізаттың сапасына қойылатын талаптар;</w:t>
      </w:r>
    </w:p>
    <w:p>
      <w:pPr>
        <w:spacing w:after="0"/>
        <w:ind w:left="0"/>
        <w:jc w:val="both"/>
      </w:pPr>
      <w:r>
        <w:rPr>
          <w:rFonts w:ascii="Times New Roman"/>
          <w:b w:val="false"/>
          <w:i w:val="false"/>
          <w:color w:val="000000"/>
          <w:sz w:val="28"/>
        </w:rPr>
        <w:t>
      қызмет көрсетілетін жабдықты пайдалану, бақылау-өлшеу, реттеу және сигнал беру аспаптарын қолдану тәртібі.</w:t>
      </w:r>
    </w:p>
    <w:bookmarkStart w:name="z193" w:id="189"/>
    <w:p>
      <w:pPr>
        <w:spacing w:after="0"/>
        <w:ind w:left="0"/>
        <w:jc w:val="left"/>
      </w:pPr>
      <w:r>
        <w:rPr>
          <w:rFonts w:ascii="Times New Roman"/>
          <w:b/>
          <w:i w:val="false"/>
          <w:color w:val="000000"/>
        </w:rPr>
        <w:t xml:space="preserve"> 57-параграф. Пастерлеу аппаратшысы, 4-разряд</w:t>
      </w:r>
    </w:p>
    <w:bookmarkEnd w:id="189"/>
    <w:bookmarkStart w:name="z194" w:id="190"/>
    <w:p>
      <w:pPr>
        <w:spacing w:after="0"/>
        <w:ind w:left="0"/>
        <w:jc w:val="both"/>
      </w:pPr>
      <w:r>
        <w:rPr>
          <w:rFonts w:ascii="Times New Roman"/>
          <w:b w:val="false"/>
          <w:i w:val="false"/>
          <w:color w:val="000000"/>
          <w:sz w:val="28"/>
        </w:rPr>
        <w:t xml:space="preserve">
      123. Жұмыс сипаттамасы: </w:t>
      </w:r>
    </w:p>
    <w:bookmarkEnd w:id="190"/>
    <w:p>
      <w:pPr>
        <w:spacing w:after="0"/>
        <w:ind w:left="0"/>
        <w:jc w:val="both"/>
      </w:pPr>
      <w:r>
        <w:rPr>
          <w:rFonts w:ascii="Times New Roman"/>
          <w:b w:val="false"/>
          <w:i w:val="false"/>
          <w:color w:val="000000"/>
          <w:sz w:val="28"/>
        </w:rPr>
        <w:t>
      қатаң белгіленген режим (уақыт және температура) бойынша пластиналық пастерлеу-салқындату қондырғысында жұмыртқа массасын немесе өзге де тамақ өнімдерін пастерлеу, ұстау және салқындату процесін жүргізу;</w:t>
      </w:r>
    </w:p>
    <w:p>
      <w:pPr>
        <w:spacing w:after="0"/>
        <w:ind w:left="0"/>
        <w:jc w:val="both"/>
      </w:pPr>
      <w:r>
        <w:rPr>
          <w:rFonts w:ascii="Times New Roman"/>
          <w:b w:val="false"/>
          <w:i w:val="false"/>
          <w:color w:val="000000"/>
          <w:sz w:val="28"/>
        </w:rPr>
        <w:t>
      түтікті пастеризаторларда сүтті (қоспаны), кілегейді және өзге де сұйық тамақ өнімдерін қажетті температураға дейін пастерлеу процесін жүргізу;</w:t>
      </w:r>
    </w:p>
    <w:p>
      <w:pPr>
        <w:spacing w:after="0"/>
        <w:ind w:left="0"/>
        <w:jc w:val="both"/>
      </w:pPr>
      <w:r>
        <w:rPr>
          <w:rFonts w:ascii="Times New Roman"/>
          <w:b w:val="false"/>
          <w:i w:val="false"/>
          <w:color w:val="000000"/>
          <w:sz w:val="28"/>
        </w:rPr>
        <w:t>
      қалпына келтіру сепараторы ағынында пастерленетін өнімді қалпына келтіру;</w:t>
      </w:r>
    </w:p>
    <w:p>
      <w:pPr>
        <w:spacing w:after="0"/>
        <w:ind w:left="0"/>
        <w:jc w:val="both"/>
      </w:pPr>
      <w:r>
        <w:rPr>
          <w:rFonts w:ascii="Times New Roman"/>
          <w:b w:val="false"/>
          <w:i w:val="false"/>
          <w:color w:val="000000"/>
          <w:sz w:val="28"/>
        </w:rPr>
        <w:t>
      пастерлеу-салқындату құрылғысына немесе түтікті пастеризаторға өнімді беру, оның түсуін реттеу;</w:t>
      </w:r>
    </w:p>
    <w:p>
      <w:pPr>
        <w:spacing w:after="0"/>
        <w:ind w:left="0"/>
        <w:jc w:val="both"/>
      </w:pPr>
      <w:r>
        <w:rPr>
          <w:rFonts w:ascii="Times New Roman"/>
          <w:b w:val="false"/>
          <w:i w:val="false"/>
          <w:color w:val="000000"/>
          <w:sz w:val="28"/>
        </w:rPr>
        <w:t>
      салқындатылған өнімді өндірістік мақсаты бойынша немесе сақтауға арналған ыдыстарға (танкілерге) жіберу;</w:t>
      </w:r>
    </w:p>
    <w:p>
      <w:pPr>
        <w:spacing w:after="0"/>
        <w:ind w:left="0"/>
        <w:jc w:val="both"/>
      </w:pPr>
      <w:r>
        <w:rPr>
          <w:rFonts w:ascii="Times New Roman"/>
          <w:b w:val="false"/>
          <w:i w:val="false"/>
          <w:color w:val="000000"/>
          <w:sz w:val="28"/>
        </w:rPr>
        <w:t>
      сүтті, шырынды немесе өзге де өнімдерді бөлу процесін жүргізу;</w:t>
      </w:r>
    </w:p>
    <w:p>
      <w:pPr>
        <w:spacing w:after="0"/>
        <w:ind w:left="0"/>
        <w:jc w:val="both"/>
      </w:pPr>
      <w:r>
        <w:rPr>
          <w:rFonts w:ascii="Times New Roman"/>
          <w:b w:val="false"/>
          <w:i w:val="false"/>
          <w:color w:val="000000"/>
          <w:sz w:val="28"/>
        </w:rPr>
        <w:t>
      қызмет көрсетілетін жабдықты баптау және оның жұмысындағы ұсақ ақаулықтарды жою.</w:t>
      </w:r>
    </w:p>
    <w:bookmarkStart w:name="z195" w:id="191"/>
    <w:p>
      <w:pPr>
        <w:spacing w:after="0"/>
        <w:ind w:left="0"/>
        <w:jc w:val="both"/>
      </w:pPr>
      <w:r>
        <w:rPr>
          <w:rFonts w:ascii="Times New Roman"/>
          <w:b w:val="false"/>
          <w:i w:val="false"/>
          <w:color w:val="000000"/>
          <w:sz w:val="28"/>
        </w:rPr>
        <w:t xml:space="preserve">
      124. Білуге тиіс: </w:t>
      </w:r>
    </w:p>
    <w:bookmarkEnd w:id="191"/>
    <w:p>
      <w:pPr>
        <w:spacing w:after="0"/>
        <w:ind w:left="0"/>
        <w:jc w:val="both"/>
      </w:pPr>
      <w:r>
        <w:rPr>
          <w:rFonts w:ascii="Times New Roman"/>
          <w:b w:val="false"/>
          <w:i w:val="false"/>
          <w:color w:val="000000"/>
          <w:sz w:val="28"/>
        </w:rPr>
        <w:t>
      қызмет көрсетілетін жабдықтың құрылғысы және жұмыс істеу принципі;</w:t>
      </w:r>
    </w:p>
    <w:p>
      <w:pPr>
        <w:spacing w:after="0"/>
        <w:ind w:left="0"/>
        <w:jc w:val="both"/>
      </w:pPr>
      <w:r>
        <w:rPr>
          <w:rFonts w:ascii="Times New Roman"/>
          <w:b w:val="false"/>
          <w:i w:val="false"/>
          <w:color w:val="000000"/>
          <w:sz w:val="28"/>
        </w:rPr>
        <w:t>
      қысымдағы аппараттың жұмыс істеу тәртібі;</w:t>
      </w:r>
    </w:p>
    <w:p>
      <w:pPr>
        <w:spacing w:after="0"/>
        <w:ind w:left="0"/>
        <w:jc w:val="both"/>
      </w:pPr>
      <w:r>
        <w:rPr>
          <w:rFonts w:ascii="Times New Roman"/>
          <w:b w:val="false"/>
          <w:i w:val="false"/>
          <w:color w:val="000000"/>
          <w:sz w:val="28"/>
        </w:rPr>
        <w:t>
      жабдыққа қызмет көрсету, реттеу және баптау, бақылау-өлшеу, реттеу және сигнал беру аспаптарын қолдану тәртібі;</w:t>
      </w:r>
    </w:p>
    <w:p>
      <w:pPr>
        <w:spacing w:after="0"/>
        <w:ind w:left="0"/>
        <w:jc w:val="both"/>
      </w:pPr>
      <w:r>
        <w:rPr>
          <w:rFonts w:ascii="Times New Roman"/>
          <w:b w:val="false"/>
          <w:i w:val="false"/>
          <w:color w:val="000000"/>
          <w:sz w:val="28"/>
        </w:rPr>
        <w:t>
      пастерленетін өнімнің негізгі физикалық-химиялық қасиеттері;</w:t>
      </w:r>
    </w:p>
    <w:p>
      <w:pPr>
        <w:spacing w:after="0"/>
        <w:ind w:left="0"/>
        <w:jc w:val="both"/>
      </w:pPr>
      <w:r>
        <w:rPr>
          <w:rFonts w:ascii="Times New Roman"/>
          <w:b w:val="false"/>
          <w:i w:val="false"/>
          <w:color w:val="000000"/>
          <w:sz w:val="28"/>
        </w:rPr>
        <w:t>
      шикізаттың немесе жартылай фабрикаттардың сапасына қойылатын талаптар;</w:t>
      </w:r>
    </w:p>
    <w:p>
      <w:pPr>
        <w:spacing w:after="0"/>
        <w:ind w:left="0"/>
        <w:jc w:val="both"/>
      </w:pPr>
      <w:r>
        <w:rPr>
          <w:rFonts w:ascii="Times New Roman"/>
          <w:b w:val="false"/>
          <w:i w:val="false"/>
          <w:color w:val="000000"/>
          <w:sz w:val="28"/>
        </w:rPr>
        <w:t>
      ағындағы сүтті және өзге де өнімдерді сепарациялау, пастерлеу және салқындату, қалыпқа келтіру процестерінің технологиясы.</w:t>
      </w:r>
    </w:p>
    <w:bookmarkStart w:name="z196" w:id="192"/>
    <w:p>
      <w:pPr>
        <w:spacing w:after="0"/>
        <w:ind w:left="0"/>
        <w:jc w:val="left"/>
      </w:pPr>
      <w:r>
        <w:rPr>
          <w:rFonts w:ascii="Times New Roman"/>
          <w:b/>
          <w:i w:val="false"/>
          <w:color w:val="000000"/>
        </w:rPr>
        <w:t xml:space="preserve"> 58-параграф. Пастерлеу аппаратшысы, 5-разряд</w:t>
      </w:r>
    </w:p>
    <w:bookmarkEnd w:id="192"/>
    <w:bookmarkStart w:name="z197" w:id="193"/>
    <w:p>
      <w:pPr>
        <w:spacing w:after="0"/>
        <w:ind w:left="0"/>
        <w:jc w:val="both"/>
      </w:pPr>
      <w:r>
        <w:rPr>
          <w:rFonts w:ascii="Times New Roman"/>
          <w:b w:val="false"/>
          <w:i w:val="false"/>
          <w:color w:val="000000"/>
          <w:sz w:val="28"/>
        </w:rPr>
        <w:t xml:space="preserve">
      125. Жұмыс сипаттамасы: </w:t>
      </w:r>
    </w:p>
    <w:bookmarkEnd w:id="193"/>
    <w:p>
      <w:pPr>
        <w:spacing w:after="0"/>
        <w:ind w:left="0"/>
        <w:jc w:val="both"/>
      </w:pPr>
      <w:r>
        <w:rPr>
          <w:rFonts w:ascii="Times New Roman"/>
          <w:b w:val="false"/>
          <w:i w:val="false"/>
          <w:color w:val="000000"/>
          <w:sz w:val="28"/>
        </w:rPr>
        <w:t>
      температуралық режимді автоматты түрде реттеу кешендік-механизацияланған желілер немесе пастерлеу-салқындату желілерінде тағам өнімдерін пастерлеу және салқындату процесін жүргізу,</w:t>
      </w:r>
    </w:p>
    <w:p>
      <w:pPr>
        <w:spacing w:after="0"/>
        <w:ind w:left="0"/>
        <w:jc w:val="both"/>
      </w:pPr>
      <w:r>
        <w:rPr>
          <w:rFonts w:ascii="Times New Roman"/>
          <w:b w:val="false"/>
          <w:i w:val="false"/>
          <w:color w:val="000000"/>
          <w:sz w:val="28"/>
        </w:rPr>
        <w:t>
      тағам өнімдерін пастерлеу және салқындату режимдерін реттеу;</w:t>
      </w:r>
    </w:p>
    <w:p>
      <w:pPr>
        <w:spacing w:after="0"/>
        <w:ind w:left="0"/>
        <w:jc w:val="both"/>
      </w:pPr>
      <w:r>
        <w:rPr>
          <w:rFonts w:ascii="Times New Roman"/>
          <w:b w:val="false"/>
          <w:i w:val="false"/>
          <w:color w:val="000000"/>
          <w:sz w:val="28"/>
        </w:rPr>
        <w:t>
      сүтті және өзге де өнімдерді қалпына келтіретін сепаратор ағынында қалпына келтіру;</w:t>
      </w:r>
    </w:p>
    <w:p>
      <w:pPr>
        <w:spacing w:after="0"/>
        <w:ind w:left="0"/>
        <w:jc w:val="both"/>
      </w:pPr>
      <w:r>
        <w:rPr>
          <w:rFonts w:ascii="Times New Roman"/>
          <w:b w:val="false"/>
          <w:i w:val="false"/>
          <w:color w:val="000000"/>
          <w:sz w:val="28"/>
        </w:rPr>
        <w:t>
      әрбір тағамға жеке белгіленген режим бойынша сүтті немесе өзге де тағамдарды гомогендеу, манометр бойынша гомогенизатордағы талап етілетін қысымды реттеу;</w:t>
      </w:r>
    </w:p>
    <w:p>
      <w:pPr>
        <w:spacing w:after="0"/>
        <w:ind w:left="0"/>
        <w:jc w:val="both"/>
      </w:pPr>
      <w:r>
        <w:rPr>
          <w:rFonts w:ascii="Times New Roman"/>
          <w:b w:val="false"/>
          <w:i w:val="false"/>
          <w:color w:val="000000"/>
          <w:sz w:val="28"/>
        </w:rPr>
        <w:t>
      өндірістік мақсаты бойынша салқындатылған өнімді тасымалдау;</w:t>
      </w:r>
    </w:p>
    <w:p>
      <w:pPr>
        <w:spacing w:after="0"/>
        <w:ind w:left="0"/>
        <w:jc w:val="both"/>
      </w:pPr>
      <w:r>
        <w:rPr>
          <w:rFonts w:ascii="Times New Roman"/>
          <w:b w:val="false"/>
          <w:i w:val="false"/>
          <w:color w:val="000000"/>
          <w:sz w:val="28"/>
        </w:rPr>
        <w:t>
      ұйыту бөлімшесінен әртүрлі ұйытқыны қабылдау және рецептураларға сәйкес қоспаларды, купаждарды және сүт сусындарын жасау;</w:t>
      </w:r>
    </w:p>
    <w:p>
      <w:pPr>
        <w:spacing w:after="0"/>
        <w:ind w:left="0"/>
        <w:jc w:val="both"/>
      </w:pPr>
      <w:r>
        <w:rPr>
          <w:rFonts w:ascii="Times New Roman"/>
          <w:b w:val="false"/>
          <w:i w:val="false"/>
          <w:color w:val="000000"/>
          <w:sz w:val="28"/>
        </w:rPr>
        <w:t>
      қызмет көрсетілетін жабдықтың жұмысындағы ақауларды жою.</w:t>
      </w:r>
    </w:p>
    <w:bookmarkStart w:name="z198" w:id="194"/>
    <w:p>
      <w:pPr>
        <w:spacing w:after="0"/>
        <w:ind w:left="0"/>
        <w:jc w:val="both"/>
      </w:pPr>
      <w:r>
        <w:rPr>
          <w:rFonts w:ascii="Times New Roman"/>
          <w:b w:val="false"/>
          <w:i w:val="false"/>
          <w:color w:val="000000"/>
          <w:sz w:val="28"/>
        </w:rPr>
        <w:t xml:space="preserve">
      126. Білуге тиіс: </w:t>
      </w:r>
    </w:p>
    <w:bookmarkEnd w:id="194"/>
    <w:p>
      <w:pPr>
        <w:spacing w:after="0"/>
        <w:ind w:left="0"/>
        <w:jc w:val="both"/>
      </w:pPr>
      <w:r>
        <w:rPr>
          <w:rFonts w:ascii="Times New Roman"/>
          <w:b w:val="false"/>
          <w:i w:val="false"/>
          <w:color w:val="000000"/>
          <w:sz w:val="28"/>
        </w:rPr>
        <w:t>
      қызмет көрсетілетін жабдықтың құрылғысы, қолдану принципі және пайдалану тәртібі;</w:t>
      </w:r>
    </w:p>
    <w:p>
      <w:pPr>
        <w:spacing w:after="0"/>
        <w:ind w:left="0"/>
        <w:jc w:val="both"/>
      </w:pPr>
      <w:r>
        <w:rPr>
          <w:rFonts w:ascii="Times New Roman"/>
          <w:b w:val="false"/>
          <w:i w:val="false"/>
          <w:color w:val="000000"/>
          <w:sz w:val="28"/>
        </w:rPr>
        <w:t>
      пастерленетін тағамдардың құрамы және физикалық-химиялық қасиеттері;</w:t>
      </w:r>
    </w:p>
    <w:p>
      <w:pPr>
        <w:spacing w:after="0"/>
        <w:ind w:left="0"/>
        <w:jc w:val="both"/>
      </w:pPr>
      <w:r>
        <w:rPr>
          <w:rFonts w:ascii="Times New Roman"/>
          <w:b w:val="false"/>
          <w:i w:val="false"/>
          <w:color w:val="000000"/>
          <w:sz w:val="28"/>
        </w:rPr>
        <w:t>
      пастеризация мен тағамды салқындатудың технологиялық режимдері;</w:t>
      </w:r>
    </w:p>
    <w:p>
      <w:pPr>
        <w:spacing w:after="0"/>
        <w:ind w:left="0"/>
        <w:jc w:val="both"/>
      </w:pPr>
      <w:r>
        <w:rPr>
          <w:rFonts w:ascii="Times New Roman"/>
          <w:b w:val="false"/>
          <w:i w:val="false"/>
          <w:color w:val="000000"/>
          <w:sz w:val="28"/>
        </w:rPr>
        <w:t>
      жуу ерітінділерінің құрамы мен мақсаты, термограмманы толтыру тәртібі.</w:t>
      </w:r>
    </w:p>
    <w:bookmarkStart w:name="z199" w:id="195"/>
    <w:p>
      <w:pPr>
        <w:spacing w:after="0"/>
        <w:ind w:left="0"/>
        <w:jc w:val="left"/>
      </w:pPr>
      <w:r>
        <w:rPr>
          <w:rFonts w:ascii="Times New Roman"/>
          <w:b/>
          <w:i w:val="false"/>
          <w:color w:val="000000"/>
        </w:rPr>
        <w:t xml:space="preserve"> 59-параграф. Сепараторшы, 2-разряд</w:t>
      </w:r>
    </w:p>
    <w:bookmarkEnd w:id="195"/>
    <w:bookmarkStart w:name="z200" w:id="196"/>
    <w:p>
      <w:pPr>
        <w:spacing w:after="0"/>
        <w:ind w:left="0"/>
        <w:jc w:val="both"/>
      </w:pPr>
      <w:r>
        <w:rPr>
          <w:rFonts w:ascii="Times New Roman"/>
          <w:b w:val="false"/>
          <w:i w:val="false"/>
          <w:color w:val="000000"/>
          <w:sz w:val="28"/>
        </w:rPr>
        <w:t xml:space="preserve">
      127. Жұмыс сипаттамасы: </w:t>
      </w:r>
    </w:p>
    <w:bookmarkEnd w:id="196"/>
    <w:p>
      <w:pPr>
        <w:spacing w:after="0"/>
        <w:ind w:left="0"/>
        <w:jc w:val="both"/>
      </w:pPr>
      <w:r>
        <w:rPr>
          <w:rFonts w:ascii="Times New Roman"/>
          <w:b w:val="false"/>
          <w:i w:val="false"/>
          <w:color w:val="000000"/>
          <w:sz w:val="28"/>
        </w:rPr>
        <w:t>
      өнімділігі сағатына 3000 литрге дейін сепараторларда сұйық өнімдерді сепараттау процесін жүргізу;</w:t>
      </w:r>
    </w:p>
    <w:p>
      <w:pPr>
        <w:spacing w:after="0"/>
        <w:ind w:left="0"/>
        <w:jc w:val="both"/>
      </w:pPr>
      <w:r>
        <w:rPr>
          <w:rFonts w:ascii="Times New Roman"/>
          <w:b w:val="false"/>
          <w:i w:val="false"/>
          <w:color w:val="000000"/>
          <w:sz w:val="28"/>
        </w:rPr>
        <w:t>
      астық қоспаларын негізгі дақылдан арам шөптің бір түрін: жеңіл салмақтылардан – жұмсағын, сабанды, тозаңды, арам шөптің ішінара ұсақ дәндерін, ұзын немесе қысқаларын, ұсақ ауыр және ұсақ ауру және ұрылған дәнді қарапайым машиналарда: сепараторда, триерде, веялкада және өзге де ажырату әдісімен сепараттау процесін жүргізу;</w:t>
      </w:r>
    </w:p>
    <w:p>
      <w:pPr>
        <w:spacing w:after="0"/>
        <w:ind w:left="0"/>
        <w:jc w:val="both"/>
      </w:pPr>
      <w:r>
        <w:rPr>
          <w:rFonts w:ascii="Times New Roman"/>
          <w:b w:val="false"/>
          <w:i w:val="false"/>
          <w:color w:val="000000"/>
          <w:sz w:val="28"/>
        </w:rPr>
        <w:t>
      қолмен немесе тасымалдау құрылғыларымен машинаға өнімді біркелкі жіберу;</w:t>
      </w:r>
    </w:p>
    <w:p>
      <w:pPr>
        <w:spacing w:after="0"/>
        <w:ind w:left="0"/>
        <w:jc w:val="both"/>
      </w:pPr>
      <w:r>
        <w:rPr>
          <w:rFonts w:ascii="Times New Roman"/>
          <w:b w:val="false"/>
          <w:i w:val="false"/>
          <w:color w:val="000000"/>
          <w:sz w:val="28"/>
        </w:rPr>
        <w:t>
      сепараттау процесін органолептикалық бақылау;</w:t>
      </w:r>
    </w:p>
    <w:p>
      <w:pPr>
        <w:spacing w:after="0"/>
        <w:ind w:left="0"/>
        <w:jc w:val="both"/>
      </w:pPr>
      <w:r>
        <w:rPr>
          <w:rFonts w:ascii="Times New Roman"/>
          <w:b w:val="false"/>
          <w:i w:val="false"/>
          <w:color w:val="000000"/>
          <w:sz w:val="28"/>
        </w:rPr>
        <w:t>
      өнімді шаю;</w:t>
      </w:r>
    </w:p>
    <w:p>
      <w:pPr>
        <w:spacing w:after="0"/>
        <w:ind w:left="0"/>
        <w:jc w:val="both"/>
      </w:pPr>
      <w:r>
        <w:rPr>
          <w:rFonts w:ascii="Times New Roman"/>
          <w:b w:val="false"/>
          <w:i w:val="false"/>
          <w:color w:val="000000"/>
          <w:sz w:val="28"/>
        </w:rPr>
        <w:t>
      сұйық өнімдерді сепараттау кезінде суды, сұйық өнімді сепараттарға жіберу, реттеу;</w:t>
      </w:r>
    </w:p>
    <w:p>
      <w:pPr>
        <w:spacing w:after="0"/>
        <w:ind w:left="0"/>
        <w:jc w:val="both"/>
      </w:pPr>
      <w:r>
        <w:rPr>
          <w:rFonts w:ascii="Times New Roman"/>
          <w:b w:val="false"/>
          <w:i w:val="false"/>
          <w:color w:val="000000"/>
          <w:sz w:val="28"/>
        </w:rPr>
        <w:t>
      бастапқы және алынатын өнімдерден сынама алу және қарапайым талдамалар жүргізу;</w:t>
      </w:r>
    </w:p>
    <w:p>
      <w:pPr>
        <w:spacing w:after="0"/>
        <w:ind w:left="0"/>
        <w:jc w:val="both"/>
      </w:pPr>
      <w:r>
        <w:rPr>
          <w:rFonts w:ascii="Times New Roman"/>
          <w:b w:val="false"/>
          <w:i w:val="false"/>
          <w:color w:val="000000"/>
          <w:sz w:val="28"/>
        </w:rPr>
        <w:t>
      сепаратталған өнімдерді түсіру және оларды кейінгі өңдеуге (жіберу) тасымалдау;</w:t>
      </w:r>
    </w:p>
    <w:p>
      <w:pPr>
        <w:spacing w:after="0"/>
        <w:ind w:left="0"/>
        <w:jc w:val="both"/>
      </w:pPr>
      <w:r>
        <w:rPr>
          <w:rFonts w:ascii="Times New Roman"/>
          <w:b w:val="false"/>
          <w:i w:val="false"/>
          <w:color w:val="000000"/>
          <w:sz w:val="28"/>
        </w:rPr>
        <w:t>
      қалдықтарды жинау;</w:t>
      </w:r>
    </w:p>
    <w:p>
      <w:pPr>
        <w:spacing w:after="0"/>
        <w:ind w:left="0"/>
        <w:jc w:val="both"/>
      </w:pPr>
      <w:r>
        <w:rPr>
          <w:rFonts w:ascii="Times New Roman"/>
          <w:b w:val="false"/>
          <w:i w:val="false"/>
          <w:color w:val="000000"/>
          <w:sz w:val="28"/>
        </w:rPr>
        <w:t>
      қызмет көрсетілетін жабдықты тазалау, жуу, майлау, булау, оны бөлшектеу және құрастыру.</w:t>
      </w:r>
    </w:p>
    <w:bookmarkStart w:name="z201" w:id="197"/>
    <w:p>
      <w:pPr>
        <w:spacing w:after="0"/>
        <w:ind w:left="0"/>
        <w:jc w:val="both"/>
      </w:pPr>
      <w:r>
        <w:rPr>
          <w:rFonts w:ascii="Times New Roman"/>
          <w:b w:val="false"/>
          <w:i w:val="false"/>
          <w:color w:val="000000"/>
          <w:sz w:val="28"/>
        </w:rPr>
        <w:t>
      128. Білуге тиіс:</w:t>
      </w:r>
    </w:p>
    <w:bookmarkEnd w:id="197"/>
    <w:p>
      <w:pPr>
        <w:spacing w:after="0"/>
        <w:ind w:left="0"/>
        <w:jc w:val="both"/>
      </w:pPr>
      <w:r>
        <w:rPr>
          <w:rFonts w:ascii="Times New Roman"/>
          <w:b w:val="false"/>
          <w:i w:val="false"/>
          <w:color w:val="000000"/>
          <w:sz w:val="28"/>
        </w:rPr>
        <w:t>
      сепараттаудың технологиялық режимдері, сепаратталатын өнімдердің түрлері мен қасиеттері;</w:t>
      </w:r>
    </w:p>
    <w:p>
      <w:pPr>
        <w:spacing w:after="0"/>
        <w:ind w:left="0"/>
        <w:jc w:val="both"/>
      </w:pPr>
      <w:r>
        <w:rPr>
          <w:rFonts w:ascii="Times New Roman"/>
          <w:b w:val="false"/>
          <w:i w:val="false"/>
          <w:color w:val="000000"/>
          <w:sz w:val="28"/>
        </w:rPr>
        <w:t>
      сепараттау сапасына қойылатын талаптар;</w:t>
      </w:r>
    </w:p>
    <w:p>
      <w:pPr>
        <w:spacing w:after="0"/>
        <w:ind w:left="0"/>
        <w:jc w:val="both"/>
      </w:pPr>
      <w:r>
        <w:rPr>
          <w:rFonts w:ascii="Times New Roman"/>
          <w:b w:val="false"/>
          <w:i w:val="false"/>
          <w:color w:val="000000"/>
          <w:sz w:val="28"/>
        </w:rPr>
        <w:t>
      шикізат өңдеудің технологиялық кезектілігі;</w:t>
      </w:r>
    </w:p>
    <w:p>
      <w:pPr>
        <w:spacing w:after="0"/>
        <w:ind w:left="0"/>
        <w:jc w:val="both"/>
      </w:pPr>
      <w:r>
        <w:rPr>
          <w:rFonts w:ascii="Times New Roman"/>
          <w:b w:val="false"/>
          <w:i w:val="false"/>
          <w:color w:val="000000"/>
          <w:sz w:val="28"/>
        </w:rPr>
        <w:t>
      қызмет көрсетілетін жабдық жұмысының принципі;</w:t>
      </w:r>
    </w:p>
    <w:p>
      <w:pPr>
        <w:spacing w:after="0"/>
        <w:ind w:left="0"/>
        <w:jc w:val="both"/>
      </w:pPr>
      <w:r>
        <w:rPr>
          <w:rFonts w:ascii="Times New Roman"/>
          <w:b w:val="false"/>
          <w:i w:val="false"/>
          <w:color w:val="000000"/>
          <w:sz w:val="28"/>
        </w:rPr>
        <w:t>
      сепараттауға өнімнің біркелкі берілу тәсілдері.</w:t>
      </w:r>
    </w:p>
    <w:bookmarkStart w:name="z202" w:id="198"/>
    <w:p>
      <w:pPr>
        <w:spacing w:after="0"/>
        <w:ind w:left="0"/>
        <w:jc w:val="left"/>
      </w:pPr>
      <w:r>
        <w:rPr>
          <w:rFonts w:ascii="Times New Roman"/>
          <w:b/>
          <w:i w:val="false"/>
          <w:color w:val="000000"/>
        </w:rPr>
        <w:t xml:space="preserve"> 60-параграф. Сепараторшы, 3-разряд</w:t>
      </w:r>
    </w:p>
    <w:bookmarkEnd w:id="198"/>
    <w:bookmarkStart w:name="z203" w:id="199"/>
    <w:p>
      <w:pPr>
        <w:spacing w:after="0"/>
        <w:ind w:left="0"/>
        <w:jc w:val="both"/>
      </w:pPr>
      <w:r>
        <w:rPr>
          <w:rFonts w:ascii="Times New Roman"/>
          <w:b w:val="false"/>
          <w:i w:val="false"/>
          <w:color w:val="000000"/>
          <w:sz w:val="28"/>
        </w:rPr>
        <w:t xml:space="preserve">
      129. Жұмыс сипаттамасы: </w:t>
      </w:r>
    </w:p>
    <w:bookmarkEnd w:id="199"/>
    <w:p>
      <w:pPr>
        <w:spacing w:after="0"/>
        <w:ind w:left="0"/>
        <w:jc w:val="both"/>
      </w:pPr>
      <w:r>
        <w:rPr>
          <w:rFonts w:ascii="Times New Roman"/>
          <w:b w:val="false"/>
          <w:i w:val="false"/>
          <w:color w:val="000000"/>
          <w:sz w:val="28"/>
        </w:rPr>
        <w:t>
      белгілер кешені бойынша қойма зиянкестері мен дән қоспаларынан өнімдерді дән материалын азық-түліктік немесе себу номасына дейін жеткізе отырып, дән тазалайтын, дән сұрыптаутейтін машиналарда сепараттау процесін жүргізу;</w:t>
      </w:r>
    </w:p>
    <w:p>
      <w:pPr>
        <w:spacing w:after="0"/>
        <w:ind w:left="0"/>
        <w:jc w:val="both"/>
      </w:pPr>
      <w:r>
        <w:rPr>
          <w:rFonts w:ascii="Times New Roman"/>
          <w:b w:val="false"/>
          <w:i w:val="false"/>
          <w:color w:val="000000"/>
          <w:sz w:val="28"/>
        </w:rPr>
        <w:t>
      эмульсияларды, сұйықтықтарды бағдарламалық басқарылатын түтікті жоғары центрифугалы немесе сұйық тәрелке тәрізді және центрифугалардан басқа, өнімділігі сағатына 3000 литрден астам барлық жүйедегі орталықтан тарайтын сепараторларда сепараттау (ағарту, бөлу) процесін жүргізу;</w:t>
      </w:r>
    </w:p>
    <w:p>
      <w:pPr>
        <w:spacing w:after="0"/>
        <w:ind w:left="0"/>
        <w:jc w:val="both"/>
      </w:pPr>
      <w:r>
        <w:rPr>
          <w:rFonts w:ascii="Times New Roman"/>
          <w:b w:val="false"/>
          <w:i w:val="false"/>
          <w:color w:val="000000"/>
          <w:sz w:val="28"/>
        </w:rPr>
        <w:t>
      қайта өңделетін өнімнің, дәннің және қоспаның құрамына байланысты елек таңдау;</w:t>
      </w:r>
    </w:p>
    <w:p>
      <w:pPr>
        <w:spacing w:after="0"/>
        <w:ind w:left="0"/>
        <w:jc w:val="both"/>
      </w:pPr>
      <w:r>
        <w:rPr>
          <w:rFonts w:ascii="Times New Roman"/>
          <w:b w:val="false"/>
          <w:i w:val="false"/>
          <w:color w:val="000000"/>
          <w:sz w:val="28"/>
        </w:rPr>
        <w:t>
      өнімдерді сепараттау процесін бақылау;</w:t>
      </w:r>
    </w:p>
    <w:p>
      <w:pPr>
        <w:spacing w:after="0"/>
        <w:ind w:left="0"/>
        <w:jc w:val="both"/>
      </w:pPr>
      <w:r>
        <w:rPr>
          <w:rFonts w:ascii="Times New Roman"/>
          <w:b w:val="false"/>
          <w:i w:val="false"/>
          <w:color w:val="000000"/>
          <w:sz w:val="28"/>
        </w:rPr>
        <w:t>
      сұйық өнімдерді жылыту, араластыру, салқындату;</w:t>
      </w:r>
    </w:p>
    <w:p>
      <w:pPr>
        <w:spacing w:after="0"/>
        <w:ind w:left="0"/>
        <w:jc w:val="both"/>
      </w:pPr>
      <w:r>
        <w:rPr>
          <w:rFonts w:ascii="Times New Roman"/>
          <w:b w:val="false"/>
          <w:i w:val="false"/>
          <w:color w:val="000000"/>
          <w:sz w:val="28"/>
        </w:rPr>
        <w:t>
      өнімнің шығуын, оның концентрацияларын, тығыздығын реттеу;</w:t>
      </w:r>
    </w:p>
    <w:p>
      <w:pPr>
        <w:spacing w:after="0"/>
        <w:ind w:left="0"/>
        <w:jc w:val="both"/>
      </w:pPr>
      <w:r>
        <w:rPr>
          <w:rFonts w:ascii="Times New Roman"/>
          <w:b w:val="false"/>
          <w:i w:val="false"/>
          <w:color w:val="000000"/>
          <w:sz w:val="28"/>
        </w:rPr>
        <w:t>
      сепаратталатын өнімнің саны мен тығыздығын есепке алу;</w:t>
      </w:r>
    </w:p>
    <w:p>
      <w:pPr>
        <w:spacing w:after="0"/>
        <w:ind w:left="0"/>
        <w:jc w:val="both"/>
      </w:pPr>
      <w:r>
        <w:rPr>
          <w:rFonts w:ascii="Times New Roman"/>
          <w:b w:val="false"/>
          <w:i w:val="false"/>
          <w:color w:val="000000"/>
          <w:sz w:val="28"/>
        </w:rPr>
        <w:t>
      қызмет етуш жабдық жұмысындағы ұсақ ақаулықтарды жою.</w:t>
      </w:r>
    </w:p>
    <w:bookmarkStart w:name="z204" w:id="200"/>
    <w:p>
      <w:pPr>
        <w:spacing w:after="0"/>
        <w:ind w:left="0"/>
        <w:jc w:val="both"/>
      </w:pPr>
      <w:r>
        <w:rPr>
          <w:rFonts w:ascii="Times New Roman"/>
          <w:b w:val="false"/>
          <w:i w:val="false"/>
          <w:color w:val="000000"/>
          <w:sz w:val="28"/>
        </w:rPr>
        <w:t xml:space="preserve">
      130. Білуге тиіс: </w:t>
      </w:r>
    </w:p>
    <w:bookmarkEnd w:id="200"/>
    <w:p>
      <w:pPr>
        <w:spacing w:after="0"/>
        <w:ind w:left="0"/>
        <w:jc w:val="both"/>
      </w:pPr>
      <w:r>
        <w:rPr>
          <w:rFonts w:ascii="Times New Roman"/>
          <w:b w:val="false"/>
          <w:i w:val="false"/>
          <w:color w:val="000000"/>
          <w:sz w:val="28"/>
        </w:rPr>
        <w:t>
      сепараттау процесінің технологиялық схемасы;</w:t>
      </w:r>
    </w:p>
    <w:p>
      <w:pPr>
        <w:spacing w:after="0"/>
        <w:ind w:left="0"/>
        <w:jc w:val="both"/>
      </w:pPr>
      <w:r>
        <w:rPr>
          <w:rFonts w:ascii="Times New Roman"/>
          <w:b w:val="false"/>
          <w:i w:val="false"/>
          <w:color w:val="000000"/>
          <w:sz w:val="28"/>
        </w:rPr>
        <w:t>
      сепаратталатын өнімнің ассортименті;</w:t>
      </w:r>
    </w:p>
    <w:p>
      <w:pPr>
        <w:spacing w:after="0"/>
        <w:ind w:left="0"/>
        <w:jc w:val="both"/>
      </w:pPr>
      <w:r>
        <w:rPr>
          <w:rFonts w:ascii="Times New Roman"/>
          <w:b w:val="false"/>
          <w:i w:val="false"/>
          <w:color w:val="000000"/>
          <w:sz w:val="28"/>
        </w:rPr>
        <w:t>
      дән және арам шөп қоспасының құрамы;</w:t>
      </w:r>
    </w:p>
    <w:p>
      <w:pPr>
        <w:spacing w:after="0"/>
        <w:ind w:left="0"/>
        <w:jc w:val="both"/>
      </w:pPr>
      <w:r>
        <w:rPr>
          <w:rFonts w:ascii="Times New Roman"/>
          <w:b w:val="false"/>
          <w:i w:val="false"/>
          <w:color w:val="000000"/>
          <w:sz w:val="28"/>
        </w:rPr>
        <w:t>
      қиын ажыратылатын қоспалар, қалдық санаты, қызмет көрсетілетін жабдықтың құрылымы;</w:t>
      </w:r>
    </w:p>
    <w:p>
      <w:pPr>
        <w:spacing w:after="0"/>
        <w:ind w:left="0"/>
        <w:jc w:val="both"/>
      </w:pPr>
      <w:r>
        <w:rPr>
          <w:rFonts w:ascii="Times New Roman"/>
          <w:b w:val="false"/>
          <w:i w:val="false"/>
          <w:color w:val="000000"/>
          <w:sz w:val="28"/>
        </w:rPr>
        <w:t>
      өнімнің шығыс нормалары, есеп жүргізу тәртібі.</w:t>
      </w:r>
    </w:p>
    <w:bookmarkStart w:name="z205" w:id="201"/>
    <w:p>
      <w:pPr>
        <w:spacing w:after="0"/>
        <w:ind w:left="0"/>
        <w:jc w:val="left"/>
      </w:pPr>
      <w:r>
        <w:rPr>
          <w:rFonts w:ascii="Times New Roman"/>
          <w:b/>
          <w:i w:val="false"/>
          <w:color w:val="000000"/>
        </w:rPr>
        <w:t xml:space="preserve"> 61-параграф. Сепараторшы, 4-разряд</w:t>
      </w:r>
    </w:p>
    <w:bookmarkEnd w:id="201"/>
    <w:bookmarkStart w:name="z206" w:id="202"/>
    <w:p>
      <w:pPr>
        <w:spacing w:after="0"/>
        <w:ind w:left="0"/>
        <w:jc w:val="both"/>
      </w:pPr>
      <w:r>
        <w:rPr>
          <w:rFonts w:ascii="Times New Roman"/>
          <w:b w:val="false"/>
          <w:i w:val="false"/>
          <w:color w:val="000000"/>
          <w:sz w:val="28"/>
        </w:rPr>
        <w:t xml:space="preserve">
      131. Жұмыс сипаттамасы: </w:t>
      </w:r>
    </w:p>
    <w:bookmarkEnd w:id="202"/>
    <w:p>
      <w:pPr>
        <w:spacing w:after="0"/>
        <w:ind w:left="0"/>
        <w:jc w:val="both"/>
      </w:pPr>
      <w:r>
        <w:rPr>
          <w:rFonts w:ascii="Times New Roman"/>
          <w:b w:val="false"/>
          <w:i w:val="false"/>
          <w:color w:val="000000"/>
          <w:sz w:val="28"/>
        </w:rPr>
        <w:t>
      эмульсияларды, сұйықтықтарды бағдарламалық басқарылатын түтікті жоғары центрифугалы немесе сұйық тәрелке тәрізді және центрифугаларда сепараттау процесін жүргізу;</w:t>
      </w:r>
    </w:p>
    <w:p>
      <w:pPr>
        <w:spacing w:after="0"/>
        <w:ind w:left="0"/>
        <w:jc w:val="both"/>
      </w:pPr>
      <w:r>
        <w:rPr>
          <w:rFonts w:ascii="Times New Roman"/>
          <w:b w:val="false"/>
          <w:i w:val="false"/>
          <w:color w:val="000000"/>
          <w:sz w:val="28"/>
        </w:rPr>
        <w:t>
      өнімді сепараторға ашық ағынмен, жартылай жабық (ашық түсуі және қысыммен бұрып жіберу) немесе герметикалық жолмен біркелкі жіберу және бұру;</w:t>
      </w:r>
    </w:p>
    <w:p>
      <w:pPr>
        <w:spacing w:after="0"/>
        <w:ind w:left="0"/>
        <w:jc w:val="both"/>
      </w:pPr>
      <w:r>
        <w:rPr>
          <w:rFonts w:ascii="Times New Roman"/>
          <w:b w:val="false"/>
          <w:i w:val="false"/>
          <w:color w:val="000000"/>
          <w:sz w:val="28"/>
        </w:rPr>
        <w:t>
      өнімді қыздыру;</w:t>
      </w:r>
    </w:p>
    <w:p>
      <w:pPr>
        <w:spacing w:after="0"/>
        <w:ind w:left="0"/>
        <w:jc w:val="both"/>
      </w:pPr>
      <w:r>
        <w:rPr>
          <w:rFonts w:ascii="Times New Roman"/>
          <w:b w:val="false"/>
          <w:i w:val="false"/>
          <w:color w:val="000000"/>
          <w:sz w:val="28"/>
        </w:rPr>
        <w:t>
      сепараттаудың технологиялық режимі параметрлерін реттеу.</w:t>
      </w:r>
    </w:p>
    <w:bookmarkStart w:name="z207" w:id="203"/>
    <w:p>
      <w:pPr>
        <w:spacing w:after="0"/>
        <w:ind w:left="0"/>
        <w:jc w:val="both"/>
      </w:pPr>
      <w:r>
        <w:rPr>
          <w:rFonts w:ascii="Times New Roman"/>
          <w:b w:val="false"/>
          <w:i w:val="false"/>
          <w:color w:val="000000"/>
          <w:sz w:val="28"/>
        </w:rPr>
        <w:t xml:space="preserve">
      132. Білуге тиіс: </w:t>
      </w:r>
    </w:p>
    <w:bookmarkEnd w:id="203"/>
    <w:p>
      <w:pPr>
        <w:spacing w:after="0"/>
        <w:ind w:left="0"/>
        <w:jc w:val="both"/>
      </w:pPr>
      <w:r>
        <w:rPr>
          <w:rFonts w:ascii="Times New Roman"/>
          <w:b w:val="false"/>
          <w:i w:val="false"/>
          <w:color w:val="000000"/>
          <w:sz w:val="28"/>
        </w:rPr>
        <w:t>
      бөлінетін өнімдердің қасиеттері және олардың салыстырмалы салмағы;</w:t>
      </w:r>
    </w:p>
    <w:p>
      <w:pPr>
        <w:spacing w:after="0"/>
        <w:ind w:left="0"/>
        <w:jc w:val="both"/>
      </w:pPr>
      <w:r>
        <w:rPr>
          <w:rFonts w:ascii="Times New Roman"/>
          <w:b w:val="false"/>
          <w:i w:val="false"/>
          <w:color w:val="000000"/>
          <w:sz w:val="28"/>
        </w:rPr>
        <w:t>
      өнімді бөлу және концентрациялау процесінің параметрлері;</w:t>
      </w:r>
    </w:p>
    <w:p>
      <w:pPr>
        <w:spacing w:after="0"/>
        <w:ind w:left="0"/>
        <w:jc w:val="both"/>
      </w:pPr>
      <w:r>
        <w:rPr>
          <w:rFonts w:ascii="Times New Roman"/>
          <w:b w:val="false"/>
          <w:i w:val="false"/>
          <w:color w:val="000000"/>
          <w:sz w:val="28"/>
        </w:rPr>
        <w:t>
      коммуникация схемасы, бекіту және реттеу арматурасын орнату және пайдалану тәртібі.</w:t>
      </w:r>
    </w:p>
    <w:bookmarkStart w:name="z208" w:id="204"/>
    <w:p>
      <w:pPr>
        <w:spacing w:after="0"/>
        <w:ind w:left="0"/>
        <w:jc w:val="left"/>
      </w:pPr>
      <w:r>
        <w:rPr>
          <w:rFonts w:ascii="Times New Roman"/>
          <w:b/>
          <w:i w:val="false"/>
          <w:color w:val="000000"/>
        </w:rPr>
        <w:t xml:space="preserve"> 62-параграф. Силосшы, 1-разряд</w:t>
      </w:r>
    </w:p>
    <w:bookmarkEnd w:id="204"/>
    <w:bookmarkStart w:name="z209" w:id="205"/>
    <w:p>
      <w:pPr>
        <w:spacing w:after="0"/>
        <w:ind w:left="0"/>
        <w:jc w:val="both"/>
      </w:pPr>
      <w:r>
        <w:rPr>
          <w:rFonts w:ascii="Times New Roman"/>
          <w:b w:val="false"/>
          <w:i w:val="false"/>
          <w:color w:val="000000"/>
          <w:sz w:val="28"/>
        </w:rPr>
        <w:t xml:space="preserve">
      133. Жұмыс сипаттамасы: </w:t>
      </w:r>
    </w:p>
    <w:bookmarkEnd w:id="205"/>
    <w:p>
      <w:pPr>
        <w:spacing w:after="0"/>
        <w:ind w:left="0"/>
        <w:jc w:val="both"/>
      </w:pPr>
      <w:r>
        <w:rPr>
          <w:rFonts w:ascii="Times New Roman"/>
          <w:b w:val="false"/>
          <w:i w:val="false"/>
          <w:color w:val="000000"/>
          <w:sz w:val="28"/>
        </w:rPr>
        <w:t>
      ауысымына 20 тоннаға дейін ұнды, дәнді, май тұқымдарын, бұршақты, құм шекер және өзге де шикізатты қабылдау және өңдеу, сұрыптаутілігі, ылғалдығы, ластануы және өзге де сапалық көрсеткіштерін ескере отырып, силостар бойынша бөлу;</w:t>
      </w:r>
    </w:p>
    <w:p>
      <w:pPr>
        <w:spacing w:after="0"/>
        <w:ind w:left="0"/>
        <w:jc w:val="both"/>
      </w:pPr>
      <w:r>
        <w:rPr>
          <w:rFonts w:ascii="Times New Roman"/>
          <w:b w:val="false"/>
          <w:i w:val="false"/>
          <w:color w:val="000000"/>
          <w:sz w:val="28"/>
        </w:rPr>
        <w:t>
      силостан өнімді өңдеуге жіберу;</w:t>
      </w:r>
    </w:p>
    <w:p>
      <w:pPr>
        <w:spacing w:after="0"/>
        <w:ind w:left="0"/>
        <w:jc w:val="both"/>
      </w:pPr>
      <w:r>
        <w:rPr>
          <w:rFonts w:ascii="Times New Roman"/>
          <w:b w:val="false"/>
          <w:i w:val="false"/>
          <w:color w:val="000000"/>
          <w:sz w:val="28"/>
        </w:rPr>
        <w:t>
      силостарды, магнит ұстағыштарды, тасымалдайтын механизмдерді, аспирациялық және өзге де қызмет көрсетілетін жабдықты тазарту;</w:t>
      </w:r>
    </w:p>
    <w:p>
      <w:pPr>
        <w:spacing w:after="0"/>
        <w:ind w:left="0"/>
        <w:jc w:val="both"/>
      </w:pPr>
      <w:r>
        <w:rPr>
          <w:rFonts w:ascii="Times New Roman"/>
          <w:b w:val="false"/>
          <w:i w:val="false"/>
          <w:color w:val="000000"/>
          <w:sz w:val="28"/>
        </w:rPr>
        <w:t>
      силосты толтыруға дайындау.</w:t>
      </w:r>
    </w:p>
    <w:bookmarkStart w:name="z210" w:id="206"/>
    <w:p>
      <w:pPr>
        <w:spacing w:after="0"/>
        <w:ind w:left="0"/>
        <w:jc w:val="both"/>
      </w:pPr>
      <w:r>
        <w:rPr>
          <w:rFonts w:ascii="Times New Roman"/>
          <w:b w:val="false"/>
          <w:i w:val="false"/>
          <w:color w:val="000000"/>
          <w:sz w:val="28"/>
        </w:rPr>
        <w:t xml:space="preserve">
      134. Білуге тиіс: </w:t>
      </w:r>
    </w:p>
    <w:bookmarkEnd w:id="206"/>
    <w:p>
      <w:pPr>
        <w:spacing w:after="0"/>
        <w:ind w:left="0"/>
        <w:jc w:val="both"/>
      </w:pPr>
      <w:r>
        <w:rPr>
          <w:rFonts w:ascii="Times New Roman"/>
          <w:b w:val="false"/>
          <w:i w:val="false"/>
          <w:color w:val="000000"/>
          <w:sz w:val="28"/>
        </w:rPr>
        <w:t>
      ұн, астық, бұршақ дақылдары, майлы тұқымдар және өзге де шикізаттың сорттары;</w:t>
      </w:r>
    </w:p>
    <w:p>
      <w:pPr>
        <w:spacing w:after="0"/>
        <w:ind w:left="0"/>
        <w:jc w:val="both"/>
      </w:pPr>
      <w:r>
        <w:rPr>
          <w:rFonts w:ascii="Times New Roman"/>
          <w:b w:val="false"/>
          <w:i w:val="false"/>
          <w:color w:val="000000"/>
          <w:sz w:val="28"/>
        </w:rPr>
        <w:t>
      силостарды және тасымалдайтын жабдықтың жұмыс істеу принципі.</w:t>
      </w:r>
    </w:p>
    <w:bookmarkStart w:name="z211" w:id="207"/>
    <w:p>
      <w:pPr>
        <w:spacing w:after="0"/>
        <w:ind w:left="0"/>
        <w:jc w:val="both"/>
      </w:pPr>
      <w:r>
        <w:rPr>
          <w:rFonts w:ascii="Times New Roman"/>
          <w:b w:val="false"/>
          <w:i w:val="false"/>
          <w:color w:val="000000"/>
          <w:sz w:val="28"/>
        </w:rPr>
        <w:t>
      135.Ауысымға ұнды, астықты, майлы тұқымдарды, бұршақ тұқымдастарды, құм қантын және өзге де шикізатты қайта өңдеу кезінде:</w:t>
      </w:r>
    </w:p>
    <w:bookmarkEnd w:id="207"/>
    <w:p>
      <w:pPr>
        <w:spacing w:after="0"/>
        <w:ind w:left="0"/>
        <w:jc w:val="both"/>
      </w:pPr>
      <w:r>
        <w:rPr>
          <w:rFonts w:ascii="Times New Roman"/>
          <w:b w:val="false"/>
          <w:i w:val="false"/>
          <w:color w:val="000000"/>
          <w:sz w:val="28"/>
        </w:rPr>
        <w:t>
      20-дан 40 тоннаға дейін - 2-разряд;</w:t>
      </w:r>
    </w:p>
    <w:p>
      <w:pPr>
        <w:spacing w:after="0"/>
        <w:ind w:left="0"/>
        <w:jc w:val="both"/>
      </w:pPr>
      <w:r>
        <w:rPr>
          <w:rFonts w:ascii="Times New Roman"/>
          <w:b w:val="false"/>
          <w:i w:val="false"/>
          <w:color w:val="000000"/>
          <w:sz w:val="28"/>
        </w:rPr>
        <w:t>
      40-тан 100 тоннаға дейін - 3-разряд;</w:t>
      </w:r>
    </w:p>
    <w:p>
      <w:pPr>
        <w:spacing w:after="0"/>
        <w:ind w:left="0"/>
        <w:jc w:val="both"/>
      </w:pPr>
      <w:r>
        <w:rPr>
          <w:rFonts w:ascii="Times New Roman"/>
          <w:b w:val="false"/>
          <w:i w:val="false"/>
          <w:color w:val="000000"/>
          <w:sz w:val="28"/>
        </w:rPr>
        <w:t>
      100 тоннадан жоғары - 4-разряд.</w:t>
      </w:r>
    </w:p>
    <w:bookmarkStart w:name="z212" w:id="208"/>
    <w:p>
      <w:pPr>
        <w:spacing w:after="0"/>
        <w:ind w:left="0"/>
        <w:jc w:val="left"/>
      </w:pPr>
      <w:r>
        <w:rPr>
          <w:rFonts w:ascii="Times New Roman"/>
          <w:b/>
          <w:i w:val="false"/>
          <w:color w:val="000000"/>
        </w:rPr>
        <w:t xml:space="preserve"> 63-параграф. Сублимациялық құрылғы аппаратшысы, 5-разряд</w:t>
      </w:r>
    </w:p>
    <w:bookmarkEnd w:id="208"/>
    <w:bookmarkStart w:name="z213" w:id="209"/>
    <w:p>
      <w:pPr>
        <w:spacing w:after="0"/>
        <w:ind w:left="0"/>
        <w:jc w:val="both"/>
      </w:pPr>
      <w:r>
        <w:rPr>
          <w:rFonts w:ascii="Times New Roman"/>
          <w:b w:val="false"/>
          <w:i w:val="false"/>
          <w:color w:val="000000"/>
          <w:sz w:val="28"/>
        </w:rPr>
        <w:t xml:space="preserve">
      136. Жұмыс сипаттамасы: </w:t>
      </w:r>
    </w:p>
    <w:bookmarkEnd w:id="209"/>
    <w:p>
      <w:pPr>
        <w:spacing w:after="0"/>
        <w:ind w:left="0"/>
        <w:jc w:val="both"/>
      </w:pPr>
      <w:r>
        <w:rPr>
          <w:rFonts w:ascii="Times New Roman"/>
          <w:b w:val="false"/>
          <w:i w:val="false"/>
          <w:color w:val="000000"/>
          <w:sz w:val="28"/>
        </w:rPr>
        <w:t>
      сублимациялық құрылғыда азықтарды сублимациялық кептірудің технологиялық процесін жүргізу;</w:t>
      </w:r>
    </w:p>
    <w:p>
      <w:pPr>
        <w:spacing w:after="0"/>
        <w:ind w:left="0"/>
        <w:jc w:val="both"/>
      </w:pPr>
      <w:r>
        <w:rPr>
          <w:rFonts w:ascii="Times New Roman"/>
          <w:b w:val="false"/>
          <w:i w:val="false"/>
          <w:color w:val="000000"/>
          <w:sz w:val="28"/>
        </w:rPr>
        <w:t>
      құрылғы камерасында, азықтағы, камерадағы, конденсатордағы және өзге де нүктелердегі температураны бәсеңдету дәрежесі процестерінің негізгі параметрлерін бақылау;</w:t>
      </w:r>
    </w:p>
    <w:p>
      <w:pPr>
        <w:spacing w:after="0"/>
        <w:ind w:left="0"/>
        <w:jc w:val="both"/>
      </w:pPr>
      <w:r>
        <w:rPr>
          <w:rFonts w:ascii="Times New Roman"/>
          <w:b w:val="false"/>
          <w:i w:val="false"/>
          <w:color w:val="000000"/>
          <w:sz w:val="28"/>
        </w:rPr>
        <w:t>
      сублимациялық, тоңазыту құрылғыларының, вакуум жабдықтары агрегаттары мен аппаратураларының жұмысындағы ақаулықтарды айқындау және жою;</w:t>
      </w:r>
    </w:p>
    <w:p>
      <w:pPr>
        <w:spacing w:after="0"/>
        <w:ind w:left="0"/>
        <w:jc w:val="both"/>
      </w:pPr>
      <w:r>
        <w:rPr>
          <w:rFonts w:ascii="Times New Roman"/>
          <w:b w:val="false"/>
          <w:i w:val="false"/>
          <w:color w:val="000000"/>
          <w:sz w:val="28"/>
        </w:rPr>
        <w:t>
      сублимациялық камера өнімдерін тиеу процесіне қатысу, берілген режимге құрылғыны енгізу;</w:t>
      </w:r>
    </w:p>
    <w:p>
      <w:pPr>
        <w:spacing w:after="0"/>
        <w:ind w:left="0"/>
        <w:jc w:val="both"/>
      </w:pPr>
      <w:r>
        <w:rPr>
          <w:rFonts w:ascii="Times New Roman"/>
          <w:b w:val="false"/>
          <w:i w:val="false"/>
          <w:color w:val="000000"/>
          <w:sz w:val="28"/>
        </w:rPr>
        <w:t>
      иректүтіктер мен батарея булағыштарының бетінен мұз бен қарды (алып тастау) еріту;</w:t>
      </w:r>
    </w:p>
    <w:p>
      <w:pPr>
        <w:spacing w:after="0"/>
        <w:ind w:left="0"/>
        <w:jc w:val="both"/>
      </w:pPr>
      <w:r>
        <w:rPr>
          <w:rFonts w:ascii="Times New Roman"/>
          <w:b w:val="false"/>
          <w:i w:val="false"/>
          <w:color w:val="000000"/>
          <w:sz w:val="28"/>
        </w:rPr>
        <w:t>
      жөндеу жұмыстарының барлық түрлеріне, жөнделген жабдықты қабылдау және сынауға, индикаторлық диаграмманы шешуге және қызмет көрсетілетін жабдықты пайдалануға беруге қатысу.</w:t>
      </w:r>
    </w:p>
    <w:bookmarkStart w:name="z214" w:id="210"/>
    <w:p>
      <w:pPr>
        <w:spacing w:after="0"/>
        <w:ind w:left="0"/>
        <w:jc w:val="both"/>
      </w:pPr>
      <w:r>
        <w:rPr>
          <w:rFonts w:ascii="Times New Roman"/>
          <w:b w:val="false"/>
          <w:i w:val="false"/>
          <w:color w:val="000000"/>
          <w:sz w:val="28"/>
        </w:rPr>
        <w:t xml:space="preserve">
      137. Білуге тиіс: </w:t>
      </w:r>
    </w:p>
    <w:bookmarkEnd w:id="210"/>
    <w:p>
      <w:pPr>
        <w:spacing w:after="0"/>
        <w:ind w:left="0"/>
        <w:jc w:val="both"/>
      </w:pPr>
      <w:r>
        <w:rPr>
          <w:rFonts w:ascii="Times New Roman"/>
          <w:b w:val="false"/>
          <w:i w:val="false"/>
          <w:color w:val="000000"/>
          <w:sz w:val="28"/>
        </w:rPr>
        <w:t>
      сублимациялық құрылғының құрылымы және жұмыс істеу принципі;</w:t>
      </w:r>
    </w:p>
    <w:p>
      <w:pPr>
        <w:spacing w:after="0"/>
        <w:ind w:left="0"/>
        <w:jc w:val="both"/>
      </w:pPr>
      <w:r>
        <w:rPr>
          <w:rFonts w:ascii="Times New Roman"/>
          <w:b w:val="false"/>
          <w:i w:val="false"/>
          <w:color w:val="000000"/>
          <w:sz w:val="28"/>
        </w:rPr>
        <w:t>
      өнімнің сапасына қойылатын талаптар;</w:t>
      </w:r>
    </w:p>
    <w:p>
      <w:pPr>
        <w:spacing w:after="0"/>
        <w:ind w:left="0"/>
        <w:jc w:val="both"/>
      </w:pPr>
      <w:r>
        <w:rPr>
          <w:rFonts w:ascii="Times New Roman"/>
          <w:b w:val="false"/>
          <w:i w:val="false"/>
          <w:color w:val="000000"/>
          <w:sz w:val="28"/>
        </w:rPr>
        <w:t>
      сублимациялық кептіру процесін жүргізу тәртібі;</w:t>
      </w:r>
    </w:p>
    <w:p>
      <w:pPr>
        <w:spacing w:after="0"/>
        <w:ind w:left="0"/>
        <w:jc w:val="both"/>
      </w:pPr>
      <w:r>
        <w:rPr>
          <w:rFonts w:ascii="Times New Roman"/>
          <w:b w:val="false"/>
          <w:i w:val="false"/>
          <w:color w:val="000000"/>
          <w:sz w:val="28"/>
        </w:rPr>
        <w:t>
      сублимациялық құрылғының жұмысын реттеу;</w:t>
      </w:r>
    </w:p>
    <w:p>
      <w:pPr>
        <w:spacing w:after="0"/>
        <w:ind w:left="0"/>
        <w:jc w:val="both"/>
      </w:pPr>
      <w:r>
        <w:rPr>
          <w:rFonts w:ascii="Times New Roman"/>
          <w:b w:val="false"/>
          <w:i w:val="false"/>
          <w:color w:val="000000"/>
          <w:sz w:val="28"/>
        </w:rPr>
        <w:t>
      бақылау-өлшеу аспаптарын пайдалану тәртібі.</w:t>
      </w:r>
    </w:p>
    <w:bookmarkStart w:name="z215" w:id="211"/>
    <w:p>
      <w:pPr>
        <w:spacing w:after="0"/>
        <w:ind w:left="0"/>
        <w:jc w:val="both"/>
      </w:pPr>
      <w:r>
        <w:rPr>
          <w:rFonts w:ascii="Times New Roman"/>
          <w:b w:val="false"/>
          <w:i w:val="false"/>
          <w:color w:val="000000"/>
          <w:sz w:val="28"/>
        </w:rPr>
        <w:t>
      138. Жұмыс үлгілері:</w:t>
      </w:r>
    </w:p>
    <w:bookmarkEnd w:id="211"/>
    <w:p>
      <w:pPr>
        <w:spacing w:after="0"/>
        <w:ind w:left="0"/>
        <w:jc w:val="both"/>
      </w:pPr>
      <w:r>
        <w:rPr>
          <w:rFonts w:ascii="Times New Roman"/>
          <w:b w:val="false"/>
          <w:i w:val="false"/>
          <w:color w:val="000000"/>
          <w:sz w:val="28"/>
        </w:rPr>
        <w:t>
      кептіру:</w:t>
      </w:r>
    </w:p>
    <w:p>
      <w:pPr>
        <w:spacing w:after="0"/>
        <w:ind w:left="0"/>
        <w:jc w:val="both"/>
      </w:pPr>
      <w:r>
        <w:rPr>
          <w:rFonts w:ascii="Times New Roman"/>
          <w:b w:val="false"/>
          <w:i w:val="false"/>
          <w:color w:val="000000"/>
          <w:sz w:val="28"/>
        </w:rPr>
        <w:t>
      1) көкөніс, жемістерді;</w:t>
      </w:r>
    </w:p>
    <w:p>
      <w:pPr>
        <w:spacing w:after="0"/>
        <w:ind w:left="0"/>
        <w:jc w:val="both"/>
      </w:pPr>
      <w:r>
        <w:rPr>
          <w:rFonts w:ascii="Times New Roman"/>
          <w:b w:val="false"/>
          <w:i w:val="false"/>
          <w:color w:val="000000"/>
          <w:sz w:val="28"/>
        </w:rPr>
        <w:t>
      2) ет және ет өнімдерін;</w:t>
      </w:r>
    </w:p>
    <w:p>
      <w:pPr>
        <w:spacing w:after="0"/>
        <w:ind w:left="0"/>
        <w:jc w:val="both"/>
      </w:pPr>
      <w:r>
        <w:rPr>
          <w:rFonts w:ascii="Times New Roman"/>
          <w:b w:val="false"/>
          <w:i w:val="false"/>
          <w:color w:val="000000"/>
          <w:sz w:val="28"/>
        </w:rPr>
        <w:t>
      3) сүт өнімдерін;</w:t>
      </w:r>
    </w:p>
    <w:p>
      <w:pPr>
        <w:spacing w:after="0"/>
        <w:ind w:left="0"/>
        <w:jc w:val="both"/>
      </w:pPr>
      <w:r>
        <w:rPr>
          <w:rFonts w:ascii="Times New Roman"/>
          <w:b w:val="false"/>
          <w:i w:val="false"/>
          <w:color w:val="000000"/>
          <w:sz w:val="28"/>
        </w:rPr>
        <w:t>
      4) орган дәрі-дәрмектер шикізатын;</w:t>
      </w:r>
    </w:p>
    <w:p>
      <w:pPr>
        <w:spacing w:after="0"/>
        <w:ind w:left="0"/>
        <w:jc w:val="both"/>
      </w:pPr>
      <w:r>
        <w:rPr>
          <w:rFonts w:ascii="Times New Roman"/>
          <w:b w:val="false"/>
          <w:i w:val="false"/>
          <w:color w:val="000000"/>
          <w:sz w:val="28"/>
        </w:rPr>
        <w:t>
      5) меланж, жұмыртқаның ақуызын;</w:t>
      </w:r>
    </w:p>
    <w:p>
      <w:pPr>
        <w:spacing w:after="0"/>
        <w:ind w:left="0"/>
        <w:jc w:val="both"/>
      </w:pPr>
      <w:r>
        <w:rPr>
          <w:rFonts w:ascii="Times New Roman"/>
          <w:b w:val="false"/>
          <w:i w:val="false"/>
          <w:color w:val="000000"/>
          <w:sz w:val="28"/>
        </w:rPr>
        <w:t>
      6) балық және балық өнімдерін кептіру</w:t>
      </w:r>
    </w:p>
    <w:bookmarkStart w:name="z216" w:id="212"/>
    <w:p>
      <w:pPr>
        <w:spacing w:after="0"/>
        <w:ind w:left="0"/>
        <w:jc w:val="left"/>
      </w:pPr>
      <w:r>
        <w:rPr>
          <w:rFonts w:ascii="Times New Roman"/>
          <w:b/>
          <w:i w:val="false"/>
          <w:color w:val="000000"/>
        </w:rPr>
        <w:t xml:space="preserve"> 64-параграф. Сүзгілеу алқаптарының реттеушісі, 2-разряд</w:t>
      </w:r>
    </w:p>
    <w:bookmarkEnd w:id="212"/>
    <w:bookmarkStart w:name="z217" w:id="213"/>
    <w:p>
      <w:pPr>
        <w:spacing w:after="0"/>
        <w:ind w:left="0"/>
        <w:jc w:val="both"/>
      </w:pPr>
      <w:r>
        <w:rPr>
          <w:rFonts w:ascii="Times New Roman"/>
          <w:b w:val="false"/>
          <w:i w:val="false"/>
          <w:color w:val="000000"/>
          <w:sz w:val="28"/>
        </w:rPr>
        <w:t xml:space="preserve">
      139. Жұмыс сипаттамасы: </w:t>
      </w:r>
    </w:p>
    <w:bookmarkEnd w:id="213"/>
    <w:p>
      <w:pPr>
        <w:spacing w:after="0"/>
        <w:ind w:left="0"/>
        <w:jc w:val="both"/>
      </w:pPr>
      <w:r>
        <w:rPr>
          <w:rFonts w:ascii="Times New Roman"/>
          <w:b w:val="false"/>
          <w:i w:val="false"/>
          <w:color w:val="000000"/>
          <w:sz w:val="28"/>
        </w:rPr>
        <w:t xml:space="preserve">
      сүзгілеу алқаптарына қызмет көрсету; </w:t>
      </w:r>
    </w:p>
    <w:p>
      <w:pPr>
        <w:spacing w:after="0"/>
        <w:ind w:left="0"/>
        <w:jc w:val="both"/>
      </w:pPr>
      <w:r>
        <w:rPr>
          <w:rFonts w:ascii="Times New Roman"/>
          <w:b w:val="false"/>
          <w:i w:val="false"/>
          <w:color w:val="000000"/>
          <w:sz w:val="28"/>
        </w:rPr>
        <w:t>
      сүзгілеу алқаптарының карталарын сумен толтыруды қадағалау;</w:t>
      </w:r>
    </w:p>
    <w:p>
      <w:pPr>
        <w:spacing w:after="0"/>
        <w:ind w:left="0"/>
        <w:jc w:val="both"/>
      </w:pPr>
      <w:r>
        <w:rPr>
          <w:rFonts w:ascii="Times New Roman"/>
          <w:b w:val="false"/>
          <w:i w:val="false"/>
          <w:color w:val="000000"/>
          <w:sz w:val="28"/>
        </w:rPr>
        <w:t>
      жинақтаудың жұмыс күйін ұстап отыру;</w:t>
      </w:r>
    </w:p>
    <w:p>
      <w:pPr>
        <w:spacing w:after="0"/>
        <w:ind w:left="0"/>
        <w:jc w:val="both"/>
      </w:pPr>
      <w:r>
        <w:rPr>
          <w:rFonts w:ascii="Times New Roman"/>
          <w:b w:val="false"/>
          <w:i w:val="false"/>
          <w:color w:val="000000"/>
          <w:sz w:val="28"/>
        </w:rPr>
        <w:t>
      бөгеттердің, құбырлардың жарамдылығын қадағалау;</w:t>
      </w:r>
    </w:p>
    <w:p>
      <w:pPr>
        <w:spacing w:after="0"/>
        <w:ind w:left="0"/>
        <w:jc w:val="both"/>
      </w:pPr>
      <w:r>
        <w:rPr>
          <w:rFonts w:ascii="Times New Roman"/>
          <w:b w:val="false"/>
          <w:i w:val="false"/>
          <w:color w:val="000000"/>
          <w:sz w:val="28"/>
        </w:rPr>
        <w:t>
      сүзгілеу алқаптарындағы карта бойынша ағын судың ағып кетуін реттеу;</w:t>
      </w:r>
    </w:p>
    <w:p>
      <w:pPr>
        <w:spacing w:after="0"/>
        <w:ind w:left="0"/>
        <w:jc w:val="both"/>
      </w:pPr>
      <w:r>
        <w:rPr>
          <w:rFonts w:ascii="Times New Roman"/>
          <w:b w:val="false"/>
          <w:i w:val="false"/>
          <w:color w:val="000000"/>
          <w:sz w:val="28"/>
        </w:rPr>
        <w:t>
      бөгеттерді, жинағыштарды, құбырларды, жабдықтар мен аппаратураны ұсақ жөндеу;</w:t>
      </w:r>
    </w:p>
    <w:p>
      <w:pPr>
        <w:spacing w:after="0"/>
        <w:ind w:left="0"/>
        <w:jc w:val="both"/>
      </w:pPr>
      <w:r>
        <w:rPr>
          <w:rFonts w:ascii="Times New Roman"/>
          <w:b w:val="false"/>
          <w:i w:val="false"/>
          <w:color w:val="000000"/>
          <w:sz w:val="28"/>
        </w:rPr>
        <w:t>
      сүзгілеу алқаптарына су жіберетін сорғылардың жұмысын қадағалау;</w:t>
      </w:r>
    </w:p>
    <w:p>
      <w:pPr>
        <w:spacing w:after="0"/>
        <w:ind w:left="0"/>
        <w:jc w:val="both"/>
      </w:pPr>
      <w:r>
        <w:rPr>
          <w:rFonts w:ascii="Times New Roman"/>
          <w:b w:val="false"/>
          <w:i w:val="false"/>
          <w:color w:val="000000"/>
          <w:sz w:val="28"/>
        </w:rPr>
        <w:t>
      жазғы уақыттарда бөгеттердегі шөпті орып отыру.</w:t>
      </w:r>
    </w:p>
    <w:bookmarkStart w:name="z218" w:id="214"/>
    <w:p>
      <w:pPr>
        <w:spacing w:after="0"/>
        <w:ind w:left="0"/>
        <w:jc w:val="both"/>
      </w:pPr>
      <w:r>
        <w:rPr>
          <w:rFonts w:ascii="Times New Roman"/>
          <w:b w:val="false"/>
          <w:i w:val="false"/>
          <w:color w:val="000000"/>
          <w:sz w:val="28"/>
        </w:rPr>
        <w:t xml:space="preserve">
      140. Білуге тиіс: </w:t>
      </w:r>
    </w:p>
    <w:bookmarkEnd w:id="214"/>
    <w:p>
      <w:pPr>
        <w:spacing w:after="0"/>
        <w:ind w:left="0"/>
        <w:jc w:val="both"/>
      </w:pPr>
      <w:r>
        <w:rPr>
          <w:rFonts w:ascii="Times New Roman"/>
          <w:b w:val="false"/>
          <w:i w:val="false"/>
          <w:color w:val="000000"/>
          <w:sz w:val="28"/>
        </w:rPr>
        <w:t>
      сүзгілеу алқаптарына қызмет көрсететін алаңшалар, карталардың саны, олардың техникалық жай-күйі;</w:t>
      </w:r>
    </w:p>
    <w:p>
      <w:pPr>
        <w:spacing w:after="0"/>
        <w:ind w:left="0"/>
        <w:jc w:val="both"/>
      </w:pPr>
      <w:r>
        <w:rPr>
          <w:rFonts w:ascii="Times New Roman"/>
          <w:b w:val="false"/>
          <w:i w:val="false"/>
          <w:color w:val="000000"/>
          <w:sz w:val="28"/>
        </w:rPr>
        <w:t>
      бөгеттердің, бассейндердің және құбыржолдардың жай-күйі;</w:t>
      </w:r>
    </w:p>
    <w:p>
      <w:pPr>
        <w:spacing w:after="0"/>
        <w:ind w:left="0"/>
        <w:jc w:val="both"/>
      </w:pPr>
      <w:r>
        <w:rPr>
          <w:rFonts w:ascii="Times New Roman"/>
          <w:b w:val="false"/>
          <w:i w:val="false"/>
          <w:color w:val="000000"/>
          <w:sz w:val="28"/>
        </w:rPr>
        <w:t>
      сүзгілеу алқаптарын және жабдықтарды күту тәсілдері;</w:t>
      </w:r>
    </w:p>
    <w:p>
      <w:pPr>
        <w:spacing w:after="0"/>
        <w:ind w:left="0"/>
        <w:jc w:val="both"/>
      </w:pPr>
      <w:r>
        <w:rPr>
          <w:rFonts w:ascii="Times New Roman"/>
          <w:b w:val="false"/>
          <w:i w:val="false"/>
          <w:color w:val="000000"/>
          <w:sz w:val="28"/>
        </w:rPr>
        <w:t>
      бөгеттерді, жинақтағыштарды және жабдықтарды жөндеу тәртібі және тәсілдері.</w:t>
      </w:r>
    </w:p>
    <w:bookmarkStart w:name="z219" w:id="215"/>
    <w:p>
      <w:pPr>
        <w:spacing w:after="0"/>
        <w:ind w:left="0"/>
        <w:jc w:val="left"/>
      </w:pPr>
      <w:r>
        <w:rPr>
          <w:rFonts w:ascii="Times New Roman"/>
          <w:b/>
          <w:i w:val="false"/>
          <w:color w:val="000000"/>
        </w:rPr>
        <w:t xml:space="preserve"> 65-параграф. Сүйек көмірін жасаушы, 2-разряд</w:t>
      </w:r>
    </w:p>
    <w:bookmarkEnd w:id="215"/>
    <w:bookmarkStart w:name="z220" w:id="216"/>
    <w:p>
      <w:pPr>
        <w:spacing w:after="0"/>
        <w:ind w:left="0"/>
        <w:jc w:val="both"/>
      </w:pPr>
      <w:r>
        <w:rPr>
          <w:rFonts w:ascii="Times New Roman"/>
          <w:b w:val="false"/>
          <w:i w:val="false"/>
          <w:color w:val="000000"/>
          <w:sz w:val="28"/>
        </w:rPr>
        <w:t>
      141. Жұмыс сипаттамасы:</w:t>
      </w:r>
    </w:p>
    <w:bookmarkEnd w:id="216"/>
    <w:p>
      <w:pPr>
        <w:spacing w:after="0"/>
        <w:ind w:left="0"/>
        <w:jc w:val="both"/>
      </w:pPr>
      <w:r>
        <w:rPr>
          <w:rFonts w:ascii="Times New Roman"/>
          <w:b w:val="false"/>
          <w:i w:val="false"/>
          <w:color w:val="000000"/>
          <w:sz w:val="28"/>
        </w:rPr>
        <w:t>
      сүйек көмірін күйдіру процесінде, химиялық және термиялық регенерациялау процестерінде жекелеген операциялар орындау;</w:t>
      </w:r>
    </w:p>
    <w:p>
      <w:pPr>
        <w:spacing w:after="0"/>
        <w:ind w:left="0"/>
        <w:jc w:val="both"/>
      </w:pPr>
      <w:r>
        <w:rPr>
          <w:rFonts w:ascii="Times New Roman"/>
          <w:b w:val="false"/>
          <w:i w:val="false"/>
          <w:color w:val="000000"/>
          <w:sz w:val="28"/>
        </w:rPr>
        <w:t>
      сүйек көмірін шаю, кальцийленген сода немесе қышқылмен өңдеу;</w:t>
      </w:r>
    </w:p>
    <w:p>
      <w:pPr>
        <w:spacing w:after="0"/>
        <w:ind w:left="0"/>
        <w:jc w:val="both"/>
      </w:pPr>
      <w:r>
        <w:rPr>
          <w:rFonts w:ascii="Times New Roman"/>
          <w:b w:val="false"/>
          <w:i w:val="false"/>
          <w:color w:val="000000"/>
          <w:sz w:val="28"/>
        </w:rPr>
        <w:t>
      жарманы елеу, оны сүйек сүзгілерге жіберу;</w:t>
      </w:r>
    </w:p>
    <w:p>
      <w:pPr>
        <w:spacing w:after="0"/>
        <w:ind w:left="0"/>
        <w:jc w:val="both"/>
      </w:pPr>
      <w:r>
        <w:rPr>
          <w:rFonts w:ascii="Times New Roman"/>
          <w:b w:val="false"/>
          <w:i w:val="false"/>
          <w:color w:val="000000"/>
          <w:sz w:val="28"/>
        </w:rPr>
        <w:t>
      даяр сүйек көмірін және шикізатты апару, тиеу, түсіру;</w:t>
      </w:r>
    </w:p>
    <w:p>
      <w:pPr>
        <w:spacing w:after="0"/>
        <w:ind w:left="0"/>
        <w:jc w:val="both"/>
      </w:pPr>
      <w:r>
        <w:rPr>
          <w:rFonts w:ascii="Times New Roman"/>
          <w:b w:val="false"/>
          <w:i w:val="false"/>
          <w:color w:val="000000"/>
          <w:sz w:val="28"/>
        </w:rPr>
        <w:t>
      зертханалық талдауға арналған қайнататын және шаятын суды сынаудан өткізу.</w:t>
      </w:r>
    </w:p>
    <w:bookmarkStart w:name="z221" w:id="217"/>
    <w:p>
      <w:pPr>
        <w:spacing w:after="0"/>
        <w:ind w:left="0"/>
        <w:jc w:val="both"/>
      </w:pPr>
      <w:r>
        <w:rPr>
          <w:rFonts w:ascii="Times New Roman"/>
          <w:b w:val="false"/>
          <w:i w:val="false"/>
          <w:color w:val="000000"/>
          <w:sz w:val="28"/>
        </w:rPr>
        <w:t>
      142. Білуге тиіс:</w:t>
      </w:r>
    </w:p>
    <w:bookmarkEnd w:id="217"/>
    <w:p>
      <w:pPr>
        <w:spacing w:after="0"/>
        <w:ind w:left="0"/>
        <w:jc w:val="both"/>
      </w:pPr>
      <w:r>
        <w:rPr>
          <w:rFonts w:ascii="Times New Roman"/>
          <w:b w:val="false"/>
          <w:i w:val="false"/>
          <w:color w:val="000000"/>
          <w:sz w:val="28"/>
        </w:rPr>
        <w:t>
      сүйек көмірінің мақсаты, қолданылатын қышқылдар мен сілтілердің қасиеттері, оларды ұстау тәртібі;</w:t>
      </w:r>
    </w:p>
    <w:p>
      <w:pPr>
        <w:spacing w:after="0"/>
        <w:ind w:left="0"/>
        <w:jc w:val="both"/>
      </w:pPr>
      <w:r>
        <w:rPr>
          <w:rFonts w:ascii="Times New Roman"/>
          <w:b w:val="false"/>
          <w:i w:val="false"/>
          <w:color w:val="000000"/>
          <w:sz w:val="28"/>
        </w:rPr>
        <w:t>
      шикізат пен даяр сүйек көмірін тиеу және түсіру тәртібі.</w:t>
      </w:r>
    </w:p>
    <w:bookmarkStart w:name="z222" w:id="218"/>
    <w:p>
      <w:pPr>
        <w:spacing w:after="0"/>
        <w:ind w:left="0"/>
        <w:jc w:val="left"/>
      </w:pPr>
      <w:r>
        <w:rPr>
          <w:rFonts w:ascii="Times New Roman"/>
          <w:b/>
          <w:i w:val="false"/>
          <w:color w:val="000000"/>
        </w:rPr>
        <w:t xml:space="preserve"> 66-параграф. Сүйек көмірін жасаушы, 3-разряд</w:t>
      </w:r>
    </w:p>
    <w:bookmarkEnd w:id="218"/>
    <w:bookmarkStart w:name="z223" w:id="219"/>
    <w:p>
      <w:pPr>
        <w:spacing w:after="0"/>
        <w:ind w:left="0"/>
        <w:jc w:val="both"/>
      </w:pPr>
      <w:r>
        <w:rPr>
          <w:rFonts w:ascii="Times New Roman"/>
          <w:b w:val="false"/>
          <w:i w:val="false"/>
          <w:color w:val="000000"/>
          <w:sz w:val="28"/>
        </w:rPr>
        <w:t xml:space="preserve">
      143. Жұмыс сипаттамасы: </w:t>
      </w:r>
    </w:p>
    <w:bookmarkEnd w:id="219"/>
    <w:p>
      <w:pPr>
        <w:spacing w:after="0"/>
        <w:ind w:left="0"/>
        <w:jc w:val="both"/>
      </w:pPr>
      <w:r>
        <w:rPr>
          <w:rFonts w:ascii="Times New Roman"/>
          <w:b w:val="false"/>
          <w:i w:val="false"/>
          <w:color w:val="000000"/>
          <w:sz w:val="28"/>
        </w:rPr>
        <w:t>
      сүйек көмірін күйдіру, химиялық және термиялық регенерациялау процесін жүргізу;</w:t>
      </w:r>
    </w:p>
    <w:p>
      <w:pPr>
        <w:spacing w:after="0"/>
        <w:ind w:left="0"/>
        <w:jc w:val="both"/>
      </w:pPr>
      <w:r>
        <w:rPr>
          <w:rFonts w:ascii="Times New Roman"/>
          <w:b w:val="false"/>
          <w:i w:val="false"/>
          <w:color w:val="000000"/>
          <w:sz w:val="28"/>
        </w:rPr>
        <w:t>
      сүйек балқыту пеші реторттарында ірі крупкасын булау, кептіру және балқыту;</w:t>
      </w:r>
    </w:p>
    <w:p>
      <w:pPr>
        <w:spacing w:after="0"/>
        <w:ind w:left="0"/>
        <w:jc w:val="both"/>
      </w:pPr>
      <w:r>
        <w:rPr>
          <w:rFonts w:ascii="Times New Roman"/>
          <w:b w:val="false"/>
          <w:i w:val="false"/>
          <w:color w:val="000000"/>
          <w:sz w:val="28"/>
        </w:rPr>
        <w:t>
      бақылау-өлшеу аспаптарының көрсеткіштері арқылы және көзбен балқыту режимін, химикаттарды мөлшерлеу, сүйек көмірін тиеу, шығу нормаларын бақылау және реттеу;</w:t>
      </w:r>
    </w:p>
    <w:p>
      <w:pPr>
        <w:spacing w:after="0"/>
        <w:ind w:left="0"/>
        <w:jc w:val="both"/>
      </w:pPr>
      <w:r>
        <w:rPr>
          <w:rFonts w:ascii="Times New Roman"/>
          <w:b w:val="false"/>
          <w:i w:val="false"/>
          <w:color w:val="000000"/>
          <w:sz w:val="28"/>
        </w:rPr>
        <w:t>
      химиялық талдаулардың нәтижесінде өңдеудің барлық сатыларында көмірді регенерациялаудың технологиялық режимнен ауытқуының алдын алу және себептерін жою және сапасын тексеру;</w:t>
      </w:r>
    </w:p>
    <w:p>
      <w:pPr>
        <w:spacing w:after="0"/>
        <w:ind w:left="0"/>
        <w:jc w:val="both"/>
      </w:pPr>
      <w:r>
        <w:rPr>
          <w:rFonts w:ascii="Times New Roman"/>
          <w:b w:val="false"/>
          <w:i w:val="false"/>
          <w:color w:val="000000"/>
          <w:sz w:val="28"/>
        </w:rPr>
        <w:t>
      қызмет көрсетілетін жабдықтың жұмысындағы ақаулықтарды жою.</w:t>
      </w:r>
    </w:p>
    <w:bookmarkStart w:name="z224" w:id="220"/>
    <w:p>
      <w:pPr>
        <w:spacing w:after="0"/>
        <w:ind w:left="0"/>
        <w:jc w:val="both"/>
      </w:pPr>
      <w:r>
        <w:rPr>
          <w:rFonts w:ascii="Times New Roman"/>
          <w:b w:val="false"/>
          <w:i w:val="false"/>
          <w:color w:val="000000"/>
          <w:sz w:val="28"/>
        </w:rPr>
        <w:t xml:space="preserve">
      144.Білуге тиіс: </w:t>
      </w:r>
    </w:p>
    <w:bookmarkEnd w:id="220"/>
    <w:p>
      <w:pPr>
        <w:spacing w:after="0"/>
        <w:ind w:left="0"/>
        <w:jc w:val="both"/>
      </w:pPr>
      <w:r>
        <w:rPr>
          <w:rFonts w:ascii="Times New Roman"/>
          <w:b w:val="false"/>
          <w:i w:val="false"/>
          <w:color w:val="000000"/>
          <w:sz w:val="28"/>
        </w:rPr>
        <w:t>
      қызмет көрсетілетін жабдықтың құрылғысы;</w:t>
      </w:r>
    </w:p>
    <w:p>
      <w:pPr>
        <w:spacing w:after="0"/>
        <w:ind w:left="0"/>
        <w:jc w:val="both"/>
      </w:pPr>
      <w:r>
        <w:rPr>
          <w:rFonts w:ascii="Times New Roman"/>
          <w:b w:val="false"/>
          <w:i w:val="false"/>
          <w:color w:val="000000"/>
          <w:sz w:val="28"/>
        </w:rPr>
        <w:t>
      сүйек көмірін регенерациялау технологиясы;</w:t>
      </w:r>
    </w:p>
    <w:p>
      <w:pPr>
        <w:spacing w:after="0"/>
        <w:ind w:left="0"/>
        <w:jc w:val="both"/>
      </w:pPr>
      <w:r>
        <w:rPr>
          <w:rFonts w:ascii="Times New Roman"/>
          <w:b w:val="false"/>
          <w:i w:val="false"/>
          <w:color w:val="000000"/>
          <w:sz w:val="28"/>
        </w:rPr>
        <w:t>
      регенерацияланған көмірдің сапасына қойылатын талаптар;</w:t>
      </w:r>
    </w:p>
    <w:p>
      <w:pPr>
        <w:spacing w:after="0"/>
        <w:ind w:left="0"/>
        <w:jc w:val="both"/>
      </w:pPr>
      <w:r>
        <w:rPr>
          <w:rFonts w:ascii="Times New Roman"/>
          <w:b w:val="false"/>
          <w:i w:val="false"/>
          <w:color w:val="000000"/>
          <w:sz w:val="28"/>
        </w:rPr>
        <w:t>
      сүйек көмірі түйіршіктерінің көлемі.</w:t>
      </w:r>
    </w:p>
    <w:bookmarkStart w:name="z225" w:id="221"/>
    <w:p>
      <w:pPr>
        <w:spacing w:after="0"/>
        <w:ind w:left="0"/>
        <w:jc w:val="left"/>
      </w:pPr>
      <w:r>
        <w:rPr>
          <w:rFonts w:ascii="Times New Roman"/>
          <w:b/>
          <w:i w:val="false"/>
          <w:color w:val="000000"/>
        </w:rPr>
        <w:t xml:space="preserve"> 67-параграф. Сыйымдылықтарды өлшеуші, 2-разряд</w:t>
      </w:r>
    </w:p>
    <w:bookmarkEnd w:id="221"/>
    <w:bookmarkStart w:name="z226" w:id="222"/>
    <w:p>
      <w:pPr>
        <w:spacing w:after="0"/>
        <w:ind w:left="0"/>
        <w:jc w:val="both"/>
      </w:pPr>
      <w:r>
        <w:rPr>
          <w:rFonts w:ascii="Times New Roman"/>
          <w:b w:val="false"/>
          <w:i w:val="false"/>
          <w:color w:val="000000"/>
          <w:sz w:val="28"/>
        </w:rPr>
        <w:t xml:space="preserve">
      145. Жұмыс сипаттамасы: </w:t>
      </w:r>
    </w:p>
    <w:bookmarkEnd w:id="222"/>
    <w:p>
      <w:pPr>
        <w:spacing w:after="0"/>
        <w:ind w:left="0"/>
        <w:jc w:val="both"/>
      </w:pPr>
      <w:r>
        <w:rPr>
          <w:rFonts w:ascii="Times New Roman"/>
          <w:b w:val="false"/>
          <w:i w:val="false"/>
          <w:color w:val="000000"/>
          <w:sz w:val="28"/>
        </w:rPr>
        <w:t>
      цистерналардың, бактардың, күбілердің, бөшкелер мен өзге де ыдыстардың көлемін өлшеу аспаптарының, өлшеуіштердің көмегімен немесе сыйымдылықтарды тексеру жөніндегі нұсқаулыққа сәйкес өлшеу жолымен өлшеу;</w:t>
      </w:r>
    </w:p>
    <w:p>
      <w:pPr>
        <w:spacing w:after="0"/>
        <w:ind w:left="0"/>
        <w:jc w:val="both"/>
      </w:pPr>
      <w:r>
        <w:rPr>
          <w:rFonts w:ascii="Times New Roman"/>
          <w:b w:val="false"/>
          <w:i w:val="false"/>
          <w:color w:val="000000"/>
          <w:sz w:val="28"/>
        </w:rPr>
        <w:t>
      сыйымдылықты таразыға орнату, сумен толтыру, өлшеу;</w:t>
      </w:r>
    </w:p>
    <w:p>
      <w:pPr>
        <w:spacing w:after="0"/>
        <w:ind w:left="0"/>
        <w:jc w:val="both"/>
      </w:pPr>
      <w:r>
        <w:rPr>
          <w:rFonts w:ascii="Times New Roman"/>
          <w:b w:val="false"/>
          <w:i w:val="false"/>
          <w:color w:val="000000"/>
          <w:sz w:val="28"/>
        </w:rPr>
        <w:t>
      өлшеу нәтижелерін кесте бойынша түзете отырып журналға жазу;</w:t>
      </w:r>
    </w:p>
    <w:p>
      <w:pPr>
        <w:spacing w:after="0"/>
        <w:ind w:left="0"/>
        <w:jc w:val="both"/>
      </w:pPr>
      <w:r>
        <w:rPr>
          <w:rFonts w:ascii="Times New Roman"/>
          <w:b w:val="false"/>
          <w:i w:val="false"/>
          <w:color w:val="000000"/>
          <w:sz w:val="28"/>
        </w:rPr>
        <w:t>
      ескі трафаретті алып тастау;</w:t>
      </w:r>
    </w:p>
    <w:p>
      <w:pPr>
        <w:spacing w:after="0"/>
        <w:ind w:left="0"/>
        <w:jc w:val="both"/>
      </w:pPr>
      <w:r>
        <w:rPr>
          <w:rFonts w:ascii="Times New Roman"/>
          <w:b w:val="false"/>
          <w:i w:val="false"/>
          <w:color w:val="000000"/>
          <w:sz w:val="28"/>
        </w:rPr>
        <w:t>
      сыйымдылықтың көлемін, салмағын бояумен жазу немесе күйдіріп жазу;</w:t>
      </w:r>
    </w:p>
    <w:p>
      <w:pPr>
        <w:spacing w:after="0"/>
        <w:ind w:left="0"/>
        <w:jc w:val="both"/>
      </w:pPr>
      <w:r>
        <w:rPr>
          <w:rFonts w:ascii="Times New Roman"/>
          <w:b w:val="false"/>
          <w:i w:val="false"/>
          <w:color w:val="000000"/>
          <w:sz w:val="28"/>
        </w:rPr>
        <w:t>
      өлшенген сыйымдылықтарды тапсыру.</w:t>
      </w:r>
    </w:p>
    <w:bookmarkStart w:name="z227" w:id="223"/>
    <w:p>
      <w:pPr>
        <w:spacing w:after="0"/>
        <w:ind w:left="0"/>
        <w:jc w:val="both"/>
      </w:pPr>
      <w:r>
        <w:rPr>
          <w:rFonts w:ascii="Times New Roman"/>
          <w:b w:val="false"/>
          <w:i w:val="false"/>
          <w:color w:val="000000"/>
          <w:sz w:val="28"/>
        </w:rPr>
        <w:t xml:space="preserve">
      146. Білуге тиіс: </w:t>
      </w:r>
    </w:p>
    <w:bookmarkEnd w:id="223"/>
    <w:p>
      <w:pPr>
        <w:spacing w:after="0"/>
        <w:ind w:left="0"/>
        <w:jc w:val="both"/>
      </w:pPr>
      <w:r>
        <w:rPr>
          <w:rFonts w:ascii="Times New Roman"/>
          <w:b w:val="false"/>
          <w:i w:val="false"/>
          <w:color w:val="000000"/>
          <w:sz w:val="28"/>
        </w:rPr>
        <w:t>
      сыйымдылықтарды айқындау жөніндегі нұсқаулық және түзету кестелерін пайдалану тәртібі;</w:t>
      </w:r>
    </w:p>
    <w:p>
      <w:pPr>
        <w:spacing w:after="0"/>
        <w:ind w:left="0"/>
        <w:jc w:val="both"/>
      </w:pPr>
      <w:r>
        <w:rPr>
          <w:rFonts w:ascii="Times New Roman"/>
          <w:b w:val="false"/>
          <w:i w:val="false"/>
          <w:color w:val="000000"/>
          <w:sz w:val="28"/>
        </w:rPr>
        <w:t>
      өлшеу аспаптарының, таразылардың, электроклеммдердің құрылымы және мақсаты;</w:t>
      </w:r>
    </w:p>
    <w:p>
      <w:pPr>
        <w:spacing w:after="0"/>
        <w:ind w:left="0"/>
        <w:jc w:val="both"/>
      </w:pPr>
      <w:r>
        <w:rPr>
          <w:rFonts w:ascii="Times New Roman"/>
          <w:b w:val="false"/>
          <w:i w:val="false"/>
          <w:color w:val="000000"/>
          <w:sz w:val="28"/>
        </w:rPr>
        <w:t>
      сыйымдылыққа міндетті тексеру жүргізу мерзімі;</w:t>
      </w:r>
    </w:p>
    <w:p>
      <w:pPr>
        <w:spacing w:after="0"/>
        <w:ind w:left="0"/>
        <w:jc w:val="both"/>
      </w:pPr>
      <w:r>
        <w:rPr>
          <w:rFonts w:ascii="Times New Roman"/>
          <w:b w:val="false"/>
          <w:i w:val="false"/>
          <w:color w:val="000000"/>
          <w:sz w:val="28"/>
        </w:rPr>
        <w:t>
      сыйымдылық өлшемдері журналын жүргізу тәртібі.</w:t>
      </w:r>
    </w:p>
    <w:bookmarkStart w:name="z228" w:id="224"/>
    <w:p>
      <w:pPr>
        <w:spacing w:after="0"/>
        <w:ind w:left="0"/>
        <w:jc w:val="left"/>
      </w:pPr>
      <w:r>
        <w:rPr>
          <w:rFonts w:ascii="Times New Roman"/>
          <w:b/>
          <w:i w:val="false"/>
          <w:color w:val="000000"/>
        </w:rPr>
        <w:t xml:space="preserve"> 68-параграф. Сірінділеуші-аппаратшы, 2-разряд</w:t>
      </w:r>
    </w:p>
    <w:bookmarkEnd w:id="224"/>
    <w:bookmarkStart w:name="z229" w:id="225"/>
    <w:p>
      <w:pPr>
        <w:spacing w:after="0"/>
        <w:ind w:left="0"/>
        <w:jc w:val="both"/>
      </w:pPr>
      <w:r>
        <w:rPr>
          <w:rFonts w:ascii="Times New Roman"/>
          <w:b w:val="false"/>
          <w:i w:val="false"/>
          <w:color w:val="000000"/>
          <w:sz w:val="28"/>
        </w:rPr>
        <w:t xml:space="preserve">
      147. Жұмыс сипаттамасы: </w:t>
      </w:r>
    </w:p>
    <w:bookmarkEnd w:id="225"/>
    <w:p>
      <w:pPr>
        <w:spacing w:after="0"/>
        <w:ind w:left="0"/>
        <w:jc w:val="both"/>
      </w:pPr>
      <w:r>
        <w:rPr>
          <w:rFonts w:ascii="Times New Roman"/>
          <w:b w:val="false"/>
          <w:i w:val="false"/>
          <w:color w:val="000000"/>
          <w:sz w:val="28"/>
        </w:rPr>
        <w:t>
      біліктілігі анағұрлым жоғары экстрактор-аппаратшының басшылығымен бекіту станциясының күбілерінде шикізатты сулау процесін жүргізу;</w:t>
      </w:r>
    </w:p>
    <w:p>
      <w:pPr>
        <w:spacing w:after="0"/>
        <w:ind w:left="0"/>
        <w:jc w:val="both"/>
      </w:pPr>
      <w:r>
        <w:rPr>
          <w:rFonts w:ascii="Times New Roman"/>
          <w:b w:val="false"/>
          <w:i w:val="false"/>
          <w:color w:val="000000"/>
          <w:sz w:val="28"/>
        </w:rPr>
        <w:t>
      шикізатты күбілерге тиеу;</w:t>
      </w:r>
    </w:p>
    <w:p>
      <w:pPr>
        <w:spacing w:after="0"/>
        <w:ind w:left="0"/>
        <w:jc w:val="both"/>
      </w:pPr>
      <w:r>
        <w:rPr>
          <w:rFonts w:ascii="Times New Roman"/>
          <w:b w:val="false"/>
          <w:i w:val="false"/>
          <w:color w:val="000000"/>
          <w:sz w:val="28"/>
        </w:rPr>
        <w:t>
      күкірт қышқылын беру;</w:t>
      </w:r>
    </w:p>
    <w:p>
      <w:pPr>
        <w:spacing w:after="0"/>
        <w:ind w:left="0"/>
        <w:jc w:val="both"/>
      </w:pPr>
      <w:r>
        <w:rPr>
          <w:rFonts w:ascii="Times New Roman"/>
          <w:b w:val="false"/>
          <w:i w:val="false"/>
          <w:color w:val="000000"/>
          <w:sz w:val="28"/>
        </w:rPr>
        <w:t>
      шылау станциясы бойынша су жіберу;</w:t>
      </w:r>
    </w:p>
    <w:p>
      <w:pPr>
        <w:spacing w:after="0"/>
        <w:ind w:left="0"/>
        <w:jc w:val="both"/>
      </w:pPr>
      <w:r>
        <w:rPr>
          <w:rFonts w:ascii="Times New Roman"/>
          <w:b w:val="false"/>
          <w:i w:val="false"/>
          <w:color w:val="000000"/>
          <w:sz w:val="28"/>
        </w:rPr>
        <w:t>
      сірінді алу;</w:t>
      </w:r>
    </w:p>
    <w:p>
      <w:pPr>
        <w:spacing w:after="0"/>
        <w:ind w:left="0"/>
        <w:jc w:val="both"/>
      </w:pPr>
      <w:r>
        <w:rPr>
          <w:rFonts w:ascii="Times New Roman"/>
          <w:b w:val="false"/>
          <w:i w:val="false"/>
          <w:color w:val="000000"/>
          <w:sz w:val="28"/>
        </w:rPr>
        <w:t>
      шыланған дәнді өңдеуге беруді, шылау суын қыздыруға бу жіберуді реттеу;</w:t>
      </w:r>
    </w:p>
    <w:p>
      <w:pPr>
        <w:spacing w:after="0"/>
        <w:ind w:left="0"/>
        <w:jc w:val="both"/>
      </w:pPr>
      <w:r>
        <w:rPr>
          <w:rFonts w:ascii="Times New Roman"/>
          <w:b w:val="false"/>
          <w:i w:val="false"/>
          <w:color w:val="000000"/>
          <w:sz w:val="28"/>
        </w:rPr>
        <w:t>
      қызмет көрсетілетін жабдықтың жұмысындағы ақаулықтарды жоюға қатысу;</w:t>
      </w:r>
    </w:p>
    <w:p>
      <w:pPr>
        <w:spacing w:after="0"/>
        <w:ind w:left="0"/>
        <w:jc w:val="both"/>
      </w:pPr>
      <w:r>
        <w:rPr>
          <w:rFonts w:ascii="Times New Roman"/>
          <w:b w:val="false"/>
          <w:i w:val="false"/>
          <w:color w:val="000000"/>
          <w:sz w:val="28"/>
        </w:rPr>
        <w:t>
      бақылау-өлшеу аспаптарының көрсеткіштері бойынша шылаудың технологиялық режимін қадағалау.</w:t>
      </w:r>
    </w:p>
    <w:bookmarkStart w:name="z230" w:id="226"/>
    <w:p>
      <w:pPr>
        <w:spacing w:after="0"/>
        <w:ind w:left="0"/>
        <w:jc w:val="both"/>
      </w:pPr>
      <w:r>
        <w:rPr>
          <w:rFonts w:ascii="Times New Roman"/>
          <w:b w:val="false"/>
          <w:i w:val="false"/>
          <w:color w:val="000000"/>
          <w:sz w:val="28"/>
        </w:rPr>
        <w:t xml:space="preserve">
      148. Білуге тиіс: </w:t>
      </w:r>
    </w:p>
    <w:bookmarkEnd w:id="226"/>
    <w:p>
      <w:pPr>
        <w:spacing w:after="0"/>
        <w:ind w:left="0"/>
        <w:jc w:val="both"/>
      </w:pPr>
      <w:r>
        <w:rPr>
          <w:rFonts w:ascii="Times New Roman"/>
          <w:b w:val="false"/>
          <w:i w:val="false"/>
          <w:color w:val="000000"/>
          <w:sz w:val="28"/>
        </w:rPr>
        <w:t>
      шикізатты шылаудың технологиялық режимі және шылау станцияларының құрылымы;</w:t>
      </w:r>
    </w:p>
    <w:p>
      <w:pPr>
        <w:spacing w:after="0"/>
        <w:ind w:left="0"/>
        <w:jc w:val="both"/>
      </w:pPr>
      <w:r>
        <w:rPr>
          <w:rFonts w:ascii="Times New Roman"/>
          <w:b w:val="false"/>
          <w:i w:val="false"/>
          <w:color w:val="000000"/>
          <w:sz w:val="28"/>
        </w:rPr>
        <w:t>
      шыланатын шикізаттың сапасына қойылатын талаптар;</w:t>
      </w:r>
    </w:p>
    <w:p>
      <w:pPr>
        <w:spacing w:after="0"/>
        <w:ind w:left="0"/>
        <w:jc w:val="both"/>
      </w:pPr>
      <w:r>
        <w:rPr>
          <w:rFonts w:ascii="Times New Roman"/>
          <w:b w:val="false"/>
          <w:i w:val="false"/>
          <w:color w:val="000000"/>
          <w:sz w:val="28"/>
        </w:rPr>
        <w:t>
      бақылау-өлшеу аспаптарын пайдалану тәртібі;</w:t>
      </w:r>
    </w:p>
    <w:p>
      <w:pPr>
        <w:spacing w:after="0"/>
        <w:ind w:left="0"/>
        <w:jc w:val="both"/>
      </w:pPr>
      <w:r>
        <w:rPr>
          <w:rFonts w:ascii="Times New Roman"/>
          <w:b w:val="false"/>
          <w:i w:val="false"/>
          <w:color w:val="000000"/>
          <w:sz w:val="28"/>
        </w:rPr>
        <w:t>
      шыланатын шикізаттың сапасын бақылау.</w:t>
      </w:r>
    </w:p>
    <w:bookmarkStart w:name="z231" w:id="227"/>
    <w:p>
      <w:pPr>
        <w:spacing w:after="0"/>
        <w:ind w:left="0"/>
        <w:jc w:val="left"/>
      </w:pPr>
      <w:r>
        <w:rPr>
          <w:rFonts w:ascii="Times New Roman"/>
          <w:b/>
          <w:i w:val="false"/>
          <w:color w:val="000000"/>
        </w:rPr>
        <w:t xml:space="preserve"> 69-параграф. Сірінділеуші-аппаратшы, 3-разряд</w:t>
      </w:r>
    </w:p>
    <w:bookmarkEnd w:id="227"/>
    <w:bookmarkStart w:name="z232" w:id="228"/>
    <w:p>
      <w:pPr>
        <w:spacing w:after="0"/>
        <w:ind w:left="0"/>
        <w:jc w:val="both"/>
      </w:pPr>
      <w:r>
        <w:rPr>
          <w:rFonts w:ascii="Times New Roman"/>
          <w:b w:val="false"/>
          <w:i w:val="false"/>
          <w:color w:val="000000"/>
          <w:sz w:val="28"/>
        </w:rPr>
        <w:t xml:space="preserve">
      149. Жұмыс сипаттамасы: </w:t>
      </w:r>
    </w:p>
    <w:bookmarkEnd w:id="228"/>
    <w:p>
      <w:pPr>
        <w:spacing w:after="0"/>
        <w:ind w:left="0"/>
        <w:jc w:val="both"/>
      </w:pPr>
      <w:r>
        <w:rPr>
          <w:rFonts w:ascii="Times New Roman"/>
          <w:b w:val="false"/>
          <w:i w:val="false"/>
          <w:color w:val="000000"/>
          <w:sz w:val="28"/>
        </w:rPr>
        <w:t>
      біліктілігі анағұрлым жоғары сірінділеуші аппаратшының басшылығымен шәйдің, кофенің, эфир майы шикізатынан және жандандыратын көмірден майды сірінділеу, абсолют ("абсолют") майын алу процесін жүргізу;</w:t>
      </w:r>
    </w:p>
    <w:p>
      <w:pPr>
        <w:spacing w:after="0"/>
        <w:ind w:left="0"/>
        <w:jc w:val="both"/>
      </w:pPr>
      <w:r>
        <w:rPr>
          <w:rFonts w:ascii="Times New Roman"/>
          <w:b w:val="false"/>
          <w:i w:val="false"/>
          <w:color w:val="000000"/>
          <w:sz w:val="28"/>
        </w:rPr>
        <w:t>
      сірінді тиеу және түсіру, еріткіш құю және төгу, шротты шнектерге жіберу, өңделген шикізатты, көмірді және өзгелерді түсіру;</w:t>
      </w:r>
    </w:p>
    <w:p>
      <w:pPr>
        <w:spacing w:after="0"/>
        <w:ind w:left="0"/>
        <w:jc w:val="both"/>
      </w:pPr>
      <w:r>
        <w:rPr>
          <w:rFonts w:ascii="Times New Roman"/>
          <w:b w:val="false"/>
          <w:i w:val="false"/>
          <w:color w:val="000000"/>
          <w:sz w:val="28"/>
        </w:rPr>
        <w:t>
      қызмет көрсетілетін жабдықты іске қосу және тоқтату;</w:t>
      </w:r>
    </w:p>
    <w:p>
      <w:pPr>
        <w:spacing w:after="0"/>
        <w:ind w:left="0"/>
        <w:jc w:val="both"/>
      </w:pPr>
      <w:r>
        <w:rPr>
          <w:rFonts w:ascii="Times New Roman"/>
          <w:b w:val="false"/>
          <w:i w:val="false"/>
          <w:color w:val="000000"/>
          <w:sz w:val="28"/>
        </w:rPr>
        <w:t>
      түсетін еріткіштердің сапасын қадағалау;</w:t>
      </w:r>
    </w:p>
    <w:p>
      <w:pPr>
        <w:spacing w:after="0"/>
        <w:ind w:left="0"/>
        <w:jc w:val="both"/>
      </w:pPr>
      <w:r>
        <w:rPr>
          <w:rFonts w:ascii="Times New Roman"/>
          <w:b w:val="false"/>
          <w:i w:val="false"/>
          <w:color w:val="000000"/>
          <w:sz w:val="28"/>
        </w:rPr>
        <w:t>
      сірінділенген шикізат пен мисцелланы қалыпты қысымда және вакууммен еріткіштен айдау;</w:t>
      </w:r>
    </w:p>
    <w:p>
      <w:pPr>
        <w:spacing w:after="0"/>
        <w:ind w:left="0"/>
        <w:jc w:val="both"/>
      </w:pPr>
      <w:r>
        <w:rPr>
          <w:rFonts w:ascii="Times New Roman"/>
          <w:b w:val="false"/>
          <w:i w:val="false"/>
          <w:color w:val="000000"/>
          <w:sz w:val="28"/>
        </w:rPr>
        <w:t>
      сіріндіні ерігіш кофе ұнтағымен салу, араластыру;</w:t>
      </w:r>
    </w:p>
    <w:p>
      <w:pPr>
        <w:spacing w:after="0"/>
        <w:ind w:left="0"/>
        <w:jc w:val="both"/>
      </w:pPr>
      <w:r>
        <w:rPr>
          <w:rFonts w:ascii="Times New Roman"/>
          <w:b w:val="false"/>
          <w:i w:val="false"/>
          <w:color w:val="000000"/>
          <w:sz w:val="28"/>
        </w:rPr>
        <w:t>
      сіріндіні центрифугалау, салқындату және айдау;</w:t>
      </w:r>
    </w:p>
    <w:p>
      <w:pPr>
        <w:spacing w:after="0"/>
        <w:ind w:left="0"/>
        <w:jc w:val="both"/>
      </w:pPr>
      <w:r>
        <w:rPr>
          <w:rFonts w:ascii="Times New Roman"/>
          <w:b w:val="false"/>
          <w:i w:val="false"/>
          <w:color w:val="000000"/>
          <w:sz w:val="28"/>
        </w:rPr>
        <w:t>
      суды жұмсартатын сүзгінің жұмысын реттеу;</w:t>
      </w:r>
    </w:p>
    <w:p>
      <w:pPr>
        <w:spacing w:after="0"/>
        <w:ind w:left="0"/>
        <w:jc w:val="both"/>
      </w:pPr>
      <w:r>
        <w:rPr>
          <w:rFonts w:ascii="Times New Roman"/>
          <w:b w:val="false"/>
          <w:i w:val="false"/>
          <w:color w:val="000000"/>
          <w:sz w:val="28"/>
        </w:rPr>
        <w:t xml:space="preserve">
      сіріндінің тығыздығын рефрактометрде айқындау. </w:t>
      </w:r>
    </w:p>
    <w:bookmarkStart w:name="z233" w:id="229"/>
    <w:p>
      <w:pPr>
        <w:spacing w:after="0"/>
        <w:ind w:left="0"/>
        <w:jc w:val="both"/>
      </w:pPr>
      <w:r>
        <w:rPr>
          <w:rFonts w:ascii="Times New Roman"/>
          <w:b w:val="false"/>
          <w:i w:val="false"/>
          <w:color w:val="000000"/>
          <w:sz w:val="28"/>
        </w:rPr>
        <w:t xml:space="preserve">
      150.Білуге тиіс: </w:t>
      </w:r>
    </w:p>
    <w:bookmarkEnd w:id="229"/>
    <w:p>
      <w:pPr>
        <w:spacing w:after="0"/>
        <w:ind w:left="0"/>
        <w:jc w:val="both"/>
      </w:pPr>
      <w:r>
        <w:rPr>
          <w:rFonts w:ascii="Times New Roman"/>
          <w:b w:val="false"/>
          <w:i w:val="false"/>
          <w:color w:val="000000"/>
          <w:sz w:val="28"/>
        </w:rPr>
        <w:t>
      шәйді, ерігіш кофені, майларын сірінділеудің, еріткіштерді айдаудың, "абсолют" майын алудың технологиясы және режимдері;</w:t>
      </w:r>
    </w:p>
    <w:p>
      <w:pPr>
        <w:spacing w:after="0"/>
        <w:ind w:left="0"/>
        <w:jc w:val="both"/>
      </w:pPr>
      <w:r>
        <w:rPr>
          <w:rFonts w:ascii="Times New Roman"/>
          <w:b w:val="false"/>
          <w:i w:val="false"/>
          <w:color w:val="000000"/>
          <w:sz w:val="28"/>
        </w:rPr>
        <w:t>
      экстракциялық батареялар, булайтын вакуум аппараттардың, қосалқы жабдықтардың, бақылау-өлшеу аспаптары мен коммуникациялардың құрылымы және пайдалану тәртібі;</w:t>
      </w:r>
    </w:p>
    <w:p>
      <w:pPr>
        <w:spacing w:after="0"/>
        <w:ind w:left="0"/>
        <w:jc w:val="both"/>
      </w:pPr>
      <w:r>
        <w:rPr>
          <w:rFonts w:ascii="Times New Roman"/>
          <w:b w:val="false"/>
          <w:i w:val="false"/>
          <w:color w:val="000000"/>
          <w:sz w:val="28"/>
        </w:rPr>
        <w:t>
      өңделетін өнім мен еріткіштің қасиеттері.</w:t>
      </w:r>
    </w:p>
    <w:bookmarkStart w:name="z234" w:id="230"/>
    <w:p>
      <w:pPr>
        <w:spacing w:after="0"/>
        <w:ind w:left="0"/>
        <w:jc w:val="left"/>
      </w:pPr>
      <w:r>
        <w:rPr>
          <w:rFonts w:ascii="Times New Roman"/>
          <w:b/>
          <w:i w:val="false"/>
          <w:color w:val="000000"/>
        </w:rPr>
        <w:t xml:space="preserve"> 70-параграф. Сірінділеуші-аппаратшы, 4-разряд</w:t>
      </w:r>
    </w:p>
    <w:bookmarkEnd w:id="230"/>
    <w:bookmarkStart w:name="z235" w:id="231"/>
    <w:p>
      <w:pPr>
        <w:spacing w:after="0"/>
        <w:ind w:left="0"/>
        <w:jc w:val="both"/>
      </w:pPr>
      <w:r>
        <w:rPr>
          <w:rFonts w:ascii="Times New Roman"/>
          <w:b w:val="false"/>
          <w:i w:val="false"/>
          <w:color w:val="000000"/>
          <w:sz w:val="28"/>
        </w:rPr>
        <w:t xml:space="preserve">
      151. Жұмыс сипаттамасы: </w:t>
      </w:r>
    </w:p>
    <w:bookmarkEnd w:id="231"/>
    <w:p>
      <w:pPr>
        <w:spacing w:after="0"/>
        <w:ind w:left="0"/>
        <w:jc w:val="both"/>
      </w:pPr>
      <w:r>
        <w:rPr>
          <w:rFonts w:ascii="Times New Roman"/>
          <w:b w:val="false"/>
          <w:i w:val="false"/>
          <w:color w:val="000000"/>
          <w:sz w:val="28"/>
        </w:rPr>
        <w:t>
      бір үлгілік сірінділеу аппараттарында эфир майы шикізатынан, жандандыратын көмірден жасалған майларды сірінділеу процесін, шылау станцияларындағы күбілерде жүгері дәнін шылау процесін жүргізу;</w:t>
      </w:r>
    </w:p>
    <w:p>
      <w:pPr>
        <w:spacing w:after="0"/>
        <w:ind w:left="0"/>
        <w:jc w:val="both"/>
      </w:pPr>
      <w:r>
        <w:rPr>
          <w:rFonts w:ascii="Times New Roman"/>
          <w:b w:val="false"/>
          <w:i w:val="false"/>
          <w:color w:val="000000"/>
          <w:sz w:val="28"/>
        </w:rPr>
        <w:t>
      шикізатты аппараттарға және күбілерге тиеу;</w:t>
      </w:r>
    </w:p>
    <w:p>
      <w:pPr>
        <w:spacing w:after="0"/>
        <w:ind w:left="0"/>
        <w:jc w:val="both"/>
      </w:pPr>
      <w:r>
        <w:rPr>
          <w:rFonts w:ascii="Times New Roman"/>
          <w:b w:val="false"/>
          <w:i w:val="false"/>
          <w:color w:val="000000"/>
          <w:sz w:val="28"/>
        </w:rPr>
        <w:t>
      сынама алу және химиялық талдау жүргізу;</w:t>
      </w:r>
    </w:p>
    <w:p>
      <w:pPr>
        <w:spacing w:after="0"/>
        <w:ind w:left="0"/>
        <w:jc w:val="both"/>
      </w:pPr>
      <w:r>
        <w:rPr>
          <w:rFonts w:ascii="Times New Roman"/>
          <w:b w:val="false"/>
          <w:i w:val="false"/>
          <w:color w:val="000000"/>
          <w:sz w:val="28"/>
        </w:rPr>
        <w:t>
      бақылау-өлшеу аспаптарының көрсеткіштері және химиялық талдау нәтижелері бойынша сірінділеу және шылаудың технологиялық режимін реттеу;</w:t>
      </w:r>
    </w:p>
    <w:p>
      <w:pPr>
        <w:spacing w:after="0"/>
        <w:ind w:left="0"/>
        <w:jc w:val="both"/>
      </w:pPr>
      <w:r>
        <w:rPr>
          <w:rFonts w:ascii="Times New Roman"/>
          <w:b w:val="false"/>
          <w:i w:val="false"/>
          <w:color w:val="000000"/>
          <w:sz w:val="28"/>
        </w:rPr>
        <w:t>
      шыланған дәнді кейінгі операцияларға тасымалдау;</w:t>
      </w:r>
    </w:p>
    <w:p>
      <w:pPr>
        <w:spacing w:after="0"/>
        <w:ind w:left="0"/>
        <w:jc w:val="both"/>
      </w:pPr>
      <w:r>
        <w:rPr>
          <w:rFonts w:ascii="Times New Roman"/>
          <w:b w:val="false"/>
          <w:i w:val="false"/>
          <w:color w:val="000000"/>
          <w:sz w:val="28"/>
        </w:rPr>
        <w:t>
      еріткіштерді айдау және вакууммен айдау процесін қадағалау;</w:t>
      </w:r>
    </w:p>
    <w:p>
      <w:pPr>
        <w:spacing w:after="0"/>
        <w:ind w:left="0"/>
        <w:jc w:val="both"/>
      </w:pPr>
      <w:r>
        <w:rPr>
          <w:rFonts w:ascii="Times New Roman"/>
          <w:b w:val="false"/>
          <w:i w:val="false"/>
          <w:color w:val="000000"/>
          <w:sz w:val="28"/>
        </w:rPr>
        <w:t xml:space="preserve">
      нақтыдан (экстракт майларынан) абсолютті "абсолют" майларын алу: нақтыларды еріткіште еріту, спирт ерітіндісін қыздыру және салқындату температурасын бақылау, Балауыздарды мұздату, балауыздан майдың толық бөлінуін, салқындатылған ерітіндіні вакуум-сүзгілерде сүзуді және өзгелерді бақылау процесін жүргізу; </w:t>
      </w:r>
    </w:p>
    <w:p>
      <w:pPr>
        <w:spacing w:after="0"/>
        <w:ind w:left="0"/>
        <w:jc w:val="both"/>
      </w:pPr>
      <w:r>
        <w:rPr>
          <w:rFonts w:ascii="Times New Roman"/>
          <w:b w:val="false"/>
          <w:i w:val="false"/>
          <w:color w:val="000000"/>
          <w:sz w:val="28"/>
        </w:rPr>
        <w:t>
      негізгі және қосымша жабдықтың жұмысын қадағалау, олардың жұмысындағы ақаулықтарды жою.</w:t>
      </w:r>
    </w:p>
    <w:bookmarkStart w:name="z236" w:id="232"/>
    <w:p>
      <w:pPr>
        <w:spacing w:after="0"/>
        <w:ind w:left="0"/>
        <w:jc w:val="both"/>
      </w:pPr>
      <w:r>
        <w:rPr>
          <w:rFonts w:ascii="Times New Roman"/>
          <w:b w:val="false"/>
          <w:i w:val="false"/>
          <w:color w:val="000000"/>
          <w:sz w:val="28"/>
        </w:rPr>
        <w:t xml:space="preserve">
      152. Білуге тиіс: </w:t>
      </w:r>
    </w:p>
    <w:bookmarkEnd w:id="232"/>
    <w:p>
      <w:pPr>
        <w:spacing w:after="0"/>
        <w:ind w:left="0"/>
        <w:jc w:val="both"/>
      </w:pPr>
      <w:r>
        <w:rPr>
          <w:rFonts w:ascii="Times New Roman"/>
          <w:b w:val="false"/>
          <w:i w:val="false"/>
          <w:color w:val="000000"/>
          <w:sz w:val="28"/>
        </w:rPr>
        <w:t>
      эфир майларын экстракциялаудың, еріткіштерді айдаудың, "абсолют" майын алудың, жүгері дәнін сулаудың технологиялық процесі мен режимдері;</w:t>
      </w:r>
    </w:p>
    <w:p>
      <w:pPr>
        <w:spacing w:after="0"/>
        <w:ind w:left="0"/>
        <w:jc w:val="both"/>
      </w:pPr>
      <w:r>
        <w:rPr>
          <w:rFonts w:ascii="Times New Roman"/>
          <w:b w:val="false"/>
          <w:i w:val="false"/>
          <w:color w:val="000000"/>
          <w:sz w:val="28"/>
        </w:rPr>
        <w:t>
      шикізаттың қасиеттері;</w:t>
      </w:r>
    </w:p>
    <w:p>
      <w:pPr>
        <w:spacing w:after="0"/>
        <w:ind w:left="0"/>
        <w:jc w:val="both"/>
      </w:pPr>
      <w:r>
        <w:rPr>
          <w:rFonts w:ascii="Times New Roman"/>
          <w:b w:val="false"/>
          <w:i w:val="false"/>
          <w:color w:val="000000"/>
          <w:sz w:val="28"/>
        </w:rPr>
        <w:t>
      қызмет көрсетілетін жабдықтың, бақылау-өлшеу аспаптары мен коммуникацияларының құрылымы және пайдалану тәртібі;</w:t>
      </w:r>
    </w:p>
    <w:p>
      <w:pPr>
        <w:spacing w:after="0"/>
        <w:ind w:left="0"/>
        <w:jc w:val="both"/>
      </w:pPr>
      <w:r>
        <w:rPr>
          <w:rFonts w:ascii="Times New Roman"/>
          <w:b w:val="false"/>
          <w:i w:val="false"/>
          <w:color w:val="000000"/>
          <w:sz w:val="28"/>
        </w:rPr>
        <w:t xml:space="preserve">
      дайын өнімнің, жартылай фабрикаттардың, шикізаттың ассортименті; </w:t>
      </w:r>
    </w:p>
    <w:p>
      <w:pPr>
        <w:spacing w:after="0"/>
        <w:ind w:left="0"/>
        <w:jc w:val="both"/>
      </w:pPr>
      <w:r>
        <w:rPr>
          <w:rFonts w:ascii="Times New Roman"/>
          <w:b w:val="false"/>
          <w:i w:val="false"/>
          <w:color w:val="000000"/>
          <w:sz w:val="28"/>
        </w:rPr>
        <w:t xml:space="preserve">
      химиялық талдау жүргізу тәртібі. </w:t>
      </w:r>
    </w:p>
    <w:bookmarkStart w:name="z237" w:id="233"/>
    <w:p>
      <w:pPr>
        <w:spacing w:after="0"/>
        <w:ind w:left="0"/>
        <w:jc w:val="left"/>
      </w:pPr>
      <w:r>
        <w:rPr>
          <w:rFonts w:ascii="Times New Roman"/>
          <w:b/>
          <w:i w:val="false"/>
          <w:color w:val="000000"/>
        </w:rPr>
        <w:t xml:space="preserve"> 71-параграф. Сірінділеуші-аппаратшы, 5-разряд</w:t>
      </w:r>
    </w:p>
    <w:bookmarkEnd w:id="233"/>
    <w:bookmarkStart w:name="z238" w:id="234"/>
    <w:p>
      <w:pPr>
        <w:spacing w:after="0"/>
        <w:ind w:left="0"/>
        <w:jc w:val="both"/>
      </w:pPr>
      <w:r>
        <w:rPr>
          <w:rFonts w:ascii="Times New Roman"/>
          <w:b w:val="false"/>
          <w:i w:val="false"/>
          <w:color w:val="000000"/>
          <w:sz w:val="28"/>
        </w:rPr>
        <w:t xml:space="preserve">
      153. Жұмыс сипаттамасы: </w:t>
      </w:r>
    </w:p>
    <w:bookmarkEnd w:id="234"/>
    <w:p>
      <w:pPr>
        <w:spacing w:after="0"/>
        <w:ind w:left="0"/>
        <w:jc w:val="both"/>
      </w:pPr>
      <w:r>
        <w:rPr>
          <w:rFonts w:ascii="Times New Roman"/>
          <w:b w:val="false"/>
          <w:i w:val="false"/>
          <w:color w:val="000000"/>
          <w:sz w:val="28"/>
        </w:rPr>
        <w:t>
      майлы, эфир майлы шикізаттан және жандандырылған көмірден түрлі жүйелі үздіксіз және кезеңімен істейтін аппараттарда мал майын және эфир майын алу жөніндегі сірінділеудің жекелеген процестерін жүргізу;</w:t>
      </w:r>
    </w:p>
    <w:p>
      <w:pPr>
        <w:spacing w:after="0"/>
        <w:ind w:left="0"/>
        <w:jc w:val="both"/>
      </w:pPr>
      <w:r>
        <w:rPr>
          <w:rFonts w:ascii="Times New Roman"/>
          <w:b w:val="false"/>
          <w:i w:val="false"/>
          <w:color w:val="000000"/>
          <w:sz w:val="28"/>
        </w:rPr>
        <w:t>
      сірінділеу аппараттарында шәй және кофені сірінділеу процесін жүргізу;</w:t>
      </w:r>
    </w:p>
    <w:p>
      <w:pPr>
        <w:spacing w:after="0"/>
        <w:ind w:left="0"/>
        <w:jc w:val="both"/>
      </w:pPr>
      <w:r>
        <w:rPr>
          <w:rFonts w:ascii="Times New Roman"/>
          <w:b w:val="false"/>
          <w:i w:val="false"/>
          <w:color w:val="000000"/>
          <w:sz w:val="28"/>
        </w:rPr>
        <w:t>
      негізгі және қосалқы технологиялық жабдыққа қызмет көрсету;</w:t>
      </w:r>
    </w:p>
    <w:p>
      <w:pPr>
        <w:spacing w:after="0"/>
        <w:ind w:left="0"/>
        <w:jc w:val="both"/>
      </w:pPr>
      <w:r>
        <w:rPr>
          <w:rFonts w:ascii="Times New Roman"/>
          <w:b w:val="false"/>
          <w:i w:val="false"/>
          <w:color w:val="000000"/>
          <w:sz w:val="28"/>
        </w:rPr>
        <w:t>
      сірінділеу процесінің аяқталғанын айқындау;</w:t>
      </w:r>
    </w:p>
    <w:p>
      <w:pPr>
        <w:spacing w:after="0"/>
        <w:ind w:left="0"/>
        <w:jc w:val="both"/>
      </w:pPr>
      <w:r>
        <w:rPr>
          <w:rFonts w:ascii="Times New Roman"/>
          <w:b w:val="false"/>
          <w:i w:val="false"/>
          <w:color w:val="000000"/>
          <w:sz w:val="28"/>
        </w:rPr>
        <w:t>
      сірінділеудің технологиялық режимдері параметрлерін реттеу;</w:t>
      </w:r>
    </w:p>
    <w:p>
      <w:pPr>
        <w:spacing w:after="0"/>
        <w:ind w:left="0"/>
        <w:jc w:val="both"/>
      </w:pPr>
      <w:r>
        <w:rPr>
          <w:rFonts w:ascii="Times New Roman"/>
          <w:b w:val="false"/>
          <w:i w:val="false"/>
          <w:color w:val="000000"/>
          <w:sz w:val="28"/>
        </w:rPr>
        <w:t>
      шығын өлшегіштің жұмысын бақылау.</w:t>
      </w:r>
    </w:p>
    <w:bookmarkStart w:name="z239" w:id="235"/>
    <w:p>
      <w:pPr>
        <w:spacing w:after="0"/>
        <w:ind w:left="0"/>
        <w:jc w:val="both"/>
      </w:pPr>
      <w:r>
        <w:rPr>
          <w:rFonts w:ascii="Times New Roman"/>
          <w:b w:val="false"/>
          <w:i w:val="false"/>
          <w:color w:val="000000"/>
          <w:sz w:val="28"/>
        </w:rPr>
        <w:t xml:space="preserve">
      154. Білуге тиіс: </w:t>
      </w:r>
    </w:p>
    <w:bookmarkEnd w:id="235"/>
    <w:p>
      <w:pPr>
        <w:spacing w:after="0"/>
        <w:ind w:left="0"/>
        <w:jc w:val="both"/>
      </w:pPr>
      <w:r>
        <w:rPr>
          <w:rFonts w:ascii="Times New Roman"/>
          <w:b w:val="false"/>
          <w:i w:val="false"/>
          <w:color w:val="000000"/>
          <w:sz w:val="28"/>
        </w:rPr>
        <w:t xml:space="preserve">
      май-майлы және эфир-майлы шикізатты экстракциялаудың, нақты заттардан абсолютті майларды алудың технологиялық процесі; </w:t>
      </w:r>
    </w:p>
    <w:p>
      <w:pPr>
        <w:spacing w:after="0"/>
        <w:ind w:left="0"/>
        <w:jc w:val="both"/>
      </w:pPr>
      <w:r>
        <w:rPr>
          <w:rFonts w:ascii="Times New Roman"/>
          <w:b w:val="false"/>
          <w:i w:val="false"/>
          <w:color w:val="000000"/>
          <w:sz w:val="28"/>
        </w:rPr>
        <w:t>
      қызмет көрсетілетін жабдықтар мен коммуникациялардың орналасу схемасы;</w:t>
      </w:r>
    </w:p>
    <w:p>
      <w:pPr>
        <w:spacing w:after="0"/>
        <w:ind w:left="0"/>
        <w:jc w:val="both"/>
      </w:pPr>
      <w:r>
        <w:rPr>
          <w:rFonts w:ascii="Times New Roman"/>
          <w:b w:val="false"/>
          <w:i w:val="false"/>
          <w:color w:val="000000"/>
          <w:sz w:val="28"/>
        </w:rPr>
        <w:t>
      қызмет көрсетілетін жабдықтың құрылысы жұмысын реттеу әдістері, оның жұмысындағы ақаулықтарды жою тәсілдері;</w:t>
      </w:r>
    </w:p>
    <w:p>
      <w:pPr>
        <w:spacing w:after="0"/>
        <w:ind w:left="0"/>
        <w:jc w:val="both"/>
      </w:pPr>
      <w:r>
        <w:rPr>
          <w:rFonts w:ascii="Times New Roman"/>
          <w:b w:val="false"/>
          <w:i w:val="false"/>
          <w:color w:val="000000"/>
          <w:sz w:val="28"/>
        </w:rPr>
        <w:t>
      бақылау-өлшеу аспаптарының мақсаты және пайдаланылуы;</w:t>
      </w:r>
    </w:p>
    <w:p>
      <w:pPr>
        <w:spacing w:after="0"/>
        <w:ind w:left="0"/>
        <w:jc w:val="both"/>
      </w:pPr>
      <w:r>
        <w:rPr>
          <w:rFonts w:ascii="Times New Roman"/>
          <w:b w:val="false"/>
          <w:i w:val="false"/>
          <w:color w:val="000000"/>
          <w:sz w:val="28"/>
        </w:rPr>
        <w:t>
      даяр өнімнің сапасына қойылатын техникалық талаптар.</w:t>
      </w:r>
    </w:p>
    <w:bookmarkStart w:name="z240" w:id="236"/>
    <w:p>
      <w:pPr>
        <w:spacing w:after="0"/>
        <w:ind w:left="0"/>
        <w:jc w:val="left"/>
      </w:pPr>
      <w:r>
        <w:rPr>
          <w:rFonts w:ascii="Times New Roman"/>
          <w:b/>
          <w:i w:val="false"/>
          <w:color w:val="000000"/>
        </w:rPr>
        <w:t xml:space="preserve"> 72-параграф. Сірінділеуші-аппаратшы, 6-разряд</w:t>
      </w:r>
    </w:p>
    <w:bookmarkEnd w:id="236"/>
    <w:bookmarkStart w:name="z241" w:id="237"/>
    <w:p>
      <w:pPr>
        <w:spacing w:after="0"/>
        <w:ind w:left="0"/>
        <w:jc w:val="both"/>
      </w:pPr>
      <w:r>
        <w:rPr>
          <w:rFonts w:ascii="Times New Roman"/>
          <w:b w:val="false"/>
          <w:i w:val="false"/>
          <w:color w:val="000000"/>
          <w:sz w:val="28"/>
        </w:rPr>
        <w:t>
      155. Жұмыс сипаттамасы:</w:t>
      </w:r>
    </w:p>
    <w:bookmarkEnd w:id="237"/>
    <w:p>
      <w:pPr>
        <w:spacing w:after="0"/>
        <w:ind w:left="0"/>
        <w:jc w:val="both"/>
      </w:pPr>
      <w:r>
        <w:rPr>
          <w:rFonts w:ascii="Times New Roman"/>
          <w:b w:val="false"/>
          <w:i w:val="false"/>
          <w:color w:val="000000"/>
          <w:sz w:val="28"/>
        </w:rPr>
        <w:t>
      түрлі еріткіштер арқылы үздіксіз және кезеңімен істейтін түрлі жүйедегі аппараттарда сірінділеу әдісімен майлы және эфир майын алу процесін жүргізу;</w:t>
      </w:r>
    </w:p>
    <w:p>
      <w:pPr>
        <w:spacing w:after="0"/>
        <w:ind w:left="0"/>
        <w:jc w:val="both"/>
      </w:pPr>
      <w:r>
        <w:rPr>
          <w:rFonts w:ascii="Times New Roman"/>
          <w:b w:val="false"/>
          <w:i w:val="false"/>
          <w:color w:val="000000"/>
          <w:sz w:val="28"/>
        </w:rPr>
        <w:t>
      бақылау-өлшеу аспаптарының көрсеткіштері, зертханалық талдаулар мен органолептикалық нәтижелер бойынша қызмет көрсетілетін жабдықтың және технологиялық режимдер жұмысын бақылау;</w:t>
      </w:r>
    </w:p>
    <w:p>
      <w:pPr>
        <w:spacing w:after="0"/>
        <w:ind w:left="0"/>
        <w:jc w:val="both"/>
      </w:pPr>
      <w:r>
        <w:rPr>
          <w:rFonts w:ascii="Times New Roman"/>
          <w:b w:val="false"/>
          <w:i w:val="false"/>
          <w:color w:val="000000"/>
          <w:sz w:val="28"/>
        </w:rPr>
        <w:t>
      сірінділеу және дайындау бөлімшелерінің жұмысын үйлестіру.</w:t>
      </w:r>
    </w:p>
    <w:bookmarkStart w:name="z242" w:id="238"/>
    <w:p>
      <w:pPr>
        <w:spacing w:after="0"/>
        <w:ind w:left="0"/>
        <w:jc w:val="both"/>
      </w:pPr>
      <w:r>
        <w:rPr>
          <w:rFonts w:ascii="Times New Roman"/>
          <w:b w:val="false"/>
          <w:i w:val="false"/>
          <w:color w:val="000000"/>
          <w:sz w:val="28"/>
        </w:rPr>
        <w:t xml:space="preserve">
      156. Білуге тиіс: </w:t>
      </w:r>
    </w:p>
    <w:bookmarkEnd w:id="238"/>
    <w:p>
      <w:pPr>
        <w:spacing w:after="0"/>
        <w:ind w:left="0"/>
        <w:jc w:val="both"/>
      </w:pPr>
      <w:r>
        <w:rPr>
          <w:rFonts w:ascii="Times New Roman"/>
          <w:b w:val="false"/>
          <w:i w:val="false"/>
          <w:color w:val="000000"/>
          <w:sz w:val="28"/>
        </w:rPr>
        <w:t>
      май шикізаттың әр түрінен жасалған май экстракцияның технолгиялық процесі және режимдері және оны реттеу тәртібі;</w:t>
      </w:r>
    </w:p>
    <w:p>
      <w:pPr>
        <w:spacing w:after="0"/>
        <w:ind w:left="0"/>
        <w:jc w:val="both"/>
      </w:pPr>
      <w:r>
        <w:rPr>
          <w:rFonts w:ascii="Times New Roman"/>
          <w:b w:val="false"/>
          <w:i w:val="false"/>
          <w:color w:val="000000"/>
          <w:sz w:val="28"/>
        </w:rPr>
        <w:t>
      сірінділенетін материалдың физикалық-химиялық және технологиялық қасиеттері;</w:t>
      </w:r>
    </w:p>
    <w:p>
      <w:pPr>
        <w:spacing w:after="0"/>
        <w:ind w:left="0"/>
        <w:jc w:val="both"/>
      </w:pPr>
      <w:r>
        <w:rPr>
          <w:rFonts w:ascii="Times New Roman"/>
          <w:b w:val="false"/>
          <w:i w:val="false"/>
          <w:color w:val="000000"/>
          <w:sz w:val="28"/>
        </w:rPr>
        <w:t>
      сірінділеу цехының негізгі және қосалқы жабдығының құрылысы және пайдалану тәртібі;</w:t>
      </w:r>
    </w:p>
    <w:p>
      <w:pPr>
        <w:spacing w:after="0"/>
        <w:ind w:left="0"/>
        <w:jc w:val="both"/>
      </w:pPr>
      <w:r>
        <w:rPr>
          <w:rFonts w:ascii="Times New Roman"/>
          <w:b w:val="false"/>
          <w:i w:val="false"/>
          <w:color w:val="000000"/>
          <w:sz w:val="28"/>
        </w:rPr>
        <w:t>
      автоматтау құралы, коммуникациялар схемалары;</w:t>
      </w:r>
    </w:p>
    <w:p>
      <w:pPr>
        <w:spacing w:after="0"/>
        <w:ind w:left="0"/>
        <w:jc w:val="both"/>
      </w:pPr>
      <w:r>
        <w:rPr>
          <w:rFonts w:ascii="Times New Roman"/>
          <w:b w:val="false"/>
          <w:i w:val="false"/>
          <w:color w:val="000000"/>
          <w:sz w:val="28"/>
        </w:rPr>
        <w:t>
      бақылау-өлшеу аспаптарының мақсаты мен қолданыс принципі;</w:t>
      </w:r>
    </w:p>
    <w:p>
      <w:pPr>
        <w:spacing w:after="0"/>
        <w:ind w:left="0"/>
        <w:jc w:val="both"/>
      </w:pPr>
      <w:r>
        <w:rPr>
          <w:rFonts w:ascii="Times New Roman"/>
          <w:b w:val="false"/>
          <w:i w:val="false"/>
          <w:color w:val="000000"/>
          <w:sz w:val="28"/>
        </w:rPr>
        <w:t>
      еріткіштерді регенерациялау тәсілдері;</w:t>
      </w:r>
    </w:p>
    <w:p>
      <w:pPr>
        <w:spacing w:after="0"/>
        <w:ind w:left="0"/>
        <w:jc w:val="both"/>
      </w:pPr>
      <w:r>
        <w:rPr>
          <w:rFonts w:ascii="Times New Roman"/>
          <w:b w:val="false"/>
          <w:i w:val="false"/>
          <w:color w:val="000000"/>
          <w:sz w:val="28"/>
        </w:rPr>
        <w:t>
      өнімнің сапасын бақылау тәсілдері, шикізатқа және даяр өнімге мемлекеттік стандарттар.</w:t>
      </w:r>
    </w:p>
    <w:bookmarkStart w:name="z243" w:id="239"/>
    <w:p>
      <w:pPr>
        <w:spacing w:after="0"/>
        <w:ind w:left="0"/>
        <w:jc w:val="both"/>
      </w:pPr>
      <w:r>
        <w:rPr>
          <w:rFonts w:ascii="Times New Roman"/>
          <w:b w:val="false"/>
          <w:i w:val="false"/>
          <w:color w:val="000000"/>
          <w:sz w:val="28"/>
        </w:rPr>
        <w:t>
      157. Техникалық және кәсіптік (арнайы орта, кәсіптік орта) білім талап етіледі.</w:t>
      </w:r>
    </w:p>
    <w:bookmarkEnd w:id="239"/>
    <w:bookmarkStart w:name="z244" w:id="240"/>
    <w:p>
      <w:pPr>
        <w:spacing w:after="0"/>
        <w:ind w:left="0"/>
        <w:jc w:val="left"/>
      </w:pPr>
      <w:r>
        <w:rPr>
          <w:rFonts w:ascii="Times New Roman"/>
          <w:b/>
          <w:i w:val="false"/>
          <w:color w:val="000000"/>
        </w:rPr>
        <w:t xml:space="preserve"> 73-параграф. Тағам өнімдері мен ыдыс өңдеуші, 1-разряд</w:t>
      </w:r>
    </w:p>
    <w:bookmarkEnd w:id="240"/>
    <w:bookmarkStart w:name="z245" w:id="241"/>
    <w:p>
      <w:pPr>
        <w:spacing w:after="0"/>
        <w:ind w:left="0"/>
        <w:jc w:val="both"/>
      </w:pPr>
      <w:r>
        <w:rPr>
          <w:rFonts w:ascii="Times New Roman"/>
          <w:b w:val="false"/>
          <w:i w:val="false"/>
          <w:color w:val="000000"/>
          <w:sz w:val="28"/>
        </w:rPr>
        <w:t xml:space="preserve">
      158. Жұмыс сипаттамасы: </w:t>
      </w:r>
    </w:p>
    <w:bookmarkEnd w:id="241"/>
    <w:p>
      <w:pPr>
        <w:spacing w:after="0"/>
        <w:ind w:left="0"/>
        <w:jc w:val="both"/>
      </w:pPr>
      <w:r>
        <w:rPr>
          <w:rFonts w:ascii="Times New Roman"/>
          <w:b w:val="false"/>
          <w:i w:val="false"/>
          <w:color w:val="000000"/>
          <w:sz w:val="28"/>
        </w:rPr>
        <w:t>
      біліктілігі анағұрлым жоғары тағам өнімдері мен ыдысын өңдеушінің басшылығымен күкіртпен түтін айдау жолымен сыйымдылықтар мен ыдыстарды өңдеу;</w:t>
      </w:r>
    </w:p>
    <w:p>
      <w:pPr>
        <w:spacing w:after="0"/>
        <w:ind w:left="0"/>
        <w:jc w:val="both"/>
      </w:pPr>
      <w:r>
        <w:rPr>
          <w:rFonts w:ascii="Times New Roman"/>
          <w:b w:val="false"/>
          <w:i w:val="false"/>
          <w:color w:val="000000"/>
          <w:sz w:val="28"/>
        </w:rPr>
        <w:t>
      түтінмен айдауға арналған өнімдер мен материалдарды тасымалдау;</w:t>
      </w:r>
    </w:p>
    <w:p>
      <w:pPr>
        <w:spacing w:after="0"/>
        <w:ind w:left="0"/>
        <w:jc w:val="both"/>
      </w:pPr>
      <w:r>
        <w:rPr>
          <w:rFonts w:ascii="Times New Roman"/>
          <w:b w:val="false"/>
          <w:i w:val="false"/>
          <w:color w:val="000000"/>
          <w:sz w:val="28"/>
        </w:rPr>
        <w:t>
      күкіртті жандыру және араластыру;</w:t>
      </w:r>
    </w:p>
    <w:p>
      <w:pPr>
        <w:spacing w:after="0"/>
        <w:ind w:left="0"/>
        <w:jc w:val="both"/>
      </w:pPr>
      <w:r>
        <w:rPr>
          <w:rFonts w:ascii="Times New Roman"/>
          <w:b w:val="false"/>
          <w:i w:val="false"/>
          <w:color w:val="000000"/>
          <w:sz w:val="28"/>
        </w:rPr>
        <w:t>
      айдап салу камерасын герметикалық жолмен қамтамасыз ете отырып жабу;</w:t>
      </w:r>
    </w:p>
    <w:p>
      <w:pPr>
        <w:spacing w:after="0"/>
        <w:ind w:left="0"/>
        <w:jc w:val="both"/>
      </w:pPr>
      <w:r>
        <w:rPr>
          <w:rFonts w:ascii="Times New Roman"/>
          <w:b w:val="false"/>
          <w:i w:val="false"/>
          <w:color w:val="000000"/>
          <w:sz w:val="28"/>
        </w:rPr>
        <w:t>
      соратын желдеткішті ажырату;</w:t>
      </w:r>
    </w:p>
    <w:p>
      <w:pPr>
        <w:spacing w:after="0"/>
        <w:ind w:left="0"/>
        <w:jc w:val="both"/>
      </w:pPr>
      <w:r>
        <w:rPr>
          <w:rFonts w:ascii="Times New Roman"/>
          <w:b w:val="false"/>
          <w:i w:val="false"/>
          <w:color w:val="000000"/>
          <w:sz w:val="28"/>
        </w:rPr>
        <w:t>
      айдау камерасын күкірттің, өнімдердің және материалдардың қалдықтарынан тазарту;</w:t>
      </w:r>
    </w:p>
    <w:p>
      <w:pPr>
        <w:spacing w:after="0"/>
        <w:ind w:left="0"/>
        <w:jc w:val="both"/>
      </w:pPr>
      <w:r>
        <w:rPr>
          <w:rFonts w:ascii="Times New Roman"/>
          <w:b w:val="false"/>
          <w:i w:val="false"/>
          <w:color w:val="000000"/>
          <w:sz w:val="28"/>
        </w:rPr>
        <w:t>
      камераларды түтінмен айдаудан кейін ашу.</w:t>
      </w:r>
    </w:p>
    <w:bookmarkStart w:name="z246" w:id="242"/>
    <w:p>
      <w:pPr>
        <w:spacing w:after="0"/>
        <w:ind w:left="0"/>
        <w:jc w:val="both"/>
      </w:pPr>
      <w:r>
        <w:rPr>
          <w:rFonts w:ascii="Times New Roman"/>
          <w:b w:val="false"/>
          <w:i w:val="false"/>
          <w:color w:val="000000"/>
          <w:sz w:val="28"/>
        </w:rPr>
        <w:t xml:space="preserve">
      159. Білуге тиіс: </w:t>
      </w:r>
    </w:p>
    <w:bookmarkEnd w:id="242"/>
    <w:p>
      <w:pPr>
        <w:spacing w:after="0"/>
        <w:ind w:left="0"/>
        <w:jc w:val="both"/>
      </w:pPr>
      <w:r>
        <w:rPr>
          <w:rFonts w:ascii="Times New Roman"/>
          <w:b w:val="false"/>
          <w:i w:val="false"/>
          <w:color w:val="000000"/>
          <w:sz w:val="28"/>
        </w:rPr>
        <w:t>
      пештерді күкірттен күюден тазарту жөніндегі техникалық талаптар;</w:t>
      </w:r>
    </w:p>
    <w:p>
      <w:pPr>
        <w:spacing w:after="0"/>
        <w:ind w:left="0"/>
        <w:jc w:val="both"/>
      </w:pPr>
      <w:r>
        <w:rPr>
          <w:rFonts w:ascii="Times New Roman"/>
          <w:b w:val="false"/>
          <w:i w:val="false"/>
          <w:color w:val="000000"/>
          <w:sz w:val="28"/>
        </w:rPr>
        <w:t>
      күкіртті жағу кезінде еңбек қауіпсіздігі және еңбекті қорғау жөніндегі тәртібі.</w:t>
      </w:r>
    </w:p>
    <w:bookmarkStart w:name="z247" w:id="243"/>
    <w:p>
      <w:pPr>
        <w:spacing w:after="0"/>
        <w:ind w:left="0"/>
        <w:jc w:val="left"/>
      </w:pPr>
      <w:r>
        <w:rPr>
          <w:rFonts w:ascii="Times New Roman"/>
          <w:b/>
          <w:i w:val="false"/>
          <w:color w:val="000000"/>
        </w:rPr>
        <w:t xml:space="preserve"> 74-параграф. Тағам өнімдері мен ыдыс өңдеуші, 2-разряд</w:t>
      </w:r>
    </w:p>
    <w:bookmarkEnd w:id="243"/>
    <w:bookmarkStart w:name="z248" w:id="244"/>
    <w:p>
      <w:pPr>
        <w:spacing w:after="0"/>
        <w:ind w:left="0"/>
        <w:jc w:val="both"/>
      </w:pPr>
      <w:r>
        <w:rPr>
          <w:rFonts w:ascii="Times New Roman"/>
          <w:b w:val="false"/>
          <w:i w:val="false"/>
          <w:color w:val="000000"/>
          <w:sz w:val="28"/>
        </w:rPr>
        <w:t xml:space="preserve">
      160. Жұмыс сипаттамасы: </w:t>
      </w:r>
    </w:p>
    <w:bookmarkEnd w:id="244"/>
    <w:p>
      <w:pPr>
        <w:spacing w:after="0"/>
        <w:ind w:left="0"/>
        <w:jc w:val="both"/>
      </w:pPr>
      <w:r>
        <w:rPr>
          <w:rFonts w:ascii="Times New Roman"/>
          <w:b w:val="false"/>
          <w:i w:val="false"/>
          <w:color w:val="000000"/>
          <w:sz w:val="28"/>
        </w:rPr>
        <w:t>
      ашық және табаны бар сыйымдылықтар мен ыдысты күкірт түтінімен айдау жолымен өңдеу;</w:t>
      </w:r>
    </w:p>
    <w:p>
      <w:pPr>
        <w:spacing w:after="0"/>
        <w:ind w:left="0"/>
        <w:jc w:val="both"/>
      </w:pPr>
      <w:r>
        <w:rPr>
          <w:rFonts w:ascii="Times New Roman"/>
          <w:b w:val="false"/>
          <w:i w:val="false"/>
          <w:color w:val="000000"/>
          <w:sz w:val="28"/>
        </w:rPr>
        <w:t>
      көмірді арнайы пештерде (мангалдарда) немесе қаңылтырларда жағу;</w:t>
      </w:r>
    </w:p>
    <w:p>
      <w:pPr>
        <w:spacing w:after="0"/>
        <w:ind w:left="0"/>
        <w:jc w:val="both"/>
      </w:pPr>
      <w:r>
        <w:rPr>
          <w:rFonts w:ascii="Times New Roman"/>
          <w:b w:val="false"/>
          <w:i w:val="false"/>
          <w:color w:val="000000"/>
          <w:sz w:val="28"/>
        </w:rPr>
        <w:t>
      күкіртті мөлшерлеу;</w:t>
      </w:r>
    </w:p>
    <w:p>
      <w:pPr>
        <w:spacing w:after="0"/>
        <w:ind w:left="0"/>
        <w:jc w:val="both"/>
      </w:pPr>
      <w:r>
        <w:rPr>
          <w:rFonts w:ascii="Times New Roman"/>
          <w:b w:val="false"/>
          <w:i w:val="false"/>
          <w:color w:val="000000"/>
          <w:sz w:val="28"/>
        </w:rPr>
        <w:t>
      күкірт түтінімен айдағыштарды білтемен толтыру, білтені жағу және бөшкеге салу;</w:t>
      </w:r>
    </w:p>
    <w:p>
      <w:pPr>
        <w:spacing w:after="0"/>
        <w:ind w:left="0"/>
        <w:jc w:val="both"/>
      </w:pPr>
      <w:r>
        <w:rPr>
          <w:rFonts w:ascii="Times New Roman"/>
          <w:b w:val="false"/>
          <w:i w:val="false"/>
          <w:color w:val="000000"/>
          <w:sz w:val="28"/>
        </w:rPr>
        <w:t>
      шпунт жөкелерін орау және шпунт саңылауларды толтыру;</w:t>
      </w:r>
    </w:p>
    <w:p>
      <w:pPr>
        <w:spacing w:after="0"/>
        <w:ind w:left="0"/>
        <w:jc w:val="both"/>
      </w:pPr>
      <w:r>
        <w:rPr>
          <w:rFonts w:ascii="Times New Roman"/>
          <w:b w:val="false"/>
          <w:i w:val="false"/>
          <w:color w:val="000000"/>
          <w:sz w:val="28"/>
        </w:rPr>
        <w:t>
      шпунт саңылауларды, ыдыстың сыртқы немесе ішкі бетін, металл резервуарларды қолмен балқытылған балауыз массамен толтыру;</w:t>
      </w:r>
    </w:p>
    <w:p>
      <w:pPr>
        <w:spacing w:after="0"/>
        <w:ind w:left="0"/>
        <w:jc w:val="both"/>
      </w:pPr>
      <w:r>
        <w:rPr>
          <w:rFonts w:ascii="Times New Roman"/>
          <w:b w:val="false"/>
          <w:i w:val="false"/>
          <w:color w:val="000000"/>
          <w:sz w:val="28"/>
        </w:rPr>
        <w:t>
      балауыз бен ыдыста бөгде қоспалардың болмауын сыртын байқап тексеру.</w:t>
      </w:r>
    </w:p>
    <w:bookmarkStart w:name="z249" w:id="245"/>
    <w:p>
      <w:pPr>
        <w:spacing w:after="0"/>
        <w:ind w:left="0"/>
        <w:jc w:val="both"/>
      </w:pPr>
      <w:r>
        <w:rPr>
          <w:rFonts w:ascii="Times New Roman"/>
          <w:b w:val="false"/>
          <w:i w:val="false"/>
          <w:color w:val="000000"/>
          <w:sz w:val="28"/>
        </w:rPr>
        <w:t xml:space="preserve">
      161. Білуге тиіс: </w:t>
      </w:r>
    </w:p>
    <w:bookmarkEnd w:id="245"/>
    <w:p>
      <w:pPr>
        <w:spacing w:after="0"/>
        <w:ind w:left="0"/>
        <w:jc w:val="both"/>
      </w:pPr>
      <w:r>
        <w:rPr>
          <w:rFonts w:ascii="Times New Roman"/>
          <w:b w:val="false"/>
          <w:i w:val="false"/>
          <w:color w:val="000000"/>
          <w:sz w:val="28"/>
        </w:rPr>
        <w:t>
      түтінмен айдау тәртібі;</w:t>
      </w:r>
    </w:p>
    <w:p>
      <w:pPr>
        <w:spacing w:after="0"/>
        <w:ind w:left="0"/>
        <w:jc w:val="both"/>
      </w:pPr>
      <w:r>
        <w:rPr>
          <w:rFonts w:ascii="Times New Roman"/>
          <w:b w:val="false"/>
          <w:i w:val="false"/>
          <w:color w:val="000000"/>
          <w:sz w:val="28"/>
        </w:rPr>
        <w:t>
      балауыздау сапасына және пештерді күкірттің күйігінен тазарту сапасына қойылатын техникалық талаптар;</w:t>
      </w:r>
    </w:p>
    <w:p>
      <w:pPr>
        <w:spacing w:after="0"/>
        <w:ind w:left="0"/>
        <w:jc w:val="both"/>
      </w:pPr>
      <w:r>
        <w:rPr>
          <w:rFonts w:ascii="Times New Roman"/>
          <w:b w:val="false"/>
          <w:i w:val="false"/>
          <w:color w:val="000000"/>
          <w:sz w:val="28"/>
        </w:rPr>
        <w:t>
      балауыз және оны ауыстырғыштардың қасиеттері.</w:t>
      </w:r>
    </w:p>
    <w:bookmarkStart w:name="z250" w:id="246"/>
    <w:p>
      <w:pPr>
        <w:spacing w:after="0"/>
        <w:ind w:left="0"/>
        <w:jc w:val="left"/>
      </w:pPr>
      <w:r>
        <w:rPr>
          <w:rFonts w:ascii="Times New Roman"/>
          <w:b/>
          <w:i w:val="false"/>
          <w:color w:val="000000"/>
        </w:rPr>
        <w:t xml:space="preserve"> 75-параграф. Тағам өнімдері мен ыдыс өңдеуші, 3-разряд</w:t>
      </w:r>
    </w:p>
    <w:bookmarkEnd w:id="246"/>
    <w:bookmarkStart w:name="z251" w:id="247"/>
    <w:p>
      <w:pPr>
        <w:spacing w:after="0"/>
        <w:ind w:left="0"/>
        <w:jc w:val="both"/>
      </w:pPr>
      <w:r>
        <w:rPr>
          <w:rFonts w:ascii="Times New Roman"/>
          <w:b w:val="false"/>
          <w:i w:val="false"/>
          <w:color w:val="000000"/>
          <w:sz w:val="28"/>
        </w:rPr>
        <w:t xml:space="preserve">
      162. Жұмыс сипаттамасы: </w:t>
      </w:r>
    </w:p>
    <w:bookmarkEnd w:id="247"/>
    <w:p>
      <w:pPr>
        <w:spacing w:after="0"/>
        <w:ind w:left="0"/>
        <w:jc w:val="both"/>
      </w:pPr>
      <w:r>
        <w:rPr>
          <w:rFonts w:ascii="Times New Roman"/>
          <w:b w:val="false"/>
          <w:i w:val="false"/>
          <w:color w:val="000000"/>
          <w:sz w:val="28"/>
        </w:rPr>
        <w:t>
      тағам өнімдерін күкіртпен айдау жолымен өңдеу процесін жүргізу;</w:t>
      </w:r>
    </w:p>
    <w:p>
      <w:pPr>
        <w:spacing w:after="0"/>
        <w:ind w:left="0"/>
        <w:jc w:val="both"/>
      </w:pPr>
      <w:r>
        <w:rPr>
          <w:rFonts w:ascii="Times New Roman"/>
          <w:b w:val="false"/>
          <w:i w:val="false"/>
          <w:color w:val="000000"/>
          <w:sz w:val="28"/>
        </w:rPr>
        <w:t>
      түтінмен айдауға арналған материалды дайындау;</w:t>
      </w:r>
    </w:p>
    <w:p>
      <w:pPr>
        <w:spacing w:after="0"/>
        <w:ind w:left="0"/>
        <w:jc w:val="both"/>
      </w:pPr>
      <w:r>
        <w:rPr>
          <w:rFonts w:ascii="Times New Roman"/>
          <w:b w:val="false"/>
          <w:i w:val="false"/>
          <w:color w:val="000000"/>
          <w:sz w:val="28"/>
        </w:rPr>
        <w:t>
      түтінмен айдау камераларын толтыру және босату;</w:t>
      </w:r>
    </w:p>
    <w:p>
      <w:pPr>
        <w:spacing w:after="0"/>
        <w:ind w:left="0"/>
        <w:jc w:val="both"/>
      </w:pPr>
      <w:r>
        <w:rPr>
          <w:rFonts w:ascii="Times New Roman"/>
          <w:b w:val="false"/>
          <w:i w:val="false"/>
          <w:color w:val="000000"/>
          <w:sz w:val="28"/>
        </w:rPr>
        <w:t>
      күкіртті жандыру, камераларға күкірт көміртегін жіберу;</w:t>
      </w:r>
    </w:p>
    <w:p>
      <w:pPr>
        <w:spacing w:after="0"/>
        <w:ind w:left="0"/>
        <w:jc w:val="both"/>
      </w:pPr>
      <w:r>
        <w:rPr>
          <w:rFonts w:ascii="Times New Roman"/>
          <w:b w:val="false"/>
          <w:i w:val="false"/>
          <w:color w:val="000000"/>
          <w:sz w:val="28"/>
        </w:rPr>
        <w:t>
      камералардың герметикалығын қамтамасыз ету;</w:t>
      </w:r>
    </w:p>
    <w:p>
      <w:pPr>
        <w:spacing w:after="0"/>
        <w:ind w:left="0"/>
        <w:jc w:val="both"/>
      </w:pPr>
      <w:r>
        <w:rPr>
          <w:rFonts w:ascii="Times New Roman"/>
          <w:b w:val="false"/>
          <w:i w:val="false"/>
          <w:color w:val="000000"/>
          <w:sz w:val="28"/>
        </w:rPr>
        <w:t>
      түтінмен айдау процесінің аяқталуын органолептикалық айқындау;</w:t>
      </w:r>
    </w:p>
    <w:p>
      <w:pPr>
        <w:spacing w:after="0"/>
        <w:ind w:left="0"/>
        <w:jc w:val="both"/>
      </w:pPr>
      <w:r>
        <w:rPr>
          <w:rFonts w:ascii="Times New Roman"/>
          <w:b w:val="false"/>
          <w:i w:val="false"/>
          <w:color w:val="000000"/>
          <w:sz w:val="28"/>
        </w:rPr>
        <w:t>
      шығаратын желдеткіштерді іске қосу.</w:t>
      </w:r>
    </w:p>
    <w:bookmarkStart w:name="z252" w:id="248"/>
    <w:p>
      <w:pPr>
        <w:spacing w:after="0"/>
        <w:ind w:left="0"/>
        <w:jc w:val="both"/>
      </w:pPr>
      <w:r>
        <w:rPr>
          <w:rFonts w:ascii="Times New Roman"/>
          <w:b w:val="false"/>
          <w:i w:val="false"/>
          <w:color w:val="000000"/>
          <w:sz w:val="28"/>
        </w:rPr>
        <w:t xml:space="preserve">
      163. Білуге тиіс: </w:t>
      </w:r>
    </w:p>
    <w:bookmarkEnd w:id="248"/>
    <w:p>
      <w:pPr>
        <w:spacing w:after="0"/>
        <w:ind w:left="0"/>
        <w:jc w:val="both"/>
      </w:pPr>
      <w:r>
        <w:rPr>
          <w:rFonts w:ascii="Times New Roman"/>
          <w:b w:val="false"/>
          <w:i w:val="false"/>
          <w:color w:val="000000"/>
          <w:sz w:val="28"/>
        </w:rPr>
        <w:t>
      тағам өнімдерін күкіртпен айдаудың технологиялық процесі;</w:t>
      </w:r>
    </w:p>
    <w:p>
      <w:pPr>
        <w:spacing w:after="0"/>
        <w:ind w:left="0"/>
        <w:jc w:val="both"/>
      </w:pPr>
      <w:r>
        <w:rPr>
          <w:rFonts w:ascii="Times New Roman"/>
          <w:b w:val="false"/>
          <w:i w:val="false"/>
          <w:color w:val="000000"/>
          <w:sz w:val="28"/>
        </w:rPr>
        <w:t>
      өнімнің түрі мен сұрыптауіне байланысты түтінмен айдау кезінде күкірт шығыны нормалары;</w:t>
      </w:r>
    </w:p>
    <w:p>
      <w:pPr>
        <w:spacing w:after="0"/>
        <w:ind w:left="0"/>
        <w:jc w:val="both"/>
      </w:pPr>
      <w:r>
        <w:rPr>
          <w:rFonts w:ascii="Times New Roman"/>
          <w:b w:val="false"/>
          <w:i w:val="false"/>
          <w:color w:val="000000"/>
          <w:sz w:val="28"/>
        </w:rPr>
        <w:t>
      противогаздардың және өзге де қорғану құрылғыларының жұмыс істеу тәртібі;</w:t>
      </w:r>
    </w:p>
    <w:p>
      <w:pPr>
        <w:spacing w:after="0"/>
        <w:ind w:left="0"/>
        <w:jc w:val="both"/>
      </w:pPr>
      <w:r>
        <w:rPr>
          <w:rFonts w:ascii="Times New Roman"/>
          <w:b w:val="false"/>
          <w:i w:val="false"/>
          <w:color w:val="000000"/>
          <w:sz w:val="28"/>
        </w:rPr>
        <w:t>
      түтінмен айдаудың сапасына қойылатын талаптар.</w:t>
      </w:r>
    </w:p>
    <w:bookmarkStart w:name="z253" w:id="249"/>
    <w:p>
      <w:pPr>
        <w:spacing w:after="0"/>
        <w:ind w:left="0"/>
        <w:jc w:val="left"/>
      </w:pPr>
      <w:r>
        <w:rPr>
          <w:rFonts w:ascii="Times New Roman"/>
          <w:b/>
          <w:i w:val="false"/>
          <w:color w:val="000000"/>
        </w:rPr>
        <w:t xml:space="preserve"> 76-параграф. Тағам өнімдері өндірісіндегі жабдықтарды баптаушы, 3-разряд</w:t>
      </w:r>
    </w:p>
    <w:bookmarkEnd w:id="249"/>
    <w:bookmarkStart w:name="z254" w:id="250"/>
    <w:p>
      <w:pPr>
        <w:spacing w:after="0"/>
        <w:ind w:left="0"/>
        <w:jc w:val="both"/>
      </w:pPr>
      <w:r>
        <w:rPr>
          <w:rFonts w:ascii="Times New Roman"/>
          <w:b w:val="false"/>
          <w:i w:val="false"/>
          <w:color w:val="000000"/>
          <w:sz w:val="28"/>
        </w:rPr>
        <w:t xml:space="preserve">
      164. Жұмыс сипаттамасы: </w:t>
      </w:r>
    </w:p>
    <w:bookmarkEnd w:id="250"/>
    <w:p>
      <w:pPr>
        <w:spacing w:after="0"/>
        <w:ind w:left="0"/>
        <w:jc w:val="both"/>
      </w:pPr>
      <w:r>
        <w:rPr>
          <w:rFonts w:ascii="Times New Roman"/>
          <w:b w:val="false"/>
          <w:i w:val="false"/>
          <w:color w:val="000000"/>
          <w:sz w:val="28"/>
        </w:rPr>
        <w:t>
      жоғарырақ білікті тағам өнімдері өндірісіндегі жабдықтарды баптаушының басшылығымен жартылай автоматты желілерді, жекелеген машиналар мен автоматтарды баптау, реттеу және жөндеу;</w:t>
      </w:r>
    </w:p>
    <w:p>
      <w:pPr>
        <w:spacing w:after="0"/>
        <w:ind w:left="0"/>
        <w:jc w:val="both"/>
      </w:pPr>
      <w:r>
        <w:rPr>
          <w:rFonts w:ascii="Times New Roman"/>
          <w:b w:val="false"/>
          <w:i w:val="false"/>
          <w:color w:val="000000"/>
          <w:sz w:val="28"/>
        </w:rPr>
        <w:t>
      сальниктерді майлау, толтыру, белбеу құрастыру және өзге де жұмыстарды орындау.</w:t>
      </w:r>
    </w:p>
    <w:bookmarkStart w:name="z255" w:id="251"/>
    <w:p>
      <w:pPr>
        <w:spacing w:after="0"/>
        <w:ind w:left="0"/>
        <w:jc w:val="both"/>
      </w:pPr>
      <w:r>
        <w:rPr>
          <w:rFonts w:ascii="Times New Roman"/>
          <w:b w:val="false"/>
          <w:i w:val="false"/>
          <w:color w:val="000000"/>
          <w:sz w:val="28"/>
        </w:rPr>
        <w:t xml:space="preserve">
      165. Білуге тиіс: </w:t>
      </w:r>
    </w:p>
    <w:bookmarkEnd w:id="251"/>
    <w:p>
      <w:pPr>
        <w:spacing w:after="0"/>
        <w:ind w:left="0"/>
        <w:jc w:val="both"/>
      </w:pPr>
      <w:r>
        <w:rPr>
          <w:rFonts w:ascii="Times New Roman"/>
          <w:b w:val="false"/>
          <w:i w:val="false"/>
          <w:color w:val="000000"/>
          <w:sz w:val="28"/>
        </w:rPr>
        <w:t xml:space="preserve">
      қызмет көрсетілетін жабдықты пайдалану, оның жұмысындағы ақаулықтарды реттеу, анықтау және жою тәртібі; </w:t>
      </w:r>
    </w:p>
    <w:p>
      <w:pPr>
        <w:spacing w:after="0"/>
        <w:ind w:left="0"/>
        <w:jc w:val="both"/>
      </w:pPr>
      <w:r>
        <w:rPr>
          <w:rFonts w:ascii="Times New Roman"/>
          <w:b w:val="false"/>
          <w:i w:val="false"/>
          <w:color w:val="000000"/>
          <w:sz w:val="28"/>
        </w:rPr>
        <w:t>
      машиналар мен агрегаттар жұмысының технологиялық режимдері;</w:t>
      </w:r>
    </w:p>
    <w:p>
      <w:pPr>
        <w:spacing w:after="0"/>
        <w:ind w:left="0"/>
        <w:jc w:val="both"/>
      </w:pPr>
      <w:r>
        <w:rPr>
          <w:rFonts w:ascii="Times New Roman"/>
          <w:b w:val="false"/>
          <w:i w:val="false"/>
          <w:color w:val="000000"/>
          <w:sz w:val="28"/>
        </w:rPr>
        <w:t>
      машиналар мен жабдықтарды бөлшектеу, құрастыру тәртібі;</w:t>
      </w:r>
    </w:p>
    <w:p>
      <w:pPr>
        <w:spacing w:after="0"/>
        <w:ind w:left="0"/>
        <w:jc w:val="both"/>
      </w:pPr>
      <w:r>
        <w:rPr>
          <w:rFonts w:ascii="Times New Roman"/>
          <w:b w:val="false"/>
          <w:i w:val="false"/>
          <w:color w:val="000000"/>
          <w:sz w:val="28"/>
        </w:rPr>
        <w:t>
      қызмет көрсетілетін жабдықты жөндеуге қойылатын талаптар.</w:t>
      </w:r>
    </w:p>
    <w:bookmarkStart w:name="z256" w:id="252"/>
    <w:p>
      <w:pPr>
        <w:spacing w:after="0"/>
        <w:ind w:left="0"/>
        <w:jc w:val="left"/>
      </w:pPr>
      <w:r>
        <w:rPr>
          <w:rFonts w:ascii="Times New Roman"/>
          <w:b/>
          <w:i w:val="false"/>
          <w:color w:val="000000"/>
        </w:rPr>
        <w:t xml:space="preserve"> 77-параграф. Тағам өнімдері өндірісіндегі жабдықтарды баптаушы, 4-разряд</w:t>
      </w:r>
    </w:p>
    <w:bookmarkEnd w:id="252"/>
    <w:bookmarkStart w:name="z257" w:id="253"/>
    <w:p>
      <w:pPr>
        <w:spacing w:after="0"/>
        <w:ind w:left="0"/>
        <w:jc w:val="both"/>
      </w:pPr>
      <w:r>
        <w:rPr>
          <w:rFonts w:ascii="Times New Roman"/>
          <w:b w:val="false"/>
          <w:i w:val="false"/>
          <w:color w:val="000000"/>
          <w:sz w:val="28"/>
        </w:rPr>
        <w:t xml:space="preserve">
      166. Жұмыс сипаттамасы: </w:t>
      </w:r>
    </w:p>
    <w:bookmarkEnd w:id="253"/>
    <w:p>
      <w:pPr>
        <w:spacing w:after="0"/>
        <w:ind w:left="0"/>
        <w:jc w:val="both"/>
      </w:pPr>
      <w:r>
        <w:rPr>
          <w:rFonts w:ascii="Times New Roman"/>
          <w:b w:val="false"/>
          <w:i w:val="false"/>
          <w:color w:val="000000"/>
          <w:sz w:val="28"/>
        </w:rPr>
        <w:t>
      тағам өнімдері және жекелеген машиналар мен автоматтар өндірісіндегі жоғарылау білікті жабдық баптаушысының басшылығымен механизацияланған және жартылай автоматты желілерді баптау, реттеу және жөндеу,</w:t>
      </w:r>
    </w:p>
    <w:p>
      <w:pPr>
        <w:spacing w:after="0"/>
        <w:ind w:left="0"/>
        <w:jc w:val="both"/>
      </w:pPr>
      <w:r>
        <w:rPr>
          <w:rFonts w:ascii="Times New Roman"/>
          <w:b w:val="false"/>
          <w:i w:val="false"/>
          <w:color w:val="000000"/>
          <w:sz w:val="28"/>
        </w:rPr>
        <w:t>
      жабдықтың барлық тораптарының жай-күйін және өзара іс-әрекетінің дұрыстығын тексеру;</w:t>
      </w:r>
    </w:p>
    <w:p>
      <w:pPr>
        <w:spacing w:after="0"/>
        <w:ind w:left="0"/>
        <w:jc w:val="both"/>
      </w:pPr>
      <w:r>
        <w:rPr>
          <w:rFonts w:ascii="Times New Roman"/>
          <w:b w:val="false"/>
          <w:i w:val="false"/>
          <w:color w:val="000000"/>
          <w:sz w:val="28"/>
        </w:rPr>
        <w:t>
      қызмет көрсетілетін жабдықтың жұмысындағы техникалық ақаулықтардың алдын алу, анықтау және жою;</w:t>
      </w:r>
    </w:p>
    <w:p>
      <w:pPr>
        <w:spacing w:after="0"/>
        <w:ind w:left="0"/>
        <w:jc w:val="both"/>
      </w:pPr>
      <w:r>
        <w:rPr>
          <w:rFonts w:ascii="Times New Roman"/>
          <w:b w:val="false"/>
          <w:i w:val="false"/>
          <w:color w:val="000000"/>
          <w:sz w:val="28"/>
        </w:rPr>
        <w:t>
      тез тозатын бөлшектер мен төсемдерді ауыстыру және қиыстыру, монтаждау және теңдеу,</w:t>
      </w:r>
    </w:p>
    <w:p>
      <w:pPr>
        <w:spacing w:after="0"/>
        <w:ind w:left="0"/>
        <w:jc w:val="both"/>
      </w:pPr>
      <w:r>
        <w:rPr>
          <w:rFonts w:ascii="Times New Roman"/>
          <w:b w:val="false"/>
          <w:i w:val="false"/>
          <w:color w:val="000000"/>
          <w:sz w:val="28"/>
        </w:rPr>
        <w:t>
      жабдықты сынамалау;</w:t>
      </w:r>
    </w:p>
    <w:p>
      <w:pPr>
        <w:spacing w:after="0"/>
        <w:ind w:left="0"/>
        <w:jc w:val="both"/>
      </w:pPr>
      <w:r>
        <w:rPr>
          <w:rFonts w:ascii="Times New Roman"/>
          <w:b w:val="false"/>
          <w:i w:val="false"/>
          <w:color w:val="000000"/>
          <w:sz w:val="28"/>
        </w:rPr>
        <w:t>
      жартылай автоматты желілер мен жекелеген машина автоматтарды жұмысын бақылау;</w:t>
      </w:r>
    </w:p>
    <w:p>
      <w:pPr>
        <w:spacing w:after="0"/>
        <w:ind w:left="0"/>
        <w:jc w:val="both"/>
      </w:pPr>
      <w:r>
        <w:rPr>
          <w:rFonts w:ascii="Times New Roman"/>
          <w:b w:val="false"/>
          <w:i w:val="false"/>
          <w:color w:val="000000"/>
          <w:sz w:val="28"/>
        </w:rPr>
        <w:t>
      қызмет көрсетілетін жабдықтың жұмыс процесінде тораптар мен механизмдерді баптау және реттеу, түрлі жөндеулерге, сынауларға және пайдалануға беруге қатысу;</w:t>
      </w:r>
    </w:p>
    <w:p>
      <w:pPr>
        <w:spacing w:after="0"/>
        <w:ind w:left="0"/>
        <w:jc w:val="both"/>
      </w:pPr>
      <w:r>
        <w:rPr>
          <w:rFonts w:ascii="Times New Roman"/>
          <w:b w:val="false"/>
          <w:i w:val="false"/>
          <w:color w:val="000000"/>
          <w:sz w:val="28"/>
        </w:rPr>
        <w:t>
      тозған бөлшектерді ауыстыруға өтініш жасау;</w:t>
      </w:r>
    </w:p>
    <w:p>
      <w:pPr>
        <w:spacing w:after="0"/>
        <w:ind w:left="0"/>
        <w:jc w:val="both"/>
      </w:pPr>
      <w:r>
        <w:rPr>
          <w:rFonts w:ascii="Times New Roman"/>
          <w:b w:val="false"/>
          <w:i w:val="false"/>
          <w:color w:val="000000"/>
          <w:sz w:val="28"/>
        </w:rPr>
        <w:t>
      қызмет көрсетілетін жабдықты майлау, сальниктерді толтыру.</w:t>
      </w:r>
    </w:p>
    <w:bookmarkStart w:name="z258" w:id="254"/>
    <w:p>
      <w:pPr>
        <w:spacing w:after="0"/>
        <w:ind w:left="0"/>
        <w:jc w:val="both"/>
      </w:pPr>
      <w:r>
        <w:rPr>
          <w:rFonts w:ascii="Times New Roman"/>
          <w:b w:val="false"/>
          <w:i w:val="false"/>
          <w:color w:val="000000"/>
          <w:sz w:val="28"/>
        </w:rPr>
        <w:t xml:space="preserve">
      167. Білуге тиіс: </w:t>
      </w:r>
    </w:p>
    <w:bookmarkEnd w:id="254"/>
    <w:p>
      <w:pPr>
        <w:spacing w:after="0"/>
        <w:ind w:left="0"/>
        <w:jc w:val="both"/>
      </w:pPr>
      <w:r>
        <w:rPr>
          <w:rFonts w:ascii="Times New Roman"/>
          <w:b w:val="false"/>
          <w:i w:val="false"/>
          <w:color w:val="000000"/>
          <w:sz w:val="28"/>
        </w:rPr>
        <w:t>
      қызмет көрсетілетін жабдықтың және автомат машиналардың құрылымы және құрылымдық ерекшеліктері;</w:t>
      </w:r>
    </w:p>
    <w:p>
      <w:pPr>
        <w:spacing w:after="0"/>
        <w:ind w:left="0"/>
        <w:jc w:val="both"/>
      </w:pPr>
      <w:r>
        <w:rPr>
          <w:rFonts w:ascii="Times New Roman"/>
          <w:b w:val="false"/>
          <w:i w:val="false"/>
          <w:color w:val="000000"/>
          <w:sz w:val="28"/>
        </w:rPr>
        <w:t>
      жабдықтың жұмысында кемшілік тудыратын себептер, оларды анықтау және жою тәсілдері;</w:t>
      </w:r>
    </w:p>
    <w:p>
      <w:pPr>
        <w:spacing w:after="0"/>
        <w:ind w:left="0"/>
        <w:jc w:val="both"/>
      </w:pPr>
      <w:r>
        <w:rPr>
          <w:rFonts w:ascii="Times New Roman"/>
          <w:b w:val="false"/>
          <w:i w:val="false"/>
          <w:color w:val="000000"/>
          <w:sz w:val="28"/>
        </w:rPr>
        <w:t xml:space="preserve">
      қызмет көрсетілетін жабдықты бөлшектеу, құрастыру және реттеу тәртібі, пайдалану және жөндеу жөніндегі нұсқаулық; </w:t>
      </w:r>
    </w:p>
    <w:p>
      <w:pPr>
        <w:spacing w:after="0"/>
        <w:ind w:left="0"/>
        <w:jc w:val="both"/>
      </w:pPr>
      <w:r>
        <w:rPr>
          <w:rFonts w:ascii="Times New Roman"/>
          <w:b w:val="false"/>
          <w:i w:val="false"/>
          <w:color w:val="000000"/>
          <w:sz w:val="28"/>
        </w:rPr>
        <w:t>
      тез тозатын бөлшектердің запас нормасын, тағам өнімі өндірісіндегі жабдықтарды баптаудың сапасына қойылатын талаптар;</w:t>
      </w:r>
    </w:p>
    <w:p>
      <w:pPr>
        <w:spacing w:after="0"/>
        <w:ind w:left="0"/>
        <w:jc w:val="both"/>
      </w:pPr>
      <w:r>
        <w:rPr>
          <w:rFonts w:ascii="Times New Roman"/>
          <w:b w:val="false"/>
          <w:i w:val="false"/>
          <w:color w:val="000000"/>
          <w:sz w:val="28"/>
        </w:rPr>
        <w:t>
      қолданылатын бақылау-өлшеу аспаптары және баптау жұмыстарын орындауда оларды пайдалану тәртібі.</w:t>
      </w:r>
    </w:p>
    <w:bookmarkStart w:name="z259" w:id="255"/>
    <w:p>
      <w:pPr>
        <w:spacing w:after="0"/>
        <w:ind w:left="0"/>
        <w:jc w:val="left"/>
      </w:pPr>
      <w:r>
        <w:rPr>
          <w:rFonts w:ascii="Times New Roman"/>
          <w:b/>
          <w:i w:val="false"/>
          <w:color w:val="000000"/>
        </w:rPr>
        <w:t xml:space="preserve"> 78-параграф. Тағам өнімдері өндірісіндегі жабдықтарды баптаушы, 5-разряд</w:t>
      </w:r>
    </w:p>
    <w:bookmarkEnd w:id="255"/>
    <w:bookmarkStart w:name="z260" w:id="256"/>
    <w:p>
      <w:pPr>
        <w:spacing w:after="0"/>
        <w:ind w:left="0"/>
        <w:jc w:val="both"/>
      </w:pPr>
      <w:r>
        <w:rPr>
          <w:rFonts w:ascii="Times New Roman"/>
          <w:b w:val="false"/>
          <w:i w:val="false"/>
          <w:color w:val="000000"/>
          <w:sz w:val="28"/>
        </w:rPr>
        <w:t xml:space="preserve">
      168. Жұмыс сипаттамасы: </w:t>
      </w:r>
    </w:p>
    <w:bookmarkEnd w:id="256"/>
    <w:p>
      <w:pPr>
        <w:spacing w:after="0"/>
        <w:ind w:left="0"/>
        <w:jc w:val="both"/>
      </w:pPr>
      <w:r>
        <w:rPr>
          <w:rFonts w:ascii="Times New Roman"/>
          <w:b w:val="false"/>
          <w:i w:val="false"/>
          <w:color w:val="000000"/>
          <w:sz w:val="28"/>
        </w:rPr>
        <w:t>
      кезеңімен және үздіксіз жұмыс істейтін механизацияланған және автоматталған желілерді, көп торапты машиналар мен автоматтарды, ортаға тарту күші бар жылдам сепараторлар мен центрифугаларды баптау, реттеу және жөндеу;</w:t>
      </w:r>
    </w:p>
    <w:p>
      <w:pPr>
        <w:spacing w:after="0"/>
        <w:ind w:left="0"/>
        <w:jc w:val="both"/>
      </w:pPr>
      <w:r>
        <w:rPr>
          <w:rFonts w:ascii="Times New Roman"/>
          <w:b w:val="false"/>
          <w:i w:val="false"/>
          <w:color w:val="000000"/>
          <w:sz w:val="28"/>
        </w:rPr>
        <w:t>
      жұмыс процесінде тораптар мен механизмдерді баптау және реттеу;</w:t>
      </w:r>
    </w:p>
    <w:p>
      <w:pPr>
        <w:spacing w:after="0"/>
        <w:ind w:left="0"/>
        <w:jc w:val="both"/>
      </w:pPr>
      <w:r>
        <w:rPr>
          <w:rFonts w:ascii="Times New Roman"/>
          <w:b w:val="false"/>
          <w:i w:val="false"/>
          <w:color w:val="000000"/>
          <w:sz w:val="28"/>
        </w:rPr>
        <w:t>
      күрделі жөндеуді қоса, қызмет көрсетілетін жабдықты түрлі жөндеуге, сынауға және жұмыс жүктемесімен пайдалануға беруге қатысу.</w:t>
      </w:r>
    </w:p>
    <w:bookmarkStart w:name="z261" w:id="257"/>
    <w:p>
      <w:pPr>
        <w:spacing w:after="0"/>
        <w:ind w:left="0"/>
        <w:jc w:val="both"/>
      </w:pPr>
      <w:r>
        <w:rPr>
          <w:rFonts w:ascii="Times New Roman"/>
          <w:b w:val="false"/>
          <w:i w:val="false"/>
          <w:color w:val="000000"/>
          <w:sz w:val="28"/>
        </w:rPr>
        <w:t xml:space="preserve">
      169. Білуге тиіс: </w:t>
      </w:r>
    </w:p>
    <w:bookmarkEnd w:id="257"/>
    <w:p>
      <w:pPr>
        <w:spacing w:after="0"/>
        <w:ind w:left="0"/>
        <w:jc w:val="both"/>
      </w:pPr>
      <w:r>
        <w:rPr>
          <w:rFonts w:ascii="Times New Roman"/>
          <w:b w:val="false"/>
          <w:i w:val="false"/>
          <w:color w:val="000000"/>
          <w:sz w:val="28"/>
        </w:rPr>
        <w:t>
      кезеңімен және үздіксіз жұмыс істейтін механизацияланған және автоматталған желілерді, көп торапты машиналар мен автоматтарды, ортаға тарту күші бар жылдам сепараторлар мен центрифугалардың құрылымы және құрылымдық ерекшеліктері;</w:t>
      </w:r>
    </w:p>
    <w:p>
      <w:pPr>
        <w:spacing w:after="0"/>
        <w:ind w:left="0"/>
        <w:jc w:val="both"/>
      </w:pPr>
      <w:r>
        <w:rPr>
          <w:rFonts w:ascii="Times New Roman"/>
          <w:b w:val="false"/>
          <w:i w:val="false"/>
          <w:color w:val="000000"/>
          <w:sz w:val="28"/>
        </w:rPr>
        <w:t>
      тораптар мен механизмдерді баптау, өзара әрекеті және жұмыс үйлесімділігі тәртібі;</w:t>
      </w:r>
    </w:p>
    <w:p>
      <w:pPr>
        <w:spacing w:after="0"/>
        <w:ind w:left="0"/>
        <w:jc w:val="both"/>
      </w:pPr>
      <w:r>
        <w:rPr>
          <w:rFonts w:ascii="Times New Roman"/>
          <w:b w:val="false"/>
          <w:i w:val="false"/>
          <w:color w:val="000000"/>
          <w:sz w:val="28"/>
        </w:rPr>
        <w:t>
      қызмет көрсетілетін жабдықтың жұмысындағы ақаулықтардың туындау себептері, оларды анықтау және жою тәсілдері;</w:t>
      </w:r>
    </w:p>
    <w:p>
      <w:pPr>
        <w:spacing w:after="0"/>
        <w:ind w:left="0"/>
        <w:jc w:val="both"/>
      </w:pPr>
      <w:r>
        <w:rPr>
          <w:rFonts w:ascii="Times New Roman"/>
          <w:b w:val="false"/>
          <w:i w:val="false"/>
          <w:color w:val="000000"/>
          <w:sz w:val="28"/>
        </w:rPr>
        <w:t>
      қызмет көрсетілетін жабдықты бөлшектеу, құрастыру және реттеу тәртібі, пайдалану және жөндеу нұсқаулықтары;</w:t>
      </w:r>
    </w:p>
    <w:p>
      <w:pPr>
        <w:spacing w:after="0"/>
        <w:ind w:left="0"/>
        <w:jc w:val="both"/>
      </w:pPr>
      <w:r>
        <w:rPr>
          <w:rFonts w:ascii="Times New Roman"/>
          <w:b w:val="false"/>
          <w:i w:val="false"/>
          <w:color w:val="000000"/>
          <w:sz w:val="28"/>
        </w:rPr>
        <w:t xml:space="preserve">
      бақылау-өлшеу аспаптары мен құралдарының құрылымы, пайдалану мен тәртібі; </w:t>
      </w:r>
    </w:p>
    <w:p>
      <w:pPr>
        <w:spacing w:after="0"/>
        <w:ind w:left="0"/>
        <w:jc w:val="both"/>
      </w:pPr>
      <w:r>
        <w:rPr>
          <w:rFonts w:ascii="Times New Roman"/>
          <w:b w:val="false"/>
          <w:i w:val="false"/>
          <w:color w:val="000000"/>
          <w:sz w:val="28"/>
        </w:rPr>
        <w:t>
      күрделі емес бөлшектерге эскиз жасау тәртібі.</w:t>
      </w:r>
    </w:p>
    <w:bookmarkStart w:name="z262" w:id="258"/>
    <w:p>
      <w:pPr>
        <w:spacing w:after="0"/>
        <w:ind w:left="0"/>
        <w:jc w:val="both"/>
      </w:pPr>
      <w:r>
        <w:rPr>
          <w:rFonts w:ascii="Times New Roman"/>
          <w:b w:val="false"/>
          <w:i w:val="false"/>
          <w:color w:val="000000"/>
          <w:sz w:val="28"/>
        </w:rPr>
        <w:t>
      170. Техникалық және кәсіптік (арнайы орта, кәсіптік орта) білім талап етіледі.</w:t>
      </w:r>
    </w:p>
    <w:bookmarkEnd w:id="258"/>
    <w:bookmarkStart w:name="z263" w:id="259"/>
    <w:p>
      <w:pPr>
        <w:spacing w:after="0"/>
        <w:ind w:left="0"/>
        <w:jc w:val="left"/>
      </w:pPr>
      <w:r>
        <w:rPr>
          <w:rFonts w:ascii="Times New Roman"/>
          <w:b/>
          <w:i w:val="false"/>
          <w:color w:val="000000"/>
        </w:rPr>
        <w:t xml:space="preserve"> 79-параграф. Тағам өнімдері өндірісіндегі жабдықтарды баптаушы, 6-разряд</w:t>
      </w:r>
    </w:p>
    <w:bookmarkEnd w:id="259"/>
    <w:bookmarkStart w:name="z264" w:id="260"/>
    <w:p>
      <w:pPr>
        <w:spacing w:after="0"/>
        <w:ind w:left="0"/>
        <w:jc w:val="both"/>
      </w:pPr>
      <w:r>
        <w:rPr>
          <w:rFonts w:ascii="Times New Roman"/>
          <w:b w:val="false"/>
          <w:i w:val="false"/>
          <w:color w:val="000000"/>
          <w:sz w:val="28"/>
        </w:rPr>
        <w:t xml:space="preserve">
      171. Жұмыс сипаттамасы: </w:t>
      </w:r>
    </w:p>
    <w:bookmarkEnd w:id="260"/>
    <w:p>
      <w:pPr>
        <w:spacing w:after="0"/>
        <w:ind w:left="0"/>
        <w:jc w:val="both"/>
      </w:pPr>
      <w:r>
        <w:rPr>
          <w:rFonts w:ascii="Times New Roman"/>
          <w:b w:val="false"/>
          <w:i w:val="false"/>
          <w:color w:val="000000"/>
          <w:sz w:val="28"/>
        </w:rPr>
        <w:t>
      иіс сабын, қапталған маргарин, май мен қант өндіруде, ұнтақ, ұн, жұмсақ ірімшіктерді орауға арналған, сұйық өнімді құю желілерін, паста сияқты өнімнің ыдысын шығару және орау және өзге де осыған ұқсас желілер мен жабдықтар өндіру бойынша автоматталған желілерді немесе жекелеген жоғары өнімді автоматтарды баптау, реттеу және жөндеу;</w:t>
      </w:r>
    </w:p>
    <w:p>
      <w:pPr>
        <w:spacing w:after="0"/>
        <w:ind w:left="0"/>
        <w:jc w:val="both"/>
      </w:pPr>
      <w:r>
        <w:rPr>
          <w:rFonts w:ascii="Times New Roman"/>
          <w:b w:val="false"/>
          <w:i w:val="false"/>
          <w:color w:val="000000"/>
          <w:sz w:val="28"/>
        </w:rPr>
        <w:t>
      қызмет көрсетілетін жабдықтың жұмысымен айналысатын жұмысшылардың инструктажы.</w:t>
      </w:r>
    </w:p>
    <w:bookmarkStart w:name="z265" w:id="261"/>
    <w:p>
      <w:pPr>
        <w:spacing w:after="0"/>
        <w:ind w:left="0"/>
        <w:jc w:val="both"/>
      </w:pPr>
      <w:r>
        <w:rPr>
          <w:rFonts w:ascii="Times New Roman"/>
          <w:b w:val="false"/>
          <w:i w:val="false"/>
          <w:color w:val="000000"/>
          <w:sz w:val="28"/>
        </w:rPr>
        <w:t xml:space="preserve">
      172. Білуге тиіс: </w:t>
      </w:r>
    </w:p>
    <w:bookmarkEnd w:id="261"/>
    <w:p>
      <w:pPr>
        <w:spacing w:after="0"/>
        <w:ind w:left="0"/>
        <w:jc w:val="both"/>
      </w:pPr>
      <w:r>
        <w:rPr>
          <w:rFonts w:ascii="Times New Roman"/>
          <w:b w:val="false"/>
          <w:i w:val="false"/>
          <w:color w:val="000000"/>
          <w:sz w:val="28"/>
        </w:rPr>
        <w:t>
      автоматты желілер мен жоғары өнімді автоматтардың құрылымы, құрылымдық ерекшеліктері;</w:t>
      </w:r>
    </w:p>
    <w:p>
      <w:pPr>
        <w:spacing w:after="0"/>
        <w:ind w:left="0"/>
        <w:jc w:val="both"/>
      </w:pPr>
      <w:r>
        <w:rPr>
          <w:rFonts w:ascii="Times New Roman"/>
          <w:b w:val="false"/>
          <w:i w:val="false"/>
          <w:color w:val="000000"/>
          <w:sz w:val="28"/>
        </w:rPr>
        <w:t>
      қызмет көрсетілетін жабдықтарға қызмет көрсету, баптау, жөндеу тәртібі;</w:t>
      </w:r>
    </w:p>
    <w:p>
      <w:pPr>
        <w:spacing w:after="0"/>
        <w:ind w:left="0"/>
        <w:jc w:val="both"/>
      </w:pPr>
      <w:r>
        <w:rPr>
          <w:rFonts w:ascii="Times New Roman"/>
          <w:b w:val="false"/>
          <w:i w:val="false"/>
          <w:color w:val="000000"/>
          <w:sz w:val="28"/>
        </w:rPr>
        <w:t>
      бақылау-өлшеу аспаптарын құрылымы және пайдалану тәртібі.</w:t>
      </w:r>
    </w:p>
    <w:bookmarkStart w:name="z266" w:id="262"/>
    <w:p>
      <w:pPr>
        <w:spacing w:after="0"/>
        <w:ind w:left="0"/>
        <w:jc w:val="both"/>
      </w:pPr>
      <w:r>
        <w:rPr>
          <w:rFonts w:ascii="Times New Roman"/>
          <w:b w:val="false"/>
          <w:i w:val="false"/>
          <w:color w:val="000000"/>
          <w:sz w:val="28"/>
        </w:rPr>
        <w:t>
      173. Техникалық және кәсіптік (арнайы орта, кәсіптік орта) білім талап етіледі.</w:t>
      </w:r>
    </w:p>
    <w:bookmarkEnd w:id="262"/>
    <w:bookmarkStart w:name="z267" w:id="263"/>
    <w:p>
      <w:pPr>
        <w:spacing w:after="0"/>
        <w:ind w:left="0"/>
        <w:jc w:val="left"/>
      </w:pPr>
      <w:r>
        <w:rPr>
          <w:rFonts w:ascii="Times New Roman"/>
          <w:b/>
          <w:i w:val="false"/>
          <w:color w:val="000000"/>
        </w:rPr>
        <w:t xml:space="preserve"> 80-параграф. Тағам өнімдері өндірісіндегі жабдықтарды баптаушы, 7-разряд</w:t>
      </w:r>
    </w:p>
    <w:bookmarkEnd w:id="263"/>
    <w:bookmarkStart w:name="z268" w:id="264"/>
    <w:p>
      <w:pPr>
        <w:spacing w:after="0"/>
        <w:ind w:left="0"/>
        <w:jc w:val="both"/>
      </w:pPr>
      <w:r>
        <w:rPr>
          <w:rFonts w:ascii="Times New Roman"/>
          <w:b w:val="false"/>
          <w:i w:val="false"/>
          <w:color w:val="000000"/>
          <w:sz w:val="28"/>
        </w:rPr>
        <w:t xml:space="preserve">
      174. Жұмыс сипаттамасы: </w:t>
      </w:r>
    </w:p>
    <w:bookmarkEnd w:id="264"/>
    <w:p>
      <w:pPr>
        <w:spacing w:after="0"/>
        <w:ind w:left="0"/>
        <w:jc w:val="both"/>
      </w:pPr>
      <w:r>
        <w:rPr>
          <w:rFonts w:ascii="Times New Roman"/>
          <w:b w:val="false"/>
          <w:i w:val="false"/>
          <w:color w:val="000000"/>
          <w:sz w:val="28"/>
        </w:rPr>
        <w:t>
      микропроцессорлық техника базасындағы технологиялық желілі жабдықты басқару жүйесін баптау, реттеу және жөндеу;</w:t>
      </w:r>
    </w:p>
    <w:p>
      <w:pPr>
        <w:spacing w:after="0"/>
        <w:ind w:left="0"/>
        <w:jc w:val="both"/>
      </w:pPr>
      <w:r>
        <w:rPr>
          <w:rFonts w:ascii="Times New Roman"/>
          <w:b w:val="false"/>
          <w:i w:val="false"/>
          <w:color w:val="000000"/>
          <w:sz w:val="28"/>
        </w:rPr>
        <w:t>
      тестік бағдарламалар және желілерді басқару жүйесі құралдарын пайдаланып, желілердегі перифериялық жабдықты баптау және диагностика жасау;</w:t>
      </w:r>
    </w:p>
    <w:p>
      <w:pPr>
        <w:spacing w:after="0"/>
        <w:ind w:left="0"/>
        <w:jc w:val="both"/>
      </w:pPr>
      <w:r>
        <w:rPr>
          <w:rFonts w:ascii="Times New Roman"/>
          <w:b w:val="false"/>
          <w:i w:val="false"/>
          <w:color w:val="000000"/>
          <w:sz w:val="28"/>
        </w:rPr>
        <w:t>
      қызмет көрсетілетін жабдықтың тестік және технологиялық бағдарламаларын түзету,</w:t>
      </w:r>
    </w:p>
    <w:p>
      <w:pPr>
        <w:spacing w:after="0"/>
        <w:ind w:left="0"/>
        <w:jc w:val="both"/>
      </w:pPr>
      <w:r>
        <w:rPr>
          <w:rFonts w:ascii="Times New Roman"/>
          <w:b w:val="false"/>
          <w:i w:val="false"/>
          <w:color w:val="000000"/>
          <w:sz w:val="28"/>
        </w:rPr>
        <w:t>
      технологиялық жабдықтың жұмысындағы тоқтап қалуларды талдау мен жүйелеу және оларды желілік жабдықтарды автоматты басқару жүйесінде пайдаланылатын бағдарлау тілін пайдаланып анықтау және жою жөніндегі ұсынымдарды әзірлеу.</w:t>
      </w:r>
    </w:p>
    <w:bookmarkStart w:name="z269" w:id="265"/>
    <w:p>
      <w:pPr>
        <w:spacing w:after="0"/>
        <w:ind w:left="0"/>
        <w:jc w:val="both"/>
      </w:pPr>
      <w:r>
        <w:rPr>
          <w:rFonts w:ascii="Times New Roman"/>
          <w:b w:val="false"/>
          <w:i w:val="false"/>
          <w:color w:val="000000"/>
          <w:sz w:val="28"/>
        </w:rPr>
        <w:t xml:space="preserve">
      175. Білуге тиіс: </w:t>
      </w:r>
    </w:p>
    <w:bookmarkEnd w:id="265"/>
    <w:p>
      <w:pPr>
        <w:spacing w:after="0"/>
        <w:ind w:left="0"/>
        <w:jc w:val="both"/>
      </w:pPr>
      <w:r>
        <w:rPr>
          <w:rFonts w:ascii="Times New Roman"/>
          <w:b w:val="false"/>
          <w:i w:val="false"/>
          <w:color w:val="000000"/>
          <w:sz w:val="28"/>
        </w:rPr>
        <w:t>
      автоматты, автоматты желілер мен жоғары өнімді автоматтардың құрылымы, құрылымдық ерекшеліктері;</w:t>
      </w:r>
    </w:p>
    <w:p>
      <w:pPr>
        <w:spacing w:after="0"/>
        <w:ind w:left="0"/>
        <w:jc w:val="both"/>
      </w:pPr>
      <w:r>
        <w:rPr>
          <w:rFonts w:ascii="Times New Roman"/>
          <w:b w:val="false"/>
          <w:i w:val="false"/>
          <w:color w:val="000000"/>
          <w:sz w:val="28"/>
        </w:rPr>
        <w:t>
      тағам өнімдері өндірісіндегі жабдықтарға қызмет көрсету, баптау, жөндеу тәртібі;</w:t>
      </w:r>
    </w:p>
    <w:p>
      <w:pPr>
        <w:spacing w:after="0"/>
        <w:ind w:left="0"/>
        <w:jc w:val="both"/>
      </w:pPr>
      <w:r>
        <w:rPr>
          <w:rFonts w:ascii="Times New Roman"/>
          <w:b w:val="false"/>
          <w:i w:val="false"/>
          <w:color w:val="000000"/>
          <w:sz w:val="28"/>
        </w:rPr>
        <w:t>
      бақылау-өлшеу аспаптарын құрылымы және пайдалану тәртібі;</w:t>
      </w:r>
    </w:p>
    <w:p>
      <w:pPr>
        <w:spacing w:after="0"/>
        <w:ind w:left="0"/>
        <w:jc w:val="both"/>
      </w:pPr>
      <w:r>
        <w:rPr>
          <w:rFonts w:ascii="Times New Roman"/>
          <w:b w:val="false"/>
          <w:i w:val="false"/>
          <w:color w:val="000000"/>
          <w:sz w:val="28"/>
        </w:rPr>
        <w:t>
      жабдықты басқарудың тестік және технологиялық бағдарламаларын түзету тәсілдері;</w:t>
      </w:r>
    </w:p>
    <w:p>
      <w:pPr>
        <w:spacing w:after="0"/>
        <w:ind w:left="0"/>
        <w:jc w:val="both"/>
      </w:pPr>
      <w:r>
        <w:rPr>
          <w:rFonts w:ascii="Times New Roman"/>
          <w:b w:val="false"/>
          <w:i w:val="false"/>
          <w:color w:val="000000"/>
          <w:sz w:val="28"/>
        </w:rPr>
        <w:t>
      тағам өнімдері өндірісіндегі желі жабдықтарын автоматты басқару жүйесінде пайдаланылатын бағдарлау тілін практикада пайдалану.</w:t>
      </w:r>
    </w:p>
    <w:bookmarkStart w:name="z270" w:id="266"/>
    <w:p>
      <w:pPr>
        <w:spacing w:after="0"/>
        <w:ind w:left="0"/>
        <w:jc w:val="both"/>
      </w:pPr>
      <w:r>
        <w:rPr>
          <w:rFonts w:ascii="Times New Roman"/>
          <w:b w:val="false"/>
          <w:i w:val="false"/>
          <w:color w:val="000000"/>
          <w:sz w:val="28"/>
        </w:rPr>
        <w:t>
      176. Техникалық және кәсіптік (арнайы орта, кәсіптік орта) білім талап етіледі.</w:t>
      </w:r>
    </w:p>
    <w:bookmarkEnd w:id="266"/>
    <w:bookmarkStart w:name="z271" w:id="267"/>
    <w:p>
      <w:pPr>
        <w:spacing w:after="0"/>
        <w:ind w:left="0"/>
        <w:jc w:val="left"/>
      </w:pPr>
      <w:r>
        <w:rPr>
          <w:rFonts w:ascii="Times New Roman"/>
          <w:b/>
          <w:i w:val="false"/>
          <w:color w:val="000000"/>
        </w:rPr>
        <w:t xml:space="preserve"> 81-параграф. Тағам өнімдері өндірісіндегі желілердің операторы, 3-разряд</w:t>
      </w:r>
    </w:p>
    <w:bookmarkEnd w:id="267"/>
    <w:bookmarkStart w:name="z272" w:id="268"/>
    <w:p>
      <w:pPr>
        <w:spacing w:after="0"/>
        <w:ind w:left="0"/>
        <w:jc w:val="both"/>
      </w:pPr>
      <w:r>
        <w:rPr>
          <w:rFonts w:ascii="Times New Roman"/>
          <w:b w:val="false"/>
          <w:i w:val="false"/>
          <w:color w:val="000000"/>
          <w:sz w:val="28"/>
        </w:rPr>
        <w:t xml:space="preserve">
      177. Жұмыс сипаттамасы: </w:t>
      </w:r>
    </w:p>
    <w:bookmarkEnd w:id="268"/>
    <w:p>
      <w:pPr>
        <w:spacing w:after="0"/>
        <w:ind w:left="0"/>
        <w:jc w:val="both"/>
      </w:pPr>
      <w:r>
        <w:rPr>
          <w:rFonts w:ascii="Times New Roman"/>
          <w:b w:val="false"/>
          <w:i w:val="false"/>
          <w:color w:val="000000"/>
          <w:sz w:val="28"/>
        </w:rPr>
        <w:t>
      ағынды механизацияланған желілердегі даяр тағам өнімдері мен бұйымдарды жуу, құю, орау, безендіру, жинақтау, сақтау, қабылдау және орау, сыра ашытқысын дайындау технологиялық процесстің жекелеген операцияларын жүргізу;</w:t>
      </w:r>
    </w:p>
    <w:p>
      <w:pPr>
        <w:spacing w:after="0"/>
        <w:ind w:left="0"/>
        <w:jc w:val="both"/>
      </w:pPr>
      <w:r>
        <w:rPr>
          <w:rFonts w:ascii="Times New Roman"/>
          <w:b w:val="false"/>
          <w:i w:val="false"/>
          <w:color w:val="000000"/>
          <w:sz w:val="28"/>
        </w:rPr>
        <w:t>
      қызмет көрсетілетін жабдықты жөндеуге қатысу.</w:t>
      </w:r>
    </w:p>
    <w:bookmarkStart w:name="z273" w:id="269"/>
    <w:p>
      <w:pPr>
        <w:spacing w:after="0"/>
        <w:ind w:left="0"/>
        <w:jc w:val="both"/>
      </w:pPr>
      <w:r>
        <w:rPr>
          <w:rFonts w:ascii="Times New Roman"/>
          <w:b w:val="false"/>
          <w:i w:val="false"/>
          <w:color w:val="000000"/>
          <w:sz w:val="28"/>
        </w:rPr>
        <w:t xml:space="preserve">
      178. Білуге тиіс: </w:t>
      </w:r>
    </w:p>
    <w:bookmarkEnd w:id="269"/>
    <w:p>
      <w:pPr>
        <w:spacing w:after="0"/>
        <w:ind w:left="0"/>
        <w:jc w:val="both"/>
      </w:pPr>
      <w:r>
        <w:rPr>
          <w:rFonts w:ascii="Times New Roman"/>
          <w:b w:val="false"/>
          <w:i w:val="false"/>
          <w:color w:val="000000"/>
          <w:sz w:val="28"/>
        </w:rPr>
        <w:t>
      қызмет көрсетілетін жабдықтың және бақылау-өлшеу аспаптарының жұмыс істеу принципі;</w:t>
      </w:r>
    </w:p>
    <w:p>
      <w:pPr>
        <w:spacing w:after="0"/>
        <w:ind w:left="0"/>
        <w:jc w:val="both"/>
      </w:pPr>
      <w:r>
        <w:rPr>
          <w:rFonts w:ascii="Times New Roman"/>
          <w:b w:val="false"/>
          <w:i w:val="false"/>
          <w:color w:val="000000"/>
          <w:sz w:val="28"/>
        </w:rPr>
        <w:t>
      қызмет көрсетілетін жабдықтың жұмысындағы ықтимал ақаулықтарды жою тәсілдері.</w:t>
      </w:r>
    </w:p>
    <w:bookmarkStart w:name="z274" w:id="270"/>
    <w:p>
      <w:pPr>
        <w:spacing w:after="0"/>
        <w:ind w:left="0"/>
        <w:jc w:val="left"/>
      </w:pPr>
      <w:r>
        <w:rPr>
          <w:rFonts w:ascii="Times New Roman"/>
          <w:b/>
          <w:i w:val="false"/>
          <w:color w:val="000000"/>
        </w:rPr>
        <w:t xml:space="preserve"> 82-параграф. Тағам өнімдері өндірісіндегі желілердің операторы, 4-разряд</w:t>
      </w:r>
    </w:p>
    <w:bookmarkEnd w:id="270"/>
    <w:bookmarkStart w:name="z275" w:id="271"/>
    <w:p>
      <w:pPr>
        <w:spacing w:after="0"/>
        <w:ind w:left="0"/>
        <w:jc w:val="both"/>
      </w:pPr>
      <w:r>
        <w:rPr>
          <w:rFonts w:ascii="Times New Roman"/>
          <w:b w:val="false"/>
          <w:i w:val="false"/>
          <w:color w:val="000000"/>
          <w:sz w:val="28"/>
        </w:rPr>
        <w:t xml:space="preserve">
      179. Жұмыс сипаттамасы: </w:t>
      </w:r>
    </w:p>
    <w:bookmarkEnd w:id="271"/>
    <w:p>
      <w:pPr>
        <w:spacing w:after="0"/>
        <w:ind w:left="0"/>
        <w:jc w:val="both"/>
      </w:pPr>
      <w:r>
        <w:rPr>
          <w:rFonts w:ascii="Times New Roman"/>
          <w:b w:val="false"/>
          <w:i w:val="false"/>
          <w:color w:val="000000"/>
          <w:sz w:val="28"/>
        </w:rPr>
        <w:t>
      үшеуге дейінгі түрлі ағынды механизацияланған желілердегі (жартылай автоматтар) даяр тағам өнімдері мен бұйымдарды жуу, құю, орау, безендіру, жинақтау, сақтау, қабылдау және орау, сыра ашытқысын дайындау технологиялық процесті жүргізу;</w:t>
      </w:r>
    </w:p>
    <w:p>
      <w:pPr>
        <w:spacing w:after="0"/>
        <w:ind w:left="0"/>
        <w:jc w:val="both"/>
      </w:pPr>
      <w:r>
        <w:rPr>
          <w:rFonts w:ascii="Times New Roman"/>
          <w:b w:val="false"/>
          <w:i w:val="false"/>
          <w:color w:val="000000"/>
          <w:sz w:val="28"/>
        </w:rPr>
        <w:t>
      сыра ашытудың, жуатын, мөлшерлейтін, толтыратын, қалыптайтын, орайтын, тығындайтын, қалайтын, жиынтықтайтын, тасымалдайтын және өзге де автоматтарды, аппаратураны және механизмдердің үздіксіз жұмысын бақылау-өлшеу аспаптары және автоматиканың технологиялық режим параметрлері арқылы бақылау;</w:t>
      </w:r>
    </w:p>
    <w:p>
      <w:pPr>
        <w:spacing w:after="0"/>
        <w:ind w:left="0"/>
        <w:jc w:val="both"/>
      </w:pPr>
      <w:r>
        <w:rPr>
          <w:rFonts w:ascii="Times New Roman"/>
          <w:b w:val="false"/>
          <w:i w:val="false"/>
          <w:color w:val="000000"/>
          <w:sz w:val="28"/>
        </w:rPr>
        <w:t>
      шикізат пен материалдардың шығын нормаларын сақтауды бақылау;</w:t>
      </w:r>
    </w:p>
    <w:p>
      <w:pPr>
        <w:spacing w:after="0"/>
        <w:ind w:left="0"/>
        <w:jc w:val="both"/>
      </w:pPr>
      <w:r>
        <w:rPr>
          <w:rFonts w:ascii="Times New Roman"/>
          <w:b w:val="false"/>
          <w:i w:val="false"/>
          <w:color w:val="000000"/>
          <w:sz w:val="28"/>
        </w:rPr>
        <w:t>
      өнімнің сапасын түсіретін, ағынды механизацияланған желілер механизмінің жұмысындағы кемшіліктерді, желілердің өнімділігін төмендететін, шикізат пен материал шығыны нормаларынан асу себептерін анықтау және жою;</w:t>
      </w:r>
    </w:p>
    <w:p>
      <w:pPr>
        <w:spacing w:after="0"/>
        <w:ind w:left="0"/>
        <w:jc w:val="both"/>
      </w:pPr>
      <w:r>
        <w:rPr>
          <w:rFonts w:ascii="Times New Roman"/>
          <w:b w:val="false"/>
          <w:i w:val="false"/>
          <w:color w:val="000000"/>
          <w:sz w:val="28"/>
        </w:rPr>
        <w:t xml:space="preserve">
      жабдықты жөндеуге тапсыруға дайындау және оны жөндеуден қабылдау. </w:t>
      </w:r>
    </w:p>
    <w:bookmarkStart w:name="z276" w:id="272"/>
    <w:p>
      <w:pPr>
        <w:spacing w:after="0"/>
        <w:ind w:left="0"/>
        <w:jc w:val="both"/>
      </w:pPr>
      <w:r>
        <w:rPr>
          <w:rFonts w:ascii="Times New Roman"/>
          <w:b w:val="false"/>
          <w:i w:val="false"/>
          <w:color w:val="000000"/>
          <w:sz w:val="28"/>
        </w:rPr>
        <w:t xml:space="preserve">
      180. Білуге тиіс: </w:t>
      </w:r>
    </w:p>
    <w:bookmarkEnd w:id="272"/>
    <w:p>
      <w:pPr>
        <w:spacing w:after="0"/>
        <w:ind w:left="0"/>
        <w:jc w:val="both"/>
      </w:pPr>
      <w:r>
        <w:rPr>
          <w:rFonts w:ascii="Times New Roman"/>
          <w:b w:val="false"/>
          <w:i w:val="false"/>
          <w:color w:val="000000"/>
          <w:sz w:val="28"/>
        </w:rPr>
        <w:t>
      өнімдер мен бұйымдарды қыздыру, үрлеу, жуу, бөліп құю, безендіру, жиынтықтау және орау технологиялық процестерін ағынды механизацияланған желілерде жүргізу тәртібі;</w:t>
      </w:r>
    </w:p>
    <w:p>
      <w:pPr>
        <w:spacing w:after="0"/>
        <w:ind w:left="0"/>
        <w:jc w:val="both"/>
      </w:pPr>
      <w:r>
        <w:rPr>
          <w:rFonts w:ascii="Times New Roman"/>
          <w:b w:val="false"/>
          <w:i w:val="false"/>
          <w:color w:val="000000"/>
          <w:sz w:val="28"/>
        </w:rPr>
        <w:t>
      шикізат түрлері және тағам өнімдерін дайындау рецептурасы;</w:t>
      </w:r>
    </w:p>
    <w:p>
      <w:pPr>
        <w:spacing w:after="0"/>
        <w:ind w:left="0"/>
        <w:jc w:val="both"/>
      </w:pPr>
      <w:r>
        <w:rPr>
          <w:rFonts w:ascii="Times New Roman"/>
          <w:b w:val="false"/>
          <w:i w:val="false"/>
          <w:color w:val="000000"/>
          <w:sz w:val="28"/>
        </w:rPr>
        <w:t>
      даяр өнімнің, тығындау орау және қосалқы материалдарға қойылатын талаптар;</w:t>
      </w:r>
    </w:p>
    <w:p>
      <w:pPr>
        <w:spacing w:after="0"/>
        <w:ind w:left="0"/>
        <w:jc w:val="both"/>
      </w:pPr>
      <w:r>
        <w:rPr>
          <w:rFonts w:ascii="Times New Roman"/>
          <w:b w:val="false"/>
          <w:i w:val="false"/>
          <w:color w:val="000000"/>
          <w:sz w:val="28"/>
        </w:rPr>
        <w:t>
      негізгі және қосалқы жабдықтар мен бақылау-өлшеу аспаптарының құрылымы.</w:t>
      </w:r>
    </w:p>
    <w:bookmarkStart w:name="z277" w:id="273"/>
    <w:p>
      <w:pPr>
        <w:spacing w:after="0"/>
        <w:ind w:left="0"/>
        <w:jc w:val="left"/>
      </w:pPr>
      <w:r>
        <w:rPr>
          <w:rFonts w:ascii="Times New Roman"/>
          <w:b/>
          <w:i w:val="false"/>
          <w:color w:val="000000"/>
        </w:rPr>
        <w:t xml:space="preserve"> 83-параграф. Тағам өнімдері өндірісіндегі желілердің операторы, 5-разряд</w:t>
      </w:r>
    </w:p>
    <w:bookmarkEnd w:id="273"/>
    <w:bookmarkStart w:name="z278" w:id="274"/>
    <w:p>
      <w:pPr>
        <w:spacing w:after="0"/>
        <w:ind w:left="0"/>
        <w:jc w:val="both"/>
      </w:pPr>
      <w:r>
        <w:rPr>
          <w:rFonts w:ascii="Times New Roman"/>
          <w:b w:val="false"/>
          <w:i w:val="false"/>
          <w:color w:val="000000"/>
          <w:sz w:val="28"/>
        </w:rPr>
        <w:t xml:space="preserve">
      181. Жұмыс сипаттамасы: </w:t>
      </w:r>
    </w:p>
    <w:bookmarkEnd w:id="274"/>
    <w:p>
      <w:pPr>
        <w:spacing w:after="0"/>
        <w:ind w:left="0"/>
        <w:jc w:val="both"/>
      </w:pPr>
      <w:r>
        <w:rPr>
          <w:rFonts w:ascii="Times New Roman"/>
          <w:b w:val="false"/>
          <w:i w:val="false"/>
          <w:color w:val="000000"/>
          <w:sz w:val="28"/>
        </w:rPr>
        <w:t>
      ағынды механизацияланған және автоматталған желілерде тағам өнімдері өндірісі технологиялық процесінің жекелеген операцияларын жүргізу;</w:t>
      </w:r>
    </w:p>
    <w:p>
      <w:pPr>
        <w:spacing w:after="0"/>
        <w:ind w:left="0"/>
        <w:jc w:val="both"/>
      </w:pPr>
      <w:r>
        <w:rPr>
          <w:rFonts w:ascii="Times New Roman"/>
          <w:b w:val="false"/>
          <w:i w:val="false"/>
          <w:color w:val="000000"/>
          <w:sz w:val="28"/>
        </w:rPr>
        <w:t>
      даяр тағам өнімдері мен бұйымдарды жуу, құю, орау, безендіру, жинақтау, сақтау, қабылдау және орау, сыра ашытқысын дайындау процесін үштен артық ағынды механизацияланған желілерде қызмет көрсете отырып, жүргізу.</w:t>
      </w:r>
    </w:p>
    <w:bookmarkStart w:name="z279" w:id="275"/>
    <w:p>
      <w:pPr>
        <w:spacing w:after="0"/>
        <w:ind w:left="0"/>
        <w:jc w:val="both"/>
      </w:pPr>
      <w:r>
        <w:rPr>
          <w:rFonts w:ascii="Times New Roman"/>
          <w:b w:val="false"/>
          <w:i w:val="false"/>
          <w:color w:val="000000"/>
          <w:sz w:val="28"/>
        </w:rPr>
        <w:t xml:space="preserve">
      182. Білуге тиіс: </w:t>
      </w:r>
    </w:p>
    <w:bookmarkEnd w:id="275"/>
    <w:p>
      <w:pPr>
        <w:spacing w:after="0"/>
        <w:ind w:left="0"/>
        <w:jc w:val="both"/>
      </w:pPr>
      <w:r>
        <w:rPr>
          <w:rFonts w:ascii="Times New Roman"/>
          <w:b w:val="false"/>
          <w:i w:val="false"/>
          <w:color w:val="000000"/>
          <w:sz w:val="28"/>
        </w:rPr>
        <w:t>
      кешенді механизацияланған және автоматталған желілерге қосылған автоматтардың, агрегаттар мен механизмдердің құрылымы және жұмыс істеу принципі;</w:t>
      </w:r>
    </w:p>
    <w:p>
      <w:pPr>
        <w:spacing w:after="0"/>
        <w:ind w:left="0"/>
        <w:jc w:val="both"/>
      </w:pPr>
      <w:r>
        <w:rPr>
          <w:rFonts w:ascii="Times New Roman"/>
          <w:b w:val="false"/>
          <w:i w:val="false"/>
          <w:color w:val="000000"/>
          <w:sz w:val="28"/>
        </w:rPr>
        <w:t>
      даяр тағам өнімдері мен бұйымдарды жуу, құю, орау, безендіру, жинақтау, сақтау, қабылдау және орау, сыра шытқысын дайындаудың технологиялық процесі және режимдері.</w:t>
      </w:r>
    </w:p>
    <w:bookmarkStart w:name="z280" w:id="276"/>
    <w:p>
      <w:pPr>
        <w:spacing w:after="0"/>
        <w:ind w:left="0"/>
        <w:jc w:val="left"/>
      </w:pPr>
      <w:r>
        <w:rPr>
          <w:rFonts w:ascii="Times New Roman"/>
          <w:b/>
          <w:i w:val="false"/>
          <w:color w:val="000000"/>
        </w:rPr>
        <w:t xml:space="preserve"> 84-параграф. Тағам өнімдері өндірісіндегі желілердің операторы, 6-разряд</w:t>
      </w:r>
    </w:p>
    <w:bookmarkEnd w:id="276"/>
    <w:bookmarkStart w:name="z281" w:id="277"/>
    <w:p>
      <w:pPr>
        <w:spacing w:after="0"/>
        <w:ind w:left="0"/>
        <w:jc w:val="both"/>
      </w:pPr>
      <w:r>
        <w:rPr>
          <w:rFonts w:ascii="Times New Roman"/>
          <w:b w:val="false"/>
          <w:i w:val="false"/>
          <w:color w:val="000000"/>
          <w:sz w:val="28"/>
        </w:rPr>
        <w:t xml:space="preserve">
      183. Жұмыс сипаттамасы: </w:t>
      </w:r>
    </w:p>
    <w:bookmarkEnd w:id="277"/>
    <w:p>
      <w:pPr>
        <w:spacing w:after="0"/>
        <w:ind w:left="0"/>
        <w:jc w:val="both"/>
      </w:pPr>
      <w:r>
        <w:rPr>
          <w:rFonts w:ascii="Times New Roman"/>
          <w:b w:val="false"/>
          <w:i w:val="false"/>
          <w:color w:val="000000"/>
          <w:sz w:val="28"/>
        </w:rPr>
        <w:t>
      кешенді механизацияланған және автоматталған желілерде тағам өнімдері мен заттар өндірісіндегі технологиялық процесті басқару пультінен жүргізу;</w:t>
      </w:r>
    </w:p>
    <w:p>
      <w:pPr>
        <w:spacing w:after="0"/>
        <w:ind w:left="0"/>
        <w:jc w:val="both"/>
      </w:pPr>
      <w:r>
        <w:rPr>
          <w:rFonts w:ascii="Times New Roman"/>
          <w:b w:val="false"/>
          <w:i w:val="false"/>
          <w:color w:val="000000"/>
          <w:sz w:val="28"/>
        </w:rPr>
        <w:t>
      тағам өнімдері өндірісі үшін тағам өнімдері өндірісіне арналған компоненттерді есептеу;</w:t>
      </w:r>
    </w:p>
    <w:p>
      <w:pPr>
        <w:spacing w:after="0"/>
        <w:ind w:left="0"/>
        <w:jc w:val="both"/>
      </w:pPr>
      <w:r>
        <w:rPr>
          <w:rFonts w:ascii="Times New Roman"/>
          <w:b w:val="false"/>
          <w:i w:val="false"/>
          <w:color w:val="000000"/>
          <w:sz w:val="28"/>
        </w:rPr>
        <w:t>
      негізгі және қосалқы жабдықты іске қосу және тоқтату;</w:t>
      </w:r>
    </w:p>
    <w:p>
      <w:pPr>
        <w:spacing w:after="0"/>
        <w:ind w:left="0"/>
        <w:jc w:val="both"/>
      </w:pPr>
      <w:r>
        <w:rPr>
          <w:rFonts w:ascii="Times New Roman"/>
          <w:b w:val="false"/>
          <w:i w:val="false"/>
          <w:color w:val="000000"/>
          <w:sz w:val="28"/>
        </w:rPr>
        <w:t>
      ағынды-механизацияланған немесе автоматталған желілерге кіретін автоматтар мен аппаратураның үздіксіз және үйлестіру жұмыстарын, технологиялық режимін орындау автоматика құралдары, бақылау-өлшеу аспаптары арқылы қамтамасыз ету;</w:t>
      </w:r>
    </w:p>
    <w:p>
      <w:pPr>
        <w:spacing w:after="0"/>
        <w:ind w:left="0"/>
        <w:jc w:val="both"/>
      </w:pPr>
      <w:r>
        <w:rPr>
          <w:rFonts w:ascii="Times New Roman"/>
          <w:b w:val="false"/>
          <w:i w:val="false"/>
          <w:color w:val="000000"/>
          <w:sz w:val="28"/>
        </w:rPr>
        <w:t>
      белгіленген технологиялық режимнен ауытқудың алдын алу және себептерін жою;</w:t>
      </w:r>
    </w:p>
    <w:p>
      <w:pPr>
        <w:spacing w:after="0"/>
        <w:ind w:left="0"/>
        <w:jc w:val="both"/>
      </w:pPr>
      <w:r>
        <w:rPr>
          <w:rFonts w:ascii="Times New Roman"/>
          <w:b w:val="false"/>
          <w:i w:val="false"/>
          <w:color w:val="000000"/>
          <w:sz w:val="28"/>
        </w:rPr>
        <w:t>
      орындалатын технологиялық процестің аяқталуын бақылау-өлшеу аспаптары арқылы және химиялық талдау нәтижелері бойынша айқындау;</w:t>
      </w:r>
    </w:p>
    <w:p>
      <w:pPr>
        <w:spacing w:after="0"/>
        <w:ind w:left="0"/>
        <w:jc w:val="both"/>
      </w:pPr>
      <w:r>
        <w:rPr>
          <w:rFonts w:ascii="Times New Roman"/>
          <w:b w:val="false"/>
          <w:i w:val="false"/>
          <w:color w:val="000000"/>
          <w:sz w:val="28"/>
        </w:rPr>
        <w:t>
      аталған өнім өндірісі кешеніне кіретін жекелеген операциялардың технологиялық процесті басқару және желілерде орындалатын жұмысты үйлестіру.</w:t>
      </w:r>
    </w:p>
    <w:bookmarkStart w:name="z282" w:id="278"/>
    <w:p>
      <w:pPr>
        <w:spacing w:after="0"/>
        <w:ind w:left="0"/>
        <w:jc w:val="both"/>
      </w:pPr>
      <w:r>
        <w:rPr>
          <w:rFonts w:ascii="Times New Roman"/>
          <w:b w:val="false"/>
          <w:i w:val="false"/>
          <w:color w:val="000000"/>
          <w:sz w:val="28"/>
        </w:rPr>
        <w:t xml:space="preserve">
      184. Білуге тиіс: </w:t>
      </w:r>
    </w:p>
    <w:bookmarkEnd w:id="278"/>
    <w:p>
      <w:pPr>
        <w:spacing w:after="0"/>
        <w:ind w:left="0"/>
        <w:jc w:val="both"/>
      </w:pPr>
      <w:r>
        <w:rPr>
          <w:rFonts w:ascii="Times New Roman"/>
          <w:b w:val="false"/>
          <w:i w:val="false"/>
          <w:color w:val="000000"/>
          <w:sz w:val="28"/>
        </w:rPr>
        <w:t>
      тағам өнімдері өндірісінің технологиялық процесі және режимдері;</w:t>
      </w:r>
    </w:p>
    <w:p>
      <w:pPr>
        <w:spacing w:after="0"/>
        <w:ind w:left="0"/>
        <w:jc w:val="both"/>
      </w:pPr>
      <w:r>
        <w:rPr>
          <w:rFonts w:ascii="Times New Roman"/>
          <w:b w:val="false"/>
          <w:i w:val="false"/>
          <w:color w:val="000000"/>
          <w:sz w:val="28"/>
        </w:rPr>
        <w:t>
      шикізат түрлері, жартылай фабрикаттар мен даяр өнімнің рецептурасы, физикалық-химиялық қасиеттері;</w:t>
      </w:r>
    </w:p>
    <w:p>
      <w:pPr>
        <w:spacing w:after="0"/>
        <w:ind w:left="0"/>
        <w:jc w:val="both"/>
      </w:pPr>
      <w:r>
        <w:rPr>
          <w:rFonts w:ascii="Times New Roman"/>
          <w:b w:val="false"/>
          <w:i w:val="false"/>
          <w:color w:val="000000"/>
          <w:sz w:val="28"/>
        </w:rPr>
        <w:t>
      басқару пультына орналастырылған аспаптардың құрылымы және жұмыс істеу принципі;</w:t>
      </w:r>
    </w:p>
    <w:p>
      <w:pPr>
        <w:spacing w:after="0"/>
        <w:ind w:left="0"/>
        <w:jc w:val="both"/>
      </w:pPr>
      <w:r>
        <w:rPr>
          <w:rFonts w:ascii="Times New Roman"/>
          <w:b w:val="false"/>
          <w:i w:val="false"/>
          <w:color w:val="000000"/>
          <w:sz w:val="28"/>
        </w:rPr>
        <w:t>
      аппаратураның, автоматтардың құрылымдары;</w:t>
      </w:r>
    </w:p>
    <w:p>
      <w:pPr>
        <w:spacing w:after="0"/>
        <w:ind w:left="0"/>
        <w:jc w:val="both"/>
      </w:pPr>
      <w:r>
        <w:rPr>
          <w:rFonts w:ascii="Times New Roman"/>
          <w:b w:val="false"/>
          <w:i w:val="false"/>
          <w:color w:val="000000"/>
          <w:sz w:val="28"/>
        </w:rPr>
        <w:t>
      коммуникациялардың тәсімдері, оларды пайдалану тәртібі.</w:t>
      </w:r>
    </w:p>
    <w:bookmarkStart w:name="z283" w:id="279"/>
    <w:p>
      <w:pPr>
        <w:spacing w:after="0"/>
        <w:ind w:left="0"/>
        <w:jc w:val="left"/>
      </w:pPr>
      <w:r>
        <w:rPr>
          <w:rFonts w:ascii="Times New Roman"/>
          <w:b/>
          <w:i w:val="false"/>
          <w:color w:val="000000"/>
        </w:rPr>
        <w:t xml:space="preserve"> 85-параграф. Тағам өнімдері өндірісіндегі сұрыптаушы, 1-разряд</w:t>
      </w:r>
    </w:p>
    <w:bookmarkEnd w:id="279"/>
    <w:bookmarkStart w:name="z284" w:id="280"/>
    <w:p>
      <w:pPr>
        <w:spacing w:after="0"/>
        <w:ind w:left="0"/>
        <w:jc w:val="both"/>
      </w:pPr>
      <w:r>
        <w:rPr>
          <w:rFonts w:ascii="Times New Roman"/>
          <w:b w:val="false"/>
          <w:i w:val="false"/>
          <w:color w:val="000000"/>
          <w:sz w:val="28"/>
        </w:rPr>
        <w:t xml:space="preserve">
      185. Жұмыс сипаттамасы: </w:t>
      </w:r>
    </w:p>
    <w:bookmarkEnd w:id="280"/>
    <w:p>
      <w:pPr>
        <w:spacing w:after="0"/>
        <w:ind w:left="0"/>
        <w:jc w:val="both"/>
      </w:pPr>
      <w:r>
        <w:rPr>
          <w:rFonts w:ascii="Times New Roman"/>
          <w:b w:val="false"/>
          <w:i w:val="false"/>
          <w:color w:val="000000"/>
          <w:sz w:val="28"/>
        </w:rPr>
        <w:t>
      тағам шикізатын, материалдарды, жартылай фабрикаттарды, ыдыстарды, сондай-ақ қайталама өңдеуге жататын өнімді сыртқы белгілері бойынша қолмен екі топқа: қарапайым көлік құралдары арқылы немесе қолмен апаруға жарамды және жарамсыз деп сұрыптау, ластанудан және механикалық қоспалардан тазарту, жарамсыз, толық емес шикізатты іріктеу және сұрыптаутелген шикізатты ыдысқа немесе көлік құрылғысына сұрыптаушы нің нөмірін (бирка) қоса қалау.</w:t>
      </w:r>
    </w:p>
    <w:bookmarkStart w:name="z285" w:id="281"/>
    <w:p>
      <w:pPr>
        <w:spacing w:after="0"/>
        <w:ind w:left="0"/>
        <w:jc w:val="both"/>
      </w:pPr>
      <w:r>
        <w:rPr>
          <w:rFonts w:ascii="Times New Roman"/>
          <w:b w:val="false"/>
          <w:i w:val="false"/>
          <w:color w:val="000000"/>
          <w:sz w:val="28"/>
        </w:rPr>
        <w:t xml:space="preserve">
      186. Білуге тиіс: </w:t>
      </w:r>
    </w:p>
    <w:bookmarkEnd w:id="281"/>
    <w:p>
      <w:pPr>
        <w:spacing w:after="0"/>
        <w:ind w:left="0"/>
        <w:jc w:val="both"/>
      </w:pPr>
      <w:r>
        <w:rPr>
          <w:rFonts w:ascii="Times New Roman"/>
          <w:b w:val="false"/>
          <w:i w:val="false"/>
          <w:color w:val="000000"/>
          <w:sz w:val="28"/>
        </w:rPr>
        <w:t>
      сұрыптаутелген шикізаттың, материалдың, жартылай фабрикаттардың, өнімнің, ыдыстың түрлері;</w:t>
      </w:r>
    </w:p>
    <w:p>
      <w:pPr>
        <w:spacing w:after="0"/>
        <w:ind w:left="0"/>
        <w:jc w:val="both"/>
      </w:pPr>
      <w:r>
        <w:rPr>
          <w:rFonts w:ascii="Times New Roman"/>
          <w:b w:val="false"/>
          <w:i w:val="false"/>
          <w:color w:val="000000"/>
          <w:sz w:val="28"/>
        </w:rPr>
        <w:t>
      ақаулықтардың (жарамсыздық, сұрыптауке жатпауы, кемшілік, ақау) сыртқы белгілері.</w:t>
      </w:r>
    </w:p>
    <w:bookmarkStart w:name="z286" w:id="282"/>
    <w:p>
      <w:pPr>
        <w:spacing w:after="0"/>
        <w:ind w:left="0"/>
        <w:jc w:val="both"/>
      </w:pPr>
      <w:r>
        <w:rPr>
          <w:rFonts w:ascii="Times New Roman"/>
          <w:b w:val="false"/>
          <w:i w:val="false"/>
          <w:color w:val="000000"/>
          <w:sz w:val="28"/>
        </w:rPr>
        <w:t>
      187. Жұмыс үлгілері.</w:t>
      </w:r>
    </w:p>
    <w:bookmarkEnd w:id="282"/>
    <w:p>
      <w:pPr>
        <w:spacing w:after="0"/>
        <w:ind w:left="0"/>
        <w:jc w:val="both"/>
      </w:pPr>
      <w:r>
        <w:rPr>
          <w:rFonts w:ascii="Times New Roman"/>
          <w:b w:val="false"/>
          <w:i w:val="false"/>
          <w:color w:val="000000"/>
          <w:sz w:val="28"/>
        </w:rPr>
        <w:t>
      сұрыптау, бөлшектеу:</w:t>
      </w:r>
    </w:p>
    <w:p>
      <w:pPr>
        <w:spacing w:after="0"/>
        <w:ind w:left="0"/>
        <w:jc w:val="both"/>
      </w:pPr>
      <w:r>
        <w:rPr>
          <w:rFonts w:ascii="Times New Roman"/>
          <w:b w:val="false"/>
          <w:i w:val="false"/>
          <w:color w:val="000000"/>
          <w:sz w:val="28"/>
        </w:rPr>
        <w:t>
      1) қалпақтарды, тубаларды;</w:t>
      </w:r>
    </w:p>
    <w:p>
      <w:pPr>
        <w:spacing w:after="0"/>
        <w:ind w:left="0"/>
        <w:jc w:val="both"/>
      </w:pPr>
      <w:r>
        <w:rPr>
          <w:rFonts w:ascii="Times New Roman"/>
          <w:b w:val="false"/>
          <w:i w:val="false"/>
          <w:color w:val="000000"/>
          <w:sz w:val="28"/>
        </w:rPr>
        <w:t>
      2) қақпақтары;</w:t>
      </w:r>
    </w:p>
    <w:p>
      <w:pPr>
        <w:spacing w:after="0"/>
        <w:ind w:left="0"/>
        <w:jc w:val="both"/>
      </w:pPr>
      <w:r>
        <w:rPr>
          <w:rFonts w:ascii="Times New Roman"/>
          <w:b w:val="false"/>
          <w:i w:val="false"/>
          <w:color w:val="000000"/>
          <w:sz w:val="28"/>
        </w:rPr>
        <w:t>
      3) жаңғақтарды;</w:t>
      </w:r>
    </w:p>
    <w:p>
      <w:pPr>
        <w:spacing w:after="0"/>
        <w:ind w:left="0"/>
        <w:jc w:val="both"/>
      </w:pPr>
      <w:r>
        <w:rPr>
          <w:rFonts w:ascii="Times New Roman"/>
          <w:b w:val="false"/>
          <w:i w:val="false"/>
          <w:color w:val="000000"/>
          <w:sz w:val="28"/>
        </w:rPr>
        <w:t>
      4) ыдысты және сыйымдылықты;</w:t>
      </w:r>
    </w:p>
    <w:p>
      <w:pPr>
        <w:spacing w:after="0"/>
        <w:ind w:left="0"/>
        <w:jc w:val="both"/>
      </w:pPr>
      <w:r>
        <w:rPr>
          <w:rFonts w:ascii="Times New Roman"/>
          <w:b w:val="false"/>
          <w:i w:val="false"/>
          <w:color w:val="000000"/>
          <w:sz w:val="28"/>
        </w:rPr>
        <w:t>
      5) балауыздарды;</w:t>
      </w:r>
    </w:p>
    <w:p>
      <w:pPr>
        <w:spacing w:after="0"/>
        <w:ind w:left="0"/>
        <w:jc w:val="both"/>
      </w:pPr>
      <w:r>
        <w:rPr>
          <w:rFonts w:ascii="Times New Roman"/>
          <w:b w:val="false"/>
          <w:i w:val="false"/>
          <w:color w:val="000000"/>
          <w:sz w:val="28"/>
        </w:rPr>
        <w:t>
      6) жеміс-жидек, жемістер мен көкөністер шикізаты;</w:t>
      </w:r>
    </w:p>
    <w:p>
      <w:pPr>
        <w:spacing w:after="0"/>
        <w:ind w:left="0"/>
        <w:jc w:val="both"/>
      </w:pPr>
      <w:r>
        <w:rPr>
          <w:rFonts w:ascii="Times New Roman"/>
          <w:b w:val="false"/>
          <w:i w:val="false"/>
          <w:color w:val="000000"/>
          <w:sz w:val="28"/>
        </w:rPr>
        <w:t xml:space="preserve">
      іріктеу: </w:t>
      </w:r>
    </w:p>
    <w:p>
      <w:pPr>
        <w:spacing w:after="0"/>
        <w:ind w:left="0"/>
        <w:jc w:val="both"/>
      </w:pPr>
      <w:r>
        <w:rPr>
          <w:rFonts w:ascii="Times New Roman"/>
          <w:b w:val="false"/>
          <w:i w:val="false"/>
          <w:color w:val="000000"/>
          <w:sz w:val="28"/>
        </w:rPr>
        <w:t>
      1) темекі бұйымдары;</w:t>
      </w:r>
    </w:p>
    <w:p>
      <w:pPr>
        <w:spacing w:after="0"/>
        <w:ind w:left="0"/>
        <w:jc w:val="both"/>
      </w:pPr>
      <w:r>
        <w:rPr>
          <w:rFonts w:ascii="Times New Roman"/>
          <w:b w:val="false"/>
          <w:i w:val="false"/>
          <w:color w:val="000000"/>
          <w:sz w:val="28"/>
        </w:rPr>
        <w:t xml:space="preserve">
      2) құлмақ. </w:t>
      </w:r>
    </w:p>
    <w:bookmarkStart w:name="z287" w:id="283"/>
    <w:p>
      <w:pPr>
        <w:spacing w:after="0"/>
        <w:ind w:left="0"/>
        <w:jc w:val="left"/>
      </w:pPr>
      <w:r>
        <w:rPr>
          <w:rFonts w:ascii="Times New Roman"/>
          <w:b/>
          <w:i w:val="false"/>
          <w:color w:val="000000"/>
        </w:rPr>
        <w:t xml:space="preserve"> 86-параграф. Тағам өнімдері өндірісіндегі сұрыптаушы, 2-разряд</w:t>
      </w:r>
    </w:p>
    <w:bookmarkEnd w:id="283"/>
    <w:bookmarkStart w:name="z288" w:id="284"/>
    <w:p>
      <w:pPr>
        <w:spacing w:after="0"/>
        <w:ind w:left="0"/>
        <w:jc w:val="both"/>
      </w:pPr>
      <w:r>
        <w:rPr>
          <w:rFonts w:ascii="Times New Roman"/>
          <w:b w:val="false"/>
          <w:i w:val="false"/>
          <w:color w:val="000000"/>
          <w:sz w:val="28"/>
        </w:rPr>
        <w:t xml:space="preserve">
      188. Жұмыс сипаттамасы: </w:t>
      </w:r>
    </w:p>
    <w:bookmarkEnd w:id="284"/>
    <w:p>
      <w:pPr>
        <w:spacing w:after="0"/>
        <w:ind w:left="0"/>
        <w:jc w:val="both"/>
      </w:pPr>
      <w:r>
        <w:rPr>
          <w:rFonts w:ascii="Times New Roman"/>
          <w:b w:val="false"/>
          <w:i w:val="false"/>
          <w:color w:val="000000"/>
          <w:sz w:val="28"/>
        </w:rPr>
        <w:t>
      үстелде тұратын сұрыптау машиналары мен қолмен қозғалатын жіберетін және тасымалдайтын механизмдерді қолдана отырып, шикізатты, жартылай фабрикаттарды және даяр өнімді сұрыптау, бөлшектеу;</w:t>
      </w:r>
    </w:p>
    <w:p>
      <w:pPr>
        <w:spacing w:after="0"/>
        <w:ind w:left="0"/>
        <w:jc w:val="both"/>
      </w:pPr>
      <w:r>
        <w:rPr>
          <w:rFonts w:ascii="Times New Roman"/>
          <w:b w:val="false"/>
          <w:i w:val="false"/>
          <w:color w:val="000000"/>
          <w:sz w:val="28"/>
        </w:rPr>
        <w:t>
      қажет керек-жарақтарды, ыдысты дайындау, тасымалдайтын механизмдерді тексеру;</w:t>
      </w:r>
    </w:p>
    <w:p>
      <w:pPr>
        <w:spacing w:after="0"/>
        <w:ind w:left="0"/>
        <w:jc w:val="both"/>
      </w:pPr>
      <w:r>
        <w:rPr>
          <w:rFonts w:ascii="Times New Roman"/>
          <w:b w:val="false"/>
          <w:i w:val="false"/>
          <w:color w:val="000000"/>
          <w:sz w:val="28"/>
        </w:rPr>
        <w:t>
      қаптарды қаққаннан және жамағаннан кейін және дейін қабылдау және тексеру;</w:t>
      </w:r>
    </w:p>
    <w:p>
      <w:pPr>
        <w:spacing w:after="0"/>
        <w:ind w:left="0"/>
        <w:jc w:val="both"/>
      </w:pPr>
      <w:r>
        <w:rPr>
          <w:rFonts w:ascii="Times New Roman"/>
          <w:b w:val="false"/>
          <w:i w:val="false"/>
          <w:color w:val="000000"/>
          <w:sz w:val="28"/>
        </w:rPr>
        <w:t>
      қаптарды сұрыптары және санаттары бойынша таңбалау және бөлу;</w:t>
      </w:r>
    </w:p>
    <w:p>
      <w:pPr>
        <w:spacing w:after="0"/>
        <w:ind w:left="0"/>
        <w:jc w:val="both"/>
      </w:pPr>
      <w:r>
        <w:rPr>
          <w:rFonts w:ascii="Times New Roman"/>
          <w:b w:val="false"/>
          <w:i w:val="false"/>
          <w:color w:val="000000"/>
          <w:sz w:val="28"/>
        </w:rPr>
        <w:t>
      сұрыптауге жататын бұйымдарды, шикізаттарды және материалдарды қозғалатын механизмдерге тасымалдау, қабылдау және толтыру және конвейерлер мен таспаларда транспортерлер қабатын тегістеу;</w:t>
      </w:r>
    </w:p>
    <w:p>
      <w:pPr>
        <w:spacing w:after="0"/>
        <w:ind w:left="0"/>
        <w:jc w:val="both"/>
      </w:pPr>
      <w:r>
        <w:rPr>
          <w:rFonts w:ascii="Times New Roman"/>
          <w:b w:val="false"/>
          <w:i w:val="false"/>
          <w:color w:val="000000"/>
          <w:sz w:val="28"/>
        </w:rPr>
        <w:t>
      сұрыптауге өнімнің түсуін реттеу;</w:t>
      </w:r>
    </w:p>
    <w:p>
      <w:pPr>
        <w:spacing w:after="0"/>
        <w:ind w:left="0"/>
        <w:jc w:val="both"/>
      </w:pPr>
      <w:r>
        <w:rPr>
          <w:rFonts w:ascii="Times New Roman"/>
          <w:b w:val="false"/>
          <w:i w:val="false"/>
          <w:color w:val="000000"/>
          <w:sz w:val="28"/>
        </w:rPr>
        <w:t xml:space="preserve">
      ыдысты ашу, бөгде заттарды, стандарты емес бұйымдарды, өнімдерді, жартылай фабрикаттарды іріктеу, жарамсыз жерлерін және залалданған бөліктерін кесу, стандартты салмаққа дейін толықтыру; </w:t>
      </w:r>
    </w:p>
    <w:p>
      <w:pPr>
        <w:spacing w:after="0"/>
        <w:ind w:left="0"/>
        <w:jc w:val="both"/>
      </w:pPr>
      <w:r>
        <w:rPr>
          <w:rFonts w:ascii="Times New Roman"/>
          <w:b w:val="false"/>
          <w:i w:val="false"/>
          <w:color w:val="000000"/>
          <w:sz w:val="28"/>
        </w:rPr>
        <w:t>
      шикізатты сапасына және мақсатты қызметіне қарай іріктеу, даяр өнімді одан әрі қайта өңдеуге, кәдеге асыруға немесе қоймаға жіберу.</w:t>
      </w:r>
    </w:p>
    <w:bookmarkStart w:name="z289" w:id="285"/>
    <w:p>
      <w:pPr>
        <w:spacing w:after="0"/>
        <w:ind w:left="0"/>
        <w:jc w:val="both"/>
      </w:pPr>
      <w:r>
        <w:rPr>
          <w:rFonts w:ascii="Times New Roman"/>
          <w:b w:val="false"/>
          <w:i w:val="false"/>
          <w:color w:val="000000"/>
          <w:sz w:val="28"/>
        </w:rPr>
        <w:t xml:space="preserve">
      189. Білуге тиіс: </w:t>
      </w:r>
    </w:p>
    <w:bookmarkEnd w:id="285"/>
    <w:p>
      <w:pPr>
        <w:spacing w:after="0"/>
        <w:ind w:left="0"/>
        <w:jc w:val="both"/>
      </w:pPr>
      <w:r>
        <w:rPr>
          <w:rFonts w:ascii="Times New Roman"/>
          <w:b w:val="false"/>
          <w:i w:val="false"/>
          <w:color w:val="000000"/>
          <w:sz w:val="28"/>
        </w:rPr>
        <w:t>
      тағам өнімдерін сұрыптау, бөлшектеу тәсілдері;</w:t>
      </w:r>
    </w:p>
    <w:p>
      <w:pPr>
        <w:spacing w:after="0"/>
        <w:ind w:left="0"/>
        <w:jc w:val="both"/>
      </w:pPr>
      <w:r>
        <w:rPr>
          <w:rFonts w:ascii="Times New Roman"/>
          <w:b w:val="false"/>
          <w:i w:val="false"/>
          <w:color w:val="000000"/>
          <w:sz w:val="28"/>
        </w:rPr>
        <w:t>
      сұрыптаутелген және даяр өнімге мемлекеттік стандарттар немесе техникалық шарттар;</w:t>
      </w:r>
    </w:p>
    <w:p>
      <w:pPr>
        <w:spacing w:after="0"/>
        <w:ind w:left="0"/>
        <w:jc w:val="both"/>
      </w:pPr>
      <w:r>
        <w:rPr>
          <w:rFonts w:ascii="Times New Roman"/>
          <w:b w:val="false"/>
          <w:i w:val="false"/>
          <w:color w:val="000000"/>
          <w:sz w:val="28"/>
        </w:rPr>
        <w:t>
      сұрыптаутелетін өнімнің жарамсыздық, кемшілік, ақауларының белгілері;</w:t>
      </w:r>
    </w:p>
    <w:p>
      <w:pPr>
        <w:spacing w:after="0"/>
        <w:ind w:left="0"/>
        <w:jc w:val="both"/>
      </w:pPr>
      <w:r>
        <w:rPr>
          <w:rFonts w:ascii="Times New Roman"/>
          <w:b w:val="false"/>
          <w:i w:val="false"/>
          <w:color w:val="000000"/>
          <w:sz w:val="28"/>
        </w:rPr>
        <w:t xml:space="preserve">
      матаның түрі және сөмкелер санаттары; </w:t>
      </w:r>
    </w:p>
    <w:p>
      <w:pPr>
        <w:spacing w:after="0"/>
        <w:ind w:left="0"/>
        <w:jc w:val="both"/>
      </w:pPr>
      <w:r>
        <w:rPr>
          <w:rFonts w:ascii="Times New Roman"/>
          <w:b w:val="false"/>
          <w:i w:val="false"/>
          <w:color w:val="000000"/>
          <w:sz w:val="28"/>
        </w:rPr>
        <w:t>
      қаптардың жарамдығы және сапасын айқындау тәртібі.</w:t>
      </w:r>
    </w:p>
    <w:bookmarkStart w:name="z290" w:id="286"/>
    <w:p>
      <w:pPr>
        <w:spacing w:after="0"/>
        <w:ind w:left="0"/>
        <w:jc w:val="both"/>
      </w:pPr>
      <w:r>
        <w:rPr>
          <w:rFonts w:ascii="Times New Roman"/>
          <w:b w:val="false"/>
          <w:i w:val="false"/>
          <w:color w:val="000000"/>
          <w:sz w:val="28"/>
        </w:rPr>
        <w:t>
      190. Жұмыс үлгілері:</w:t>
      </w:r>
    </w:p>
    <w:bookmarkEnd w:id="286"/>
    <w:p>
      <w:pPr>
        <w:spacing w:after="0"/>
        <w:ind w:left="0"/>
        <w:jc w:val="both"/>
      </w:pPr>
      <w:r>
        <w:rPr>
          <w:rFonts w:ascii="Times New Roman"/>
          <w:b w:val="false"/>
          <w:i w:val="false"/>
          <w:color w:val="000000"/>
          <w:sz w:val="28"/>
        </w:rPr>
        <w:t>
      сұрыптау, бөлшектеу:</w:t>
      </w:r>
    </w:p>
    <w:p>
      <w:pPr>
        <w:spacing w:after="0"/>
        <w:ind w:left="0"/>
        <w:jc w:val="both"/>
      </w:pPr>
      <w:r>
        <w:rPr>
          <w:rFonts w:ascii="Times New Roman"/>
          <w:b w:val="false"/>
          <w:i w:val="false"/>
          <w:color w:val="000000"/>
          <w:sz w:val="28"/>
        </w:rPr>
        <w:t>
      1) казеинді;</w:t>
      </w:r>
    </w:p>
    <w:p>
      <w:pPr>
        <w:spacing w:after="0"/>
        <w:ind w:left="0"/>
        <w:jc w:val="both"/>
      </w:pPr>
      <w:r>
        <w:rPr>
          <w:rFonts w:ascii="Times New Roman"/>
          <w:b w:val="false"/>
          <w:i w:val="false"/>
          <w:color w:val="000000"/>
          <w:sz w:val="28"/>
        </w:rPr>
        <w:t>
      2) темекінің қабық жапырақтарын;</w:t>
      </w:r>
    </w:p>
    <w:p>
      <w:pPr>
        <w:spacing w:after="0"/>
        <w:ind w:left="0"/>
        <w:jc w:val="both"/>
      </w:pPr>
      <w:r>
        <w:rPr>
          <w:rFonts w:ascii="Times New Roman"/>
          <w:b w:val="false"/>
          <w:i w:val="false"/>
          <w:color w:val="000000"/>
          <w:sz w:val="28"/>
        </w:rPr>
        <w:t>
      3) теңіз өнімдерін, крабтарды, шаяндарды;</w:t>
      </w:r>
    </w:p>
    <w:p>
      <w:pPr>
        <w:spacing w:after="0"/>
        <w:ind w:left="0"/>
        <w:jc w:val="both"/>
      </w:pPr>
      <w:r>
        <w:rPr>
          <w:rFonts w:ascii="Times New Roman"/>
          <w:b w:val="false"/>
          <w:i w:val="false"/>
          <w:color w:val="000000"/>
          <w:sz w:val="28"/>
        </w:rPr>
        <w:t>
      4) шәйдің жартылай фабрикаттарын;</w:t>
      </w:r>
    </w:p>
    <w:p>
      <w:pPr>
        <w:spacing w:after="0"/>
        <w:ind w:left="0"/>
        <w:jc w:val="both"/>
      </w:pPr>
      <w:r>
        <w:rPr>
          <w:rFonts w:ascii="Times New Roman"/>
          <w:b w:val="false"/>
          <w:i w:val="false"/>
          <w:color w:val="000000"/>
          <w:sz w:val="28"/>
        </w:rPr>
        <w:t>
      5) бұршақ, дән тұқымы;</w:t>
      </w:r>
    </w:p>
    <w:p>
      <w:pPr>
        <w:spacing w:after="0"/>
        <w:ind w:left="0"/>
        <w:jc w:val="both"/>
      </w:pPr>
      <w:r>
        <w:rPr>
          <w:rFonts w:ascii="Times New Roman"/>
          <w:b w:val="false"/>
          <w:i w:val="false"/>
          <w:color w:val="000000"/>
          <w:sz w:val="28"/>
        </w:rPr>
        <w:t>
      6) жаңғақ, жеміс-жидек және көкөніс шикізатын;</w:t>
      </w:r>
    </w:p>
    <w:p>
      <w:pPr>
        <w:spacing w:after="0"/>
        <w:ind w:left="0"/>
        <w:jc w:val="both"/>
      </w:pPr>
      <w:r>
        <w:rPr>
          <w:rFonts w:ascii="Times New Roman"/>
          <w:b w:val="false"/>
          <w:i w:val="false"/>
          <w:color w:val="000000"/>
          <w:sz w:val="28"/>
        </w:rPr>
        <w:t>
      7) ылғалдығы және партиялары бойынша құлмақты;</w:t>
      </w:r>
    </w:p>
    <w:p>
      <w:pPr>
        <w:spacing w:after="0"/>
        <w:ind w:left="0"/>
        <w:jc w:val="both"/>
      </w:pPr>
      <w:r>
        <w:rPr>
          <w:rFonts w:ascii="Times New Roman"/>
          <w:b w:val="false"/>
          <w:i w:val="false"/>
          <w:color w:val="000000"/>
          <w:sz w:val="28"/>
        </w:rPr>
        <w:t>
      8) экспортқа шығаруға және көрмеге арналған өнімнің ыдысы мен орауын;</w:t>
      </w:r>
    </w:p>
    <w:p>
      <w:pPr>
        <w:spacing w:after="0"/>
        <w:ind w:left="0"/>
        <w:jc w:val="both"/>
      </w:pPr>
      <w:r>
        <w:rPr>
          <w:rFonts w:ascii="Times New Roman"/>
          <w:b w:val="false"/>
          <w:i w:val="false"/>
          <w:color w:val="000000"/>
          <w:sz w:val="28"/>
        </w:rPr>
        <w:t>
      9) теңіз мысығы терісінің штабельдері, алқаптарға жаю және оларды тұздан тазарту.</w:t>
      </w:r>
    </w:p>
    <w:bookmarkStart w:name="z291" w:id="287"/>
    <w:p>
      <w:pPr>
        <w:spacing w:after="0"/>
        <w:ind w:left="0"/>
        <w:jc w:val="left"/>
      </w:pPr>
      <w:r>
        <w:rPr>
          <w:rFonts w:ascii="Times New Roman"/>
          <w:b/>
          <w:i w:val="false"/>
          <w:color w:val="000000"/>
        </w:rPr>
        <w:t xml:space="preserve"> 87-параграф. Тағам өнімдері өндірісіндегі сұрыптаушы, 3-разряд</w:t>
      </w:r>
    </w:p>
    <w:bookmarkEnd w:id="287"/>
    <w:bookmarkStart w:name="z292" w:id="288"/>
    <w:p>
      <w:pPr>
        <w:spacing w:after="0"/>
        <w:ind w:left="0"/>
        <w:jc w:val="both"/>
      </w:pPr>
      <w:r>
        <w:rPr>
          <w:rFonts w:ascii="Times New Roman"/>
          <w:b w:val="false"/>
          <w:i w:val="false"/>
          <w:color w:val="000000"/>
          <w:sz w:val="28"/>
        </w:rPr>
        <w:t xml:space="preserve">
      191. Жұмыс сипаттамасы: </w:t>
      </w:r>
    </w:p>
    <w:bookmarkEnd w:id="288"/>
    <w:p>
      <w:pPr>
        <w:spacing w:after="0"/>
        <w:ind w:left="0"/>
        <w:jc w:val="both"/>
      </w:pPr>
      <w:r>
        <w:rPr>
          <w:rFonts w:ascii="Times New Roman"/>
          <w:b w:val="false"/>
          <w:i w:val="false"/>
          <w:color w:val="000000"/>
          <w:sz w:val="28"/>
        </w:rPr>
        <w:t>
      шикізатты, даяр өнімді, жартылай фабрикаттарды сұрыптау машиналарында сұрыптау процесін жүргізу;</w:t>
      </w:r>
    </w:p>
    <w:p>
      <w:pPr>
        <w:spacing w:after="0"/>
        <w:ind w:left="0"/>
        <w:jc w:val="both"/>
      </w:pPr>
      <w:r>
        <w:rPr>
          <w:rFonts w:ascii="Times New Roman"/>
          <w:b w:val="false"/>
          <w:i w:val="false"/>
          <w:color w:val="000000"/>
          <w:sz w:val="28"/>
        </w:rPr>
        <w:t>
      бұйымның, жартылай фабрикаттың сұрыптарын, санатын тексеру, іріктеп шығару;</w:t>
      </w:r>
    </w:p>
    <w:p>
      <w:pPr>
        <w:spacing w:after="0"/>
        <w:ind w:left="0"/>
        <w:jc w:val="both"/>
      </w:pPr>
      <w:r>
        <w:rPr>
          <w:rFonts w:ascii="Times New Roman"/>
          <w:b w:val="false"/>
          <w:i w:val="false"/>
          <w:color w:val="000000"/>
          <w:sz w:val="28"/>
        </w:rPr>
        <w:t>
      өңдеу кемшіліктерін табу;</w:t>
      </w:r>
    </w:p>
    <w:p>
      <w:pPr>
        <w:spacing w:after="0"/>
        <w:ind w:left="0"/>
        <w:jc w:val="both"/>
      </w:pPr>
      <w:r>
        <w:rPr>
          <w:rFonts w:ascii="Times New Roman"/>
          <w:b w:val="false"/>
          <w:i w:val="false"/>
          <w:color w:val="000000"/>
          <w:sz w:val="28"/>
        </w:rPr>
        <w:t>
      одан әрі пайдалану бағыттарын айқындау;</w:t>
      </w:r>
    </w:p>
    <w:p>
      <w:pPr>
        <w:spacing w:after="0"/>
        <w:ind w:left="0"/>
        <w:jc w:val="both"/>
      </w:pPr>
      <w:r>
        <w:rPr>
          <w:rFonts w:ascii="Times New Roman"/>
          <w:b w:val="false"/>
          <w:i w:val="false"/>
          <w:color w:val="000000"/>
          <w:sz w:val="28"/>
        </w:rPr>
        <w:t>
      сұрыптау машинасын шикізатпен, жартылай фабрикаттармен және материалдармен толтыру;</w:t>
      </w:r>
    </w:p>
    <w:p>
      <w:pPr>
        <w:spacing w:after="0"/>
        <w:ind w:left="0"/>
        <w:jc w:val="both"/>
      </w:pPr>
      <w:r>
        <w:rPr>
          <w:rFonts w:ascii="Times New Roman"/>
          <w:b w:val="false"/>
          <w:i w:val="false"/>
          <w:color w:val="000000"/>
          <w:sz w:val="28"/>
        </w:rPr>
        <w:t>
      машинаның жұмысын реттеу және електер мен сілкілегіштердің беті бойынша шикізатты, жартылай фабрикаттарды қадағалау;</w:t>
      </w:r>
    </w:p>
    <w:p>
      <w:pPr>
        <w:spacing w:after="0"/>
        <w:ind w:left="0"/>
        <w:jc w:val="both"/>
      </w:pPr>
      <w:r>
        <w:rPr>
          <w:rFonts w:ascii="Times New Roman"/>
          <w:b w:val="false"/>
          <w:i w:val="false"/>
          <w:color w:val="000000"/>
          <w:sz w:val="28"/>
        </w:rPr>
        <w:t>
      ауа өткізгіштердің, қол сүзгілерінің жай-күйін қадағалау және оларды тазалау;</w:t>
      </w:r>
    </w:p>
    <w:p>
      <w:pPr>
        <w:spacing w:after="0"/>
        <w:ind w:left="0"/>
        <w:jc w:val="both"/>
      </w:pPr>
      <w:r>
        <w:rPr>
          <w:rFonts w:ascii="Times New Roman"/>
          <w:b w:val="false"/>
          <w:i w:val="false"/>
          <w:color w:val="000000"/>
          <w:sz w:val="28"/>
        </w:rPr>
        <w:t>
      қызмет көрсетілетін жабдықтың жұмысындағы ақаулықтарды жою.</w:t>
      </w:r>
    </w:p>
    <w:bookmarkStart w:name="z293" w:id="289"/>
    <w:p>
      <w:pPr>
        <w:spacing w:after="0"/>
        <w:ind w:left="0"/>
        <w:jc w:val="both"/>
      </w:pPr>
      <w:r>
        <w:rPr>
          <w:rFonts w:ascii="Times New Roman"/>
          <w:b w:val="false"/>
          <w:i w:val="false"/>
          <w:color w:val="000000"/>
          <w:sz w:val="28"/>
        </w:rPr>
        <w:t xml:space="preserve">
      192. Білуге тиіс: </w:t>
      </w:r>
    </w:p>
    <w:bookmarkEnd w:id="289"/>
    <w:p>
      <w:pPr>
        <w:spacing w:after="0"/>
        <w:ind w:left="0"/>
        <w:jc w:val="both"/>
      </w:pPr>
      <w:r>
        <w:rPr>
          <w:rFonts w:ascii="Times New Roman"/>
          <w:b w:val="false"/>
          <w:i w:val="false"/>
          <w:color w:val="000000"/>
          <w:sz w:val="28"/>
        </w:rPr>
        <w:t>
      сұрыптау машиналарында шикізатты, даяр өнімді және жартылай фабрикаттарды сұрыптау тәсілдері;</w:t>
      </w:r>
    </w:p>
    <w:p>
      <w:pPr>
        <w:spacing w:after="0"/>
        <w:ind w:left="0"/>
        <w:jc w:val="both"/>
      </w:pPr>
      <w:r>
        <w:rPr>
          <w:rFonts w:ascii="Times New Roman"/>
          <w:b w:val="false"/>
          <w:i w:val="false"/>
          <w:color w:val="000000"/>
          <w:sz w:val="28"/>
        </w:rPr>
        <w:t>
      өнімнің, шикізаттың, жартылай фабрикаттардың қасиеттері, оларға техникалық шарттар мен мемлекеттік стандарттар;</w:t>
      </w:r>
    </w:p>
    <w:p>
      <w:pPr>
        <w:spacing w:after="0"/>
        <w:ind w:left="0"/>
        <w:jc w:val="both"/>
      </w:pPr>
      <w:r>
        <w:rPr>
          <w:rFonts w:ascii="Times New Roman"/>
          <w:b w:val="false"/>
          <w:i w:val="false"/>
          <w:color w:val="000000"/>
          <w:sz w:val="28"/>
        </w:rPr>
        <w:t>
      ақау түрлері;</w:t>
      </w:r>
    </w:p>
    <w:p>
      <w:pPr>
        <w:spacing w:after="0"/>
        <w:ind w:left="0"/>
        <w:jc w:val="both"/>
      </w:pPr>
      <w:r>
        <w:rPr>
          <w:rFonts w:ascii="Times New Roman"/>
          <w:b w:val="false"/>
          <w:i w:val="false"/>
          <w:color w:val="000000"/>
          <w:sz w:val="28"/>
        </w:rPr>
        <w:t>
      ақаулар мен кемшіліктердің сыртқы және химиялық-технологиялық белгілері;</w:t>
      </w:r>
    </w:p>
    <w:p>
      <w:pPr>
        <w:spacing w:after="0"/>
        <w:ind w:left="0"/>
        <w:jc w:val="both"/>
      </w:pPr>
      <w:r>
        <w:rPr>
          <w:rFonts w:ascii="Times New Roman"/>
          <w:b w:val="false"/>
          <w:i w:val="false"/>
          <w:color w:val="000000"/>
          <w:sz w:val="28"/>
        </w:rPr>
        <w:t>
      түрлі жүйедегі сұрыптау машиналарының құрылымы және пайдалану тәртібі.</w:t>
      </w:r>
    </w:p>
    <w:bookmarkStart w:name="z294" w:id="290"/>
    <w:p>
      <w:pPr>
        <w:spacing w:after="0"/>
        <w:ind w:left="0"/>
        <w:jc w:val="both"/>
      </w:pPr>
      <w:r>
        <w:rPr>
          <w:rFonts w:ascii="Times New Roman"/>
          <w:b w:val="false"/>
          <w:i w:val="false"/>
          <w:color w:val="000000"/>
          <w:sz w:val="28"/>
        </w:rPr>
        <w:t>
      193. Жұмыс үлгілері:</w:t>
      </w:r>
    </w:p>
    <w:bookmarkEnd w:id="290"/>
    <w:p>
      <w:pPr>
        <w:spacing w:after="0"/>
        <w:ind w:left="0"/>
        <w:jc w:val="both"/>
      </w:pPr>
      <w:r>
        <w:rPr>
          <w:rFonts w:ascii="Times New Roman"/>
          <w:b w:val="false"/>
          <w:i w:val="false"/>
          <w:color w:val="000000"/>
          <w:sz w:val="28"/>
        </w:rPr>
        <w:t>
      сұрыптау, бөлшектеу:</w:t>
      </w:r>
    </w:p>
    <w:p>
      <w:pPr>
        <w:spacing w:after="0"/>
        <w:ind w:left="0"/>
        <w:jc w:val="both"/>
      </w:pPr>
      <w:r>
        <w:rPr>
          <w:rFonts w:ascii="Times New Roman"/>
          <w:b w:val="false"/>
          <w:i w:val="false"/>
          <w:color w:val="000000"/>
          <w:sz w:val="28"/>
        </w:rPr>
        <w:t>
      1) цилиндрлі сұрыптау машиналарында шәйдің жартылай фабрикаттарын;</w:t>
      </w:r>
    </w:p>
    <w:p>
      <w:pPr>
        <w:spacing w:after="0"/>
        <w:ind w:left="0"/>
        <w:jc w:val="both"/>
      </w:pPr>
      <w:r>
        <w:rPr>
          <w:rFonts w:ascii="Times New Roman"/>
          <w:b w:val="false"/>
          <w:i w:val="false"/>
          <w:color w:val="000000"/>
          <w:sz w:val="28"/>
        </w:rPr>
        <w:t>
      2) балықтар;</w:t>
      </w:r>
    </w:p>
    <w:p>
      <w:pPr>
        <w:spacing w:after="0"/>
        <w:ind w:left="0"/>
        <w:jc w:val="both"/>
      </w:pPr>
      <w:r>
        <w:rPr>
          <w:rFonts w:ascii="Times New Roman"/>
          <w:b w:val="false"/>
          <w:i w:val="false"/>
          <w:color w:val="000000"/>
          <w:sz w:val="28"/>
        </w:rPr>
        <w:t>
      3) саго;</w:t>
      </w:r>
    </w:p>
    <w:p>
      <w:pPr>
        <w:spacing w:after="0"/>
        <w:ind w:left="0"/>
        <w:jc w:val="both"/>
      </w:pPr>
      <w:r>
        <w:rPr>
          <w:rFonts w:ascii="Times New Roman"/>
          <w:b w:val="false"/>
          <w:i w:val="false"/>
          <w:color w:val="000000"/>
          <w:sz w:val="28"/>
        </w:rPr>
        <w:t>
      4) бұршақ, дән, жармалық өнімдер ұрықтары мен өзгелерді;</w:t>
      </w:r>
    </w:p>
    <w:p>
      <w:pPr>
        <w:spacing w:after="0"/>
        <w:ind w:left="0"/>
        <w:jc w:val="both"/>
      </w:pPr>
      <w:r>
        <w:rPr>
          <w:rFonts w:ascii="Times New Roman"/>
          <w:b w:val="false"/>
          <w:i w:val="false"/>
          <w:color w:val="000000"/>
          <w:sz w:val="28"/>
        </w:rPr>
        <w:t>
      5) балқытылған ірімшікке арналған шикізат.</w:t>
      </w:r>
    </w:p>
    <w:bookmarkStart w:name="z295" w:id="291"/>
    <w:p>
      <w:pPr>
        <w:spacing w:after="0"/>
        <w:ind w:left="0"/>
        <w:jc w:val="left"/>
      </w:pPr>
      <w:r>
        <w:rPr>
          <w:rFonts w:ascii="Times New Roman"/>
          <w:b/>
          <w:i w:val="false"/>
          <w:color w:val="000000"/>
        </w:rPr>
        <w:t xml:space="preserve"> 88-параграф. Тағам өнімдері өндірісіндегі сұрыптаушы, 4-разряд</w:t>
      </w:r>
    </w:p>
    <w:bookmarkEnd w:id="291"/>
    <w:bookmarkStart w:name="z296" w:id="292"/>
    <w:p>
      <w:pPr>
        <w:spacing w:after="0"/>
        <w:ind w:left="0"/>
        <w:jc w:val="both"/>
      </w:pPr>
      <w:r>
        <w:rPr>
          <w:rFonts w:ascii="Times New Roman"/>
          <w:b w:val="false"/>
          <w:i w:val="false"/>
          <w:color w:val="000000"/>
          <w:sz w:val="28"/>
        </w:rPr>
        <w:t xml:space="preserve">
      194. Жұмыс сипаттамасы: </w:t>
      </w:r>
    </w:p>
    <w:bookmarkEnd w:id="292"/>
    <w:p>
      <w:pPr>
        <w:spacing w:after="0"/>
        <w:ind w:left="0"/>
        <w:jc w:val="both"/>
      </w:pPr>
      <w:r>
        <w:rPr>
          <w:rFonts w:ascii="Times New Roman"/>
          <w:b w:val="false"/>
          <w:i w:val="false"/>
          <w:color w:val="000000"/>
          <w:sz w:val="28"/>
        </w:rPr>
        <w:t>
      тегіс сұрыптау машиналарында шәйдің жартылай фабрикаттарын сұрыптау;</w:t>
      </w:r>
    </w:p>
    <w:p>
      <w:pPr>
        <w:spacing w:after="0"/>
        <w:ind w:left="0"/>
        <w:jc w:val="both"/>
      </w:pPr>
      <w:r>
        <w:rPr>
          <w:rFonts w:ascii="Times New Roman"/>
          <w:b w:val="false"/>
          <w:i w:val="false"/>
          <w:color w:val="000000"/>
          <w:sz w:val="28"/>
        </w:rPr>
        <w:t xml:space="preserve">
      жартылай фабрикатты сұрыптау үшін жеткізу және салу, жартылай фабрикатты машинаның бункеріне беру, толтырылған қаптарды (жәшіктерді) алу және оларды нөмірлері бойынша салу, сұрыпталған жартылай фабрикаттың барлық нөмірлерінің дайындығын анықтау және оларды купажға беру; </w:t>
      </w:r>
    </w:p>
    <w:p>
      <w:pPr>
        <w:spacing w:after="0"/>
        <w:ind w:left="0"/>
        <w:jc w:val="both"/>
      </w:pPr>
      <w:r>
        <w:rPr>
          <w:rFonts w:ascii="Times New Roman"/>
          <w:b w:val="false"/>
          <w:i w:val="false"/>
          <w:color w:val="000000"/>
          <w:sz w:val="28"/>
        </w:rPr>
        <w:t>
      какао бобтардан және шайдан бөгде қоспаларды ажырату;</w:t>
      </w:r>
    </w:p>
    <w:p>
      <w:pPr>
        <w:spacing w:after="0"/>
        <w:ind w:left="0"/>
        <w:jc w:val="both"/>
      </w:pPr>
      <w:r>
        <w:rPr>
          <w:rFonts w:ascii="Times New Roman"/>
          <w:b w:val="false"/>
          <w:i w:val="false"/>
          <w:color w:val="000000"/>
          <w:sz w:val="28"/>
        </w:rPr>
        <w:t>
      сұрыптау машинасының торларын кезеңімен тазарту;</w:t>
      </w:r>
    </w:p>
    <w:p>
      <w:pPr>
        <w:spacing w:after="0"/>
        <w:ind w:left="0"/>
        <w:jc w:val="both"/>
      </w:pPr>
      <w:r>
        <w:rPr>
          <w:rFonts w:ascii="Times New Roman"/>
          <w:b w:val="false"/>
          <w:i w:val="false"/>
          <w:color w:val="000000"/>
          <w:sz w:val="28"/>
        </w:rPr>
        <w:t>
      шайды сұрыптау және купаждау процесін басқару, өндірістік зертхананың наряд-актілеріне сәйкес маркалары бойынша шикізат шай қабылдау, купаждық барабандарды толтыру және жұмысын бақылау, белгіленген есепті жүргізу, тарту цехтарынан бос шайларды қабылдау және шайдың шашылуын есептеу;</w:t>
      </w:r>
    </w:p>
    <w:p>
      <w:pPr>
        <w:spacing w:after="0"/>
        <w:ind w:left="0"/>
        <w:jc w:val="both"/>
      </w:pPr>
      <w:r>
        <w:rPr>
          <w:rFonts w:ascii="Times New Roman"/>
          <w:b w:val="false"/>
          <w:i w:val="false"/>
          <w:color w:val="000000"/>
          <w:sz w:val="28"/>
        </w:rPr>
        <w:t>
      бос ыдысты тапсыру, қызмет көрсетілетін жабдықтың жұмысындағы ұсақ ақаулықтарды жою.</w:t>
      </w:r>
    </w:p>
    <w:bookmarkStart w:name="z297" w:id="293"/>
    <w:p>
      <w:pPr>
        <w:spacing w:after="0"/>
        <w:ind w:left="0"/>
        <w:jc w:val="both"/>
      </w:pPr>
      <w:r>
        <w:rPr>
          <w:rFonts w:ascii="Times New Roman"/>
          <w:b w:val="false"/>
          <w:i w:val="false"/>
          <w:color w:val="000000"/>
          <w:sz w:val="28"/>
        </w:rPr>
        <w:t xml:space="preserve">
      195. Білуге тиіс: </w:t>
      </w:r>
    </w:p>
    <w:bookmarkEnd w:id="293"/>
    <w:p>
      <w:pPr>
        <w:spacing w:after="0"/>
        <w:ind w:left="0"/>
        <w:jc w:val="both"/>
      </w:pPr>
      <w:r>
        <w:rPr>
          <w:rFonts w:ascii="Times New Roman"/>
          <w:b w:val="false"/>
          <w:i w:val="false"/>
          <w:color w:val="000000"/>
          <w:sz w:val="28"/>
        </w:rPr>
        <w:t>
      какао бұршақтарын, шайдың жартылай фабрикаттарын, шикізат шай купажын сұрыптау технологиясы және қызмет көрсетілетін жабдықты пайдалану тәртібі;</w:t>
      </w:r>
    </w:p>
    <w:p>
      <w:pPr>
        <w:spacing w:after="0"/>
        <w:ind w:left="0"/>
        <w:jc w:val="both"/>
      </w:pPr>
      <w:r>
        <w:rPr>
          <w:rFonts w:ascii="Times New Roman"/>
          <w:b w:val="false"/>
          <w:i w:val="false"/>
          <w:color w:val="000000"/>
          <w:sz w:val="28"/>
        </w:rPr>
        <w:t xml:space="preserve">
      какао бұршақтарының, байхалық шай сорттарының түрлері мен маркалары және оларға мемлекеттік стандарттар; </w:t>
      </w:r>
    </w:p>
    <w:p>
      <w:pPr>
        <w:spacing w:after="0"/>
        <w:ind w:left="0"/>
        <w:jc w:val="both"/>
      </w:pPr>
      <w:r>
        <w:rPr>
          <w:rFonts w:ascii="Times New Roman"/>
          <w:b w:val="false"/>
          <w:i w:val="false"/>
          <w:color w:val="000000"/>
          <w:sz w:val="28"/>
        </w:rPr>
        <w:t xml:space="preserve">
      тербелмелі електердің, магнитті сепараторлардың және купажды барабандардың құрылысы, жұмыс істеу принципі; </w:t>
      </w:r>
    </w:p>
    <w:p>
      <w:pPr>
        <w:spacing w:after="0"/>
        <w:ind w:left="0"/>
        <w:jc w:val="both"/>
      </w:pPr>
      <w:r>
        <w:rPr>
          <w:rFonts w:ascii="Times New Roman"/>
          <w:b w:val="false"/>
          <w:i w:val="false"/>
          <w:color w:val="000000"/>
          <w:sz w:val="28"/>
        </w:rPr>
        <w:t>
      қара шайдың сұрыптары және органолептикалық бағалау тәсілдері;</w:t>
      </w:r>
    </w:p>
    <w:p>
      <w:pPr>
        <w:spacing w:after="0"/>
        <w:ind w:left="0"/>
        <w:jc w:val="both"/>
      </w:pPr>
      <w:r>
        <w:rPr>
          <w:rFonts w:ascii="Times New Roman"/>
          <w:b w:val="false"/>
          <w:i w:val="false"/>
          <w:color w:val="000000"/>
          <w:sz w:val="28"/>
        </w:rPr>
        <w:t>
      шайдың шашылуын есептеу тәртібі.</w:t>
      </w:r>
    </w:p>
    <w:bookmarkStart w:name="z298" w:id="294"/>
    <w:p>
      <w:pPr>
        <w:spacing w:after="0"/>
        <w:ind w:left="0"/>
        <w:jc w:val="left"/>
      </w:pPr>
      <w:r>
        <w:rPr>
          <w:rFonts w:ascii="Times New Roman"/>
          <w:b/>
          <w:i w:val="false"/>
          <w:color w:val="000000"/>
        </w:rPr>
        <w:t xml:space="preserve"> 89-параграф. Тағам өнімдерін бақылаушы, 2-разряд</w:t>
      </w:r>
    </w:p>
    <w:bookmarkEnd w:id="294"/>
    <w:bookmarkStart w:name="z299" w:id="295"/>
    <w:p>
      <w:pPr>
        <w:spacing w:after="0"/>
        <w:ind w:left="0"/>
        <w:jc w:val="both"/>
      </w:pPr>
      <w:r>
        <w:rPr>
          <w:rFonts w:ascii="Times New Roman"/>
          <w:b w:val="false"/>
          <w:i w:val="false"/>
          <w:color w:val="000000"/>
          <w:sz w:val="28"/>
        </w:rPr>
        <w:t xml:space="preserve">
      196. Жұмыс сипаттамасы: </w:t>
      </w:r>
    </w:p>
    <w:bookmarkEnd w:id="295"/>
    <w:p>
      <w:pPr>
        <w:spacing w:after="0"/>
        <w:ind w:left="0"/>
        <w:jc w:val="both"/>
      </w:pPr>
      <w:r>
        <w:rPr>
          <w:rFonts w:ascii="Times New Roman"/>
          <w:b w:val="false"/>
          <w:i w:val="false"/>
          <w:color w:val="000000"/>
          <w:sz w:val="28"/>
        </w:rPr>
        <w:t>
      ораудың, тығындаудың, герметикалықтың, толтырудың, қаптаудың, тыстаудың, таңбалаудың, желімдеудің, майлаудың, сыртқы түрін ресімдеудің, жапсырманың түрлі сатыларында, бос әйнек, ағаш және металл ыдыстың пломбаларының болуын, оның тазалығы мен құюға жарамдылығын сыртқы байқаумен толықтай немесе ішінара бақылау;</w:t>
      </w:r>
    </w:p>
    <w:p>
      <w:pPr>
        <w:spacing w:after="0"/>
        <w:ind w:left="0"/>
        <w:jc w:val="both"/>
      </w:pPr>
      <w:r>
        <w:rPr>
          <w:rFonts w:ascii="Times New Roman"/>
          <w:b w:val="false"/>
          <w:i w:val="false"/>
          <w:color w:val="000000"/>
          <w:sz w:val="28"/>
        </w:rPr>
        <w:t>
      шикізаттың, жартылай фабрикаттардың, даяр өнімнің санын ауызша есептеп немесе есептегіштердің көрсеткіштері бойынша бақылау;</w:t>
      </w:r>
    </w:p>
    <w:p>
      <w:pPr>
        <w:spacing w:after="0"/>
        <w:ind w:left="0"/>
        <w:jc w:val="both"/>
      </w:pPr>
      <w:r>
        <w:rPr>
          <w:rFonts w:ascii="Times New Roman"/>
          <w:b w:val="false"/>
          <w:i w:val="false"/>
          <w:color w:val="000000"/>
          <w:sz w:val="28"/>
        </w:rPr>
        <w:t>
      өнім мен ыдыстың түзетуін анықтау, іріктеу, қайтару;</w:t>
      </w:r>
    </w:p>
    <w:p>
      <w:pPr>
        <w:spacing w:after="0"/>
        <w:ind w:left="0"/>
        <w:jc w:val="both"/>
      </w:pPr>
      <w:r>
        <w:rPr>
          <w:rFonts w:ascii="Times New Roman"/>
          <w:b w:val="false"/>
          <w:i w:val="false"/>
          <w:color w:val="000000"/>
          <w:sz w:val="28"/>
        </w:rPr>
        <w:t>
      тез бұзылатын, сынғыш және күйрек өнімді қоспағанда даяр өнімді әртүрлі ыдыстарға қалау және орау.</w:t>
      </w:r>
    </w:p>
    <w:bookmarkStart w:name="z300" w:id="296"/>
    <w:p>
      <w:pPr>
        <w:spacing w:after="0"/>
        <w:ind w:left="0"/>
        <w:jc w:val="both"/>
      </w:pPr>
      <w:r>
        <w:rPr>
          <w:rFonts w:ascii="Times New Roman"/>
          <w:b w:val="false"/>
          <w:i w:val="false"/>
          <w:color w:val="000000"/>
          <w:sz w:val="28"/>
        </w:rPr>
        <w:t xml:space="preserve">
      197. Білуге тиіс: </w:t>
      </w:r>
    </w:p>
    <w:bookmarkEnd w:id="296"/>
    <w:p>
      <w:pPr>
        <w:spacing w:after="0"/>
        <w:ind w:left="0"/>
        <w:jc w:val="both"/>
      </w:pPr>
      <w:r>
        <w:rPr>
          <w:rFonts w:ascii="Times New Roman"/>
          <w:b w:val="false"/>
          <w:i w:val="false"/>
          <w:color w:val="000000"/>
          <w:sz w:val="28"/>
        </w:rPr>
        <w:t>
      тығындау, орау, таңбалау, жуу сапасына қойылатын мемлекеттік стандарт талаптары және техникалық жағдайлар;</w:t>
      </w:r>
    </w:p>
    <w:p>
      <w:pPr>
        <w:spacing w:after="0"/>
        <w:ind w:left="0"/>
        <w:jc w:val="both"/>
      </w:pPr>
      <w:r>
        <w:rPr>
          <w:rFonts w:ascii="Times New Roman"/>
          <w:b w:val="false"/>
          <w:i w:val="false"/>
          <w:color w:val="000000"/>
          <w:sz w:val="28"/>
        </w:rPr>
        <w:t>
      орайтын материалдың түрлері, сұрыптары, өлшемдері;</w:t>
      </w:r>
    </w:p>
    <w:p>
      <w:pPr>
        <w:spacing w:after="0"/>
        <w:ind w:left="0"/>
        <w:jc w:val="both"/>
      </w:pPr>
      <w:r>
        <w:rPr>
          <w:rFonts w:ascii="Times New Roman"/>
          <w:b w:val="false"/>
          <w:i w:val="false"/>
          <w:color w:val="000000"/>
          <w:sz w:val="28"/>
        </w:rPr>
        <w:t>
      оралған өнімнің және ыдысты ұстау тәртібі;</w:t>
      </w:r>
    </w:p>
    <w:p>
      <w:pPr>
        <w:spacing w:after="0"/>
        <w:ind w:left="0"/>
        <w:jc w:val="both"/>
      </w:pPr>
      <w:r>
        <w:rPr>
          <w:rFonts w:ascii="Times New Roman"/>
          <w:b w:val="false"/>
          <w:i w:val="false"/>
          <w:color w:val="000000"/>
          <w:sz w:val="28"/>
        </w:rPr>
        <w:t>
      ақаулықтардың, ақаудың пайда болу себептері, оларды айқындау және жою тәсілдері.</w:t>
      </w:r>
    </w:p>
    <w:bookmarkStart w:name="z301" w:id="297"/>
    <w:p>
      <w:pPr>
        <w:spacing w:after="0"/>
        <w:ind w:left="0"/>
        <w:jc w:val="left"/>
      </w:pPr>
      <w:r>
        <w:rPr>
          <w:rFonts w:ascii="Times New Roman"/>
          <w:b/>
          <w:i w:val="false"/>
          <w:color w:val="000000"/>
        </w:rPr>
        <w:t xml:space="preserve"> 90-параграф. Тағам өнімдерін бақылаушы, 3-разряд</w:t>
      </w:r>
    </w:p>
    <w:bookmarkEnd w:id="297"/>
    <w:bookmarkStart w:name="z302" w:id="298"/>
    <w:p>
      <w:pPr>
        <w:spacing w:after="0"/>
        <w:ind w:left="0"/>
        <w:jc w:val="both"/>
      </w:pPr>
      <w:r>
        <w:rPr>
          <w:rFonts w:ascii="Times New Roman"/>
          <w:b w:val="false"/>
          <w:i w:val="false"/>
          <w:color w:val="000000"/>
          <w:sz w:val="28"/>
        </w:rPr>
        <w:t xml:space="preserve">
      198. Жұмыс сипаттамасы: </w:t>
      </w:r>
    </w:p>
    <w:bookmarkEnd w:id="298"/>
    <w:p>
      <w:pPr>
        <w:spacing w:after="0"/>
        <w:ind w:left="0"/>
        <w:jc w:val="both"/>
      </w:pPr>
      <w:r>
        <w:rPr>
          <w:rFonts w:ascii="Times New Roman"/>
          <w:b w:val="false"/>
          <w:i w:val="false"/>
          <w:color w:val="000000"/>
          <w:sz w:val="28"/>
        </w:rPr>
        <w:t>
      шикізат, жартылай фабрикат, өнім, ыдыс өндіруді толтыру, белгілеу, қалау, өлшемі, қалыбы, түр-түрі, сұрыптаутілігі, санаты, салқындатуы, тазалығы, мөлдірлігінің көлемі бойынша, бөгде иістің, қоспалардың болуын сәуле сүзгілердің, экрандардың, шамдардың және өзге де айлабұйымдарды пайдаланып, түрлі жарық шамдарын, іріктейтін автоматтарды пайдалана отырып, өлшеу, тарту, сыртын байқау немесе бөшкелік ыдысты қарау негізінде мемлекеттік стандартқа және техникалық шарттарға сәйкестігін тұтастай немесе ішінара бақылау;</w:t>
      </w:r>
    </w:p>
    <w:p>
      <w:pPr>
        <w:spacing w:after="0"/>
        <w:ind w:left="0"/>
        <w:jc w:val="both"/>
      </w:pPr>
      <w:r>
        <w:rPr>
          <w:rFonts w:ascii="Times New Roman"/>
          <w:b w:val="false"/>
          <w:i w:val="false"/>
          <w:color w:val="000000"/>
          <w:sz w:val="28"/>
        </w:rPr>
        <w:t>
      өнімді кешенді механизацияланған және автоматтандырылған ағынды желілерінде көзбен тұтастай бақылау;</w:t>
      </w:r>
    </w:p>
    <w:p>
      <w:pPr>
        <w:spacing w:after="0"/>
        <w:ind w:left="0"/>
        <w:jc w:val="both"/>
      </w:pPr>
      <w:r>
        <w:rPr>
          <w:rFonts w:ascii="Times New Roman"/>
          <w:b w:val="false"/>
          <w:i w:val="false"/>
          <w:color w:val="000000"/>
          <w:sz w:val="28"/>
        </w:rPr>
        <w:t>
      үстелдің үстіне немесе жылжып тұратын роликті конвейерге орнатылған овоскоп арқылы жұмыртқа меланжы мен ұнтақ өндіруге арналған жұмыртқаның сапасын бақылау;</w:t>
      </w:r>
    </w:p>
    <w:p>
      <w:pPr>
        <w:spacing w:after="0"/>
        <w:ind w:left="0"/>
        <w:jc w:val="both"/>
      </w:pPr>
      <w:r>
        <w:rPr>
          <w:rFonts w:ascii="Times New Roman"/>
          <w:b w:val="false"/>
          <w:i w:val="false"/>
          <w:color w:val="000000"/>
          <w:sz w:val="28"/>
        </w:rPr>
        <w:t>
      банкаларға салынған шикізаттарды, дәмдеуіштерді, өзге де компоненттерді және олардың сапасын рецептураға сәйкес бақылау;</w:t>
      </w:r>
    </w:p>
    <w:p>
      <w:pPr>
        <w:spacing w:after="0"/>
        <w:ind w:left="0"/>
        <w:jc w:val="both"/>
      </w:pPr>
      <w:r>
        <w:rPr>
          <w:rFonts w:ascii="Times New Roman"/>
          <w:b w:val="false"/>
          <w:i w:val="false"/>
          <w:color w:val="000000"/>
          <w:sz w:val="28"/>
        </w:rPr>
        <w:t>
      таразыларды теңдеу;</w:t>
      </w:r>
    </w:p>
    <w:p>
      <w:pPr>
        <w:spacing w:after="0"/>
        <w:ind w:left="0"/>
        <w:jc w:val="both"/>
      </w:pPr>
      <w:r>
        <w:rPr>
          <w:rFonts w:ascii="Times New Roman"/>
          <w:b w:val="false"/>
          <w:i w:val="false"/>
          <w:color w:val="000000"/>
          <w:sz w:val="28"/>
        </w:rPr>
        <w:t>
      гір тастарды орнату;</w:t>
      </w:r>
    </w:p>
    <w:p>
      <w:pPr>
        <w:spacing w:after="0"/>
        <w:ind w:left="0"/>
        <w:jc w:val="both"/>
      </w:pPr>
      <w:r>
        <w:rPr>
          <w:rFonts w:ascii="Times New Roman"/>
          <w:b w:val="false"/>
          <w:i w:val="false"/>
          <w:color w:val="000000"/>
          <w:sz w:val="28"/>
        </w:rPr>
        <w:t>
      банканың ішіндегіні қалау, тығыздау және қақпақпен жабу,</w:t>
      </w:r>
    </w:p>
    <w:p>
      <w:pPr>
        <w:spacing w:after="0"/>
        <w:ind w:left="0"/>
        <w:jc w:val="both"/>
      </w:pPr>
      <w:r>
        <w:rPr>
          <w:rFonts w:ascii="Times New Roman"/>
          <w:b w:val="false"/>
          <w:i w:val="false"/>
          <w:color w:val="000000"/>
          <w:sz w:val="28"/>
        </w:rPr>
        <w:t>
      тез бұзылатын, сынғыш және күйрек өнімді ыдыстың әр түріне қалау және орау.</w:t>
      </w:r>
    </w:p>
    <w:bookmarkStart w:name="z303" w:id="299"/>
    <w:p>
      <w:pPr>
        <w:spacing w:after="0"/>
        <w:ind w:left="0"/>
        <w:jc w:val="both"/>
      </w:pPr>
      <w:r>
        <w:rPr>
          <w:rFonts w:ascii="Times New Roman"/>
          <w:b w:val="false"/>
          <w:i w:val="false"/>
          <w:color w:val="000000"/>
          <w:sz w:val="28"/>
        </w:rPr>
        <w:t>
      199. Білуге тиіс:</w:t>
      </w:r>
    </w:p>
    <w:bookmarkEnd w:id="299"/>
    <w:p>
      <w:pPr>
        <w:spacing w:after="0"/>
        <w:ind w:left="0"/>
        <w:jc w:val="both"/>
      </w:pPr>
      <w:r>
        <w:rPr>
          <w:rFonts w:ascii="Times New Roman"/>
          <w:b w:val="false"/>
          <w:i w:val="false"/>
          <w:color w:val="000000"/>
          <w:sz w:val="28"/>
        </w:rPr>
        <w:t>
       шикізатқа, даяр өнімге, бөшке, қағаз, металл және шыны ыдыстарға қойылатын мемлекеттік стандарттар, техникалық шарттар және талаптар;</w:t>
      </w:r>
    </w:p>
    <w:p>
      <w:pPr>
        <w:spacing w:after="0"/>
        <w:ind w:left="0"/>
        <w:jc w:val="both"/>
      </w:pPr>
      <w:r>
        <w:rPr>
          <w:rFonts w:ascii="Times New Roman"/>
          <w:b w:val="false"/>
          <w:i w:val="false"/>
          <w:color w:val="000000"/>
          <w:sz w:val="28"/>
        </w:rPr>
        <w:t>
      ақаулықтардың, кемшіліктерді бақылау әдістері, түрлері, белгілері және себептері;</w:t>
      </w:r>
    </w:p>
    <w:p>
      <w:pPr>
        <w:spacing w:after="0"/>
        <w:ind w:left="0"/>
        <w:jc w:val="both"/>
      </w:pPr>
      <w:r>
        <w:rPr>
          <w:rFonts w:ascii="Times New Roman"/>
          <w:b w:val="false"/>
          <w:i w:val="false"/>
          <w:color w:val="000000"/>
          <w:sz w:val="28"/>
        </w:rPr>
        <w:t>
      ақаулықтарды айқындау, кемшіліктерін анықтау және олардың пайда болу себептерін жою тәсілдері;</w:t>
      </w:r>
    </w:p>
    <w:p>
      <w:pPr>
        <w:spacing w:after="0"/>
        <w:ind w:left="0"/>
        <w:jc w:val="both"/>
      </w:pPr>
      <w:r>
        <w:rPr>
          <w:rFonts w:ascii="Times New Roman"/>
          <w:b w:val="false"/>
          <w:i w:val="false"/>
          <w:color w:val="000000"/>
          <w:sz w:val="28"/>
        </w:rPr>
        <w:t>
      бақылау аспаптарының, айлабұйымдардың, механизмдердің құрылысы, қолдану және дәлдігін тексеру тәртібі.</w:t>
      </w:r>
    </w:p>
    <w:bookmarkStart w:name="z304" w:id="300"/>
    <w:p>
      <w:pPr>
        <w:spacing w:after="0"/>
        <w:ind w:left="0"/>
        <w:jc w:val="left"/>
      </w:pPr>
      <w:r>
        <w:rPr>
          <w:rFonts w:ascii="Times New Roman"/>
          <w:b/>
          <w:i w:val="false"/>
          <w:color w:val="000000"/>
        </w:rPr>
        <w:t xml:space="preserve"> 91-параграф. Тағам өнімдерін бақылаушы, 4-разряд</w:t>
      </w:r>
    </w:p>
    <w:bookmarkEnd w:id="300"/>
    <w:bookmarkStart w:name="z305" w:id="301"/>
    <w:p>
      <w:pPr>
        <w:spacing w:after="0"/>
        <w:ind w:left="0"/>
        <w:jc w:val="both"/>
      </w:pPr>
      <w:r>
        <w:rPr>
          <w:rFonts w:ascii="Times New Roman"/>
          <w:b w:val="false"/>
          <w:i w:val="false"/>
          <w:color w:val="000000"/>
          <w:sz w:val="28"/>
        </w:rPr>
        <w:t xml:space="preserve">
      200. Жұмыс сипаттамасы: </w:t>
      </w:r>
    </w:p>
    <w:bookmarkEnd w:id="301"/>
    <w:p>
      <w:pPr>
        <w:spacing w:after="0"/>
        <w:ind w:left="0"/>
        <w:jc w:val="both"/>
      </w:pPr>
      <w:r>
        <w:rPr>
          <w:rFonts w:ascii="Times New Roman"/>
          <w:b w:val="false"/>
          <w:i w:val="false"/>
          <w:color w:val="000000"/>
          <w:sz w:val="28"/>
        </w:rPr>
        <w:t>
      шикізаттың, жартылай фабрикаттардың, өнімдердің технологиялық өңделу сапасын қышқылдықтың, ерігіштіктің, концентрациялаудың, тығыздықтың, ылғал құрамының, белсенділіктің, тартудың ірілігін, өзге де технологиялардың зертханалық талдау нәтижелері бойынша өндірістік процестің түрлі сатыларында және мемлекеттік стандартқа, техникалық шарттарға және белгіленген үлгілерге сәйкестігін тұтастай немесе ішінара бақылау;</w:t>
      </w:r>
    </w:p>
    <w:p>
      <w:pPr>
        <w:spacing w:after="0"/>
        <w:ind w:left="0"/>
        <w:jc w:val="both"/>
      </w:pPr>
      <w:r>
        <w:rPr>
          <w:rFonts w:ascii="Times New Roman"/>
          <w:b w:val="false"/>
          <w:i w:val="false"/>
          <w:color w:val="000000"/>
          <w:sz w:val="28"/>
        </w:rPr>
        <w:t>
      іріктелген, жарамсыз өнімді, шикізатты, жартылай фабрикаттардың сапасының төмендеуіне немесе жарамсызын шығару бойынша бөлу;</w:t>
      </w:r>
    </w:p>
    <w:p>
      <w:pPr>
        <w:spacing w:after="0"/>
        <w:ind w:left="0"/>
        <w:jc w:val="both"/>
      </w:pPr>
      <w:r>
        <w:rPr>
          <w:rFonts w:ascii="Times New Roman"/>
          <w:b w:val="false"/>
          <w:i w:val="false"/>
          <w:color w:val="000000"/>
          <w:sz w:val="28"/>
        </w:rPr>
        <w:t>
      ақауларды болдырмау шараларын қабылдау;</w:t>
      </w:r>
    </w:p>
    <w:p>
      <w:pPr>
        <w:spacing w:after="0"/>
        <w:ind w:left="0"/>
        <w:jc w:val="both"/>
      </w:pPr>
      <w:r>
        <w:rPr>
          <w:rFonts w:ascii="Times New Roman"/>
          <w:b w:val="false"/>
          <w:i w:val="false"/>
          <w:color w:val="000000"/>
          <w:sz w:val="28"/>
        </w:rPr>
        <w:t>
      тағам өнімдерінің жарамсыздығына акті жасау.</w:t>
      </w:r>
    </w:p>
    <w:bookmarkStart w:name="z306" w:id="302"/>
    <w:p>
      <w:pPr>
        <w:spacing w:after="0"/>
        <w:ind w:left="0"/>
        <w:jc w:val="both"/>
      </w:pPr>
      <w:r>
        <w:rPr>
          <w:rFonts w:ascii="Times New Roman"/>
          <w:b w:val="false"/>
          <w:i w:val="false"/>
          <w:color w:val="000000"/>
          <w:sz w:val="28"/>
        </w:rPr>
        <w:t xml:space="preserve">
      201. Білуге тиіс: </w:t>
      </w:r>
    </w:p>
    <w:bookmarkEnd w:id="302"/>
    <w:p>
      <w:pPr>
        <w:spacing w:after="0"/>
        <w:ind w:left="0"/>
        <w:jc w:val="both"/>
      </w:pPr>
      <w:r>
        <w:rPr>
          <w:rFonts w:ascii="Times New Roman"/>
          <w:b w:val="false"/>
          <w:i w:val="false"/>
          <w:color w:val="000000"/>
          <w:sz w:val="28"/>
        </w:rPr>
        <w:t>
      қызмет көрсетілетін учаскедегі өндірістің технологиясын, стандарттарын, техникалық шарттарды, шикізатты, жартылай фабрикаттарды, өнімдерді өңдеудің сапасына қойылатын талаптар;</w:t>
      </w:r>
    </w:p>
    <w:p>
      <w:pPr>
        <w:spacing w:after="0"/>
        <w:ind w:left="0"/>
        <w:jc w:val="both"/>
      </w:pPr>
      <w:r>
        <w:rPr>
          <w:rFonts w:ascii="Times New Roman"/>
          <w:b w:val="false"/>
          <w:i w:val="false"/>
          <w:color w:val="000000"/>
          <w:sz w:val="28"/>
        </w:rPr>
        <w:t>
      бақыланатын шикізат, жартылай фабрикаттар, азық-түліктердің сапасының төмендеуі немесе жарамсыз болуы мүмкін ақаудың түрлері;</w:t>
      </w:r>
    </w:p>
    <w:p>
      <w:pPr>
        <w:spacing w:after="0"/>
        <w:ind w:left="0"/>
        <w:jc w:val="both"/>
      </w:pPr>
      <w:r>
        <w:rPr>
          <w:rFonts w:ascii="Times New Roman"/>
          <w:b w:val="false"/>
          <w:i w:val="false"/>
          <w:color w:val="000000"/>
          <w:sz w:val="28"/>
        </w:rPr>
        <w:t>
      талдама жүргізу әдістері;</w:t>
      </w:r>
    </w:p>
    <w:p>
      <w:pPr>
        <w:spacing w:after="0"/>
        <w:ind w:left="0"/>
        <w:jc w:val="both"/>
      </w:pPr>
      <w:r>
        <w:rPr>
          <w:rFonts w:ascii="Times New Roman"/>
          <w:b w:val="false"/>
          <w:i w:val="false"/>
          <w:color w:val="000000"/>
          <w:sz w:val="28"/>
        </w:rPr>
        <w:t>
      сынама алу тәртібі;</w:t>
      </w:r>
    </w:p>
    <w:p>
      <w:pPr>
        <w:spacing w:after="0"/>
        <w:ind w:left="0"/>
        <w:jc w:val="both"/>
      </w:pPr>
      <w:r>
        <w:rPr>
          <w:rFonts w:ascii="Times New Roman"/>
          <w:b w:val="false"/>
          <w:i w:val="false"/>
          <w:color w:val="000000"/>
          <w:sz w:val="28"/>
        </w:rPr>
        <w:t>
      бақылау-өлшеу аспаптарының құрылғысы және қолдану тәртібі.</w:t>
      </w:r>
    </w:p>
    <w:bookmarkStart w:name="z307" w:id="303"/>
    <w:p>
      <w:pPr>
        <w:spacing w:after="0"/>
        <w:ind w:left="0"/>
        <w:jc w:val="left"/>
      </w:pPr>
      <w:r>
        <w:rPr>
          <w:rFonts w:ascii="Times New Roman"/>
          <w:b/>
          <w:i w:val="false"/>
          <w:color w:val="000000"/>
        </w:rPr>
        <w:t xml:space="preserve"> 92-параграф. Тағам өнімдерін жібітуші, 2-разряд</w:t>
      </w:r>
    </w:p>
    <w:bookmarkEnd w:id="303"/>
    <w:bookmarkStart w:name="z308" w:id="304"/>
    <w:p>
      <w:pPr>
        <w:spacing w:after="0"/>
        <w:ind w:left="0"/>
        <w:jc w:val="both"/>
      </w:pPr>
      <w:r>
        <w:rPr>
          <w:rFonts w:ascii="Times New Roman"/>
          <w:b w:val="false"/>
          <w:i w:val="false"/>
          <w:color w:val="000000"/>
          <w:sz w:val="28"/>
        </w:rPr>
        <w:t xml:space="preserve">
      202. Жұмыс сипаттамасы: </w:t>
      </w:r>
    </w:p>
    <w:bookmarkEnd w:id="304"/>
    <w:p>
      <w:pPr>
        <w:spacing w:after="0"/>
        <w:ind w:left="0"/>
        <w:jc w:val="both"/>
      </w:pPr>
      <w:r>
        <w:rPr>
          <w:rFonts w:ascii="Times New Roman"/>
          <w:b w:val="false"/>
          <w:i w:val="false"/>
          <w:color w:val="000000"/>
          <w:sz w:val="28"/>
        </w:rPr>
        <w:t xml:space="preserve">
      тамақ шикізаты мен өнімдерін дефростациялау жөніндегі жұмыстарды орындау: келіп түсетін өнімдер мен шикізатты дефростацияға қабылдау, тасымалдау, әкелу және жеткізу, шикізаттың, өнімдердің салмағын, саны мен сапасын тексеру және оларды сұрыптау, бу мен су беру, шикізатты дефростациялау және ваннада жібіту, ыдысқа салу және кейінгі операцияларға беру, қабылданған және дефростирленген өнімді есепке алу; </w:t>
      </w:r>
    </w:p>
    <w:p>
      <w:pPr>
        <w:spacing w:after="0"/>
        <w:ind w:left="0"/>
        <w:jc w:val="both"/>
      </w:pPr>
      <w:r>
        <w:rPr>
          <w:rFonts w:ascii="Times New Roman"/>
          <w:b w:val="false"/>
          <w:i w:val="false"/>
          <w:color w:val="000000"/>
          <w:sz w:val="28"/>
        </w:rPr>
        <w:t>
      сүт өнімдері үшін: монолиттің бетін тазалау, ұнтақтау, ұсақтау, жуу, тиеу (салу), еріту камераларына, ванналарға, қаптарға тасымалдау, престеу, қолмен немесе механикалық араластырғышпен араластыру.</w:t>
      </w:r>
    </w:p>
    <w:bookmarkStart w:name="z309" w:id="305"/>
    <w:p>
      <w:pPr>
        <w:spacing w:after="0"/>
        <w:ind w:left="0"/>
        <w:jc w:val="both"/>
      </w:pPr>
      <w:r>
        <w:rPr>
          <w:rFonts w:ascii="Times New Roman"/>
          <w:b w:val="false"/>
          <w:i w:val="false"/>
          <w:color w:val="000000"/>
          <w:sz w:val="28"/>
        </w:rPr>
        <w:t xml:space="preserve">
      203. Білуге тиіс: </w:t>
      </w:r>
    </w:p>
    <w:bookmarkEnd w:id="305"/>
    <w:p>
      <w:pPr>
        <w:spacing w:after="0"/>
        <w:ind w:left="0"/>
        <w:jc w:val="both"/>
      </w:pPr>
      <w:r>
        <w:rPr>
          <w:rFonts w:ascii="Times New Roman"/>
          <w:b w:val="false"/>
          <w:i w:val="false"/>
          <w:color w:val="000000"/>
          <w:sz w:val="28"/>
        </w:rPr>
        <w:t>
      шикізат пен өнімдердің түрлеріне қарай тағам өнімдерін жібітудің технологиялық режимдері;</w:t>
      </w:r>
    </w:p>
    <w:p>
      <w:pPr>
        <w:spacing w:after="0"/>
        <w:ind w:left="0"/>
        <w:jc w:val="both"/>
      </w:pPr>
      <w:r>
        <w:rPr>
          <w:rFonts w:ascii="Times New Roman"/>
          <w:b w:val="false"/>
          <w:i w:val="false"/>
          <w:color w:val="000000"/>
          <w:sz w:val="28"/>
        </w:rPr>
        <w:t>
      жібітуге және мұздатуға қабылданған өнімнің сапасына қойылатын талаптар;</w:t>
      </w:r>
    </w:p>
    <w:p>
      <w:pPr>
        <w:spacing w:after="0"/>
        <w:ind w:left="0"/>
        <w:jc w:val="both"/>
      </w:pPr>
      <w:r>
        <w:rPr>
          <w:rFonts w:ascii="Times New Roman"/>
          <w:b w:val="false"/>
          <w:i w:val="false"/>
          <w:color w:val="000000"/>
          <w:sz w:val="28"/>
        </w:rPr>
        <w:t>
      тағам өнімдерін есептеу тәртібі.</w:t>
      </w:r>
    </w:p>
    <w:bookmarkStart w:name="z310" w:id="306"/>
    <w:p>
      <w:pPr>
        <w:spacing w:after="0"/>
        <w:ind w:left="0"/>
        <w:jc w:val="both"/>
      </w:pPr>
      <w:r>
        <w:rPr>
          <w:rFonts w:ascii="Times New Roman"/>
          <w:b w:val="false"/>
          <w:i w:val="false"/>
          <w:color w:val="000000"/>
          <w:sz w:val="28"/>
        </w:rPr>
        <w:t>
      204. Механикалық жібіткіштерде шикізатты, өнімдерді жібітуде - 3-разряд.</w:t>
      </w:r>
    </w:p>
    <w:bookmarkEnd w:id="306"/>
    <w:bookmarkStart w:name="z311" w:id="307"/>
    <w:p>
      <w:pPr>
        <w:spacing w:after="0"/>
        <w:ind w:left="0"/>
        <w:jc w:val="left"/>
      </w:pPr>
      <w:r>
        <w:rPr>
          <w:rFonts w:ascii="Times New Roman"/>
          <w:b/>
          <w:i w:val="false"/>
          <w:color w:val="000000"/>
        </w:rPr>
        <w:t xml:space="preserve"> 93-параграф. Тағам өнімдерін кептіруші, 1-разряд</w:t>
      </w:r>
    </w:p>
    <w:bookmarkEnd w:id="307"/>
    <w:bookmarkStart w:name="z312" w:id="308"/>
    <w:p>
      <w:pPr>
        <w:spacing w:after="0"/>
        <w:ind w:left="0"/>
        <w:jc w:val="both"/>
      </w:pPr>
      <w:r>
        <w:rPr>
          <w:rFonts w:ascii="Times New Roman"/>
          <w:b w:val="false"/>
          <w:i w:val="false"/>
          <w:color w:val="000000"/>
          <w:sz w:val="28"/>
        </w:rPr>
        <w:t xml:space="preserve">
      205. Жұмыс сипаттамасы: </w:t>
      </w:r>
    </w:p>
    <w:bookmarkEnd w:id="308"/>
    <w:p>
      <w:pPr>
        <w:spacing w:after="0"/>
        <w:ind w:left="0"/>
        <w:jc w:val="both"/>
      </w:pPr>
      <w:r>
        <w:rPr>
          <w:rFonts w:ascii="Times New Roman"/>
          <w:b w:val="false"/>
          <w:i w:val="false"/>
          <w:color w:val="000000"/>
          <w:sz w:val="28"/>
        </w:rPr>
        <w:t>
      өнімдерді ауамен кептіру процесін жүргізу;</w:t>
      </w:r>
    </w:p>
    <w:p>
      <w:pPr>
        <w:spacing w:after="0"/>
        <w:ind w:left="0"/>
        <w:jc w:val="both"/>
      </w:pPr>
      <w:r>
        <w:rPr>
          <w:rFonts w:ascii="Times New Roman"/>
          <w:b w:val="false"/>
          <w:i w:val="false"/>
          <w:color w:val="000000"/>
          <w:sz w:val="28"/>
        </w:rPr>
        <w:t>
      өнім қабатын рамаларға себу;</w:t>
      </w:r>
    </w:p>
    <w:p>
      <w:pPr>
        <w:spacing w:after="0"/>
        <w:ind w:left="0"/>
        <w:jc w:val="both"/>
      </w:pPr>
      <w:r>
        <w:rPr>
          <w:rFonts w:ascii="Times New Roman"/>
          <w:b w:val="false"/>
          <w:i w:val="false"/>
          <w:color w:val="000000"/>
          <w:sz w:val="28"/>
        </w:rPr>
        <w:t>
      өнімді кептіру процесінде кезеңімен араластырып отыру (аударып отыру, аудару);</w:t>
      </w:r>
    </w:p>
    <w:p>
      <w:pPr>
        <w:spacing w:after="0"/>
        <w:ind w:left="0"/>
        <w:jc w:val="both"/>
      </w:pPr>
      <w:r>
        <w:rPr>
          <w:rFonts w:ascii="Times New Roman"/>
          <w:b w:val="false"/>
          <w:i w:val="false"/>
          <w:color w:val="000000"/>
          <w:sz w:val="28"/>
        </w:rPr>
        <w:t>
      кескіштерден макароны бар кассеталарды қабылдау;</w:t>
      </w:r>
    </w:p>
    <w:p>
      <w:pPr>
        <w:spacing w:after="0"/>
        <w:ind w:left="0"/>
        <w:jc w:val="both"/>
      </w:pPr>
      <w:r>
        <w:rPr>
          <w:rFonts w:ascii="Times New Roman"/>
          <w:b w:val="false"/>
          <w:i w:val="false"/>
          <w:color w:val="000000"/>
          <w:sz w:val="28"/>
        </w:rPr>
        <w:t>
      шикі макарондарды тегістеу;</w:t>
      </w:r>
    </w:p>
    <w:p>
      <w:pPr>
        <w:spacing w:after="0"/>
        <w:ind w:left="0"/>
        <w:jc w:val="both"/>
      </w:pPr>
      <w:r>
        <w:rPr>
          <w:rFonts w:ascii="Times New Roman"/>
          <w:b w:val="false"/>
          <w:i w:val="false"/>
          <w:color w:val="000000"/>
          <w:sz w:val="28"/>
        </w:rPr>
        <w:t>
      қысқа кесілген бұйымдарды рамкаларға, транспортерға қалау, белгіленген тәртіпте тарту;</w:t>
      </w:r>
    </w:p>
    <w:p>
      <w:pPr>
        <w:spacing w:after="0"/>
        <w:ind w:left="0"/>
        <w:jc w:val="both"/>
      </w:pPr>
      <w:r>
        <w:rPr>
          <w:rFonts w:ascii="Times New Roman"/>
          <w:b w:val="false"/>
          <w:i w:val="false"/>
          <w:color w:val="000000"/>
          <w:sz w:val="28"/>
        </w:rPr>
        <w:t>
      макарон өнімдерінің стандартты емес жартылай фабрикаттарын сұрыптау;</w:t>
      </w:r>
    </w:p>
    <w:p>
      <w:pPr>
        <w:spacing w:after="0"/>
        <w:ind w:left="0"/>
        <w:jc w:val="both"/>
      </w:pPr>
      <w:r>
        <w:rPr>
          <w:rFonts w:ascii="Times New Roman"/>
          <w:b w:val="false"/>
          <w:i w:val="false"/>
          <w:color w:val="000000"/>
          <w:sz w:val="28"/>
        </w:rPr>
        <w:t>
      кептіру шкафтары немесе вагонеткаларға жартылай фабрикаттары бар рамкалар мен кассеталарды орнату;</w:t>
      </w:r>
    </w:p>
    <w:p>
      <w:pPr>
        <w:spacing w:after="0"/>
        <w:ind w:left="0"/>
        <w:jc w:val="both"/>
      </w:pPr>
      <w:r>
        <w:rPr>
          <w:rFonts w:ascii="Times New Roman"/>
          <w:b w:val="false"/>
          <w:i w:val="false"/>
          <w:color w:val="000000"/>
          <w:sz w:val="28"/>
        </w:rPr>
        <w:t>
      ыдысты апару;</w:t>
      </w:r>
    </w:p>
    <w:p>
      <w:pPr>
        <w:spacing w:after="0"/>
        <w:ind w:left="0"/>
        <w:jc w:val="both"/>
      </w:pPr>
      <w:r>
        <w:rPr>
          <w:rFonts w:ascii="Times New Roman"/>
          <w:b w:val="false"/>
          <w:i w:val="false"/>
          <w:color w:val="000000"/>
          <w:sz w:val="28"/>
        </w:rPr>
        <w:t>
      өнімді қаптарға, жәшіктерге, бөшкелерге салу;</w:t>
      </w:r>
    </w:p>
    <w:p>
      <w:pPr>
        <w:spacing w:after="0"/>
        <w:ind w:left="0"/>
        <w:jc w:val="both"/>
      </w:pPr>
      <w:r>
        <w:rPr>
          <w:rFonts w:ascii="Times New Roman"/>
          <w:b w:val="false"/>
          <w:i w:val="false"/>
          <w:color w:val="000000"/>
          <w:sz w:val="28"/>
        </w:rPr>
        <w:t>
      кептірілген өнімді одан кейінгі операцияларға немесе қоймаға тасымалдау;</w:t>
      </w:r>
    </w:p>
    <w:p>
      <w:pPr>
        <w:spacing w:after="0"/>
        <w:ind w:left="0"/>
        <w:jc w:val="both"/>
      </w:pPr>
      <w:r>
        <w:rPr>
          <w:rFonts w:ascii="Times New Roman"/>
          <w:b w:val="false"/>
          <w:i w:val="false"/>
          <w:color w:val="000000"/>
          <w:sz w:val="28"/>
        </w:rPr>
        <w:t>
      түрлі конструкциядағы кептіргіштерде жуылған бос шыны және темір ыдыстарды кептіру процесін жүргізу;</w:t>
      </w:r>
    </w:p>
    <w:p>
      <w:pPr>
        <w:spacing w:after="0"/>
        <w:ind w:left="0"/>
        <w:jc w:val="both"/>
      </w:pPr>
      <w:r>
        <w:rPr>
          <w:rFonts w:ascii="Times New Roman"/>
          <w:b w:val="false"/>
          <w:i w:val="false"/>
          <w:color w:val="000000"/>
          <w:sz w:val="28"/>
        </w:rPr>
        <w:t>
      ыдыстарды кептіру камераларына, шкафтарына немесе аппараттарға салу;</w:t>
      </w:r>
    </w:p>
    <w:p>
      <w:pPr>
        <w:spacing w:after="0"/>
        <w:ind w:left="0"/>
        <w:jc w:val="both"/>
      </w:pPr>
      <w:r>
        <w:rPr>
          <w:rFonts w:ascii="Times New Roman"/>
          <w:b w:val="false"/>
          <w:i w:val="false"/>
          <w:color w:val="000000"/>
          <w:sz w:val="28"/>
        </w:rPr>
        <w:t>
      бақылау-өлшеу аспаптарының көрсеткіштері бойынша ауа мен будың берілуін реттеу;</w:t>
      </w:r>
    </w:p>
    <w:p>
      <w:pPr>
        <w:spacing w:after="0"/>
        <w:ind w:left="0"/>
        <w:jc w:val="both"/>
      </w:pPr>
      <w:r>
        <w:rPr>
          <w:rFonts w:ascii="Times New Roman"/>
          <w:b w:val="false"/>
          <w:i w:val="false"/>
          <w:color w:val="000000"/>
          <w:sz w:val="28"/>
        </w:rPr>
        <w:t>
      стандартты емесе немесе ластанған ыдысты іріктеп шығару;</w:t>
      </w:r>
    </w:p>
    <w:p>
      <w:pPr>
        <w:spacing w:after="0"/>
        <w:ind w:left="0"/>
        <w:jc w:val="both"/>
      </w:pPr>
      <w:r>
        <w:rPr>
          <w:rFonts w:ascii="Times New Roman"/>
          <w:b w:val="false"/>
          <w:i w:val="false"/>
          <w:color w:val="000000"/>
          <w:sz w:val="28"/>
        </w:rPr>
        <w:t>
      қызмет етуші жабдықты жуу.</w:t>
      </w:r>
    </w:p>
    <w:bookmarkStart w:name="z313" w:id="309"/>
    <w:p>
      <w:pPr>
        <w:spacing w:after="0"/>
        <w:ind w:left="0"/>
        <w:jc w:val="both"/>
      </w:pPr>
      <w:r>
        <w:rPr>
          <w:rFonts w:ascii="Times New Roman"/>
          <w:b w:val="false"/>
          <w:i w:val="false"/>
          <w:color w:val="000000"/>
          <w:sz w:val="28"/>
        </w:rPr>
        <w:t xml:space="preserve">
      206. Білуге тиіс: </w:t>
      </w:r>
    </w:p>
    <w:bookmarkEnd w:id="309"/>
    <w:p>
      <w:pPr>
        <w:spacing w:after="0"/>
        <w:ind w:left="0"/>
        <w:jc w:val="both"/>
      </w:pPr>
      <w:r>
        <w:rPr>
          <w:rFonts w:ascii="Times New Roman"/>
          <w:b w:val="false"/>
          <w:i w:val="false"/>
          <w:color w:val="000000"/>
          <w:sz w:val="28"/>
        </w:rPr>
        <w:t>
      тағам өнімдерін кептіру сапасына мемлекеттік стандарттардың талаптары;</w:t>
      </w:r>
    </w:p>
    <w:p>
      <w:pPr>
        <w:spacing w:after="0"/>
        <w:ind w:left="0"/>
        <w:jc w:val="both"/>
      </w:pPr>
      <w:r>
        <w:rPr>
          <w:rFonts w:ascii="Times New Roman"/>
          <w:b w:val="false"/>
          <w:i w:val="false"/>
          <w:color w:val="000000"/>
          <w:sz w:val="28"/>
        </w:rPr>
        <w:t>
      өнімдерді кептіру тәртібі.</w:t>
      </w:r>
    </w:p>
    <w:bookmarkStart w:name="z314" w:id="310"/>
    <w:p>
      <w:pPr>
        <w:spacing w:after="0"/>
        <w:ind w:left="0"/>
        <w:jc w:val="left"/>
      </w:pPr>
      <w:r>
        <w:rPr>
          <w:rFonts w:ascii="Times New Roman"/>
          <w:b/>
          <w:i w:val="false"/>
          <w:color w:val="000000"/>
        </w:rPr>
        <w:t xml:space="preserve"> 94-параграф. Тағам өнімдерін кептіруші, 2-разряд</w:t>
      </w:r>
    </w:p>
    <w:bookmarkEnd w:id="310"/>
    <w:bookmarkStart w:name="z315" w:id="311"/>
    <w:p>
      <w:pPr>
        <w:spacing w:after="0"/>
        <w:ind w:left="0"/>
        <w:jc w:val="both"/>
      </w:pPr>
      <w:r>
        <w:rPr>
          <w:rFonts w:ascii="Times New Roman"/>
          <w:b w:val="false"/>
          <w:i w:val="false"/>
          <w:color w:val="000000"/>
          <w:sz w:val="28"/>
        </w:rPr>
        <w:t xml:space="preserve">
      207. Жұмыс сипаттамасы: </w:t>
      </w:r>
    </w:p>
    <w:bookmarkEnd w:id="311"/>
    <w:p>
      <w:pPr>
        <w:spacing w:after="0"/>
        <w:ind w:left="0"/>
        <w:jc w:val="both"/>
      </w:pPr>
      <w:r>
        <w:rPr>
          <w:rFonts w:ascii="Times New Roman"/>
          <w:b w:val="false"/>
          <w:i w:val="false"/>
          <w:color w:val="000000"/>
          <w:sz w:val="28"/>
        </w:rPr>
        <w:t>
      айналмалы кептіргіштерде қатты, сусымалы өнімдерді, заттарды кептіру процесін жүргізу;</w:t>
      </w:r>
    </w:p>
    <w:p>
      <w:pPr>
        <w:spacing w:after="0"/>
        <w:ind w:left="0"/>
        <w:jc w:val="both"/>
      </w:pPr>
      <w:r>
        <w:rPr>
          <w:rFonts w:ascii="Times New Roman"/>
          <w:b w:val="false"/>
          <w:i w:val="false"/>
          <w:color w:val="000000"/>
          <w:sz w:val="28"/>
        </w:rPr>
        <w:t>
      өнімді біркелкі қабатпен стационарлық рамаға, (матадан, тордан, тот баспайтын металдың перфорандырылған жаймаларынан жасалған) лотоктарға, шайқалып тұратын електерге, конвейердің жылжымалы лентасына, кассетасына және өзге де механикалық немесе қолмен салу;</w:t>
      </w:r>
    </w:p>
    <w:p>
      <w:pPr>
        <w:spacing w:after="0"/>
        <w:ind w:left="0"/>
        <w:jc w:val="both"/>
      </w:pPr>
      <w:r>
        <w:rPr>
          <w:rFonts w:ascii="Times New Roman"/>
          <w:b w:val="false"/>
          <w:i w:val="false"/>
          <w:color w:val="000000"/>
          <w:sz w:val="28"/>
        </w:rPr>
        <w:t>
      мұздату әдісімен кептіру;</w:t>
      </w:r>
    </w:p>
    <w:p>
      <w:pPr>
        <w:spacing w:after="0"/>
        <w:ind w:left="0"/>
        <w:jc w:val="both"/>
      </w:pPr>
      <w:r>
        <w:rPr>
          <w:rFonts w:ascii="Times New Roman"/>
          <w:b w:val="false"/>
          <w:i w:val="false"/>
          <w:color w:val="000000"/>
          <w:sz w:val="28"/>
        </w:rPr>
        <w:t>
      табиғи жағдайларда кептіру;</w:t>
      </w:r>
    </w:p>
    <w:p>
      <w:pPr>
        <w:spacing w:after="0"/>
        <w:ind w:left="0"/>
        <w:jc w:val="both"/>
      </w:pPr>
      <w:r>
        <w:rPr>
          <w:rFonts w:ascii="Times New Roman"/>
          <w:b w:val="false"/>
          <w:i w:val="false"/>
          <w:color w:val="000000"/>
          <w:sz w:val="28"/>
        </w:rPr>
        <w:t>
      кептіру процесінде өнімді кезеңімен араластыру;</w:t>
      </w:r>
    </w:p>
    <w:p>
      <w:pPr>
        <w:spacing w:after="0"/>
        <w:ind w:left="0"/>
        <w:jc w:val="both"/>
      </w:pPr>
      <w:r>
        <w:rPr>
          <w:rFonts w:ascii="Times New Roman"/>
          <w:b w:val="false"/>
          <w:i w:val="false"/>
          <w:color w:val="000000"/>
          <w:sz w:val="28"/>
        </w:rPr>
        <w:t>
      өнімнің кептірілу, бу мен газдың берілу деңгейіне байланысты кептіру температурасын бақылау-өлшеу аспаптарының көрсеткіштері бойынша реттеу;</w:t>
      </w:r>
    </w:p>
    <w:p>
      <w:pPr>
        <w:spacing w:after="0"/>
        <w:ind w:left="0"/>
        <w:jc w:val="both"/>
      </w:pPr>
      <w:r>
        <w:rPr>
          <w:rFonts w:ascii="Times New Roman"/>
          <w:b w:val="false"/>
          <w:i w:val="false"/>
          <w:color w:val="000000"/>
          <w:sz w:val="28"/>
        </w:rPr>
        <w:t>
      кептірілетін өнімнің ылғалдығын тексеру;</w:t>
      </w:r>
    </w:p>
    <w:p>
      <w:pPr>
        <w:spacing w:after="0"/>
        <w:ind w:left="0"/>
        <w:jc w:val="both"/>
      </w:pPr>
      <w:r>
        <w:rPr>
          <w:rFonts w:ascii="Times New Roman"/>
          <w:b w:val="false"/>
          <w:i w:val="false"/>
          <w:color w:val="000000"/>
          <w:sz w:val="28"/>
        </w:rPr>
        <w:t>
      кептірілген өнімді түсіру, өлшеу, стандартты емесе өнімді іріктеп шығару және одан кейінгі операцияларға немесе қоймаға тасымалдау;</w:t>
      </w:r>
    </w:p>
    <w:p>
      <w:pPr>
        <w:spacing w:after="0"/>
        <w:ind w:left="0"/>
        <w:jc w:val="both"/>
      </w:pPr>
      <w:r>
        <w:rPr>
          <w:rFonts w:ascii="Times New Roman"/>
          <w:b w:val="false"/>
          <w:i w:val="false"/>
          <w:color w:val="000000"/>
          <w:sz w:val="28"/>
        </w:rPr>
        <w:t>
      тағам өнімдерінен сынама алу, қызмет көрсетілетін жабдықты дезинфекциялау.</w:t>
      </w:r>
    </w:p>
    <w:bookmarkStart w:name="z316" w:id="312"/>
    <w:p>
      <w:pPr>
        <w:spacing w:after="0"/>
        <w:ind w:left="0"/>
        <w:jc w:val="both"/>
      </w:pPr>
      <w:r>
        <w:rPr>
          <w:rFonts w:ascii="Times New Roman"/>
          <w:b w:val="false"/>
          <w:i w:val="false"/>
          <w:color w:val="000000"/>
          <w:sz w:val="28"/>
        </w:rPr>
        <w:t xml:space="preserve">
      208. Білуге тиіс: </w:t>
      </w:r>
    </w:p>
    <w:bookmarkEnd w:id="312"/>
    <w:p>
      <w:pPr>
        <w:spacing w:after="0"/>
        <w:ind w:left="0"/>
        <w:jc w:val="both"/>
      </w:pPr>
      <w:r>
        <w:rPr>
          <w:rFonts w:ascii="Times New Roman"/>
          <w:b w:val="false"/>
          <w:i w:val="false"/>
          <w:color w:val="000000"/>
          <w:sz w:val="28"/>
        </w:rPr>
        <w:t>
      қызмет көрсетілетін жабдықтың құрылымы және жұмыс істеу принципі;</w:t>
      </w:r>
    </w:p>
    <w:p>
      <w:pPr>
        <w:spacing w:after="0"/>
        <w:ind w:left="0"/>
        <w:jc w:val="both"/>
      </w:pPr>
      <w:r>
        <w:rPr>
          <w:rFonts w:ascii="Times New Roman"/>
          <w:b w:val="false"/>
          <w:i w:val="false"/>
          <w:color w:val="000000"/>
          <w:sz w:val="28"/>
        </w:rPr>
        <w:t>
      бақылау-өлшеу аспаптарын пайдалану тәртібі;</w:t>
      </w:r>
    </w:p>
    <w:p>
      <w:pPr>
        <w:spacing w:after="0"/>
        <w:ind w:left="0"/>
        <w:jc w:val="both"/>
      </w:pPr>
      <w:r>
        <w:rPr>
          <w:rFonts w:ascii="Times New Roman"/>
          <w:b w:val="false"/>
          <w:i w:val="false"/>
          <w:color w:val="000000"/>
          <w:sz w:val="28"/>
        </w:rPr>
        <w:t>
      тағам өнімдерін кептірудің температуралық режимі және уақыты.</w:t>
      </w:r>
    </w:p>
    <w:bookmarkStart w:name="z317" w:id="313"/>
    <w:p>
      <w:pPr>
        <w:spacing w:after="0"/>
        <w:ind w:left="0"/>
        <w:jc w:val="both"/>
      </w:pPr>
      <w:r>
        <w:rPr>
          <w:rFonts w:ascii="Times New Roman"/>
          <w:b w:val="false"/>
          <w:i w:val="false"/>
          <w:color w:val="000000"/>
          <w:sz w:val="28"/>
        </w:rPr>
        <w:t>
      209. Жұмыс үлгілері:</w:t>
      </w:r>
    </w:p>
    <w:bookmarkEnd w:id="313"/>
    <w:p>
      <w:pPr>
        <w:spacing w:after="0"/>
        <w:ind w:left="0"/>
        <w:jc w:val="both"/>
      </w:pPr>
      <w:r>
        <w:rPr>
          <w:rFonts w:ascii="Times New Roman"/>
          <w:b w:val="false"/>
          <w:i w:val="false"/>
          <w:color w:val="000000"/>
          <w:sz w:val="28"/>
        </w:rPr>
        <w:t>
      1) агар және агароидты ерітінді;</w:t>
      </w:r>
    </w:p>
    <w:p>
      <w:pPr>
        <w:spacing w:after="0"/>
        <w:ind w:left="0"/>
        <w:jc w:val="both"/>
      </w:pPr>
      <w:r>
        <w:rPr>
          <w:rFonts w:ascii="Times New Roman"/>
          <w:b w:val="false"/>
          <w:i w:val="false"/>
          <w:color w:val="000000"/>
          <w:sz w:val="28"/>
        </w:rPr>
        <w:t>
      2) дробиндар, бардтар;</w:t>
      </w:r>
    </w:p>
    <w:p>
      <w:pPr>
        <w:spacing w:after="0"/>
        <w:ind w:left="0"/>
        <w:jc w:val="both"/>
      </w:pPr>
      <w:r>
        <w:rPr>
          <w:rFonts w:ascii="Times New Roman"/>
          <w:b w:val="false"/>
          <w:i w:val="false"/>
          <w:color w:val="000000"/>
          <w:sz w:val="28"/>
        </w:rPr>
        <w:t>
      3) казеин;</w:t>
      </w:r>
    </w:p>
    <w:p>
      <w:pPr>
        <w:spacing w:after="0"/>
        <w:ind w:left="0"/>
        <w:jc w:val="both"/>
      </w:pPr>
      <w:r>
        <w:rPr>
          <w:rFonts w:ascii="Times New Roman"/>
          <w:b w:val="false"/>
          <w:i w:val="false"/>
          <w:color w:val="000000"/>
          <w:sz w:val="28"/>
        </w:rPr>
        <w:t>
      4) пектинді желім;</w:t>
      </w:r>
    </w:p>
    <w:p>
      <w:pPr>
        <w:spacing w:after="0"/>
        <w:ind w:left="0"/>
        <w:jc w:val="both"/>
      </w:pPr>
      <w:r>
        <w:rPr>
          <w:rFonts w:ascii="Times New Roman"/>
          <w:b w:val="false"/>
          <w:i w:val="false"/>
          <w:color w:val="000000"/>
          <w:sz w:val="28"/>
        </w:rPr>
        <w:t>
      5) пектин коагуляты;</w:t>
      </w:r>
    </w:p>
    <w:p>
      <w:pPr>
        <w:spacing w:after="0"/>
        <w:ind w:left="0"/>
        <w:jc w:val="both"/>
      </w:pPr>
      <w:r>
        <w:rPr>
          <w:rFonts w:ascii="Times New Roman"/>
          <w:b w:val="false"/>
          <w:i w:val="false"/>
          <w:color w:val="000000"/>
          <w:sz w:val="28"/>
        </w:rPr>
        <w:t>
      6) крахмал;</w:t>
      </w:r>
    </w:p>
    <w:p>
      <w:pPr>
        <w:spacing w:after="0"/>
        <w:ind w:left="0"/>
        <w:jc w:val="both"/>
      </w:pPr>
      <w:r>
        <w:rPr>
          <w:rFonts w:ascii="Times New Roman"/>
          <w:b w:val="false"/>
          <w:i w:val="false"/>
          <w:color w:val="000000"/>
          <w:sz w:val="28"/>
        </w:rPr>
        <w:t>
      7) теңіз өнімдері, балық ұны және тук;</w:t>
      </w:r>
    </w:p>
    <w:p>
      <w:pPr>
        <w:spacing w:after="0"/>
        <w:ind w:left="0"/>
        <w:jc w:val="both"/>
      </w:pPr>
      <w:r>
        <w:rPr>
          <w:rFonts w:ascii="Times New Roman"/>
          <w:b w:val="false"/>
          <w:i w:val="false"/>
          <w:color w:val="000000"/>
          <w:sz w:val="28"/>
        </w:rPr>
        <w:t>
      8) сүт қанты;</w:t>
      </w:r>
    </w:p>
    <w:p>
      <w:pPr>
        <w:spacing w:after="0"/>
        <w:ind w:left="0"/>
        <w:jc w:val="both"/>
      </w:pPr>
      <w:r>
        <w:rPr>
          <w:rFonts w:ascii="Times New Roman"/>
          <w:b w:val="false"/>
          <w:i w:val="false"/>
          <w:color w:val="000000"/>
          <w:sz w:val="28"/>
        </w:rPr>
        <w:t>
      9) сигаралар;</w:t>
      </w:r>
    </w:p>
    <w:p>
      <w:pPr>
        <w:spacing w:after="0"/>
        <w:ind w:left="0"/>
        <w:jc w:val="both"/>
      </w:pPr>
      <w:r>
        <w:rPr>
          <w:rFonts w:ascii="Times New Roman"/>
          <w:b w:val="false"/>
          <w:i w:val="false"/>
          <w:color w:val="000000"/>
          <w:sz w:val="28"/>
        </w:rPr>
        <w:t>
      10) тұз, балық қақтау.</w:t>
      </w:r>
    </w:p>
    <w:bookmarkStart w:name="z318" w:id="314"/>
    <w:p>
      <w:pPr>
        <w:spacing w:after="0"/>
        <w:ind w:left="0"/>
        <w:jc w:val="left"/>
      </w:pPr>
      <w:r>
        <w:rPr>
          <w:rFonts w:ascii="Times New Roman"/>
          <w:b/>
          <w:i w:val="false"/>
          <w:color w:val="000000"/>
        </w:rPr>
        <w:t xml:space="preserve"> 95-параграф. Тағам өнімдерін кептіруші, 3-разряд</w:t>
      </w:r>
    </w:p>
    <w:bookmarkEnd w:id="314"/>
    <w:bookmarkStart w:name="z319" w:id="315"/>
    <w:p>
      <w:pPr>
        <w:spacing w:after="0"/>
        <w:ind w:left="0"/>
        <w:jc w:val="both"/>
      </w:pPr>
      <w:r>
        <w:rPr>
          <w:rFonts w:ascii="Times New Roman"/>
          <w:b w:val="false"/>
          <w:i w:val="false"/>
          <w:color w:val="000000"/>
          <w:sz w:val="28"/>
        </w:rPr>
        <w:t xml:space="preserve">
      210. Жұмыс сипаттамасы: </w:t>
      </w:r>
    </w:p>
    <w:bookmarkEnd w:id="315"/>
    <w:p>
      <w:pPr>
        <w:spacing w:after="0"/>
        <w:ind w:left="0"/>
        <w:jc w:val="both"/>
      </w:pPr>
      <w:r>
        <w:rPr>
          <w:rFonts w:ascii="Times New Roman"/>
          <w:b w:val="false"/>
          <w:i w:val="false"/>
          <w:color w:val="000000"/>
          <w:sz w:val="28"/>
        </w:rPr>
        <w:t>
      жаншу, камералық, туннелді шкафтарда, барабанды және тозаңдату кептіргіштерінде, пештерінде қатты, сусымалы өнімдерін, заттарды, сығындыларды кептіру процесін жүргізу;</w:t>
      </w:r>
    </w:p>
    <w:p>
      <w:pPr>
        <w:spacing w:after="0"/>
        <w:ind w:left="0"/>
        <w:jc w:val="both"/>
      </w:pPr>
      <w:r>
        <w:rPr>
          <w:rFonts w:ascii="Times New Roman"/>
          <w:b w:val="false"/>
          <w:i w:val="false"/>
          <w:color w:val="000000"/>
          <w:sz w:val="28"/>
        </w:rPr>
        <w:t>
      жоғары білікті тағам өнімдерін кептіргіштердің басшылығымен тозаңдатып кептіргіштерде және вакуум кептіргіштерде картоп пюресін, кофе және шай сығындыларын кептіру процесін жүргізу;</w:t>
      </w:r>
    </w:p>
    <w:p>
      <w:pPr>
        <w:spacing w:after="0"/>
        <w:ind w:left="0"/>
        <w:jc w:val="both"/>
      </w:pPr>
      <w:r>
        <w:rPr>
          <w:rFonts w:ascii="Times New Roman"/>
          <w:b w:val="false"/>
          <w:i w:val="false"/>
          <w:color w:val="000000"/>
          <w:sz w:val="28"/>
        </w:rPr>
        <w:t>
      заттарды бейтараптандыру;</w:t>
      </w:r>
    </w:p>
    <w:p>
      <w:pPr>
        <w:spacing w:after="0"/>
        <w:ind w:left="0"/>
        <w:jc w:val="both"/>
      </w:pPr>
      <w:r>
        <w:rPr>
          <w:rFonts w:ascii="Times New Roman"/>
          <w:b w:val="false"/>
          <w:i w:val="false"/>
          <w:color w:val="000000"/>
          <w:sz w:val="28"/>
        </w:rPr>
        <w:t>
      кетіргіштерді, құрылғыларды тағам өнімдерімен толтыру;</w:t>
      </w:r>
    </w:p>
    <w:p>
      <w:pPr>
        <w:spacing w:after="0"/>
        <w:ind w:left="0"/>
        <w:jc w:val="both"/>
      </w:pPr>
      <w:r>
        <w:rPr>
          <w:rFonts w:ascii="Times New Roman"/>
          <w:b w:val="false"/>
          <w:i w:val="false"/>
          <w:color w:val="000000"/>
          <w:sz w:val="28"/>
        </w:rPr>
        <w:t>
      кептірудің температуралық режимін, желдеткіш жүйелерді, елеу, салқындату және тасымалдау құрылғыларын қадағалау;</w:t>
      </w:r>
    </w:p>
    <w:p>
      <w:pPr>
        <w:spacing w:after="0"/>
        <w:ind w:left="0"/>
        <w:jc w:val="both"/>
      </w:pPr>
      <w:r>
        <w:rPr>
          <w:rFonts w:ascii="Times New Roman"/>
          <w:b w:val="false"/>
          <w:i w:val="false"/>
          <w:color w:val="000000"/>
          <w:sz w:val="28"/>
        </w:rPr>
        <w:t>
      кептірудің аяқталу сәтін органолептикалық немесе зертханалық талдау деректері бойынша айқындау;</w:t>
      </w:r>
    </w:p>
    <w:p>
      <w:pPr>
        <w:spacing w:after="0"/>
        <w:ind w:left="0"/>
        <w:jc w:val="both"/>
      </w:pPr>
      <w:r>
        <w:rPr>
          <w:rFonts w:ascii="Times New Roman"/>
          <w:b w:val="false"/>
          <w:i w:val="false"/>
          <w:color w:val="000000"/>
          <w:sz w:val="28"/>
        </w:rPr>
        <w:t>
      стандартты емес өнімдерді өлшеу, іріктеу, орау, кейінгі операцияларға немесе қоймаға тасымалдау;</w:t>
      </w:r>
    </w:p>
    <w:p>
      <w:pPr>
        <w:spacing w:after="0"/>
        <w:ind w:left="0"/>
        <w:jc w:val="both"/>
      </w:pPr>
      <w:r>
        <w:rPr>
          <w:rFonts w:ascii="Times New Roman"/>
          <w:b w:val="false"/>
          <w:i w:val="false"/>
          <w:color w:val="000000"/>
          <w:sz w:val="28"/>
        </w:rPr>
        <w:t>
      кептірілген өнімді қажеттігіне қарай балғалы диірменде тарту;</w:t>
      </w:r>
    </w:p>
    <w:p>
      <w:pPr>
        <w:spacing w:after="0"/>
        <w:ind w:left="0"/>
        <w:jc w:val="both"/>
      </w:pPr>
      <w:r>
        <w:rPr>
          <w:rFonts w:ascii="Times New Roman"/>
          <w:b w:val="false"/>
          <w:i w:val="false"/>
          <w:color w:val="000000"/>
          <w:sz w:val="28"/>
        </w:rPr>
        <w:t>
      қызмет көрсетілетін жабдықтың жұмысындағы ақаулықтарды жою.</w:t>
      </w:r>
    </w:p>
    <w:bookmarkStart w:name="z320" w:id="316"/>
    <w:p>
      <w:pPr>
        <w:spacing w:after="0"/>
        <w:ind w:left="0"/>
        <w:jc w:val="both"/>
      </w:pPr>
      <w:r>
        <w:rPr>
          <w:rFonts w:ascii="Times New Roman"/>
          <w:b w:val="false"/>
          <w:i w:val="false"/>
          <w:color w:val="000000"/>
          <w:sz w:val="28"/>
        </w:rPr>
        <w:t xml:space="preserve">
      211. Білуге тиіс: </w:t>
      </w:r>
    </w:p>
    <w:bookmarkEnd w:id="316"/>
    <w:p>
      <w:pPr>
        <w:spacing w:after="0"/>
        <w:ind w:left="0"/>
        <w:jc w:val="both"/>
      </w:pPr>
      <w:r>
        <w:rPr>
          <w:rFonts w:ascii="Times New Roman"/>
          <w:b w:val="false"/>
          <w:i w:val="false"/>
          <w:color w:val="000000"/>
          <w:sz w:val="28"/>
        </w:rPr>
        <w:t>
      кептіргіштердің, қосалқы жабдықтың және бақылау-өлшеу аспаптарының құрылымы және жұмыс істеу принципі;</w:t>
      </w:r>
    </w:p>
    <w:p>
      <w:pPr>
        <w:spacing w:after="0"/>
        <w:ind w:left="0"/>
        <w:jc w:val="both"/>
      </w:pPr>
      <w:r>
        <w:rPr>
          <w:rFonts w:ascii="Times New Roman"/>
          <w:b w:val="false"/>
          <w:i w:val="false"/>
          <w:color w:val="000000"/>
          <w:sz w:val="28"/>
        </w:rPr>
        <w:t>
      кептіру процесінің технологиясы;</w:t>
      </w:r>
    </w:p>
    <w:p>
      <w:pPr>
        <w:spacing w:after="0"/>
        <w:ind w:left="0"/>
        <w:jc w:val="both"/>
      </w:pPr>
      <w:r>
        <w:rPr>
          <w:rFonts w:ascii="Times New Roman"/>
          <w:b w:val="false"/>
          <w:i w:val="false"/>
          <w:color w:val="000000"/>
          <w:sz w:val="28"/>
        </w:rPr>
        <w:t>
      кептірудің аяқталуын, өнімнің даярлығын және оның сапасын айқындау тәсілдері;</w:t>
      </w:r>
    </w:p>
    <w:p>
      <w:pPr>
        <w:spacing w:after="0"/>
        <w:ind w:left="0"/>
        <w:jc w:val="both"/>
      </w:pPr>
      <w:r>
        <w:rPr>
          <w:rFonts w:ascii="Times New Roman"/>
          <w:b w:val="false"/>
          <w:i w:val="false"/>
          <w:color w:val="000000"/>
          <w:sz w:val="28"/>
        </w:rPr>
        <w:t>
      қызмет көрсетілетін жабдықтың жұмысындағы ақаулықтарды жою әдістері.</w:t>
      </w:r>
    </w:p>
    <w:bookmarkStart w:name="z321" w:id="317"/>
    <w:p>
      <w:pPr>
        <w:spacing w:after="0"/>
        <w:ind w:left="0"/>
        <w:jc w:val="both"/>
      </w:pPr>
      <w:r>
        <w:rPr>
          <w:rFonts w:ascii="Times New Roman"/>
          <w:b w:val="false"/>
          <w:i w:val="false"/>
          <w:color w:val="000000"/>
          <w:sz w:val="28"/>
        </w:rPr>
        <w:t>
      212. Жұмыс үлгілері:</w:t>
      </w:r>
    </w:p>
    <w:bookmarkEnd w:id="317"/>
    <w:p>
      <w:pPr>
        <w:spacing w:after="0"/>
        <w:ind w:left="0"/>
        <w:jc w:val="both"/>
      </w:pPr>
      <w:r>
        <w:rPr>
          <w:rFonts w:ascii="Times New Roman"/>
          <w:b w:val="false"/>
          <w:i w:val="false"/>
          <w:color w:val="000000"/>
          <w:sz w:val="28"/>
        </w:rPr>
        <w:t>
      1) макарон бұйымдар;</w:t>
      </w:r>
    </w:p>
    <w:p>
      <w:pPr>
        <w:spacing w:after="0"/>
        <w:ind w:left="0"/>
        <w:jc w:val="both"/>
      </w:pPr>
      <w:r>
        <w:rPr>
          <w:rFonts w:ascii="Times New Roman"/>
          <w:b w:val="false"/>
          <w:i w:val="false"/>
          <w:color w:val="000000"/>
          <w:sz w:val="28"/>
        </w:rPr>
        <w:t>
      2) крахмал, саго, жүгері ұрығы, жүгері жемі;</w:t>
      </w:r>
    </w:p>
    <w:p>
      <w:pPr>
        <w:spacing w:after="0"/>
        <w:ind w:left="0"/>
        <w:jc w:val="both"/>
      </w:pPr>
      <w:r>
        <w:rPr>
          <w:rFonts w:ascii="Times New Roman"/>
          <w:b w:val="false"/>
          <w:i w:val="false"/>
          <w:color w:val="000000"/>
          <w:sz w:val="28"/>
        </w:rPr>
        <w:t>
      3) балық, агар студені, агарлы және ауызды ерітінді;</w:t>
      </w:r>
    </w:p>
    <w:p>
      <w:pPr>
        <w:spacing w:after="0"/>
        <w:ind w:left="0"/>
        <w:jc w:val="both"/>
      </w:pPr>
      <w:r>
        <w:rPr>
          <w:rFonts w:ascii="Times New Roman"/>
          <w:b w:val="false"/>
          <w:i w:val="false"/>
          <w:color w:val="000000"/>
          <w:sz w:val="28"/>
        </w:rPr>
        <w:t>
      4) мия;</w:t>
      </w:r>
    </w:p>
    <w:p>
      <w:pPr>
        <w:spacing w:after="0"/>
        <w:ind w:left="0"/>
        <w:jc w:val="both"/>
      </w:pPr>
      <w:r>
        <w:rPr>
          <w:rFonts w:ascii="Times New Roman"/>
          <w:b w:val="false"/>
          <w:i w:val="false"/>
          <w:color w:val="000000"/>
          <w:sz w:val="28"/>
        </w:rPr>
        <w:t>
      5) сабын жоңқасы;</w:t>
      </w:r>
    </w:p>
    <w:p>
      <w:pPr>
        <w:spacing w:after="0"/>
        <w:ind w:left="0"/>
        <w:jc w:val="both"/>
      </w:pPr>
      <w:r>
        <w:rPr>
          <w:rFonts w:ascii="Times New Roman"/>
          <w:b w:val="false"/>
          <w:i w:val="false"/>
          <w:color w:val="000000"/>
          <w:sz w:val="28"/>
        </w:rPr>
        <w:t>
      6) май шикізаты, ұрық, жеміс дәндері;</w:t>
      </w:r>
    </w:p>
    <w:p>
      <w:pPr>
        <w:spacing w:after="0"/>
        <w:ind w:left="0"/>
        <w:jc w:val="both"/>
      </w:pPr>
      <w:r>
        <w:rPr>
          <w:rFonts w:ascii="Times New Roman"/>
          <w:b w:val="false"/>
          <w:i w:val="false"/>
          <w:color w:val="000000"/>
          <w:sz w:val="28"/>
        </w:rPr>
        <w:t>
      7) тағамдық, рафинадталған және фармокопейлі сүт қанты өндірісіндегі сүтті қант.</w:t>
      </w:r>
    </w:p>
    <w:bookmarkStart w:name="z322" w:id="318"/>
    <w:p>
      <w:pPr>
        <w:spacing w:after="0"/>
        <w:ind w:left="0"/>
        <w:jc w:val="left"/>
      </w:pPr>
      <w:r>
        <w:rPr>
          <w:rFonts w:ascii="Times New Roman"/>
          <w:b/>
          <w:i w:val="false"/>
          <w:color w:val="000000"/>
        </w:rPr>
        <w:t xml:space="preserve"> 96-параграф. Тағам өнімдерін кептіруші, 4-разряд</w:t>
      </w:r>
    </w:p>
    <w:bookmarkEnd w:id="318"/>
    <w:bookmarkStart w:name="z323" w:id="319"/>
    <w:p>
      <w:pPr>
        <w:spacing w:after="0"/>
        <w:ind w:left="0"/>
        <w:jc w:val="both"/>
      </w:pPr>
      <w:r>
        <w:rPr>
          <w:rFonts w:ascii="Times New Roman"/>
          <w:b w:val="false"/>
          <w:i w:val="false"/>
          <w:color w:val="000000"/>
          <w:sz w:val="28"/>
        </w:rPr>
        <w:t xml:space="preserve">
      213. Жұмыс сипаттамасы: </w:t>
      </w:r>
    </w:p>
    <w:bookmarkEnd w:id="319"/>
    <w:p>
      <w:pPr>
        <w:spacing w:after="0"/>
        <w:ind w:left="0"/>
        <w:jc w:val="both"/>
      </w:pPr>
      <w:r>
        <w:rPr>
          <w:rFonts w:ascii="Times New Roman"/>
          <w:b w:val="false"/>
          <w:i w:val="false"/>
          <w:color w:val="000000"/>
          <w:sz w:val="28"/>
        </w:rPr>
        <w:t>
      шахталық, таспалық (конвейерлік), шнекті және вакуум жаншығыш кептіргіштерде басқару пультынан түрі тағамдарды кептірудің технологиялық процесін жүргізу;</w:t>
      </w:r>
    </w:p>
    <w:p>
      <w:pPr>
        <w:spacing w:after="0"/>
        <w:ind w:left="0"/>
        <w:jc w:val="both"/>
      </w:pPr>
      <w:r>
        <w:rPr>
          <w:rFonts w:ascii="Times New Roman"/>
          <w:b w:val="false"/>
          <w:i w:val="false"/>
          <w:color w:val="000000"/>
          <w:sz w:val="28"/>
        </w:rPr>
        <w:t>
      кептіру барабандарында картоп пюресіне кептіру процесін жүргізу;</w:t>
      </w:r>
    </w:p>
    <w:p>
      <w:pPr>
        <w:spacing w:after="0"/>
        <w:ind w:left="0"/>
        <w:jc w:val="both"/>
      </w:pPr>
      <w:r>
        <w:rPr>
          <w:rFonts w:ascii="Times New Roman"/>
          <w:b w:val="false"/>
          <w:i w:val="false"/>
          <w:color w:val="000000"/>
          <w:sz w:val="28"/>
        </w:rPr>
        <w:t>
      кептірудің, ылғалдықтың, бу қысымының температуралық режимін реттеу;</w:t>
      </w:r>
    </w:p>
    <w:p>
      <w:pPr>
        <w:spacing w:after="0"/>
        <w:ind w:left="0"/>
        <w:jc w:val="both"/>
      </w:pPr>
      <w:r>
        <w:rPr>
          <w:rFonts w:ascii="Times New Roman"/>
          <w:b w:val="false"/>
          <w:i w:val="false"/>
          <w:color w:val="000000"/>
          <w:sz w:val="28"/>
        </w:rPr>
        <w:t>
      кептіру сапасын бақылау;</w:t>
      </w:r>
    </w:p>
    <w:p>
      <w:pPr>
        <w:spacing w:after="0"/>
        <w:ind w:left="0"/>
        <w:jc w:val="both"/>
      </w:pPr>
      <w:r>
        <w:rPr>
          <w:rFonts w:ascii="Times New Roman"/>
          <w:b w:val="false"/>
          <w:i w:val="false"/>
          <w:color w:val="000000"/>
          <w:sz w:val="28"/>
        </w:rPr>
        <w:t>
      бұрылатын шиберлердің көмегімен шығарылатын ауаның көлемін реттеу;</w:t>
      </w:r>
    </w:p>
    <w:p>
      <w:pPr>
        <w:spacing w:after="0"/>
        <w:ind w:left="0"/>
        <w:jc w:val="both"/>
      </w:pPr>
      <w:r>
        <w:rPr>
          <w:rFonts w:ascii="Times New Roman"/>
          <w:b w:val="false"/>
          <w:i w:val="false"/>
          <w:color w:val="000000"/>
          <w:sz w:val="28"/>
        </w:rPr>
        <w:t>
      желдеткіш және қыздыру құрылғыларын, тасымалдаушы құрылғылардың жұмысын қадағалау;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стандартты емес өнімді іріктеп шығару;</w:t>
      </w:r>
    </w:p>
    <w:p>
      <w:pPr>
        <w:spacing w:after="0"/>
        <w:ind w:left="0"/>
        <w:jc w:val="both"/>
      </w:pPr>
      <w:r>
        <w:rPr>
          <w:rFonts w:ascii="Times New Roman"/>
          <w:b w:val="false"/>
          <w:i w:val="false"/>
          <w:color w:val="000000"/>
          <w:sz w:val="28"/>
        </w:rPr>
        <w:t>
      кептіру бөлімшелеріндегі қосалқы жабдықтарға қызмет көрсету;</w:t>
      </w:r>
    </w:p>
    <w:p>
      <w:pPr>
        <w:spacing w:after="0"/>
        <w:ind w:left="0"/>
        <w:jc w:val="both"/>
      </w:pPr>
      <w:r>
        <w:rPr>
          <w:rFonts w:ascii="Times New Roman"/>
          <w:b w:val="false"/>
          <w:i w:val="false"/>
          <w:color w:val="000000"/>
          <w:sz w:val="28"/>
        </w:rPr>
        <w:t>
      қызмет көрсетілетін жабдықтың жұмысындағы ақаулықтарды жою.</w:t>
      </w:r>
    </w:p>
    <w:bookmarkStart w:name="z324" w:id="320"/>
    <w:p>
      <w:pPr>
        <w:spacing w:after="0"/>
        <w:ind w:left="0"/>
        <w:jc w:val="both"/>
      </w:pPr>
      <w:r>
        <w:rPr>
          <w:rFonts w:ascii="Times New Roman"/>
          <w:b w:val="false"/>
          <w:i w:val="false"/>
          <w:color w:val="000000"/>
          <w:sz w:val="28"/>
        </w:rPr>
        <w:t xml:space="preserve">
      214. Білуге тиіс: </w:t>
      </w:r>
    </w:p>
    <w:bookmarkEnd w:id="320"/>
    <w:p>
      <w:pPr>
        <w:spacing w:after="0"/>
        <w:ind w:left="0"/>
        <w:jc w:val="both"/>
      </w:pPr>
      <w:r>
        <w:rPr>
          <w:rFonts w:ascii="Times New Roman"/>
          <w:b w:val="false"/>
          <w:i w:val="false"/>
          <w:color w:val="000000"/>
          <w:sz w:val="28"/>
        </w:rPr>
        <w:t>
      тағам өнімдерін кептірудің технологиялық процесі мен режимі;</w:t>
      </w:r>
    </w:p>
    <w:p>
      <w:pPr>
        <w:spacing w:after="0"/>
        <w:ind w:left="0"/>
        <w:jc w:val="both"/>
      </w:pPr>
      <w:r>
        <w:rPr>
          <w:rFonts w:ascii="Times New Roman"/>
          <w:b w:val="false"/>
          <w:i w:val="false"/>
          <w:color w:val="000000"/>
          <w:sz w:val="28"/>
        </w:rPr>
        <w:t>
      кептірудің технологиялық процесін жүргізу және реттеу тәртібі;</w:t>
      </w:r>
    </w:p>
    <w:p>
      <w:pPr>
        <w:spacing w:after="0"/>
        <w:ind w:left="0"/>
        <w:jc w:val="both"/>
      </w:pPr>
      <w:r>
        <w:rPr>
          <w:rFonts w:ascii="Times New Roman"/>
          <w:b w:val="false"/>
          <w:i w:val="false"/>
          <w:color w:val="000000"/>
          <w:sz w:val="28"/>
        </w:rPr>
        <w:t>
      кептірілген өнімге қойылатын технологиялық талаптар;</w:t>
      </w:r>
    </w:p>
    <w:p>
      <w:pPr>
        <w:spacing w:after="0"/>
        <w:ind w:left="0"/>
        <w:jc w:val="both"/>
      </w:pPr>
      <w:r>
        <w:rPr>
          <w:rFonts w:ascii="Times New Roman"/>
          <w:b w:val="false"/>
          <w:i w:val="false"/>
          <w:color w:val="000000"/>
          <w:sz w:val="28"/>
        </w:rPr>
        <w:t>
      жартылай фабрикат пен даяр өнімнің сапасын айқындаудың органолептикалық әдістері;</w:t>
      </w:r>
    </w:p>
    <w:p>
      <w:pPr>
        <w:spacing w:after="0"/>
        <w:ind w:left="0"/>
        <w:jc w:val="both"/>
      </w:pPr>
      <w:r>
        <w:rPr>
          <w:rFonts w:ascii="Times New Roman"/>
          <w:b w:val="false"/>
          <w:i w:val="false"/>
          <w:color w:val="000000"/>
          <w:sz w:val="28"/>
        </w:rPr>
        <w:t>
      даяр өнімнің сапасына қойылатын мемлекеттік стандарттардың талаптары;</w:t>
      </w:r>
    </w:p>
    <w:p>
      <w:pPr>
        <w:spacing w:after="0"/>
        <w:ind w:left="0"/>
        <w:jc w:val="both"/>
      </w:pPr>
      <w:r>
        <w:rPr>
          <w:rFonts w:ascii="Times New Roman"/>
          <w:b w:val="false"/>
          <w:i w:val="false"/>
          <w:color w:val="000000"/>
          <w:sz w:val="28"/>
        </w:rPr>
        <w:t>
      кептіргіштердің, қосалқы жабдықтардың және бақылау-өлшеу аспаптарының құрылымы және пайдалану тәртібі;</w:t>
      </w:r>
    </w:p>
    <w:p>
      <w:pPr>
        <w:spacing w:after="0"/>
        <w:ind w:left="0"/>
        <w:jc w:val="both"/>
      </w:pPr>
      <w:r>
        <w:rPr>
          <w:rFonts w:ascii="Times New Roman"/>
          <w:b w:val="false"/>
          <w:i w:val="false"/>
          <w:color w:val="000000"/>
          <w:sz w:val="28"/>
        </w:rPr>
        <w:t>
      қызмет көрсетілетін жабдықтың жұмысындағы ақаулықтарды жою әдістері.</w:t>
      </w:r>
    </w:p>
    <w:bookmarkStart w:name="z325" w:id="321"/>
    <w:p>
      <w:pPr>
        <w:spacing w:after="0"/>
        <w:ind w:left="0"/>
        <w:jc w:val="both"/>
      </w:pPr>
      <w:r>
        <w:rPr>
          <w:rFonts w:ascii="Times New Roman"/>
          <w:b w:val="false"/>
          <w:i w:val="false"/>
          <w:color w:val="000000"/>
          <w:sz w:val="28"/>
        </w:rPr>
        <w:t>
      215. Жұмыс үлгілері:</w:t>
      </w:r>
    </w:p>
    <w:bookmarkEnd w:id="321"/>
    <w:p>
      <w:pPr>
        <w:spacing w:after="0"/>
        <w:ind w:left="0"/>
        <w:jc w:val="both"/>
      </w:pPr>
      <w:r>
        <w:rPr>
          <w:rFonts w:ascii="Times New Roman"/>
          <w:b w:val="false"/>
          <w:i w:val="false"/>
          <w:color w:val="000000"/>
          <w:sz w:val="28"/>
        </w:rPr>
        <w:t>
      1) ашытқы;</w:t>
      </w:r>
    </w:p>
    <w:p>
      <w:pPr>
        <w:spacing w:after="0"/>
        <w:ind w:left="0"/>
        <w:jc w:val="both"/>
      </w:pPr>
      <w:r>
        <w:rPr>
          <w:rFonts w:ascii="Times New Roman"/>
          <w:b w:val="false"/>
          <w:i w:val="false"/>
          <w:color w:val="000000"/>
          <w:sz w:val="28"/>
        </w:rPr>
        <w:t>
      2) қысқа кесілген макарон өнімдері;</w:t>
      </w:r>
    </w:p>
    <w:p>
      <w:pPr>
        <w:spacing w:after="0"/>
        <w:ind w:left="0"/>
        <w:jc w:val="both"/>
      </w:pPr>
      <w:r>
        <w:rPr>
          <w:rFonts w:ascii="Times New Roman"/>
          <w:b w:val="false"/>
          <w:i w:val="false"/>
          <w:color w:val="000000"/>
          <w:sz w:val="28"/>
        </w:rPr>
        <w:t>
      3) дән;</w:t>
      </w:r>
    </w:p>
    <w:p>
      <w:pPr>
        <w:spacing w:after="0"/>
        <w:ind w:left="0"/>
        <w:jc w:val="both"/>
      </w:pPr>
      <w:r>
        <w:rPr>
          <w:rFonts w:ascii="Times New Roman"/>
          <w:b w:val="false"/>
          <w:i w:val="false"/>
          <w:color w:val="000000"/>
          <w:sz w:val="28"/>
        </w:rPr>
        <w:t>
      4) картоп өнімдері және жүгері қауызы;</w:t>
      </w:r>
    </w:p>
    <w:p>
      <w:pPr>
        <w:spacing w:after="0"/>
        <w:ind w:left="0"/>
        <w:jc w:val="both"/>
      </w:pPr>
      <w:r>
        <w:rPr>
          <w:rFonts w:ascii="Times New Roman"/>
          <w:b w:val="false"/>
          <w:i w:val="false"/>
          <w:color w:val="000000"/>
          <w:sz w:val="28"/>
        </w:rPr>
        <w:t>
      5) жарма;</w:t>
      </w:r>
    </w:p>
    <w:p>
      <w:pPr>
        <w:spacing w:after="0"/>
        <w:ind w:left="0"/>
        <w:jc w:val="both"/>
      </w:pPr>
      <w:r>
        <w:rPr>
          <w:rFonts w:ascii="Times New Roman"/>
          <w:b w:val="false"/>
          <w:i w:val="false"/>
          <w:color w:val="000000"/>
          <w:sz w:val="28"/>
        </w:rPr>
        <w:t>
      6) майлы (ұрықтың, жеміс дәндерінің және өзгелер) шикізат;</w:t>
      </w:r>
    </w:p>
    <w:p>
      <w:pPr>
        <w:spacing w:after="0"/>
        <w:ind w:left="0"/>
        <w:jc w:val="both"/>
      </w:pPr>
      <w:r>
        <w:rPr>
          <w:rFonts w:ascii="Times New Roman"/>
          <w:b w:val="false"/>
          <w:i w:val="false"/>
          <w:color w:val="000000"/>
          <w:sz w:val="28"/>
        </w:rPr>
        <w:t>
      7) тақта шай.</w:t>
      </w:r>
    </w:p>
    <w:bookmarkStart w:name="z326" w:id="322"/>
    <w:p>
      <w:pPr>
        <w:spacing w:after="0"/>
        <w:ind w:left="0"/>
        <w:jc w:val="left"/>
      </w:pPr>
      <w:r>
        <w:rPr>
          <w:rFonts w:ascii="Times New Roman"/>
          <w:b/>
          <w:i w:val="false"/>
          <w:color w:val="000000"/>
        </w:rPr>
        <w:t xml:space="preserve"> 97-параграф. Тағам өнімдерін кептіруші, 5-разряд</w:t>
      </w:r>
    </w:p>
    <w:bookmarkEnd w:id="322"/>
    <w:bookmarkStart w:name="z327" w:id="323"/>
    <w:p>
      <w:pPr>
        <w:spacing w:after="0"/>
        <w:ind w:left="0"/>
        <w:jc w:val="both"/>
      </w:pPr>
      <w:r>
        <w:rPr>
          <w:rFonts w:ascii="Times New Roman"/>
          <w:b w:val="false"/>
          <w:i w:val="false"/>
          <w:color w:val="000000"/>
          <w:sz w:val="28"/>
        </w:rPr>
        <w:t xml:space="preserve">
      216. Жұмыс сипаттамасы: </w:t>
      </w:r>
    </w:p>
    <w:bookmarkEnd w:id="323"/>
    <w:p>
      <w:pPr>
        <w:spacing w:after="0"/>
        <w:ind w:left="0"/>
        <w:jc w:val="both"/>
      </w:pPr>
      <w:r>
        <w:rPr>
          <w:rFonts w:ascii="Times New Roman"/>
          <w:b w:val="false"/>
          <w:i w:val="false"/>
          <w:color w:val="000000"/>
          <w:sz w:val="28"/>
        </w:rPr>
        <w:t>
      түрлі құрылымдағы тозаңдату және вакуум кептіру құрылғыларында, үздіксіз істейтін пневматикалық кептіргіштерде және қайнап тұратын және дірілмен-қайнап тұратын қабатты кептіргіштерде сұйықтықтардың, сығындылардың, жартылай фабрикаттардың, қатты массаны жылдам үздіксіз кептіру және ұнтақ алу процесін жүргізу;</w:t>
      </w:r>
    </w:p>
    <w:p>
      <w:pPr>
        <w:spacing w:after="0"/>
        <w:ind w:left="0"/>
        <w:jc w:val="both"/>
      </w:pPr>
      <w:r>
        <w:rPr>
          <w:rFonts w:ascii="Times New Roman"/>
          <w:b w:val="false"/>
          <w:i w:val="false"/>
          <w:color w:val="000000"/>
          <w:sz w:val="28"/>
        </w:rPr>
        <w:t>
      реактивті қозғалтқышпен жарақталған кептіргіштерде сусымалы өнімдерді кептіру процесін жүргізу;</w:t>
      </w:r>
    </w:p>
    <w:p>
      <w:pPr>
        <w:spacing w:after="0"/>
        <w:ind w:left="0"/>
        <w:jc w:val="both"/>
      </w:pPr>
      <w:r>
        <w:rPr>
          <w:rFonts w:ascii="Times New Roman"/>
          <w:b w:val="false"/>
          <w:i w:val="false"/>
          <w:color w:val="000000"/>
          <w:sz w:val="28"/>
        </w:rPr>
        <w:t>
      арнайы жабдықта жұмыртқа массасын кептіру;</w:t>
      </w:r>
    </w:p>
    <w:p>
      <w:pPr>
        <w:spacing w:after="0"/>
        <w:ind w:left="0"/>
        <w:jc w:val="both"/>
      </w:pPr>
      <w:r>
        <w:rPr>
          <w:rFonts w:ascii="Times New Roman"/>
          <w:b w:val="false"/>
          <w:i w:val="false"/>
          <w:color w:val="000000"/>
          <w:sz w:val="28"/>
        </w:rPr>
        <w:t>
      кептіру құрылғылары мен сорғыларының жай-күйін тексеру;</w:t>
      </w:r>
    </w:p>
    <w:p>
      <w:pPr>
        <w:spacing w:after="0"/>
        <w:ind w:left="0"/>
        <w:jc w:val="both"/>
      </w:pPr>
      <w:r>
        <w:rPr>
          <w:rFonts w:ascii="Times New Roman"/>
          <w:b w:val="false"/>
          <w:i w:val="false"/>
          <w:color w:val="000000"/>
          <w:sz w:val="28"/>
        </w:rPr>
        <w:t>
      бақылау-өлшеу аспаптарының көрсеткіштері бойынша газдың, будың немесе жылытылған ауаның кептіргішке түсуін реттеу, кептіргіштегі температуралық режимді реттеу;</w:t>
      </w:r>
    </w:p>
    <w:p>
      <w:pPr>
        <w:spacing w:after="0"/>
        <w:ind w:left="0"/>
        <w:jc w:val="both"/>
      </w:pPr>
      <w:r>
        <w:rPr>
          <w:rFonts w:ascii="Times New Roman"/>
          <w:b w:val="false"/>
          <w:i w:val="false"/>
          <w:color w:val="000000"/>
          <w:sz w:val="28"/>
        </w:rPr>
        <w:t>
      турбинаға түсетін майдың қысымын және температурасын қадағалау;</w:t>
      </w:r>
    </w:p>
    <w:p>
      <w:pPr>
        <w:spacing w:after="0"/>
        <w:ind w:left="0"/>
        <w:jc w:val="both"/>
      </w:pPr>
      <w:r>
        <w:rPr>
          <w:rFonts w:ascii="Times New Roman"/>
          <w:b w:val="false"/>
          <w:i w:val="false"/>
          <w:color w:val="000000"/>
          <w:sz w:val="28"/>
        </w:rPr>
        <w:t>
      кептіру процесінде тозаңдату шырағын реттеу;</w:t>
      </w:r>
    </w:p>
    <w:p>
      <w:pPr>
        <w:spacing w:after="0"/>
        <w:ind w:left="0"/>
        <w:jc w:val="both"/>
      </w:pPr>
      <w:r>
        <w:rPr>
          <w:rFonts w:ascii="Times New Roman"/>
          <w:b w:val="false"/>
          <w:i w:val="false"/>
          <w:color w:val="000000"/>
          <w:sz w:val="28"/>
        </w:rPr>
        <w:t>
      кептіру процесінің аяқталуын айқындау;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газ жабдығын іске қосу және сөндіру;</w:t>
      </w:r>
    </w:p>
    <w:p>
      <w:pPr>
        <w:spacing w:after="0"/>
        <w:ind w:left="0"/>
        <w:jc w:val="both"/>
      </w:pPr>
      <w:r>
        <w:rPr>
          <w:rFonts w:ascii="Times New Roman"/>
          <w:b w:val="false"/>
          <w:i w:val="false"/>
          <w:color w:val="000000"/>
          <w:sz w:val="28"/>
        </w:rPr>
        <w:t>
      газ калорифері мен ауа желдеткішінің жұмысын қадағалау;</w:t>
      </w:r>
    </w:p>
    <w:p>
      <w:pPr>
        <w:spacing w:after="0"/>
        <w:ind w:left="0"/>
        <w:jc w:val="both"/>
      </w:pPr>
      <w:r>
        <w:rPr>
          <w:rFonts w:ascii="Times New Roman"/>
          <w:b w:val="false"/>
          <w:i w:val="false"/>
          <w:color w:val="000000"/>
          <w:sz w:val="28"/>
        </w:rPr>
        <w:t>
      кептірілген өнімді кептіргіштен түсіру және оны кейінгі операцияларға жіберу;</w:t>
      </w:r>
    </w:p>
    <w:p>
      <w:pPr>
        <w:spacing w:after="0"/>
        <w:ind w:left="0"/>
        <w:jc w:val="both"/>
      </w:pPr>
      <w:r>
        <w:rPr>
          <w:rFonts w:ascii="Times New Roman"/>
          <w:b w:val="false"/>
          <w:i w:val="false"/>
          <w:color w:val="000000"/>
          <w:sz w:val="28"/>
        </w:rPr>
        <w:t>
      алынатын өнімнің санын есептеу және технологиялық процестің параметрлерін өндірістік журналға жазу;</w:t>
      </w:r>
    </w:p>
    <w:p>
      <w:pPr>
        <w:spacing w:after="0"/>
        <w:ind w:left="0"/>
        <w:jc w:val="both"/>
      </w:pPr>
      <w:r>
        <w:rPr>
          <w:rFonts w:ascii="Times New Roman"/>
          <w:b w:val="false"/>
          <w:i w:val="false"/>
          <w:color w:val="000000"/>
          <w:sz w:val="28"/>
        </w:rPr>
        <w:t>
      қызмет көрсетілетін жабдықты жөндеуге дайындау және жөндеуден қабылдап алу;</w:t>
      </w:r>
    </w:p>
    <w:p>
      <w:pPr>
        <w:spacing w:after="0"/>
        <w:ind w:left="0"/>
        <w:jc w:val="both"/>
      </w:pPr>
      <w:r>
        <w:rPr>
          <w:rFonts w:ascii="Times New Roman"/>
          <w:b w:val="false"/>
          <w:i w:val="false"/>
          <w:color w:val="000000"/>
          <w:sz w:val="28"/>
        </w:rPr>
        <w:t>
      форсункалардағы күйген қалдықтарды жою;</w:t>
      </w:r>
    </w:p>
    <w:p>
      <w:pPr>
        <w:spacing w:after="0"/>
        <w:ind w:left="0"/>
        <w:jc w:val="both"/>
      </w:pPr>
      <w:r>
        <w:rPr>
          <w:rFonts w:ascii="Times New Roman"/>
          <w:b w:val="false"/>
          <w:i w:val="false"/>
          <w:color w:val="000000"/>
          <w:sz w:val="28"/>
        </w:rPr>
        <w:t>
      кептіргіш механизмінің жай-күйін, сүзгілердің тазалығын қадағалау;</w:t>
      </w:r>
    </w:p>
    <w:p>
      <w:pPr>
        <w:spacing w:after="0"/>
        <w:ind w:left="0"/>
        <w:jc w:val="both"/>
      </w:pPr>
      <w:r>
        <w:rPr>
          <w:rFonts w:ascii="Times New Roman"/>
          <w:b w:val="false"/>
          <w:i w:val="false"/>
          <w:color w:val="000000"/>
          <w:sz w:val="28"/>
        </w:rPr>
        <w:t>
      кептіру беттерін тазалау.</w:t>
      </w:r>
    </w:p>
    <w:bookmarkStart w:name="z328" w:id="324"/>
    <w:p>
      <w:pPr>
        <w:spacing w:after="0"/>
        <w:ind w:left="0"/>
        <w:jc w:val="both"/>
      </w:pPr>
      <w:r>
        <w:rPr>
          <w:rFonts w:ascii="Times New Roman"/>
          <w:b w:val="false"/>
          <w:i w:val="false"/>
          <w:color w:val="000000"/>
          <w:sz w:val="28"/>
        </w:rPr>
        <w:t xml:space="preserve">
      217. Білуге тиіс: </w:t>
      </w:r>
    </w:p>
    <w:bookmarkEnd w:id="324"/>
    <w:p>
      <w:pPr>
        <w:spacing w:after="0"/>
        <w:ind w:left="0"/>
        <w:jc w:val="both"/>
      </w:pPr>
      <w:r>
        <w:rPr>
          <w:rFonts w:ascii="Times New Roman"/>
          <w:b w:val="false"/>
          <w:i w:val="false"/>
          <w:color w:val="000000"/>
          <w:sz w:val="28"/>
        </w:rPr>
        <w:t>
      кептіру процесінің технологиясы мен оны реттеу тәртібі;</w:t>
      </w:r>
    </w:p>
    <w:p>
      <w:pPr>
        <w:spacing w:after="0"/>
        <w:ind w:left="0"/>
        <w:jc w:val="both"/>
      </w:pPr>
      <w:r>
        <w:rPr>
          <w:rFonts w:ascii="Times New Roman"/>
          <w:b w:val="false"/>
          <w:i w:val="false"/>
          <w:color w:val="000000"/>
          <w:sz w:val="28"/>
        </w:rPr>
        <w:t>
      қызмет көрсетілетін жабдықтың және бақылау-өлшеу аспаптарының құрылғысы, қолдану принципі;</w:t>
      </w:r>
    </w:p>
    <w:p>
      <w:pPr>
        <w:spacing w:after="0"/>
        <w:ind w:left="0"/>
        <w:jc w:val="both"/>
      </w:pPr>
      <w:r>
        <w:rPr>
          <w:rFonts w:ascii="Times New Roman"/>
          <w:b w:val="false"/>
          <w:i w:val="false"/>
          <w:color w:val="000000"/>
          <w:sz w:val="28"/>
        </w:rPr>
        <w:t>
      коммуникацияларының схемасы;</w:t>
      </w:r>
    </w:p>
    <w:p>
      <w:pPr>
        <w:spacing w:after="0"/>
        <w:ind w:left="0"/>
        <w:jc w:val="both"/>
      </w:pPr>
      <w:r>
        <w:rPr>
          <w:rFonts w:ascii="Times New Roman"/>
          <w:b w:val="false"/>
          <w:i w:val="false"/>
          <w:color w:val="000000"/>
          <w:sz w:val="28"/>
        </w:rPr>
        <w:t>
      шикізаттың технологиялық қасиеттері;</w:t>
      </w:r>
    </w:p>
    <w:p>
      <w:pPr>
        <w:spacing w:after="0"/>
        <w:ind w:left="0"/>
        <w:jc w:val="both"/>
      </w:pPr>
      <w:r>
        <w:rPr>
          <w:rFonts w:ascii="Times New Roman"/>
          <w:b w:val="false"/>
          <w:i w:val="false"/>
          <w:color w:val="000000"/>
          <w:sz w:val="28"/>
        </w:rPr>
        <w:t>
      шикізат және кептірілген өнімге қойылатын талаптар.</w:t>
      </w:r>
    </w:p>
    <w:bookmarkStart w:name="z329" w:id="325"/>
    <w:p>
      <w:pPr>
        <w:spacing w:after="0"/>
        <w:ind w:left="0"/>
        <w:jc w:val="left"/>
      </w:pPr>
      <w:r>
        <w:rPr>
          <w:rFonts w:ascii="Times New Roman"/>
          <w:b/>
          <w:i w:val="false"/>
          <w:color w:val="000000"/>
        </w:rPr>
        <w:t xml:space="preserve"> 98-параграф. Тағам өнімдерін кесуші, 1-разряд</w:t>
      </w:r>
    </w:p>
    <w:bookmarkEnd w:id="325"/>
    <w:bookmarkStart w:name="z330" w:id="326"/>
    <w:p>
      <w:pPr>
        <w:spacing w:after="0"/>
        <w:ind w:left="0"/>
        <w:jc w:val="both"/>
      </w:pPr>
      <w:r>
        <w:rPr>
          <w:rFonts w:ascii="Times New Roman"/>
          <w:b w:val="false"/>
          <w:i w:val="false"/>
          <w:color w:val="000000"/>
          <w:sz w:val="28"/>
        </w:rPr>
        <w:t xml:space="preserve">
      218. Жұмыс сипаттамасы: </w:t>
      </w:r>
    </w:p>
    <w:bookmarkEnd w:id="326"/>
    <w:p>
      <w:pPr>
        <w:spacing w:after="0"/>
        <w:ind w:left="0"/>
        <w:jc w:val="both"/>
      </w:pPr>
      <w:r>
        <w:rPr>
          <w:rFonts w:ascii="Times New Roman"/>
          <w:b w:val="false"/>
          <w:i w:val="false"/>
          <w:color w:val="000000"/>
          <w:sz w:val="28"/>
        </w:rPr>
        <w:t>
      тақта шайдың қабыршақтары мен қырларын электр пышағымен кесу;</w:t>
      </w:r>
    </w:p>
    <w:p>
      <w:pPr>
        <w:spacing w:after="0"/>
        <w:ind w:left="0"/>
        <w:jc w:val="both"/>
      </w:pPr>
      <w:r>
        <w:rPr>
          <w:rFonts w:ascii="Times New Roman"/>
          <w:b w:val="false"/>
          <w:i w:val="false"/>
          <w:color w:val="000000"/>
          <w:sz w:val="28"/>
        </w:rPr>
        <w:t>
      электр пышағын іске қосу және тоқтату;</w:t>
      </w:r>
    </w:p>
    <w:p>
      <w:pPr>
        <w:spacing w:after="0"/>
        <w:ind w:left="0"/>
        <w:jc w:val="both"/>
      </w:pPr>
      <w:r>
        <w:rPr>
          <w:rFonts w:ascii="Times New Roman"/>
          <w:b w:val="false"/>
          <w:i w:val="false"/>
          <w:color w:val="000000"/>
          <w:sz w:val="28"/>
        </w:rPr>
        <w:t>
      кесілген тақталарды жарамсыздарын іріктеп қалау;</w:t>
      </w:r>
    </w:p>
    <w:p>
      <w:pPr>
        <w:spacing w:after="0"/>
        <w:ind w:left="0"/>
        <w:jc w:val="both"/>
      </w:pPr>
      <w:r>
        <w:rPr>
          <w:rFonts w:ascii="Times New Roman"/>
          <w:b w:val="false"/>
          <w:i w:val="false"/>
          <w:color w:val="000000"/>
          <w:sz w:val="28"/>
        </w:rPr>
        <w:t>
      электр пышақтарды кезеңімен тазалау және майлау.</w:t>
      </w:r>
    </w:p>
    <w:bookmarkStart w:name="z331" w:id="327"/>
    <w:p>
      <w:pPr>
        <w:spacing w:after="0"/>
        <w:ind w:left="0"/>
        <w:jc w:val="both"/>
      </w:pPr>
      <w:r>
        <w:rPr>
          <w:rFonts w:ascii="Times New Roman"/>
          <w:b w:val="false"/>
          <w:i w:val="false"/>
          <w:color w:val="000000"/>
          <w:sz w:val="28"/>
        </w:rPr>
        <w:t xml:space="preserve">
      219. Білуге тиіс: </w:t>
      </w:r>
    </w:p>
    <w:bookmarkEnd w:id="327"/>
    <w:p>
      <w:pPr>
        <w:spacing w:after="0"/>
        <w:ind w:left="0"/>
        <w:jc w:val="both"/>
      </w:pPr>
      <w:r>
        <w:rPr>
          <w:rFonts w:ascii="Times New Roman"/>
          <w:b w:val="false"/>
          <w:i w:val="false"/>
          <w:color w:val="000000"/>
          <w:sz w:val="28"/>
        </w:rPr>
        <w:t>
      электр пышақтарының құрылымы және пайдалану тәртібі;</w:t>
      </w:r>
    </w:p>
    <w:p>
      <w:pPr>
        <w:spacing w:after="0"/>
        <w:ind w:left="0"/>
        <w:jc w:val="both"/>
      </w:pPr>
      <w:r>
        <w:rPr>
          <w:rFonts w:ascii="Times New Roman"/>
          <w:b w:val="false"/>
          <w:i w:val="false"/>
          <w:color w:val="000000"/>
          <w:sz w:val="28"/>
        </w:rPr>
        <w:t>
      тақта шайдың сыртқы түріне мемлекеттік стандарт қоятын талаптары.</w:t>
      </w:r>
    </w:p>
    <w:bookmarkStart w:name="z332" w:id="328"/>
    <w:p>
      <w:pPr>
        <w:spacing w:after="0"/>
        <w:ind w:left="0"/>
        <w:jc w:val="left"/>
      </w:pPr>
      <w:r>
        <w:rPr>
          <w:rFonts w:ascii="Times New Roman"/>
          <w:b/>
          <w:i w:val="false"/>
          <w:color w:val="000000"/>
        </w:rPr>
        <w:t xml:space="preserve"> 99-параграф. Тағам өнімдерін кесуші, 2-разряд</w:t>
      </w:r>
    </w:p>
    <w:bookmarkEnd w:id="328"/>
    <w:bookmarkStart w:name="z333" w:id="329"/>
    <w:p>
      <w:pPr>
        <w:spacing w:after="0"/>
        <w:ind w:left="0"/>
        <w:jc w:val="both"/>
      </w:pPr>
      <w:r>
        <w:rPr>
          <w:rFonts w:ascii="Times New Roman"/>
          <w:b w:val="false"/>
          <w:i w:val="false"/>
          <w:color w:val="000000"/>
          <w:sz w:val="28"/>
        </w:rPr>
        <w:t xml:space="preserve">
      220. Жұмыс сипаттамасы: </w:t>
      </w:r>
    </w:p>
    <w:bookmarkEnd w:id="329"/>
    <w:p>
      <w:pPr>
        <w:spacing w:after="0"/>
        <w:ind w:left="0"/>
        <w:jc w:val="both"/>
      </w:pPr>
      <w:r>
        <w:rPr>
          <w:rFonts w:ascii="Times New Roman"/>
          <w:b w:val="false"/>
          <w:i w:val="false"/>
          <w:color w:val="000000"/>
          <w:sz w:val="28"/>
        </w:rPr>
        <w:t>
      технологиялық белгіленген мөлшерге, қалыңдыққа, түзу сызықты, қисық сызықты немесе бейнелі контурға дейін шикізатты, жартылай фабрикаттарды, даяр өнімді қолмен пышақпен, арнайы кескішпен немесе қалыппен кесу немесе шабу;</w:t>
      </w:r>
    </w:p>
    <w:p>
      <w:pPr>
        <w:spacing w:after="0"/>
        <w:ind w:left="0"/>
        <w:jc w:val="both"/>
      </w:pPr>
      <w:r>
        <w:rPr>
          <w:rFonts w:ascii="Times New Roman"/>
          <w:b w:val="false"/>
          <w:i w:val="false"/>
          <w:color w:val="000000"/>
          <w:sz w:val="28"/>
        </w:rPr>
        <w:t>
      кесілген бұйымдарды үстелге, лотоктарға, жаймаларға, жәшіктерге және өзге де ыдысқа немесе конвейер және транспортер таспасына қалау;</w:t>
      </w:r>
    </w:p>
    <w:p>
      <w:pPr>
        <w:spacing w:after="0"/>
        <w:ind w:left="0"/>
        <w:jc w:val="both"/>
      </w:pPr>
      <w:r>
        <w:rPr>
          <w:rFonts w:ascii="Times New Roman"/>
          <w:b w:val="false"/>
          <w:i w:val="false"/>
          <w:color w:val="000000"/>
          <w:sz w:val="28"/>
        </w:rPr>
        <w:t>
      шикізатты, жартылай фабрикаттар мен даяр өнімді тасымалдау;</w:t>
      </w:r>
    </w:p>
    <w:p>
      <w:pPr>
        <w:spacing w:after="0"/>
        <w:ind w:left="0"/>
        <w:jc w:val="both"/>
      </w:pPr>
      <w:r>
        <w:rPr>
          <w:rFonts w:ascii="Times New Roman"/>
          <w:b w:val="false"/>
          <w:i w:val="false"/>
          <w:color w:val="000000"/>
          <w:sz w:val="28"/>
        </w:rPr>
        <w:t>
      жарамсыз шикізатты, жартылай фабрикаттарды іріктеу, қажеттігіне қарай – пленканы тазарту, бөлу.</w:t>
      </w:r>
    </w:p>
    <w:bookmarkStart w:name="z334" w:id="330"/>
    <w:p>
      <w:pPr>
        <w:spacing w:after="0"/>
        <w:ind w:left="0"/>
        <w:jc w:val="both"/>
      </w:pPr>
      <w:r>
        <w:rPr>
          <w:rFonts w:ascii="Times New Roman"/>
          <w:b w:val="false"/>
          <w:i w:val="false"/>
          <w:color w:val="000000"/>
          <w:sz w:val="28"/>
        </w:rPr>
        <w:t xml:space="preserve">
      221. Білуге тиіс: </w:t>
      </w:r>
    </w:p>
    <w:bookmarkEnd w:id="330"/>
    <w:p>
      <w:pPr>
        <w:spacing w:after="0"/>
        <w:ind w:left="0"/>
        <w:jc w:val="both"/>
      </w:pPr>
      <w:r>
        <w:rPr>
          <w:rFonts w:ascii="Times New Roman"/>
          <w:b w:val="false"/>
          <w:i w:val="false"/>
          <w:color w:val="000000"/>
          <w:sz w:val="28"/>
        </w:rPr>
        <w:t>
      шикізат пен кесілген бұйымдардың сапасына қойылатын талаптар;</w:t>
      </w:r>
    </w:p>
    <w:p>
      <w:pPr>
        <w:spacing w:after="0"/>
        <w:ind w:left="0"/>
        <w:jc w:val="both"/>
      </w:pPr>
      <w:r>
        <w:rPr>
          <w:rFonts w:ascii="Times New Roman"/>
          <w:b w:val="false"/>
          <w:i w:val="false"/>
          <w:color w:val="000000"/>
          <w:sz w:val="28"/>
        </w:rPr>
        <w:t>
      кесу жолдары, кесетін аспапты пайдалану тәртібі.</w:t>
      </w:r>
    </w:p>
    <w:bookmarkStart w:name="z335" w:id="331"/>
    <w:p>
      <w:pPr>
        <w:spacing w:after="0"/>
        <w:ind w:left="0"/>
        <w:jc w:val="left"/>
      </w:pPr>
      <w:r>
        <w:rPr>
          <w:rFonts w:ascii="Times New Roman"/>
          <w:b/>
          <w:i w:val="false"/>
          <w:color w:val="000000"/>
        </w:rPr>
        <w:t xml:space="preserve"> 100-параграф. Тағам өнімдерін кесуші, 3-разряд</w:t>
      </w:r>
    </w:p>
    <w:bookmarkEnd w:id="331"/>
    <w:bookmarkStart w:name="z336" w:id="332"/>
    <w:p>
      <w:pPr>
        <w:spacing w:after="0"/>
        <w:ind w:left="0"/>
        <w:jc w:val="both"/>
      </w:pPr>
      <w:r>
        <w:rPr>
          <w:rFonts w:ascii="Times New Roman"/>
          <w:b w:val="false"/>
          <w:i w:val="false"/>
          <w:color w:val="000000"/>
          <w:sz w:val="28"/>
        </w:rPr>
        <w:t xml:space="preserve">
      222. Жұмыс сипаттамасы: </w:t>
      </w:r>
    </w:p>
    <w:bookmarkEnd w:id="332"/>
    <w:p>
      <w:pPr>
        <w:spacing w:after="0"/>
        <w:ind w:left="0"/>
        <w:jc w:val="both"/>
      </w:pPr>
      <w:r>
        <w:rPr>
          <w:rFonts w:ascii="Times New Roman"/>
          <w:b w:val="false"/>
          <w:i w:val="false"/>
          <w:color w:val="000000"/>
          <w:sz w:val="28"/>
        </w:rPr>
        <w:t>
      технологиялық белгіленген мөлшерге, қалыңдыққа, түзу сызықты, қисық сызықты немесе бейнелі контурға дейін шикізатты, жартылай фабрикаттарды, даяр өнімді түрлі құрылымдағы және механизмдегі кесу машиналарында кесу немесе шабу;</w:t>
      </w:r>
    </w:p>
    <w:p>
      <w:pPr>
        <w:spacing w:after="0"/>
        <w:ind w:left="0"/>
        <w:jc w:val="both"/>
      </w:pPr>
      <w:r>
        <w:rPr>
          <w:rFonts w:ascii="Times New Roman"/>
          <w:b w:val="false"/>
          <w:i w:val="false"/>
          <w:color w:val="000000"/>
          <w:sz w:val="28"/>
        </w:rPr>
        <w:t>
      кесу машиналарын қолмен немесе транспортердің, шнектің және өзге де тиегіш құрылғылардың көмегімен жүктеу;</w:t>
      </w:r>
    </w:p>
    <w:p>
      <w:pPr>
        <w:spacing w:after="0"/>
        <w:ind w:left="0"/>
        <w:jc w:val="both"/>
      </w:pPr>
      <w:r>
        <w:rPr>
          <w:rFonts w:ascii="Times New Roman"/>
          <w:b w:val="false"/>
          <w:i w:val="false"/>
          <w:color w:val="000000"/>
          <w:sz w:val="28"/>
        </w:rPr>
        <w:t>
      кесу машинасына шикізатты, жартылай фабрикаттарды жіберу, шаю, салқындату немесе тазалау;</w:t>
      </w:r>
    </w:p>
    <w:p>
      <w:pPr>
        <w:spacing w:after="0"/>
        <w:ind w:left="0"/>
        <w:jc w:val="both"/>
      </w:pPr>
      <w:r>
        <w:rPr>
          <w:rFonts w:ascii="Times New Roman"/>
          <w:b w:val="false"/>
          <w:i w:val="false"/>
          <w:color w:val="000000"/>
          <w:sz w:val="28"/>
        </w:rPr>
        <w:t>
      тағам өнімдерін кесу сапасын жұмыс процесінде органолептикалық түрде кезеңімен тексеру;</w:t>
      </w:r>
    </w:p>
    <w:p>
      <w:pPr>
        <w:spacing w:after="0"/>
        <w:ind w:left="0"/>
        <w:jc w:val="both"/>
      </w:pPr>
      <w:r>
        <w:rPr>
          <w:rFonts w:ascii="Times New Roman"/>
          <w:b w:val="false"/>
          <w:i w:val="false"/>
          <w:color w:val="000000"/>
          <w:sz w:val="28"/>
        </w:rPr>
        <w:t>
      кесілген бұйымдарды ыдысқа салу, оларды орауға немесе өңдеудің кейінгі сатыларына қолмен немесе транспорт құрылғысының көмегімен жіберу;</w:t>
      </w:r>
    </w:p>
    <w:p>
      <w:pPr>
        <w:spacing w:after="0"/>
        <w:ind w:left="0"/>
        <w:jc w:val="both"/>
      </w:pPr>
      <w:r>
        <w:rPr>
          <w:rFonts w:ascii="Times New Roman"/>
          <w:b w:val="false"/>
          <w:i w:val="false"/>
          <w:color w:val="000000"/>
          <w:sz w:val="28"/>
        </w:rPr>
        <w:t>
      пышақтарды ауыстыру, баптау және қайрау, берілген өлшемге тіреу мен саңылауды реттеу;</w:t>
      </w:r>
    </w:p>
    <w:p>
      <w:pPr>
        <w:spacing w:after="0"/>
        <w:ind w:left="0"/>
        <w:jc w:val="both"/>
      </w:pPr>
      <w:r>
        <w:rPr>
          <w:rFonts w:ascii="Times New Roman"/>
          <w:b w:val="false"/>
          <w:i w:val="false"/>
          <w:color w:val="000000"/>
          <w:sz w:val="28"/>
        </w:rPr>
        <w:t>
      кесу машиналарын іске қосу және тоқтату;</w:t>
      </w:r>
    </w:p>
    <w:p>
      <w:pPr>
        <w:spacing w:after="0"/>
        <w:ind w:left="0"/>
        <w:jc w:val="both"/>
      </w:pPr>
      <w:r>
        <w:rPr>
          <w:rFonts w:ascii="Times New Roman"/>
          <w:b w:val="false"/>
          <w:i w:val="false"/>
          <w:color w:val="000000"/>
          <w:sz w:val="28"/>
        </w:rPr>
        <w:t>
      кесу машиналары мен механизмдердің жұмысындағы ақаулықтарды тазалау, майлау және жою;</w:t>
      </w:r>
    </w:p>
    <w:p>
      <w:pPr>
        <w:spacing w:after="0"/>
        <w:ind w:left="0"/>
        <w:jc w:val="both"/>
      </w:pPr>
      <w:r>
        <w:rPr>
          <w:rFonts w:ascii="Times New Roman"/>
          <w:b w:val="false"/>
          <w:i w:val="false"/>
          <w:color w:val="000000"/>
          <w:sz w:val="28"/>
        </w:rPr>
        <w:t>
      белгіленген өлшем тақталарына галерта мен техникалық желатинді кесу машиналарында немесе механизмдерде кесу;</w:t>
      </w:r>
    </w:p>
    <w:p>
      <w:pPr>
        <w:spacing w:after="0"/>
        <w:ind w:left="0"/>
        <w:jc w:val="both"/>
      </w:pPr>
      <w:r>
        <w:rPr>
          <w:rFonts w:ascii="Times New Roman"/>
          <w:b w:val="false"/>
          <w:i w:val="false"/>
          <w:color w:val="000000"/>
          <w:sz w:val="28"/>
        </w:rPr>
        <w:t>
      желатиндеу сапасын тексеру, желімді және техникалық желатинді кесуге арналған сымды және өзге де айлабұйымдарды дайындау.</w:t>
      </w:r>
    </w:p>
    <w:bookmarkStart w:name="z337" w:id="333"/>
    <w:p>
      <w:pPr>
        <w:spacing w:after="0"/>
        <w:ind w:left="0"/>
        <w:jc w:val="both"/>
      </w:pPr>
      <w:r>
        <w:rPr>
          <w:rFonts w:ascii="Times New Roman"/>
          <w:b w:val="false"/>
          <w:i w:val="false"/>
          <w:color w:val="000000"/>
          <w:sz w:val="28"/>
        </w:rPr>
        <w:t xml:space="preserve">
      223. Білуге тиіс: </w:t>
      </w:r>
    </w:p>
    <w:bookmarkEnd w:id="333"/>
    <w:p>
      <w:pPr>
        <w:spacing w:after="0"/>
        <w:ind w:left="0"/>
        <w:jc w:val="both"/>
      </w:pPr>
      <w:r>
        <w:rPr>
          <w:rFonts w:ascii="Times New Roman"/>
          <w:b w:val="false"/>
          <w:i w:val="false"/>
          <w:color w:val="000000"/>
          <w:sz w:val="28"/>
        </w:rPr>
        <w:t>
      кесу машиналарының, механизмдері мен түрлі бұйымдарының құрылымы;</w:t>
      </w:r>
    </w:p>
    <w:p>
      <w:pPr>
        <w:spacing w:after="0"/>
        <w:ind w:left="0"/>
        <w:jc w:val="both"/>
      </w:pPr>
      <w:r>
        <w:rPr>
          <w:rFonts w:ascii="Times New Roman"/>
          <w:b w:val="false"/>
          <w:i w:val="false"/>
          <w:color w:val="000000"/>
          <w:sz w:val="28"/>
        </w:rPr>
        <w:t xml:space="preserve">
      мемлекеттік стандарттарда көзделген кесу машиналарын пайдалану және реттеу, пышақтарды, тіректер мен саңылауларды орнату және бекіту тәртібі, шикізатты, жартылай фабрикаттарды, галереялар мен техникалық желатинді кесу тәртібі; </w:t>
      </w:r>
    </w:p>
    <w:p>
      <w:pPr>
        <w:spacing w:after="0"/>
        <w:ind w:left="0"/>
        <w:jc w:val="both"/>
      </w:pPr>
      <w:r>
        <w:rPr>
          <w:rFonts w:ascii="Times New Roman"/>
          <w:b w:val="false"/>
          <w:i w:val="false"/>
          <w:color w:val="000000"/>
          <w:sz w:val="28"/>
        </w:rPr>
        <w:t>
      пышақтың қажетті өткірлік дәрежесі;</w:t>
      </w:r>
    </w:p>
    <w:p>
      <w:pPr>
        <w:spacing w:after="0"/>
        <w:ind w:left="0"/>
        <w:jc w:val="both"/>
      </w:pPr>
      <w:r>
        <w:rPr>
          <w:rFonts w:ascii="Times New Roman"/>
          <w:b w:val="false"/>
          <w:i w:val="false"/>
          <w:color w:val="000000"/>
          <w:sz w:val="28"/>
        </w:rPr>
        <w:t>
      кесілген бұйымдардың сапасына қойылатын талаптар;</w:t>
      </w:r>
    </w:p>
    <w:p>
      <w:pPr>
        <w:spacing w:after="0"/>
        <w:ind w:left="0"/>
        <w:jc w:val="both"/>
      </w:pPr>
      <w:r>
        <w:rPr>
          <w:rFonts w:ascii="Times New Roman"/>
          <w:b w:val="false"/>
          <w:i w:val="false"/>
          <w:color w:val="000000"/>
          <w:sz w:val="28"/>
        </w:rPr>
        <w:t>
      шикізаттың ассортименті мен қасиеттері.</w:t>
      </w:r>
    </w:p>
    <w:bookmarkStart w:name="z338" w:id="334"/>
    <w:p>
      <w:pPr>
        <w:spacing w:after="0"/>
        <w:ind w:left="0"/>
        <w:jc w:val="left"/>
      </w:pPr>
      <w:r>
        <w:rPr>
          <w:rFonts w:ascii="Times New Roman"/>
          <w:b/>
          <w:i w:val="false"/>
          <w:color w:val="000000"/>
        </w:rPr>
        <w:t xml:space="preserve"> 101-параграф. Тағам өнімдерін қабылдаушы-тапсырушы, 2-разряд</w:t>
      </w:r>
    </w:p>
    <w:bookmarkEnd w:id="334"/>
    <w:bookmarkStart w:name="z339" w:id="335"/>
    <w:p>
      <w:pPr>
        <w:spacing w:after="0"/>
        <w:ind w:left="0"/>
        <w:jc w:val="both"/>
      </w:pPr>
      <w:r>
        <w:rPr>
          <w:rFonts w:ascii="Times New Roman"/>
          <w:b w:val="false"/>
          <w:i w:val="false"/>
          <w:color w:val="000000"/>
          <w:sz w:val="28"/>
        </w:rPr>
        <w:t xml:space="preserve">
      224. Жұмыс сипаттамасы: </w:t>
      </w:r>
    </w:p>
    <w:bookmarkEnd w:id="335"/>
    <w:p>
      <w:pPr>
        <w:spacing w:after="0"/>
        <w:ind w:left="0"/>
        <w:jc w:val="both"/>
      </w:pPr>
      <w:r>
        <w:rPr>
          <w:rFonts w:ascii="Times New Roman"/>
          <w:b w:val="false"/>
          <w:i w:val="false"/>
          <w:color w:val="000000"/>
          <w:sz w:val="28"/>
        </w:rPr>
        <w:t>
      шикізатты, жартылай фабрикаттарды, материалдарды, даяр өнімді, ыдыстарды цех аралық және цех ішілік қабылдау және тапсыру;</w:t>
      </w:r>
    </w:p>
    <w:p>
      <w:pPr>
        <w:spacing w:after="0"/>
        <w:ind w:left="0"/>
        <w:jc w:val="both"/>
      </w:pPr>
      <w:r>
        <w:rPr>
          <w:rFonts w:ascii="Times New Roman"/>
          <w:b w:val="false"/>
          <w:i w:val="false"/>
          <w:color w:val="000000"/>
          <w:sz w:val="28"/>
        </w:rPr>
        <w:t>
      мемлекеттік стандартқа, техникалық шарттарға және ілеспе құжаттарға сәйкес тағам өнімдерінің салмағын, көлемін, сұрыптауін, дұрыстығын және таңбаларының болуын, тығындау герметикалығын тексеру;</w:t>
      </w:r>
    </w:p>
    <w:p>
      <w:pPr>
        <w:spacing w:after="0"/>
        <w:ind w:left="0"/>
        <w:jc w:val="both"/>
      </w:pPr>
      <w:r>
        <w:rPr>
          <w:rFonts w:ascii="Times New Roman"/>
          <w:b w:val="false"/>
          <w:i w:val="false"/>
          <w:color w:val="000000"/>
          <w:sz w:val="28"/>
        </w:rPr>
        <w:t>
      шикізаттың, жартылай фабрикаттардың, материалдардың, даяр өнімнің, ыдыстың сапасына органолептикалық тексеру, стандартты еместерін шығарып тастау;</w:t>
      </w:r>
    </w:p>
    <w:p>
      <w:pPr>
        <w:spacing w:after="0"/>
        <w:ind w:left="0"/>
        <w:jc w:val="both"/>
      </w:pPr>
      <w:r>
        <w:rPr>
          <w:rFonts w:ascii="Times New Roman"/>
          <w:b w:val="false"/>
          <w:i w:val="false"/>
          <w:color w:val="000000"/>
          <w:sz w:val="28"/>
        </w:rPr>
        <w:t>
      шикізатты, жартылай фабрикаттарды, материалдарды және даяр өнімді өлшеу, тарту;</w:t>
      </w:r>
    </w:p>
    <w:p>
      <w:pPr>
        <w:spacing w:after="0"/>
        <w:ind w:left="0"/>
        <w:jc w:val="both"/>
      </w:pPr>
      <w:r>
        <w:rPr>
          <w:rFonts w:ascii="Times New Roman"/>
          <w:b w:val="false"/>
          <w:i w:val="false"/>
          <w:color w:val="000000"/>
          <w:sz w:val="28"/>
        </w:rPr>
        <w:t>
      тағам өнімдерінен сынама алу;</w:t>
      </w:r>
    </w:p>
    <w:p>
      <w:pPr>
        <w:spacing w:after="0"/>
        <w:ind w:left="0"/>
        <w:jc w:val="both"/>
      </w:pPr>
      <w:r>
        <w:rPr>
          <w:rFonts w:ascii="Times New Roman"/>
          <w:b w:val="false"/>
          <w:i w:val="false"/>
          <w:color w:val="000000"/>
          <w:sz w:val="28"/>
        </w:rPr>
        <w:t>
      өнімдерді өндірістік учаскелерге немесе солардан тасымалдау;</w:t>
      </w:r>
    </w:p>
    <w:p>
      <w:pPr>
        <w:spacing w:after="0"/>
        <w:ind w:left="0"/>
        <w:jc w:val="both"/>
      </w:pPr>
      <w:r>
        <w:rPr>
          <w:rFonts w:ascii="Times New Roman"/>
          <w:b w:val="false"/>
          <w:i w:val="false"/>
          <w:color w:val="000000"/>
          <w:sz w:val="28"/>
        </w:rPr>
        <w:t>
      өнімді белгіленген орнына апарып тапсыру;</w:t>
      </w:r>
    </w:p>
    <w:p>
      <w:pPr>
        <w:spacing w:after="0"/>
        <w:ind w:left="0"/>
        <w:jc w:val="both"/>
      </w:pPr>
      <w:r>
        <w:rPr>
          <w:rFonts w:ascii="Times New Roman"/>
          <w:b w:val="false"/>
          <w:i w:val="false"/>
          <w:color w:val="000000"/>
          <w:sz w:val="28"/>
        </w:rPr>
        <w:t>
      тағам өніміне қабылдау-тапсыру құжаттарын жасау және есеп жүргізу.</w:t>
      </w:r>
    </w:p>
    <w:bookmarkStart w:name="z340" w:id="336"/>
    <w:p>
      <w:pPr>
        <w:spacing w:after="0"/>
        <w:ind w:left="0"/>
        <w:jc w:val="both"/>
      </w:pPr>
      <w:r>
        <w:rPr>
          <w:rFonts w:ascii="Times New Roman"/>
          <w:b w:val="false"/>
          <w:i w:val="false"/>
          <w:color w:val="000000"/>
          <w:sz w:val="28"/>
        </w:rPr>
        <w:t xml:space="preserve">
      225. Білуге тиіс: </w:t>
      </w:r>
    </w:p>
    <w:bookmarkEnd w:id="336"/>
    <w:p>
      <w:pPr>
        <w:spacing w:after="0"/>
        <w:ind w:left="0"/>
        <w:jc w:val="both"/>
      </w:pPr>
      <w:r>
        <w:rPr>
          <w:rFonts w:ascii="Times New Roman"/>
          <w:b w:val="false"/>
          <w:i w:val="false"/>
          <w:color w:val="000000"/>
          <w:sz w:val="28"/>
        </w:rPr>
        <w:t>
      шикізаттың, жартылай фабрикаттардың, материалдардың, даяр өнімнің ассортименті;</w:t>
      </w:r>
    </w:p>
    <w:p>
      <w:pPr>
        <w:spacing w:after="0"/>
        <w:ind w:left="0"/>
        <w:jc w:val="both"/>
      </w:pPr>
      <w:r>
        <w:rPr>
          <w:rFonts w:ascii="Times New Roman"/>
          <w:b w:val="false"/>
          <w:i w:val="false"/>
          <w:color w:val="000000"/>
          <w:sz w:val="28"/>
        </w:rPr>
        <w:t>
      тағам өнімдерін қабылдау және тапсыру тәртібі;</w:t>
      </w:r>
    </w:p>
    <w:p>
      <w:pPr>
        <w:spacing w:after="0"/>
        <w:ind w:left="0"/>
        <w:jc w:val="both"/>
      </w:pPr>
      <w:r>
        <w:rPr>
          <w:rFonts w:ascii="Times New Roman"/>
          <w:b w:val="false"/>
          <w:i w:val="false"/>
          <w:color w:val="000000"/>
          <w:sz w:val="28"/>
        </w:rPr>
        <w:t>
      шикізаттың, жартылай фабрикаттардың, материалдардың, даяр өнімнің сапасына, сыртқы түріне, орауына, безендірілуіне қойылатын талаптар мен мемлекеттік стандарттар;</w:t>
      </w:r>
    </w:p>
    <w:p>
      <w:pPr>
        <w:spacing w:after="0"/>
        <w:ind w:left="0"/>
        <w:jc w:val="both"/>
      </w:pPr>
      <w:r>
        <w:rPr>
          <w:rFonts w:ascii="Times New Roman"/>
          <w:b w:val="false"/>
          <w:i w:val="false"/>
          <w:color w:val="000000"/>
          <w:sz w:val="28"/>
        </w:rPr>
        <w:t>
      құжаттарды есептеуді жүргізу және рәсімдеу тәртібі.</w:t>
      </w:r>
    </w:p>
    <w:bookmarkStart w:name="z341" w:id="337"/>
    <w:p>
      <w:pPr>
        <w:spacing w:after="0"/>
        <w:ind w:left="0"/>
        <w:jc w:val="left"/>
      </w:pPr>
      <w:r>
        <w:rPr>
          <w:rFonts w:ascii="Times New Roman"/>
          <w:b/>
          <w:i w:val="false"/>
          <w:color w:val="000000"/>
        </w:rPr>
        <w:t xml:space="preserve"> 102-параграф. Тағам өнімдерін қабылдаушы-тапсырушы, 3-разряд</w:t>
      </w:r>
    </w:p>
    <w:bookmarkEnd w:id="337"/>
    <w:bookmarkStart w:name="z342" w:id="338"/>
    <w:p>
      <w:pPr>
        <w:spacing w:after="0"/>
        <w:ind w:left="0"/>
        <w:jc w:val="both"/>
      </w:pPr>
      <w:r>
        <w:rPr>
          <w:rFonts w:ascii="Times New Roman"/>
          <w:b w:val="false"/>
          <w:i w:val="false"/>
          <w:color w:val="000000"/>
          <w:sz w:val="28"/>
        </w:rPr>
        <w:t xml:space="preserve">
      226. Жұмыс сипаттамасы: </w:t>
      </w:r>
    </w:p>
    <w:bookmarkEnd w:id="338"/>
    <w:p>
      <w:pPr>
        <w:spacing w:after="0"/>
        <w:ind w:left="0"/>
        <w:jc w:val="both"/>
      </w:pPr>
      <w:r>
        <w:rPr>
          <w:rFonts w:ascii="Times New Roman"/>
          <w:b w:val="false"/>
          <w:i w:val="false"/>
          <w:color w:val="000000"/>
          <w:sz w:val="28"/>
        </w:rPr>
        <w:t>
      шикізатты жеткізіп берушілерден қабылдау, жартылай фабрикаттарды, материалдарды, даяр өнімді алушыларға сауда нүктелеріне, сататын базаға беру;</w:t>
      </w:r>
    </w:p>
    <w:p>
      <w:pPr>
        <w:spacing w:after="0"/>
        <w:ind w:left="0"/>
        <w:jc w:val="both"/>
      </w:pPr>
      <w:r>
        <w:rPr>
          <w:rFonts w:ascii="Times New Roman"/>
          <w:b w:val="false"/>
          <w:i w:val="false"/>
          <w:color w:val="000000"/>
          <w:sz w:val="28"/>
        </w:rPr>
        <w:t>
      шикізатты, материалды және даяр өнімді тасымалдау, сақтау;</w:t>
      </w:r>
    </w:p>
    <w:p>
      <w:pPr>
        <w:spacing w:after="0"/>
        <w:ind w:left="0"/>
        <w:jc w:val="both"/>
      </w:pPr>
      <w:r>
        <w:rPr>
          <w:rFonts w:ascii="Times New Roman"/>
          <w:b w:val="false"/>
          <w:i w:val="false"/>
          <w:color w:val="000000"/>
          <w:sz w:val="28"/>
        </w:rPr>
        <w:t>
      шикізаттың, жартылай фабрикаттардың, материалдардың, даяр өнімнің, ыдыстың сапасын органолептикалық немесе зертханалық зерттеудің деректері бойынша, тығыздығын, күштілігін, лайлануын, күреңденуін, ашып кетуін, жабысқақтығын, иістің, шөгудің болуын, тығындаудың герметикалығын тексеру, стандартты еместерді іріктеп шығару;</w:t>
      </w:r>
    </w:p>
    <w:p>
      <w:pPr>
        <w:spacing w:after="0"/>
        <w:ind w:left="0"/>
        <w:jc w:val="both"/>
      </w:pPr>
      <w:r>
        <w:rPr>
          <w:rFonts w:ascii="Times New Roman"/>
          <w:b w:val="false"/>
          <w:i w:val="false"/>
          <w:color w:val="000000"/>
          <w:sz w:val="28"/>
        </w:rPr>
        <w:t>
      теміржол, су, автомобиль және арба көлігі сыйымдылықтарын босату, толтыру немесе сору, төгу, құюды қадағалау;</w:t>
      </w:r>
    </w:p>
    <w:p>
      <w:pPr>
        <w:spacing w:after="0"/>
        <w:ind w:left="0"/>
        <w:jc w:val="both"/>
      </w:pPr>
      <w:r>
        <w:rPr>
          <w:rFonts w:ascii="Times New Roman"/>
          <w:b w:val="false"/>
          <w:i w:val="false"/>
          <w:color w:val="000000"/>
          <w:sz w:val="28"/>
        </w:rPr>
        <w:t>
      сорғыны қосу, санаттары, өңдеу күні, қызметі бойынша толтырылуын бақылау;</w:t>
      </w:r>
    </w:p>
    <w:p>
      <w:pPr>
        <w:spacing w:after="0"/>
        <w:ind w:left="0"/>
        <w:jc w:val="both"/>
      </w:pPr>
      <w:r>
        <w:rPr>
          <w:rFonts w:ascii="Times New Roman"/>
          <w:b w:val="false"/>
          <w:i w:val="false"/>
          <w:color w:val="000000"/>
          <w:sz w:val="28"/>
        </w:rPr>
        <w:t>
      тағамдарды сақтау режимі параметрлерін қамтамасыз ету;</w:t>
      </w:r>
    </w:p>
    <w:p>
      <w:pPr>
        <w:spacing w:after="0"/>
        <w:ind w:left="0"/>
        <w:jc w:val="both"/>
      </w:pPr>
      <w:r>
        <w:rPr>
          <w:rFonts w:ascii="Times New Roman"/>
          <w:b w:val="false"/>
          <w:i w:val="false"/>
          <w:color w:val="000000"/>
          <w:sz w:val="28"/>
        </w:rPr>
        <w:t>
      азық-түліктерді тазалау және оларды қайта өңдеуге жіберу;</w:t>
      </w:r>
    </w:p>
    <w:p>
      <w:pPr>
        <w:spacing w:after="0"/>
        <w:ind w:left="0"/>
        <w:jc w:val="both"/>
      </w:pPr>
      <w:r>
        <w:rPr>
          <w:rFonts w:ascii="Times New Roman"/>
          <w:b w:val="false"/>
          <w:i w:val="false"/>
          <w:color w:val="000000"/>
          <w:sz w:val="28"/>
        </w:rPr>
        <w:t>
      шикізаттарды, жартылай фабрикаттарды, материалдарды, даяр өнімді есептеу және есептілігін жүргізу;</w:t>
      </w:r>
    </w:p>
    <w:p>
      <w:pPr>
        <w:spacing w:after="0"/>
        <w:ind w:left="0"/>
        <w:jc w:val="both"/>
      </w:pPr>
      <w:r>
        <w:rPr>
          <w:rFonts w:ascii="Times New Roman"/>
          <w:b w:val="false"/>
          <w:i w:val="false"/>
          <w:color w:val="000000"/>
          <w:sz w:val="28"/>
        </w:rPr>
        <w:t>
      спецификацияларды, өтінімдерді, өнімге қойылатын талаптарды, жекпе-жекке және некеге арналған актілерді, кондициялық емес актілерді жасау;</w:t>
      </w:r>
    </w:p>
    <w:p>
      <w:pPr>
        <w:spacing w:after="0"/>
        <w:ind w:left="0"/>
        <w:jc w:val="both"/>
      </w:pPr>
      <w:r>
        <w:rPr>
          <w:rFonts w:ascii="Times New Roman"/>
          <w:b w:val="false"/>
          <w:i w:val="false"/>
          <w:color w:val="000000"/>
          <w:sz w:val="28"/>
        </w:rPr>
        <w:t>
      сауда істейтін ұйымдардан өтінімдер қабылдау және есеп жүргізу.</w:t>
      </w:r>
    </w:p>
    <w:bookmarkStart w:name="z343" w:id="339"/>
    <w:p>
      <w:pPr>
        <w:spacing w:after="0"/>
        <w:ind w:left="0"/>
        <w:jc w:val="both"/>
      </w:pPr>
      <w:r>
        <w:rPr>
          <w:rFonts w:ascii="Times New Roman"/>
          <w:b w:val="false"/>
          <w:i w:val="false"/>
          <w:color w:val="000000"/>
          <w:sz w:val="28"/>
        </w:rPr>
        <w:t xml:space="preserve">
      227. Білуге тиіс: </w:t>
      </w:r>
    </w:p>
    <w:bookmarkEnd w:id="339"/>
    <w:p>
      <w:pPr>
        <w:spacing w:after="0"/>
        <w:ind w:left="0"/>
        <w:jc w:val="both"/>
      </w:pPr>
      <w:r>
        <w:rPr>
          <w:rFonts w:ascii="Times New Roman"/>
          <w:b w:val="false"/>
          <w:i w:val="false"/>
          <w:color w:val="000000"/>
          <w:sz w:val="28"/>
        </w:rPr>
        <w:t>
      шикізатты, материалды, жартылай фабрикаттарды, даяр өнімді, ыдыстардың мақсаты мен негізгі қасиеттері;</w:t>
      </w:r>
    </w:p>
    <w:p>
      <w:pPr>
        <w:spacing w:after="0"/>
        <w:ind w:left="0"/>
        <w:jc w:val="both"/>
      </w:pPr>
      <w:r>
        <w:rPr>
          <w:rFonts w:ascii="Times New Roman"/>
          <w:b w:val="false"/>
          <w:i w:val="false"/>
          <w:color w:val="000000"/>
          <w:sz w:val="28"/>
        </w:rPr>
        <w:t>
      тағам өнімдерін сақтау режимдері мен тәртібі;</w:t>
      </w:r>
    </w:p>
    <w:p>
      <w:pPr>
        <w:spacing w:after="0"/>
        <w:ind w:left="0"/>
        <w:jc w:val="both"/>
      </w:pPr>
      <w:r>
        <w:rPr>
          <w:rFonts w:ascii="Times New Roman"/>
          <w:b w:val="false"/>
          <w:i w:val="false"/>
          <w:color w:val="000000"/>
          <w:sz w:val="28"/>
        </w:rPr>
        <w:t xml:space="preserve">
      өнімді қабылдау және жіберу құжаттамасын ресімдеу тәртібі; </w:t>
      </w:r>
    </w:p>
    <w:p>
      <w:pPr>
        <w:spacing w:after="0"/>
        <w:ind w:left="0"/>
        <w:jc w:val="both"/>
      </w:pPr>
      <w:r>
        <w:rPr>
          <w:rFonts w:ascii="Times New Roman"/>
          <w:b w:val="false"/>
          <w:i w:val="false"/>
          <w:color w:val="000000"/>
          <w:sz w:val="28"/>
        </w:rPr>
        <w:t>
      тағам өнімдеріне мемлекеттік стандарттар және техникалық шарттар;</w:t>
      </w:r>
    </w:p>
    <w:p>
      <w:pPr>
        <w:spacing w:after="0"/>
        <w:ind w:left="0"/>
        <w:jc w:val="both"/>
      </w:pPr>
      <w:r>
        <w:rPr>
          <w:rFonts w:ascii="Times New Roman"/>
          <w:b w:val="false"/>
          <w:i w:val="false"/>
          <w:color w:val="000000"/>
          <w:sz w:val="28"/>
        </w:rPr>
        <w:t>
      құбыржолдардың схемасы, бекті және реттеу арматурасының орналасуы және оларды пайдалану тәртібі;</w:t>
      </w:r>
    </w:p>
    <w:p>
      <w:pPr>
        <w:spacing w:after="0"/>
        <w:ind w:left="0"/>
        <w:jc w:val="both"/>
      </w:pPr>
      <w:r>
        <w:rPr>
          <w:rFonts w:ascii="Times New Roman"/>
          <w:b w:val="false"/>
          <w:i w:val="false"/>
          <w:color w:val="000000"/>
          <w:sz w:val="28"/>
        </w:rPr>
        <w:t>
      сорғыларды, бақылау-өлшеу аспаптарының құрылымы;</w:t>
      </w:r>
    </w:p>
    <w:p>
      <w:pPr>
        <w:spacing w:after="0"/>
        <w:ind w:left="0"/>
        <w:jc w:val="both"/>
      </w:pPr>
      <w:r>
        <w:rPr>
          <w:rFonts w:ascii="Times New Roman"/>
          <w:b w:val="false"/>
          <w:i w:val="false"/>
          <w:color w:val="000000"/>
          <w:sz w:val="28"/>
        </w:rPr>
        <w:t>
      құжаттарды есептеу және ресімдеу тәртібі.</w:t>
      </w:r>
    </w:p>
    <w:bookmarkStart w:name="z344" w:id="340"/>
    <w:p>
      <w:pPr>
        <w:spacing w:after="0"/>
        <w:ind w:left="0"/>
        <w:jc w:val="both"/>
      </w:pPr>
      <w:r>
        <w:rPr>
          <w:rFonts w:ascii="Times New Roman"/>
          <w:b w:val="false"/>
          <w:i w:val="false"/>
          <w:color w:val="000000"/>
          <w:sz w:val="28"/>
        </w:rPr>
        <w:t>
      228. Дайын өнімді сауда желісіне бағдарламалық транспортерлер арқылы босату, дайын өнімді елден тыс жерлерге жөнелтуге арналған құжаттаманы ресімдеу, компьютерде тауар-көлік жүкқұжаттарын ресімдеу, қысыммен жұмыс істейтін ыдыстарға, жылу алмастырғыштарға және өнімді, шикізатты қабылдау-тапсыру, қышқылдарды, сілтілерді қабылдау кезінде ыстық шаю әдісімен майларды қыздыру қондырғыларына қызмет көрсету кезінде - 4-разряд.</w:t>
      </w:r>
    </w:p>
    <w:bookmarkEnd w:id="340"/>
    <w:bookmarkStart w:name="z345" w:id="341"/>
    <w:p>
      <w:pPr>
        <w:spacing w:after="0"/>
        <w:ind w:left="0"/>
        <w:jc w:val="left"/>
      </w:pPr>
      <w:r>
        <w:rPr>
          <w:rFonts w:ascii="Times New Roman"/>
          <w:b/>
          <w:i w:val="false"/>
          <w:color w:val="000000"/>
        </w:rPr>
        <w:t xml:space="preserve"> 103-параграф. Тағам өнімдерін қуырушы, 3-разряд</w:t>
      </w:r>
    </w:p>
    <w:bookmarkEnd w:id="341"/>
    <w:bookmarkStart w:name="z346" w:id="342"/>
    <w:p>
      <w:pPr>
        <w:spacing w:after="0"/>
        <w:ind w:left="0"/>
        <w:jc w:val="both"/>
      </w:pPr>
      <w:r>
        <w:rPr>
          <w:rFonts w:ascii="Times New Roman"/>
          <w:b w:val="false"/>
          <w:i w:val="false"/>
          <w:color w:val="000000"/>
          <w:sz w:val="28"/>
        </w:rPr>
        <w:t xml:space="preserve">
      229. Жұмыс сипаттамасы: </w:t>
      </w:r>
    </w:p>
    <w:bookmarkEnd w:id="342"/>
    <w:p>
      <w:pPr>
        <w:spacing w:after="0"/>
        <w:ind w:left="0"/>
        <w:jc w:val="both"/>
      </w:pPr>
      <w:r>
        <w:rPr>
          <w:rFonts w:ascii="Times New Roman"/>
          <w:b w:val="false"/>
          <w:i w:val="false"/>
          <w:color w:val="000000"/>
          <w:sz w:val="28"/>
        </w:rPr>
        <w:t xml:space="preserve">
      шикізат пен жартылай фабрикаттарды қуыру аппараттарында, қыздыру бетінде 8 атмосфераға дейін бу қысымы бар әртүрлі конструкциялы пештерде қуыру процесін жүргізу; </w:t>
      </w:r>
    </w:p>
    <w:p>
      <w:pPr>
        <w:spacing w:after="0"/>
        <w:ind w:left="0"/>
        <w:jc w:val="both"/>
      </w:pPr>
      <w:r>
        <w:rPr>
          <w:rFonts w:ascii="Times New Roman"/>
          <w:b w:val="false"/>
          <w:i w:val="false"/>
          <w:color w:val="000000"/>
          <w:sz w:val="28"/>
        </w:rPr>
        <w:t>
      майлы қоспалар дайындау;</w:t>
      </w:r>
    </w:p>
    <w:p>
      <w:pPr>
        <w:spacing w:after="0"/>
        <w:ind w:left="0"/>
        <w:jc w:val="both"/>
      </w:pPr>
      <w:r>
        <w:rPr>
          <w:rFonts w:ascii="Times New Roman"/>
          <w:b w:val="false"/>
          <w:i w:val="false"/>
          <w:color w:val="000000"/>
          <w:sz w:val="28"/>
        </w:rPr>
        <w:t>
      шикізатпен, жартылай фабрикаттармен табаларды немесе торларды толтыру;</w:t>
      </w:r>
    </w:p>
    <w:p>
      <w:pPr>
        <w:spacing w:after="0"/>
        <w:ind w:left="0"/>
        <w:jc w:val="both"/>
      </w:pPr>
      <w:r>
        <w:rPr>
          <w:rFonts w:ascii="Times New Roman"/>
          <w:b w:val="false"/>
          <w:i w:val="false"/>
          <w:color w:val="000000"/>
          <w:sz w:val="28"/>
        </w:rPr>
        <w:t>
      қуыру пештері мен аппараттарын механикалық тәсілмен немесе қолмен толтыру және босату;</w:t>
      </w:r>
    </w:p>
    <w:p>
      <w:pPr>
        <w:spacing w:after="0"/>
        <w:ind w:left="0"/>
        <w:jc w:val="both"/>
      </w:pPr>
      <w:r>
        <w:rPr>
          <w:rFonts w:ascii="Times New Roman"/>
          <w:b w:val="false"/>
          <w:i w:val="false"/>
          <w:color w:val="000000"/>
          <w:sz w:val="28"/>
        </w:rPr>
        <w:t>
      бақылау-өлшеу аспаптарының көрсеткіштері бойынша қуыру және салқындату температурасын, май мен судың деңгейін, будың қысымын, газ бен ауаны аппараттарға және пештерге жіберуді реттеу;</w:t>
      </w:r>
    </w:p>
    <w:p>
      <w:pPr>
        <w:spacing w:after="0"/>
        <w:ind w:left="0"/>
        <w:jc w:val="both"/>
      </w:pPr>
      <w:r>
        <w:rPr>
          <w:rFonts w:ascii="Times New Roman"/>
          <w:b w:val="false"/>
          <w:i w:val="false"/>
          <w:color w:val="000000"/>
          <w:sz w:val="28"/>
        </w:rPr>
        <w:t>
      майды кезеңімен ауыстыру;</w:t>
      </w:r>
    </w:p>
    <w:p>
      <w:pPr>
        <w:spacing w:after="0"/>
        <w:ind w:left="0"/>
        <w:jc w:val="both"/>
      </w:pPr>
      <w:r>
        <w:rPr>
          <w:rFonts w:ascii="Times New Roman"/>
          <w:b w:val="false"/>
          <w:i w:val="false"/>
          <w:color w:val="000000"/>
          <w:sz w:val="28"/>
        </w:rPr>
        <w:t>
      қуыру процесінде жартылай фабрикаттарды араластыру;</w:t>
      </w:r>
    </w:p>
    <w:p>
      <w:pPr>
        <w:spacing w:after="0"/>
        <w:ind w:left="0"/>
        <w:jc w:val="both"/>
      </w:pPr>
      <w:r>
        <w:rPr>
          <w:rFonts w:ascii="Times New Roman"/>
          <w:b w:val="false"/>
          <w:i w:val="false"/>
          <w:color w:val="000000"/>
          <w:sz w:val="28"/>
        </w:rPr>
        <w:t xml:space="preserve">
      карамелизациялау, сынама алу, сулау немесе ылғалдандыру; </w:t>
      </w:r>
    </w:p>
    <w:p>
      <w:pPr>
        <w:spacing w:after="0"/>
        <w:ind w:left="0"/>
        <w:jc w:val="both"/>
      </w:pPr>
      <w:r>
        <w:rPr>
          <w:rFonts w:ascii="Times New Roman"/>
          <w:b w:val="false"/>
          <w:i w:val="false"/>
          <w:color w:val="000000"/>
          <w:sz w:val="28"/>
        </w:rPr>
        <w:t>
      аспаптардың көмегімен немесе органолептикалық түрде процестің аяқталуы сәтін және қуыру сапасын айқындау;</w:t>
      </w:r>
    </w:p>
    <w:p>
      <w:pPr>
        <w:spacing w:after="0"/>
        <w:ind w:left="0"/>
        <w:jc w:val="both"/>
      </w:pPr>
      <w:r>
        <w:rPr>
          <w:rFonts w:ascii="Times New Roman"/>
          <w:b w:val="false"/>
          <w:i w:val="false"/>
          <w:color w:val="000000"/>
          <w:sz w:val="28"/>
        </w:rPr>
        <w:t>
      тағам өнімдерін салқындату, оларды өлшеу, тұз және дәмдеуіштер салу;</w:t>
      </w:r>
    </w:p>
    <w:p>
      <w:pPr>
        <w:spacing w:after="0"/>
        <w:ind w:left="0"/>
        <w:jc w:val="both"/>
      </w:pPr>
      <w:r>
        <w:rPr>
          <w:rFonts w:ascii="Times New Roman"/>
          <w:b w:val="false"/>
          <w:i w:val="false"/>
          <w:color w:val="000000"/>
          <w:sz w:val="28"/>
        </w:rPr>
        <w:t>
      қызмет көрсетілетін жабдықтың жұмысын қадағалау, оның жұмысындағы ақаулықтарды жою.</w:t>
      </w:r>
    </w:p>
    <w:bookmarkStart w:name="z347" w:id="343"/>
    <w:p>
      <w:pPr>
        <w:spacing w:after="0"/>
        <w:ind w:left="0"/>
        <w:jc w:val="both"/>
      </w:pPr>
      <w:r>
        <w:rPr>
          <w:rFonts w:ascii="Times New Roman"/>
          <w:b w:val="false"/>
          <w:i w:val="false"/>
          <w:color w:val="000000"/>
          <w:sz w:val="28"/>
        </w:rPr>
        <w:t xml:space="preserve">
      230. Білуге тиіс: </w:t>
      </w:r>
    </w:p>
    <w:bookmarkEnd w:id="343"/>
    <w:p>
      <w:pPr>
        <w:spacing w:after="0"/>
        <w:ind w:left="0"/>
        <w:jc w:val="both"/>
      </w:pPr>
      <w:r>
        <w:rPr>
          <w:rFonts w:ascii="Times New Roman"/>
          <w:b w:val="false"/>
          <w:i w:val="false"/>
          <w:color w:val="000000"/>
          <w:sz w:val="28"/>
        </w:rPr>
        <w:t>
      қуырылатын өнімнің ассортименті;</w:t>
      </w:r>
    </w:p>
    <w:p>
      <w:pPr>
        <w:spacing w:after="0"/>
        <w:ind w:left="0"/>
        <w:jc w:val="both"/>
      </w:pPr>
      <w:r>
        <w:rPr>
          <w:rFonts w:ascii="Times New Roman"/>
          <w:b w:val="false"/>
          <w:i w:val="false"/>
          <w:color w:val="000000"/>
          <w:sz w:val="28"/>
        </w:rPr>
        <w:t>
      тағам өнімдерін қуырудың технологиялық режимдері;</w:t>
      </w:r>
    </w:p>
    <w:p>
      <w:pPr>
        <w:spacing w:after="0"/>
        <w:ind w:left="0"/>
        <w:jc w:val="both"/>
      </w:pPr>
      <w:r>
        <w:rPr>
          <w:rFonts w:ascii="Times New Roman"/>
          <w:b w:val="false"/>
          <w:i w:val="false"/>
          <w:color w:val="000000"/>
          <w:sz w:val="28"/>
        </w:rPr>
        <w:t>
      қолданылатын майдың түрлері және оларды қуыру процесінде пайдалану тәртібі;</w:t>
      </w:r>
    </w:p>
    <w:p>
      <w:pPr>
        <w:spacing w:after="0"/>
        <w:ind w:left="0"/>
        <w:jc w:val="both"/>
      </w:pPr>
      <w:r>
        <w:rPr>
          <w:rFonts w:ascii="Times New Roman"/>
          <w:b w:val="false"/>
          <w:i w:val="false"/>
          <w:color w:val="000000"/>
          <w:sz w:val="28"/>
        </w:rPr>
        <w:t xml:space="preserve">
      қуыру процесінің аяқталуын анықтау тәсілдері және қуырылған өнімдердің сапасына қойылатын талаптар; </w:t>
      </w:r>
    </w:p>
    <w:p>
      <w:pPr>
        <w:spacing w:after="0"/>
        <w:ind w:left="0"/>
        <w:jc w:val="both"/>
      </w:pPr>
      <w:r>
        <w:rPr>
          <w:rFonts w:ascii="Times New Roman"/>
          <w:b w:val="false"/>
          <w:i w:val="false"/>
          <w:color w:val="000000"/>
          <w:sz w:val="28"/>
        </w:rPr>
        <w:t>
      қуыру пештері мен аппараттарға тиеу және босату тәртібі, олардың құрылымы;</w:t>
      </w:r>
    </w:p>
    <w:p>
      <w:pPr>
        <w:spacing w:after="0"/>
        <w:ind w:left="0"/>
        <w:jc w:val="both"/>
      </w:pPr>
      <w:r>
        <w:rPr>
          <w:rFonts w:ascii="Times New Roman"/>
          <w:b w:val="false"/>
          <w:i w:val="false"/>
          <w:color w:val="000000"/>
          <w:sz w:val="28"/>
        </w:rPr>
        <w:t>
      бақылау-өлшеу аспаптарының мақсаты мен пайдалану тәртібі;</w:t>
      </w:r>
    </w:p>
    <w:p>
      <w:pPr>
        <w:spacing w:after="0"/>
        <w:ind w:left="0"/>
        <w:jc w:val="both"/>
      </w:pPr>
      <w:r>
        <w:rPr>
          <w:rFonts w:ascii="Times New Roman"/>
          <w:b w:val="false"/>
          <w:i w:val="false"/>
          <w:color w:val="000000"/>
          <w:sz w:val="28"/>
        </w:rPr>
        <w:t>
      тағам өнімдерін қуыру процесін реттеу жолдары.</w:t>
      </w:r>
    </w:p>
    <w:bookmarkStart w:name="z348" w:id="344"/>
    <w:p>
      <w:pPr>
        <w:spacing w:after="0"/>
        <w:ind w:left="0"/>
        <w:jc w:val="both"/>
      </w:pPr>
      <w:r>
        <w:rPr>
          <w:rFonts w:ascii="Times New Roman"/>
          <w:b w:val="false"/>
          <w:i w:val="false"/>
          <w:color w:val="000000"/>
          <w:sz w:val="28"/>
        </w:rPr>
        <w:t>
      231. Тағам өнімдерін қуырудың технологиялық процесінің жекелеген операцияларын орындағанда – 2-разряд.</w:t>
      </w:r>
    </w:p>
    <w:bookmarkEnd w:id="344"/>
    <w:bookmarkStart w:name="z349" w:id="345"/>
    <w:p>
      <w:pPr>
        <w:spacing w:after="0"/>
        <w:ind w:left="0"/>
        <w:jc w:val="left"/>
      </w:pPr>
      <w:r>
        <w:rPr>
          <w:rFonts w:ascii="Times New Roman"/>
          <w:b/>
          <w:i w:val="false"/>
          <w:color w:val="000000"/>
        </w:rPr>
        <w:t xml:space="preserve"> 104-параграф. Тағам өнімдерін қуырушы, 4-разряд</w:t>
      </w:r>
    </w:p>
    <w:bookmarkEnd w:id="345"/>
    <w:bookmarkStart w:name="z350" w:id="346"/>
    <w:p>
      <w:pPr>
        <w:spacing w:after="0"/>
        <w:ind w:left="0"/>
        <w:jc w:val="both"/>
      </w:pPr>
      <w:r>
        <w:rPr>
          <w:rFonts w:ascii="Times New Roman"/>
          <w:b w:val="false"/>
          <w:i w:val="false"/>
          <w:color w:val="000000"/>
          <w:sz w:val="28"/>
        </w:rPr>
        <w:t xml:space="preserve">
      232. Жұмыс сипаттамасы: </w:t>
      </w:r>
    </w:p>
    <w:bookmarkEnd w:id="346"/>
    <w:p>
      <w:pPr>
        <w:spacing w:after="0"/>
        <w:ind w:left="0"/>
        <w:jc w:val="both"/>
      </w:pPr>
      <w:r>
        <w:rPr>
          <w:rFonts w:ascii="Times New Roman"/>
          <w:b w:val="false"/>
          <w:i w:val="false"/>
          <w:color w:val="000000"/>
          <w:sz w:val="28"/>
        </w:rPr>
        <w:t xml:space="preserve">
      шикізат пен жартылай фабрикаттарды қыздыру бетінде 8 атмосферадан жоғары бу қысымымен үздіксіз жұмыс істейтін қуыру жабдығында қуыру процесін жүргізу; </w:t>
      </w:r>
    </w:p>
    <w:p>
      <w:pPr>
        <w:spacing w:after="0"/>
        <w:ind w:left="0"/>
        <w:jc w:val="both"/>
      </w:pPr>
      <w:r>
        <w:rPr>
          <w:rFonts w:ascii="Times New Roman"/>
          <w:b w:val="false"/>
          <w:i w:val="false"/>
          <w:color w:val="000000"/>
          <w:sz w:val="28"/>
        </w:rPr>
        <w:t>
      түрлі тағам өнімдерін қуыру процесінің технологиялық режимдерін бақылау-өлшеу аспаптарының көрсеткіштері бойынша реттеу;</w:t>
      </w:r>
    </w:p>
    <w:p>
      <w:pPr>
        <w:spacing w:after="0"/>
        <w:ind w:left="0"/>
        <w:jc w:val="both"/>
      </w:pPr>
      <w:r>
        <w:rPr>
          <w:rFonts w:ascii="Times New Roman"/>
          <w:b w:val="false"/>
          <w:i w:val="false"/>
          <w:color w:val="000000"/>
          <w:sz w:val="28"/>
        </w:rPr>
        <w:t>
      қызмет көрсетілетін жабдықтың жұмысындағы ақаулықтарды жою.</w:t>
      </w:r>
    </w:p>
    <w:bookmarkStart w:name="z351" w:id="347"/>
    <w:p>
      <w:pPr>
        <w:spacing w:after="0"/>
        <w:ind w:left="0"/>
        <w:jc w:val="both"/>
      </w:pPr>
      <w:r>
        <w:rPr>
          <w:rFonts w:ascii="Times New Roman"/>
          <w:b w:val="false"/>
          <w:i w:val="false"/>
          <w:color w:val="000000"/>
          <w:sz w:val="28"/>
        </w:rPr>
        <w:t xml:space="preserve">
      233. Білуге тиіс: </w:t>
      </w:r>
    </w:p>
    <w:bookmarkEnd w:id="347"/>
    <w:p>
      <w:pPr>
        <w:spacing w:after="0"/>
        <w:ind w:left="0"/>
        <w:jc w:val="both"/>
      </w:pPr>
      <w:r>
        <w:rPr>
          <w:rFonts w:ascii="Times New Roman"/>
          <w:b w:val="false"/>
          <w:i w:val="false"/>
          <w:color w:val="000000"/>
          <w:sz w:val="28"/>
        </w:rPr>
        <w:t>
      тағам өнімдерін қуыруға арналған үздіксіз істейтін қуыру жабдығының құрылымы және құрылымдық ерекшеліктері;</w:t>
      </w:r>
    </w:p>
    <w:p>
      <w:pPr>
        <w:spacing w:after="0"/>
        <w:ind w:left="0"/>
        <w:jc w:val="both"/>
      </w:pPr>
      <w:r>
        <w:rPr>
          <w:rFonts w:ascii="Times New Roman"/>
          <w:b w:val="false"/>
          <w:i w:val="false"/>
          <w:color w:val="000000"/>
          <w:sz w:val="28"/>
        </w:rPr>
        <w:t>
      түрлі тағамдарды қуыру режимдерін реттеу және бақылау-өлшеу аспаптарын пайдалану тәртібі;</w:t>
      </w:r>
    </w:p>
    <w:p>
      <w:pPr>
        <w:spacing w:after="0"/>
        <w:ind w:left="0"/>
        <w:jc w:val="both"/>
      </w:pPr>
      <w:r>
        <w:rPr>
          <w:rFonts w:ascii="Times New Roman"/>
          <w:b w:val="false"/>
          <w:i w:val="false"/>
          <w:color w:val="000000"/>
          <w:sz w:val="28"/>
        </w:rPr>
        <w:t>
      қызмет көрсетілетін жабдықтың жұмысындағы ақаулықтарды анықтау және жою тәсілдері.</w:t>
      </w:r>
    </w:p>
    <w:bookmarkStart w:name="z352" w:id="348"/>
    <w:p>
      <w:pPr>
        <w:spacing w:after="0"/>
        <w:ind w:left="0"/>
        <w:jc w:val="left"/>
      </w:pPr>
      <w:r>
        <w:rPr>
          <w:rFonts w:ascii="Times New Roman"/>
          <w:b/>
          <w:i w:val="false"/>
          <w:color w:val="000000"/>
        </w:rPr>
        <w:t xml:space="preserve"> 105-параграф. Тағам өнімдерін мөлшерлеуші, 1-разряд</w:t>
      </w:r>
    </w:p>
    <w:bookmarkEnd w:id="348"/>
    <w:bookmarkStart w:name="z353" w:id="349"/>
    <w:p>
      <w:pPr>
        <w:spacing w:after="0"/>
        <w:ind w:left="0"/>
        <w:jc w:val="both"/>
      </w:pPr>
      <w:r>
        <w:rPr>
          <w:rFonts w:ascii="Times New Roman"/>
          <w:b w:val="false"/>
          <w:i w:val="false"/>
          <w:color w:val="000000"/>
          <w:sz w:val="28"/>
        </w:rPr>
        <w:t xml:space="preserve">
      234. Жұмыс сипаттамасы: </w:t>
      </w:r>
    </w:p>
    <w:bookmarkEnd w:id="349"/>
    <w:p>
      <w:pPr>
        <w:spacing w:after="0"/>
        <w:ind w:left="0"/>
        <w:jc w:val="both"/>
      </w:pPr>
      <w:r>
        <w:rPr>
          <w:rFonts w:ascii="Times New Roman"/>
          <w:b w:val="false"/>
          <w:i w:val="false"/>
          <w:color w:val="000000"/>
          <w:sz w:val="28"/>
        </w:rPr>
        <w:t>
      шикізаттың, өнімнің немесе жартылай фабрикаттың бір түрін мөлшерлеу, тарту, өлшеу;</w:t>
      </w:r>
    </w:p>
    <w:p>
      <w:pPr>
        <w:spacing w:after="0"/>
        <w:ind w:left="0"/>
        <w:jc w:val="both"/>
      </w:pPr>
      <w:r>
        <w:rPr>
          <w:rFonts w:ascii="Times New Roman"/>
          <w:b w:val="false"/>
          <w:i w:val="false"/>
          <w:color w:val="000000"/>
          <w:sz w:val="28"/>
        </w:rPr>
        <w:t xml:space="preserve">
      кесек, паста немесе қамыр тәрізді шикізатты мөлшерлеу кезінде: шикізатты порцияға, белгіленген салмақтағы кесектерге бөлу, стандартты салмақтан ауытқуға жол бермей, белгілі бір мөлшерді қолмен немесе бөлгіште кесу, порцияларды, кесектерді бақылап өлшеу; </w:t>
      </w:r>
    </w:p>
    <w:p>
      <w:pPr>
        <w:spacing w:after="0"/>
        <w:ind w:left="0"/>
        <w:jc w:val="both"/>
      </w:pPr>
      <w:r>
        <w:rPr>
          <w:rFonts w:ascii="Times New Roman"/>
          <w:b w:val="false"/>
          <w:i w:val="false"/>
          <w:color w:val="000000"/>
          <w:sz w:val="28"/>
        </w:rPr>
        <w:t xml:space="preserve">
      сусымалы немесе сұйық шикізатты, өнімді мөлшерлеу кезінде: технологиямен анықталған мөлшерді (көлемді) қолмен, өлшеуіш аппараттармен немесе автоматты таразылармен өлшеу (өлшеу), өлшегіштерді шикізатпен, өнімдермен немесе жартылай фабрикаттармен толтыру, қыздыру, салмақты, көлемді, тығыздықты бақылау, өлшегіштерден шикізатты шығару, көбікті жою; </w:t>
      </w:r>
    </w:p>
    <w:p>
      <w:pPr>
        <w:spacing w:after="0"/>
        <w:ind w:left="0"/>
        <w:jc w:val="both"/>
      </w:pPr>
      <w:r>
        <w:rPr>
          <w:rFonts w:ascii="Times New Roman"/>
          <w:b w:val="false"/>
          <w:i w:val="false"/>
          <w:color w:val="000000"/>
          <w:sz w:val="28"/>
        </w:rPr>
        <w:t>
      ораманы есептеу және оларға этикеткалар жапсыру.</w:t>
      </w:r>
    </w:p>
    <w:bookmarkStart w:name="z354" w:id="350"/>
    <w:p>
      <w:pPr>
        <w:spacing w:after="0"/>
        <w:ind w:left="0"/>
        <w:jc w:val="both"/>
      </w:pPr>
      <w:r>
        <w:rPr>
          <w:rFonts w:ascii="Times New Roman"/>
          <w:b w:val="false"/>
          <w:i w:val="false"/>
          <w:color w:val="000000"/>
          <w:sz w:val="28"/>
        </w:rPr>
        <w:t xml:space="preserve">
      235. Білуге тиіс: </w:t>
      </w:r>
    </w:p>
    <w:bookmarkEnd w:id="350"/>
    <w:p>
      <w:pPr>
        <w:spacing w:after="0"/>
        <w:ind w:left="0"/>
        <w:jc w:val="both"/>
      </w:pPr>
      <w:r>
        <w:rPr>
          <w:rFonts w:ascii="Times New Roman"/>
          <w:b w:val="false"/>
          <w:i w:val="false"/>
          <w:color w:val="000000"/>
          <w:sz w:val="28"/>
        </w:rPr>
        <w:t>
      шикізаттың түрлері және тағам өнімдерін мөлшерлеуге қойылатын талаптар;</w:t>
      </w:r>
    </w:p>
    <w:p>
      <w:pPr>
        <w:spacing w:after="0"/>
        <w:ind w:left="0"/>
        <w:jc w:val="both"/>
      </w:pPr>
      <w:r>
        <w:rPr>
          <w:rFonts w:ascii="Times New Roman"/>
          <w:b w:val="false"/>
          <w:i w:val="false"/>
          <w:color w:val="000000"/>
          <w:sz w:val="28"/>
        </w:rPr>
        <w:t>
      таразыларда, өлшегіш аппараттарда жұмыс істеу тәртібі.</w:t>
      </w:r>
    </w:p>
    <w:bookmarkStart w:name="z355" w:id="351"/>
    <w:p>
      <w:pPr>
        <w:spacing w:after="0"/>
        <w:ind w:left="0"/>
        <w:jc w:val="left"/>
      </w:pPr>
      <w:r>
        <w:rPr>
          <w:rFonts w:ascii="Times New Roman"/>
          <w:b/>
          <w:i w:val="false"/>
          <w:color w:val="000000"/>
        </w:rPr>
        <w:t xml:space="preserve"> 106-параграф. Тағам өнімдерін мөлшерлеуші, 2-разряд</w:t>
      </w:r>
    </w:p>
    <w:bookmarkEnd w:id="351"/>
    <w:bookmarkStart w:name="z356" w:id="352"/>
    <w:p>
      <w:pPr>
        <w:spacing w:after="0"/>
        <w:ind w:left="0"/>
        <w:jc w:val="both"/>
      </w:pPr>
      <w:r>
        <w:rPr>
          <w:rFonts w:ascii="Times New Roman"/>
          <w:b w:val="false"/>
          <w:i w:val="false"/>
          <w:color w:val="000000"/>
          <w:sz w:val="28"/>
        </w:rPr>
        <w:t xml:space="preserve">
      236. Жұмыс сипаттамасы: </w:t>
      </w:r>
    </w:p>
    <w:bookmarkEnd w:id="352"/>
    <w:p>
      <w:pPr>
        <w:spacing w:after="0"/>
        <w:ind w:left="0"/>
        <w:jc w:val="both"/>
      </w:pPr>
      <w:r>
        <w:rPr>
          <w:rFonts w:ascii="Times New Roman"/>
          <w:b w:val="false"/>
          <w:i w:val="false"/>
          <w:color w:val="000000"/>
          <w:sz w:val="28"/>
        </w:rPr>
        <w:t>
      кезеңімен немесе үздіксіз істейтін мөлшерлегіш аппараттарда шикізаттың, жартылай фабрикаттардың, өнімнің екі түрін бір уақытта мөлшерлеу;</w:t>
      </w:r>
    </w:p>
    <w:p>
      <w:pPr>
        <w:spacing w:after="0"/>
        <w:ind w:left="0"/>
        <w:jc w:val="both"/>
      </w:pPr>
      <w:r>
        <w:rPr>
          <w:rFonts w:ascii="Times New Roman"/>
          <w:b w:val="false"/>
          <w:i w:val="false"/>
          <w:color w:val="000000"/>
          <w:sz w:val="28"/>
        </w:rPr>
        <w:t>
      шикізат, жартылай фабрикат, өнімді құбыржол бойынша қолмен жақындату, жіберу немесе көлік құралдары арқылы бункерлерге, қабылдағыш бактарға, мөлшерлегіштерге, өлшегіштерге жеткізу;</w:t>
      </w:r>
    </w:p>
    <w:p>
      <w:pPr>
        <w:spacing w:after="0"/>
        <w:ind w:left="0"/>
        <w:jc w:val="both"/>
      </w:pPr>
      <w:r>
        <w:rPr>
          <w:rFonts w:ascii="Times New Roman"/>
          <w:b w:val="false"/>
          <w:i w:val="false"/>
          <w:color w:val="000000"/>
          <w:sz w:val="28"/>
        </w:rPr>
        <w:t>
      мөлшерленетін шикізаттың, жартылай фабрикаттың, өнімнің сапасын органолептикалық әдіспен тексеру және стандартты еместерін сұрыптау;</w:t>
      </w:r>
    </w:p>
    <w:p>
      <w:pPr>
        <w:spacing w:after="0"/>
        <w:ind w:left="0"/>
        <w:jc w:val="both"/>
      </w:pPr>
      <w:r>
        <w:rPr>
          <w:rFonts w:ascii="Times New Roman"/>
          <w:b w:val="false"/>
          <w:i w:val="false"/>
          <w:color w:val="000000"/>
          <w:sz w:val="28"/>
        </w:rPr>
        <w:t>
      бақылау-өлшеу аспаптарының көрсеткіштері бойынша шикізаттың тығыздығы мен ылғалдығын, мөлшерлеу режимін бақылау;</w:t>
      </w:r>
    </w:p>
    <w:p>
      <w:pPr>
        <w:spacing w:after="0"/>
        <w:ind w:left="0"/>
        <w:jc w:val="both"/>
      </w:pPr>
      <w:r>
        <w:rPr>
          <w:rFonts w:ascii="Times New Roman"/>
          <w:b w:val="false"/>
          <w:i w:val="false"/>
          <w:color w:val="000000"/>
          <w:sz w:val="28"/>
        </w:rPr>
        <w:t>
      өлшегіш немесе жинақтағышты толтыру туралы белгі беру;</w:t>
      </w:r>
    </w:p>
    <w:p>
      <w:pPr>
        <w:spacing w:after="0"/>
        <w:ind w:left="0"/>
        <w:jc w:val="both"/>
      </w:pPr>
      <w:r>
        <w:rPr>
          <w:rFonts w:ascii="Times New Roman"/>
          <w:b w:val="false"/>
          <w:i w:val="false"/>
          <w:color w:val="000000"/>
          <w:sz w:val="28"/>
        </w:rPr>
        <w:t>
      қоректендіргіштің шикізатпен толып кетуінің алдын алу.</w:t>
      </w:r>
    </w:p>
    <w:bookmarkStart w:name="z357" w:id="353"/>
    <w:p>
      <w:pPr>
        <w:spacing w:after="0"/>
        <w:ind w:left="0"/>
        <w:jc w:val="both"/>
      </w:pPr>
      <w:r>
        <w:rPr>
          <w:rFonts w:ascii="Times New Roman"/>
          <w:b w:val="false"/>
          <w:i w:val="false"/>
          <w:color w:val="000000"/>
          <w:sz w:val="28"/>
        </w:rPr>
        <w:t xml:space="preserve">
      237. Білуге тиіс: </w:t>
      </w:r>
    </w:p>
    <w:bookmarkEnd w:id="353"/>
    <w:p>
      <w:pPr>
        <w:spacing w:after="0"/>
        <w:ind w:left="0"/>
        <w:jc w:val="both"/>
      </w:pPr>
      <w:r>
        <w:rPr>
          <w:rFonts w:ascii="Times New Roman"/>
          <w:b w:val="false"/>
          <w:i w:val="false"/>
          <w:color w:val="000000"/>
          <w:sz w:val="28"/>
        </w:rPr>
        <w:t>
      мөлшерленетін механизмдердің, автоматтардың, жартылай автоматтардың құрылымы және жұмыс істеу принципі;</w:t>
      </w:r>
    </w:p>
    <w:p>
      <w:pPr>
        <w:spacing w:after="0"/>
        <w:ind w:left="0"/>
        <w:jc w:val="both"/>
      </w:pPr>
      <w:r>
        <w:rPr>
          <w:rFonts w:ascii="Times New Roman"/>
          <w:b w:val="false"/>
          <w:i w:val="false"/>
          <w:color w:val="000000"/>
          <w:sz w:val="28"/>
        </w:rPr>
        <w:t>
      мөлшерленетін өнімдердің, материалдардың түрлері мен қасиеттері;</w:t>
      </w:r>
    </w:p>
    <w:p>
      <w:pPr>
        <w:spacing w:after="0"/>
        <w:ind w:left="0"/>
        <w:jc w:val="both"/>
      </w:pPr>
      <w:r>
        <w:rPr>
          <w:rFonts w:ascii="Times New Roman"/>
          <w:b w:val="false"/>
          <w:i w:val="false"/>
          <w:color w:val="000000"/>
          <w:sz w:val="28"/>
        </w:rPr>
        <w:t>
      өнімдерді мөлшерлеудің кезектілігі;</w:t>
      </w:r>
    </w:p>
    <w:p>
      <w:pPr>
        <w:spacing w:after="0"/>
        <w:ind w:left="0"/>
        <w:jc w:val="both"/>
      </w:pPr>
      <w:r>
        <w:rPr>
          <w:rFonts w:ascii="Times New Roman"/>
          <w:b w:val="false"/>
          <w:i w:val="false"/>
          <w:color w:val="000000"/>
          <w:sz w:val="28"/>
        </w:rPr>
        <w:t>
      мөлшерлеу кезінде белгі беру;</w:t>
      </w:r>
    </w:p>
    <w:p>
      <w:pPr>
        <w:spacing w:after="0"/>
        <w:ind w:left="0"/>
        <w:jc w:val="both"/>
      </w:pPr>
      <w:r>
        <w:rPr>
          <w:rFonts w:ascii="Times New Roman"/>
          <w:b w:val="false"/>
          <w:i w:val="false"/>
          <w:color w:val="000000"/>
          <w:sz w:val="28"/>
        </w:rPr>
        <w:t>
      тағам өнімдерін мөлшерлеу дәлдігіне қойылатын талаптар.</w:t>
      </w:r>
    </w:p>
    <w:bookmarkStart w:name="z358" w:id="354"/>
    <w:p>
      <w:pPr>
        <w:spacing w:after="0"/>
        <w:ind w:left="0"/>
        <w:jc w:val="left"/>
      </w:pPr>
      <w:r>
        <w:rPr>
          <w:rFonts w:ascii="Times New Roman"/>
          <w:b/>
          <w:i w:val="false"/>
          <w:color w:val="000000"/>
        </w:rPr>
        <w:t xml:space="preserve"> 107-параграф. Тағам өнімдерін мөлшерлеуші, 3-разряд</w:t>
      </w:r>
    </w:p>
    <w:bookmarkEnd w:id="354"/>
    <w:bookmarkStart w:name="z359" w:id="355"/>
    <w:p>
      <w:pPr>
        <w:spacing w:after="0"/>
        <w:ind w:left="0"/>
        <w:jc w:val="both"/>
      </w:pPr>
      <w:r>
        <w:rPr>
          <w:rFonts w:ascii="Times New Roman"/>
          <w:b w:val="false"/>
          <w:i w:val="false"/>
          <w:color w:val="000000"/>
          <w:sz w:val="28"/>
        </w:rPr>
        <w:t xml:space="preserve">
      238. Жұмыс сипаттамасы: </w:t>
      </w:r>
    </w:p>
    <w:bookmarkEnd w:id="355"/>
    <w:p>
      <w:pPr>
        <w:spacing w:after="0"/>
        <w:ind w:left="0"/>
        <w:jc w:val="both"/>
      </w:pPr>
      <w:r>
        <w:rPr>
          <w:rFonts w:ascii="Times New Roman"/>
          <w:b w:val="false"/>
          <w:i w:val="false"/>
          <w:color w:val="000000"/>
          <w:sz w:val="28"/>
        </w:rPr>
        <w:t>
      шикізатты, жартылай фабрикаттарды, өнімді автоматталған мөлшерлеу станцияларында мөлшерлеу процесін жүргізу немесе мөлшерлейтін және қоспалайтын түрлі жүйедегі құрылғыларда берілген құрам қоспаларын мөлшерлеу және әзірлеу процесі кешенін жүргізу;</w:t>
      </w:r>
    </w:p>
    <w:p>
      <w:pPr>
        <w:spacing w:after="0"/>
        <w:ind w:left="0"/>
        <w:jc w:val="both"/>
      </w:pPr>
      <w:r>
        <w:rPr>
          <w:rFonts w:ascii="Times New Roman"/>
          <w:b w:val="false"/>
          <w:i w:val="false"/>
          <w:color w:val="000000"/>
          <w:sz w:val="28"/>
        </w:rPr>
        <w:t>
      сүйек ұнын мөлшерлеу процесін жүргізу;</w:t>
      </w:r>
    </w:p>
    <w:p>
      <w:pPr>
        <w:spacing w:after="0"/>
        <w:ind w:left="0"/>
        <w:jc w:val="both"/>
      </w:pPr>
      <w:r>
        <w:rPr>
          <w:rFonts w:ascii="Times New Roman"/>
          <w:b w:val="false"/>
          <w:i w:val="false"/>
          <w:color w:val="000000"/>
          <w:sz w:val="28"/>
        </w:rPr>
        <w:t>
      негізгі заттардың сапасы, ылғалдығы, құрамы өзгергенде және ол ластанғанда қоспаның құрамын түзету;</w:t>
      </w:r>
    </w:p>
    <w:p>
      <w:pPr>
        <w:spacing w:after="0"/>
        <w:ind w:left="0"/>
        <w:jc w:val="both"/>
      </w:pPr>
      <w:r>
        <w:rPr>
          <w:rFonts w:ascii="Times New Roman"/>
          <w:b w:val="false"/>
          <w:i w:val="false"/>
          <w:color w:val="000000"/>
          <w:sz w:val="28"/>
        </w:rPr>
        <w:t>
      компоненттерді араластыру;</w:t>
      </w:r>
    </w:p>
    <w:p>
      <w:pPr>
        <w:spacing w:after="0"/>
        <w:ind w:left="0"/>
        <w:jc w:val="both"/>
      </w:pPr>
      <w:r>
        <w:rPr>
          <w:rFonts w:ascii="Times New Roman"/>
          <w:b w:val="false"/>
          <w:i w:val="false"/>
          <w:color w:val="000000"/>
          <w:sz w:val="28"/>
        </w:rPr>
        <w:t>
      жабдық жұмысында ақаулықтарды жою;</w:t>
      </w:r>
    </w:p>
    <w:p>
      <w:pPr>
        <w:spacing w:after="0"/>
        <w:ind w:left="0"/>
        <w:jc w:val="both"/>
      </w:pPr>
      <w:r>
        <w:rPr>
          <w:rFonts w:ascii="Times New Roman"/>
          <w:b w:val="false"/>
          <w:i w:val="false"/>
          <w:color w:val="000000"/>
          <w:sz w:val="28"/>
        </w:rPr>
        <w:t>
      қоспалардың сапасы және біркелкілігін талдау нәтижелерін бақылау;</w:t>
      </w:r>
    </w:p>
    <w:p>
      <w:pPr>
        <w:spacing w:after="0"/>
        <w:ind w:left="0"/>
        <w:jc w:val="both"/>
      </w:pPr>
      <w:r>
        <w:rPr>
          <w:rFonts w:ascii="Times New Roman"/>
          <w:b w:val="false"/>
          <w:i w:val="false"/>
          <w:color w:val="000000"/>
          <w:sz w:val="28"/>
        </w:rPr>
        <w:t>
      мөлшерлеу кезінде өнімдерді есептеу және есептеп шығару.</w:t>
      </w:r>
    </w:p>
    <w:bookmarkStart w:name="z360" w:id="356"/>
    <w:p>
      <w:pPr>
        <w:spacing w:after="0"/>
        <w:ind w:left="0"/>
        <w:jc w:val="both"/>
      </w:pPr>
      <w:r>
        <w:rPr>
          <w:rFonts w:ascii="Times New Roman"/>
          <w:b w:val="false"/>
          <w:i w:val="false"/>
          <w:color w:val="000000"/>
          <w:sz w:val="28"/>
        </w:rPr>
        <w:t xml:space="preserve">
      239. Білуге тиіс: </w:t>
      </w:r>
    </w:p>
    <w:bookmarkEnd w:id="356"/>
    <w:p>
      <w:pPr>
        <w:spacing w:after="0"/>
        <w:ind w:left="0"/>
        <w:jc w:val="both"/>
      </w:pPr>
      <w:r>
        <w:rPr>
          <w:rFonts w:ascii="Times New Roman"/>
          <w:b w:val="false"/>
          <w:i w:val="false"/>
          <w:color w:val="000000"/>
          <w:sz w:val="28"/>
        </w:rPr>
        <w:t>
      мөлшерлейтін және қоспаланатын жабдықтың құрылымы;</w:t>
      </w:r>
    </w:p>
    <w:p>
      <w:pPr>
        <w:spacing w:after="0"/>
        <w:ind w:left="0"/>
        <w:jc w:val="both"/>
      </w:pPr>
      <w:r>
        <w:rPr>
          <w:rFonts w:ascii="Times New Roman"/>
          <w:b w:val="false"/>
          <w:i w:val="false"/>
          <w:color w:val="000000"/>
          <w:sz w:val="28"/>
        </w:rPr>
        <w:t>
      қоспалардың рецептурасы;</w:t>
      </w:r>
    </w:p>
    <w:p>
      <w:pPr>
        <w:spacing w:after="0"/>
        <w:ind w:left="0"/>
        <w:jc w:val="both"/>
      </w:pPr>
      <w:r>
        <w:rPr>
          <w:rFonts w:ascii="Times New Roman"/>
          <w:b w:val="false"/>
          <w:i w:val="false"/>
          <w:color w:val="000000"/>
          <w:sz w:val="28"/>
        </w:rPr>
        <w:t>
      қоспалардың құрамын түзету тәсілдері;</w:t>
      </w:r>
    </w:p>
    <w:p>
      <w:pPr>
        <w:spacing w:after="0"/>
        <w:ind w:left="0"/>
        <w:jc w:val="both"/>
      </w:pPr>
      <w:r>
        <w:rPr>
          <w:rFonts w:ascii="Times New Roman"/>
          <w:b w:val="false"/>
          <w:i w:val="false"/>
          <w:color w:val="000000"/>
          <w:sz w:val="28"/>
        </w:rPr>
        <w:t>
      мөлшерлегіштердің нумерациясы мен сыйымдылығын;</w:t>
      </w:r>
    </w:p>
    <w:p>
      <w:pPr>
        <w:spacing w:after="0"/>
        <w:ind w:left="0"/>
        <w:jc w:val="both"/>
      </w:pPr>
      <w:r>
        <w:rPr>
          <w:rFonts w:ascii="Times New Roman"/>
          <w:b w:val="false"/>
          <w:i w:val="false"/>
          <w:color w:val="000000"/>
          <w:sz w:val="28"/>
        </w:rPr>
        <w:t>
      жұмыстың түрлі режимдерін мөлшерлеу өнімділігі, оны айқындау тәртібі;</w:t>
      </w:r>
    </w:p>
    <w:p>
      <w:pPr>
        <w:spacing w:after="0"/>
        <w:ind w:left="0"/>
        <w:jc w:val="both"/>
      </w:pPr>
      <w:r>
        <w:rPr>
          <w:rFonts w:ascii="Times New Roman"/>
          <w:b w:val="false"/>
          <w:i w:val="false"/>
          <w:color w:val="000000"/>
          <w:sz w:val="28"/>
        </w:rPr>
        <w:t>
      мөлшерленетін өнімдердің шығу нормалары.</w:t>
      </w:r>
    </w:p>
    <w:bookmarkStart w:name="z361" w:id="357"/>
    <w:p>
      <w:pPr>
        <w:spacing w:after="0"/>
        <w:ind w:left="0"/>
        <w:jc w:val="left"/>
      </w:pPr>
      <w:r>
        <w:rPr>
          <w:rFonts w:ascii="Times New Roman"/>
          <w:b/>
          <w:i w:val="false"/>
          <w:color w:val="000000"/>
        </w:rPr>
        <w:t xml:space="preserve"> 108-параграф. Тағам өнімдерін нығыздаушы-қалыптаушы, 1-разряд</w:t>
      </w:r>
    </w:p>
    <w:bookmarkEnd w:id="357"/>
    <w:bookmarkStart w:name="z362" w:id="358"/>
    <w:p>
      <w:pPr>
        <w:spacing w:after="0"/>
        <w:ind w:left="0"/>
        <w:jc w:val="both"/>
      </w:pPr>
      <w:r>
        <w:rPr>
          <w:rFonts w:ascii="Times New Roman"/>
          <w:b w:val="false"/>
          <w:i w:val="false"/>
          <w:color w:val="000000"/>
          <w:sz w:val="28"/>
        </w:rPr>
        <w:t>
      240. Жұмыс сипаттамасы:</w:t>
      </w:r>
    </w:p>
    <w:bookmarkEnd w:id="358"/>
    <w:p>
      <w:pPr>
        <w:spacing w:after="0"/>
        <w:ind w:left="0"/>
        <w:jc w:val="both"/>
      </w:pPr>
      <w:r>
        <w:rPr>
          <w:rFonts w:ascii="Times New Roman"/>
          <w:b w:val="false"/>
          <w:i w:val="false"/>
          <w:color w:val="000000"/>
          <w:sz w:val="28"/>
        </w:rPr>
        <w:t>
      біліктілігі анағұрлым жоғары нығыздағышты толтыру, бу жіберу, бумаларды, теңдерді, кесектерді нығыздағыштардан алу, оларды штабельге қалау немесе қоймаларға тасымалдау;</w:t>
      </w:r>
    </w:p>
    <w:p>
      <w:pPr>
        <w:spacing w:after="0"/>
        <w:ind w:left="0"/>
        <w:jc w:val="both"/>
      </w:pPr>
      <w:r>
        <w:rPr>
          <w:rFonts w:ascii="Times New Roman"/>
          <w:b w:val="false"/>
          <w:i w:val="false"/>
          <w:color w:val="000000"/>
          <w:sz w:val="28"/>
        </w:rPr>
        <w:t>
      қызмет көрсетілетін нығыздағыштарды тазалау.</w:t>
      </w:r>
    </w:p>
    <w:bookmarkStart w:name="z363" w:id="359"/>
    <w:p>
      <w:pPr>
        <w:spacing w:after="0"/>
        <w:ind w:left="0"/>
        <w:jc w:val="both"/>
      </w:pPr>
      <w:r>
        <w:rPr>
          <w:rFonts w:ascii="Times New Roman"/>
          <w:b w:val="false"/>
          <w:i w:val="false"/>
          <w:color w:val="000000"/>
          <w:sz w:val="28"/>
        </w:rPr>
        <w:t xml:space="preserve">
      241. Білуге тиіс: </w:t>
      </w:r>
    </w:p>
    <w:bookmarkEnd w:id="359"/>
    <w:p>
      <w:pPr>
        <w:spacing w:after="0"/>
        <w:ind w:left="0"/>
        <w:jc w:val="both"/>
      </w:pPr>
      <w:r>
        <w:rPr>
          <w:rFonts w:ascii="Times New Roman"/>
          <w:b w:val="false"/>
          <w:i w:val="false"/>
          <w:color w:val="000000"/>
          <w:sz w:val="28"/>
        </w:rPr>
        <w:t>
      қайта өңделетін шикізаттың түрлері;</w:t>
      </w:r>
    </w:p>
    <w:p>
      <w:pPr>
        <w:spacing w:after="0"/>
        <w:ind w:left="0"/>
        <w:jc w:val="both"/>
      </w:pPr>
      <w:r>
        <w:rPr>
          <w:rFonts w:ascii="Times New Roman"/>
          <w:b w:val="false"/>
          <w:i w:val="false"/>
          <w:color w:val="000000"/>
          <w:sz w:val="28"/>
        </w:rPr>
        <w:t>
      нығыздағыштың технологиялық режимдері.</w:t>
      </w:r>
    </w:p>
    <w:bookmarkStart w:name="z364" w:id="360"/>
    <w:p>
      <w:pPr>
        <w:spacing w:after="0"/>
        <w:ind w:left="0"/>
        <w:jc w:val="both"/>
      </w:pPr>
      <w:r>
        <w:rPr>
          <w:rFonts w:ascii="Times New Roman"/>
          <w:b w:val="false"/>
          <w:i w:val="false"/>
          <w:color w:val="000000"/>
          <w:sz w:val="28"/>
        </w:rPr>
        <w:t>
      242. Жұмыс үлгілері:</w:t>
      </w:r>
    </w:p>
    <w:bookmarkEnd w:id="360"/>
    <w:p>
      <w:pPr>
        <w:spacing w:after="0"/>
        <w:ind w:left="0"/>
        <w:jc w:val="both"/>
      </w:pPr>
      <w:r>
        <w:rPr>
          <w:rFonts w:ascii="Times New Roman"/>
          <w:b w:val="false"/>
          <w:i w:val="false"/>
          <w:color w:val="000000"/>
          <w:sz w:val="28"/>
        </w:rPr>
        <w:t>
      нығыздау:</w:t>
      </w:r>
    </w:p>
    <w:p>
      <w:pPr>
        <w:spacing w:after="0"/>
        <w:ind w:left="0"/>
        <w:jc w:val="both"/>
      </w:pPr>
      <w:r>
        <w:rPr>
          <w:rFonts w:ascii="Times New Roman"/>
          <w:b w:val="false"/>
          <w:i w:val="false"/>
          <w:color w:val="000000"/>
          <w:sz w:val="28"/>
        </w:rPr>
        <w:t>
      1) темекі өндірісінің қалдықтары;</w:t>
      </w:r>
    </w:p>
    <w:p>
      <w:pPr>
        <w:spacing w:after="0"/>
        <w:ind w:left="0"/>
        <w:jc w:val="both"/>
      </w:pPr>
      <w:r>
        <w:rPr>
          <w:rFonts w:ascii="Times New Roman"/>
          <w:b w:val="false"/>
          <w:i w:val="false"/>
          <w:color w:val="000000"/>
          <w:sz w:val="28"/>
        </w:rPr>
        <w:t>
      2) мақта дәнінің қауызы.</w:t>
      </w:r>
    </w:p>
    <w:bookmarkStart w:name="z365" w:id="361"/>
    <w:p>
      <w:pPr>
        <w:spacing w:after="0"/>
        <w:ind w:left="0"/>
        <w:jc w:val="left"/>
      </w:pPr>
      <w:r>
        <w:rPr>
          <w:rFonts w:ascii="Times New Roman"/>
          <w:b/>
          <w:i w:val="false"/>
          <w:color w:val="000000"/>
        </w:rPr>
        <w:t xml:space="preserve"> 109-параграф. Тағам өнімдерін нығыздаушы-қалыптаушы, 2-разряд</w:t>
      </w:r>
    </w:p>
    <w:bookmarkEnd w:id="361"/>
    <w:bookmarkStart w:name="z366" w:id="362"/>
    <w:p>
      <w:pPr>
        <w:spacing w:after="0"/>
        <w:ind w:left="0"/>
        <w:jc w:val="both"/>
      </w:pPr>
      <w:r>
        <w:rPr>
          <w:rFonts w:ascii="Times New Roman"/>
          <w:b w:val="false"/>
          <w:i w:val="false"/>
          <w:color w:val="000000"/>
          <w:sz w:val="28"/>
        </w:rPr>
        <w:t xml:space="preserve">
      243. Жұмыс сипаттамасы: </w:t>
      </w:r>
    </w:p>
    <w:bookmarkEnd w:id="362"/>
    <w:p>
      <w:pPr>
        <w:spacing w:after="0"/>
        <w:ind w:left="0"/>
        <w:jc w:val="both"/>
      </w:pPr>
      <w:r>
        <w:rPr>
          <w:rFonts w:ascii="Times New Roman"/>
          <w:b w:val="false"/>
          <w:i w:val="false"/>
          <w:color w:val="000000"/>
          <w:sz w:val="28"/>
        </w:rPr>
        <w:t>
      сусымалы немесе қатты массаларды кесекшелерге, брусоктарға, кубиктерге таңбалаушы, роликті, бұрандалы, рычагты қол және өзге де нығыздағыштарда байланысатын затсыз немесе нығыздағышсыз өнімді бумаларға, теңдерге түрлі құрылымды нығыздағыштарға қалыптау, таңбалау, тығыздауға, пішінін өзгерту процесін жүргізу;</w:t>
      </w:r>
    </w:p>
    <w:p>
      <w:pPr>
        <w:spacing w:after="0"/>
        <w:ind w:left="0"/>
        <w:jc w:val="both"/>
      </w:pPr>
      <w:r>
        <w:rPr>
          <w:rFonts w:ascii="Times New Roman"/>
          <w:b w:val="false"/>
          <w:i w:val="false"/>
          <w:color w:val="000000"/>
          <w:sz w:val="28"/>
        </w:rPr>
        <w:t>
      нығыздағышты іске қосу, тоқтату, толтыру, қалыптарды өніммен толтыру және нығыздағышқа жіберу;</w:t>
      </w:r>
    </w:p>
    <w:p>
      <w:pPr>
        <w:spacing w:after="0"/>
        <w:ind w:left="0"/>
        <w:jc w:val="both"/>
      </w:pPr>
      <w:r>
        <w:rPr>
          <w:rFonts w:ascii="Times New Roman"/>
          <w:b w:val="false"/>
          <w:i w:val="false"/>
          <w:color w:val="000000"/>
          <w:sz w:val="28"/>
        </w:rPr>
        <w:t>
      нығыздағыштардағы қысымның режимін бақылау-өлшеу аспаптардың көрсеткіштері бойынша, өнімдердің мөлшерлегіштен нығыздағыштарға түсуін нығыздалатын өнімнің құрамы мен сапасына қарай реттеу;</w:t>
      </w:r>
    </w:p>
    <w:p>
      <w:pPr>
        <w:spacing w:after="0"/>
        <w:ind w:left="0"/>
        <w:jc w:val="both"/>
      </w:pPr>
      <w:r>
        <w:rPr>
          <w:rFonts w:ascii="Times New Roman"/>
          <w:b w:val="false"/>
          <w:i w:val="false"/>
          <w:color w:val="000000"/>
          <w:sz w:val="28"/>
        </w:rPr>
        <w:t>
      матрицаларды қыздыру;</w:t>
      </w:r>
    </w:p>
    <w:p>
      <w:pPr>
        <w:spacing w:after="0"/>
        <w:ind w:left="0"/>
        <w:jc w:val="both"/>
      </w:pPr>
      <w:r>
        <w:rPr>
          <w:rFonts w:ascii="Times New Roman"/>
          <w:b w:val="false"/>
          <w:i w:val="false"/>
          <w:color w:val="000000"/>
          <w:sz w:val="28"/>
        </w:rPr>
        <w:t>
      нығыздау сапасын органолептикалық тексеру;</w:t>
      </w:r>
    </w:p>
    <w:p>
      <w:pPr>
        <w:spacing w:after="0"/>
        <w:ind w:left="0"/>
        <w:jc w:val="both"/>
      </w:pPr>
      <w:r>
        <w:rPr>
          <w:rFonts w:ascii="Times New Roman"/>
          <w:b w:val="false"/>
          <w:i w:val="false"/>
          <w:color w:val="000000"/>
          <w:sz w:val="28"/>
        </w:rPr>
        <w:t>
      өнімді нығыздағыштан босату, кесекшелердің салмағы мен тығыздығын тексеру;</w:t>
      </w:r>
    </w:p>
    <w:p>
      <w:pPr>
        <w:spacing w:after="0"/>
        <w:ind w:left="0"/>
        <w:jc w:val="both"/>
      </w:pPr>
      <w:r>
        <w:rPr>
          <w:rFonts w:ascii="Times New Roman"/>
          <w:b w:val="false"/>
          <w:i w:val="false"/>
          <w:color w:val="000000"/>
          <w:sz w:val="28"/>
        </w:rPr>
        <w:t>
      даяр өнімді кейінгі операцияларға, ломды қайталама өңдеуге тасымалдау;</w:t>
      </w:r>
    </w:p>
    <w:p>
      <w:pPr>
        <w:spacing w:after="0"/>
        <w:ind w:left="0"/>
        <w:jc w:val="both"/>
      </w:pPr>
      <w:r>
        <w:rPr>
          <w:rFonts w:ascii="Times New Roman"/>
          <w:b w:val="false"/>
          <w:i w:val="false"/>
          <w:color w:val="000000"/>
          <w:sz w:val="28"/>
        </w:rPr>
        <w:t>
      кескен дөңбектер мен құйғышты нығыздағаннан кейін алу;</w:t>
      </w:r>
    </w:p>
    <w:p>
      <w:pPr>
        <w:spacing w:after="0"/>
        <w:ind w:left="0"/>
        <w:jc w:val="both"/>
      </w:pPr>
      <w:r>
        <w:rPr>
          <w:rFonts w:ascii="Times New Roman"/>
          <w:b w:val="false"/>
          <w:i w:val="false"/>
          <w:color w:val="000000"/>
          <w:sz w:val="28"/>
        </w:rPr>
        <w:t>
      қызмет көрсетілетін жабдықты майлау және ысқылау, оның жұмысындағы ақаулықтарды жою.</w:t>
      </w:r>
    </w:p>
    <w:bookmarkStart w:name="z367" w:id="363"/>
    <w:p>
      <w:pPr>
        <w:spacing w:after="0"/>
        <w:ind w:left="0"/>
        <w:jc w:val="both"/>
      </w:pPr>
      <w:r>
        <w:rPr>
          <w:rFonts w:ascii="Times New Roman"/>
          <w:b w:val="false"/>
          <w:i w:val="false"/>
          <w:color w:val="000000"/>
          <w:sz w:val="28"/>
        </w:rPr>
        <w:t xml:space="preserve">
      244. Білуге тиіс: </w:t>
      </w:r>
    </w:p>
    <w:bookmarkEnd w:id="363"/>
    <w:p>
      <w:pPr>
        <w:spacing w:after="0"/>
        <w:ind w:left="0"/>
        <w:jc w:val="both"/>
      </w:pPr>
      <w:r>
        <w:rPr>
          <w:rFonts w:ascii="Times New Roman"/>
          <w:b w:val="false"/>
          <w:i w:val="false"/>
          <w:color w:val="000000"/>
          <w:sz w:val="28"/>
        </w:rPr>
        <w:t>
      тағам өнімдерін қалыптаудың, таңбалаудың, нығыздаудың технологиялық режимдері;</w:t>
      </w:r>
    </w:p>
    <w:p>
      <w:pPr>
        <w:spacing w:after="0"/>
        <w:ind w:left="0"/>
        <w:jc w:val="both"/>
      </w:pPr>
      <w:r>
        <w:rPr>
          <w:rFonts w:ascii="Times New Roman"/>
          <w:b w:val="false"/>
          <w:i w:val="false"/>
          <w:color w:val="000000"/>
          <w:sz w:val="28"/>
        </w:rPr>
        <w:t>
      қайта өңделетін шикізаттың түрлері;</w:t>
      </w:r>
    </w:p>
    <w:p>
      <w:pPr>
        <w:spacing w:after="0"/>
        <w:ind w:left="0"/>
        <w:jc w:val="both"/>
      </w:pPr>
      <w:r>
        <w:rPr>
          <w:rFonts w:ascii="Times New Roman"/>
          <w:b w:val="false"/>
          <w:i w:val="false"/>
          <w:color w:val="000000"/>
          <w:sz w:val="28"/>
        </w:rPr>
        <w:t>
      нығыздалған өнімнің сапасына қойылатын талаптар;</w:t>
      </w:r>
    </w:p>
    <w:p>
      <w:pPr>
        <w:spacing w:after="0"/>
        <w:ind w:left="0"/>
        <w:jc w:val="both"/>
      </w:pPr>
      <w:r>
        <w:rPr>
          <w:rFonts w:ascii="Times New Roman"/>
          <w:b w:val="false"/>
          <w:i w:val="false"/>
          <w:color w:val="000000"/>
          <w:sz w:val="28"/>
        </w:rPr>
        <w:t>
      сығымдағыштардың, қосалқы жабдықтардың құрылысы, қызмет көрсету және реттеу тәртібі;</w:t>
      </w:r>
    </w:p>
    <w:p>
      <w:pPr>
        <w:spacing w:after="0"/>
        <w:ind w:left="0"/>
        <w:jc w:val="both"/>
      </w:pPr>
      <w:r>
        <w:rPr>
          <w:rFonts w:ascii="Times New Roman"/>
          <w:b w:val="false"/>
          <w:i w:val="false"/>
          <w:color w:val="000000"/>
          <w:sz w:val="28"/>
        </w:rPr>
        <w:t>
      бақылау-өлшеу аспаптарының мақсаты және пайдалану тәртібі.</w:t>
      </w:r>
    </w:p>
    <w:bookmarkStart w:name="z368" w:id="364"/>
    <w:p>
      <w:pPr>
        <w:spacing w:after="0"/>
        <w:ind w:left="0"/>
        <w:jc w:val="both"/>
      </w:pPr>
      <w:r>
        <w:rPr>
          <w:rFonts w:ascii="Times New Roman"/>
          <w:b w:val="false"/>
          <w:i w:val="false"/>
          <w:color w:val="000000"/>
          <w:sz w:val="28"/>
        </w:rPr>
        <w:t>
      245. Жұмыс үлгілері:</w:t>
      </w:r>
    </w:p>
    <w:bookmarkEnd w:id="364"/>
    <w:p>
      <w:pPr>
        <w:spacing w:after="0"/>
        <w:ind w:left="0"/>
        <w:jc w:val="both"/>
      </w:pPr>
      <w:r>
        <w:rPr>
          <w:rFonts w:ascii="Times New Roman"/>
          <w:b w:val="false"/>
          <w:i w:val="false"/>
          <w:color w:val="000000"/>
          <w:sz w:val="28"/>
        </w:rPr>
        <w:t>
      1) құрғақ сығынды;</w:t>
      </w:r>
    </w:p>
    <w:p>
      <w:pPr>
        <w:spacing w:after="0"/>
        <w:ind w:left="0"/>
        <w:jc w:val="both"/>
      </w:pPr>
      <w:r>
        <w:rPr>
          <w:rFonts w:ascii="Times New Roman"/>
          <w:b w:val="false"/>
          <w:i w:val="false"/>
          <w:color w:val="000000"/>
          <w:sz w:val="28"/>
        </w:rPr>
        <w:t>
      2) тағамдық концентраттар;</w:t>
      </w:r>
    </w:p>
    <w:p>
      <w:pPr>
        <w:spacing w:after="0"/>
        <w:ind w:left="0"/>
        <w:jc w:val="both"/>
      </w:pPr>
      <w:r>
        <w:rPr>
          <w:rFonts w:ascii="Times New Roman"/>
          <w:b w:val="false"/>
          <w:i w:val="false"/>
          <w:color w:val="000000"/>
          <w:sz w:val="28"/>
        </w:rPr>
        <w:t>
      3) тығыздалған косметика;</w:t>
      </w:r>
    </w:p>
    <w:p>
      <w:pPr>
        <w:spacing w:after="0"/>
        <w:ind w:left="0"/>
        <w:jc w:val="both"/>
      </w:pPr>
      <w:r>
        <w:rPr>
          <w:rFonts w:ascii="Times New Roman"/>
          <w:b w:val="false"/>
          <w:i w:val="false"/>
          <w:color w:val="000000"/>
          <w:sz w:val="28"/>
        </w:rPr>
        <w:t>
      4) кофеинді материал;</w:t>
      </w:r>
    </w:p>
    <w:p>
      <w:pPr>
        <w:spacing w:after="0"/>
        <w:ind w:left="0"/>
        <w:jc w:val="both"/>
      </w:pPr>
      <w:r>
        <w:rPr>
          <w:rFonts w:ascii="Times New Roman"/>
          <w:b w:val="false"/>
          <w:i w:val="false"/>
          <w:color w:val="000000"/>
          <w:sz w:val="28"/>
        </w:rPr>
        <w:t>
      5) темекі шикізаты;</w:t>
      </w:r>
    </w:p>
    <w:p>
      <w:pPr>
        <w:spacing w:after="0"/>
        <w:ind w:left="0"/>
        <w:jc w:val="both"/>
      </w:pPr>
      <w:r>
        <w:rPr>
          <w:rFonts w:ascii="Times New Roman"/>
          <w:b w:val="false"/>
          <w:i w:val="false"/>
          <w:color w:val="000000"/>
          <w:sz w:val="28"/>
        </w:rPr>
        <w:t>
      6) жемістер және кептірілген көкөністер;</w:t>
      </w:r>
    </w:p>
    <w:p>
      <w:pPr>
        <w:spacing w:after="0"/>
        <w:ind w:left="0"/>
        <w:jc w:val="both"/>
      </w:pPr>
      <w:r>
        <w:rPr>
          <w:rFonts w:ascii="Times New Roman"/>
          <w:b w:val="false"/>
          <w:i w:val="false"/>
          <w:color w:val="000000"/>
          <w:sz w:val="28"/>
        </w:rPr>
        <w:t>
      7) құлмақ.</w:t>
      </w:r>
    </w:p>
    <w:bookmarkStart w:name="z369" w:id="365"/>
    <w:p>
      <w:pPr>
        <w:spacing w:after="0"/>
        <w:ind w:left="0"/>
        <w:jc w:val="left"/>
      </w:pPr>
      <w:r>
        <w:rPr>
          <w:rFonts w:ascii="Times New Roman"/>
          <w:b/>
          <w:i w:val="false"/>
          <w:color w:val="000000"/>
        </w:rPr>
        <w:t xml:space="preserve"> 110-параграф. Тағам өнімдерін нығыздаушы-қалыптаушы, 3-разряд</w:t>
      </w:r>
    </w:p>
    <w:bookmarkEnd w:id="365"/>
    <w:bookmarkStart w:name="z370" w:id="366"/>
    <w:p>
      <w:pPr>
        <w:spacing w:after="0"/>
        <w:ind w:left="0"/>
        <w:jc w:val="both"/>
      </w:pPr>
      <w:r>
        <w:rPr>
          <w:rFonts w:ascii="Times New Roman"/>
          <w:b w:val="false"/>
          <w:i w:val="false"/>
          <w:color w:val="000000"/>
          <w:sz w:val="28"/>
        </w:rPr>
        <w:t xml:space="preserve">
      246. Жұмыс сипаттамасы: </w:t>
      </w:r>
    </w:p>
    <w:bookmarkEnd w:id="366"/>
    <w:p>
      <w:pPr>
        <w:spacing w:after="0"/>
        <w:ind w:left="0"/>
        <w:jc w:val="both"/>
      </w:pPr>
      <w:r>
        <w:rPr>
          <w:rFonts w:ascii="Times New Roman"/>
          <w:b w:val="false"/>
          <w:i w:val="false"/>
          <w:color w:val="000000"/>
          <w:sz w:val="28"/>
        </w:rPr>
        <w:t>
      сусымалы, ұнтақ тәрізді, қатты және паста тәрізді өнімдерді кесекшелерге, брусоктарға, кірпіштерге, кубиктерге, бұрымдарға, түтікшелерге, түтікшелерге кезеңімен және үздіксіз істейтін пилотездерде, ротациялық және гидравликалық нығыздағыштарда, қысымдағы байланыстыратын заттарды пайдалана отырып, механикалық нығыздағыштарда және автоматты нығыздағыштарда қалыптау процесін жүргізу;</w:t>
      </w:r>
    </w:p>
    <w:p>
      <w:pPr>
        <w:spacing w:after="0"/>
        <w:ind w:left="0"/>
        <w:jc w:val="both"/>
      </w:pPr>
      <w:r>
        <w:rPr>
          <w:rFonts w:ascii="Times New Roman"/>
          <w:b w:val="false"/>
          <w:i w:val="false"/>
          <w:color w:val="000000"/>
          <w:sz w:val="28"/>
        </w:rPr>
        <w:t>
      мөлшерлегіштен шикізатты транспортерлармен нығыздағыш қалыптарға, су, эмульсия немесе май құбырлары бойынша сорғылармен біркелкі жіберу;</w:t>
      </w:r>
    </w:p>
    <w:p>
      <w:pPr>
        <w:spacing w:after="0"/>
        <w:ind w:left="0"/>
        <w:jc w:val="both"/>
      </w:pPr>
      <w:r>
        <w:rPr>
          <w:rFonts w:ascii="Times New Roman"/>
          <w:b w:val="false"/>
          <w:i w:val="false"/>
          <w:color w:val="000000"/>
          <w:sz w:val="28"/>
        </w:rPr>
        <w:t>
      өнімнің құрамы және сапасына қарай нығыздау режимін орнату және реттеу;</w:t>
      </w:r>
    </w:p>
    <w:p>
      <w:pPr>
        <w:spacing w:after="0"/>
        <w:ind w:left="0"/>
        <w:jc w:val="both"/>
      </w:pPr>
      <w:r>
        <w:rPr>
          <w:rFonts w:ascii="Times New Roman"/>
          <w:b w:val="false"/>
          <w:i w:val="false"/>
          <w:color w:val="000000"/>
          <w:sz w:val="28"/>
        </w:rPr>
        <w:t>
      нығыздағыштардың матрица-камераларды және шнек араластырғыштарды қыздыру;</w:t>
      </w:r>
    </w:p>
    <w:p>
      <w:pPr>
        <w:spacing w:after="0"/>
        <w:ind w:left="0"/>
        <w:jc w:val="both"/>
      </w:pPr>
      <w:r>
        <w:rPr>
          <w:rFonts w:ascii="Times New Roman"/>
          <w:b w:val="false"/>
          <w:i w:val="false"/>
          <w:color w:val="000000"/>
          <w:sz w:val="28"/>
        </w:rPr>
        <w:t>
      бақылау-өлшеу аспаптарының көрсеткіштері бойынша қысымның, қыздыру, салқындау режимін бақылау;</w:t>
      </w:r>
    </w:p>
    <w:p>
      <w:pPr>
        <w:spacing w:after="0"/>
        <w:ind w:left="0"/>
        <w:jc w:val="both"/>
      </w:pPr>
      <w:r>
        <w:rPr>
          <w:rFonts w:ascii="Times New Roman"/>
          <w:b w:val="false"/>
          <w:i w:val="false"/>
          <w:color w:val="000000"/>
          <w:sz w:val="28"/>
        </w:rPr>
        <w:t>
      нығыздау өнімдерінің сапасын, кесекшелердің, брусоктардың, кесектердің, кірпіштердің, кубиктердің, түйіршіктердің тығыздығын органолептикалық тексеру;</w:t>
      </w:r>
    </w:p>
    <w:p>
      <w:pPr>
        <w:spacing w:after="0"/>
        <w:ind w:left="0"/>
        <w:jc w:val="both"/>
      </w:pPr>
      <w:r>
        <w:rPr>
          <w:rFonts w:ascii="Times New Roman"/>
          <w:b w:val="false"/>
          <w:i w:val="false"/>
          <w:color w:val="000000"/>
          <w:sz w:val="28"/>
        </w:rPr>
        <w:t>
      ақаулардың, дымқылданудың, шашылудың алдын алу;</w:t>
      </w:r>
    </w:p>
    <w:p>
      <w:pPr>
        <w:spacing w:after="0"/>
        <w:ind w:left="0"/>
        <w:jc w:val="both"/>
      </w:pPr>
      <w:r>
        <w:rPr>
          <w:rFonts w:ascii="Times New Roman"/>
          <w:b w:val="false"/>
          <w:i w:val="false"/>
          <w:color w:val="000000"/>
          <w:sz w:val="28"/>
        </w:rPr>
        <w:t>
      нығыз қалыптарды толтыру немесе бөлшектеу;</w:t>
      </w:r>
    </w:p>
    <w:p>
      <w:pPr>
        <w:spacing w:after="0"/>
        <w:ind w:left="0"/>
        <w:jc w:val="both"/>
      </w:pPr>
      <w:r>
        <w:rPr>
          <w:rFonts w:ascii="Times New Roman"/>
          <w:b w:val="false"/>
          <w:i w:val="false"/>
          <w:color w:val="000000"/>
          <w:sz w:val="28"/>
        </w:rPr>
        <w:t>
      даяр өнімді нығыз қалыптардан қолмен немесе гидросоғу арқылы шығару немесе ұрып шығару;</w:t>
      </w:r>
    </w:p>
    <w:p>
      <w:pPr>
        <w:spacing w:after="0"/>
        <w:ind w:left="0"/>
        <w:jc w:val="both"/>
      </w:pPr>
      <w:r>
        <w:rPr>
          <w:rFonts w:ascii="Times New Roman"/>
          <w:b w:val="false"/>
          <w:i w:val="false"/>
          <w:color w:val="000000"/>
          <w:sz w:val="28"/>
        </w:rPr>
        <w:t>
      өнімнің өлшемелі түрде шығарылуын сепке алу;</w:t>
      </w:r>
    </w:p>
    <w:p>
      <w:pPr>
        <w:spacing w:after="0"/>
        <w:ind w:left="0"/>
        <w:jc w:val="both"/>
      </w:pPr>
      <w:r>
        <w:rPr>
          <w:rFonts w:ascii="Times New Roman"/>
          <w:b w:val="false"/>
          <w:i w:val="false"/>
          <w:color w:val="000000"/>
          <w:sz w:val="28"/>
        </w:rPr>
        <w:t>
      пішін бұзылған өнімді іріктеу;</w:t>
      </w:r>
    </w:p>
    <w:p>
      <w:pPr>
        <w:spacing w:after="0"/>
        <w:ind w:left="0"/>
        <w:jc w:val="both"/>
      </w:pPr>
      <w:r>
        <w:rPr>
          <w:rFonts w:ascii="Times New Roman"/>
          <w:b w:val="false"/>
          <w:i w:val="false"/>
          <w:color w:val="000000"/>
          <w:sz w:val="28"/>
        </w:rPr>
        <w:t>
      бұйымдарды кесу;</w:t>
      </w:r>
    </w:p>
    <w:p>
      <w:pPr>
        <w:spacing w:after="0"/>
        <w:ind w:left="0"/>
        <w:jc w:val="both"/>
      </w:pPr>
      <w:r>
        <w:rPr>
          <w:rFonts w:ascii="Times New Roman"/>
          <w:b w:val="false"/>
          <w:i w:val="false"/>
          <w:color w:val="000000"/>
          <w:sz w:val="28"/>
        </w:rPr>
        <w:t>
      нығыздалған өнімдерді кейінгі операцияларға немесе қоймаларға тасымалдау.</w:t>
      </w:r>
    </w:p>
    <w:bookmarkStart w:name="z371" w:id="367"/>
    <w:p>
      <w:pPr>
        <w:spacing w:after="0"/>
        <w:ind w:left="0"/>
        <w:jc w:val="both"/>
      </w:pPr>
      <w:r>
        <w:rPr>
          <w:rFonts w:ascii="Times New Roman"/>
          <w:b w:val="false"/>
          <w:i w:val="false"/>
          <w:color w:val="000000"/>
          <w:sz w:val="28"/>
        </w:rPr>
        <w:t xml:space="preserve">
      247. Білуге тиіс: </w:t>
      </w:r>
    </w:p>
    <w:bookmarkEnd w:id="367"/>
    <w:p>
      <w:pPr>
        <w:spacing w:after="0"/>
        <w:ind w:left="0"/>
        <w:jc w:val="both"/>
      </w:pPr>
      <w:r>
        <w:rPr>
          <w:rFonts w:ascii="Times New Roman"/>
          <w:b w:val="false"/>
          <w:i w:val="false"/>
          <w:color w:val="000000"/>
          <w:sz w:val="28"/>
        </w:rPr>
        <w:t>
      қалыптау және нығыздау технологиясы;</w:t>
      </w:r>
    </w:p>
    <w:p>
      <w:pPr>
        <w:spacing w:after="0"/>
        <w:ind w:left="0"/>
        <w:jc w:val="both"/>
      </w:pPr>
      <w:r>
        <w:rPr>
          <w:rFonts w:ascii="Times New Roman"/>
          <w:b w:val="false"/>
          <w:i w:val="false"/>
          <w:color w:val="000000"/>
          <w:sz w:val="28"/>
        </w:rPr>
        <w:t>
      нығыздалған және қалыпталған өнімнің сапасына, салмағына, сыртқы түріне қарай қойылатын талаптар;</w:t>
      </w:r>
    </w:p>
    <w:p>
      <w:pPr>
        <w:spacing w:after="0"/>
        <w:ind w:left="0"/>
        <w:jc w:val="both"/>
      </w:pPr>
      <w:r>
        <w:rPr>
          <w:rFonts w:ascii="Times New Roman"/>
          <w:b w:val="false"/>
          <w:i w:val="false"/>
          <w:color w:val="000000"/>
          <w:sz w:val="28"/>
        </w:rPr>
        <w:t>
      өнімдердің түрлері, қасиеттері және құрамы;</w:t>
      </w:r>
    </w:p>
    <w:p>
      <w:pPr>
        <w:spacing w:after="0"/>
        <w:ind w:left="0"/>
        <w:jc w:val="both"/>
      </w:pPr>
      <w:r>
        <w:rPr>
          <w:rFonts w:ascii="Times New Roman"/>
          <w:b w:val="false"/>
          <w:i w:val="false"/>
          <w:color w:val="000000"/>
          <w:sz w:val="28"/>
        </w:rPr>
        <w:t>
      нығыздағыштардың, қосалқы жабдықтардың құрылымы, қызмет көрсету және реттеу тәртібі;</w:t>
      </w:r>
    </w:p>
    <w:p>
      <w:pPr>
        <w:spacing w:after="0"/>
        <w:ind w:left="0"/>
        <w:jc w:val="both"/>
      </w:pPr>
      <w:r>
        <w:rPr>
          <w:rFonts w:ascii="Times New Roman"/>
          <w:b w:val="false"/>
          <w:i w:val="false"/>
          <w:color w:val="000000"/>
          <w:sz w:val="28"/>
        </w:rPr>
        <w:t>
      өнімнің қалыбына зиянын тигізбей соғу тәртібі;</w:t>
      </w:r>
    </w:p>
    <w:p>
      <w:pPr>
        <w:spacing w:after="0"/>
        <w:ind w:left="0"/>
        <w:jc w:val="both"/>
      </w:pPr>
      <w:r>
        <w:rPr>
          <w:rFonts w:ascii="Times New Roman"/>
          <w:b w:val="false"/>
          <w:i w:val="false"/>
          <w:color w:val="000000"/>
          <w:sz w:val="28"/>
        </w:rPr>
        <w:t>
      жартылай фабрикаттар мен даяр өнімнің сапасын бағалаудың органолептикалық әдістері.</w:t>
      </w:r>
    </w:p>
    <w:bookmarkStart w:name="z372" w:id="368"/>
    <w:p>
      <w:pPr>
        <w:spacing w:after="0"/>
        <w:ind w:left="0"/>
        <w:jc w:val="both"/>
      </w:pPr>
      <w:r>
        <w:rPr>
          <w:rFonts w:ascii="Times New Roman"/>
          <w:b w:val="false"/>
          <w:i w:val="false"/>
          <w:color w:val="000000"/>
          <w:sz w:val="28"/>
        </w:rPr>
        <w:t>
      248. Жұмыс үлгілері:</w:t>
      </w:r>
    </w:p>
    <w:bookmarkEnd w:id="368"/>
    <w:p>
      <w:pPr>
        <w:spacing w:after="0"/>
        <w:ind w:left="0"/>
        <w:jc w:val="both"/>
      </w:pPr>
      <w:r>
        <w:rPr>
          <w:rFonts w:ascii="Times New Roman"/>
          <w:b w:val="false"/>
          <w:i w:val="false"/>
          <w:color w:val="000000"/>
          <w:sz w:val="28"/>
        </w:rPr>
        <w:t>
      қалыптау:</w:t>
      </w:r>
    </w:p>
    <w:p>
      <w:pPr>
        <w:spacing w:after="0"/>
        <w:ind w:left="0"/>
        <w:jc w:val="both"/>
      </w:pPr>
      <w:r>
        <w:rPr>
          <w:rFonts w:ascii="Times New Roman"/>
          <w:b w:val="false"/>
          <w:i w:val="false"/>
          <w:color w:val="000000"/>
          <w:sz w:val="28"/>
        </w:rPr>
        <w:t>
      1) құрама жем кесекшелерін;</w:t>
      </w:r>
    </w:p>
    <w:p>
      <w:pPr>
        <w:spacing w:after="0"/>
        <w:ind w:left="0"/>
        <w:jc w:val="both"/>
      </w:pPr>
      <w:r>
        <w:rPr>
          <w:rFonts w:ascii="Times New Roman"/>
          <w:b w:val="false"/>
          <w:i w:val="false"/>
          <w:color w:val="000000"/>
          <w:sz w:val="28"/>
        </w:rPr>
        <w:t>
      2) сабын брусоктары мен кесектерін;</w:t>
      </w:r>
    </w:p>
    <w:p>
      <w:pPr>
        <w:spacing w:after="0"/>
        <w:ind w:left="0"/>
        <w:jc w:val="both"/>
      </w:pPr>
      <w:r>
        <w:rPr>
          <w:rFonts w:ascii="Times New Roman"/>
          <w:b w:val="false"/>
          <w:i w:val="false"/>
          <w:color w:val="000000"/>
          <w:sz w:val="28"/>
        </w:rPr>
        <w:t>
      3) рафинад қанты;</w:t>
      </w:r>
    </w:p>
    <w:p>
      <w:pPr>
        <w:spacing w:after="0"/>
        <w:ind w:left="0"/>
        <w:jc w:val="both"/>
      </w:pPr>
      <w:r>
        <w:rPr>
          <w:rFonts w:ascii="Times New Roman"/>
          <w:b w:val="false"/>
          <w:i w:val="false"/>
          <w:color w:val="000000"/>
          <w:sz w:val="28"/>
        </w:rPr>
        <w:t>
      4) кептіру сығындысының (түйіршектері) кесекшелері.</w:t>
      </w:r>
    </w:p>
    <w:bookmarkStart w:name="z373" w:id="369"/>
    <w:p>
      <w:pPr>
        <w:spacing w:after="0"/>
        <w:ind w:left="0"/>
        <w:jc w:val="left"/>
      </w:pPr>
      <w:r>
        <w:rPr>
          <w:rFonts w:ascii="Times New Roman"/>
          <w:b/>
          <w:i w:val="false"/>
          <w:color w:val="000000"/>
        </w:rPr>
        <w:t xml:space="preserve"> 111-параграф. Тағам өнімдерін нығыздаушы-қалыптаушы, 4-разряд</w:t>
      </w:r>
    </w:p>
    <w:bookmarkEnd w:id="369"/>
    <w:bookmarkStart w:name="z374" w:id="370"/>
    <w:p>
      <w:pPr>
        <w:spacing w:after="0"/>
        <w:ind w:left="0"/>
        <w:jc w:val="both"/>
      </w:pPr>
      <w:r>
        <w:rPr>
          <w:rFonts w:ascii="Times New Roman"/>
          <w:b w:val="false"/>
          <w:i w:val="false"/>
          <w:color w:val="000000"/>
          <w:sz w:val="28"/>
        </w:rPr>
        <w:t xml:space="preserve">
      249. Жұмыс сипаттамасы: </w:t>
      </w:r>
    </w:p>
    <w:bookmarkEnd w:id="370"/>
    <w:p>
      <w:pPr>
        <w:spacing w:after="0"/>
        <w:ind w:left="0"/>
        <w:jc w:val="both"/>
      </w:pPr>
      <w:r>
        <w:rPr>
          <w:rFonts w:ascii="Times New Roman"/>
          <w:b w:val="false"/>
          <w:i w:val="false"/>
          <w:color w:val="000000"/>
          <w:sz w:val="28"/>
        </w:rPr>
        <w:t>
      қысыммен жылжымалы нығыздағыштарда мия тамырын нығыздағыштарды нығыздау процесін жүргізу;</w:t>
      </w:r>
    </w:p>
    <w:p>
      <w:pPr>
        <w:spacing w:after="0"/>
        <w:ind w:left="0"/>
        <w:jc w:val="both"/>
      </w:pPr>
      <w:r>
        <w:rPr>
          <w:rFonts w:ascii="Times New Roman"/>
          <w:b w:val="false"/>
          <w:i w:val="false"/>
          <w:color w:val="000000"/>
          <w:sz w:val="28"/>
        </w:rPr>
        <w:t>
      буманың стандартты салмағын алу үшін тамырдың қажетті санын айқындау;</w:t>
      </w:r>
    </w:p>
    <w:p>
      <w:pPr>
        <w:spacing w:after="0"/>
        <w:ind w:left="0"/>
        <w:jc w:val="both"/>
      </w:pPr>
      <w:r>
        <w:rPr>
          <w:rFonts w:ascii="Times New Roman"/>
          <w:b w:val="false"/>
          <w:i w:val="false"/>
          <w:color w:val="000000"/>
          <w:sz w:val="28"/>
        </w:rPr>
        <w:t>
      бумалардың белгіленген мөлшерін сақтай отырып нығыздаудың ең жоғарғы тығыздығын қамтамасыз ету;</w:t>
      </w:r>
    </w:p>
    <w:p>
      <w:pPr>
        <w:spacing w:after="0"/>
        <w:ind w:left="0"/>
        <w:jc w:val="both"/>
      </w:pPr>
      <w:r>
        <w:rPr>
          <w:rFonts w:ascii="Times New Roman"/>
          <w:b w:val="false"/>
          <w:i w:val="false"/>
          <w:color w:val="000000"/>
          <w:sz w:val="28"/>
        </w:rPr>
        <w:t>
      нығыздағыш жұмысын реттеу, оның механизмдерін тазалау және майлау;</w:t>
      </w:r>
    </w:p>
    <w:p>
      <w:pPr>
        <w:spacing w:after="0"/>
        <w:ind w:left="0"/>
        <w:jc w:val="both"/>
      </w:pPr>
      <w:r>
        <w:rPr>
          <w:rFonts w:ascii="Times New Roman"/>
          <w:b w:val="false"/>
          <w:i w:val="false"/>
          <w:color w:val="000000"/>
          <w:sz w:val="28"/>
        </w:rPr>
        <w:t>
      бумаларды штабельге орау, таңбалау және қалау;</w:t>
      </w:r>
    </w:p>
    <w:p>
      <w:pPr>
        <w:spacing w:after="0"/>
        <w:ind w:left="0"/>
        <w:jc w:val="both"/>
      </w:pPr>
      <w:r>
        <w:rPr>
          <w:rFonts w:ascii="Times New Roman"/>
          <w:b w:val="false"/>
          <w:i w:val="false"/>
          <w:color w:val="000000"/>
          <w:sz w:val="28"/>
        </w:rPr>
        <w:t>
      ағымдағы жөндеуге қатысу және нығыздағышты баптау;</w:t>
      </w:r>
    </w:p>
    <w:p>
      <w:pPr>
        <w:spacing w:after="0"/>
        <w:ind w:left="0"/>
        <w:jc w:val="both"/>
      </w:pPr>
      <w:r>
        <w:rPr>
          <w:rFonts w:ascii="Times New Roman"/>
          <w:b w:val="false"/>
          <w:i w:val="false"/>
          <w:color w:val="000000"/>
          <w:sz w:val="28"/>
        </w:rPr>
        <w:t>
      қызмет көрсетілетін жабдықтың жұмысындағы кемшіліктерді жою.</w:t>
      </w:r>
    </w:p>
    <w:bookmarkStart w:name="z375" w:id="371"/>
    <w:p>
      <w:pPr>
        <w:spacing w:after="0"/>
        <w:ind w:left="0"/>
        <w:jc w:val="both"/>
      </w:pPr>
      <w:r>
        <w:rPr>
          <w:rFonts w:ascii="Times New Roman"/>
          <w:b w:val="false"/>
          <w:i w:val="false"/>
          <w:color w:val="000000"/>
          <w:sz w:val="28"/>
        </w:rPr>
        <w:t xml:space="preserve">
      250. Білуге тиіс: </w:t>
      </w:r>
    </w:p>
    <w:bookmarkEnd w:id="371"/>
    <w:p>
      <w:pPr>
        <w:spacing w:after="0"/>
        <w:ind w:left="0"/>
        <w:jc w:val="both"/>
      </w:pPr>
      <w:r>
        <w:rPr>
          <w:rFonts w:ascii="Times New Roman"/>
          <w:b w:val="false"/>
          <w:i w:val="false"/>
          <w:color w:val="000000"/>
          <w:sz w:val="28"/>
        </w:rPr>
        <w:t>
      жылжымалы гидравликалық нығыздағыштың құрылымы және пайдалану тәртібі;</w:t>
      </w:r>
    </w:p>
    <w:p>
      <w:pPr>
        <w:spacing w:after="0"/>
        <w:ind w:left="0"/>
        <w:jc w:val="both"/>
      </w:pPr>
      <w:r>
        <w:rPr>
          <w:rFonts w:ascii="Times New Roman"/>
          <w:b w:val="false"/>
          <w:i w:val="false"/>
          <w:color w:val="000000"/>
          <w:sz w:val="28"/>
        </w:rPr>
        <w:t>
      нығыздағыш режимдерін реттеу тәртібі;</w:t>
      </w:r>
    </w:p>
    <w:p>
      <w:pPr>
        <w:spacing w:after="0"/>
        <w:ind w:left="0"/>
        <w:jc w:val="both"/>
      </w:pPr>
      <w:r>
        <w:rPr>
          <w:rFonts w:ascii="Times New Roman"/>
          <w:b w:val="false"/>
          <w:i w:val="false"/>
          <w:color w:val="000000"/>
          <w:sz w:val="28"/>
        </w:rPr>
        <w:t>
      жөндеуді жүргізу тәртібі;</w:t>
      </w:r>
    </w:p>
    <w:p>
      <w:pPr>
        <w:spacing w:after="0"/>
        <w:ind w:left="0"/>
        <w:jc w:val="both"/>
      </w:pPr>
      <w:r>
        <w:rPr>
          <w:rFonts w:ascii="Times New Roman"/>
          <w:b w:val="false"/>
          <w:i w:val="false"/>
          <w:color w:val="000000"/>
          <w:sz w:val="28"/>
        </w:rPr>
        <w:t>
      буманың стандартты салмағын және көлемін айқындау тәсілдері;</w:t>
      </w:r>
    </w:p>
    <w:p>
      <w:pPr>
        <w:spacing w:after="0"/>
        <w:ind w:left="0"/>
        <w:jc w:val="both"/>
      </w:pPr>
      <w:r>
        <w:rPr>
          <w:rFonts w:ascii="Times New Roman"/>
          <w:b w:val="false"/>
          <w:i w:val="false"/>
          <w:color w:val="000000"/>
          <w:sz w:val="28"/>
        </w:rPr>
        <w:t>
      бумаларды орау және таңбалау сапасына қойылатын талаптары.</w:t>
      </w:r>
    </w:p>
    <w:bookmarkStart w:name="z376" w:id="372"/>
    <w:p>
      <w:pPr>
        <w:spacing w:after="0"/>
        <w:ind w:left="0"/>
        <w:jc w:val="left"/>
      </w:pPr>
      <w:r>
        <w:rPr>
          <w:rFonts w:ascii="Times New Roman"/>
          <w:b/>
          <w:i w:val="false"/>
          <w:color w:val="000000"/>
        </w:rPr>
        <w:t xml:space="preserve"> 112-параграф. Тағам өнімдерін нығыздаушы-сығушы, 1-разряд</w:t>
      </w:r>
    </w:p>
    <w:bookmarkEnd w:id="372"/>
    <w:bookmarkStart w:name="z377" w:id="373"/>
    <w:p>
      <w:pPr>
        <w:spacing w:after="0"/>
        <w:ind w:left="0"/>
        <w:jc w:val="both"/>
      </w:pPr>
      <w:r>
        <w:rPr>
          <w:rFonts w:ascii="Times New Roman"/>
          <w:b w:val="false"/>
          <w:i w:val="false"/>
          <w:color w:val="000000"/>
          <w:sz w:val="28"/>
        </w:rPr>
        <w:t>
      251. Жұмыс сипаттамасы:</w:t>
      </w:r>
    </w:p>
    <w:bookmarkEnd w:id="373"/>
    <w:p>
      <w:pPr>
        <w:spacing w:after="0"/>
        <w:ind w:left="0"/>
        <w:jc w:val="both"/>
      </w:pPr>
      <w:r>
        <w:rPr>
          <w:rFonts w:ascii="Times New Roman"/>
          <w:b w:val="false"/>
          <w:i w:val="false"/>
          <w:color w:val="000000"/>
          <w:sz w:val="28"/>
        </w:rPr>
        <w:t>
      цитрус жемістердің шырынын айналып тұратын конуста сығу;</w:t>
      </w:r>
    </w:p>
    <w:p>
      <w:pPr>
        <w:spacing w:after="0"/>
        <w:ind w:left="0"/>
        <w:jc w:val="both"/>
      </w:pPr>
      <w:r>
        <w:rPr>
          <w:rFonts w:ascii="Times New Roman"/>
          <w:b w:val="false"/>
          <w:i w:val="false"/>
          <w:color w:val="000000"/>
          <w:sz w:val="28"/>
        </w:rPr>
        <w:t>
      шырынды толық шығаруды және оның ағуын қадағалау;</w:t>
      </w:r>
    </w:p>
    <w:p>
      <w:pPr>
        <w:spacing w:after="0"/>
        <w:ind w:left="0"/>
        <w:jc w:val="both"/>
      </w:pPr>
      <w:r>
        <w:rPr>
          <w:rFonts w:ascii="Times New Roman"/>
          <w:b w:val="false"/>
          <w:i w:val="false"/>
          <w:color w:val="000000"/>
          <w:sz w:val="28"/>
        </w:rPr>
        <w:t>
      қалдықтарды жою, айналып тұратын конусты жуу және сүрту.</w:t>
      </w:r>
    </w:p>
    <w:bookmarkStart w:name="z378" w:id="374"/>
    <w:p>
      <w:pPr>
        <w:spacing w:after="0"/>
        <w:ind w:left="0"/>
        <w:jc w:val="both"/>
      </w:pPr>
      <w:r>
        <w:rPr>
          <w:rFonts w:ascii="Times New Roman"/>
          <w:b w:val="false"/>
          <w:i w:val="false"/>
          <w:color w:val="000000"/>
          <w:sz w:val="28"/>
        </w:rPr>
        <w:t xml:space="preserve">
      252. Білуге тиіс: </w:t>
      </w:r>
    </w:p>
    <w:bookmarkEnd w:id="374"/>
    <w:p>
      <w:pPr>
        <w:spacing w:after="0"/>
        <w:ind w:left="0"/>
        <w:jc w:val="both"/>
      </w:pPr>
      <w:r>
        <w:rPr>
          <w:rFonts w:ascii="Times New Roman"/>
          <w:b w:val="false"/>
          <w:i w:val="false"/>
          <w:color w:val="000000"/>
          <w:sz w:val="28"/>
        </w:rPr>
        <w:t>
      цитрус жемістерден шырын шығару тәртібі;</w:t>
      </w:r>
    </w:p>
    <w:p>
      <w:pPr>
        <w:spacing w:after="0"/>
        <w:ind w:left="0"/>
        <w:jc w:val="both"/>
      </w:pPr>
      <w:r>
        <w:rPr>
          <w:rFonts w:ascii="Times New Roman"/>
          <w:b w:val="false"/>
          <w:i w:val="false"/>
          <w:color w:val="000000"/>
          <w:sz w:val="28"/>
        </w:rPr>
        <w:t>
      айналып тұратын конустың жұмыс істеу принципі.</w:t>
      </w:r>
    </w:p>
    <w:bookmarkStart w:name="z379" w:id="375"/>
    <w:p>
      <w:pPr>
        <w:spacing w:after="0"/>
        <w:ind w:left="0"/>
        <w:jc w:val="left"/>
      </w:pPr>
      <w:r>
        <w:rPr>
          <w:rFonts w:ascii="Times New Roman"/>
          <w:b/>
          <w:i w:val="false"/>
          <w:color w:val="000000"/>
        </w:rPr>
        <w:t xml:space="preserve"> 113-параграф. Тағам өнімдерін нығыздаушы-сығушы, 2-разряд</w:t>
      </w:r>
    </w:p>
    <w:bookmarkEnd w:id="375"/>
    <w:bookmarkStart w:name="z380" w:id="376"/>
    <w:p>
      <w:pPr>
        <w:spacing w:after="0"/>
        <w:ind w:left="0"/>
        <w:jc w:val="both"/>
      </w:pPr>
      <w:r>
        <w:rPr>
          <w:rFonts w:ascii="Times New Roman"/>
          <w:b w:val="false"/>
          <w:i w:val="false"/>
          <w:color w:val="000000"/>
          <w:sz w:val="28"/>
        </w:rPr>
        <w:t xml:space="preserve">
      253. Жұмыс сипаттамасы: </w:t>
      </w:r>
    </w:p>
    <w:bookmarkEnd w:id="376"/>
    <w:p>
      <w:pPr>
        <w:spacing w:after="0"/>
        <w:ind w:left="0"/>
        <w:jc w:val="both"/>
      </w:pPr>
      <w:r>
        <w:rPr>
          <w:rFonts w:ascii="Times New Roman"/>
          <w:b w:val="false"/>
          <w:i w:val="false"/>
          <w:color w:val="000000"/>
          <w:sz w:val="28"/>
        </w:rPr>
        <w:t xml:space="preserve">
      түрлі жүйедегі нығыздағыштарда ылғалды сығу әдісімен тағам өнімдерін сусыздандырудың технологиялық процесін жүргізу; </w:t>
      </w:r>
    </w:p>
    <w:p>
      <w:pPr>
        <w:spacing w:after="0"/>
        <w:ind w:left="0"/>
        <w:jc w:val="both"/>
      </w:pPr>
      <w:r>
        <w:rPr>
          <w:rFonts w:ascii="Times New Roman"/>
          <w:b w:val="false"/>
          <w:i w:val="false"/>
          <w:color w:val="000000"/>
          <w:sz w:val="28"/>
        </w:rPr>
        <w:t>
      тасымалдайтын құрылғылардың нығыздағыштарына шикізат жіберу;</w:t>
      </w:r>
    </w:p>
    <w:p>
      <w:pPr>
        <w:spacing w:after="0"/>
        <w:ind w:left="0"/>
        <w:jc w:val="both"/>
      </w:pPr>
      <w:r>
        <w:rPr>
          <w:rFonts w:ascii="Times New Roman"/>
          <w:b w:val="false"/>
          <w:i w:val="false"/>
          <w:color w:val="000000"/>
          <w:sz w:val="28"/>
        </w:rPr>
        <w:t>
      бастапқы ылғалдығына байланысты тағам өнімдерін сығу режимінің аяқталу уақытын айқындау;</w:t>
      </w:r>
    </w:p>
    <w:p>
      <w:pPr>
        <w:spacing w:after="0"/>
        <w:ind w:left="0"/>
        <w:jc w:val="both"/>
      </w:pPr>
      <w:r>
        <w:rPr>
          <w:rFonts w:ascii="Times New Roman"/>
          <w:b w:val="false"/>
          <w:i w:val="false"/>
          <w:color w:val="000000"/>
          <w:sz w:val="28"/>
        </w:rPr>
        <w:t>
      суы алынған өнімді түсіру;</w:t>
      </w:r>
    </w:p>
    <w:p>
      <w:pPr>
        <w:spacing w:after="0"/>
        <w:ind w:left="0"/>
        <w:jc w:val="both"/>
      </w:pPr>
      <w:r>
        <w:rPr>
          <w:rFonts w:ascii="Times New Roman"/>
          <w:b w:val="false"/>
          <w:i w:val="false"/>
          <w:color w:val="000000"/>
          <w:sz w:val="28"/>
        </w:rPr>
        <w:t>
      түрлі жүйедегі қолмен нығыздағыштарда шырынды сығудың технологиялық процесін жүргізу;</w:t>
      </w:r>
    </w:p>
    <w:p>
      <w:pPr>
        <w:spacing w:after="0"/>
        <w:ind w:left="0"/>
        <w:jc w:val="both"/>
      </w:pPr>
      <w:r>
        <w:rPr>
          <w:rFonts w:ascii="Times New Roman"/>
          <w:b w:val="false"/>
          <w:i w:val="false"/>
          <w:color w:val="000000"/>
          <w:sz w:val="28"/>
        </w:rPr>
        <w:t>
      уатылған массаның жиынтығы және нығыздағышты қолмен босату;</w:t>
      </w:r>
    </w:p>
    <w:p>
      <w:pPr>
        <w:spacing w:after="0"/>
        <w:ind w:left="0"/>
        <w:jc w:val="both"/>
      </w:pPr>
      <w:r>
        <w:rPr>
          <w:rFonts w:ascii="Times New Roman"/>
          <w:b w:val="false"/>
          <w:i w:val="false"/>
          <w:color w:val="000000"/>
          <w:sz w:val="28"/>
        </w:rPr>
        <w:t>
      массаны нығыздау;</w:t>
      </w:r>
    </w:p>
    <w:p>
      <w:pPr>
        <w:spacing w:after="0"/>
        <w:ind w:left="0"/>
        <w:jc w:val="both"/>
      </w:pPr>
      <w:r>
        <w:rPr>
          <w:rFonts w:ascii="Times New Roman"/>
          <w:b w:val="false"/>
          <w:i w:val="false"/>
          <w:color w:val="000000"/>
          <w:sz w:val="28"/>
        </w:rPr>
        <w:t>
      массаны нығыздау процесінде араластыру, нығыздағышты қолмен босату;</w:t>
      </w:r>
    </w:p>
    <w:p>
      <w:pPr>
        <w:spacing w:after="0"/>
        <w:ind w:left="0"/>
        <w:jc w:val="both"/>
      </w:pPr>
      <w:r>
        <w:rPr>
          <w:rFonts w:ascii="Times New Roman"/>
          <w:b w:val="false"/>
          <w:i w:val="false"/>
          <w:color w:val="000000"/>
          <w:sz w:val="28"/>
        </w:rPr>
        <w:t>
      шырынды, сорпаны сыйымдылықтарға құю;</w:t>
      </w:r>
    </w:p>
    <w:p>
      <w:pPr>
        <w:spacing w:after="0"/>
        <w:ind w:left="0"/>
        <w:jc w:val="both"/>
      </w:pPr>
      <w:r>
        <w:rPr>
          <w:rFonts w:ascii="Times New Roman"/>
          <w:b w:val="false"/>
          <w:i w:val="false"/>
          <w:color w:val="000000"/>
          <w:sz w:val="28"/>
        </w:rPr>
        <w:t>
      жабдықты іске қосу және тоқтату, оның жұмысындағы кемшіліктерді жою;</w:t>
      </w:r>
    </w:p>
    <w:p>
      <w:pPr>
        <w:spacing w:after="0"/>
        <w:ind w:left="0"/>
        <w:jc w:val="both"/>
      </w:pPr>
      <w:r>
        <w:rPr>
          <w:rFonts w:ascii="Times New Roman"/>
          <w:b w:val="false"/>
          <w:i w:val="false"/>
          <w:color w:val="000000"/>
          <w:sz w:val="28"/>
        </w:rPr>
        <w:t>
      қызмет көрсетілетін нығыздағыштарды тазалау, жуу және майлау.</w:t>
      </w:r>
    </w:p>
    <w:bookmarkStart w:name="z381" w:id="377"/>
    <w:p>
      <w:pPr>
        <w:spacing w:after="0"/>
        <w:ind w:left="0"/>
        <w:jc w:val="both"/>
      </w:pPr>
      <w:r>
        <w:rPr>
          <w:rFonts w:ascii="Times New Roman"/>
          <w:b w:val="false"/>
          <w:i w:val="false"/>
          <w:color w:val="000000"/>
          <w:sz w:val="28"/>
        </w:rPr>
        <w:t xml:space="preserve">
      254. Білуге тиіс: </w:t>
      </w:r>
    </w:p>
    <w:bookmarkEnd w:id="377"/>
    <w:p>
      <w:pPr>
        <w:spacing w:after="0"/>
        <w:ind w:left="0"/>
        <w:jc w:val="both"/>
      </w:pPr>
      <w:r>
        <w:rPr>
          <w:rFonts w:ascii="Times New Roman"/>
          <w:b w:val="false"/>
          <w:i w:val="false"/>
          <w:color w:val="000000"/>
          <w:sz w:val="28"/>
        </w:rPr>
        <w:t>
      нығыздау және суын алудың технологиялық режимдері;</w:t>
      </w:r>
    </w:p>
    <w:p>
      <w:pPr>
        <w:spacing w:after="0"/>
        <w:ind w:left="0"/>
        <w:jc w:val="both"/>
      </w:pPr>
      <w:r>
        <w:rPr>
          <w:rFonts w:ascii="Times New Roman"/>
          <w:b w:val="false"/>
          <w:i w:val="false"/>
          <w:color w:val="000000"/>
          <w:sz w:val="28"/>
        </w:rPr>
        <w:t>
      жіберілетін шикізаттың түрлері мен қасиеттері;</w:t>
      </w:r>
    </w:p>
    <w:p>
      <w:pPr>
        <w:spacing w:after="0"/>
        <w:ind w:left="0"/>
        <w:jc w:val="both"/>
      </w:pPr>
      <w:r>
        <w:rPr>
          <w:rFonts w:ascii="Times New Roman"/>
          <w:b w:val="false"/>
          <w:i w:val="false"/>
          <w:color w:val="000000"/>
          <w:sz w:val="28"/>
        </w:rPr>
        <w:t>
      нығыздағаннан кейін даяр өнімнің сапасына қойылатын талаптар;</w:t>
      </w:r>
    </w:p>
    <w:p>
      <w:pPr>
        <w:spacing w:after="0"/>
        <w:ind w:left="0"/>
        <w:jc w:val="both"/>
      </w:pPr>
      <w:r>
        <w:rPr>
          <w:rFonts w:ascii="Times New Roman"/>
          <w:b w:val="false"/>
          <w:i w:val="false"/>
          <w:color w:val="000000"/>
          <w:sz w:val="28"/>
        </w:rPr>
        <w:t>
      түрлі шикізаттан шырынның шығу нормалары;</w:t>
      </w:r>
    </w:p>
    <w:p>
      <w:pPr>
        <w:spacing w:after="0"/>
        <w:ind w:left="0"/>
        <w:jc w:val="both"/>
      </w:pPr>
      <w:r>
        <w:rPr>
          <w:rFonts w:ascii="Times New Roman"/>
          <w:b w:val="false"/>
          <w:i w:val="false"/>
          <w:color w:val="000000"/>
          <w:sz w:val="28"/>
        </w:rPr>
        <w:t>
      нығыздағыштар мен тасымалдайтын құрылғыларды құрылымы және реттеу тәртібі.</w:t>
      </w:r>
    </w:p>
    <w:bookmarkStart w:name="z382" w:id="378"/>
    <w:p>
      <w:pPr>
        <w:spacing w:after="0"/>
        <w:ind w:left="0"/>
        <w:jc w:val="both"/>
      </w:pPr>
      <w:r>
        <w:rPr>
          <w:rFonts w:ascii="Times New Roman"/>
          <w:b w:val="false"/>
          <w:i w:val="false"/>
          <w:color w:val="000000"/>
          <w:sz w:val="28"/>
        </w:rPr>
        <w:t>
      255. Жұмыс үлгілері:</w:t>
      </w:r>
    </w:p>
    <w:bookmarkEnd w:id="378"/>
    <w:p>
      <w:pPr>
        <w:spacing w:after="0"/>
        <w:ind w:left="0"/>
        <w:jc w:val="both"/>
      </w:pPr>
      <w:r>
        <w:rPr>
          <w:rFonts w:ascii="Times New Roman"/>
          <w:b w:val="false"/>
          <w:i w:val="false"/>
          <w:color w:val="000000"/>
          <w:sz w:val="28"/>
        </w:rPr>
        <w:t>
      1) шаян кеспесі, теңіз балдырлары, киттің бауыры, еті және көк еті – нығыздау және сығымдау;</w:t>
      </w:r>
    </w:p>
    <w:p>
      <w:pPr>
        <w:spacing w:after="0"/>
        <w:ind w:left="0"/>
        <w:jc w:val="both"/>
      </w:pPr>
      <w:r>
        <w:rPr>
          <w:rFonts w:ascii="Times New Roman"/>
          <w:b w:val="false"/>
          <w:i w:val="false"/>
          <w:color w:val="000000"/>
          <w:sz w:val="28"/>
        </w:rPr>
        <w:t>
      2) мезга және ұрығы – суын алу;</w:t>
      </w:r>
    </w:p>
    <w:p>
      <w:pPr>
        <w:spacing w:after="0"/>
        <w:ind w:left="0"/>
        <w:jc w:val="both"/>
      </w:pPr>
      <w:r>
        <w:rPr>
          <w:rFonts w:ascii="Times New Roman"/>
          <w:b w:val="false"/>
          <w:i w:val="false"/>
          <w:color w:val="000000"/>
          <w:sz w:val="28"/>
        </w:rPr>
        <w:t>
      3) балық ұны – суын алу;</w:t>
      </w:r>
    </w:p>
    <w:p>
      <w:pPr>
        <w:spacing w:after="0"/>
        <w:ind w:left="0"/>
        <w:jc w:val="both"/>
      </w:pPr>
      <w:r>
        <w:rPr>
          <w:rFonts w:ascii="Times New Roman"/>
          <w:b w:val="false"/>
          <w:i w:val="false"/>
          <w:color w:val="000000"/>
          <w:sz w:val="28"/>
        </w:rPr>
        <w:t>
      4) жеміс-жидекті шикізат, соя ақуызы – сығымдау.</w:t>
      </w:r>
    </w:p>
    <w:bookmarkStart w:name="z383" w:id="379"/>
    <w:p>
      <w:pPr>
        <w:spacing w:after="0"/>
        <w:ind w:left="0"/>
        <w:jc w:val="left"/>
      </w:pPr>
      <w:r>
        <w:rPr>
          <w:rFonts w:ascii="Times New Roman"/>
          <w:b/>
          <w:i w:val="false"/>
          <w:color w:val="000000"/>
        </w:rPr>
        <w:t xml:space="preserve"> 114-параграф. Тағам өнімдерін нығыздаушы-сығушы, 3-разряд</w:t>
      </w:r>
    </w:p>
    <w:bookmarkEnd w:id="379"/>
    <w:bookmarkStart w:name="z384" w:id="380"/>
    <w:p>
      <w:pPr>
        <w:spacing w:after="0"/>
        <w:ind w:left="0"/>
        <w:jc w:val="both"/>
      </w:pPr>
      <w:r>
        <w:rPr>
          <w:rFonts w:ascii="Times New Roman"/>
          <w:b w:val="false"/>
          <w:i w:val="false"/>
          <w:color w:val="000000"/>
          <w:sz w:val="28"/>
        </w:rPr>
        <w:t xml:space="preserve">
      256. Жұмыс сипаттамасы: </w:t>
      </w:r>
    </w:p>
    <w:bookmarkEnd w:id="380"/>
    <w:p>
      <w:pPr>
        <w:spacing w:after="0"/>
        <w:ind w:left="0"/>
        <w:jc w:val="both"/>
      </w:pPr>
      <w:r>
        <w:rPr>
          <w:rFonts w:ascii="Times New Roman"/>
          <w:b w:val="false"/>
          <w:i w:val="false"/>
          <w:color w:val="000000"/>
          <w:sz w:val="28"/>
        </w:rPr>
        <w:t>
      кезеңімен істейтін түрлі құрылымдағы нығыздағыштарда тағамдық шикізат пен өнімдерден шырын шығарудың технологиялық процесін жүргізу;</w:t>
      </w:r>
    </w:p>
    <w:p>
      <w:pPr>
        <w:spacing w:after="0"/>
        <w:ind w:left="0"/>
        <w:jc w:val="both"/>
      </w:pPr>
      <w:r>
        <w:rPr>
          <w:rFonts w:ascii="Times New Roman"/>
          <w:b w:val="false"/>
          <w:i w:val="false"/>
          <w:color w:val="000000"/>
          <w:sz w:val="28"/>
        </w:rPr>
        <w:t>
      сүзгілеу матасына массаны жіберу;</w:t>
      </w:r>
    </w:p>
    <w:p>
      <w:pPr>
        <w:spacing w:after="0"/>
        <w:ind w:left="0"/>
        <w:jc w:val="both"/>
      </w:pPr>
      <w:r>
        <w:rPr>
          <w:rFonts w:ascii="Times New Roman"/>
          <w:b w:val="false"/>
          <w:i w:val="false"/>
          <w:color w:val="000000"/>
          <w:sz w:val="28"/>
        </w:rPr>
        <w:t>
      нығыздағышты жүктеу;</w:t>
      </w:r>
    </w:p>
    <w:p>
      <w:pPr>
        <w:spacing w:after="0"/>
        <w:ind w:left="0"/>
        <w:jc w:val="both"/>
      </w:pPr>
      <w:r>
        <w:rPr>
          <w:rFonts w:ascii="Times New Roman"/>
          <w:b w:val="false"/>
          <w:i w:val="false"/>
          <w:color w:val="000000"/>
          <w:sz w:val="28"/>
        </w:rPr>
        <w:t>
      нығыздау процесін реттеу;</w:t>
      </w:r>
    </w:p>
    <w:p>
      <w:pPr>
        <w:spacing w:after="0"/>
        <w:ind w:left="0"/>
        <w:jc w:val="both"/>
      </w:pPr>
      <w:r>
        <w:rPr>
          <w:rFonts w:ascii="Times New Roman"/>
          <w:b w:val="false"/>
          <w:i w:val="false"/>
          <w:color w:val="000000"/>
          <w:sz w:val="28"/>
        </w:rPr>
        <w:t>
      өнімді бастапқы ылғалдығына және сұрыптауіне қарай сығымдаудың аяқталу уақытын айқындау;</w:t>
      </w:r>
    </w:p>
    <w:p>
      <w:pPr>
        <w:spacing w:after="0"/>
        <w:ind w:left="0"/>
        <w:jc w:val="both"/>
      </w:pPr>
      <w:r>
        <w:rPr>
          <w:rFonts w:ascii="Times New Roman"/>
          <w:b w:val="false"/>
          <w:i w:val="false"/>
          <w:color w:val="000000"/>
          <w:sz w:val="28"/>
        </w:rPr>
        <w:t>
      шырынды және ерітінділерді сыйымдылықтарға құйып алу;</w:t>
      </w:r>
    </w:p>
    <w:p>
      <w:pPr>
        <w:spacing w:after="0"/>
        <w:ind w:left="0"/>
        <w:jc w:val="both"/>
      </w:pPr>
      <w:r>
        <w:rPr>
          <w:rFonts w:ascii="Times New Roman"/>
          <w:b w:val="false"/>
          <w:i w:val="false"/>
          <w:color w:val="000000"/>
          <w:sz w:val="28"/>
        </w:rPr>
        <w:t>
      сүзгілеу матасын тазалау;</w:t>
      </w:r>
    </w:p>
    <w:p>
      <w:pPr>
        <w:spacing w:after="0"/>
        <w:ind w:left="0"/>
        <w:jc w:val="both"/>
      </w:pPr>
      <w:r>
        <w:rPr>
          <w:rFonts w:ascii="Times New Roman"/>
          <w:b w:val="false"/>
          <w:i w:val="false"/>
          <w:color w:val="000000"/>
          <w:sz w:val="28"/>
        </w:rPr>
        <w:t>
      сынама нәтижелері бойынша механизмдердің жұмысын және алынған өнімнің сапасын бақылау;</w:t>
      </w:r>
    </w:p>
    <w:p>
      <w:pPr>
        <w:spacing w:after="0"/>
        <w:ind w:left="0"/>
        <w:jc w:val="both"/>
      </w:pPr>
      <w:r>
        <w:rPr>
          <w:rFonts w:ascii="Times New Roman"/>
          <w:b w:val="false"/>
          <w:i w:val="false"/>
          <w:color w:val="000000"/>
          <w:sz w:val="28"/>
        </w:rPr>
        <w:t>
      даяр тағам өнімінен сынама алу;</w:t>
      </w:r>
    </w:p>
    <w:p>
      <w:pPr>
        <w:spacing w:after="0"/>
        <w:ind w:left="0"/>
        <w:jc w:val="both"/>
      </w:pPr>
      <w:r>
        <w:rPr>
          <w:rFonts w:ascii="Times New Roman"/>
          <w:b w:val="false"/>
          <w:i w:val="false"/>
          <w:color w:val="000000"/>
          <w:sz w:val="28"/>
        </w:rPr>
        <w:t>
      нығыздағанда және сығымдағанда балықтың жармасыз жерлерін жібермеу.</w:t>
      </w:r>
    </w:p>
    <w:bookmarkStart w:name="z385" w:id="381"/>
    <w:p>
      <w:pPr>
        <w:spacing w:after="0"/>
        <w:ind w:left="0"/>
        <w:jc w:val="both"/>
      </w:pPr>
      <w:r>
        <w:rPr>
          <w:rFonts w:ascii="Times New Roman"/>
          <w:b w:val="false"/>
          <w:i w:val="false"/>
          <w:color w:val="000000"/>
          <w:sz w:val="28"/>
        </w:rPr>
        <w:t xml:space="preserve">
      257. Білуге тиіс: </w:t>
      </w:r>
    </w:p>
    <w:bookmarkEnd w:id="381"/>
    <w:p>
      <w:pPr>
        <w:spacing w:after="0"/>
        <w:ind w:left="0"/>
        <w:jc w:val="both"/>
      </w:pPr>
      <w:r>
        <w:rPr>
          <w:rFonts w:ascii="Times New Roman"/>
          <w:b w:val="false"/>
          <w:i w:val="false"/>
          <w:color w:val="000000"/>
          <w:sz w:val="28"/>
        </w:rPr>
        <w:t>
      шикізаттың түрлері және қасиеттері;</w:t>
      </w:r>
    </w:p>
    <w:p>
      <w:pPr>
        <w:spacing w:after="0"/>
        <w:ind w:left="0"/>
        <w:jc w:val="both"/>
      </w:pPr>
      <w:r>
        <w:rPr>
          <w:rFonts w:ascii="Times New Roman"/>
          <w:b w:val="false"/>
          <w:i w:val="false"/>
          <w:color w:val="000000"/>
          <w:sz w:val="28"/>
        </w:rPr>
        <w:t>
      шырын және ерітінді сығымдаудың технологиялық процесі;</w:t>
      </w:r>
    </w:p>
    <w:p>
      <w:pPr>
        <w:spacing w:after="0"/>
        <w:ind w:left="0"/>
        <w:jc w:val="both"/>
      </w:pPr>
      <w:r>
        <w:rPr>
          <w:rFonts w:ascii="Times New Roman"/>
          <w:b w:val="false"/>
          <w:i w:val="false"/>
          <w:color w:val="000000"/>
          <w:sz w:val="28"/>
        </w:rPr>
        <w:t>
      тағам өнімдерінің сапасын және көбірек шығуын қамтамасыз ету тәсілдері;</w:t>
      </w:r>
    </w:p>
    <w:p>
      <w:pPr>
        <w:spacing w:after="0"/>
        <w:ind w:left="0"/>
        <w:jc w:val="both"/>
      </w:pPr>
      <w:r>
        <w:rPr>
          <w:rFonts w:ascii="Times New Roman"/>
          <w:b w:val="false"/>
          <w:i w:val="false"/>
          <w:color w:val="000000"/>
          <w:sz w:val="28"/>
        </w:rPr>
        <w:t>
      тағам өнімдерінен сынама алу тәртібі;</w:t>
      </w:r>
    </w:p>
    <w:p>
      <w:pPr>
        <w:spacing w:after="0"/>
        <w:ind w:left="0"/>
        <w:jc w:val="both"/>
      </w:pPr>
      <w:r>
        <w:rPr>
          <w:rFonts w:ascii="Times New Roman"/>
          <w:b w:val="false"/>
          <w:i w:val="false"/>
          <w:color w:val="000000"/>
          <w:sz w:val="28"/>
        </w:rPr>
        <w:t>
      қызмет көрсетілетін нығыздағыштардың құрылымы;</w:t>
      </w:r>
    </w:p>
    <w:p>
      <w:pPr>
        <w:spacing w:after="0"/>
        <w:ind w:left="0"/>
        <w:jc w:val="both"/>
      </w:pPr>
      <w:r>
        <w:rPr>
          <w:rFonts w:ascii="Times New Roman"/>
          <w:b w:val="false"/>
          <w:i w:val="false"/>
          <w:color w:val="000000"/>
          <w:sz w:val="28"/>
        </w:rPr>
        <w:t>
      тағам өнімдерін нығыздау және сығымдау режимін реттеу тәртібі;</w:t>
      </w:r>
    </w:p>
    <w:p>
      <w:pPr>
        <w:spacing w:after="0"/>
        <w:ind w:left="0"/>
        <w:jc w:val="both"/>
      </w:pPr>
      <w:r>
        <w:rPr>
          <w:rFonts w:ascii="Times New Roman"/>
          <w:b w:val="false"/>
          <w:i w:val="false"/>
          <w:color w:val="000000"/>
          <w:sz w:val="28"/>
        </w:rPr>
        <w:t>
      тағам өнімдерін нығыздау сапасына қойылатын талаптар;</w:t>
      </w:r>
    </w:p>
    <w:p>
      <w:pPr>
        <w:spacing w:after="0"/>
        <w:ind w:left="0"/>
        <w:jc w:val="both"/>
      </w:pPr>
      <w:r>
        <w:rPr>
          <w:rFonts w:ascii="Times New Roman"/>
          <w:b w:val="false"/>
          <w:i w:val="false"/>
          <w:color w:val="000000"/>
          <w:sz w:val="28"/>
        </w:rPr>
        <w:t>
      балықты сығымдау кезінде жауырынның болмауын және өзге де кемшіліктерін қамтамасыз ету жұмыс тәсілдері.</w:t>
      </w:r>
    </w:p>
    <w:bookmarkStart w:name="z386" w:id="382"/>
    <w:p>
      <w:pPr>
        <w:spacing w:after="0"/>
        <w:ind w:left="0"/>
        <w:jc w:val="both"/>
      </w:pPr>
      <w:r>
        <w:rPr>
          <w:rFonts w:ascii="Times New Roman"/>
          <w:b w:val="false"/>
          <w:i w:val="false"/>
          <w:color w:val="000000"/>
          <w:sz w:val="28"/>
        </w:rPr>
        <w:t>
      258. Жұмыс үлгілері:</w:t>
      </w:r>
    </w:p>
    <w:bookmarkEnd w:id="382"/>
    <w:p>
      <w:pPr>
        <w:spacing w:after="0"/>
        <w:ind w:left="0"/>
        <w:jc w:val="both"/>
      </w:pPr>
      <w:r>
        <w:rPr>
          <w:rFonts w:ascii="Times New Roman"/>
          <w:b w:val="false"/>
          <w:i w:val="false"/>
          <w:color w:val="000000"/>
          <w:sz w:val="28"/>
        </w:rPr>
        <w:t>
      1) ашытқы – сығымдау, нығыздау;</w:t>
      </w:r>
    </w:p>
    <w:p>
      <w:pPr>
        <w:spacing w:after="0"/>
        <w:ind w:left="0"/>
        <w:jc w:val="both"/>
      </w:pPr>
      <w:r>
        <w:rPr>
          <w:rFonts w:ascii="Times New Roman"/>
          <w:b w:val="false"/>
          <w:i w:val="false"/>
          <w:color w:val="000000"/>
          <w:sz w:val="28"/>
        </w:rPr>
        <w:t>
      2) қызылша сығындысы – сығымдау;</w:t>
      </w:r>
    </w:p>
    <w:p>
      <w:pPr>
        <w:spacing w:after="0"/>
        <w:ind w:left="0"/>
        <w:jc w:val="both"/>
      </w:pPr>
      <w:r>
        <w:rPr>
          <w:rFonts w:ascii="Times New Roman"/>
          <w:b w:val="false"/>
          <w:i w:val="false"/>
          <w:color w:val="000000"/>
          <w:sz w:val="28"/>
        </w:rPr>
        <w:t>
      3) пектинді коагулянт – сығымдау;</w:t>
      </w:r>
    </w:p>
    <w:p>
      <w:pPr>
        <w:spacing w:after="0"/>
        <w:ind w:left="0"/>
        <w:jc w:val="both"/>
      </w:pPr>
      <w:r>
        <w:rPr>
          <w:rFonts w:ascii="Times New Roman"/>
          <w:b w:val="false"/>
          <w:i w:val="false"/>
          <w:color w:val="000000"/>
          <w:sz w:val="28"/>
        </w:rPr>
        <w:t>
      4) пісірілген сығынды массасы – сығымдау;</w:t>
      </w:r>
    </w:p>
    <w:p>
      <w:pPr>
        <w:spacing w:after="0"/>
        <w:ind w:left="0"/>
        <w:jc w:val="both"/>
      </w:pPr>
      <w:r>
        <w:rPr>
          <w:rFonts w:ascii="Times New Roman"/>
          <w:b w:val="false"/>
          <w:i w:val="false"/>
          <w:color w:val="000000"/>
          <w:sz w:val="28"/>
        </w:rPr>
        <w:t>
      5) жеміс-жидекті шикізат – шырын сығу;</w:t>
      </w:r>
    </w:p>
    <w:p>
      <w:pPr>
        <w:spacing w:after="0"/>
        <w:ind w:left="0"/>
        <w:jc w:val="both"/>
      </w:pPr>
      <w:r>
        <w:rPr>
          <w:rFonts w:ascii="Times New Roman"/>
          <w:b w:val="false"/>
          <w:i w:val="false"/>
          <w:color w:val="000000"/>
          <w:sz w:val="28"/>
        </w:rPr>
        <w:t>
      6) балық – нығыздау және сығымдау.</w:t>
      </w:r>
    </w:p>
    <w:bookmarkStart w:name="z387" w:id="383"/>
    <w:p>
      <w:pPr>
        <w:spacing w:after="0"/>
        <w:ind w:left="0"/>
        <w:jc w:val="left"/>
      </w:pPr>
      <w:r>
        <w:rPr>
          <w:rFonts w:ascii="Times New Roman"/>
          <w:b/>
          <w:i w:val="false"/>
          <w:color w:val="000000"/>
        </w:rPr>
        <w:t xml:space="preserve"> 115-параграф. Тағам өнімдерін нығыздаушы-сығушы, 4-разряд</w:t>
      </w:r>
    </w:p>
    <w:bookmarkEnd w:id="383"/>
    <w:bookmarkStart w:name="z388" w:id="384"/>
    <w:p>
      <w:pPr>
        <w:spacing w:after="0"/>
        <w:ind w:left="0"/>
        <w:jc w:val="both"/>
      </w:pPr>
      <w:r>
        <w:rPr>
          <w:rFonts w:ascii="Times New Roman"/>
          <w:b w:val="false"/>
          <w:i w:val="false"/>
          <w:color w:val="000000"/>
          <w:sz w:val="28"/>
        </w:rPr>
        <w:t xml:space="preserve">
      259. Жұмыс сипаттамасы: </w:t>
      </w:r>
    </w:p>
    <w:bookmarkEnd w:id="384"/>
    <w:p>
      <w:pPr>
        <w:spacing w:after="0"/>
        <w:ind w:left="0"/>
        <w:jc w:val="both"/>
      </w:pPr>
      <w:r>
        <w:rPr>
          <w:rFonts w:ascii="Times New Roman"/>
          <w:b w:val="false"/>
          <w:i w:val="false"/>
          <w:color w:val="000000"/>
          <w:sz w:val="28"/>
        </w:rPr>
        <w:t>
      кезеңімен істейтін түрлі жүйедегі нығыздағыштарда тағамдық шикізаттан май немесе мал майын сығудың технологиялық процесін жүргізу,</w:t>
      </w:r>
    </w:p>
    <w:p>
      <w:pPr>
        <w:spacing w:after="0"/>
        <w:ind w:left="0"/>
        <w:jc w:val="both"/>
      </w:pPr>
      <w:r>
        <w:rPr>
          <w:rFonts w:ascii="Times New Roman"/>
          <w:b w:val="false"/>
          <w:i w:val="false"/>
          <w:color w:val="000000"/>
          <w:sz w:val="28"/>
        </w:rPr>
        <w:t>
      белгіленген нормаға дейін шикізатты қыздыру және ылғалдау, оны нығыздауға және одан әрі операцияларға біркелкі жіберу;</w:t>
      </w:r>
    </w:p>
    <w:p>
      <w:pPr>
        <w:spacing w:after="0"/>
        <w:ind w:left="0"/>
        <w:jc w:val="both"/>
      </w:pPr>
      <w:r>
        <w:rPr>
          <w:rFonts w:ascii="Times New Roman"/>
          <w:b w:val="false"/>
          <w:i w:val="false"/>
          <w:color w:val="000000"/>
          <w:sz w:val="28"/>
        </w:rPr>
        <w:t>
      нығыздағыштардың (нығыздау жылдамдығын), бөлу шнектерінің, тасымалдайтын құрылғылардың жұмысын бақылау-өлшеу аспаптары бойынша және көзбен бақылау, май шығарудың және майдың құрамындағы күнжараның белгіленген нормасын қамтамасыз ету;</w:t>
      </w:r>
    </w:p>
    <w:p>
      <w:pPr>
        <w:spacing w:after="0"/>
        <w:ind w:left="0"/>
        <w:jc w:val="both"/>
      </w:pPr>
      <w:r>
        <w:rPr>
          <w:rFonts w:ascii="Times New Roman"/>
          <w:b w:val="false"/>
          <w:i w:val="false"/>
          <w:color w:val="000000"/>
          <w:sz w:val="28"/>
        </w:rPr>
        <w:t>
      тағам өнімдерінен сынама алу;</w:t>
      </w:r>
    </w:p>
    <w:p>
      <w:pPr>
        <w:spacing w:after="0"/>
        <w:ind w:left="0"/>
        <w:jc w:val="both"/>
      </w:pPr>
      <w:r>
        <w:rPr>
          <w:rFonts w:ascii="Times New Roman"/>
          <w:b w:val="false"/>
          <w:i w:val="false"/>
          <w:color w:val="000000"/>
          <w:sz w:val="28"/>
        </w:rPr>
        <w:t>
      сығымдаудың қысымын, температурасын, уақытын өнімнің майлылығына қарай реттеу;</w:t>
      </w:r>
    </w:p>
    <w:p>
      <w:pPr>
        <w:spacing w:after="0"/>
        <w:ind w:left="0"/>
        <w:jc w:val="both"/>
      </w:pPr>
      <w:r>
        <w:rPr>
          <w:rFonts w:ascii="Times New Roman"/>
          <w:b w:val="false"/>
          <w:i w:val="false"/>
          <w:color w:val="000000"/>
          <w:sz w:val="28"/>
        </w:rPr>
        <w:t>
      қызмет көрсетілетін жабдықты іске қосу және тоқтату және оның жұмысындағы ақаулықтарды жою;</w:t>
      </w:r>
    </w:p>
    <w:p>
      <w:pPr>
        <w:spacing w:after="0"/>
        <w:ind w:left="0"/>
        <w:jc w:val="both"/>
      </w:pPr>
      <w:r>
        <w:rPr>
          <w:rFonts w:ascii="Times New Roman"/>
          <w:b w:val="false"/>
          <w:i w:val="false"/>
          <w:color w:val="000000"/>
          <w:sz w:val="28"/>
        </w:rPr>
        <w:t>
      үздіксіз істейтін нығыздағыштарда шырын сығудың технологиялық процесін жүргізу.</w:t>
      </w:r>
    </w:p>
    <w:bookmarkStart w:name="z389" w:id="385"/>
    <w:p>
      <w:pPr>
        <w:spacing w:after="0"/>
        <w:ind w:left="0"/>
        <w:jc w:val="both"/>
      </w:pPr>
      <w:r>
        <w:rPr>
          <w:rFonts w:ascii="Times New Roman"/>
          <w:b w:val="false"/>
          <w:i w:val="false"/>
          <w:color w:val="000000"/>
          <w:sz w:val="28"/>
        </w:rPr>
        <w:t xml:space="preserve">
      260. Білуге тиіс: </w:t>
      </w:r>
    </w:p>
    <w:bookmarkEnd w:id="385"/>
    <w:p>
      <w:pPr>
        <w:spacing w:after="0"/>
        <w:ind w:left="0"/>
        <w:jc w:val="both"/>
      </w:pPr>
      <w:r>
        <w:rPr>
          <w:rFonts w:ascii="Times New Roman"/>
          <w:b w:val="false"/>
          <w:i w:val="false"/>
          <w:color w:val="000000"/>
          <w:sz w:val="28"/>
        </w:rPr>
        <w:t>
      тағамдық шикізаттан май немесе мал майын шығарудың, шырын сығудың технологиялық режимдері және оларды реттеу тәртібі;</w:t>
      </w:r>
    </w:p>
    <w:p>
      <w:pPr>
        <w:spacing w:after="0"/>
        <w:ind w:left="0"/>
        <w:jc w:val="both"/>
      </w:pPr>
      <w:r>
        <w:rPr>
          <w:rFonts w:ascii="Times New Roman"/>
          <w:b w:val="false"/>
          <w:i w:val="false"/>
          <w:color w:val="000000"/>
          <w:sz w:val="28"/>
        </w:rPr>
        <w:t>
      нығыздағыштардың құрылымы және оларға қызмет көрсету тәртібі;</w:t>
      </w:r>
    </w:p>
    <w:p>
      <w:pPr>
        <w:spacing w:after="0"/>
        <w:ind w:left="0"/>
        <w:jc w:val="both"/>
      </w:pPr>
      <w:r>
        <w:rPr>
          <w:rFonts w:ascii="Times New Roman"/>
          <w:b w:val="false"/>
          <w:i w:val="false"/>
          <w:color w:val="000000"/>
          <w:sz w:val="28"/>
        </w:rPr>
        <w:t>
      нығыздау өнімдерінің сапасына қойылатын талаптар;</w:t>
      </w:r>
    </w:p>
    <w:p>
      <w:pPr>
        <w:spacing w:after="0"/>
        <w:ind w:left="0"/>
        <w:jc w:val="both"/>
      </w:pPr>
      <w:r>
        <w:rPr>
          <w:rFonts w:ascii="Times New Roman"/>
          <w:b w:val="false"/>
          <w:i w:val="false"/>
          <w:color w:val="000000"/>
          <w:sz w:val="28"/>
        </w:rPr>
        <w:t>
      даяр өнімнің шығыс нормалары;</w:t>
      </w:r>
    </w:p>
    <w:p>
      <w:pPr>
        <w:spacing w:after="0"/>
        <w:ind w:left="0"/>
        <w:jc w:val="both"/>
      </w:pPr>
      <w:r>
        <w:rPr>
          <w:rFonts w:ascii="Times New Roman"/>
          <w:b w:val="false"/>
          <w:i w:val="false"/>
          <w:color w:val="000000"/>
          <w:sz w:val="28"/>
        </w:rPr>
        <w:t>
      өнімнің сапасы мен шығыс нормаларын қамтамасыз ету тәсілдері;</w:t>
      </w:r>
    </w:p>
    <w:p>
      <w:pPr>
        <w:spacing w:after="0"/>
        <w:ind w:left="0"/>
        <w:jc w:val="both"/>
      </w:pPr>
      <w:r>
        <w:rPr>
          <w:rFonts w:ascii="Times New Roman"/>
          <w:b w:val="false"/>
          <w:i w:val="false"/>
          <w:color w:val="000000"/>
          <w:sz w:val="28"/>
        </w:rPr>
        <w:t>
      тағам өнімдерінен сынама алу тәртібі.</w:t>
      </w:r>
    </w:p>
    <w:bookmarkStart w:name="z390" w:id="386"/>
    <w:p>
      <w:pPr>
        <w:spacing w:after="0"/>
        <w:ind w:left="0"/>
        <w:jc w:val="both"/>
      </w:pPr>
      <w:r>
        <w:rPr>
          <w:rFonts w:ascii="Times New Roman"/>
          <w:b w:val="false"/>
          <w:i w:val="false"/>
          <w:color w:val="000000"/>
          <w:sz w:val="28"/>
        </w:rPr>
        <w:t>
      261. Жұмыс үлгілері:</w:t>
      </w:r>
    </w:p>
    <w:bookmarkEnd w:id="386"/>
    <w:p>
      <w:pPr>
        <w:spacing w:after="0"/>
        <w:ind w:left="0"/>
        <w:jc w:val="both"/>
      </w:pPr>
      <w:r>
        <w:rPr>
          <w:rFonts w:ascii="Times New Roman"/>
          <w:b w:val="false"/>
          <w:i w:val="false"/>
          <w:color w:val="000000"/>
          <w:sz w:val="28"/>
        </w:rPr>
        <w:t xml:space="preserve">
      майды алу: </w:t>
      </w:r>
    </w:p>
    <w:p>
      <w:pPr>
        <w:spacing w:after="0"/>
        <w:ind w:left="0"/>
        <w:jc w:val="both"/>
      </w:pPr>
      <w:r>
        <w:rPr>
          <w:rFonts w:ascii="Times New Roman"/>
          <w:b w:val="false"/>
          <w:i w:val="false"/>
          <w:color w:val="000000"/>
          <w:sz w:val="28"/>
        </w:rPr>
        <w:t>
      1) дәннің ұрықтарынан;</w:t>
      </w:r>
    </w:p>
    <w:p>
      <w:pPr>
        <w:spacing w:after="0"/>
        <w:ind w:left="0"/>
        <w:jc w:val="both"/>
      </w:pPr>
      <w:r>
        <w:rPr>
          <w:rFonts w:ascii="Times New Roman"/>
          <w:b w:val="false"/>
          <w:i w:val="false"/>
          <w:color w:val="000000"/>
          <w:sz w:val="28"/>
        </w:rPr>
        <w:t>
      2) үгітілген какаодан;</w:t>
      </w:r>
    </w:p>
    <w:p>
      <w:pPr>
        <w:spacing w:after="0"/>
        <w:ind w:left="0"/>
        <w:jc w:val="both"/>
      </w:pPr>
      <w:r>
        <w:rPr>
          <w:rFonts w:ascii="Times New Roman"/>
          <w:b w:val="false"/>
          <w:i w:val="false"/>
          <w:color w:val="000000"/>
          <w:sz w:val="28"/>
        </w:rPr>
        <w:t>
      3) майдың тұқымдарынан.</w:t>
      </w:r>
    </w:p>
    <w:bookmarkStart w:name="z391" w:id="387"/>
    <w:p>
      <w:pPr>
        <w:spacing w:after="0"/>
        <w:ind w:left="0"/>
        <w:jc w:val="left"/>
      </w:pPr>
      <w:r>
        <w:rPr>
          <w:rFonts w:ascii="Times New Roman"/>
          <w:b/>
          <w:i w:val="false"/>
          <w:color w:val="000000"/>
        </w:rPr>
        <w:t xml:space="preserve"> 116-параграф. Тағам өнімдерін нығыздаушы-сығушы, 5-разряд</w:t>
      </w:r>
    </w:p>
    <w:bookmarkEnd w:id="387"/>
    <w:bookmarkStart w:name="z392" w:id="388"/>
    <w:p>
      <w:pPr>
        <w:spacing w:after="0"/>
        <w:ind w:left="0"/>
        <w:jc w:val="both"/>
      </w:pPr>
      <w:r>
        <w:rPr>
          <w:rFonts w:ascii="Times New Roman"/>
          <w:b w:val="false"/>
          <w:i w:val="false"/>
          <w:color w:val="000000"/>
          <w:sz w:val="28"/>
        </w:rPr>
        <w:t xml:space="preserve">
      262. Жұмыс сипаттамасы: </w:t>
      </w:r>
    </w:p>
    <w:bookmarkEnd w:id="388"/>
    <w:p>
      <w:pPr>
        <w:spacing w:after="0"/>
        <w:ind w:left="0"/>
        <w:jc w:val="both"/>
      </w:pPr>
      <w:r>
        <w:rPr>
          <w:rFonts w:ascii="Times New Roman"/>
          <w:b w:val="false"/>
          <w:i w:val="false"/>
          <w:color w:val="000000"/>
          <w:sz w:val="28"/>
        </w:rPr>
        <w:t>
      түрлі жүйелердегі және құрылымдағы үздіксіз істейтін нығыздағышта май дақылдарынан жоғары сапалы май және күнжара алудың технологиялық процесін жүргізу;</w:t>
      </w:r>
    </w:p>
    <w:p>
      <w:pPr>
        <w:spacing w:after="0"/>
        <w:ind w:left="0"/>
        <w:jc w:val="both"/>
      </w:pPr>
      <w:r>
        <w:rPr>
          <w:rFonts w:ascii="Times New Roman"/>
          <w:b w:val="false"/>
          <w:i w:val="false"/>
          <w:color w:val="000000"/>
          <w:sz w:val="28"/>
        </w:rPr>
        <w:t>
      нығыздағыштарды езіндімен біркелкі толтыруды қамтамасыз ету;</w:t>
      </w:r>
    </w:p>
    <w:p>
      <w:pPr>
        <w:spacing w:after="0"/>
        <w:ind w:left="0"/>
        <w:jc w:val="both"/>
      </w:pPr>
      <w:r>
        <w:rPr>
          <w:rFonts w:ascii="Times New Roman"/>
          <w:b w:val="false"/>
          <w:i w:val="false"/>
          <w:color w:val="000000"/>
          <w:sz w:val="28"/>
        </w:rPr>
        <w:t>
      қызмет көрсетілетін нығыздағышты іске қосу және жұмысын баптау;</w:t>
      </w:r>
    </w:p>
    <w:p>
      <w:pPr>
        <w:spacing w:after="0"/>
        <w:ind w:left="0"/>
        <w:jc w:val="both"/>
      </w:pPr>
      <w:r>
        <w:rPr>
          <w:rFonts w:ascii="Times New Roman"/>
          <w:b w:val="false"/>
          <w:i w:val="false"/>
          <w:color w:val="000000"/>
          <w:sz w:val="28"/>
        </w:rPr>
        <w:t>
      бақылау-өлшеу аспаптарының көрсеткіштері бойынша және көзбен нығыздауға түсетін шикізатты майдалану, ылғалдану, қуырылу деңгейін, май мен күнжараның сапасын және сыртқы түрін қадағалау;</w:t>
      </w:r>
    </w:p>
    <w:p>
      <w:pPr>
        <w:spacing w:after="0"/>
        <w:ind w:left="0"/>
        <w:jc w:val="both"/>
      </w:pPr>
      <w:r>
        <w:rPr>
          <w:rFonts w:ascii="Times New Roman"/>
          <w:b w:val="false"/>
          <w:i w:val="false"/>
          <w:color w:val="000000"/>
          <w:sz w:val="28"/>
        </w:rPr>
        <w:t>
      химиялық талдаудың нәтижелері бойынша және органолептикалық күнжарадағы майдың құрамын, сапасын бақылау;</w:t>
      </w:r>
    </w:p>
    <w:p>
      <w:pPr>
        <w:spacing w:after="0"/>
        <w:ind w:left="0"/>
        <w:jc w:val="both"/>
      </w:pPr>
      <w:r>
        <w:rPr>
          <w:rFonts w:ascii="Times New Roman"/>
          <w:b w:val="false"/>
          <w:i w:val="false"/>
          <w:color w:val="000000"/>
          <w:sz w:val="28"/>
        </w:rPr>
        <w:t>
      майды алдын ала тазартуға және одан әрі өңдеуге жіберу;</w:t>
      </w:r>
    </w:p>
    <w:p>
      <w:pPr>
        <w:spacing w:after="0"/>
        <w:ind w:left="0"/>
        <w:jc w:val="both"/>
      </w:pPr>
      <w:r>
        <w:rPr>
          <w:rFonts w:ascii="Times New Roman"/>
          <w:b w:val="false"/>
          <w:i w:val="false"/>
          <w:color w:val="000000"/>
          <w:sz w:val="28"/>
        </w:rPr>
        <w:t>
      қызмет көрсетілетін жабдықтың жұмыс режимін реттеу, нығыздаудың технологиялық режимінен ауытқуының алдын алу және нығыздағыш жұмысындағы бұзылуларды жою;</w:t>
      </w:r>
    </w:p>
    <w:p>
      <w:pPr>
        <w:spacing w:after="0"/>
        <w:ind w:left="0"/>
        <w:jc w:val="both"/>
      </w:pPr>
      <w:r>
        <w:rPr>
          <w:rFonts w:ascii="Times New Roman"/>
          <w:b w:val="false"/>
          <w:i w:val="false"/>
          <w:color w:val="000000"/>
          <w:sz w:val="28"/>
        </w:rPr>
        <w:t>
      біріктіретін үлгідегі ленталары бар үздіксіз істейтін жоғары өнімді нығыздағыштарды басқару пультінен шырын сығудың технологиялық процесін жүргізу.</w:t>
      </w:r>
    </w:p>
    <w:bookmarkStart w:name="z393" w:id="389"/>
    <w:p>
      <w:pPr>
        <w:spacing w:after="0"/>
        <w:ind w:left="0"/>
        <w:jc w:val="both"/>
      </w:pPr>
      <w:r>
        <w:rPr>
          <w:rFonts w:ascii="Times New Roman"/>
          <w:b w:val="false"/>
          <w:i w:val="false"/>
          <w:color w:val="000000"/>
          <w:sz w:val="28"/>
        </w:rPr>
        <w:t xml:space="preserve">
      263. Білуге тиіс: </w:t>
      </w:r>
    </w:p>
    <w:bookmarkEnd w:id="389"/>
    <w:p>
      <w:pPr>
        <w:spacing w:after="0"/>
        <w:ind w:left="0"/>
        <w:jc w:val="both"/>
      </w:pPr>
      <w:r>
        <w:rPr>
          <w:rFonts w:ascii="Times New Roman"/>
          <w:b w:val="false"/>
          <w:i w:val="false"/>
          <w:color w:val="000000"/>
          <w:sz w:val="28"/>
        </w:rPr>
        <w:t>
      нығыздау технологиясы, майлы шикізаттың түрлерінен өсімдік майын, жеміс-жидек шикізатынан шырын алу тәсілдері;</w:t>
      </w:r>
    </w:p>
    <w:p>
      <w:pPr>
        <w:spacing w:after="0"/>
        <w:ind w:left="0"/>
        <w:jc w:val="both"/>
      </w:pPr>
      <w:r>
        <w:rPr>
          <w:rFonts w:ascii="Times New Roman"/>
          <w:b w:val="false"/>
          <w:i w:val="false"/>
          <w:color w:val="000000"/>
          <w:sz w:val="28"/>
        </w:rPr>
        <w:t>
      сығудың технологиялық режимі;</w:t>
      </w:r>
    </w:p>
    <w:p>
      <w:pPr>
        <w:spacing w:after="0"/>
        <w:ind w:left="0"/>
        <w:jc w:val="both"/>
      </w:pPr>
      <w:r>
        <w:rPr>
          <w:rFonts w:ascii="Times New Roman"/>
          <w:b w:val="false"/>
          <w:i w:val="false"/>
          <w:color w:val="000000"/>
          <w:sz w:val="28"/>
        </w:rPr>
        <w:t>
      қызмет көрсетілетін жабдықтың жұмыс істеу принципі, құрылымдық ерекшеліктері, реттеу тәртібі;</w:t>
      </w:r>
    </w:p>
    <w:p>
      <w:pPr>
        <w:spacing w:after="0"/>
        <w:ind w:left="0"/>
        <w:jc w:val="both"/>
      </w:pPr>
      <w:r>
        <w:rPr>
          <w:rFonts w:ascii="Times New Roman"/>
          <w:b w:val="false"/>
          <w:i w:val="false"/>
          <w:color w:val="000000"/>
          <w:sz w:val="28"/>
        </w:rPr>
        <w:t>
      қолданылатын бақылау-өлшеу аспаптарын пайдалану тәртібі;</w:t>
      </w:r>
    </w:p>
    <w:p>
      <w:pPr>
        <w:spacing w:after="0"/>
        <w:ind w:left="0"/>
        <w:jc w:val="both"/>
      </w:pPr>
      <w:r>
        <w:rPr>
          <w:rFonts w:ascii="Times New Roman"/>
          <w:b w:val="false"/>
          <w:i w:val="false"/>
          <w:color w:val="000000"/>
          <w:sz w:val="28"/>
        </w:rPr>
        <w:t>
      технологиялық режимдегі ауытқулардың себептері және оларды жою шаралары;</w:t>
      </w:r>
    </w:p>
    <w:p>
      <w:pPr>
        <w:spacing w:after="0"/>
        <w:ind w:left="0"/>
        <w:jc w:val="both"/>
      </w:pPr>
      <w:r>
        <w:rPr>
          <w:rFonts w:ascii="Times New Roman"/>
          <w:b w:val="false"/>
          <w:i w:val="false"/>
          <w:color w:val="000000"/>
          <w:sz w:val="28"/>
        </w:rPr>
        <w:t>
      шығарылатын май мен шырынға мемлекеттік стандарттар.</w:t>
      </w:r>
    </w:p>
    <w:bookmarkStart w:name="z394" w:id="390"/>
    <w:p>
      <w:pPr>
        <w:spacing w:after="0"/>
        <w:ind w:left="0"/>
        <w:jc w:val="left"/>
      </w:pPr>
      <w:r>
        <w:rPr>
          <w:rFonts w:ascii="Times New Roman"/>
          <w:b/>
          <w:i w:val="false"/>
          <w:color w:val="000000"/>
        </w:rPr>
        <w:t xml:space="preserve"> 117-параграф. Тағам өнімдерін тиеуші-түсіруші, 2-разряд</w:t>
      </w:r>
    </w:p>
    <w:bookmarkEnd w:id="390"/>
    <w:bookmarkStart w:name="z395" w:id="391"/>
    <w:p>
      <w:pPr>
        <w:spacing w:after="0"/>
        <w:ind w:left="0"/>
        <w:jc w:val="both"/>
      </w:pPr>
      <w:r>
        <w:rPr>
          <w:rFonts w:ascii="Times New Roman"/>
          <w:b w:val="false"/>
          <w:i w:val="false"/>
          <w:color w:val="000000"/>
          <w:sz w:val="28"/>
        </w:rPr>
        <w:t xml:space="preserve">
      264. Жұмыс сипаттамасы: </w:t>
      </w:r>
    </w:p>
    <w:bookmarkEnd w:id="391"/>
    <w:p>
      <w:pPr>
        <w:spacing w:after="0"/>
        <w:ind w:left="0"/>
        <w:jc w:val="both"/>
      </w:pPr>
      <w:r>
        <w:rPr>
          <w:rFonts w:ascii="Times New Roman"/>
          <w:b w:val="false"/>
          <w:i w:val="false"/>
          <w:color w:val="000000"/>
          <w:sz w:val="28"/>
        </w:rPr>
        <w:t>
      тельфердің, шығырдың, элеватордың және өзге де тиегіш механизмдердің көмегімен немесе қолмен қазандықтарды, күбілерді, бактарды, бункерлерді, орау, іріктеу, ұсақтау, соғу, мөлшерлеу, ұй себу, елеу және өзге де машиналары мен автоматтарды өнімдермен, материалдармен, шикізатпен, жартылай фабрикаттармен берілген деңгейге дейін жүктеу және түсіру;</w:t>
      </w:r>
    </w:p>
    <w:p>
      <w:pPr>
        <w:spacing w:after="0"/>
        <w:ind w:left="0"/>
        <w:jc w:val="both"/>
      </w:pPr>
      <w:r>
        <w:rPr>
          <w:rFonts w:ascii="Times New Roman"/>
          <w:b w:val="false"/>
          <w:i w:val="false"/>
          <w:color w:val="000000"/>
          <w:sz w:val="28"/>
        </w:rPr>
        <w:t>
      ұнды ауысымына 5 тоннаға дейін немесе құймақ жасайтын ұнның құрғақ компоненттерін бекітілген рецептура бойынша себу;</w:t>
      </w:r>
    </w:p>
    <w:p>
      <w:pPr>
        <w:spacing w:after="0"/>
        <w:ind w:left="0"/>
        <w:jc w:val="both"/>
      </w:pPr>
      <w:r>
        <w:rPr>
          <w:rFonts w:ascii="Times New Roman"/>
          <w:b w:val="false"/>
          <w:i w:val="false"/>
          <w:color w:val="000000"/>
          <w:sz w:val="28"/>
        </w:rPr>
        <w:t>
      елегіш жабдықтар, өзі таситын және бураттарды реттеу;</w:t>
      </w:r>
    </w:p>
    <w:p>
      <w:pPr>
        <w:spacing w:after="0"/>
        <w:ind w:left="0"/>
        <w:jc w:val="both"/>
      </w:pPr>
      <w:r>
        <w:rPr>
          <w:rFonts w:ascii="Times New Roman"/>
          <w:b w:val="false"/>
          <w:i w:val="false"/>
          <w:color w:val="000000"/>
          <w:sz w:val="28"/>
        </w:rPr>
        <w:t>
      жылжу құралдарын өлшеу, орнату, қалау;</w:t>
      </w:r>
    </w:p>
    <w:p>
      <w:pPr>
        <w:spacing w:after="0"/>
        <w:ind w:left="0"/>
        <w:jc w:val="both"/>
      </w:pPr>
      <w:r>
        <w:rPr>
          <w:rFonts w:ascii="Times New Roman"/>
          <w:b w:val="false"/>
          <w:i w:val="false"/>
          <w:color w:val="000000"/>
          <w:sz w:val="28"/>
        </w:rPr>
        <w:t>
      көлік құралдары (арбалар, вагонеткалар, сатысы бар жылжымалы козелдар, жүк лифті, транспортер және өзгелерге) арқылы өнімдерді, материалдарды тасымалдау;</w:t>
      </w:r>
    </w:p>
    <w:p>
      <w:pPr>
        <w:spacing w:after="0"/>
        <w:ind w:left="0"/>
        <w:jc w:val="both"/>
      </w:pPr>
      <w:r>
        <w:rPr>
          <w:rFonts w:ascii="Times New Roman"/>
          <w:b w:val="false"/>
          <w:i w:val="false"/>
          <w:color w:val="000000"/>
          <w:sz w:val="28"/>
        </w:rPr>
        <w:t>
      түсірілетін материалдарды, шикізатты, жартылай фабрикаттарды тасымалдау;</w:t>
      </w:r>
    </w:p>
    <w:p>
      <w:pPr>
        <w:spacing w:after="0"/>
        <w:ind w:left="0"/>
        <w:jc w:val="both"/>
      </w:pPr>
      <w:r>
        <w:rPr>
          <w:rFonts w:ascii="Times New Roman"/>
          <w:b w:val="false"/>
          <w:i w:val="false"/>
          <w:color w:val="000000"/>
          <w:sz w:val="28"/>
        </w:rPr>
        <w:t>
      технологиялық жабдықтың барлық алаңы бойынша өнімді біркелкі бөлу және теңдестіру;</w:t>
      </w:r>
    </w:p>
    <w:p>
      <w:pPr>
        <w:spacing w:after="0"/>
        <w:ind w:left="0"/>
        <w:jc w:val="both"/>
      </w:pPr>
      <w:r>
        <w:rPr>
          <w:rFonts w:ascii="Times New Roman"/>
          <w:b w:val="false"/>
          <w:i w:val="false"/>
          <w:color w:val="000000"/>
          <w:sz w:val="28"/>
        </w:rPr>
        <w:t>
      бос ыдысты тасымалдау, орау;</w:t>
      </w:r>
    </w:p>
    <w:p>
      <w:pPr>
        <w:spacing w:after="0"/>
        <w:ind w:left="0"/>
        <w:jc w:val="both"/>
      </w:pPr>
      <w:r>
        <w:rPr>
          <w:rFonts w:ascii="Times New Roman"/>
          <w:b w:val="false"/>
          <w:i w:val="false"/>
          <w:color w:val="000000"/>
          <w:sz w:val="28"/>
        </w:rPr>
        <w:t>
      жылжу құралдары мен тиеу-түсіру құрылғыларына қызмет көрсету.</w:t>
      </w:r>
    </w:p>
    <w:bookmarkStart w:name="z396" w:id="392"/>
    <w:p>
      <w:pPr>
        <w:spacing w:after="0"/>
        <w:ind w:left="0"/>
        <w:jc w:val="both"/>
      </w:pPr>
      <w:r>
        <w:rPr>
          <w:rFonts w:ascii="Times New Roman"/>
          <w:b w:val="false"/>
          <w:i w:val="false"/>
          <w:color w:val="000000"/>
          <w:sz w:val="28"/>
        </w:rPr>
        <w:t xml:space="preserve">
      265. Білуге тиіс: </w:t>
      </w:r>
    </w:p>
    <w:bookmarkEnd w:id="392"/>
    <w:p>
      <w:pPr>
        <w:spacing w:after="0"/>
        <w:ind w:left="0"/>
        <w:jc w:val="both"/>
      </w:pPr>
      <w:r>
        <w:rPr>
          <w:rFonts w:ascii="Times New Roman"/>
          <w:b w:val="false"/>
          <w:i w:val="false"/>
          <w:color w:val="000000"/>
          <w:sz w:val="28"/>
        </w:rPr>
        <w:t>
      тиелетін өнімнің ассортименті;</w:t>
      </w:r>
    </w:p>
    <w:p>
      <w:pPr>
        <w:spacing w:after="0"/>
        <w:ind w:left="0"/>
        <w:jc w:val="both"/>
      </w:pPr>
      <w:r>
        <w:rPr>
          <w:rFonts w:ascii="Times New Roman"/>
          <w:b w:val="false"/>
          <w:i w:val="false"/>
          <w:color w:val="000000"/>
          <w:sz w:val="28"/>
        </w:rPr>
        <w:t>
      тиеу мерзімдері мен тәртібі;</w:t>
      </w:r>
    </w:p>
    <w:p>
      <w:pPr>
        <w:spacing w:after="0"/>
        <w:ind w:left="0"/>
        <w:jc w:val="both"/>
      </w:pPr>
      <w:r>
        <w:rPr>
          <w:rFonts w:ascii="Times New Roman"/>
          <w:b w:val="false"/>
          <w:i w:val="false"/>
          <w:color w:val="000000"/>
          <w:sz w:val="28"/>
        </w:rPr>
        <w:t>
      қызмет көрсетілетін жабдықтың тәртібі;</w:t>
      </w:r>
    </w:p>
    <w:p>
      <w:pPr>
        <w:spacing w:after="0"/>
        <w:ind w:left="0"/>
        <w:jc w:val="both"/>
      </w:pPr>
      <w:r>
        <w:rPr>
          <w:rFonts w:ascii="Times New Roman"/>
          <w:b w:val="false"/>
          <w:i w:val="false"/>
          <w:color w:val="000000"/>
          <w:sz w:val="28"/>
        </w:rPr>
        <w:t>
      шикізаттың сапасын айқындаудың органолептикалық әдістері.</w:t>
      </w:r>
    </w:p>
    <w:bookmarkStart w:name="z397" w:id="393"/>
    <w:p>
      <w:pPr>
        <w:spacing w:after="0"/>
        <w:ind w:left="0"/>
        <w:jc w:val="left"/>
      </w:pPr>
      <w:r>
        <w:rPr>
          <w:rFonts w:ascii="Times New Roman"/>
          <w:b/>
          <w:i w:val="false"/>
          <w:color w:val="000000"/>
        </w:rPr>
        <w:t xml:space="preserve"> 118-параграф. Тағам өнімдерін тиеуші-түсіруші, 3-разряд</w:t>
      </w:r>
    </w:p>
    <w:bookmarkEnd w:id="393"/>
    <w:bookmarkStart w:name="z398" w:id="394"/>
    <w:p>
      <w:pPr>
        <w:spacing w:after="0"/>
        <w:ind w:left="0"/>
        <w:jc w:val="both"/>
      </w:pPr>
      <w:r>
        <w:rPr>
          <w:rFonts w:ascii="Times New Roman"/>
          <w:b w:val="false"/>
          <w:i w:val="false"/>
          <w:color w:val="000000"/>
          <w:sz w:val="28"/>
        </w:rPr>
        <w:t xml:space="preserve">
      266. Жұмыс сипаттамасы: </w:t>
      </w:r>
    </w:p>
    <w:bookmarkEnd w:id="394"/>
    <w:p>
      <w:pPr>
        <w:spacing w:after="0"/>
        <w:ind w:left="0"/>
        <w:jc w:val="both"/>
      </w:pPr>
      <w:r>
        <w:rPr>
          <w:rFonts w:ascii="Times New Roman"/>
          <w:b w:val="false"/>
          <w:i w:val="false"/>
          <w:color w:val="000000"/>
          <w:sz w:val="28"/>
        </w:rPr>
        <w:t>
      тельфердің, шығырдың, элеватордың және өзге де тиегіш механизмдердің көмегімен немесе қолмен қазандықтарды, күбілерді, бактарды, бункерлерді, орау, іріктеу, ұсақтау, соғу, мөлшерлеу, ұй себу, елеу және өзге де машиналары мен автоматтарды өнімдермен, материалдармен, шикізатпен, жартылай фабрикаттармен, күнжарамен және кептіру арна вагонеткаларымен желіммен және желатинмен жүктеу және түсіру;</w:t>
      </w:r>
    </w:p>
    <w:p>
      <w:pPr>
        <w:spacing w:after="0"/>
        <w:ind w:left="0"/>
        <w:jc w:val="both"/>
      </w:pPr>
      <w:r>
        <w:rPr>
          <w:rFonts w:ascii="Times New Roman"/>
          <w:b w:val="false"/>
          <w:i w:val="false"/>
          <w:color w:val="000000"/>
          <w:sz w:val="28"/>
        </w:rPr>
        <w:t>
      ауысымына 5 тоннадан астам ұнды силосқа себу;</w:t>
      </w:r>
    </w:p>
    <w:p>
      <w:pPr>
        <w:spacing w:after="0"/>
        <w:ind w:left="0"/>
        <w:jc w:val="both"/>
      </w:pPr>
      <w:r>
        <w:rPr>
          <w:rFonts w:ascii="Times New Roman"/>
          <w:b w:val="false"/>
          <w:i w:val="false"/>
          <w:color w:val="000000"/>
          <w:sz w:val="28"/>
        </w:rPr>
        <w:t>
      қызмет көрсетілетін жабдықтың көлік тиеу механизмдерін тексеру және сынамалау;</w:t>
      </w:r>
    </w:p>
    <w:p>
      <w:pPr>
        <w:spacing w:after="0"/>
        <w:ind w:left="0"/>
        <w:jc w:val="both"/>
      </w:pPr>
      <w:r>
        <w:rPr>
          <w:rFonts w:ascii="Times New Roman"/>
          <w:b w:val="false"/>
          <w:i w:val="false"/>
          <w:color w:val="000000"/>
          <w:sz w:val="28"/>
        </w:rPr>
        <w:t>
      жылжу құралдарында тиелетін және түсірілетін өнімдерді өлшеу, орнату, біркелкі бөлу және тегістеу;</w:t>
      </w:r>
    </w:p>
    <w:p>
      <w:pPr>
        <w:spacing w:after="0"/>
        <w:ind w:left="0"/>
        <w:jc w:val="both"/>
      </w:pPr>
      <w:r>
        <w:rPr>
          <w:rFonts w:ascii="Times New Roman"/>
          <w:b w:val="false"/>
          <w:i w:val="false"/>
          <w:color w:val="000000"/>
          <w:sz w:val="28"/>
        </w:rPr>
        <w:t>
      тиелетін және түсірілетін өнімді, материалды, шикізатты, жартылай фабрикатты, ыстық күнжараны тасымалдау;</w:t>
      </w:r>
    </w:p>
    <w:p>
      <w:pPr>
        <w:spacing w:after="0"/>
        <w:ind w:left="0"/>
        <w:jc w:val="both"/>
      </w:pPr>
      <w:r>
        <w:rPr>
          <w:rFonts w:ascii="Times New Roman"/>
          <w:b w:val="false"/>
          <w:i w:val="false"/>
          <w:color w:val="000000"/>
          <w:sz w:val="28"/>
        </w:rPr>
        <w:t>
      жәшіктерді, қораптарды, кәрзеңкелерді, өнімді, материалды, шикізатты, жартылай фабрикатты штабельдерге, стоптарға және өзгелерді орнату;</w:t>
      </w:r>
    </w:p>
    <w:p>
      <w:pPr>
        <w:spacing w:after="0"/>
        <w:ind w:left="0"/>
        <w:jc w:val="both"/>
      </w:pPr>
      <w:r>
        <w:rPr>
          <w:rFonts w:ascii="Times New Roman"/>
          <w:b w:val="false"/>
          <w:i w:val="false"/>
          <w:color w:val="000000"/>
          <w:sz w:val="28"/>
        </w:rPr>
        <w:t>
      қызмет көрсетілетін жабдықтың және тасымалданатын құрылғылардың жұмысындағы ақаулықтарды жою.</w:t>
      </w:r>
    </w:p>
    <w:bookmarkStart w:name="z399" w:id="395"/>
    <w:p>
      <w:pPr>
        <w:spacing w:after="0"/>
        <w:ind w:left="0"/>
        <w:jc w:val="both"/>
      </w:pPr>
      <w:r>
        <w:rPr>
          <w:rFonts w:ascii="Times New Roman"/>
          <w:b w:val="false"/>
          <w:i w:val="false"/>
          <w:color w:val="000000"/>
          <w:sz w:val="28"/>
        </w:rPr>
        <w:t xml:space="preserve">
      267. Білуге тиіс: </w:t>
      </w:r>
    </w:p>
    <w:bookmarkEnd w:id="395"/>
    <w:p>
      <w:pPr>
        <w:spacing w:after="0"/>
        <w:ind w:left="0"/>
        <w:jc w:val="both"/>
      </w:pPr>
      <w:r>
        <w:rPr>
          <w:rFonts w:ascii="Times New Roman"/>
          <w:b w:val="false"/>
          <w:i w:val="false"/>
          <w:color w:val="000000"/>
          <w:sz w:val="28"/>
        </w:rPr>
        <w:t>
      тиелетін өнімнің негізгі қасиеттері;</w:t>
      </w:r>
    </w:p>
    <w:p>
      <w:pPr>
        <w:spacing w:after="0"/>
        <w:ind w:left="0"/>
        <w:jc w:val="both"/>
      </w:pPr>
      <w:r>
        <w:rPr>
          <w:rFonts w:ascii="Times New Roman"/>
          <w:b w:val="false"/>
          <w:i w:val="false"/>
          <w:color w:val="000000"/>
          <w:sz w:val="28"/>
        </w:rPr>
        <w:t>
      тиелетін және түсірілетін өнімдердің, материалдардың, шикізат пен жартылай фабрикаттардың ассортименті, сұрыптары, мөлшерлері, салмағы, сапасы, оларды тиеудің мерзімдері мен тәртібі;</w:t>
      </w:r>
    </w:p>
    <w:p>
      <w:pPr>
        <w:spacing w:after="0"/>
        <w:ind w:left="0"/>
        <w:jc w:val="both"/>
      </w:pPr>
      <w:r>
        <w:rPr>
          <w:rFonts w:ascii="Times New Roman"/>
          <w:b w:val="false"/>
          <w:i w:val="false"/>
          <w:color w:val="000000"/>
          <w:sz w:val="28"/>
        </w:rPr>
        <w:t>
      қызмет көрсетілетін жабдықтың құрылымы және пайдалану тәртібі.</w:t>
      </w:r>
    </w:p>
    <w:bookmarkStart w:name="z400" w:id="396"/>
    <w:p>
      <w:pPr>
        <w:spacing w:after="0"/>
        <w:ind w:left="0"/>
        <w:jc w:val="left"/>
      </w:pPr>
      <w:r>
        <w:rPr>
          <w:rFonts w:ascii="Times New Roman"/>
          <w:b/>
          <w:i w:val="false"/>
          <w:color w:val="000000"/>
        </w:rPr>
        <w:t xml:space="preserve"> 119-параграф. Тағам өнімдерін тоңазытушы, 2-разряд</w:t>
      </w:r>
    </w:p>
    <w:bookmarkEnd w:id="396"/>
    <w:bookmarkStart w:name="z401" w:id="397"/>
    <w:p>
      <w:pPr>
        <w:spacing w:after="0"/>
        <w:ind w:left="0"/>
        <w:jc w:val="both"/>
      </w:pPr>
      <w:r>
        <w:rPr>
          <w:rFonts w:ascii="Times New Roman"/>
          <w:b w:val="false"/>
          <w:i w:val="false"/>
          <w:color w:val="000000"/>
          <w:sz w:val="28"/>
        </w:rPr>
        <w:t xml:space="preserve">
      268. Жұмыс сипаттамасы: </w:t>
      </w:r>
    </w:p>
    <w:bookmarkEnd w:id="397"/>
    <w:p>
      <w:pPr>
        <w:spacing w:after="0"/>
        <w:ind w:left="0"/>
        <w:jc w:val="both"/>
      </w:pPr>
      <w:r>
        <w:rPr>
          <w:rFonts w:ascii="Times New Roman"/>
          <w:b w:val="false"/>
          <w:i w:val="false"/>
          <w:color w:val="000000"/>
          <w:sz w:val="28"/>
        </w:rPr>
        <w:t>
      жоғарылау білікті тағам өнімдерін тоңазытушының басшылығымен даяр өнімді, жартылай фабрикаттарды белгілі температураға дейін тоңазыту құрылғыларында түрлі салқындатқыштармен салқындатудың технологиялық процесін жүргізу;</w:t>
      </w:r>
    </w:p>
    <w:p>
      <w:pPr>
        <w:spacing w:after="0"/>
        <w:ind w:left="0"/>
        <w:jc w:val="both"/>
      </w:pPr>
      <w:r>
        <w:rPr>
          <w:rFonts w:ascii="Times New Roman"/>
          <w:b w:val="false"/>
          <w:i w:val="false"/>
          <w:color w:val="000000"/>
          <w:sz w:val="28"/>
        </w:rPr>
        <w:t>
      салқындатуға, мұздатуға арналған ыдысқа қаланған даяр өнімді шынықтыру және тоңазыту камераларына орнату, орналастыру;</w:t>
      </w:r>
    </w:p>
    <w:p>
      <w:pPr>
        <w:spacing w:after="0"/>
        <w:ind w:left="0"/>
        <w:jc w:val="both"/>
      </w:pPr>
      <w:r>
        <w:rPr>
          <w:rFonts w:ascii="Times New Roman"/>
          <w:b w:val="false"/>
          <w:i w:val="false"/>
          <w:color w:val="000000"/>
          <w:sz w:val="28"/>
        </w:rPr>
        <w:t>
      салқындату температурасы мен уақытын бақылау және реттеу;</w:t>
      </w:r>
    </w:p>
    <w:p>
      <w:pPr>
        <w:spacing w:after="0"/>
        <w:ind w:left="0"/>
        <w:jc w:val="both"/>
      </w:pPr>
      <w:r>
        <w:rPr>
          <w:rFonts w:ascii="Times New Roman"/>
          <w:b w:val="false"/>
          <w:i w:val="false"/>
          <w:color w:val="000000"/>
          <w:sz w:val="28"/>
        </w:rPr>
        <w:t>
      өнімнің салқындатылу (тоңазыту) сапасын сыртқы бақылаумен немесе талдау нәтижелері бойынша тексеру;</w:t>
      </w:r>
    </w:p>
    <w:p>
      <w:pPr>
        <w:spacing w:after="0"/>
        <w:ind w:left="0"/>
        <w:jc w:val="both"/>
      </w:pPr>
      <w:r>
        <w:rPr>
          <w:rFonts w:ascii="Times New Roman"/>
          <w:b w:val="false"/>
          <w:i w:val="false"/>
          <w:color w:val="000000"/>
          <w:sz w:val="28"/>
        </w:rPr>
        <w:t>
      салқындатылған өнімді кейіннен өңдеуге немесе сатуға жіберу;</w:t>
      </w:r>
    </w:p>
    <w:p>
      <w:pPr>
        <w:spacing w:after="0"/>
        <w:ind w:left="0"/>
        <w:jc w:val="both"/>
      </w:pPr>
      <w:r>
        <w:rPr>
          <w:rFonts w:ascii="Times New Roman"/>
          <w:b w:val="false"/>
          <w:i w:val="false"/>
          <w:color w:val="000000"/>
          <w:sz w:val="28"/>
        </w:rPr>
        <w:t>
      салқындату батареялары мен құбырларының қарын тазалау.</w:t>
      </w:r>
    </w:p>
    <w:bookmarkStart w:name="z402" w:id="398"/>
    <w:p>
      <w:pPr>
        <w:spacing w:after="0"/>
        <w:ind w:left="0"/>
        <w:jc w:val="both"/>
      </w:pPr>
      <w:r>
        <w:rPr>
          <w:rFonts w:ascii="Times New Roman"/>
          <w:b w:val="false"/>
          <w:i w:val="false"/>
          <w:color w:val="000000"/>
          <w:sz w:val="28"/>
        </w:rPr>
        <w:t xml:space="preserve">
      269. Білуге тиіс: </w:t>
      </w:r>
    </w:p>
    <w:bookmarkEnd w:id="398"/>
    <w:p>
      <w:pPr>
        <w:spacing w:after="0"/>
        <w:ind w:left="0"/>
        <w:jc w:val="both"/>
      </w:pPr>
      <w:r>
        <w:rPr>
          <w:rFonts w:ascii="Times New Roman"/>
          <w:b w:val="false"/>
          <w:i w:val="false"/>
          <w:color w:val="000000"/>
          <w:sz w:val="28"/>
        </w:rPr>
        <w:t>
      тағам өнімдерін тоңазыту камераларына қалау және сақтау тәртібі;</w:t>
      </w:r>
    </w:p>
    <w:p>
      <w:pPr>
        <w:spacing w:after="0"/>
        <w:ind w:left="0"/>
        <w:jc w:val="both"/>
      </w:pPr>
      <w:r>
        <w:rPr>
          <w:rFonts w:ascii="Times New Roman"/>
          <w:b w:val="false"/>
          <w:i w:val="false"/>
          <w:color w:val="000000"/>
          <w:sz w:val="28"/>
        </w:rPr>
        <w:t>
      жинағыштардың, тоңазытқыштардың, сорғылардың, редукторлардың құрылымы;</w:t>
      </w:r>
    </w:p>
    <w:p>
      <w:pPr>
        <w:spacing w:after="0"/>
        <w:ind w:left="0"/>
        <w:jc w:val="both"/>
      </w:pPr>
      <w:r>
        <w:rPr>
          <w:rFonts w:ascii="Times New Roman"/>
          <w:b w:val="false"/>
          <w:i w:val="false"/>
          <w:color w:val="000000"/>
          <w:sz w:val="28"/>
        </w:rPr>
        <w:t>
      тағам өнімдерінің сапасына қойылатын талаптар.</w:t>
      </w:r>
    </w:p>
    <w:bookmarkStart w:name="z403" w:id="399"/>
    <w:p>
      <w:pPr>
        <w:spacing w:after="0"/>
        <w:ind w:left="0"/>
        <w:jc w:val="left"/>
      </w:pPr>
      <w:r>
        <w:rPr>
          <w:rFonts w:ascii="Times New Roman"/>
          <w:b/>
          <w:i w:val="false"/>
          <w:color w:val="000000"/>
        </w:rPr>
        <w:t xml:space="preserve"> 120-параграф. Тағам өнімдерін тоңазытушы, 3-разряд</w:t>
      </w:r>
    </w:p>
    <w:bookmarkEnd w:id="399"/>
    <w:bookmarkStart w:name="z404" w:id="400"/>
    <w:p>
      <w:pPr>
        <w:spacing w:after="0"/>
        <w:ind w:left="0"/>
        <w:jc w:val="both"/>
      </w:pPr>
      <w:r>
        <w:rPr>
          <w:rFonts w:ascii="Times New Roman"/>
          <w:b w:val="false"/>
          <w:i w:val="false"/>
          <w:color w:val="000000"/>
          <w:sz w:val="28"/>
        </w:rPr>
        <w:t xml:space="preserve">
      270. Жұмыс сипаттамасы: </w:t>
      </w:r>
    </w:p>
    <w:bookmarkEnd w:id="400"/>
    <w:p>
      <w:pPr>
        <w:spacing w:after="0"/>
        <w:ind w:left="0"/>
        <w:jc w:val="both"/>
      </w:pPr>
      <w:r>
        <w:rPr>
          <w:rFonts w:ascii="Times New Roman"/>
          <w:b w:val="false"/>
          <w:i w:val="false"/>
          <w:color w:val="000000"/>
          <w:sz w:val="28"/>
        </w:rPr>
        <w:t>
      даяр өнімді, жартылай фабрикаттарды, шикізатты белгілі температураға дейін тоңазыту құрылғыларында өзі ағатын жүктемелі немесе қысыммен істейтін түрлі салқындатқыштармен салқындатудың технологиялық процесін жүргізу;</w:t>
      </w:r>
    </w:p>
    <w:p>
      <w:pPr>
        <w:spacing w:after="0"/>
        <w:ind w:left="0"/>
        <w:jc w:val="both"/>
      </w:pPr>
      <w:r>
        <w:rPr>
          <w:rFonts w:ascii="Times New Roman"/>
          <w:b w:val="false"/>
          <w:i w:val="false"/>
          <w:color w:val="000000"/>
          <w:sz w:val="28"/>
        </w:rPr>
        <w:t>
      хладоагент беруін, температуры, қысымды реттеу;</w:t>
      </w:r>
    </w:p>
    <w:p>
      <w:pPr>
        <w:spacing w:after="0"/>
        <w:ind w:left="0"/>
        <w:jc w:val="both"/>
      </w:pPr>
      <w:r>
        <w:rPr>
          <w:rFonts w:ascii="Times New Roman"/>
          <w:b w:val="false"/>
          <w:i w:val="false"/>
          <w:color w:val="000000"/>
          <w:sz w:val="28"/>
        </w:rPr>
        <w:t>
      өнімді салқындату (тоңазыту) сапасын бақылау;</w:t>
      </w:r>
    </w:p>
    <w:p>
      <w:pPr>
        <w:spacing w:after="0"/>
        <w:ind w:left="0"/>
        <w:jc w:val="both"/>
      </w:pPr>
      <w:r>
        <w:rPr>
          <w:rFonts w:ascii="Times New Roman"/>
          <w:b w:val="false"/>
          <w:i w:val="false"/>
          <w:color w:val="000000"/>
          <w:sz w:val="28"/>
        </w:rPr>
        <w:t>
      көмір қышқылды құбыржолдар мен баллондарды жинағыштарға қосу;</w:t>
      </w:r>
    </w:p>
    <w:p>
      <w:pPr>
        <w:spacing w:after="0"/>
        <w:ind w:left="0"/>
        <w:jc w:val="both"/>
      </w:pPr>
      <w:r>
        <w:rPr>
          <w:rFonts w:ascii="Times New Roman"/>
          <w:b w:val="false"/>
          <w:i w:val="false"/>
          <w:color w:val="000000"/>
          <w:sz w:val="28"/>
        </w:rPr>
        <w:t>
      салқындатылған өнімді ағызу;</w:t>
      </w:r>
    </w:p>
    <w:p>
      <w:pPr>
        <w:spacing w:after="0"/>
        <w:ind w:left="0"/>
        <w:jc w:val="both"/>
      </w:pPr>
      <w:r>
        <w:rPr>
          <w:rFonts w:ascii="Times New Roman"/>
          <w:b w:val="false"/>
          <w:i w:val="false"/>
          <w:color w:val="000000"/>
          <w:sz w:val="28"/>
        </w:rPr>
        <w:t>
      жинағыштарды, құбыржолдарды құрастырып және бөлшектеп дезинфекциялау.</w:t>
      </w:r>
    </w:p>
    <w:bookmarkStart w:name="z405" w:id="401"/>
    <w:p>
      <w:pPr>
        <w:spacing w:after="0"/>
        <w:ind w:left="0"/>
        <w:jc w:val="both"/>
      </w:pPr>
      <w:r>
        <w:rPr>
          <w:rFonts w:ascii="Times New Roman"/>
          <w:b w:val="false"/>
          <w:i w:val="false"/>
          <w:color w:val="000000"/>
          <w:sz w:val="28"/>
        </w:rPr>
        <w:t xml:space="preserve">
      271. Білуге тиіс: </w:t>
      </w:r>
    </w:p>
    <w:bookmarkEnd w:id="401"/>
    <w:p>
      <w:pPr>
        <w:spacing w:after="0"/>
        <w:ind w:left="0"/>
        <w:jc w:val="both"/>
      </w:pPr>
      <w:r>
        <w:rPr>
          <w:rFonts w:ascii="Times New Roman"/>
          <w:b w:val="false"/>
          <w:i w:val="false"/>
          <w:color w:val="000000"/>
          <w:sz w:val="28"/>
        </w:rPr>
        <w:t>
      жинағыштардың, тоңазытқыштардың, сорғылардың, редукторлардың құрылымы;</w:t>
      </w:r>
    </w:p>
    <w:p>
      <w:pPr>
        <w:spacing w:after="0"/>
        <w:ind w:left="0"/>
        <w:jc w:val="both"/>
      </w:pPr>
      <w:r>
        <w:rPr>
          <w:rFonts w:ascii="Times New Roman"/>
          <w:b w:val="false"/>
          <w:i w:val="false"/>
          <w:color w:val="000000"/>
          <w:sz w:val="28"/>
        </w:rPr>
        <w:t>
      құбыржолдардың, ауа құбырларының және реттейтін арматураны орналастыру схемасы;</w:t>
      </w:r>
    </w:p>
    <w:p>
      <w:pPr>
        <w:spacing w:after="0"/>
        <w:ind w:left="0"/>
        <w:jc w:val="both"/>
      </w:pPr>
      <w:r>
        <w:rPr>
          <w:rFonts w:ascii="Times New Roman"/>
          <w:b w:val="false"/>
          <w:i w:val="false"/>
          <w:color w:val="000000"/>
          <w:sz w:val="28"/>
        </w:rPr>
        <w:t>
      бақылау-өлшеу аспаптарын пайдалану тәртібі;</w:t>
      </w:r>
    </w:p>
    <w:p>
      <w:pPr>
        <w:spacing w:after="0"/>
        <w:ind w:left="0"/>
        <w:jc w:val="both"/>
      </w:pPr>
      <w:r>
        <w:rPr>
          <w:rFonts w:ascii="Times New Roman"/>
          <w:b w:val="false"/>
          <w:i w:val="false"/>
          <w:color w:val="000000"/>
          <w:sz w:val="28"/>
        </w:rPr>
        <w:t>
      салқындату (тоңазыту) сапасын айқындау тәсілдері.</w:t>
      </w:r>
    </w:p>
    <w:bookmarkStart w:name="z406" w:id="402"/>
    <w:p>
      <w:pPr>
        <w:spacing w:after="0"/>
        <w:ind w:left="0"/>
        <w:jc w:val="left"/>
      </w:pPr>
      <w:r>
        <w:rPr>
          <w:rFonts w:ascii="Times New Roman"/>
          <w:b/>
          <w:i w:val="false"/>
          <w:color w:val="000000"/>
        </w:rPr>
        <w:t xml:space="preserve"> 121-параграф. Тағам өнімдерін іріктеуші, 2-разряд</w:t>
      </w:r>
    </w:p>
    <w:bookmarkEnd w:id="402"/>
    <w:bookmarkStart w:name="z407" w:id="403"/>
    <w:p>
      <w:pPr>
        <w:spacing w:after="0"/>
        <w:ind w:left="0"/>
        <w:jc w:val="both"/>
      </w:pPr>
      <w:r>
        <w:rPr>
          <w:rFonts w:ascii="Times New Roman"/>
          <w:b w:val="false"/>
          <w:i w:val="false"/>
          <w:color w:val="000000"/>
          <w:sz w:val="28"/>
        </w:rPr>
        <w:t xml:space="preserve">
      272. Жұмыс сипаттамасы: </w:t>
      </w:r>
    </w:p>
    <w:bookmarkEnd w:id="403"/>
    <w:p>
      <w:pPr>
        <w:spacing w:after="0"/>
        <w:ind w:left="0"/>
        <w:jc w:val="both"/>
      </w:pPr>
      <w:r>
        <w:rPr>
          <w:rFonts w:ascii="Times New Roman"/>
          <w:b w:val="false"/>
          <w:i w:val="false"/>
          <w:color w:val="000000"/>
          <w:sz w:val="28"/>
        </w:rPr>
        <w:t>
      іріктеу машиналарында көкөніс дақылдарын, жемістерді және өзге де өнімдерді іріктеу процесін жүргізу;</w:t>
      </w:r>
    </w:p>
    <w:p>
      <w:pPr>
        <w:spacing w:after="0"/>
        <w:ind w:left="0"/>
        <w:jc w:val="both"/>
      </w:pPr>
      <w:r>
        <w:rPr>
          <w:rFonts w:ascii="Times New Roman"/>
          <w:b w:val="false"/>
          <w:i w:val="false"/>
          <w:color w:val="000000"/>
          <w:sz w:val="28"/>
        </w:rPr>
        <w:t>
       шикізатты машинаға тиеу;</w:t>
      </w:r>
    </w:p>
    <w:p>
      <w:pPr>
        <w:spacing w:after="0"/>
        <w:ind w:left="0"/>
        <w:jc w:val="both"/>
      </w:pPr>
      <w:r>
        <w:rPr>
          <w:rFonts w:ascii="Times New Roman"/>
          <w:b w:val="false"/>
          <w:i w:val="false"/>
          <w:color w:val="000000"/>
          <w:sz w:val="28"/>
        </w:rPr>
        <w:t>
      бункерлердегі шикізатты бір тегістеу;</w:t>
      </w:r>
    </w:p>
    <w:p>
      <w:pPr>
        <w:spacing w:after="0"/>
        <w:ind w:left="0"/>
        <w:jc w:val="both"/>
      </w:pPr>
      <w:r>
        <w:rPr>
          <w:rFonts w:ascii="Times New Roman"/>
          <w:b w:val="false"/>
          <w:i w:val="false"/>
          <w:color w:val="000000"/>
          <w:sz w:val="28"/>
        </w:rPr>
        <w:t>
      берілген өлшем немесе салмақ бойынша іріктеу сапасын тексеру;</w:t>
      </w:r>
    </w:p>
    <w:p>
      <w:pPr>
        <w:spacing w:after="0"/>
        <w:ind w:left="0"/>
        <w:jc w:val="both"/>
      </w:pPr>
      <w:r>
        <w:rPr>
          <w:rFonts w:ascii="Times New Roman"/>
          <w:b w:val="false"/>
          <w:i w:val="false"/>
          <w:color w:val="000000"/>
          <w:sz w:val="28"/>
        </w:rPr>
        <w:t>
      стандартты емес шикізатты іріктеу;</w:t>
      </w:r>
    </w:p>
    <w:p>
      <w:pPr>
        <w:spacing w:after="0"/>
        <w:ind w:left="0"/>
        <w:jc w:val="both"/>
      </w:pPr>
      <w:r>
        <w:rPr>
          <w:rFonts w:ascii="Times New Roman"/>
          <w:b w:val="false"/>
          <w:i w:val="false"/>
          <w:color w:val="000000"/>
          <w:sz w:val="28"/>
        </w:rPr>
        <w:t>
      іріктеу машинасына бос ыдысты апару;</w:t>
      </w:r>
    </w:p>
    <w:p>
      <w:pPr>
        <w:spacing w:after="0"/>
        <w:ind w:left="0"/>
        <w:jc w:val="both"/>
      </w:pPr>
      <w:r>
        <w:rPr>
          <w:rFonts w:ascii="Times New Roman"/>
          <w:b w:val="false"/>
          <w:i w:val="false"/>
          <w:color w:val="000000"/>
          <w:sz w:val="28"/>
        </w:rPr>
        <w:t>
      ыдысты толтыру;</w:t>
      </w:r>
    </w:p>
    <w:p>
      <w:pPr>
        <w:spacing w:after="0"/>
        <w:ind w:left="0"/>
        <w:jc w:val="both"/>
      </w:pPr>
      <w:r>
        <w:rPr>
          <w:rFonts w:ascii="Times New Roman"/>
          <w:b w:val="false"/>
          <w:i w:val="false"/>
          <w:color w:val="000000"/>
          <w:sz w:val="28"/>
        </w:rPr>
        <w:t>
      іріктелген өнімдері бар ыдыстарды одан әрі өңдеуге, ал жарамсыздарын кәдеге жарату цехына тасымалдау;</w:t>
      </w:r>
    </w:p>
    <w:p>
      <w:pPr>
        <w:spacing w:after="0"/>
        <w:ind w:left="0"/>
        <w:jc w:val="both"/>
      </w:pPr>
      <w:r>
        <w:rPr>
          <w:rFonts w:ascii="Times New Roman"/>
          <w:b w:val="false"/>
          <w:i w:val="false"/>
          <w:color w:val="000000"/>
          <w:sz w:val="28"/>
        </w:rPr>
        <w:t>
      қызмет көрсетілетін жабдықты іске қосу және тоқтату;</w:t>
      </w:r>
    </w:p>
    <w:p>
      <w:pPr>
        <w:spacing w:after="0"/>
        <w:ind w:left="0"/>
        <w:jc w:val="both"/>
      </w:pPr>
      <w:r>
        <w:rPr>
          <w:rFonts w:ascii="Times New Roman"/>
          <w:b w:val="false"/>
          <w:i w:val="false"/>
          <w:color w:val="000000"/>
          <w:sz w:val="28"/>
        </w:rPr>
        <w:t>
      автоматты таразылардың көрсеткіштері бойынша іріктелген өнімінің салмағын журналға жазу;</w:t>
      </w:r>
    </w:p>
    <w:p>
      <w:pPr>
        <w:spacing w:after="0"/>
        <w:ind w:left="0"/>
        <w:jc w:val="both"/>
      </w:pPr>
      <w:r>
        <w:rPr>
          <w:rFonts w:ascii="Times New Roman"/>
          <w:b w:val="false"/>
          <w:i w:val="false"/>
          <w:color w:val="000000"/>
          <w:sz w:val="28"/>
        </w:rPr>
        <w:t>
      шикізаттың берілгені немесе тоқтағаны туралы көкөніс қоймасына белгі беру.</w:t>
      </w:r>
    </w:p>
    <w:bookmarkStart w:name="z408" w:id="404"/>
    <w:p>
      <w:pPr>
        <w:spacing w:after="0"/>
        <w:ind w:left="0"/>
        <w:jc w:val="both"/>
      </w:pPr>
      <w:r>
        <w:rPr>
          <w:rFonts w:ascii="Times New Roman"/>
          <w:b w:val="false"/>
          <w:i w:val="false"/>
          <w:color w:val="000000"/>
          <w:sz w:val="28"/>
        </w:rPr>
        <w:t xml:space="preserve">
      273. Білуге тиіс: </w:t>
      </w:r>
    </w:p>
    <w:bookmarkEnd w:id="404"/>
    <w:p>
      <w:pPr>
        <w:spacing w:after="0"/>
        <w:ind w:left="0"/>
        <w:jc w:val="both"/>
      </w:pPr>
      <w:r>
        <w:rPr>
          <w:rFonts w:ascii="Times New Roman"/>
          <w:b w:val="false"/>
          <w:i w:val="false"/>
          <w:color w:val="000000"/>
          <w:sz w:val="28"/>
        </w:rPr>
        <w:t>
      іріктелетін дақылдардың түрлері мен сұрыптары, іріктеу тәртібі;</w:t>
      </w:r>
    </w:p>
    <w:p>
      <w:pPr>
        <w:spacing w:after="0"/>
        <w:ind w:left="0"/>
        <w:jc w:val="both"/>
      </w:pPr>
      <w:r>
        <w:rPr>
          <w:rFonts w:ascii="Times New Roman"/>
          <w:b w:val="false"/>
          <w:i w:val="false"/>
          <w:color w:val="000000"/>
          <w:sz w:val="28"/>
        </w:rPr>
        <w:t>
      іріктеуге түсетін дақылдар мен іріктеудің сапасына қойылатын талаптар;</w:t>
      </w:r>
    </w:p>
    <w:p>
      <w:pPr>
        <w:spacing w:after="0"/>
        <w:ind w:left="0"/>
        <w:jc w:val="both"/>
      </w:pPr>
      <w:r>
        <w:rPr>
          <w:rFonts w:ascii="Times New Roman"/>
          <w:b w:val="false"/>
          <w:i w:val="false"/>
          <w:color w:val="000000"/>
          <w:sz w:val="28"/>
        </w:rPr>
        <w:t>
      стандарты емес өнімнің белгілері;</w:t>
      </w:r>
    </w:p>
    <w:p>
      <w:pPr>
        <w:spacing w:after="0"/>
        <w:ind w:left="0"/>
        <w:jc w:val="both"/>
      </w:pPr>
      <w:r>
        <w:rPr>
          <w:rFonts w:ascii="Times New Roman"/>
          <w:b w:val="false"/>
          <w:i w:val="false"/>
          <w:color w:val="000000"/>
          <w:sz w:val="28"/>
        </w:rPr>
        <w:t>
      іріктеу машинасының құрылымы, жұмыс істеу принципі.</w:t>
      </w:r>
    </w:p>
    <w:bookmarkStart w:name="z409" w:id="405"/>
    <w:p>
      <w:pPr>
        <w:spacing w:after="0"/>
        <w:ind w:left="0"/>
        <w:jc w:val="left"/>
      </w:pPr>
      <w:r>
        <w:rPr>
          <w:rFonts w:ascii="Times New Roman"/>
          <w:b/>
          <w:i w:val="false"/>
          <w:color w:val="000000"/>
        </w:rPr>
        <w:t xml:space="preserve"> 122-параграф. Тағамдық майды балқытушы, 2-разряд</w:t>
      </w:r>
    </w:p>
    <w:bookmarkEnd w:id="405"/>
    <w:bookmarkStart w:name="z410" w:id="406"/>
    <w:p>
      <w:pPr>
        <w:spacing w:after="0"/>
        <w:ind w:left="0"/>
        <w:jc w:val="both"/>
      </w:pPr>
      <w:r>
        <w:rPr>
          <w:rFonts w:ascii="Times New Roman"/>
          <w:b w:val="false"/>
          <w:i w:val="false"/>
          <w:color w:val="000000"/>
          <w:sz w:val="28"/>
        </w:rPr>
        <w:t xml:space="preserve">
      274. Жұмыс сипаттамасы: </w:t>
      </w:r>
    </w:p>
    <w:bookmarkEnd w:id="406"/>
    <w:p>
      <w:pPr>
        <w:spacing w:after="0"/>
        <w:ind w:left="0"/>
        <w:jc w:val="both"/>
      </w:pPr>
      <w:r>
        <w:rPr>
          <w:rFonts w:ascii="Times New Roman"/>
          <w:b w:val="false"/>
          <w:i w:val="false"/>
          <w:color w:val="000000"/>
          <w:sz w:val="28"/>
        </w:rPr>
        <w:t>
      біліктілігі анағұрлым жоғары тағамдық майды балқытушының басшылығымен түрлі жүйедегі аппараттарда, қазандықтарда және құрылғыларда балықтың, теңіз аңдары мен мал майының шикі майынан май шығару процесін жүргізу;</w:t>
      </w:r>
    </w:p>
    <w:p>
      <w:pPr>
        <w:spacing w:after="0"/>
        <w:ind w:left="0"/>
        <w:jc w:val="both"/>
      </w:pPr>
      <w:r>
        <w:rPr>
          <w:rFonts w:ascii="Times New Roman"/>
          <w:b w:val="false"/>
          <w:i w:val="false"/>
          <w:color w:val="000000"/>
          <w:sz w:val="28"/>
        </w:rPr>
        <w:t>
      қайнату жабдығын шикі мал майымен толтыру;</w:t>
      </w:r>
    </w:p>
    <w:p>
      <w:pPr>
        <w:spacing w:after="0"/>
        <w:ind w:left="0"/>
        <w:jc w:val="both"/>
      </w:pPr>
      <w:r>
        <w:rPr>
          <w:rFonts w:ascii="Times New Roman"/>
          <w:b w:val="false"/>
          <w:i w:val="false"/>
          <w:color w:val="000000"/>
          <w:sz w:val="28"/>
        </w:rPr>
        <w:t>
      қазандықтарды қыздыру және от жағу;</w:t>
      </w:r>
    </w:p>
    <w:p>
      <w:pPr>
        <w:spacing w:after="0"/>
        <w:ind w:left="0"/>
        <w:jc w:val="both"/>
      </w:pPr>
      <w:r>
        <w:rPr>
          <w:rFonts w:ascii="Times New Roman"/>
          <w:b w:val="false"/>
          <w:i w:val="false"/>
          <w:color w:val="000000"/>
          <w:sz w:val="28"/>
        </w:rPr>
        <w:t>
      даяр майды қабылдауға тұндырғыш сыйымдылықтарды және май қоймаларын дайындау;</w:t>
      </w:r>
    </w:p>
    <w:p>
      <w:pPr>
        <w:spacing w:after="0"/>
        <w:ind w:left="0"/>
        <w:jc w:val="both"/>
      </w:pPr>
      <w:r>
        <w:rPr>
          <w:rFonts w:ascii="Times New Roman"/>
          <w:b w:val="false"/>
          <w:i w:val="false"/>
          <w:color w:val="000000"/>
          <w:sz w:val="28"/>
        </w:rPr>
        <w:t>
      тұндырғыш сыйымдылықтарға мал майын құю және айдау;</w:t>
      </w:r>
    </w:p>
    <w:p>
      <w:pPr>
        <w:spacing w:after="0"/>
        <w:ind w:left="0"/>
        <w:jc w:val="both"/>
      </w:pPr>
      <w:r>
        <w:rPr>
          <w:rFonts w:ascii="Times New Roman"/>
          <w:b w:val="false"/>
          <w:i w:val="false"/>
          <w:color w:val="000000"/>
          <w:sz w:val="28"/>
        </w:rPr>
        <w:t>
      шкварларды босату, тұндырғыштардан майды жіберу;</w:t>
      </w:r>
    </w:p>
    <w:p>
      <w:pPr>
        <w:spacing w:after="0"/>
        <w:ind w:left="0"/>
        <w:jc w:val="both"/>
      </w:pPr>
      <w:r>
        <w:rPr>
          <w:rFonts w:ascii="Times New Roman"/>
          <w:b w:val="false"/>
          <w:i w:val="false"/>
          <w:color w:val="000000"/>
          <w:sz w:val="28"/>
        </w:rPr>
        <w:t>
      қайнату жабдығын үрлеу, жуу және булау.</w:t>
      </w:r>
    </w:p>
    <w:bookmarkStart w:name="z411" w:id="407"/>
    <w:p>
      <w:pPr>
        <w:spacing w:after="0"/>
        <w:ind w:left="0"/>
        <w:jc w:val="both"/>
      </w:pPr>
      <w:r>
        <w:rPr>
          <w:rFonts w:ascii="Times New Roman"/>
          <w:b w:val="false"/>
          <w:i w:val="false"/>
          <w:color w:val="000000"/>
          <w:sz w:val="28"/>
        </w:rPr>
        <w:t xml:space="preserve">
      275. Білуге тиіс: </w:t>
      </w:r>
    </w:p>
    <w:bookmarkEnd w:id="407"/>
    <w:p>
      <w:pPr>
        <w:spacing w:after="0"/>
        <w:ind w:left="0"/>
        <w:jc w:val="both"/>
      </w:pPr>
      <w:r>
        <w:rPr>
          <w:rFonts w:ascii="Times New Roman"/>
          <w:b w:val="false"/>
          <w:i w:val="false"/>
          <w:color w:val="000000"/>
          <w:sz w:val="28"/>
        </w:rPr>
        <w:t>
      май шығаруға түсетін шикізаттың түрлері;</w:t>
      </w:r>
    </w:p>
    <w:p>
      <w:pPr>
        <w:spacing w:after="0"/>
        <w:ind w:left="0"/>
        <w:jc w:val="both"/>
      </w:pPr>
      <w:r>
        <w:rPr>
          <w:rFonts w:ascii="Times New Roman"/>
          <w:b w:val="false"/>
          <w:i w:val="false"/>
          <w:color w:val="000000"/>
          <w:sz w:val="28"/>
        </w:rPr>
        <w:t>
      май шығарудың технологиялық режимдері;</w:t>
      </w:r>
    </w:p>
    <w:p>
      <w:pPr>
        <w:spacing w:after="0"/>
        <w:ind w:left="0"/>
        <w:jc w:val="both"/>
      </w:pPr>
      <w:r>
        <w:rPr>
          <w:rFonts w:ascii="Times New Roman"/>
          <w:b w:val="false"/>
          <w:i w:val="false"/>
          <w:color w:val="000000"/>
          <w:sz w:val="28"/>
        </w:rPr>
        <w:t>
      жабдықтарды және коммуникациялардың құрылымы және қызмет көрсету тәртібі.</w:t>
      </w:r>
    </w:p>
    <w:bookmarkStart w:name="z412" w:id="408"/>
    <w:p>
      <w:pPr>
        <w:spacing w:after="0"/>
        <w:ind w:left="0"/>
        <w:jc w:val="left"/>
      </w:pPr>
      <w:r>
        <w:rPr>
          <w:rFonts w:ascii="Times New Roman"/>
          <w:b/>
          <w:i w:val="false"/>
          <w:color w:val="000000"/>
        </w:rPr>
        <w:t xml:space="preserve"> 123-параграф. Тағамдық майды балқытушы, 3-разряд</w:t>
      </w:r>
    </w:p>
    <w:bookmarkEnd w:id="408"/>
    <w:bookmarkStart w:name="z413" w:id="409"/>
    <w:p>
      <w:pPr>
        <w:spacing w:after="0"/>
        <w:ind w:left="0"/>
        <w:jc w:val="both"/>
      </w:pPr>
      <w:r>
        <w:rPr>
          <w:rFonts w:ascii="Times New Roman"/>
          <w:b w:val="false"/>
          <w:i w:val="false"/>
          <w:color w:val="000000"/>
          <w:sz w:val="28"/>
        </w:rPr>
        <w:t xml:space="preserve">
      276. Жұмыс сипаттамасы: </w:t>
      </w:r>
    </w:p>
    <w:bookmarkEnd w:id="409"/>
    <w:p>
      <w:pPr>
        <w:spacing w:after="0"/>
        <w:ind w:left="0"/>
        <w:jc w:val="both"/>
      </w:pPr>
      <w:r>
        <w:rPr>
          <w:rFonts w:ascii="Times New Roman"/>
          <w:b w:val="false"/>
          <w:i w:val="false"/>
          <w:color w:val="000000"/>
          <w:sz w:val="28"/>
        </w:rPr>
        <w:t>
      түрлі жүйедегі аппараттарда, қазандықтарда және құрылғыларда мал майын алу процесін жүргізу;</w:t>
      </w:r>
    </w:p>
    <w:p>
      <w:pPr>
        <w:spacing w:after="0"/>
        <w:ind w:left="0"/>
        <w:jc w:val="both"/>
      </w:pPr>
      <w:r>
        <w:rPr>
          <w:rFonts w:ascii="Times New Roman"/>
          <w:b w:val="false"/>
          <w:i w:val="false"/>
          <w:color w:val="000000"/>
          <w:sz w:val="28"/>
        </w:rPr>
        <w:t>
      майды қабылдау, өлшеу;</w:t>
      </w:r>
    </w:p>
    <w:p>
      <w:pPr>
        <w:spacing w:after="0"/>
        <w:ind w:left="0"/>
        <w:jc w:val="both"/>
      </w:pPr>
      <w:r>
        <w:rPr>
          <w:rFonts w:ascii="Times New Roman"/>
          <w:b w:val="false"/>
          <w:i w:val="false"/>
          <w:color w:val="000000"/>
          <w:sz w:val="28"/>
        </w:rPr>
        <w:t>
      майы бар бөшкелерді балқыту камераларына домалатып әкелу;</w:t>
      </w:r>
    </w:p>
    <w:p>
      <w:pPr>
        <w:spacing w:after="0"/>
        <w:ind w:left="0"/>
        <w:jc w:val="both"/>
      </w:pPr>
      <w:r>
        <w:rPr>
          <w:rFonts w:ascii="Times New Roman"/>
          <w:b w:val="false"/>
          <w:i w:val="false"/>
          <w:color w:val="000000"/>
          <w:sz w:val="28"/>
        </w:rPr>
        <w:t>
      бөшкелердің тесік бөліктерінен саңылау тесу, оларға форсункалар орнату және камераға бу жіберу;</w:t>
      </w:r>
    </w:p>
    <w:p>
      <w:pPr>
        <w:spacing w:after="0"/>
        <w:ind w:left="0"/>
        <w:jc w:val="both"/>
      </w:pPr>
      <w:r>
        <w:rPr>
          <w:rFonts w:ascii="Times New Roman"/>
          <w:b w:val="false"/>
          <w:i w:val="false"/>
          <w:color w:val="000000"/>
          <w:sz w:val="28"/>
        </w:rPr>
        <w:t>
      тұндырғыш бактарға даяр майларды құю;</w:t>
      </w:r>
    </w:p>
    <w:p>
      <w:pPr>
        <w:spacing w:after="0"/>
        <w:ind w:left="0"/>
        <w:jc w:val="both"/>
      </w:pPr>
      <w:r>
        <w:rPr>
          <w:rFonts w:ascii="Times New Roman"/>
          <w:b w:val="false"/>
          <w:i w:val="false"/>
          <w:color w:val="000000"/>
          <w:sz w:val="28"/>
        </w:rPr>
        <w:t>
      балқыту камераларынан бос бөшкелерді түсіру және оларды штабельге орнату;</w:t>
      </w:r>
    </w:p>
    <w:p>
      <w:pPr>
        <w:spacing w:after="0"/>
        <w:ind w:left="0"/>
        <w:jc w:val="both"/>
      </w:pPr>
      <w:r>
        <w:rPr>
          <w:rFonts w:ascii="Times New Roman"/>
          <w:b w:val="false"/>
          <w:i w:val="false"/>
          <w:color w:val="000000"/>
          <w:sz w:val="28"/>
        </w:rPr>
        <w:t>
      майға арналған тез бөлшектенетін сүзгілерді тазалау;</w:t>
      </w:r>
    </w:p>
    <w:p>
      <w:pPr>
        <w:spacing w:after="0"/>
        <w:ind w:left="0"/>
        <w:jc w:val="both"/>
      </w:pPr>
      <w:r>
        <w:rPr>
          <w:rFonts w:ascii="Times New Roman"/>
          <w:b w:val="false"/>
          <w:i w:val="false"/>
          <w:color w:val="000000"/>
          <w:sz w:val="28"/>
        </w:rPr>
        <w:t>
      бақылау-өлшеу аспаптары бойынша будың жіберілуін, камералардағы температураны және қызу уақытын реттеу.</w:t>
      </w:r>
    </w:p>
    <w:bookmarkStart w:name="z414" w:id="410"/>
    <w:p>
      <w:pPr>
        <w:spacing w:after="0"/>
        <w:ind w:left="0"/>
        <w:jc w:val="both"/>
      </w:pPr>
      <w:r>
        <w:rPr>
          <w:rFonts w:ascii="Times New Roman"/>
          <w:b w:val="false"/>
          <w:i w:val="false"/>
          <w:color w:val="000000"/>
          <w:sz w:val="28"/>
        </w:rPr>
        <w:t>
      277. Білуге тиіс:</w:t>
      </w:r>
    </w:p>
    <w:bookmarkEnd w:id="410"/>
    <w:p>
      <w:pPr>
        <w:spacing w:after="0"/>
        <w:ind w:left="0"/>
        <w:jc w:val="both"/>
      </w:pPr>
      <w:r>
        <w:rPr>
          <w:rFonts w:ascii="Times New Roman"/>
          <w:b w:val="false"/>
          <w:i w:val="false"/>
          <w:color w:val="000000"/>
          <w:sz w:val="28"/>
        </w:rPr>
        <w:t>
      майды қыздыруға түсетін шикізаттың негізгі қасиеттері мен түрлері;</w:t>
      </w:r>
    </w:p>
    <w:p>
      <w:pPr>
        <w:spacing w:after="0"/>
        <w:ind w:left="0"/>
        <w:jc w:val="both"/>
      </w:pPr>
      <w:r>
        <w:rPr>
          <w:rFonts w:ascii="Times New Roman"/>
          <w:b w:val="false"/>
          <w:i w:val="false"/>
          <w:color w:val="000000"/>
          <w:sz w:val="28"/>
        </w:rPr>
        <w:t xml:space="preserve">
      майды ерітудің технологиялық процесінің негіздері және шикізат түріне байланысты реттеу тәсілдері; </w:t>
      </w:r>
    </w:p>
    <w:p>
      <w:pPr>
        <w:spacing w:after="0"/>
        <w:ind w:left="0"/>
        <w:jc w:val="both"/>
      </w:pPr>
      <w:r>
        <w:rPr>
          <w:rFonts w:ascii="Times New Roman"/>
          <w:b w:val="false"/>
          <w:i w:val="false"/>
          <w:color w:val="000000"/>
          <w:sz w:val="28"/>
        </w:rPr>
        <w:t>
      бу, су коммуникациялары мен май құбыржолдарының схемасы.</w:t>
      </w:r>
    </w:p>
    <w:bookmarkStart w:name="z415" w:id="411"/>
    <w:p>
      <w:pPr>
        <w:spacing w:after="0"/>
        <w:ind w:left="0"/>
        <w:jc w:val="left"/>
      </w:pPr>
      <w:r>
        <w:rPr>
          <w:rFonts w:ascii="Times New Roman"/>
          <w:b/>
          <w:i w:val="false"/>
          <w:color w:val="000000"/>
        </w:rPr>
        <w:t xml:space="preserve"> 124-параграф. Тағамдық майды балқытушы, 4-разряд</w:t>
      </w:r>
    </w:p>
    <w:bookmarkEnd w:id="411"/>
    <w:bookmarkStart w:name="z416" w:id="412"/>
    <w:p>
      <w:pPr>
        <w:spacing w:after="0"/>
        <w:ind w:left="0"/>
        <w:jc w:val="both"/>
      </w:pPr>
      <w:r>
        <w:rPr>
          <w:rFonts w:ascii="Times New Roman"/>
          <w:b w:val="false"/>
          <w:i w:val="false"/>
          <w:color w:val="000000"/>
          <w:sz w:val="28"/>
        </w:rPr>
        <w:t xml:space="preserve">
      278. Жұмыс сипаттамасы: </w:t>
      </w:r>
    </w:p>
    <w:bookmarkEnd w:id="412"/>
    <w:p>
      <w:pPr>
        <w:spacing w:after="0"/>
        <w:ind w:left="0"/>
        <w:jc w:val="both"/>
      </w:pPr>
      <w:r>
        <w:rPr>
          <w:rFonts w:ascii="Times New Roman"/>
          <w:b w:val="false"/>
          <w:i w:val="false"/>
          <w:color w:val="000000"/>
          <w:sz w:val="28"/>
        </w:rPr>
        <w:t>
      түрлі жүйедегі аппараттарда, қазандықтарда және құрылғыларда балықтың, теңіз аңдары мен мал майының шикі майынан май шығару процесін жүргізу;</w:t>
      </w:r>
    </w:p>
    <w:p>
      <w:pPr>
        <w:spacing w:after="0"/>
        <w:ind w:left="0"/>
        <w:jc w:val="both"/>
      </w:pPr>
      <w:r>
        <w:rPr>
          <w:rFonts w:ascii="Times New Roman"/>
          <w:b w:val="false"/>
          <w:i w:val="false"/>
          <w:color w:val="000000"/>
          <w:sz w:val="28"/>
        </w:rPr>
        <w:t xml:space="preserve">
      май шикізатын қабылдау, тазалау, оны ластанудан жуу, майлы емес кесіктерді алып тастау, ұсатқыштарда ұсақтау немесе ұнтақтау; </w:t>
      </w:r>
    </w:p>
    <w:p>
      <w:pPr>
        <w:spacing w:after="0"/>
        <w:ind w:left="0"/>
        <w:jc w:val="both"/>
      </w:pPr>
      <w:r>
        <w:rPr>
          <w:rFonts w:ascii="Times New Roman"/>
          <w:b w:val="false"/>
          <w:i w:val="false"/>
          <w:color w:val="000000"/>
          <w:sz w:val="28"/>
        </w:rPr>
        <w:t xml:space="preserve">
      шикізатты механикалық тиеу, центрифугаларда, престерде немесе ротациялық сүзгілерде сусыздандыру, ағарту; </w:t>
      </w:r>
    </w:p>
    <w:p>
      <w:pPr>
        <w:spacing w:after="0"/>
        <w:ind w:left="0"/>
        <w:jc w:val="both"/>
      </w:pPr>
      <w:r>
        <w:rPr>
          <w:rFonts w:ascii="Times New Roman"/>
          <w:b w:val="false"/>
          <w:i w:val="false"/>
          <w:color w:val="000000"/>
          <w:sz w:val="28"/>
        </w:rPr>
        <w:t>
      дайын майды құю (айдау);</w:t>
      </w:r>
    </w:p>
    <w:p>
      <w:pPr>
        <w:spacing w:after="0"/>
        <w:ind w:left="0"/>
        <w:jc w:val="both"/>
      </w:pPr>
      <w:r>
        <w:rPr>
          <w:rFonts w:ascii="Times New Roman"/>
          <w:b w:val="false"/>
          <w:i w:val="false"/>
          <w:color w:val="000000"/>
          <w:sz w:val="28"/>
        </w:rPr>
        <w:t>
      шкварларды, сүйектерді түсіру;</w:t>
      </w:r>
    </w:p>
    <w:p>
      <w:pPr>
        <w:spacing w:after="0"/>
        <w:ind w:left="0"/>
        <w:jc w:val="both"/>
      </w:pPr>
      <w:r>
        <w:rPr>
          <w:rFonts w:ascii="Times New Roman"/>
          <w:b w:val="false"/>
          <w:i w:val="false"/>
          <w:color w:val="000000"/>
          <w:sz w:val="28"/>
        </w:rPr>
        <w:t>
      шкварларды өңдеу (сығу, қуыру және өзгелер);</w:t>
      </w:r>
    </w:p>
    <w:p>
      <w:pPr>
        <w:spacing w:after="0"/>
        <w:ind w:left="0"/>
        <w:jc w:val="both"/>
      </w:pPr>
      <w:r>
        <w:rPr>
          <w:rFonts w:ascii="Times New Roman"/>
          <w:b w:val="false"/>
          <w:i w:val="false"/>
          <w:color w:val="000000"/>
          <w:sz w:val="28"/>
        </w:rPr>
        <w:t>
      сүйектерді қайта өңдегіштерге жіберу;</w:t>
      </w:r>
    </w:p>
    <w:p>
      <w:pPr>
        <w:spacing w:after="0"/>
        <w:ind w:left="0"/>
        <w:jc w:val="both"/>
      </w:pPr>
      <w:r>
        <w:rPr>
          <w:rFonts w:ascii="Times New Roman"/>
          <w:b w:val="false"/>
          <w:i w:val="false"/>
          <w:color w:val="000000"/>
          <w:sz w:val="28"/>
        </w:rPr>
        <w:t>
      бақылау-өлшеу аспаптарының көрсеткіштері бойынша қыздыру процесінің технологиялық режимін реттеу;</w:t>
      </w:r>
    </w:p>
    <w:p>
      <w:pPr>
        <w:spacing w:after="0"/>
        <w:ind w:left="0"/>
        <w:jc w:val="both"/>
      </w:pPr>
      <w:r>
        <w:rPr>
          <w:rFonts w:ascii="Times New Roman"/>
          <w:b w:val="false"/>
          <w:i w:val="false"/>
          <w:color w:val="000000"/>
          <w:sz w:val="28"/>
        </w:rPr>
        <w:t>
      сапаны химиялық талдау және шикі майдан даяр өнімнің шығымы нәтижелері бойынша бақылау.</w:t>
      </w:r>
    </w:p>
    <w:bookmarkStart w:name="z417" w:id="413"/>
    <w:p>
      <w:pPr>
        <w:spacing w:after="0"/>
        <w:ind w:left="0"/>
        <w:jc w:val="both"/>
      </w:pPr>
      <w:r>
        <w:rPr>
          <w:rFonts w:ascii="Times New Roman"/>
          <w:b w:val="false"/>
          <w:i w:val="false"/>
          <w:color w:val="000000"/>
          <w:sz w:val="28"/>
        </w:rPr>
        <w:t xml:space="preserve">
      279. Білуге тиіс: </w:t>
      </w:r>
    </w:p>
    <w:bookmarkEnd w:id="413"/>
    <w:p>
      <w:pPr>
        <w:spacing w:after="0"/>
        <w:ind w:left="0"/>
        <w:jc w:val="both"/>
      </w:pPr>
      <w:r>
        <w:rPr>
          <w:rFonts w:ascii="Times New Roman"/>
          <w:b w:val="false"/>
          <w:i w:val="false"/>
          <w:color w:val="000000"/>
          <w:sz w:val="28"/>
        </w:rPr>
        <w:t>
      майды қыздырудың технологиялық процесі және шикізаттың түріне байланысты режимдерді реттеу тәсілдері;</w:t>
      </w:r>
    </w:p>
    <w:p>
      <w:pPr>
        <w:spacing w:after="0"/>
        <w:ind w:left="0"/>
        <w:jc w:val="both"/>
      </w:pPr>
      <w:r>
        <w:rPr>
          <w:rFonts w:ascii="Times New Roman"/>
          <w:b w:val="false"/>
          <w:i w:val="false"/>
          <w:color w:val="000000"/>
          <w:sz w:val="28"/>
        </w:rPr>
        <w:t>
      бу, су коммуникацияларын және май құбыржолдарын басқару құрылымдары мен схемалары;</w:t>
      </w:r>
    </w:p>
    <w:p>
      <w:pPr>
        <w:spacing w:after="0"/>
        <w:ind w:left="0"/>
        <w:jc w:val="both"/>
      </w:pPr>
      <w:r>
        <w:rPr>
          <w:rFonts w:ascii="Times New Roman"/>
          <w:b w:val="false"/>
          <w:i w:val="false"/>
          <w:color w:val="000000"/>
          <w:sz w:val="28"/>
        </w:rPr>
        <w:t>
      қызмет көрсетілетін аппараттарда жұмыс істеу тәртібі;</w:t>
      </w:r>
    </w:p>
    <w:p>
      <w:pPr>
        <w:spacing w:after="0"/>
        <w:ind w:left="0"/>
        <w:jc w:val="both"/>
      </w:pPr>
      <w:r>
        <w:rPr>
          <w:rFonts w:ascii="Times New Roman"/>
          <w:b w:val="false"/>
          <w:i w:val="false"/>
          <w:color w:val="000000"/>
          <w:sz w:val="28"/>
        </w:rPr>
        <w:t>
      дайын өнімнің сапасына қойылатын талаптар.</w:t>
      </w:r>
    </w:p>
    <w:bookmarkStart w:name="z418" w:id="414"/>
    <w:p>
      <w:pPr>
        <w:spacing w:after="0"/>
        <w:ind w:left="0"/>
        <w:jc w:val="left"/>
      </w:pPr>
      <w:r>
        <w:rPr>
          <w:rFonts w:ascii="Times New Roman"/>
          <w:b/>
          <w:i w:val="false"/>
          <w:color w:val="000000"/>
        </w:rPr>
        <w:t xml:space="preserve"> 125-параграф. Тағамдық шикізат және материал дайындаушы, 1-разряд</w:t>
      </w:r>
    </w:p>
    <w:bookmarkEnd w:id="414"/>
    <w:bookmarkStart w:name="z419" w:id="415"/>
    <w:p>
      <w:pPr>
        <w:spacing w:after="0"/>
        <w:ind w:left="0"/>
        <w:jc w:val="both"/>
      </w:pPr>
      <w:r>
        <w:rPr>
          <w:rFonts w:ascii="Times New Roman"/>
          <w:b w:val="false"/>
          <w:i w:val="false"/>
          <w:color w:val="000000"/>
          <w:sz w:val="28"/>
        </w:rPr>
        <w:t xml:space="preserve">
      280. Жұмыс сипаттамасы: </w:t>
      </w:r>
    </w:p>
    <w:bookmarkEnd w:id="415"/>
    <w:p>
      <w:pPr>
        <w:spacing w:after="0"/>
        <w:ind w:left="0"/>
        <w:jc w:val="both"/>
      </w:pPr>
      <w:r>
        <w:rPr>
          <w:rFonts w:ascii="Times New Roman"/>
          <w:b w:val="false"/>
          <w:i w:val="false"/>
          <w:color w:val="000000"/>
          <w:sz w:val="28"/>
        </w:rPr>
        <w:t>
      жәшіктерді, қаптарды, банкаларды ашу;</w:t>
      </w:r>
    </w:p>
    <w:p>
      <w:pPr>
        <w:spacing w:after="0"/>
        <w:ind w:left="0"/>
        <w:jc w:val="both"/>
      </w:pPr>
      <w:r>
        <w:rPr>
          <w:rFonts w:ascii="Times New Roman"/>
          <w:b w:val="false"/>
          <w:i w:val="false"/>
          <w:color w:val="000000"/>
          <w:sz w:val="28"/>
        </w:rPr>
        <w:t>
      шикізаттарды, материалдарды қолмен елеу, сұрыптау;</w:t>
      </w:r>
    </w:p>
    <w:p>
      <w:pPr>
        <w:spacing w:after="0"/>
        <w:ind w:left="0"/>
        <w:jc w:val="both"/>
      </w:pPr>
      <w:r>
        <w:rPr>
          <w:rFonts w:ascii="Times New Roman"/>
          <w:b w:val="false"/>
          <w:i w:val="false"/>
          <w:color w:val="000000"/>
          <w:sz w:val="28"/>
        </w:rPr>
        <w:t>
      бактарда, күбілерде, бұлауларда және өзге де шикізат пен өнімді сумен немесе жуғыш ерітінділермен шаю;</w:t>
      </w:r>
    </w:p>
    <w:p>
      <w:pPr>
        <w:spacing w:after="0"/>
        <w:ind w:left="0"/>
        <w:jc w:val="both"/>
      </w:pPr>
      <w:r>
        <w:rPr>
          <w:rFonts w:ascii="Times New Roman"/>
          <w:b w:val="false"/>
          <w:i w:val="false"/>
          <w:color w:val="000000"/>
          <w:sz w:val="28"/>
        </w:rPr>
        <w:t>
      еленген және сұрыптаутелген өнімді немесе материалды ыдысқа салу;</w:t>
      </w:r>
    </w:p>
    <w:p>
      <w:pPr>
        <w:spacing w:after="0"/>
        <w:ind w:left="0"/>
        <w:jc w:val="both"/>
      </w:pPr>
      <w:r>
        <w:rPr>
          <w:rFonts w:ascii="Times New Roman"/>
          <w:b w:val="false"/>
          <w:i w:val="false"/>
          <w:color w:val="000000"/>
          <w:sz w:val="28"/>
        </w:rPr>
        <w:t>
      шикізатты, материалды өндіруге дайындау орындарына және сақтау орындарына тасымалдау;</w:t>
      </w:r>
    </w:p>
    <w:p>
      <w:pPr>
        <w:spacing w:after="0"/>
        <w:ind w:left="0"/>
        <w:jc w:val="both"/>
      </w:pPr>
      <w:r>
        <w:rPr>
          <w:rFonts w:ascii="Times New Roman"/>
          <w:b w:val="false"/>
          <w:i w:val="false"/>
          <w:color w:val="000000"/>
          <w:sz w:val="28"/>
        </w:rPr>
        <w:t xml:space="preserve">
      қалдықтарды өлшеу, жинау; </w:t>
      </w:r>
    </w:p>
    <w:p>
      <w:pPr>
        <w:spacing w:after="0"/>
        <w:ind w:left="0"/>
        <w:jc w:val="both"/>
      </w:pPr>
      <w:r>
        <w:rPr>
          <w:rFonts w:ascii="Times New Roman"/>
          <w:b w:val="false"/>
          <w:i w:val="false"/>
          <w:color w:val="000000"/>
          <w:sz w:val="28"/>
        </w:rPr>
        <w:t>
      стандартты емес және ылғал ыдысты шығарып тастау;</w:t>
      </w:r>
    </w:p>
    <w:p>
      <w:pPr>
        <w:spacing w:after="0"/>
        <w:ind w:left="0"/>
        <w:jc w:val="both"/>
      </w:pPr>
      <w:r>
        <w:rPr>
          <w:rFonts w:ascii="Times New Roman"/>
          <w:b w:val="false"/>
          <w:i w:val="false"/>
          <w:color w:val="000000"/>
          <w:sz w:val="28"/>
        </w:rPr>
        <w:t>
      ыдысқа қағаз төсеу;</w:t>
      </w:r>
    </w:p>
    <w:p>
      <w:pPr>
        <w:spacing w:after="0"/>
        <w:ind w:left="0"/>
        <w:jc w:val="both"/>
      </w:pPr>
      <w:r>
        <w:rPr>
          <w:rFonts w:ascii="Times New Roman"/>
          <w:b w:val="false"/>
          <w:i w:val="false"/>
          <w:color w:val="000000"/>
          <w:sz w:val="28"/>
        </w:rPr>
        <w:t>
      електерді тазалау.</w:t>
      </w:r>
    </w:p>
    <w:bookmarkStart w:name="z420" w:id="416"/>
    <w:p>
      <w:pPr>
        <w:spacing w:after="0"/>
        <w:ind w:left="0"/>
        <w:jc w:val="both"/>
      </w:pPr>
      <w:r>
        <w:rPr>
          <w:rFonts w:ascii="Times New Roman"/>
          <w:b w:val="false"/>
          <w:i w:val="false"/>
          <w:color w:val="000000"/>
          <w:sz w:val="28"/>
        </w:rPr>
        <w:t xml:space="preserve">
      281. Білуге тиіс: </w:t>
      </w:r>
    </w:p>
    <w:bookmarkEnd w:id="416"/>
    <w:p>
      <w:pPr>
        <w:spacing w:after="0"/>
        <w:ind w:left="0"/>
        <w:jc w:val="both"/>
      </w:pPr>
      <w:r>
        <w:rPr>
          <w:rFonts w:ascii="Times New Roman"/>
          <w:b w:val="false"/>
          <w:i w:val="false"/>
          <w:color w:val="000000"/>
          <w:sz w:val="28"/>
        </w:rPr>
        <w:t>
      орындалған операциялар бойынша жұмыс тәртібі;</w:t>
      </w:r>
    </w:p>
    <w:p>
      <w:pPr>
        <w:spacing w:after="0"/>
        <w:ind w:left="0"/>
        <w:jc w:val="both"/>
      </w:pPr>
      <w:r>
        <w:rPr>
          <w:rFonts w:ascii="Times New Roman"/>
          <w:b w:val="false"/>
          <w:i w:val="false"/>
          <w:color w:val="000000"/>
          <w:sz w:val="28"/>
        </w:rPr>
        <w:t>
      жолдары және мазмұны, өндірісті дайындауға түсетін тағамдық шикізат пен материалдың түрлері;</w:t>
      </w:r>
    </w:p>
    <w:p>
      <w:pPr>
        <w:spacing w:after="0"/>
        <w:ind w:left="0"/>
        <w:jc w:val="both"/>
      </w:pPr>
      <w:r>
        <w:rPr>
          <w:rFonts w:ascii="Times New Roman"/>
          <w:b w:val="false"/>
          <w:i w:val="false"/>
          <w:color w:val="000000"/>
          <w:sz w:val="28"/>
        </w:rPr>
        <w:t>
      орындалатын операциялар бойынша жұмыстың сапасына қойылатын талаптар.</w:t>
      </w:r>
    </w:p>
    <w:bookmarkStart w:name="z421" w:id="417"/>
    <w:p>
      <w:pPr>
        <w:spacing w:after="0"/>
        <w:ind w:left="0"/>
        <w:jc w:val="left"/>
      </w:pPr>
      <w:r>
        <w:rPr>
          <w:rFonts w:ascii="Times New Roman"/>
          <w:b/>
          <w:i w:val="false"/>
          <w:color w:val="000000"/>
        </w:rPr>
        <w:t xml:space="preserve"> 126-параграф. Тағамдық шикізат және материал дайындаушы, 2-разряд</w:t>
      </w:r>
    </w:p>
    <w:bookmarkEnd w:id="417"/>
    <w:bookmarkStart w:name="z422" w:id="418"/>
    <w:p>
      <w:pPr>
        <w:spacing w:after="0"/>
        <w:ind w:left="0"/>
        <w:jc w:val="both"/>
      </w:pPr>
      <w:r>
        <w:rPr>
          <w:rFonts w:ascii="Times New Roman"/>
          <w:b w:val="false"/>
          <w:i w:val="false"/>
          <w:color w:val="000000"/>
          <w:sz w:val="28"/>
        </w:rPr>
        <w:t xml:space="preserve">
      282. Жұмыс сипаттамасы: </w:t>
      </w:r>
    </w:p>
    <w:bookmarkEnd w:id="418"/>
    <w:p>
      <w:pPr>
        <w:spacing w:after="0"/>
        <w:ind w:left="0"/>
        <w:jc w:val="both"/>
      </w:pPr>
      <w:r>
        <w:rPr>
          <w:rFonts w:ascii="Times New Roman"/>
          <w:b w:val="false"/>
          <w:i w:val="false"/>
          <w:color w:val="000000"/>
          <w:sz w:val="28"/>
        </w:rPr>
        <w:t>
      тағам өндірісіне арналған шикізат пен материалдарды қолмен және айлабұйымдардың, жабдықтардың, машиналардың көмегімен дайындау;</w:t>
      </w:r>
    </w:p>
    <w:p>
      <w:pPr>
        <w:spacing w:after="0"/>
        <w:ind w:left="0"/>
        <w:jc w:val="both"/>
      </w:pPr>
      <w:r>
        <w:rPr>
          <w:rFonts w:ascii="Times New Roman"/>
          <w:b w:val="false"/>
          <w:i w:val="false"/>
          <w:color w:val="000000"/>
          <w:sz w:val="28"/>
        </w:rPr>
        <w:t>
      көкөністерді, жемістер мен тамыр жемісін тазалау және аршу, сабағын, тамырын, тамырындағы сырғалықтарды, шыбықтарын кесу, жемістердің жұмсағын сүйегінен айыру, қабығын ашу;</w:t>
      </w:r>
    </w:p>
    <w:p>
      <w:pPr>
        <w:spacing w:after="0"/>
        <w:ind w:left="0"/>
        <w:jc w:val="both"/>
      </w:pPr>
      <w:r>
        <w:rPr>
          <w:rFonts w:ascii="Times New Roman"/>
          <w:b w:val="false"/>
          <w:i w:val="false"/>
          <w:color w:val="000000"/>
          <w:sz w:val="28"/>
        </w:rPr>
        <w:t>
      стандартты емесе және піспеген көкөніс пен жемісті іріктеп шығару;</w:t>
      </w:r>
    </w:p>
    <w:p>
      <w:pPr>
        <w:spacing w:after="0"/>
        <w:ind w:left="0"/>
        <w:jc w:val="both"/>
      </w:pPr>
      <w:r>
        <w:rPr>
          <w:rFonts w:ascii="Times New Roman"/>
          <w:b w:val="false"/>
          <w:i w:val="false"/>
          <w:color w:val="000000"/>
          <w:sz w:val="28"/>
        </w:rPr>
        <w:t>
      көкөніс пен жемісті арнайы түйрегіштермен және машиналарда түйреу;</w:t>
      </w:r>
    </w:p>
    <w:p>
      <w:pPr>
        <w:spacing w:after="0"/>
        <w:ind w:left="0"/>
        <w:jc w:val="both"/>
      </w:pPr>
      <w:r>
        <w:rPr>
          <w:rFonts w:ascii="Times New Roman"/>
          <w:b w:val="false"/>
          <w:i w:val="false"/>
          <w:color w:val="000000"/>
          <w:sz w:val="28"/>
        </w:rPr>
        <w:t>
      қырыққабат қайдандарының өзектерін тесу станоктарында тесу;</w:t>
      </w:r>
    </w:p>
    <w:p>
      <w:pPr>
        <w:spacing w:after="0"/>
        <w:ind w:left="0"/>
        <w:jc w:val="both"/>
      </w:pPr>
      <w:r>
        <w:rPr>
          <w:rFonts w:ascii="Times New Roman"/>
          <w:b w:val="false"/>
          <w:i w:val="false"/>
          <w:color w:val="000000"/>
          <w:sz w:val="28"/>
        </w:rPr>
        <w:t>
      түрлі қыздырғыштар арқылы тағамдарды қыздыру;</w:t>
      </w:r>
    </w:p>
    <w:p>
      <w:pPr>
        <w:spacing w:after="0"/>
        <w:ind w:left="0"/>
        <w:jc w:val="both"/>
      </w:pPr>
      <w:r>
        <w:rPr>
          <w:rFonts w:ascii="Times New Roman"/>
          <w:b w:val="false"/>
          <w:i w:val="false"/>
          <w:color w:val="000000"/>
          <w:sz w:val="28"/>
        </w:rPr>
        <w:t>
      мұздатылған малдың ішек-қарынын стеллаждарға немесе жібітуге арналған үстелдерге қалау;</w:t>
      </w:r>
    </w:p>
    <w:p>
      <w:pPr>
        <w:spacing w:after="0"/>
        <w:ind w:left="0"/>
        <w:jc w:val="both"/>
      </w:pPr>
      <w:r>
        <w:rPr>
          <w:rFonts w:ascii="Times New Roman"/>
          <w:b w:val="false"/>
          <w:i w:val="false"/>
          <w:color w:val="000000"/>
          <w:sz w:val="28"/>
        </w:rPr>
        <w:t>
      өнімнің ластануын толық кетіргенше бұлауларда жібіту, шаю, оларды дайындау және қышқыл немесе сілті қосып сумен толтыру;</w:t>
      </w:r>
    </w:p>
    <w:p>
      <w:pPr>
        <w:spacing w:after="0"/>
        <w:ind w:left="0"/>
        <w:jc w:val="both"/>
      </w:pPr>
      <w:r>
        <w:rPr>
          <w:rFonts w:ascii="Times New Roman"/>
          <w:b w:val="false"/>
          <w:i w:val="false"/>
          <w:color w:val="000000"/>
          <w:sz w:val="28"/>
        </w:rPr>
        <w:t>
      өңдеу процесін қадағалау;</w:t>
      </w:r>
    </w:p>
    <w:p>
      <w:pPr>
        <w:spacing w:after="0"/>
        <w:ind w:left="0"/>
        <w:jc w:val="both"/>
      </w:pPr>
      <w:r>
        <w:rPr>
          <w:rFonts w:ascii="Times New Roman"/>
          <w:b w:val="false"/>
          <w:i w:val="false"/>
          <w:color w:val="000000"/>
          <w:sz w:val="28"/>
        </w:rPr>
        <w:t>
      машиналарда және түрлі жүйедегі механизмдерде өнімді немесе материалды елеу;</w:t>
      </w:r>
    </w:p>
    <w:p>
      <w:pPr>
        <w:spacing w:after="0"/>
        <w:ind w:left="0"/>
        <w:jc w:val="both"/>
      </w:pPr>
      <w:r>
        <w:rPr>
          <w:rFonts w:ascii="Times New Roman"/>
          <w:b w:val="false"/>
          <w:i w:val="false"/>
          <w:color w:val="000000"/>
          <w:sz w:val="28"/>
        </w:rPr>
        <w:t>
      жабдықтың біркелкі тиелуін қамтамасыз ету;</w:t>
      </w:r>
    </w:p>
    <w:p>
      <w:pPr>
        <w:spacing w:after="0"/>
        <w:ind w:left="0"/>
        <w:jc w:val="both"/>
      </w:pPr>
      <w:r>
        <w:rPr>
          <w:rFonts w:ascii="Times New Roman"/>
          <w:b w:val="false"/>
          <w:i w:val="false"/>
          <w:color w:val="000000"/>
          <w:sz w:val="28"/>
        </w:rPr>
        <w:t>
      шикізат пен өнімді сумен немесе жуғыш ерітінділермен түрлі жүйедегі жуу аппараттарында, жуу машиналарында жуу;</w:t>
      </w:r>
    </w:p>
    <w:p>
      <w:pPr>
        <w:spacing w:after="0"/>
        <w:ind w:left="0"/>
        <w:jc w:val="both"/>
      </w:pPr>
      <w:r>
        <w:rPr>
          <w:rFonts w:ascii="Times New Roman"/>
          <w:b w:val="false"/>
          <w:i w:val="false"/>
          <w:color w:val="000000"/>
          <w:sz w:val="28"/>
        </w:rPr>
        <w:t>
      өнімдерді түрлі металл қоспалардан оларды желілік және дербес магнит кедергілер, электр магнитті сепараторлар және магнит колонкалар мен арбалар арқылы ұстау және алу жолымен тазарту процесін жүргізу;</w:t>
      </w:r>
    </w:p>
    <w:p>
      <w:pPr>
        <w:spacing w:after="0"/>
        <w:ind w:left="0"/>
        <w:jc w:val="both"/>
      </w:pPr>
      <w:r>
        <w:rPr>
          <w:rFonts w:ascii="Times New Roman"/>
          <w:b w:val="false"/>
          <w:i w:val="false"/>
          <w:color w:val="000000"/>
          <w:sz w:val="28"/>
        </w:rPr>
        <w:t>
      тазалауға түсетін өнімнің жылдамдығы мен қабатының қалыңдығын реттеу;</w:t>
      </w:r>
    </w:p>
    <w:p>
      <w:pPr>
        <w:spacing w:after="0"/>
        <w:ind w:left="0"/>
        <w:jc w:val="both"/>
      </w:pPr>
      <w:r>
        <w:rPr>
          <w:rFonts w:ascii="Times New Roman"/>
          <w:b w:val="false"/>
          <w:i w:val="false"/>
          <w:color w:val="000000"/>
          <w:sz w:val="28"/>
        </w:rPr>
        <w:t>
      құрылғыларды, магнит қорғағыштардың магниттерін және металл жиынтықтарын қолмен тазалау;</w:t>
      </w:r>
    </w:p>
    <w:p>
      <w:pPr>
        <w:spacing w:after="0"/>
        <w:ind w:left="0"/>
        <w:jc w:val="both"/>
      </w:pPr>
      <w:r>
        <w:rPr>
          <w:rFonts w:ascii="Times New Roman"/>
          <w:b w:val="false"/>
          <w:i w:val="false"/>
          <w:color w:val="000000"/>
          <w:sz w:val="28"/>
        </w:rPr>
        <w:t>
      металл қоспаларды құрастыру және апару;</w:t>
      </w:r>
    </w:p>
    <w:p>
      <w:pPr>
        <w:spacing w:after="0"/>
        <w:ind w:left="0"/>
        <w:jc w:val="both"/>
      </w:pPr>
      <w:r>
        <w:rPr>
          <w:rFonts w:ascii="Times New Roman"/>
          <w:b w:val="false"/>
          <w:i w:val="false"/>
          <w:color w:val="000000"/>
          <w:sz w:val="28"/>
        </w:rPr>
        <w:t>
      электромагнитті құрылғыларды іске қосу және ажырату, олардың жұмысындағы ақаулықтарды жою;</w:t>
      </w:r>
    </w:p>
    <w:p>
      <w:pPr>
        <w:spacing w:after="0"/>
        <w:ind w:left="0"/>
        <w:jc w:val="both"/>
      </w:pPr>
      <w:r>
        <w:rPr>
          <w:rFonts w:ascii="Times New Roman"/>
          <w:b w:val="false"/>
          <w:i w:val="false"/>
          <w:color w:val="000000"/>
          <w:sz w:val="28"/>
        </w:rPr>
        <w:t>
      өнімдерді, шикізаттарды, материалдарды одан кейінгі қайта өңдеуге жіберу;</w:t>
      </w:r>
    </w:p>
    <w:p>
      <w:pPr>
        <w:spacing w:after="0"/>
        <w:ind w:left="0"/>
        <w:jc w:val="both"/>
      </w:pPr>
      <w:r>
        <w:rPr>
          <w:rFonts w:ascii="Times New Roman"/>
          <w:b w:val="false"/>
          <w:i w:val="false"/>
          <w:color w:val="000000"/>
          <w:sz w:val="28"/>
        </w:rPr>
        <w:t>
      қызмет көрсетілетін механизмдерді іске қосу, тоқтату, бөлшектеу, құрастыру, тазалау және майлау;</w:t>
      </w:r>
    </w:p>
    <w:p>
      <w:pPr>
        <w:spacing w:after="0"/>
        <w:ind w:left="0"/>
        <w:jc w:val="both"/>
      </w:pPr>
      <w:r>
        <w:rPr>
          <w:rFonts w:ascii="Times New Roman"/>
          <w:b w:val="false"/>
          <w:i w:val="false"/>
          <w:color w:val="000000"/>
          <w:sz w:val="28"/>
        </w:rPr>
        <w:t>
      бу машинасында қағаз бен этикеткасын ылғалдау;</w:t>
      </w:r>
    </w:p>
    <w:p>
      <w:pPr>
        <w:spacing w:after="0"/>
        <w:ind w:left="0"/>
        <w:jc w:val="both"/>
      </w:pPr>
      <w:r>
        <w:rPr>
          <w:rFonts w:ascii="Times New Roman"/>
          <w:b w:val="false"/>
          <w:i w:val="false"/>
          <w:color w:val="000000"/>
          <w:sz w:val="28"/>
        </w:rPr>
        <w:t>
      ыдысқа төсеуге қағазды кесу, қағаз кесетін машинаның жұмысын реттеу;</w:t>
      </w:r>
    </w:p>
    <w:p>
      <w:pPr>
        <w:spacing w:after="0"/>
        <w:ind w:left="0"/>
        <w:jc w:val="both"/>
      </w:pPr>
      <w:r>
        <w:rPr>
          <w:rFonts w:ascii="Times New Roman"/>
          <w:b w:val="false"/>
          <w:i w:val="false"/>
          <w:color w:val="000000"/>
          <w:sz w:val="28"/>
        </w:rPr>
        <w:t>
      жұмыртқаны шаю, ақуызы мен сарысын ажыратпай стандартты еместерін қолмен іріктеу арқылы жару;</w:t>
      </w:r>
    </w:p>
    <w:p>
      <w:pPr>
        <w:spacing w:after="0"/>
        <w:ind w:left="0"/>
        <w:jc w:val="both"/>
      </w:pPr>
      <w:r>
        <w:rPr>
          <w:rFonts w:ascii="Times New Roman"/>
          <w:b w:val="false"/>
          <w:i w:val="false"/>
          <w:color w:val="000000"/>
          <w:sz w:val="28"/>
        </w:rPr>
        <w:t>
      миндальді және өзге де жаңғақтарды жидіту, қабығын ажырату, қара өрікті және өзге де кептірілген жемістерді жібіту, жұмсағын сүйегінен айыру;</w:t>
      </w:r>
    </w:p>
    <w:p>
      <w:pPr>
        <w:spacing w:after="0"/>
        <w:ind w:left="0"/>
        <w:jc w:val="both"/>
      </w:pPr>
      <w:r>
        <w:rPr>
          <w:rFonts w:ascii="Times New Roman"/>
          <w:b w:val="false"/>
          <w:i w:val="false"/>
          <w:color w:val="000000"/>
          <w:sz w:val="28"/>
        </w:rPr>
        <w:t>
      шикізатты, материалдар мен ыдысты дайындаудың өзге де жұмыстарын орындау.</w:t>
      </w:r>
    </w:p>
    <w:bookmarkStart w:name="z423" w:id="419"/>
    <w:p>
      <w:pPr>
        <w:spacing w:after="0"/>
        <w:ind w:left="0"/>
        <w:jc w:val="both"/>
      </w:pPr>
      <w:r>
        <w:rPr>
          <w:rFonts w:ascii="Times New Roman"/>
          <w:b w:val="false"/>
          <w:i w:val="false"/>
          <w:color w:val="000000"/>
          <w:sz w:val="28"/>
        </w:rPr>
        <w:t xml:space="preserve">
      283. Білуге тиіс: </w:t>
      </w:r>
    </w:p>
    <w:bookmarkEnd w:id="419"/>
    <w:p>
      <w:pPr>
        <w:spacing w:after="0"/>
        <w:ind w:left="0"/>
        <w:jc w:val="both"/>
      </w:pPr>
      <w:r>
        <w:rPr>
          <w:rFonts w:ascii="Times New Roman"/>
          <w:b w:val="false"/>
          <w:i w:val="false"/>
          <w:color w:val="000000"/>
          <w:sz w:val="28"/>
        </w:rPr>
        <w:t>
      қолданылатын машинаның, айлабұйымдардың және механизмдердің құрылымы, қызмет көрсету және реттеу тәртібі;</w:t>
      </w:r>
    </w:p>
    <w:p>
      <w:pPr>
        <w:spacing w:after="0"/>
        <w:ind w:left="0"/>
        <w:jc w:val="both"/>
      </w:pPr>
      <w:r>
        <w:rPr>
          <w:rFonts w:ascii="Times New Roman"/>
          <w:b w:val="false"/>
          <w:i w:val="false"/>
          <w:color w:val="000000"/>
          <w:sz w:val="28"/>
        </w:rPr>
        <w:t>
       өңделетін шикізаттың, материалдардың, өнімнің шекті шығынын және қалдығының түрлері және сұрыптары;</w:t>
      </w:r>
    </w:p>
    <w:p>
      <w:pPr>
        <w:spacing w:after="0"/>
        <w:ind w:left="0"/>
        <w:jc w:val="both"/>
      </w:pPr>
      <w:r>
        <w:rPr>
          <w:rFonts w:ascii="Times New Roman"/>
          <w:b w:val="false"/>
          <w:i w:val="false"/>
          <w:color w:val="000000"/>
          <w:sz w:val="28"/>
        </w:rPr>
        <w:t>
      көкөніс пен жемісті тазалау және жарамсызын шығару тәртібі;</w:t>
      </w:r>
    </w:p>
    <w:p>
      <w:pPr>
        <w:spacing w:after="0"/>
        <w:ind w:left="0"/>
        <w:jc w:val="both"/>
      </w:pPr>
      <w:r>
        <w:rPr>
          <w:rFonts w:ascii="Times New Roman"/>
          <w:b w:val="false"/>
          <w:i w:val="false"/>
          <w:color w:val="000000"/>
          <w:sz w:val="28"/>
        </w:rPr>
        <w:t>
      ыдысқа және транспортерге қалау тәртібі;</w:t>
      </w:r>
    </w:p>
    <w:p>
      <w:pPr>
        <w:spacing w:after="0"/>
        <w:ind w:left="0"/>
        <w:jc w:val="both"/>
      </w:pPr>
      <w:r>
        <w:rPr>
          <w:rFonts w:ascii="Times New Roman"/>
          <w:b w:val="false"/>
          <w:i w:val="false"/>
          <w:color w:val="000000"/>
          <w:sz w:val="28"/>
        </w:rPr>
        <w:t>
      өңделетін шикізатты жібіту, сулау, шаюдың технологиялық режимдері;</w:t>
      </w:r>
    </w:p>
    <w:p>
      <w:pPr>
        <w:spacing w:after="0"/>
        <w:ind w:left="0"/>
        <w:jc w:val="both"/>
      </w:pPr>
      <w:r>
        <w:rPr>
          <w:rFonts w:ascii="Times New Roman"/>
          <w:b w:val="false"/>
          <w:i w:val="false"/>
          <w:color w:val="000000"/>
          <w:sz w:val="28"/>
        </w:rPr>
        <w:t>
      қажетті концентрациядағы ерітінділерді әзірлеу тәртібі;</w:t>
      </w:r>
    </w:p>
    <w:p>
      <w:pPr>
        <w:spacing w:after="0"/>
        <w:ind w:left="0"/>
        <w:jc w:val="both"/>
      </w:pPr>
      <w:r>
        <w:rPr>
          <w:rFonts w:ascii="Times New Roman"/>
          <w:b w:val="false"/>
          <w:i w:val="false"/>
          <w:color w:val="000000"/>
          <w:sz w:val="28"/>
        </w:rPr>
        <w:t>
      түрлі өнімдерді қыздырудың температуралық режимдері;</w:t>
      </w:r>
    </w:p>
    <w:p>
      <w:pPr>
        <w:spacing w:after="0"/>
        <w:ind w:left="0"/>
        <w:jc w:val="both"/>
      </w:pPr>
      <w:r>
        <w:rPr>
          <w:rFonts w:ascii="Times New Roman"/>
          <w:b w:val="false"/>
          <w:i w:val="false"/>
          <w:color w:val="000000"/>
          <w:sz w:val="28"/>
        </w:rPr>
        <w:t>
      будың қажетті қысымы, ыдыстарды қысыммен пайдалану тәртібі;</w:t>
      </w:r>
    </w:p>
    <w:p>
      <w:pPr>
        <w:spacing w:after="0"/>
        <w:ind w:left="0"/>
        <w:jc w:val="both"/>
      </w:pPr>
      <w:r>
        <w:rPr>
          <w:rFonts w:ascii="Times New Roman"/>
          <w:b w:val="false"/>
          <w:i w:val="false"/>
          <w:color w:val="000000"/>
          <w:sz w:val="28"/>
        </w:rPr>
        <w:t>
      көкөніс пен жемісті сілтіден тазарту және сілтіден шаю тәртібі;</w:t>
      </w:r>
    </w:p>
    <w:p>
      <w:pPr>
        <w:spacing w:after="0"/>
        <w:ind w:left="0"/>
        <w:jc w:val="both"/>
      </w:pPr>
      <w:r>
        <w:rPr>
          <w:rFonts w:ascii="Times New Roman"/>
          <w:b w:val="false"/>
          <w:i w:val="false"/>
          <w:color w:val="000000"/>
          <w:sz w:val="28"/>
        </w:rPr>
        <w:t>
      магнитті құрылғыларға өнімді жіберудің кезектілігі;</w:t>
      </w:r>
    </w:p>
    <w:p>
      <w:pPr>
        <w:spacing w:after="0"/>
        <w:ind w:left="0"/>
        <w:jc w:val="both"/>
      </w:pPr>
      <w:r>
        <w:rPr>
          <w:rFonts w:ascii="Times New Roman"/>
          <w:b w:val="false"/>
          <w:i w:val="false"/>
          <w:color w:val="000000"/>
          <w:sz w:val="28"/>
        </w:rPr>
        <w:t>
      өңделетін шикізаттың сапасына қойылатын талаптары.</w:t>
      </w:r>
    </w:p>
    <w:bookmarkStart w:name="z424" w:id="420"/>
    <w:p>
      <w:pPr>
        <w:spacing w:after="0"/>
        <w:ind w:left="0"/>
        <w:jc w:val="left"/>
      </w:pPr>
      <w:r>
        <w:rPr>
          <w:rFonts w:ascii="Times New Roman"/>
          <w:b/>
          <w:i w:val="false"/>
          <w:color w:val="000000"/>
        </w:rPr>
        <w:t xml:space="preserve"> 127-параграф. Тағамдық шикізат және материал дайындаушы, 3-разряд</w:t>
      </w:r>
    </w:p>
    <w:bookmarkEnd w:id="420"/>
    <w:bookmarkStart w:name="z425" w:id="421"/>
    <w:p>
      <w:pPr>
        <w:spacing w:after="0"/>
        <w:ind w:left="0"/>
        <w:jc w:val="both"/>
      </w:pPr>
      <w:r>
        <w:rPr>
          <w:rFonts w:ascii="Times New Roman"/>
          <w:b w:val="false"/>
          <w:i w:val="false"/>
          <w:color w:val="000000"/>
          <w:sz w:val="28"/>
        </w:rPr>
        <w:t xml:space="preserve">
      284. Жұмыс сипаттамасы: </w:t>
      </w:r>
    </w:p>
    <w:bookmarkEnd w:id="421"/>
    <w:p>
      <w:pPr>
        <w:spacing w:after="0"/>
        <w:ind w:left="0"/>
        <w:jc w:val="both"/>
      </w:pPr>
      <w:r>
        <w:rPr>
          <w:rFonts w:ascii="Times New Roman"/>
          <w:b w:val="false"/>
          <w:i w:val="false"/>
          <w:color w:val="000000"/>
          <w:sz w:val="28"/>
        </w:rPr>
        <w:t>
      ет өнімдерін, балықты, теңіз өнімдерін және өзге де тағамдық шикізатты мұзынан жібітуге дайындау және жібіту процесін жүргізу;</w:t>
      </w:r>
    </w:p>
    <w:p>
      <w:pPr>
        <w:spacing w:after="0"/>
        <w:ind w:left="0"/>
        <w:jc w:val="both"/>
      </w:pPr>
      <w:r>
        <w:rPr>
          <w:rFonts w:ascii="Times New Roman"/>
          <w:b w:val="false"/>
          <w:i w:val="false"/>
          <w:color w:val="000000"/>
          <w:sz w:val="28"/>
        </w:rPr>
        <w:t xml:space="preserve">
      санаттар, сорттар бойынша сұрыптау және еріту камералары бойынша бөлу; </w:t>
      </w:r>
    </w:p>
    <w:p>
      <w:pPr>
        <w:spacing w:after="0"/>
        <w:ind w:left="0"/>
        <w:jc w:val="both"/>
      </w:pPr>
      <w:r>
        <w:rPr>
          <w:rFonts w:ascii="Times New Roman"/>
          <w:b w:val="false"/>
          <w:i w:val="false"/>
          <w:color w:val="000000"/>
          <w:sz w:val="28"/>
        </w:rPr>
        <w:t>
      мұзының жібуін қадағалау;</w:t>
      </w:r>
    </w:p>
    <w:p>
      <w:pPr>
        <w:spacing w:after="0"/>
        <w:ind w:left="0"/>
        <w:jc w:val="both"/>
      </w:pPr>
      <w:r>
        <w:rPr>
          <w:rFonts w:ascii="Times New Roman"/>
          <w:b w:val="false"/>
          <w:i w:val="false"/>
          <w:color w:val="000000"/>
          <w:sz w:val="28"/>
        </w:rPr>
        <w:t>
      қашықтықтан басқарылатын жуу агрегаттарында тағамдық шикізат пен материалды жуу және тазалау процесін жүргізу;</w:t>
      </w:r>
    </w:p>
    <w:p>
      <w:pPr>
        <w:spacing w:after="0"/>
        <w:ind w:left="0"/>
        <w:jc w:val="both"/>
      </w:pPr>
      <w:r>
        <w:rPr>
          <w:rFonts w:ascii="Times New Roman"/>
          <w:b w:val="false"/>
          <w:i w:val="false"/>
          <w:color w:val="000000"/>
          <w:sz w:val="28"/>
        </w:rPr>
        <w:t>
      жұмыртқаны механизацияланған тәсілмен өңдеуге дайындау: шаю, калибрлеу, жару, араластыру;</w:t>
      </w:r>
    </w:p>
    <w:p>
      <w:pPr>
        <w:spacing w:after="0"/>
        <w:ind w:left="0"/>
        <w:jc w:val="both"/>
      </w:pPr>
      <w:r>
        <w:rPr>
          <w:rFonts w:ascii="Times New Roman"/>
          <w:b w:val="false"/>
          <w:i w:val="false"/>
          <w:color w:val="000000"/>
          <w:sz w:val="28"/>
        </w:rPr>
        <w:t>
      меланжды арнайы сыйымдылықтарға жинау;</w:t>
      </w:r>
    </w:p>
    <w:p>
      <w:pPr>
        <w:spacing w:after="0"/>
        <w:ind w:left="0"/>
        <w:jc w:val="both"/>
      </w:pPr>
      <w:r>
        <w:rPr>
          <w:rFonts w:ascii="Times New Roman"/>
          <w:b w:val="false"/>
          <w:i w:val="false"/>
          <w:color w:val="000000"/>
          <w:sz w:val="28"/>
        </w:rPr>
        <w:t>
      стандартты емес жұмыртқаларды іріктеу;</w:t>
      </w:r>
    </w:p>
    <w:p>
      <w:pPr>
        <w:spacing w:after="0"/>
        <w:ind w:left="0"/>
        <w:jc w:val="both"/>
      </w:pPr>
      <w:r>
        <w:rPr>
          <w:rFonts w:ascii="Times New Roman"/>
          <w:b w:val="false"/>
          <w:i w:val="false"/>
          <w:color w:val="000000"/>
          <w:sz w:val="28"/>
        </w:rPr>
        <w:t>
      меланжды сақтауға немесе кейінгі өңдеу сатыларына жіберу;</w:t>
      </w:r>
    </w:p>
    <w:p>
      <w:pPr>
        <w:spacing w:after="0"/>
        <w:ind w:left="0"/>
        <w:jc w:val="both"/>
      </w:pPr>
      <w:r>
        <w:rPr>
          <w:rFonts w:ascii="Times New Roman"/>
          <w:b w:val="false"/>
          <w:i w:val="false"/>
          <w:color w:val="000000"/>
          <w:sz w:val="28"/>
        </w:rPr>
        <w:t>
      жабдықты кезеңімен тазалау және шаю;</w:t>
      </w:r>
    </w:p>
    <w:p>
      <w:pPr>
        <w:spacing w:after="0"/>
        <w:ind w:left="0"/>
        <w:jc w:val="both"/>
      </w:pPr>
      <w:r>
        <w:rPr>
          <w:rFonts w:ascii="Times New Roman"/>
          <w:b w:val="false"/>
          <w:i w:val="false"/>
          <w:color w:val="000000"/>
          <w:sz w:val="28"/>
        </w:rPr>
        <w:t>
      қызмет көрсетілетін жабдықтың жұмысындағы ақаулықтарды жою;</w:t>
      </w:r>
    </w:p>
    <w:p>
      <w:pPr>
        <w:spacing w:after="0"/>
        <w:ind w:left="0"/>
        <w:jc w:val="both"/>
      </w:pPr>
      <w:r>
        <w:rPr>
          <w:rFonts w:ascii="Times New Roman"/>
          <w:b w:val="false"/>
          <w:i w:val="false"/>
          <w:color w:val="000000"/>
          <w:sz w:val="28"/>
        </w:rPr>
        <w:t>
      тағамдық шикізат пен өнімнің қажетті талдауларын жүргізу.</w:t>
      </w:r>
    </w:p>
    <w:bookmarkStart w:name="z426" w:id="422"/>
    <w:p>
      <w:pPr>
        <w:spacing w:after="0"/>
        <w:ind w:left="0"/>
        <w:jc w:val="both"/>
      </w:pPr>
      <w:r>
        <w:rPr>
          <w:rFonts w:ascii="Times New Roman"/>
          <w:b w:val="false"/>
          <w:i w:val="false"/>
          <w:color w:val="000000"/>
          <w:sz w:val="28"/>
        </w:rPr>
        <w:t xml:space="preserve">
      285. Білуге тиіс: </w:t>
      </w:r>
    </w:p>
    <w:bookmarkEnd w:id="422"/>
    <w:p>
      <w:pPr>
        <w:spacing w:after="0"/>
        <w:ind w:left="0"/>
        <w:jc w:val="both"/>
      </w:pPr>
      <w:r>
        <w:rPr>
          <w:rFonts w:ascii="Times New Roman"/>
          <w:b w:val="false"/>
          <w:i w:val="false"/>
          <w:color w:val="000000"/>
          <w:sz w:val="28"/>
        </w:rPr>
        <w:t>
      тағамдық өнімдер мен шикізаттарды жібіту технологиясы мен режимдері;</w:t>
      </w:r>
    </w:p>
    <w:p>
      <w:pPr>
        <w:spacing w:after="0"/>
        <w:ind w:left="0"/>
        <w:jc w:val="both"/>
      </w:pPr>
      <w:r>
        <w:rPr>
          <w:rFonts w:ascii="Times New Roman"/>
          <w:b w:val="false"/>
          <w:i w:val="false"/>
          <w:color w:val="000000"/>
          <w:sz w:val="28"/>
        </w:rPr>
        <w:t>
      тағам өнімдерін жібітуге дайындау тәртібі;</w:t>
      </w:r>
    </w:p>
    <w:p>
      <w:pPr>
        <w:spacing w:after="0"/>
        <w:ind w:left="0"/>
        <w:jc w:val="both"/>
      </w:pPr>
      <w:r>
        <w:rPr>
          <w:rFonts w:ascii="Times New Roman"/>
          <w:b w:val="false"/>
          <w:i w:val="false"/>
          <w:color w:val="000000"/>
          <w:sz w:val="28"/>
        </w:rPr>
        <w:t>
      ет өнімдерінің, балықтың және теңіз өнімдерінің санаттары, оларды санаттары бойынша сұрыптау тәртібі;</w:t>
      </w:r>
    </w:p>
    <w:p>
      <w:pPr>
        <w:spacing w:after="0"/>
        <w:ind w:left="0"/>
        <w:jc w:val="both"/>
      </w:pPr>
      <w:r>
        <w:rPr>
          <w:rFonts w:ascii="Times New Roman"/>
          <w:b w:val="false"/>
          <w:i w:val="false"/>
          <w:color w:val="000000"/>
          <w:sz w:val="28"/>
        </w:rPr>
        <w:t>
      қызмет көрсетілетін жабдықты қашықтықтан басқарудың принципиалды схемасы;</w:t>
      </w:r>
    </w:p>
    <w:p>
      <w:pPr>
        <w:spacing w:after="0"/>
        <w:ind w:left="0"/>
        <w:jc w:val="both"/>
      </w:pPr>
      <w:r>
        <w:rPr>
          <w:rFonts w:ascii="Times New Roman"/>
          <w:b w:val="false"/>
          <w:i w:val="false"/>
          <w:color w:val="000000"/>
          <w:sz w:val="28"/>
        </w:rPr>
        <w:t>
      жұмыртқаны өңдеу және дайындауға арналған жабдықтың жұмыс істеу принципі;</w:t>
      </w:r>
    </w:p>
    <w:p>
      <w:pPr>
        <w:spacing w:after="0"/>
        <w:ind w:left="0"/>
        <w:jc w:val="both"/>
      </w:pPr>
      <w:r>
        <w:rPr>
          <w:rFonts w:ascii="Times New Roman"/>
          <w:b w:val="false"/>
          <w:i w:val="false"/>
          <w:color w:val="000000"/>
          <w:sz w:val="28"/>
        </w:rPr>
        <w:t>
      меланжға қойылатын талаптар;</w:t>
      </w:r>
    </w:p>
    <w:p>
      <w:pPr>
        <w:spacing w:after="0"/>
        <w:ind w:left="0"/>
        <w:jc w:val="both"/>
      </w:pPr>
      <w:r>
        <w:rPr>
          <w:rFonts w:ascii="Times New Roman"/>
          <w:b w:val="false"/>
          <w:i w:val="false"/>
          <w:color w:val="000000"/>
          <w:sz w:val="28"/>
        </w:rPr>
        <w:t>
      шығынның шекті нормалары;</w:t>
      </w:r>
    </w:p>
    <w:p>
      <w:pPr>
        <w:spacing w:after="0"/>
        <w:ind w:left="0"/>
        <w:jc w:val="both"/>
      </w:pPr>
      <w:r>
        <w:rPr>
          <w:rFonts w:ascii="Times New Roman"/>
          <w:b w:val="false"/>
          <w:i w:val="false"/>
          <w:color w:val="000000"/>
          <w:sz w:val="28"/>
        </w:rPr>
        <w:t>
      қызмет көрсетілетін жабдықты шаюға және тазалауға қойылатын талаптар.</w:t>
      </w:r>
    </w:p>
    <w:bookmarkStart w:name="z427" w:id="423"/>
    <w:p>
      <w:pPr>
        <w:spacing w:after="0"/>
        <w:ind w:left="0"/>
        <w:jc w:val="left"/>
      </w:pPr>
      <w:r>
        <w:rPr>
          <w:rFonts w:ascii="Times New Roman"/>
          <w:b/>
          <w:i w:val="false"/>
          <w:color w:val="000000"/>
        </w:rPr>
        <w:t xml:space="preserve"> 128-параграф. Тағамдық шикізат және тағамдарды мұздату аппаратшысы, 4-разряд</w:t>
      </w:r>
    </w:p>
    <w:bookmarkEnd w:id="423"/>
    <w:bookmarkStart w:name="z428" w:id="424"/>
    <w:p>
      <w:pPr>
        <w:spacing w:after="0"/>
        <w:ind w:left="0"/>
        <w:jc w:val="both"/>
      </w:pPr>
      <w:r>
        <w:rPr>
          <w:rFonts w:ascii="Times New Roman"/>
          <w:b w:val="false"/>
          <w:i w:val="false"/>
          <w:color w:val="000000"/>
          <w:sz w:val="28"/>
        </w:rPr>
        <w:t xml:space="preserve">
      286. Жұмыс сипаттамасы: </w:t>
      </w:r>
    </w:p>
    <w:bookmarkEnd w:id="424"/>
    <w:p>
      <w:pPr>
        <w:spacing w:after="0"/>
        <w:ind w:left="0"/>
        <w:jc w:val="both"/>
      </w:pPr>
      <w:r>
        <w:rPr>
          <w:rFonts w:ascii="Times New Roman"/>
          <w:b w:val="false"/>
          <w:i w:val="false"/>
          <w:color w:val="000000"/>
          <w:sz w:val="28"/>
        </w:rPr>
        <w:t>
      тағамдық және арнайы шикізат пен тағамдарды механизацияланған және автоматтандырылған тез мұздататын аппараттарда немесе тоңазытқыштың мұздату камерасында мұздату процесін жүргізу;</w:t>
      </w:r>
    </w:p>
    <w:p>
      <w:pPr>
        <w:spacing w:after="0"/>
        <w:ind w:left="0"/>
        <w:jc w:val="both"/>
      </w:pPr>
      <w:r>
        <w:rPr>
          <w:rFonts w:ascii="Times New Roman"/>
          <w:b w:val="false"/>
          <w:i w:val="false"/>
          <w:color w:val="000000"/>
          <w:sz w:val="28"/>
        </w:rPr>
        <w:t>
      тез мұздататын аппараттарының жұмысын қадағалау, механизмдерді басқару, іске қосу және тоқтату;</w:t>
      </w:r>
    </w:p>
    <w:p>
      <w:pPr>
        <w:spacing w:after="0"/>
        <w:ind w:left="0"/>
        <w:jc w:val="both"/>
      </w:pPr>
      <w:r>
        <w:rPr>
          <w:rFonts w:ascii="Times New Roman"/>
          <w:b w:val="false"/>
          <w:i w:val="false"/>
          <w:color w:val="000000"/>
          <w:sz w:val="28"/>
        </w:rPr>
        <w:t>
      олардың қызметін синхрондау мақсатында қызмет көрсетілетін жабдықтың берілген режимін қамтамасыз ету, жекелеген тораптардың жұмыс циклының ұзақтығын реттеу;</w:t>
      </w:r>
    </w:p>
    <w:p>
      <w:pPr>
        <w:spacing w:after="0"/>
        <w:ind w:left="0"/>
        <w:jc w:val="both"/>
      </w:pPr>
      <w:r>
        <w:rPr>
          <w:rFonts w:ascii="Times New Roman"/>
          <w:b w:val="false"/>
          <w:i w:val="false"/>
          <w:color w:val="000000"/>
          <w:sz w:val="28"/>
        </w:rPr>
        <w:t>
      глазирлеу аппаратындағы температураны және су деңгейін бақылау;</w:t>
      </w:r>
    </w:p>
    <w:p>
      <w:pPr>
        <w:spacing w:after="0"/>
        <w:ind w:left="0"/>
        <w:jc w:val="both"/>
      </w:pPr>
      <w:r>
        <w:rPr>
          <w:rFonts w:ascii="Times New Roman"/>
          <w:b w:val="false"/>
          <w:i w:val="false"/>
          <w:color w:val="000000"/>
          <w:sz w:val="28"/>
        </w:rPr>
        <w:t>
      мұздатудың температуралық режимін бақылау-өлшеу аспаптары бойынша реттеу;</w:t>
      </w:r>
    </w:p>
    <w:p>
      <w:pPr>
        <w:spacing w:after="0"/>
        <w:ind w:left="0"/>
        <w:jc w:val="both"/>
      </w:pPr>
      <w:r>
        <w:rPr>
          <w:rFonts w:ascii="Times New Roman"/>
          <w:b w:val="false"/>
          <w:i w:val="false"/>
          <w:color w:val="000000"/>
          <w:sz w:val="28"/>
        </w:rPr>
        <w:t>
      шикізаттың түріне қарай мұздату және сақтау уақытын бақылау;</w:t>
      </w:r>
    </w:p>
    <w:p>
      <w:pPr>
        <w:spacing w:after="0"/>
        <w:ind w:left="0"/>
        <w:jc w:val="both"/>
      </w:pPr>
      <w:r>
        <w:rPr>
          <w:rFonts w:ascii="Times New Roman"/>
          <w:b w:val="false"/>
          <w:i w:val="false"/>
          <w:color w:val="000000"/>
          <w:sz w:val="28"/>
        </w:rPr>
        <w:t xml:space="preserve">
      тез мұздату аппараттарының өнімділігін және шығарылатын өнімнің сапасын төмендететін себептерді уақтылы анықтау; </w:t>
      </w:r>
    </w:p>
    <w:p>
      <w:pPr>
        <w:spacing w:after="0"/>
        <w:ind w:left="0"/>
        <w:jc w:val="both"/>
      </w:pPr>
      <w:r>
        <w:rPr>
          <w:rFonts w:ascii="Times New Roman"/>
          <w:b w:val="false"/>
          <w:i w:val="false"/>
          <w:color w:val="000000"/>
          <w:sz w:val="28"/>
        </w:rPr>
        <w:t>
      қызмет көрсетілетін жабдыққа профилактикалық жөндеу жүргізу, ұсақ ақаулықтарды жою;</w:t>
      </w:r>
    </w:p>
    <w:p>
      <w:pPr>
        <w:spacing w:after="0"/>
        <w:ind w:left="0"/>
        <w:jc w:val="both"/>
      </w:pPr>
      <w:r>
        <w:rPr>
          <w:rFonts w:ascii="Times New Roman"/>
          <w:b w:val="false"/>
          <w:i w:val="false"/>
          <w:color w:val="000000"/>
          <w:sz w:val="28"/>
        </w:rPr>
        <w:t>
      мұздатылған шикізат пен тағамдардың брикеттерін тиеумен, түсірумен және сұрыптаумен айналысатын жұмысшылардың жұмысын басқару;</w:t>
      </w:r>
    </w:p>
    <w:p>
      <w:pPr>
        <w:spacing w:after="0"/>
        <w:ind w:left="0"/>
        <w:jc w:val="both"/>
      </w:pPr>
      <w:r>
        <w:rPr>
          <w:rFonts w:ascii="Times New Roman"/>
          <w:b w:val="false"/>
          <w:i w:val="false"/>
          <w:color w:val="000000"/>
          <w:sz w:val="28"/>
        </w:rPr>
        <w:t>
      есеп журналын жүргізу.</w:t>
      </w:r>
    </w:p>
    <w:bookmarkStart w:name="z429" w:id="425"/>
    <w:p>
      <w:pPr>
        <w:spacing w:after="0"/>
        <w:ind w:left="0"/>
        <w:jc w:val="both"/>
      </w:pPr>
      <w:r>
        <w:rPr>
          <w:rFonts w:ascii="Times New Roman"/>
          <w:b w:val="false"/>
          <w:i w:val="false"/>
          <w:color w:val="000000"/>
          <w:sz w:val="28"/>
        </w:rPr>
        <w:t xml:space="preserve">
      287. Білуге тиіс: </w:t>
      </w:r>
    </w:p>
    <w:bookmarkEnd w:id="425"/>
    <w:p>
      <w:pPr>
        <w:spacing w:after="0"/>
        <w:ind w:left="0"/>
        <w:jc w:val="both"/>
      </w:pPr>
      <w:r>
        <w:rPr>
          <w:rFonts w:ascii="Times New Roman"/>
          <w:b w:val="false"/>
          <w:i w:val="false"/>
          <w:color w:val="000000"/>
          <w:sz w:val="28"/>
        </w:rPr>
        <w:t>
      қызмет көрсетілетін жабдықтың құрылғысы және пайдалану тәртібі;</w:t>
      </w:r>
    </w:p>
    <w:p>
      <w:pPr>
        <w:spacing w:after="0"/>
        <w:ind w:left="0"/>
        <w:jc w:val="both"/>
      </w:pPr>
      <w:r>
        <w:rPr>
          <w:rFonts w:ascii="Times New Roman"/>
          <w:b w:val="false"/>
          <w:i w:val="false"/>
          <w:color w:val="000000"/>
          <w:sz w:val="28"/>
        </w:rPr>
        <w:t>
      дабыл қағу жүйесі, кинематика, гидравлика схемасы;</w:t>
      </w:r>
    </w:p>
    <w:p>
      <w:pPr>
        <w:spacing w:after="0"/>
        <w:ind w:left="0"/>
        <w:jc w:val="both"/>
      </w:pPr>
      <w:r>
        <w:rPr>
          <w:rFonts w:ascii="Times New Roman"/>
          <w:b w:val="false"/>
          <w:i w:val="false"/>
          <w:color w:val="000000"/>
          <w:sz w:val="28"/>
        </w:rPr>
        <w:t>
      шикізат пен тағамдарды мұздату, глазирлеудің технологиялық режимдері;</w:t>
      </w:r>
    </w:p>
    <w:p>
      <w:pPr>
        <w:spacing w:after="0"/>
        <w:ind w:left="0"/>
        <w:jc w:val="both"/>
      </w:pPr>
      <w:r>
        <w:rPr>
          <w:rFonts w:ascii="Times New Roman"/>
          <w:b w:val="false"/>
          <w:i w:val="false"/>
          <w:color w:val="000000"/>
          <w:sz w:val="28"/>
        </w:rPr>
        <w:t>
      түрлі шикізат пен тағамдарға арналған тиеу нормалары;</w:t>
      </w:r>
    </w:p>
    <w:p>
      <w:pPr>
        <w:spacing w:after="0"/>
        <w:ind w:left="0"/>
        <w:jc w:val="both"/>
      </w:pPr>
      <w:r>
        <w:rPr>
          <w:rFonts w:ascii="Times New Roman"/>
          <w:b w:val="false"/>
          <w:i w:val="false"/>
          <w:color w:val="000000"/>
          <w:sz w:val="28"/>
        </w:rPr>
        <w:t>
      даяр өнімнің сапасына қойылатын талаптар;</w:t>
      </w:r>
    </w:p>
    <w:p>
      <w:pPr>
        <w:spacing w:after="0"/>
        <w:ind w:left="0"/>
        <w:jc w:val="both"/>
      </w:pPr>
      <w:r>
        <w:rPr>
          <w:rFonts w:ascii="Times New Roman"/>
          <w:b w:val="false"/>
          <w:i w:val="false"/>
          <w:color w:val="000000"/>
          <w:sz w:val="28"/>
        </w:rPr>
        <w:t>
      мұздатылған шикізат пен тағамдарды жинау, консервациялау, орау, сақтау тәртібі;</w:t>
      </w:r>
    </w:p>
    <w:p>
      <w:pPr>
        <w:spacing w:after="0"/>
        <w:ind w:left="0"/>
        <w:jc w:val="both"/>
      </w:pPr>
      <w:r>
        <w:rPr>
          <w:rFonts w:ascii="Times New Roman"/>
          <w:b w:val="false"/>
          <w:i w:val="false"/>
          <w:color w:val="000000"/>
          <w:sz w:val="28"/>
        </w:rPr>
        <w:t>
      шикізатты тапсыру және қабылдау тәртібі;</w:t>
      </w:r>
    </w:p>
    <w:p>
      <w:pPr>
        <w:spacing w:after="0"/>
        <w:ind w:left="0"/>
        <w:jc w:val="both"/>
      </w:pPr>
      <w:r>
        <w:rPr>
          <w:rFonts w:ascii="Times New Roman"/>
          <w:b w:val="false"/>
          <w:i w:val="false"/>
          <w:color w:val="000000"/>
          <w:sz w:val="28"/>
        </w:rPr>
        <w:t>
      мұздатқанда және сақтағанда бір тонна шикізаттан табиғи шығынның шығу нормативтері;</w:t>
      </w:r>
    </w:p>
    <w:p>
      <w:pPr>
        <w:spacing w:after="0"/>
        <w:ind w:left="0"/>
        <w:jc w:val="both"/>
      </w:pPr>
      <w:r>
        <w:rPr>
          <w:rFonts w:ascii="Times New Roman"/>
          <w:b w:val="false"/>
          <w:i w:val="false"/>
          <w:color w:val="000000"/>
          <w:sz w:val="28"/>
        </w:rPr>
        <w:t>
      есеп журналын жүргізу тәртібі.</w:t>
      </w:r>
    </w:p>
    <w:bookmarkStart w:name="z430" w:id="426"/>
    <w:p>
      <w:pPr>
        <w:spacing w:after="0"/>
        <w:ind w:left="0"/>
        <w:jc w:val="both"/>
      </w:pPr>
      <w:r>
        <w:rPr>
          <w:rFonts w:ascii="Times New Roman"/>
          <w:b w:val="false"/>
          <w:i w:val="false"/>
          <w:color w:val="000000"/>
          <w:sz w:val="28"/>
        </w:rPr>
        <w:t>
      288. Жұмыс үлгілері:</w:t>
      </w:r>
    </w:p>
    <w:bookmarkEnd w:id="426"/>
    <w:p>
      <w:pPr>
        <w:spacing w:after="0"/>
        <w:ind w:left="0"/>
        <w:jc w:val="both"/>
      </w:pPr>
      <w:r>
        <w:rPr>
          <w:rFonts w:ascii="Times New Roman"/>
          <w:b w:val="false"/>
          <w:i w:val="false"/>
          <w:color w:val="000000"/>
          <w:sz w:val="28"/>
        </w:rPr>
        <w:t>
      1) медициналық дәрі-дәрмек өндіру үшін эндокринді-ферментті және арнайы шикізат;</w:t>
      </w:r>
    </w:p>
    <w:p>
      <w:pPr>
        <w:spacing w:after="0"/>
        <w:ind w:left="0"/>
        <w:jc w:val="both"/>
      </w:pPr>
      <w:r>
        <w:rPr>
          <w:rFonts w:ascii="Times New Roman"/>
          <w:b w:val="false"/>
          <w:i w:val="false"/>
          <w:color w:val="000000"/>
          <w:sz w:val="28"/>
        </w:rPr>
        <w:t>
      2) ет және ет өнімдері;</w:t>
      </w:r>
    </w:p>
    <w:p>
      <w:pPr>
        <w:spacing w:after="0"/>
        <w:ind w:left="0"/>
        <w:jc w:val="both"/>
      </w:pPr>
      <w:r>
        <w:rPr>
          <w:rFonts w:ascii="Times New Roman"/>
          <w:b w:val="false"/>
          <w:i w:val="false"/>
          <w:color w:val="000000"/>
          <w:sz w:val="28"/>
        </w:rPr>
        <w:t>
      3) көкөніс, жеміс, жидек;</w:t>
      </w:r>
    </w:p>
    <w:p>
      <w:pPr>
        <w:spacing w:after="0"/>
        <w:ind w:left="0"/>
        <w:jc w:val="both"/>
      </w:pPr>
      <w:r>
        <w:rPr>
          <w:rFonts w:ascii="Times New Roman"/>
          <w:b w:val="false"/>
          <w:i w:val="false"/>
          <w:color w:val="000000"/>
          <w:sz w:val="28"/>
        </w:rPr>
        <w:t>
      4) тағамдық жартылай фабрикаттар.</w:t>
      </w:r>
    </w:p>
    <w:bookmarkStart w:name="z431" w:id="427"/>
    <w:p>
      <w:pPr>
        <w:spacing w:after="0"/>
        <w:ind w:left="0"/>
        <w:jc w:val="left"/>
      </w:pPr>
      <w:r>
        <w:rPr>
          <w:rFonts w:ascii="Times New Roman"/>
          <w:b/>
          <w:i w:val="false"/>
          <w:color w:val="000000"/>
        </w:rPr>
        <w:t xml:space="preserve"> 129-параграф. Тазалау құрылғысының машинисі, 2-разряд</w:t>
      </w:r>
    </w:p>
    <w:bookmarkEnd w:id="427"/>
    <w:bookmarkStart w:name="z432" w:id="428"/>
    <w:p>
      <w:pPr>
        <w:spacing w:after="0"/>
        <w:ind w:left="0"/>
        <w:jc w:val="both"/>
      </w:pPr>
      <w:r>
        <w:rPr>
          <w:rFonts w:ascii="Times New Roman"/>
          <w:b w:val="false"/>
          <w:i w:val="false"/>
          <w:color w:val="000000"/>
          <w:sz w:val="28"/>
        </w:rPr>
        <w:t xml:space="preserve">
      289. Жұмыс сипаттамасы: </w:t>
      </w:r>
    </w:p>
    <w:bookmarkEnd w:id="428"/>
    <w:p>
      <w:pPr>
        <w:spacing w:after="0"/>
        <w:ind w:left="0"/>
        <w:jc w:val="both"/>
      </w:pPr>
      <w:r>
        <w:rPr>
          <w:rFonts w:ascii="Times New Roman"/>
          <w:b w:val="false"/>
          <w:i w:val="false"/>
          <w:color w:val="000000"/>
          <w:sz w:val="28"/>
        </w:rPr>
        <w:t>
      біліктілігі анағұрлым жоғары тазалау құрылғысы машинисінің басшылығымен аршу машиналарында ауыл шаруашылығы өнімдерін аршу, сондай-ақ дән мен тұқымды елеу процесін жүргізу;</w:t>
      </w:r>
    </w:p>
    <w:p>
      <w:pPr>
        <w:spacing w:after="0"/>
        <w:ind w:left="0"/>
        <w:jc w:val="both"/>
      </w:pPr>
      <w:r>
        <w:rPr>
          <w:rFonts w:ascii="Times New Roman"/>
          <w:b w:val="false"/>
          <w:i w:val="false"/>
          <w:color w:val="000000"/>
          <w:sz w:val="28"/>
        </w:rPr>
        <w:t>
      шикізат беруді реттеу;</w:t>
      </w:r>
    </w:p>
    <w:p>
      <w:pPr>
        <w:spacing w:after="0"/>
        <w:ind w:left="0"/>
        <w:jc w:val="both"/>
      </w:pPr>
      <w:r>
        <w:rPr>
          <w:rFonts w:ascii="Times New Roman"/>
          <w:b w:val="false"/>
          <w:i w:val="false"/>
          <w:color w:val="000000"/>
          <w:sz w:val="28"/>
        </w:rPr>
        <w:t>
      көлік механизмдері мен жабдықтардың жұмысын көзбен немесе бақылау-өлшеу аспаптары арқылы қадағалау;</w:t>
      </w:r>
    </w:p>
    <w:p>
      <w:pPr>
        <w:spacing w:after="0"/>
        <w:ind w:left="0"/>
        <w:jc w:val="both"/>
      </w:pPr>
      <w:r>
        <w:rPr>
          <w:rFonts w:ascii="Times New Roman"/>
          <w:b w:val="false"/>
          <w:i w:val="false"/>
          <w:color w:val="000000"/>
          <w:sz w:val="28"/>
        </w:rPr>
        <w:t>
      қызмет көрсетілетін жабдықты тазалау және майлау.</w:t>
      </w:r>
    </w:p>
    <w:bookmarkStart w:name="z433" w:id="429"/>
    <w:p>
      <w:pPr>
        <w:spacing w:after="0"/>
        <w:ind w:left="0"/>
        <w:jc w:val="both"/>
      </w:pPr>
      <w:r>
        <w:rPr>
          <w:rFonts w:ascii="Times New Roman"/>
          <w:b w:val="false"/>
          <w:i w:val="false"/>
          <w:color w:val="000000"/>
          <w:sz w:val="28"/>
        </w:rPr>
        <w:t xml:space="preserve">
      290. Білуге тиіс: </w:t>
      </w:r>
    </w:p>
    <w:bookmarkEnd w:id="429"/>
    <w:p>
      <w:pPr>
        <w:spacing w:after="0"/>
        <w:ind w:left="0"/>
        <w:jc w:val="both"/>
      </w:pPr>
      <w:r>
        <w:rPr>
          <w:rFonts w:ascii="Times New Roman"/>
          <w:b w:val="false"/>
          <w:i w:val="false"/>
          <w:color w:val="000000"/>
          <w:sz w:val="28"/>
        </w:rPr>
        <w:t>
      өнімді аршу және елеудің технологиялық режимдері;</w:t>
      </w:r>
    </w:p>
    <w:p>
      <w:pPr>
        <w:spacing w:after="0"/>
        <w:ind w:left="0"/>
        <w:jc w:val="both"/>
      </w:pPr>
      <w:r>
        <w:rPr>
          <w:rFonts w:ascii="Times New Roman"/>
          <w:b w:val="false"/>
          <w:i w:val="false"/>
          <w:color w:val="000000"/>
          <w:sz w:val="28"/>
        </w:rPr>
        <w:t>
      өнімнің сапасына аршығанға, елегенге дейін және дейін қойылатын талаптар.</w:t>
      </w:r>
    </w:p>
    <w:bookmarkStart w:name="z434" w:id="430"/>
    <w:p>
      <w:pPr>
        <w:spacing w:after="0"/>
        <w:ind w:left="0"/>
        <w:jc w:val="left"/>
      </w:pPr>
      <w:r>
        <w:rPr>
          <w:rFonts w:ascii="Times New Roman"/>
          <w:b/>
          <w:i w:val="false"/>
          <w:color w:val="000000"/>
        </w:rPr>
        <w:t xml:space="preserve"> 130-параграф. Тазалау құрылғысының машинисі, 3-разряд</w:t>
      </w:r>
    </w:p>
    <w:bookmarkEnd w:id="430"/>
    <w:bookmarkStart w:name="z435" w:id="431"/>
    <w:p>
      <w:pPr>
        <w:spacing w:after="0"/>
        <w:ind w:left="0"/>
        <w:jc w:val="both"/>
      </w:pPr>
      <w:r>
        <w:rPr>
          <w:rFonts w:ascii="Times New Roman"/>
          <w:b w:val="false"/>
          <w:i w:val="false"/>
          <w:color w:val="000000"/>
          <w:sz w:val="28"/>
        </w:rPr>
        <w:t xml:space="preserve">
      291. Жұмыс сипаттамасы: </w:t>
      </w:r>
    </w:p>
    <w:bookmarkEnd w:id="431"/>
    <w:p>
      <w:pPr>
        <w:spacing w:after="0"/>
        <w:ind w:left="0"/>
        <w:jc w:val="both"/>
      </w:pPr>
      <w:r>
        <w:rPr>
          <w:rFonts w:ascii="Times New Roman"/>
          <w:b w:val="false"/>
          <w:i w:val="false"/>
          <w:color w:val="000000"/>
          <w:sz w:val="28"/>
        </w:rPr>
        <w:t>
      түрлі жүйедегі тазалау-қабыршақтандыру және аршу машиналарында дәнді, бұршақ және майлы тұқымдарды қабыршақтандыру және аршу процесін жүргізу;</w:t>
      </w:r>
    </w:p>
    <w:p>
      <w:pPr>
        <w:spacing w:after="0"/>
        <w:ind w:left="0"/>
        <w:jc w:val="both"/>
      </w:pPr>
      <w:r>
        <w:rPr>
          <w:rFonts w:ascii="Times New Roman"/>
          <w:b w:val="false"/>
          <w:i w:val="false"/>
          <w:color w:val="000000"/>
          <w:sz w:val="28"/>
        </w:rPr>
        <w:t>
      өнімділігі тәулігіне 80 тоннаға дейінгі зауыттағы қабыршақтандыру машинасында дәнді өңдеу процесін жүргізу;</w:t>
      </w:r>
    </w:p>
    <w:p>
      <w:pPr>
        <w:spacing w:after="0"/>
        <w:ind w:left="0"/>
        <w:jc w:val="both"/>
      </w:pPr>
      <w:r>
        <w:rPr>
          <w:rFonts w:ascii="Times New Roman"/>
          <w:b w:val="false"/>
          <w:i w:val="false"/>
          <w:color w:val="000000"/>
          <w:sz w:val="28"/>
        </w:rPr>
        <w:t>
      шикізат беретін механизмдер мен қоректендіргіштердің жұмысын көзбен қадағалау;</w:t>
      </w:r>
    </w:p>
    <w:p>
      <w:pPr>
        <w:spacing w:after="0"/>
        <w:ind w:left="0"/>
        <w:jc w:val="both"/>
      </w:pPr>
      <w:r>
        <w:rPr>
          <w:rFonts w:ascii="Times New Roman"/>
          <w:b w:val="false"/>
          <w:i w:val="false"/>
          <w:color w:val="000000"/>
          <w:sz w:val="28"/>
        </w:rPr>
        <w:t>
      қызмет көрсетілетін жабдықты баптау;</w:t>
      </w:r>
    </w:p>
    <w:p>
      <w:pPr>
        <w:spacing w:after="0"/>
        <w:ind w:left="0"/>
        <w:jc w:val="both"/>
      </w:pPr>
      <w:r>
        <w:rPr>
          <w:rFonts w:ascii="Times New Roman"/>
          <w:b w:val="false"/>
          <w:i w:val="false"/>
          <w:color w:val="000000"/>
          <w:sz w:val="28"/>
        </w:rPr>
        <w:t>
      бақылау-өлшеу аспаптарының көрсеткіштері және зертхананың деректері бойынша жоғары сұрыптауті жарма, майлы тұқымдарды шығымын қамтамасыз ету;</w:t>
      </w:r>
    </w:p>
    <w:p>
      <w:pPr>
        <w:spacing w:after="0"/>
        <w:ind w:left="0"/>
        <w:jc w:val="both"/>
      </w:pPr>
      <w:r>
        <w:rPr>
          <w:rFonts w:ascii="Times New Roman"/>
          <w:b w:val="false"/>
          <w:i w:val="false"/>
          <w:color w:val="000000"/>
          <w:sz w:val="28"/>
        </w:rPr>
        <w:t>
      жабдықты жұмысқа дайындау, іске қосу, тоқтату, тазалау және оны майлау.</w:t>
      </w:r>
    </w:p>
    <w:bookmarkStart w:name="z436" w:id="432"/>
    <w:p>
      <w:pPr>
        <w:spacing w:after="0"/>
        <w:ind w:left="0"/>
        <w:jc w:val="both"/>
      </w:pPr>
      <w:r>
        <w:rPr>
          <w:rFonts w:ascii="Times New Roman"/>
          <w:b w:val="false"/>
          <w:i w:val="false"/>
          <w:color w:val="000000"/>
          <w:sz w:val="28"/>
        </w:rPr>
        <w:t>
      292. Білуге тиіс:</w:t>
      </w:r>
    </w:p>
    <w:bookmarkEnd w:id="432"/>
    <w:p>
      <w:pPr>
        <w:spacing w:after="0"/>
        <w:ind w:left="0"/>
        <w:jc w:val="both"/>
      </w:pPr>
      <w:r>
        <w:rPr>
          <w:rFonts w:ascii="Times New Roman"/>
          <w:b w:val="false"/>
          <w:i w:val="false"/>
          <w:color w:val="000000"/>
          <w:sz w:val="28"/>
        </w:rPr>
        <w:t>
      дәнді, бұршақты, майлы тұқымдарды қабыршақтандырудың технологиялық режимдері;</w:t>
      </w:r>
    </w:p>
    <w:p>
      <w:pPr>
        <w:spacing w:after="0"/>
        <w:ind w:left="0"/>
        <w:jc w:val="both"/>
      </w:pPr>
      <w:r>
        <w:rPr>
          <w:rFonts w:ascii="Times New Roman"/>
          <w:b w:val="false"/>
          <w:i w:val="false"/>
          <w:color w:val="000000"/>
          <w:sz w:val="28"/>
        </w:rPr>
        <w:t>
      алынатын өнімнің сапасына қойылатын талаптар;</w:t>
      </w:r>
    </w:p>
    <w:p>
      <w:pPr>
        <w:spacing w:after="0"/>
        <w:ind w:left="0"/>
        <w:jc w:val="both"/>
      </w:pPr>
      <w:r>
        <w:rPr>
          <w:rFonts w:ascii="Times New Roman"/>
          <w:b w:val="false"/>
          <w:i w:val="false"/>
          <w:color w:val="000000"/>
          <w:sz w:val="28"/>
        </w:rPr>
        <w:t>
      жоғары сұрыптауті даяр өнім шығымын алу тәсілдері;</w:t>
      </w:r>
    </w:p>
    <w:p>
      <w:pPr>
        <w:spacing w:after="0"/>
        <w:ind w:left="0"/>
        <w:jc w:val="both"/>
      </w:pPr>
      <w:r>
        <w:rPr>
          <w:rFonts w:ascii="Times New Roman"/>
          <w:b w:val="false"/>
          <w:i w:val="false"/>
          <w:color w:val="000000"/>
          <w:sz w:val="28"/>
        </w:rPr>
        <w:t>
      қабыршақтандыру процесін жүзеге асыраумен байланысты тазалау, қабыршақтау және өзге де жабдықтардың құрылымы.</w:t>
      </w:r>
    </w:p>
    <w:bookmarkStart w:name="z437" w:id="433"/>
    <w:p>
      <w:pPr>
        <w:spacing w:after="0"/>
        <w:ind w:left="0"/>
        <w:jc w:val="left"/>
      </w:pPr>
      <w:r>
        <w:rPr>
          <w:rFonts w:ascii="Times New Roman"/>
          <w:b/>
          <w:i w:val="false"/>
          <w:color w:val="000000"/>
        </w:rPr>
        <w:t xml:space="preserve"> 131-параграф. Тазалау құрылғысының машинисі, 4-разряд</w:t>
      </w:r>
    </w:p>
    <w:bookmarkEnd w:id="433"/>
    <w:bookmarkStart w:name="z438" w:id="434"/>
    <w:p>
      <w:pPr>
        <w:spacing w:after="0"/>
        <w:ind w:left="0"/>
        <w:jc w:val="both"/>
      </w:pPr>
      <w:r>
        <w:rPr>
          <w:rFonts w:ascii="Times New Roman"/>
          <w:b w:val="false"/>
          <w:i w:val="false"/>
          <w:color w:val="000000"/>
          <w:sz w:val="28"/>
        </w:rPr>
        <w:t xml:space="preserve">
      293. Жұмыс сипаттамасы: </w:t>
      </w:r>
    </w:p>
    <w:bookmarkEnd w:id="434"/>
    <w:p>
      <w:pPr>
        <w:spacing w:after="0"/>
        <w:ind w:left="0"/>
        <w:jc w:val="both"/>
      </w:pPr>
      <w:r>
        <w:rPr>
          <w:rFonts w:ascii="Times New Roman"/>
          <w:b w:val="false"/>
          <w:i w:val="false"/>
          <w:color w:val="000000"/>
          <w:sz w:val="28"/>
        </w:rPr>
        <w:t>
      дәнді, жарманы, бұршақ тұқымдарын және май дақылдарын өнімділігі тәулігіне 80 тоннаға дейінгі жарма зауыттарының түрлі құрылымдағы машиналарда және механизмдерде суыру, уату, тегістеу, жаншу және жылтырату технологиялық процесін жүргізу;</w:t>
      </w:r>
    </w:p>
    <w:p>
      <w:pPr>
        <w:spacing w:after="0"/>
        <w:ind w:left="0"/>
        <w:jc w:val="both"/>
      </w:pPr>
      <w:r>
        <w:rPr>
          <w:rFonts w:ascii="Times New Roman"/>
          <w:b w:val="false"/>
          <w:i w:val="false"/>
          <w:color w:val="000000"/>
          <w:sz w:val="28"/>
        </w:rPr>
        <w:t>
      өнімділігі тәулігіне 80 тоннадан астам зауыттардағы қабыршақтандыру машиналарында дәнді өңдеу процесін жүргізу;</w:t>
      </w:r>
    </w:p>
    <w:p>
      <w:pPr>
        <w:spacing w:after="0"/>
        <w:ind w:left="0"/>
        <w:jc w:val="both"/>
      </w:pPr>
      <w:r>
        <w:rPr>
          <w:rFonts w:ascii="Times New Roman"/>
          <w:b w:val="false"/>
          <w:i w:val="false"/>
          <w:color w:val="000000"/>
          <w:sz w:val="28"/>
        </w:rPr>
        <w:t>
      мемлекеттік стандартқа және техникалық шарттарға сәйкес бақылау-өлшеу аспаптарының және зертханалық талдамалардың көрсеткіштері бойынша өнімді қабыршақтандыру сапасын бақылау;</w:t>
      </w:r>
    </w:p>
    <w:p>
      <w:pPr>
        <w:spacing w:after="0"/>
        <w:ind w:left="0"/>
        <w:jc w:val="both"/>
      </w:pPr>
      <w:r>
        <w:rPr>
          <w:rFonts w:ascii="Times New Roman"/>
          <w:b w:val="false"/>
          <w:i w:val="false"/>
          <w:color w:val="000000"/>
          <w:sz w:val="28"/>
        </w:rPr>
        <w:t>
      шығынды және кондициялық дәнге кетуін болдырмау;</w:t>
      </w:r>
    </w:p>
    <w:p>
      <w:pPr>
        <w:spacing w:after="0"/>
        <w:ind w:left="0"/>
        <w:jc w:val="both"/>
      </w:pPr>
      <w:r>
        <w:rPr>
          <w:rFonts w:ascii="Times New Roman"/>
          <w:b w:val="false"/>
          <w:i w:val="false"/>
          <w:color w:val="000000"/>
          <w:sz w:val="28"/>
        </w:rPr>
        <w:t>
      жаншитын станоктардың барабандар мен дискілердің, голлендорлардың, диірмен тасының, барабандар мен обойкалардың жұмыс істейтін жаншығыштарын қайта соғу;</w:t>
      </w:r>
    </w:p>
    <w:p>
      <w:pPr>
        <w:spacing w:after="0"/>
        <w:ind w:left="0"/>
        <w:jc w:val="both"/>
      </w:pPr>
      <w:r>
        <w:rPr>
          <w:rFonts w:ascii="Times New Roman"/>
          <w:b w:val="false"/>
          <w:i w:val="false"/>
          <w:color w:val="000000"/>
          <w:sz w:val="28"/>
        </w:rPr>
        <w:t>
      тазалау – суыру, тегістеу-жылтырату және өзге де жабдықтардың, сондай-ақ тасымалдайтын құрылғылардың жұмысын баптау.</w:t>
      </w:r>
    </w:p>
    <w:bookmarkStart w:name="z439" w:id="435"/>
    <w:p>
      <w:pPr>
        <w:spacing w:after="0"/>
        <w:ind w:left="0"/>
        <w:jc w:val="both"/>
      </w:pPr>
      <w:r>
        <w:rPr>
          <w:rFonts w:ascii="Times New Roman"/>
          <w:b w:val="false"/>
          <w:i w:val="false"/>
          <w:color w:val="000000"/>
          <w:sz w:val="28"/>
        </w:rPr>
        <w:t xml:space="preserve">
      294. Білуге тиіс: </w:t>
      </w:r>
    </w:p>
    <w:bookmarkEnd w:id="435"/>
    <w:p>
      <w:pPr>
        <w:spacing w:after="0"/>
        <w:ind w:left="0"/>
        <w:jc w:val="both"/>
      </w:pPr>
      <w:r>
        <w:rPr>
          <w:rFonts w:ascii="Times New Roman"/>
          <w:b w:val="false"/>
          <w:i w:val="false"/>
          <w:color w:val="000000"/>
          <w:sz w:val="28"/>
        </w:rPr>
        <w:t>
      қабыршақтандыру бөлімшесінің схемасы, қабыршақтау, тегістеу және жылтырату жабдығының құрылымы;</w:t>
      </w:r>
    </w:p>
    <w:p>
      <w:pPr>
        <w:spacing w:after="0"/>
        <w:ind w:left="0"/>
        <w:jc w:val="both"/>
      </w:pPr>
      <w:r>
        <w:rPr>
          <w:rFonts w:ascii="Times New Roman"/>
          <w:b w:val="false"/>
          <w:i w:val="false"/>
          <w:color w:val="000000"/>
          <w:sz w:val="28"/>
        </w:rPr>
        <w:t>
      өңдеуге түсетін шикізаттың қасиеттері;</w:t>
      </w:r>
    </w:p>
    <w:p>
      <w:pPr>
        <w:spacing w:after="0"/>
        <w:ind w:left="0"/>
        <w:jc w:val="both"/>
      </w:pPr>
      <w:r>
        <w:rPr>
          <w:rFonts w:ascii="Times New Roman"/>
          <w:b w:val="false"/>
          <w:i w:val="false"/>
          <w:color w:val="000000"/>
          <w:sz w:val="28"/>
        </w:rPr>
        <w:t>
      дәнді, бұршақ дақылдарының сапасына қойылатын талаптар және дайын өнімге техникалық шарттар;</w:t>
      </w:r>
    </w:p>
    <w:p>
      <w:pPr>
        <w:spacing w:after="0"/>
        <w:ind w:left="0"/>
        <w:jc w:val="both"/>
      </w:pPr>
      <w:r>
        <w:rPr>
          <w:rFonts w:ascii="Times New Roman"/>
          <w:b w:val="false"/>
          <w:i w:val="false"/>
          <w:color w:val="000000"/>
          <w:sz w:val="28"/>
        </w:rPr>
        <w:t>
      жармалық шикізат және жарманың салыстырмалы жүктемесі, шығысы мен сапасы нормалары;</w:t>
      </w:r>
    </w:p>
    <w:p>
      <w:pPr>
        <w:spacing w:after="0"/>
        <w:ind w:left="0"/>
        <w:jc w:val="both"/>
      </w:pPr>
      <w:r>
        <w:rPr>
          <w:rFonts w:ascii="Times New Roman"/>
          <w:b w:val="false"/>
          <w:i w:val="false"/>
          <w:color w:val="000000"/>
          <w:sz w:val="28"/>
        </w:rPr>
        <w:t>
      абразивтік жұмысшы бетін қайта қалпына келтіру және жөндеу тәсілдері.</w:t>
      </w:r>
    </w:p>
    <w:bookmarkStart w:name="z440" w:id="436"/>
    <w:p>
      <w:pPr>
        <w:spacing w:after="0"/>
        <w:ind w:left="0"/>
        <w:jc w:val="left"/>
      </w:pPr>
      <w:r>
        <w:rPr>
          <w:rFonts w:ascii="Times New Roman"/>
          <w:b/>
          <w:i w:val="false"/>
          <w:color w:val="000000"/>
        </w:rPr>
        <w:t xml:space="preserve"> 132-параграф. Тазалау құрылғысының машинисі, 5-разряд</w:t>
      </w:r>
    </w:p>
    <w:bookmarkEnd w:id="436"/>
    <w:bookmarkStart w:name="z441" w:id="437"/>
    <w:p>
      <w:pPr>
        <w:spacing w:after="0"/>
        <w:ind w:left="0"/>
        <w:jc w:val="both"/>
      </w:pPr>
      <w:r>
        <w:rPr>
          <w:rFonts w:ascii="Times New Roman"/>
          <w:b w:val="false"/>
          <w:i w:val="false"/>
          <w:color w:val="000000"/>
          <w:sz w:val="28"/>
        </w:rPr>
        <w:t xml:space="preserve">
      295. Жұмыс сипаттамасы: </w:t>
      </w:r>
    </w:p>
    <w:bookmarkEnd w:id="437"/>
    <w:p>
      <w:pPr>
        <w:spacing w:after="0"/>
        <w:ind w:left="0"/>
        <w:jc w:val="both"/>
      </w:pPr>
      <w:r>
        <w:rPr>
          <w:rFonts w:ascii="Times New Roman"/>
          <w:b w:val="false"/>
          <w:i w:val="false"/>
          <w:color w:val="000000"/>
          <w:sz w:val="28"/>
        </w:rPr>
        <w:t>
      дәнді, жарманы, бұршақ тұқымдарын және май дақылдарын өнімділігі тәулігіне 80 тоннадан астам жарма зауыттарының түрлі құрылымдағы машиналарда және механизмдерде суыру, уату, тегістеу, жаншу және жылтырату технологиялық процестерін жүргізу;</w:t>
      </w:r>
    </w:p>
    <w:p>
      <w:pPr>
        <w:spacing w:after="0"/>
        <w:ind w:left="0"/>
        <w:jc w:val="both"/>
      </w:pPr>
      <w:r>
        <w:rPr>
          <w:rFonts w:ascii="Times New Roman"/>
          <w:b w:val="false"/>
          <w:i w:val="false"/>
          <w:color w:val="000000"/>
          <w:sz w:val="28"/>
        </w:rPr>
        <w:t>
      қабыршақтау, тегістеу және жылтырату жабдықтарын баптау;</w:t>
      </w:r>
    </w:p>
    <w:p>
      <w:pPr>
        <w:spacing w:after="0"/>
        <w:ind w:left="0"/>
        <w:jc w:val="both"/>
      </w:pPr>
      <w:r>
        <w:rPr>
          <w:rFonts w:ascii="Times New Roman"/>
          <w:b w:val="false"/>
          <w:i w:val="false"/>
          <w:color w:val="000000"/>
          <w:sz w:val="28"/>
        </w:rPr>
        <w:t>
      технологиялық режимдер параметрлерінің сақталуын бақылау-өлшеу аспаптарының, зертханалық талдамалар деректері бойынша және көзбен бақылау;</w:t>
      </w:r>
    </w:p>
    <w:p>
      <w:pPr>
        <w:spacing w:after="0"/>
        <w:ind w:left="0"/>
        <w:jc w:val="both"/>
      </w:pPr>
      <w:r>
        <w:rPr>
          <w:rFonts w:ascii="Times New Roman"/>
          <w:b w:val="false"/>
          <w:i w:val="false"/>
          <w:color w:val="000000"/>
          <w:sz w:val="28"/>
        </w:rPr>
        <w:t>
      қызмет көрсетілетін жабдықты жөндеуге қатысу.</w:t>
      </w:r>
    </w:p>
    <w:bookmarkStart w:name="z442" w:id="438"/>
    <w:p>
      <w:pPr>
        <w:spacing w:after="0"/>
        <w:ind w:left="0"/>
        <w:jc w:val="both"/>
      </w:pPr>
      <w:r>
        <w:rPr>
          <w:rFonts w:ascii="Times New Roman"/>
          <w:b w:val="false"/>
          <w:i w:val="false"/>
          <w:color w:val="000000"/>
          <w:sz w:val="28"/>
        </w:rPr>
        <w:t xml:space="preserve">
      296. Білуге тиіс: </w:t>
      </w:r>
    </w:p>
    <w:bookmarkEnd w:id="438"/>
    <w:p>
      <w:pPr>
        <w:spacing w:after="0"/>
        <w:ind w:left="0"/>
        <w:jc w:val="both"/>
      </w:pPr>
      <w:r>
        <w:rPr>
          <w:rFonts w:ascii="Times New Roman"/>
          <w:b w:val="false"/>
          <w:i w:val="false"/>
          <w:color w:val="000000"/>
          <w:sz w:val="28"/>
        </w:rPr>
        <w:t>
      қызмет көрсетілетін жабдықтың құрылымы;</w:t>
      </w:r>
    </w:p>
    <w:p>
      <w:pPr>
        <w:spacing w:after="0"/>
        <w:ind w:left="0"/>
        <w:jc w:val="both"/>
      </w:pPr>
      <w:r>
        <w:rPr>
          <w:rFonts w:ascii="Times New Roman"/>
          <w:b w:val="false"/>
          <w:i w:val="false"/>
          <w:color w:val="000000"/>
          <w:sz w:val="28"/>
        </w:rPr>
        <w:t>
      дән мен жарманы қабыршақтау, уату, жаншу, тегістеу және жылтыратудың технологиялық процестері;</w:t>
      </w:r>
    </w:p>
    <w:p>
      <w:pPr>
        <w:spacing w:after="0"/>
        <w:ind w:left="0"/>
        <w:jc w:val="both"/>
      </w:pPr>
      <w:r>
        <w:rPr>
          <w:rFonts w:ascii="Times New Roman"/>
          <w:b w:val="false"/>
          <w:i w:val="false"/>
          <w:color w:val="000000"/>
          <w:sz w:val="28"/>
        </w:rPr>
        <w:t>
      жарманың салыстырмалы жүктемесінің, шығысының және сапасының нормалары;</w:t>
      </w:r>
    </w:p>
    <w:p>
      <w:pPr>
        <w:spacing w:after="0"/>
        <w:ind w:left="0"/>
        <w:jc w:val="both"/>
      </w:pPr>
      <w:r>
        <w:rPr>
          <w:rFonts w:ascii="Times New Roman"/>
          <w:b w:val="false"/>
          <w:i w:val="false"/>
          <w:color w:val="000000"/>
          <w:sz w:val="28"/>
        </w:rPr>
        <w:t>
      абразивтік жұмысшы бетін қайта қалпына келтіру және жөндеу тәсілдері.</w:t>
      </w:r>
    </w:p>
    <w:bookmarkStart w:name="z443" w:id="439"/>
    <w:p>
      <w:pPr>
        <w:spacing w:after="0"/>
        <w:ind w:left="0"/>
        <w:jc w:val="left"/>
      </w:pPr>
      <w:r>
        <w:rPr>
          <w:rFonts w:ascii="Times New Roman"/>
          <w:b/>
          <w:i w:val="false"/>
          <w:color w:val="000000"/>
        </w:rPr>
        <w:t xml:space="preserve"> 133-параграф. Тестер операторы, 3-разряд</w:t>
      </w:r>
    </w:p>
    <w:bookmarkEnd w:id="439"/>
    <w:bookmarkStart w:name="z444" w:id="440"/>
    <w:p>
      <w:pPr>
        <w:spacing w:after="0"/>
        <w:ind w:left="0"/>
        <w:jc w:val="both"/>
      </w:pPr>
      <w:r>
        <w:rPr>
          <w:rFonts w:ascii="Times New Roman"/>
          <w:b w:val="false"/>
          <w:i w:val="false"/>
          <w:color w:val="000000"/>
          <w:sz w:val="28"/>
        </w:rPr>
        <w:t xml:space="preserve">
      297. Жұмыс сипаттамасы: </w:t>
      </w:r>
    </w:p>
    <w:bookmarkEnd w:id="440"/>
    <w:p>
      <w:pPr>
        <w:spacing w:after="0"/>
        <w:ind w:left="0"/>
        <w:jc w:val="both"/>
      </w:pPr>
      <w:r>
        <w:rPr>
          <w:rFonts w:ascii="Times New Roman"/>
          <w:b w:val="false"/>
          <w:i w:val="false"/>
          <w:color w:val="000000"/>
          <w:sz w:val="28"/>
        </w:rPr>
        <w:t>
      автоматталған желілердегі банкалардағы стерилденген тағам өнімдерінің герметикалығын бақылау процесін жүргізу;</w:t>
      </w:r>
    </w:p>
    <w:p>
      <w:pPr>
        <w:spacing w:after="0"/>
        <w:ind w:left="0"/>
        <w:jc w:val="both"/>
      </w:pPr>
      <w:r>
        <w:rPr>
          <w:rFonts w:ascii="Times New Roman"/>
          <w:b w:val="false"/>
          <w:i w:val="false"/>
          <w:color w:val="000000"/>
          <w:sz w:val="28"/>
        </w:rPr>
        <w:t>
      тестерді жұмысқа дайындау;</w:t>
      </w:r>
    </w:p>
    <w:p>
      <w:pPr>
        <w:spacing w:after="0"/>
        <w:ind w:left="0"/>
        <w:jc w:val="both"/>
      </w:pPr>
      <w:r>
        <w:rPr>
          <w:rFonts w:ascii="Times New Roman"/>
          <w:b w:val="false"/>
          <w:i w:val="false"/>
          <w:color w:val="000000"/>
          <w:sz w:val="28"/>
        </w:rPr>
        <w:t>
      герметикалығын тексеру бойынша желілерде стерилденген өнімі бар банкалардың біркелкі жіберілуін қадағалау;</w:t>
      </w:r>
    </w:p>
    <w:p>
      <w:pPr>
        <w:spacing w:after="0"/>
        <w:ind w:left="0"/>
        <w:jc w:val="both"/>
      </w:pPr>
      <w:r>
        <w:rPr>
          <w:rFonts w:ascii="Times New Roman"/>
          <w:b w:val="false"/>
          <w:i w:val="false"/>
          <w:color w:val="000000"/>
          <w:sz w:val="28"/>
        </w:rPr>
        <w:t>
      автоматты желілердегі тестердің үйлестіру жұмысын қамтамасыз ету;</w:t>
      </w:r>
    </w:p>
    <w:p>
      <w:pPr>
        <w:spacing w:after="0"/>
        <w:ind w:left="0"/>
        <w:jc w:val="both"/>
      </w:pPr>
      <w:r>
        <w:rPr>
          <w:rFonts w:ascii="Times New Roman"/>
          <w:b w:val="false"/>
          <w:i w:val="false"/>
          <w:color w:val="000000"/>
          <w:sz w:val="28"/>
        </w:rPr>
        <w:t>
      өнімі бар жарамсыз банкаларды анықтау, оларды жою.</w:t>
      </w:r>
    </w:p>
    <w:bookmarkStart w:name="z445" w:id="441"/>
    <w:p>
      <w:pPr>
        <w:spacing w:after="0"/>
        <w:ind w:left="0"/>
        <w:jc w:val="both"/>
      </w:pPr>
      <w:r>
        <w:rPr>
          <w:rFonts w:ascii="Times New Roman"/>
          <w:b w:val="false"/>
          <w:i w:val="false"/>
          <w:color w:val="000000"/>
          <w:sz w:val="28"/>
        </w:rPr>
        <w:t xml:space="preserve">
      298. Білуге тиіс: </w:t>
      </w:r>
    </w:p>
    <w:bookmarkEnd w:id="441"/>
    <w:p>
      <w:pPr>
        <w:spacing w:after="0"/>
        <w:ind w:left="0"/>
        <w:jc w:val="both"/>
      </w:pPr>
      <w:r>
        <w:rPr>
          <w:rFonts w:ascii="Times New Roman"/>
          <w:b w:val="false"/>
          <w:i w:val="false"/>
          <w:color w:val="000000"/>
          <w:sz w:val="28"/>
        </w:rPr>
        <w:t>
      қызмет көрсетілетін жабдықтың құрылымы;</w:t>
      </w:r>
    </w:p>
    <w:p>
      <w:pPr>
        <w:spacing w:after="0"/>
        <w:ind w:left="0"/>
        <w:jc w:val="both"/>
      </w:pPr>
      <w:r>
        <w:rPr>
          <w:rFonts w:ascii="Times New Roman"/>
          <w:b w:val="false"/>
          <w:i w:val="false"/>
          <w:color w:val="000000"/>
          <w:sz w:val="28"/>
        </w:rPr>
        <w:t>
      қызмет көрсетілетін учаскеде консерві өндірісінің технологиясы;</w:t>
      </w:r>
    </w:p>
    <w:p>
      <w:pPr>
        <w:spacing w:after="0"/>
        <w:ind w:left="0"/>
        <w:jc w:val="both"/>
      </w:pPr>
      <w:r>
        <w:rPr>
          <w:rFonts w:ascii="Times New Roman"/>
          <w:b w:val="false"/>
          <w:i w:val="false"/>
          <w:color w:val="000000"/>
          <w:sz w:val="28"/>
        </w:rPr>
        <w:t>
      банкалардағы өнімге қойылатын техникалық шарттар мен мемлекеттік стандарттар;</w:t>
      </w:r>
    </w:p>
    <w:p>
      <w:pPr>
        <w:spacing w:after="0"/>
        <w:ind w:left="0"/>
        <w:jc w:val="both"/>
      </w:pPr>
      <w:r>
        <w:rPr>
          <w:rFonts w:ascii="Times New Roman"/>
          <w:b w:val="false"/>
          <w:i w:val="false"/>
          <w:color w:val="000000"/>
          <w:sz w:val="28"/>
        </w:rPr>
        <w:t>
      банкалардың жарамсыздық түрлері, оларды табу және жою.</w:t>
      </w:r>
    </w:p>
    <w:bookmarkStart w:name="z446" w:id="442"/>
    <w:p>
      <w:pPr>
        <w:spacing w:after="0"/>
        <w:ind w:left="0"/>
        <w:jc w:val="both"/>
      </w:pPr>
      <w:r>
        <w:rPr>
          <w:rFonts w:ascii="Times New Roman"/>
          <w:b w:val="false"/>
          <w:i w:val="false"/>
          <w:color w:val="000000"/>
          <w:sz w:val="28"/>
        </w:rPr>
        <w:t>
      299. Жабдықты құрастыру және бөлшектеу тестерлеріне жабдық жұмысындағы ақаулықтарды жоя отырып, қызмет көрсету кезінде - 4-разряд.</w:t>
      </w:r>
    </w:p>
    <w:bookmarkEnd w:id="442"/>
    <w:bookmarkStart w:name="z447" w:id="443"/>
    <w:p>
      <w:pPr>
        <w:spacing w:after="0"/>
        <w:ind w:left="0"/>
        <w:jc w:val="left"/>
      </w:pPr>
      <w:r>
        <w:rPr>
          <w:rFonts w:ascii="Times New Roman"/>
          <w:b/>
          <w:i w:val="false"/>
          <w:color w:val="000000"/>
        </w:rPr>
        <w:t xml:space="preserve"> 134-параграф. Технологиялық сыйымдылықтар мен ыдыстарды өңдеуші, 3-разряд</w:t>
      </w:r>
    </w:p>
    <w:bookmarkEnd w:id="443"/>
    <w:bookmarkStart w:name="z448" w:id="444"/>
    <w:p>
      <w:pPr>
        <w:spacing w:after="0"/>
        <w:ind w:left="0"/>
        <w:jc w:val="both"/>
      </w:pPr>
      <w:r>
        <w:rPr>
          <w:rFonts w:ascii="Times New Roman"/>
          <w:b w:val="false"/>
          <w:i w:val="false"/>
          <w:color w:val="000000"/>
          <w:sz w:val="28"/>
        </w:rPr>
        <w:t xml:space="preserve">
      300. Жұмыс сипаттамасы: </w:t>
      </w:r>
    </w:p>
    <w:bookmarkEnd w:id="444"/>
    <w:p>
      <w:pPr>
        <w:spacing w:after="0"/>
        <w:ind w:left="0"/>
        <w:jc w:val="both"/>
      </w:pPr>
      <w:r>
        <w:rPr>
          <w:rFonts w:ascii="Times New Roman"/>
          <w:b w:val="false"/>
          <w:i w:val="false"/>
          <w:color w:val="000000"/>
          <w:sz w:val="28"/>
        </w:rPr>
        <w:t>
      биологиялық ішкі тазалықты қамтамасыз ету үшін технологиялық сыйымдылықтарды, ірі резервуар қоймаларды және өзге де ыдыстарды өңдеу процесін жүргізу;</w:t>
      </w:r>
    </w:p>
    <w:p>
      <w:pPr>
        <w:spacing w:after="0"/>
        <w:ind w:left="0"/>
        <w:jc w:val="both"/>
      </w:pPr>
      <w:r>
        <w:rPr>
          <w:rFonts w:ascii="Times New Roman"/>
          <w:b w:val="false"/>
          <w:i w:val="false"/>
          <w:color w:val="000000"/>
          <w:sz w:val="28"/>
        </w:rPr>
        <w:t>
      түрлі технологиялық сыйымдылықтарды қолмен және арнайы машиналарда жуу, жібіту, булау;</w:t>
      </w:r>
    </w:p>
    <w:p>
      <w:pPr>
        <w:spacing w:after="0"/>
        <w:ind w:left="0"/>
        <w:jc w:val="both"/>
      </w:pPr>
      <w:r>
        <w:rPr>
          <w:rFonts w:ascii="Times New Roman"/>
          <w:b w:val="false"/>
          <w:i w:val="false"/>
          <w:color w:val="000000"/>
          <w:sz w:val="28"/>
        </w:rPr>
        <w:t>
      ыдысты буформалинді қоспамен және өзге де антисептиктермен залалсыздандыру, аммиакпен газсыздандыру;</w:t>
      </w:r>
    </w:p>
    <w:p>
      <w:pPr>
        <w:spacing w:after="0"/>
        <w:ind w:left="0"/>
        <w:jc w:val="both"/>
      </w:pPr>
      <w:r>
        <w:rPr>
          <w:rFonts w:ascii="Times New Roman"/>
          <w:b w:val="false"/>
          <w:i w:val="false"/>
          <w:color w:val="000000"/>
          <w:sz w:val="28"/>
        </w:rPr>
        <w:t>
      бөшкелерді, сыйымдылықтарды және өзге де ыдыстарды ыстық және суық және ыстық сумен, сілті және қышқыл ерітінділерімен, белсенді заттармен және антисептиктермен сыртқы және ішкі бетін жуу, тазарту, түтінмен айдау;</w:t>
      </w:r>
    </w:p>
    <w:p>
      <w:pPr>
        <w:spacing w:after="0"/>
        <w:ind w:left="0"/>
        <w:jc w:val="both"/>
      </w:pPr>
      <w:r>
        <w:rPr>
          <w:rFonts w:ascii="Times New Roman"/>
          <w:b w:val="false"/>
          <w:i w:val="false"/>
          <w:color w:val="000000"/>
          <w:sz w:val="28"/>
        </w:rPr>
        <w:t>
      шайырлаудың дұрыстығын және қорғау қабаттарын бақылау;</w:t>
      </w:r>
    </w:p>
    <w:p>
      <w:pPr>
        <w:spacing w:after="0"/>
        <w:ind w:left="0"/>
        <w:jc w:val="both"/>
      </w:pPr>
      <w:r>
        <w:rPr>
          <w:rFonts w:ascii="Times New Roman"/>
          <w:b w:val="false"/>
          <w:i w:val="false"/>
          <w:color w:val="000000"/>
          <w:sz w:val="28"/>
        </w:rPr>
        <w:t>
      шаятын суды таңдау;</w:t>
      </w:r>
    </w:p>
    <w:p>
      <w:pPr>
        <w:spacing w:after="0"/>
        <w:ind w:left="0"/>
        <w:jc w:val="both"/>
      </w:pPr>
      <w:r>
        <w:rPr>
          <w:rFonts w:ascii="Times New Roman"/>
          <w:b w:val="false"/>
          <w:i w:val="false"/>
          <w:color w:val="000000"/>
          <w:sz w:val="28"/>
        </w:rPr>
        <w:t>
      алюминий сыйымдылықтардағы сыра тастарды алып тастау;</w:t>
      </w:r>
    </w:p>
    <w:p>
      <w:pPr>
        <w:spacing w:after="0"/>
        <w:ind w:left="0"/>
        <w:jc w:val="both"/>
      </w:pPr>
      <w:r>
        <w:rPr>
          <w:rFonts w:ascii="Times New Roman"/>
          <w:b w:val="false"/>
          <w:i w:val="false"/>
          <w:color w:val="000000"/>
          <w:sz w:val="28"/>
        </w:rPr>
        <w:t>
      бөшкелерде бөгде иістердің болмауын тексеру, оларды жою;</w:t>
      </w:r>
    </w:p>
    <w:p>
      <w:pPr>
        <w:spacing w:after="0"/>
        <w:ind w:left="0"/>
        <w:jc w:val="both"/>
      </w:pPr>
      <w:r>
        <w:rPr>
          <w:rFonts w:ascii="Times New Roman"/>
          <w:b w:val="false"/>
          <w:i w:val="false"/>
          <w:color w:val="000000"/>
          <w:sz w:val="28"/>
        </w:rPr>
        <w:t>
      резервуарлардың герметикалығын айқындау;</w:t>
      </w:r>
    </w:p>
    <w:p>
      <w:pPr>
        <w:spacing w:after="0"/>
        <w:ind w:left="0"/>
        <w:jc w:val="both"/>
      </w:pPr>
      <w:r>
        <w:rPr>
          <w:rFonts w:ascii="Times New Roman"/>
          <w:b w:val="false"/>
          <w:i w:val="false"/>
          <w:color w:val="000000"/>
          <w:sz w:val="28"/>
        </w:rPr>
        <w:t>
      білтелер дайындау;</w:t>
      </w:r>
    </w:p>
    <w:p>
      <w:pPr>
        <w:spacing w:after="0"/>
        <w:ind w:left="0"/>
        <w:jc w:val="both"/>
      </w:pPr>
      <w:r>
        <w:rPr>
          <w:rFonts w:ascii="Times New Roman"/>
          <w:b w:val="false"/>
          <w:i w:val="false"/>
          <w:color w:val="000000"/>
          <w:sz w:val="28"/>
        </w:rPr>
        <w:t>
      сыйымдылықтарды өлшеу жолымен, өлшегіштермен немесе өзге де өлшегіш аспаптармен өлшеу, өлшеу нәтижелерін жазу;</w:t>
      </w:r>
    </w:p>
    <w:p>
      <w:pPr>
        <w:spacing w:after="0"/>
        <w:ind w:left="0"/>
        <w:jc w:val="both"/>
      </w:pPr>
      <w:r>
        <w:rPr>
          <w:rFonts w:ascii="Times New Roman"/>
          <w:b w:val="false"/>
          <w:i w:val="false"/>
          <w:color w:val="000000"/>
          <w:sz w:val="28"/>
        </w:rPr>
        <w:t>
      ескі трафаретті, таңбаны алып, жаңасын жапсыру;</w:t>
      </w:r>
    </w:p>
    <w:p>
      <w:pPr>
        <w:spacing w:after="0"/>
        <w:ind w:left="0"/>
        <w:jc w:val="both"/>
      </w:pPr>
      <w:r>
        <w:rPr>
          <w:rFonts w:ascii="Times New Roman"/>
          <w:b w:val="false"/>
          <w:i w:val="false"/>
          <w:color w:val="000000"/>
          <w:sz w:val="28"/>
        </w:rPr>
        <w:t>
      бөшкелерді домалату және өңдеу;</w:t>
      </w:r>
    </w:p>
    <w:p>
      <w:pPr>
        <w:spacing w:after="0"/>
        <w:ind w:left="0"/>
        <w:jc w:val="both"/>
      </w:pPr>
      <w:r>
        <w:rPr>
          <w:rFonts w:ascii="Times New Roman"/>
          <w:b w:val="false"/>
          <w:i w:val="false"/>
          <w:color w:val="000000"/>
          <w:sz w:val="28"/>
        </w:rPr>
        <w:t>
      технологиялық сыйымдылықтардың түбін тазалау, ағарту, орынжайларды жинау және залалсыздандыру;</w:t>
      </w:r>
    </w:p>
    <w:p>
      <w:pPr>
        <w:spacing w:after="0"/>
        <w:ind w:left="0"/>
        <w:jc w:val="both"/>
      </w:pPr>
      <w:r>
        <w:rPr>
          <w:rFonts w:ascii="Times New Roman"/>
          <w:b w:val="false"/>
          <w:i w:val="false"/>
          <w:color w:val="000000"/>
          <w:sz w:val="28"/>
        </w:rPr>
        <w:t>
      залалсыздандыратын ерітінділерді дайындау;</w:t>
      </w:r>
    </w:p>
    <w:p>
      <w:pPr>
        <w:spacing w:after="0"/>
        <w:ind w:left="0"/>
        <w:jc w:val="both"/>
      </w:pPr>
      <w:r>
        <w:rPr>
          <w:rFonts w:ascii="Times New Roman"/>
          <w:b w:val="false"/>
          <w:i w:val="false"/>
          <w:color w:val="000000"/>
          <w:sz w:val="28"/>
        </w:rPr>
        <w:t>
      шканттарды, тығындарды өңдеу.</w:t>
      </w:r>
    </w:p>
    <w:bookmarkStart w:name="z449" w:id="445"/>
    <w:p>
      <w:pPr>
        <w:spacing w:after="0"/>
        <w:ind w:left="0"/>
        <w:jc w:val="both"/>
      </w:pPr>
      <w:r>
        <w:rPr>
          <w:rFonts w:ascii="Times New Roman"/>
          <w:b w:val="false"/>
          <w:i w:val="false"/>
          <w:color w:val="000000"/>
          <w:sz w:val="28"/>
        </w:rPr>
        <w:t xml:space="preserve">
      301. Білуге тиіс: </w:t>
      </w:r>
    </w:p>
    <w:bookmarkEnd w:id="445"/>
    <w:p>
      <w:pPr>
        <w:spacing w:after="0"/>
        <w:ind w:left="0"/>
        <w:jc w:val="both"/>
      </w:pPr>
      <w:r>
        <w:rPr>
          <w:rFonts w:ascii="Times New Roman"/>
          <w:b w:val="false"/>
          <w:i w:val="false"/>
          <w:color w:val="000000"/>
          <w:sz w:val="28"/>
        </w:rPr>
        <w:t>
      технологиялық сыйымдылықтар мен ыдыстарды сумен, ыстық бумен жуу тәсілдері;</w:t>
      </w:r>
    </w:p>
    <w:p>
      <w:pPr>
        <w:spacing w:after="0"/>
        <w:ind w:left="0"/>
        <w:jc w:val="both"/>
      </w:pPr>
      <w:r>
        <w:rPr>
          <w:rFonts w:ascii="Times New Roman"/>
          <w:b w:val="false"/>
          <w:i w:val="false"/>
          <w:color w:val="000000"/>
          <w:sz w:val="28"/>
        </w:rPr>
        <w:t>
      ыдысты формалин және газ тәрізді формалин ерітіндісімен өңдеу тәртібі мен тәсілдері;</w:t>
      </w:r>
    </w:p>
    <w:p>
      <w:pPr>
        <w:spacing w:after="0"/>
        <w:ind w:left="0"/>
        <w:jc w:val="both"/>
      </w:pPr>
      <w:r>
        <w:rPr>
          <w:rFonts w:ascii="Times New Roman"/>
          <w:b w:val="false"/>
          <w:i w:val="false"/>
          <w:color w:val="000000"/>
          <w:sz w:val="28"/>
        </w:rPr>
        <w:t>
      сілтілерді, қышқылдарды қолдану тәртібі;</w:t>
      </w:r>
    </w:p>
    <w:p>
      <w:pPr>
        <w:spacing w:after="0"/>
        <w:ind w:left="0"/>
        <w:jc w:val="both"/>
      </w:pPr>
      <w:r>
        <w:rPr>
          <w:rFonts w:ascii="Times New Roman"/>
          <w:b w:val="false"/>
          <w:i w:val="false"/>
          <w:color w:val="000000"/>
          <w:sz w:val="28"/>
        </w:rPr>
        <w:t>
      жуатын, дезинфекциялайтын құралдарды дайындау және пайдалану тәсілдері;</w:t>
      </w:r>
    </w:p>
    <w:p>
      <w:pPr>
        <w:spacing w:after="0"/>
        <w:ind w:left="0"/>
        <w:jc w:val="both"/>
      </w:pPr>
      <w:r>
        <w:rPr>
          <w:rFonts w:ascii="Times New Roman"/>
          <w:b w:val="false"/>
          <w:i w:val="false"/>
          <w:color w:val="000000"/>
          <w:sz w:val="28"/>
        </w:rPr>
        <w:t>
      өлшеу аспаптарын, таразыларды, электр таңбаларын және өзге де айлабұйымдардың құрылымы және пайдалану тәртібі;</w:t>
      </w:r>
    </w:p>
    <w:p>
      <w:pPr>
        <w:spacing w:after="0"/>
        <w:ind w:left="0"/>
        <w:jc w:val="both"/>
      </w:pPr>
      <w:r>
        <w:rPr>
          <w:rFonts w:ascii="Times New Roman"/>
          <w:b w:val="false"/>
          <w:i w:val="false"/>
          <w:color w:val="000000"/>
          <w:sz w:val="28"/>
        </w:rPr>
        <w:t>
      алюминий, темір, темір бетонды және ағаш ыдыстың ерекшеліктері мен өңдеу тәсілдері.</w:t>
      </w:r>
    </w:p>
    <w:bookmarkStart w:name="z450" w:id="446"/>
    <w:p>
      <w:pPr>
        <w:spacing w:after="0"/>
        <w:ind w:left="0"/>
        <w:jc w:val="left"/>
      </w:pPr>
      <w:r>
        <w:rPr>
          <w:rFonts w:ascii="Times New Roman"/>
          <w:b/>
          <w:i w:val="false"/>
          <w:color w:val="000000"/>
        </w:rPr>
        <w:t xml:space="preserve"> 135-параграф. Түйіршектеу аппаратшысы, 5-разряд</w:t>
      </w:r>
    </w:p>
    <w:bookmarkEnd w:id="446"/>
    <w:bookmarkStart w:name="z451" w:id="447"/>
    <w:p>
      <w:pPr>
        <w:spacing w:after="0"/>
        <w:ind w:left="0"/>
        <w:jc w:val="both"/>
      </w:pPr>
      <w:r>
        <w:rPr>
          <w:rFonts w:ascii="Times New Roman"/>
          <w:b w:val="false"/>
          <w:i w:val="false"/>
          <w:color w:val="000000"/>
          <w:sz w:val="28"/>
        </w:rPr>
        <w:t xml:space="preserve">
      302. Жұмыс сипаттамасы: </w:t>
      </w:r>
    </w:p>
    <w:bookmarkEnd w:id="447"/>
    <w:p>
      <w:pPr>
        <w:spacing w:after="0"/>
        <w:ind w:left="0"/>
        <w:jc w:val="both"/>
      </w:pPr>
      <w:r>
        <w:rPr>
          <w:rFonts w:ascii="Times New Roman"/>
          <w:b w:val="false"/>
          <w:i w:val="false"/>
          <w:color w:val="000000"/>
          <w:sz w:val="28"/>
        </w:rPr>
        <w:t>
      құрғақ ұнтақ түріндегі (оның ішінде тағам сығындысы) тағам өнімдерін автоматты түйіршектеу және технологиялық параметрлерді бақылау құралдарымен жарақталған кезеңдік жұмыс істейтін түйірлегіште түйіршіктеудің технологиялық процесін жүргізу;</w:t>
      </w:r>
    </w:p>
    <w:p>
      <w:pPr>
        <w:spacing w:after="0"/>
        <w:ind w:left="0"/>
        <w:jc w:val="both"/>
      </w:pPr>
      <w:r>
        <w:rPr>
          <w:rFonts w:ascii="Times New Roman"/>
          <w:b w:val="false"/>
          <w:i w:val="false"/>
          <w:color w:val="000000"/>
          <w:sz w:val="28"/>
        </w:rPr>
        <w:t>
      түйірлегіште, желдеткіште, қыздырғышта, сүзгілерде қызмет көрсету;</w:t>
      </w:r>
    </w:p>
    <w:p>
      <w:pPr>
        <w:spacing w:after="0"/>
        <w:ind w:left="0"/>
        <w:jc w:val="both"/>
      </w:pPr>
      <w:r>
        <w:rPr>
          <w:rFonts w:ascii="Times New Roman"/>
          <w:b w:val="false"/>
          <w:i w:val="false"/>
          <w:color w:val="000000"/>
          <w:sz w:val="28"/>
        </w:rPr>
        <w:t>
      қолданылатын жабдық пен автоматика құралдарының жай-күйін тексеру;</w:t>
      </w:r>
    </w:p>
    <w:p>
      <w:pPr>
        <w:spacing w:after="0"/>
        <w:ind w:left="0"/>
        <w:jc w:val="both"/>
      </w:pPr>
      <w:r>
        <w:rPr>
          <w:rFonts w:ascii="Times New Roman"/>
          <w:b w:val="false"/>
          <w:i w:val="false"/>
          <w:color w:val="000000"/>
          <w:sz w:val="28"/>
        </w:rPr>
        <w:t>
      рецептураға сәйкес түйіршіктеуге арналған шикізатты мөлшері;</w:t>
      </w:r>
    </w:p>
    <w:p>
      <w:pPr>
        <w:spacing w:after="0"/>
        <w:ind w:left="0"/>
        <w:jc w:val="both"/>
      </w:pPr>
      <w:r>
        <w:rPr>
          <w:rFonts w:ascii="Times New Roman"/>
          <w:b w:val="false"/>
          <w:i w:val="false"/>
          <w:color w:val="000000"/>
          <w:sz w:val="28"/>
        </w:rPr>
        <w:t>
      гомогендеу, агломерациялау, кептіру, салқындату, хош иіс қосуды және өзгелерді кезектестіріп жүргізу;</w:t>
      </w:r>
    </w:p>
    <w:p>
      <w:pPr>
        <w:spacing w:after="0"/>
        <w:ind w:left="0"/>
        <w:jc w:val="both"/>
      </w:pPr>
      <w:r>
        <w:rPr>
          <w:rFonts w:ascii="Times New Roman"/>
          <w:b w:val="false"/>
          <w:i w:val="false"/>
          <w:color w:val="000000"/>
          <w:sz w:val="28"/>
        </w:rPr>
        <w:t>
      автоматты бақылау және бақылау-өлшеу аспаптары құралдарының көрсеткіштері бойынша агломерациялық сұйықтық беру, даяр өнімнің шығуын, ауаның, температураның баруын және қысымын реттеу;</w:t>
      </w:r>
    </w:p>
    <w:p>
      <w:pPr>
        <w:spacing w:after="0"/>
        <w:ind w:left="0"/>
        <w:jc w:val="both"/>
      </w:pPr>
      <w:r>
        <w:rPr>
          <w:rFonts w:ascii="Times New Roman"/>
          <w:b w:val="false"/>
          <w:i w:val="false"/>
          <w:color w:val="000000"/>
          <w:sz w:val="28"/>
        </w:rPr>
        <w:t>
      талап етілетін түйіршіктердің пайда болуы процесінің және барлық құрылғылардың жұмысының барысын қадағалау және бақылау;</w:t>
      </w:r>
    </w:p>
    <w:p>
      <w:pPr>
        <w:spacing w:after="0"/>
        <w:ind w:left="0"/>
        <w:jc w:val="both"/>
      </w:pPr>
      <w:r>
        <w:rPr>
          <w:rFonts w:ascii="Times New Roman"/>
          <w:b w:val="false"/>
          <w:i w:val="false"/>
          <w:color w:val="000000"/>
          <w:sz w:val="28"/>
        </w:rPr>
        <w:t>
      технологиялық процесс нормаларынан ауытқу себептерінің алдын алу және жою;</w:t>
      </w:r>
    </w:p>
    <w:p>
      <w:pPr>
        <w:spacing w:after="0"/>
        <w:ind w:left="0"/>
        <w:jc w:val="both"/>
      </w:pPr>
      <w:r>
        <w:rPr>
          <w:rFonts w:ascii="Times New Roman"/>
          <w:b w:val="false"/>
          <w:i w:val="false"/>
          <w:color w:val="000000"/>
          <w:sz w:val="28"/>
        </w:rPr>
        <w:t>
      түйіршіктелген қоспаны одан әрі өңдеуге жіберу;</w:t>
      </w:r>
    </w:p>
    <w:p>
      <w:pPr>
        <w:spacing w:after="0"/>
        <w:ind w:left="0"/>
        <w:jc w:val="both"/>
      </w:pPr>
      <w:r>
        <w:rPr>
          <w:rFonts w:ascii="Times New Roman"/>
          <w:b w:val="false"/>
          <w:i w:val="false"/>
          <w:color w:val="000000"/>
          <w:sz w:val="28"/>
        </w:rPr>
        <w:t>
      талдау жүргізу үшін сынама алу, бақылау-өлшеу аспабы бойынша салыстырмалы ылғалдықты айқындау;</w:t>
      </w:r>
    </w:p>
    <w:p>
      <w:pPr>
        <w:spacing w:after="0"/>
        <w:ind w:left="0"/>
        <w:jc w:val="both"/>
      </w:pPr>
      <w:r>
        <w:rPr>
          <w:rFonts w:ascii="Times New Roman"/>
          <w:b w:val="false"/>
          <w:i w:val="false"/>
          <w:color w:val="000000"/>
          <w:sz w:val="28"/>
        </w:rPr>
        <w:t>
      шикізат пен материалдардың шығын нормасын сақтау;</w:t>
      </w:r>
    </w:p>
    <w:p>
      <w:pPr>
        <w:spacing w:after="0"/>
        <w:ind w:left="0"/>
        <w:jc w:val="both"/>
      </w:pPr>
      <w:r>
        <w:rPr>
          <w:rFonts w:ascii="Times New Roman"/>
          <w:b w:val="false"/>
          <w:i w:val="false"/>
          <w:color w:val="000000"/>
          <w:sz w:val="28"/>
        </w:rPr>
        <w:t>
      қызмет көрсетілетін жабдықтың жұмысындағы ақаулықтарды анықтау және жою.</w:t>
      </w:r>
    </w:p>
    <w:bookmarkStart w:name="z452" w:id="448"/>
    <w:p>
      <w:pPr>
        <w:spacing w:after="0"/>
        <w:ind w:left="0"/>
        <w:jc w:val="both"/>
      </w:pPr>
      <w:r>
        <w:rPr>
          <w:rFonts w:ascii="Times New Roman"/>
          <w:b w:val="false"/>
          <w:i w:val="false"/>
          <w:color w:val="000000"/>
          <w:sz w:val="28"/>
        </w:rPr>
        <w:t xml:space="preserve">
      303. Білуге тиіс: </w:t>
      </w:r>
    </w:p>
    <w:bookmarkEnd w:id="448"/>
    <w:p>
      <w:pPr>
        <w:spacing w:after="0"/>
        <w:ind w:left="0"/>
        <w:jc w:val="both"/>
      </w:pPr>
      <w:r>
        <w:rPr>
          <w:rFonts w:ascii="Times New Roman"/>
          <w:b w:val="false"/>
          <w:i w:val="false"/>
          <w:color w:val="000000"/>
          <w:sz w:val="28"/>
        </w:rPr>
        <w:t>
      қызмет көрсетілетін жабдықтың, автоматика және бақылау-өлшеу аспаптары құралдарының жұмыс істеу принципі;</w:t>
      </w:r>
    </w:p>
    <w:p>
      <w:pPr>
        <w:spacing w:after="0"/>
        <w:ind w:left="0"/>
        <w:jc w:val="both"/>
      </w:pPr>
      <w:r>
        <w:rPr>
          <w:rFonts w:ascii="Times New Roman"/>
          <w:b w:val="false"/>
          <w:i w:val="false"/>
          <w:color w:val="000000"/>
          <w:sz w:val="28"/>
        </w:rPr>
        <w:t>
      коммуникациялар схемасы;</w:t>
      </w:r>
    </w:p>
    <w:p>
      <w:pPr>
        <w:spacing w:after="0"/>
        <w:ind w:left="0"/>
        <w:jc w:val="both"/>
      </w:pPr>
      <w:r>
        <w:rPr>
          <w:rFonts w:ascii="Times New Roman"/>
          <w:b w:val="false"/>
          <w:i w:val="false"/>
          <w:color w:val="000000"/>
          <w:sz w:val="28"/>
        </w:rPr>
        <w:t>
      түйіршіктеудің технологиялық процесін және оны реттеу тәртібі;</w:t>
      </w:r>
    </w:p>
    <w:p>
      <w:pPr>
        <w:spacing w:after="0"/>
        <w:ind w:left="0"/>
        <w:jc w:val="both"/>
      </w:pPr>
      <w:r>
        <w:rPr>
          <w:rFonts w:ascii="Times New Roman"/>
          <w:b w:val="false"/>
          <w:i w:val="false"/>
          <w:color w:val="000000"/>
          <w:sz w:val="28"/>
        </w:rPr>
        <w:t xml:space="preserve">
      түйіршіктеудің технологиялық процесінің регламенттері мен режимі; </w:t>
      </w:r>
    </w:p>
    <w:p>
      <w:pPr>
        <w:spacing w:after="0"/>
        <w:ind w:left="0"/>
        <w:jc w:val="both"/>
      </w:pPr>
      <w:r>
        <w:rPr>
          <w:rFonts w:ascii="Times New Roman"/>
          <w:b w:val="false"/>
          <w:i w:val="false"/>
          <w:color w:val="000000"/>
          <w:sz w:val="28"/>
        </w:rPr>
        <w:t>
      талдау жүргізу әдістемесі;</w:t>
      </w:r>
    </w:p>
    <w:p>
      <w:pPr>
        <w:spacing w:after="0"/>
        <w:ind w:left="0"/>
        <w:jc w:val="both"/>
      </w:pPr>
      <w:r>
        <w:rPr>
          <w:rFonts w:ascii="Times New Roman"/>
          <w:b w:val="false"/>
          <w:i w:val="false"/>
          <w:color w:val="000000"/>
          <w:sz w:val="28"/>
        </w:rPr>
        <w:t>
      дайын өнімге мемлекеттік стандарттар.</w:t>
      </w:r>
    </w:p>
    <w:bookmarkStart w:name="z453" w:id="449"/>
    <w:p>
      <w:pPr>
        <w:spacing w:after="0"/>
        <w:ind w:left="0"/>
        <w:jc w:val="both"/>
      </w:pPr>
      <w:r>
        <w:rPr>
          <w:rFonts w:ascii="Times New Roman"/>
          <w:b w:val="false"/>
          <w:i w:val="false"/>
          <w:color w:val="000000"/>
          <w:sz w:val="28"/>
        </w:rPr>
        <w:t>
      304. Технологиялық цикл бойына үш реттен артық агломерациялық сұйықтықты мөлшерлеу режимін ауыстыру кезінде - 6-разряд.</w:t>
      </w:r>
    </w:p>
    <w:bookmarkEnd w:id="449"/>
    <w:bookmarkStart w:name="z454" w:id="450"/>
    <w:p>
      <w:pPr>
        <w:spacing w:after="0"/>
        <w:ind w:left="0"/>
        <w:jc w:val="left"/>
      </w:pPr>
      <w:r>
        <w:rPr>
          <w:rFonts w:ascii="Times New Roman"/>
          <w:b/>
          <w:i w:val="false"/>
          <w:color w:val="000000"/>
        </w:rPr>
        <w:t xml:space="preserve"> 136-параграф. Тығындаушы бондарь, 3-разряд</w:t>
      </w:r>
    </w:p>
    <w:bookmarkEnd w:id="450"/>
    <w:bookmarkStart w:name="z455" w:id="451"/>
    <w:p>
      <w:pPr>
        <w:spacing w:after="0"/>
        <w:ind w:left="0"/>
        <w:jc w:val="both"/>
      </w:pPr>
      <w:r>
        <w:rPr>
          <w:rFonts w:ascii="Times New Roman"/>
          <w:b w:val="false"/>
          <w:i w:val="false"/>
          <w:color w:val="000000"/>
          <w:sz w:val="28"/>
        </w:rPr>
        <w:t xml:space="preserve">
      305. Жұмыс сипаттамасы: </w:t>
      </w:r>
    </w:p>
    <w:bookmarkEnd w:id="451"/>
    <w:p>
      <w:pPr>
        <w:spacing w:after="0"/>
        <w:ind w:left="0"/>
        <w:jc w:val="both"/>
      </w:pPr>
      <w:r>
        <w:rPr>
          <w:rFonts w:ascii="Times New Roman"/>
          <w:b w:val="false"/>
          <w:i w:val="false"/>
          <w:color w:val="000000"/>
          <w:sz w:val="28"/>
        </w:rPr>
        <w:t>
      бөшкелер мен барабандарға құйылған немесе қаланған өнімнің сақталуын қамтамасыз ететін механизмдердің көмегімен немесе қолмен балық өнімдерінен басқа, өнім толтырылған құйылатын және құрғақтай салынатын бөшкелер мен барабандарды тығындау, тығынын алу;</w:t>
      </w:r>
    </w:p>
    <w:p>
      <w:pPr>
        <w:spacing w:after="0"/>
        <w:ind w:left="0"/>
        <w:jc w:val="both"/>
      </w:pPr>
      <w:r>
        <w:rPr>
          <w:rFonts w:ascii="Times New Roman"/>
          <w:b w:val="false"/>
          <w:i w:val="false"/>
          <w:color w:val="000000"/>
          <w:sz w:val="28"/>
        </w:rPr>
        <w:t>
      обручтарды нығыздағыштармен немесе қолмен ашу және отырғызу;</w:t>
      </w:r>
    </w:p>
    <w:p>
      <w:pPr>
        <w:spacing w:after="0"/>
        <w:ind w:left="0"/>
        <w:jc w:val="both"/>
      </w:pPr>
      <w:r>
        <w:rPr>
          <w:rFonts w:ascii="Times New Roman"/>
          <w:b w:val="false"/>
          <w:i w:val="false"/>
          <w:color w:val="000000"/>
          <w:sz w:val="28"/>
        </w:rPr>
        <w:t>
      түптерін, қақпақтарын, шпунттарын және тығындарын ашу;</w:t>
      </w:r>
    </w:p>
    <w:p>
      <w:pPr>
        <w:spacing w:after="0"/>
        <w:ind w:left="0"/>
        <w:jc w:val="both"/>
      </w:pPr>
      <w:r>
        <w:rPr>
          <w:rFonts w:ascii="Times New Roman"/>
          <w:b w:val="false"/>
          <w:i w:val="false"/>
          <w:color w:val="000000"/>
          <w:sz w:val="28"/>
        </w:rPr>
        <w:t>
      ластанған, бөгде иісті, толық емес және ақаулы клепкалармен және түптерімен бөшкелерді тексеру, ақауын шығару;</w:t>
      </w:r>
    </w:p>
    <w:p>
      <w:pPr>
        <w:spacing w:after="0"/>
        <w:ind w:left="0"/>
        <w:jc w:val="both"/>
      </w:pPr>
      <w:r>
        <w:rPr>
          <w:rFonts w:ascii="Times New Roman"/>
          <w:b w:val="false"/>
          <w:i w:val="false"/>
          <w:color w:val="000000"/>
          <w:sz w:val="28"/>
        </w:rPr>
        <w:t>
      іріктелген бөшкелерді жөндеуге жіберу;</w:t>
      </w:r>
    </w:p>
    <w:p>
      <w:pPr>
        <w:spacing w:after="0"/>
        <w:ind w:left="0"/>
        <w:jc w:val="both"/>
      </w:pPr>
      <w:r>
        <w:rPr>
          <w:rFonts w:ascii="Times New Roman"/>
          <w:b w:val="false"/>
          <w:i w:val="false"/>
          <w:color w:val="000000"/>
          <w:sz w:val="28"/>
        </w:rPr>
        <w:t xml:space="preserve">
      өнімді бөшкелерден түсіру; </w:t>
      </w:r>
    </w:p>
    <w:p>
      <w:pPr>
        <w:spacing w:after="0"/>
        <w:ind w:left="0"/>
        <w:jc w:val="both"/>
      </w:pPr>
      <w:r>
        <w:rPr>
          <w:rFonts w:ascii="Times New Roman"/>
          <w:b w:val="false"/>
          <w:i w:val="false"/>
          <w:color w:val="000000"/>
          <w:sz w:val="28"/>
        </w:rPr>
        <w:t>
      бөшкелерді штабельдерге домалату және орнату.</w:t>
      </w:r>
    </w:p>
    <w:bookmarkStart w:name="z456" w:id="452"/>
    <w:p>
      <w:pPr>
        <w:spacing w:after="0"/>
        <w:ind w:left="0"/>
        <w:jc w:val="both"/>
      </w:pPr>
      <w:r>
        <w:rPr>
          <w:rFonts w:ascii="Times New Roman"/>
          <w:b w:val="false"/>
          <w:i w:val="false"/>
          <w:color w:val="000000"/>
          <w:sz w:val="28"/>
        </w:rPr>
        <w:t>
      306. Білуге тиіс:</w:t>
      </w:r>
    </w:p>
    <w:bookmarkEnd w:id="452"/>
    <w:p>
      <w:pPr>
        <w:spacing w:after="0"/>
        <w:ind w:left="0"/>
        <w:jc w:val="both"/>
      </w:pPr>
      <w:r>
        <w:rPr>
          <w:rFonts w:ascii="Times New Roman"/>
          <w:b w:val="false"/>
          <w:i w:val="false"/>
          <w:color w:val="000000"/>
          <w:sz w:val="28"/>
        </w:rPr>
        <w:t>
      бөшкелерді тығындау және тығынын ашу, шпунттарды ашу, обручтарды қиыстыру және клепкалар мен түпкі қалқандардың тығыздығын қамтамасыз ету тәртібі;</w:t>
      </w:r>
    </w:p>
    <w:p>
      <w:pPr>
        <w:spacing w:after="0"/>
        <w:ind w:left="0"/>
        <w:jc w:val="both"/>
      </w:pPr>
      <w:r>
        <w:rPr>
          <w:rFonts w:ascii="Times New Roman"/>
          <w:b w:val="false"/>
          <w:i w:val="false"/>
          <w:color w:val="000000"/>
          <w:sz w:val="28"/>
        </w:rPr>
        <w:t>
      бөшкелердің ақаулықтарын анықтау және жою тәсілдері;</w:t>
      </w:r>
    </w:p>
    <w:p>
      <w:pPr>
        <w:spacing w:after="0"/>
        <w:ind w:left="0"/>
        <w:jc w:val="both"/>
      </w:pPr>
      <w:r>
        <w:rPr>
          <w:rFonts w:ascii="Times New Roman"/>
          <w:b w:val="false"/>
          <w:i w:val="false"/>
          <w:color w:val="000000"/>
          <w:sz w:val="28"/>
        </w:rPr>
        <w:t>
      қолданылатын механизмдердің құрылысы.</w:t>
      </w:r>
    </w:p>
    <w:bookmarkStart w:name="z457" w:id="453"/>
    <w:p>
      <w:pPr>
        <w:spacing w:after="0"/>
        <w:ind w:left="0"/>
        <w:jc w:val="left"/>
      </w:pPr>
      <w:r>
        <w:rPr>
          <w:rFonts w:ascii="Times New Roman"/>
          <w:b/>
          <w:i w:val="false"/>
          <w:color w:val="000000"/>
        </w:rPr>
        <w:t xml:space="preserve"> 137-параграф. Тығындаушы бондарь, 4-разряд</w:t>
      </w:r>
    </w:p>
    <w:bookmarkEnd w:id="453"/>
    <w:bookmarkStart w:name="z458" w:id="454"/>
    <w:p>
      <w:pPr>
        <w:spacing w:after="0"/>
        <w:ind w:left="0"/>
        <w:jc w:val="both"/>
      </w:pPr>
      <w:r>
        <w:rPr>
          <w:rFonts w:ascii="Times New Roman"/>
          <w:b w:val="false"/>
          <w:i w:val="false"/>
          <w:color w:val="000000"/>
          <w:sz w:val="28"/>
        </w:rPr>
        <w:t xml:space="preserve">
      307. Жұмыс сипаттамасы: </w:t>
      </w:r>
    </w:p>
    <w:bookmarkEnd w:id="454"/>
    <w:p>
      <w:pPr>
        <w:spacing w:after="0"/>
        <w:ind w:left="0"/>
        <w:jc w:val="both"/>
      </w:pPr>
      <w:r>
        <w:rPr>
          <w:rFonts w:ascii="Times New Roman"/>
          <w:b w:val="false"/>
          <w:i w:val="false"/>
          <w:color w:val="000000"/>
          <w:sz w:val="28"/>
        </w:rPr>
        <w:t>
      балық өнімдері қолмен немесе механизмнің көмегімен толтырылған құйылатын бөшкелерді бөшкелерге балық өнімдерінің қалануын сақтай отырып, тығындау, тығынын ашу;</w:t>
      </w:r>
    </w:p>
    <w:p>
      <w:pPr>
        <w:spacing w:after="0"/>
        <w:ind w:left="0"/>
        <w:jc w:val="both"/>
      </w:pPr>
      <w:r>
        <w:rPr>
          <w:rFonts w:ascii="Times New Roman"/>
          <w:b w:val="false"/>
          <w:i w:val="false"/>
          <w:color w:val="000000"/>
          <w:sz w:val="28"/>
        </w:rPr>
        <w:t>
      жарамсыз бөшке ыдысын жөндеу.</w:t>
      </w:r>
    </w:p>
    <w:bookmarkStart w:name="z459" w:id="455"/>
    <w:p>
      <w:pPr>
        <w:spacing w:after="0"/>
        <w:ind w:left="0"/>
        <w:jc w:val="both"/>
      </w:pPr>
      <w:r>
        <w:rPr>
          <w:rFonts w:ascii="Times New Roman"/>
          <w:b w:val="false"/>
          <w:i w:val="false"/>
          <w:color w:val="000000"/>
          <w:sz w:val="28"/>
        </w:rPr>
        <w:t xml:space="preserve">
      308. Білуге тиіс: </w:t>
      </w:r>
    </w:p>
    <w:bookmarkEnd w:id="455"/>
    <w:p>
      <w:pPr>
        <w:spacing w:after="0"/>
        <w:ind w:left="0"/>
        <w:jc w:val="both"/>
      </w:pPr>
      <w:r>
        <w:rPr>
          <w:rFonts w:ascii="Times New Roman"/>
          <w:b w:val="false"/>
          <w:i w:val="false"/>
          <w:color w:val="000000"/>
          <w:sz w:val="28"/>
        </w:rPr>
        <w:t>
      бөшкенің сапасына қойылатын талаптар;</w:t>
      </w:r>
    </w:p>
    <w:p>
      <w:pPr>
        <w:spacing w:after="0"/>
        <w:ind w:left="0"/>
        <w:jc w:val="both"/>
      </w:pPr>
      <w:r>
        <w:rPr>
          <w:rFonts w:ascii="Times New Roman"/>
          <w:b w:val="false"/>
          <w:i w:val="false"/>
          <w:color w:val="000000"/>
          <w:sz w:val="28"/>
        </w:rPr>
        <w:t>
      бөшкенің жарамсыздығын анықтау және жою тәсілдері;</w:t>
      </w:r>
    </w:p>
    <w:p>
      <w:pPr>
        <w:spacing w:after="0"/>
        <w:ind w:left="0"/>
        <w:jc w:val="both"/>
      </w:pPr>
      <w:r>
        <w:rPr>
          <w:rFonts w:ascii="Times New Roman"/>
          <w:b w:val="false"/>
          <w:i w:val="false"/>
          <w:color w:val="000000"/>
          <w:sz w:val="28"/>
        </w:rPr>
        <w:t>
      қолданылатын механизмдердің құрылысы;</w:t>
      </w:r>
    </w:p>
    <w:p>
      <w:pPr>
        <w:spacing w:after="0"/>
        <w:ind w:left="0"/>
        <w:jc w:val="both"/>
      </w:pPr>
      <w:r>
        <w:rPr>
          <w:rFonts w:ascii="Times New Roman"/>
          <w:b w:val="false"/>
          <w:i w:val="false"/>
          <w:color w:val="000000"/>
          <w:sz w:val="28"/>
        </w:rPr>
        <w:t>
      бөшкелік ыдыстарға мемлекеттік стандарттар.</w:t>
      </w:r>
    </w:p>
    <w:bookmarkStart w:name="z460" w:id="456"/>
    <w:p>
      <w:pPr>
        <w:spacing w:after="0"/>
        <w:ind w:left="0"/>
        <w:jc w:val="left"/>
      </w:pPr>
      <w:r>
        <w:rPr>
          <w:rFonts w:ascii="Times New Roman"/>
          <w:b/>
          <w:i w:val="false"/>
          <w:color w:val="000000"/>
        </w:rPr>
        <w:t xml:space="preserve"> 138-параграф. Уату құрылғысының машинисі, 2-разряд</w:t>
      </w:r>
    </w:p>
    <w:bookmarkEnd w:id="456"/>
    <w:bookmarkStart w:name="z461" w:id="457"/>
    <w:p>
      <w:pPr>
        <w:spacing w:after="0"/>
        <w:ind w:left="0"/>
        <w:jc w:val="both"/>
      </w:pPr>
      <w:r>
        <w:rPr>
          <w:rFonts w:ascii="Times New Roman"/>
          <w:b w:val="false"/>
          <w:i w:val="false"/>
          <w:color w:val="000000"/>
          <w:sz w:val="28"/>
        </w:rPr>
        <w:t xml:space="preserve">
      309. Жұмыс сипаттамасы: </w:t>
      </w:r>
    </w:p>
    <w:bookmarkEnd w:id="457"/>
    <w:p>
      <w:pPr>
        <w:spacing w:after="0"/>
        <w:ind w:left="0"/>
        <w:jc w:val="both"/>
      </w:pPr>
      <w:r>
        <w:rPr>
          <w:rFonts w:ascii="Times New Roman"/>
          <w:b w:val="false"/>
          <w:i w:val="false"/>
          <w:color w:val="000000"/>
          <w:sz w:val="28"/>
        </w:rPr>
        <w:t>
      ірі азықты, минералды, техникалық, жемдік және өзге де шикізатты, жартылай фабрикаттарды алдын ала қопсыту, елеу, кесу, шабу, бөлудің түрлі жүйелі уатқыштарда немесе қолмен уату (ұсақтау) процесін жүргізу;</w:t>
      </w:r>
    </w:p>
    <w:p>
      <w:pPr>
        <w:spacing w:after="0"/>
        <w:ind w:left="0"/>
        <w:jc w:val="both"/>
      </w:pPr>
      <w:r>
        <w:rPr>
          <w:rFonts w:ascii="Times New Roman"/>
          <w:b w:val="false"/>
          <w:i w:val="false"/>
          <w:color w:val="000000"/>
          <w:sz w:val="28"/>
        </w:rPr>
        <w:t>
      елек талдауларының немесе органолептикалық тексерулердің нәтижелері бойынша уатқыштардың біркелкі тиелуін, уатудың (ұсатудың) дәрежесін мен сапасын қадағалау;</w:t>
      </w:r>
    </w:p>
    <w:p>
      <w:pPr>
        <w:spacing w:after="0"/>
        <w:ind w:left="0"/>
        <w:jc w:val="both"/>
      </w:pPr>
      <w:r>
        <w:rPr>
          <w:rFonts w:ascii="Times New Roman"/>
          <w:b w:val="false"/>
          <w:i w:val="false"/>
          <w:color w:val="000000"/>
          <w:sz w:val="28"/>
        </w:rPr>
        <w:t>
      уатылған өнімді түсіру, орау, өлшеу, таңбалау, тасымалдау және штабельге қалау;</w:t>
      </w:r>
    </w:p>
    <w:p>
      <w:pPr>
        <w:spacing w:after="0"/>
        <w:ind w:left="0"/>
        <w:jc w:val="both"/>
      </w:pPr>
      <w:r>
        <w:rPr>
          <w:rFonts w:ascii="Times New Roman"/>
          <w:b w:val="false"/>
          <w:i w:val="false"/>
          <w:color w:val="000000"/>
          <w:sz w:val="28"/>
        </w:rPr>
        <w:t>
      електі, тозаң камераларын, жинағыштарды тазалау, уатқыштарды майлау;</w:t>
      </w:r>
    </w:p>
    <w:p>
      <w:pPr>
        <w:spacing w:after="0"/>
        <w:ind w:left="0"/>
        <w:jc w:val="both"/>
      </w:pPr>
      <w:r>
        <w:rPr>
          <w:rFonts w:ascii="Times New Roman"/>
          <w:b w:val="false"/>
          <w:i w:val="false"/>
          <w:color w:val="000000"/>
          <w:sz w:val="28"/>
        </w:rPr>
        <w:t>
      қызмет көрсетілетін жабдықты жөндеуге қатысу.</w:t>
      </w:r>
    </w:p>
    <w:bookmarkStart w:name="z462" w:id="458"/>
    <w:p>
      <w:pPr>
        <w:spacing w:after="0"/>
        <w:ind w:left="0"/>
        <w:jc w:val="both"/>
      </w:pPr>
      <w:r>
        <w:rPr>
          <w:rFonts w:ascii="Times New Roman"/>
          <w:b w:val="false"/>
          <w:i w:val="false"/>
          <w:color w:val="000000"/>
          <w:sz w:val="28"/>
        </w:rPr>
        <w:t xml:space="preserve">
      310. Білуге тиіс: </w:t>
      </w:r>
    </w:p>
    <w:bookmarkEnd w:id="458"/>
    <w:p>
      <w:pPr>
        <w:spacing w:after="0"/>
        <w:ind w:left="0"/>
        <w:jc w:val="both"/>
      </w:pPr>
      <w:r>
        <w:rPr>
          <w:rFonts w:ascii="Times New Roman"/>
          <w:b w:val="false"/>
          <w:i w:val="false"/>
          <w:color w:val="000000"/>
          <w:sz w:val="28"/>
        </w:rPr>
        <w:t>
      уатқыштың құрылғысы;</w:t>
      </w:r>
    </w:p>
    <w:p>
      <w:pPr>
        <w:spacing w:after="0"/>
        <w:ind w:left="0"/>
        <w:jc w:val="both"/>
      </w:pPr>
      <w:r>
        <w:rPr>
          <w:rFonts w:ascii="Times New Roman"/>
          <w:b w:val="false"/>
          <w:i w:val="false"/>
          <w:color w:val="000000"/>
          <w:sz w:val="28"/>
        </w:rPr>
        <w:t>
      шикізат пен өнімдерді уату сапасына қойылатын талаптар;</w:t>
      </w:r>
    </w:p>
    <w:p>
      <w:pPr>
        <w:spacing w:after="0"/>
        <w:ind w:left="0"/>
        <w:jc w:val="both"/>
      </w:pPr>
      <w:r>
        <w:rPr>
          <w:rFonts w:ascii="Times New Roman"/>
          <w:b w:val="false"/>
          <w:i w:val="false"/>
          <w:color w:val="000000"/>
          <w:sz w:val="28"/>
        </w:rPr>
        <w:t>
      шикізатты, материалдарды, жартылай фабрикаттарды уату машиналарына жіберу тәртібі;</w:t>
      </w:r>
    </w:p>
    <w:p>
      <w:pPr>
        <w:spacing w:after="0"/>
        <w:ind w:left="0"/>
        <w:jc w:val="both"/>
      </w:pPr>
      <w:r>
        <w:rPr>
          <w:rFonts w:ascii="Times New Roman"/>
          <w:b w:val="false"/>
          <w:i w:val="false"/>
          <w:color w:val="000000"/>
          <w:sz w:val="28"/>
        </w:rPr>
        <w:t>
      уатудың технологиялық режимдері.</w:t>
      </w:r>
    </w:p>
    <w:bookmarkStart w:name="z463" w:id="459"/>
    <w:p>
      <w:pPr>
        <w:spacing w:after="0"/>
        <w:ind w:left="0"/>
        <w:jc w:val="both"/>
      </w:pPr>
      <w:r>
        <w:rPr>
          <w:rFonts w:ascii="Times New Roman"/>
          <w:b w:val="false"/>
          <w:i w:val="false"/>
          <w:color w:val="000000"/>
          <w:sz w:val="28"/>
        </w:rPr>
        <w:t>
      311. Жұмыс үлгілері:</w:t>
      </w:r>
    </w:p>
    <w:bookmarkEnd w:id="459"/>
    <w:p>
      <w:pPr>
        <w:spacing w:after="0"/>
        <w:ind w:left="0"/>
        <w:jc w:val="both"/>
      </w:pPr>
      <w:r>
        <w:rPr>
          <w:rFonts w:ascii="Times New Roman"/>
          <w:b w:val="false"/>
          <w:i w:val="false"/>
          <w:color w:val="000000"/>
          <w:sz w:val="28"/>
        </w:rPr>
        <w:t>
      1) агар, дәмдеуіштер, цикорий;</w:t>
      </w:r>
    </w:p>
    <w:p>
      <w:pPr>
        <w:spacing w:after="0"/>
        <w:ind w:left="0"/>
        <w:jc w:val="both"/>
      </w:pPr>
      <w:r>
        <w:rPr>
          <w:rFonts w:ascii="Times New Roman"/>
          <w:b w:val="false"/>
          <w:i w:val="false"/>
          <w:color w:val="000000"/>
          <w:sz w:val="28"/>
        </w:rPr>
        <w:t>
      2) кірпіш және шәй тақталары - жарамсыздары;</w:t>
      </w:r>
    </w:p>
    <w:p>
      <w:pPr>
        <w:spacing w:after="0"/>
        <w:ind w:left="0"/>
        <w:jc w:val="both"/>
      </w:pPr>
      <w:r>
        <w:rPr>
          <w:rFonts w:ascii="Times New Roman"/>
          <w:b w:val="false"/>
          <w:i w:val="false"/>
          <w:color w:val="000000"/>
          <w:sz w:val="28"/>
        </w:rPr>
        <w:t>
      3) жемістің сүйектері, жаңғақтың, жемістердің, жидектердің өзегі;</w:t>
      </w:r>
    </w:p>
    <w:p>
      <w:pPr>
        <w:spacing w:after="0"/>
        <w:ind w:left="0"/>
        <w:jc w:val="both"/>
      </w:pPr>
      <w:r>
        <w:rPr>
          <w:rFonts w:ascii="Times New Roman"/>
          <w:b w:val="false"/>
          <w:i w:val="false"/>
          <w:color w:val="000000"/>
          <w:sz w:val="28"/>
        </w:rPr>
        <w:t>
      4) күнбағыс қабығы;</w:t>
      </w:r>
    </w:p>
    <w:p>
      <w:pPr>
        <w:spacing w:after="0"/>
        <w:ind w:left="0"/>
        <w:jc w:val="both"/>
      </w:pPr>
      <w:r>
        <w:rPr>
          <w:rFonts w:ascii="Times New Roman"/>
          <w:b w:val="false"/>
          <w:i w:val="false"/>
          <w:color w:val="000000"/>
          <w:sz w:val="28"/>
        </w:rPr>
        <w:t>
      5) мұз;</w:t>
      </w:r>
    </w:p>
    <w:p>
      <w:pPr>
        <w:spacing w:after="0"/>
        <w:ind w:left="0"/>
        <w:jc w:val="both"/>
      </w:pPr>
      <w:r>
        <w:rPr>
          <w:rFonts w:ascii="Times New Roman"/>
          <w:b w:val="false"/>
          <w:i w:val="false"/>
          <w:color w:val="000000"/>
          <w:sz w:val="28"/>
        </w:rPr>
        <w:t>
      6) минералды шикізат - бор, әк, тұз;</w:t>
      </w:r>
    </w:p>
    <w:p>
      <w:pPr>
        <w:spacing w:after="0"/>
        <w:ind w:left="0"/>
        <w:jc w:val="both"/>
      </w:pPr>
      <w:r>
        <w:rPr>
          <w:rFonts w:ascii="Times New Roman"/>
          <w:b w:val="false"/>
          <w:i w:val="false"/>
          <w:color w:val="000000"/>
          <w:sz w:val="28"/>
        </w:rPr>
        <w:t>
      7) квасқа арналған қатырылған нан;</w:t>
      </w:r>
    </w:p>
    <w:p>
      <w:pPr>
        <w:spacing w:after="0"/>
        <w:ind w:left="0"/>
        <w:jc w:val="both"/>
      </w:pPr>
      <w:r>
        <w:rPr>
          <w:rFonts w:ascii="Times New Roman"/>
          <w:b w:val="false"/>
          <w:i w:val="false"/>
          <w:color w:val="000000"/>
          <w:sz w:val="28"/>
        </w:rPr>
        <w:t>
      8) шрот, күнжара.</w:t>
      </w:r>
    </w:p>
    <w:bookmarkStart w:name="z464" w:id="460"/>
    <w:p>
      <w:pPr>
        <w:spacing w:after="0"/>
        <w:ind w:left="0"/>
        <w:jc w:val="left"/>
      </w:pPr>
      <w:r>
        <w:rPr>
          <w:rFonts w:ascii="Times New Roman"/>
          <w:b/>
          <w:i w:val="false"/>
          <w:color w:val="000000"/>
        </w:rPr>
        <w:t xml:space="preserve"> 139-параграф. Уату құрылғысының машинисі, 3-разряд</w:t>
      </w:r>
    </w:p>
    <w:bookmarkEnd w:id="460"/>
    <w:bookmarkStart w:name="z465" w:id="461"/>
    <w:p>
      <w:pPr>
        <w:spacing w:after="0"/>
        <w:ind w:left="0"/>
        <w:jc w:val="both"/>
      </w:pPr>
      <w:r>
        <w:rPr>
          <w:rFonts w:ascii="Times New Roman"/>
          <w:b w:val="false"/>
          <w:i w:val="false"/>
          <w:color w:val="000000"/>
          <w:sz w:val="28"/>
        </w:rPr>
        <w:t xml:space="preserve">
      312. Жұмыс сипаттамасы: </w:t>
      </w:r>
    </w:p>
    <w:bookmarkEnd w:id="461"/>
    <w:p>
      <w:pPr>
        <w:spacing w:after="0"/>
        <w:ind w:left="0"/>
        <w:jc w:val="both"/>
      </w:pPr>
      <w:r>
        <w:rPr>
          <w:rFonts w:ascii="Times New Roman"/>
          <w:b w:val="false"/>
          <w:i w:val="false"/>
          <w:color w:val="000000"/>
          <w:sz w:val="28"/>
        </w:rPr>
        <w:t>
      қатты, құрғақ, ылғал шикізатты, жартылай фабрикатты қуырылған, қайнатылған, шикі күйінде тағам әзірлеу үшін алдын ала және кейіннен сұрыптаутеп, кесіп, кептіріп, елеп түрлі жүйелердегі уатқыштарда уату, үгу процесін жүргізу;</w:t>
      </w:r>
    </w:p>
    <w:p>
      <w:pPr>
        <w:spacing w:after="0"/>
        <w:ind w:left="0"/>
        <w:jc w:val="both"/>
      </w:pPr>
      <w:r>
        <w:rPr>
          <w:rFonts w:ascii="Times New Roman"/>
          <w:b w:val="false"/>
          <w:i w:val="false"/>
          <w:color w:val="000000"/>
          <w:sz w:val="28"/>
        </w:rPr>
        <w:t>
      транспортерлердің көмегімен немесе қолмен уату машиналарын шикізатпен және жартылай фабрикаттармен біркелкі тиеу, өңдеудің келесі сатыларына тиеу, тасымалдау;</w:t>
      </w:r>
    </w:p>
    <w:p>
      <w:pPr>
        <w:spacing w:after="0"/>
        <w:ind w:left="0"/>
        <w:jc w:val="both"/>
      </w:pPr>
      <w:r>
        <w:rPr>
          <w:rFonts w:ascii="Times New Roman"/>
          <w:b w:val="false"/>
          <w:i w:val="false"/>
          <w:color w:val="000000"/>
          <w:sz w:val="28"/>
        </w:rPr>
        <w:t>
      жүргізілген елеу талдауларының нәтижелері бойынша және органолептикалық әдіспен майдалау деңгейін реттеу;</w:t>
      </w:r>
    </w:p>
    <w:p>
      <w:pPr>
        <w:spacing w:after="0"/>
        <w:ind w:left="0"/>
        <w:jc w:val="both"/>
      </w:pPr>
      <w:r>
        <w:rPr>
          <w:rFonts w:ascii="Times New Roman"/>
          <w:b w:val="false"/>
          <w:i w:val="false"/>
          <w:color w:val="000000"/>
          <w:sz w:val="28"/>
        </w:rPr>
        <w:t>
      уату режимінен ауытқу себептерін анықтау және жою;</w:t>
      </w:r>
    </w:p>
    <w:p>
      <w:pPr>
        <w:spacing w:after="0"/>
        <w:ind w:left="0"/>
        <w:jc w:val="both"/>
      </w:pPr>
      <w:r>
        <w:rPr>
          <w:rFonts w:ascii="Times New Roman"/>
          <w:b w:val="false"/>
          <w:i w:val="false"/>
          <w:color w:val="000000"/>
          <w:sz w:val="28"/>
        </w:rPr>
        <w:t>
      көлік және аспирациялық құрылғылардың жұмысын бақылау;</w:t>
      </w:r>
    </w:p>
    <w:p>
      <w:pPr>
        <w:spacing w:after="0"/>
        <w:ind w:left="0"/>
        <w:jc w:val="both"/>
      </w:pPr>
      <w:r>
        <w:rPr>
          <w:rFonts w:ascii="Times New Roman"/>
          <w:b w:val="false"/>
          <w:i w:val="false"/>
          <w:color w:val="000000"/>
          <w:sz w:val="28"/>
        </w:rPr>
        <w:t>
      електерді, балғаларды, дектерді, қамшыларды, саусақтарын іріктеу және ауыстыру;</w:t>
      </w:r>
    </w:p>
    <w:p>
      <w:pPr>
        <w:spacing w:after="0"/>
        <w:ind w:left="0"/>
        <w:jc w:val="both"/>
      </w:pPr>
      <w:r>
        <w:rPr>
          <w:rFonts w:ascii="Times New Roman"/>
          <w:b w:val="false"/>
          <w:i w:val="false"/>
          <w:color w:val="000000"/>
          <w:sz w:val="28"/>
        </w:rPr>
        <w:t>
      уату торабындағы саңылауларды реттеу.</w:t>
      </w:r>
    </w:p>
    <w:bookmarkStart w:name="z466" w:id="462"/>
    <w:p>
      <w:pPr>
        <w:spacing w:after="0"/>
        <w:ind w:left="0"/>
        <w:jc w:val="both"/>
      </w:pPr>
      <w:r>
        <w:rPr>
          <w:rFonts w:ascii="Times New Roman"/>
          <w:b w:val="false"/>
          <w:i w:val="false"/>
          <w:color w:val="000000"/>
          <w:sz w:val="28"/>
        </w:rPr>
        <w:t xml:space="preserve">
      313. Білуге тиіс: </w:t>
      </w:r>
    </w:p>
    <w:bookmarkEnd w:id="462"/>
    <w:p>
      <w:pPr>
        <w:spacing w:after="0"/>
        <w:ind w:left="0"/>
        <w:jc w:val="both"/>
      </w:pPr>
      <w:r>
        <w:rPr>
          <w:rFonts w:ascii="Times New Roman"/>
          <w:b w:val="false"/>
          <w:i w:val="false"/>
          <w:color w:val="000000"/>
          <w:sz w:val="28"/>
        </w:rPr>
        <w:t>
      шикізатқа, жартылай фабрикаттарға және уату сапасына қойылатын талаптар;</w:t>
      </w:r>
    </w:p>
    <w:p>
      <w:pPr>
        <w:spacing w:after="0"/>
        <w:ind w:left="0"/>
        <w:jc w:val="both"/>
      </w:pPr>
      <w:r>
        <w:rPr>
          <w:rFonts w:ascii="Times New Roman"/>
          <w:b w:val="false"/>
          <w:i w:val="false"/>
          <w:color w:val="000000"/>
          <w:sz w:val="28"/>
        </w:rPr>
        <w:t>
      елек талдауларын жүргізу әдістері;</w:t>
      </w:r>
    </w:p>
    <w:p>
      <w:pPr>
        <w:spacing w:after="0"/>
        <w:ind w:left="0"/>
        <w:jc w:val="both"/>
      </w:pPr>
      <w:r>
        <w:rPr>
          <w:rFonts w:ascii="Times New Roman"/>
          <w:b w:val="false"/>
          <w:i w:val="false"/>
          <w:color w:val="000000"/>
          <w:sz w:val="28"/>
        </w:rPr>
        <w:t>
      ұсақтау машиналары мен олармен жанасқан жабдықтардың құрылысы және оларды реттеу тәртібі.</w:t>
      </w:r>
    </w:p>
    <w:bookmarkStart w:name="z467" w:id="463"/>
    <w:p>
      <w:pPr>
        <w:spacing w:after="0"/>
        <w:ind w:left="0"/>
        <w:jc w:val="both"/>
      </w:pPr>
      <w:r>
        <w:rPr>
          <w:rFonts w:ascii="Times New Roman"/>
          <w:b w:val="false"/>
          <w:i w:val="false"/>
          <w:color w:val="000000"/>
          <w:sz w:val="28"/>
        </w:rPr>
        <w:t>
      314. Жұмыс үлгілері:</w:t>
      </w:r>
    </w:p>
    <w:bookmarkEnd w:id="463"/>
    <w:p>
      <w:pPr>
        <w:spacing w:after="0"/>
        <w:ind w:left="0"/>
        <w:jc w:val="both"/>
      </w:pPr>
      <w:r>
        <w:rPr>
          <w:rFonts w:ascii="Times New Roman"/>
          <w:b w:val="false"/>
          <w:i w:val="false"/>
          <w:color w:val="000000"/>
          <w:sz w:val="28"/>
        </w:rPr>
        <w:t>
      1) қуырылған какао бұршақ, соя бұршағы;</w:t>
      </w:r>
    </w:p>
    <w:p>
      <w:pPr>
        <w:spacing w:after="0"/>
        <w:ind w:left="0"/>
        <w:jc w:val="both"/>
      </w:pPr>
      <w:r>
        <w:rPr>
          <w:rFonts w:ascii="Times New Roman"/>
          <w:b w:val="false"/>
          <w:i w:val="false"/>
          <w:color w:val="000000"/>
          <w:sz w:val="28"/>
        </w:rPr>
        <w:t>
      2) дән;</w:t>
      </w:r>
    </w:p>
    <w:p>
      <w:pPr>
        <w:spacing w:after="0"/>
        <w:ind w:left="0"/>
        <w:jc w:val="both"/>
      </w:pPr>
      <w:r>
        <w:rPr>
          <w:rFonts w:ascii="Times New Roman"/>
          <w:b w:val="false"/>
          <w:i w:val="false"/>
          <w:color w:val="000000"/>
          <w:sz w:val="28"/>
        </w:rPr>
        <w:t>
      3) суланған жүгері дәні мен ұрығы;</w:t>
      </w:r>
    </w:p>
    <w:p>
      <w:pPr>
        <w:spacing w:after="0"/>
        <w:ind w:left="0"/>
        <w:jc w:val="both"/>
      </w:pPr>
      <w:r>
        <w:rPr>
          <w:rFonts w:ascii="Times New Roman"/>
          <w:b w:val="false"/>
          <w:i w:val="false"/>
          <w:color w:val="000000"/>
          <w:sz w:val="28"/>
        </w:rPr>
        <w:t>
      4) кептірілген нәрі;</w:t>
      </w:r>
    </w:p>
    <w:p>
      <w:pPr>
        <w:spacing w:after="0"/>
        <w:ind w:left="0"/>
        <w:jc w:val="both"/>
      </w:pPr>
      <w:r>
        <w:rPr>
          <w:rFonts w:ascii="Times New Roman"/>
          <w:b w:val="false"/>
          <w:i w:val="false"/>
          <w:color w:val="000000"/>
          <w:sz w:val="28"/>
        </w:rPr>
        <w:t>
      5) ірімшікке арналған шикізат, балмұздаққа және ірімшік-сүзбе өнімдеріне арналған толтырғыштар.</w:t>
      </w:r>
    </w:p>
    <w:bookmarkStart w:name="z468" w:id="464"/>
    <w:p>
      <w:pPr>
        <w:spacing w:after="0"/>
        <w:ind w:left="0"/>
        <w:jc w:val="left"/>
      </w:pPr>
      <w:r>
        <w:rPr>
          <w:rFonts w:ascii="Times New Roman"/>
          <w:b/>
          <w:i w:val="false"/>
          <w:color w:val="000000"/>
        </w:rPr>
        <w:t xml:space="preserve"> 140-параграф. Уату құрылғысының машинисі, 4-разряд</w:t>
      </w:r>
    </w:p>
    <w:bookmarkEnd w:id="464"/>
    <w:bookmarkStart w:name="z469" w:id="465"/>
    <w:p>
      <w:pPr>
        <w:spacing w:after="0"/>
        <w:ind w:left="0"/>
        <w:jc w:val="both"/>
      </w:pPr>
      <w:r>
        <w:rPr>
          <w:rFonts w:ascii="Times New Roman"/>
          <w:b w:val="false"/>
          <w:i w:val="false"/>
          <w:color w:val="000000"/>
          <w:sz w:val="28"/>
        </w:rPr>
        <w:t xml:space="preserve">
      315. Жұмыс сипаттамасы: </w:t>
      </w:r>
    </w:p>
    <w:bookmarkEnd w:id="465"/>
    <w:p>
      <w:pPr>
        <w:spacing w:after="0"/>
        <w:ind w:left="0"/>
        <w:jc w:val="both"/>
      </w:pPr>
      <w:r>
        <w:rPr>
          <w:rFonts w:ascii="Times New Roman"/>
          <w:b w:val="false"/>
          <w:i w:val="false"/>
          <w:color w:val="000000"/>
          <w:sz w:val="28"/>
        </w:rPr>
        <w:t>
      мияны, какао бұршақты, сүйекті, әк тасты және өзге де тағамдық өнімдерді уату агрегатында уату процесін жүргізу;</w:t>
      </w:r>
    </w:p>
    <w:p>
      <w:pPr>
        <w:spacing w:after="0"/>
        <w:ind w:left="0"/>
        <w:jc w:val="both"/>
      </w:pPr>
      <w:r>
        <w:rPr>
          <w:rFonts w:ascii="Times New Roman"/>
          <w:b w:val="false"/>
          <w:i w:val="false"/>
          <w:color w:val="000000"/>
          <w:sz w:val="28"/>
        </w:rPr>
        <w:t>
      уату агрегаттарында біркелкі және үздіксіз толтыру;</w:t>
      </w:r>
    </w:p>
    <w:p>
      <w:pPr>
        <w:spacing w:after="0"/>
        <w:ind w:left="0"/>
        <w:jc w:val="both"/>
      </w:pPr>
      <w:r>
        <w:rPr>
          <w:rFonts w:ascii="Times New Roman"/>
          <w:b w:val="false"/>
          <w:i w:val="false"/>
          <w:color w:val="000000"/>
          <w:sz w:val="28"/>
        </w:rPr>
        <w:t>
      сүйекті, какао бұршақты майдалау деңгейін реттеу;</w:t>
      </w:r>
    </w:p>
    <w:p>
      <w:pPr>
        <w:spacing w:after="0"/>
        <w:ind w:left="0"/>
        <w:jc w:val="both"/>
      </w:pPr>
      <w:r>
        <w:rPr>
          <w:rFonts w:ascii="Times New Roman"/>
          <w:b w:val="false"/>
          <w:i w:val="false"/>
          <w:color w:val="000000"/>
          <w:sz w:val="28"/>
        </w:rPr>
        <w:t>
      мияны бөлу құрылғыларына жіберуді реттеу;</w:t>
      </w:r>
    </w:p>
    <w:p>
      <w:pPr>
        <w:spacing w:after="0"/>
        <w:ind w:left="0"/>
        <w:jc w:val="both"/>
      </w:pPr>
      <w:r>
        <w:rPr>
          <w:rFonts w:ascii="Times New Roman"/>
          <w:b w:val="false"/>
          <w:i w:val="false"/>
          <w:color w:val="000000"/>
          <w:sz w:val="28"/>
        </w:rPr>
        <w:t>
      ұн, какао жармасын, қабығын, әктасты тарту фракциясын алу, олардан сынама алу;</w:t>
      </w:r>
    </w:p>
    <w:p>
      <w:pPr>
        <w:spacing w:after="0"/>
        <w:ind w:left="0"/>
        <w:jc w:val="both"/>
      </w:pPr>
      <w:r>
        <w:rPr>
          <w:rFonts w:ascii="Times New Roman"/>
          <w:b w:val="false"/>
          <w:i w:val="false"/>
          <w:color w:val="000000"/>
          <w:sz w:val="28"/>
        </w:rPr>
        <w:t>
      агрегатқа қызмет көрсету, сынама талдау нәтижелері бойынша оның жұмысын реттеу, уату режимінен ауытқуларды жою;</w:t>
      </w:r>
    </w:p>
    <w:p>
      <w:pPr>
        <w:spacing w:after="0"/>
        <w:ind w:left="0"/>
        <w:jc w:val="both"/>
      </w:pPr>
      <w:r>
        <w:rPr>
          <w:rFonts w:ascii="Times New Roman"/>
          <w:b w:val="false"/>
          <w:i w:val="false"/>
          <w:color w:val="000000"/>
          <w:sz w:val="28"/>
        </w:rPr>
        <w:t>
      көлік құрылғыларының (шынжыр элеваторлар, шнектердің, таспалы транспортерлердің), магнит ұстағыштардың, уату машинасының үздіксіз және ритмде жұмыс істеуін қадағалау;</w:t>
      </w:r>
    </w:p>
    <w:p>
      <w:pPr>
        <w:spacing w:after="0"/>
        <w:ind w:left="0"/>
        <w:jc w:val="both"/>
      </w:pPr>
      <w:r>
        <w:rPr>
          <w:rFonts w:ascii="Times New Roman"/>
          <w:b w:val="false"/>
          <w:i w:val="false"/>
          <w:color w:val="000000"/>
          <w:sz w:val="28"/>
        </w:rPr>
        <w:t>
      уатуға түсетін шикізаттың санын және сапасын қадағалау;</w:t>
      </w:r>
    </w:p>
    <w:p>
      <w:pPr>
        <w:spacing w:after="0"/>
        <w:ind w:left="0"/>
        <w:jc w:val="both"/>
      </w:pPr>
      <w:r>
        <w:rPr>
          <w:rFonts w:ascii="Times New Roman"/>
          <w:b w:val="false"/>
          <w:i w:val="false"/>
          <w:color w:val="000000"/>
          <w:sz w:val="28"/>
        </w:rPr>
        <w:t>
      уатылған мияның санын есептеу;</w:t>
      </w:r>
    </w:p>
    <w:p>
      <w:pPr>
        <w:spacing w:after="0"/>
        <w:ind w:left="0"/>
        <w:jc w:val="both"/>
      </w:pPr>
      <w:r>
        <w:rPr>
          <w:rFonts w:ascii="Times New Roman"/>
          <w:b w:val="false"/>
          <w:i w:val="false"/>
          <w:color w:val="000000"/>
          <w:sz w:val="28"/>
        </w:rPr>
        <w:t>
      жылтырату машинасында дайын мияны тазалау;</w:t>
      </w:r>
    </w:p>
    <w:p>
      <w:pPr>
        <w:spacing w:after="0"/>
        <w:ind w:left="0"/>
        <w:jc w:val="both"/>
      </w:pPr>
      <w:r>
        <w:rPr>
          <w:rFonts w:ascii="Times New Roman"/>
          <w:b w:val="false"/>
          <w:i w:val="false"/>
          <w:color w:val="000000"/>
          <w:sz w:val="28"/>
        </w:rPr>
        <w:t>
      арпаны, күрішті және өзге де күрделі емес материалдарды барлық үлгідегі диірмендерде уату және тарту;</w:t>
      </w:r>
    </w:p>
    <w:p>
      <w:pPr>
        <w:spacing w:after="0"/>
        <w:ind w:left="0"/>
        <w:jc w:val="both"/>
      </w:pPr>
      <w:r>
        <w:rPr>
          <w:rFonts w:ascii="Times New Roman"/>
          <w:b w:val="false"/>
          <w:i w:val="false"/>
          <w:color w:val="000000"/>
          <w:sz w:val="28"/>
        </w:rPr>
        <w:t>
      тартудың талап етілетін ұсақтығын алуды бақылау;</w:t>
      </w:r>
    </w:p>
    <w:p>
      <w:pPr>
        <w:spacing w:after="0"/>
        <w:ind w:left="0"/>
        <w:jc w:val="both"/>
      </w:pPr>
      <w:r>
        <w:rPr>
          <w:rFonts w:ascii="Times New Roman"/>
          <w:b w:val="false"/>
          <w:i w:val="false"/>
          <w:color w:val="000000"/>
          <w:sz w:val="28"/>
        </w:rPr>
        <w:t>
      диірменге материалдарды жіберу көлік құралдарына және ұсатылған өнімге арналған аэрозоль көлігіне қызмет көрсету;</w:t>
      </w:r>
    </w:p>
    <w:p>
      <w:pPr>
        <w:spacing w:after="0"/>
        <w:ind w:left="0"/>
        <w:jc w:val="both"/>
      </w:pPr>
      <w:r>
        <w:rPr>
          <w:rFonts w:ascii="Times New Roman"/>
          <w:b w:val="false"/>
          <w:i w:val="false"/>
          <w:color w:val="000000"/>
          <w:sz w:val="28"/>
        </w:rPr>
        <w:t>
      уату және майдалау өнімдерін жинауға арналған бункерлерде қызмет көрсету;</w:t>
      </w:r>
    </w:p>
    <w:p>
      <w:pPr>
        <w:spacing w:after="0"/>
        <w:ind w:left="0"/>
        <w:jc w:val="both"/>
      </w:pPr>
      <w:r>
        <w:rPr>
          <w:rFonts w:ascii="Times New Roman"/>
          <w:b w:val="false"/>
          <w:i w:val="false"/>
          <w:color w:val="000000"/>
          <w:sz w:val="28"/>
        </w:rPr>
        <w:t>
      қызмет көрсетілетін жабдық пен құралдардың жарамдылығын тексеру, подшипниктерді майлау;</w:t>
      </w:r>
    </w:p>
    <w:p>
      <w:pPr>
        <w:spacing w:after="0"/>
        <w:ind w:left="0"/>
        <w:jc w:val="both"/>
      </w:pPr>
      <w:r>
        <w:rPr>
          <w:rFonts w:ascii="Times New Roman"/>
          <w:b w:val="false"/>
          <w:i w:val="false"/>
          <w:color w:val="000000"/>
          <w:sz w:val="28"/>
        </w:rPr>
        <w:t>
      уату агрегаттарын іске қосу және тоқтату.</w:t>
      </w:r>
    </w:p>
    <w:bookmarkStart w:name="z470" w:id="466"/>
    <w:p>
      <w:pPr>
        <w:spacing w:after="0"/>
        <w:ind w:left="0"/>
        <w:jc w:val="both"/>
      </w:pPr>
      <w:r>
        <w:rPr>
          <w:rFonts w:ascii="Times New Roman"/>
          <w:b w:val="false"/>
          <w:i w:val="false"/>
          <w:color w:val="000000"/>
          <w:sz w:val="28"/>
        </w:rPr>
        <w:t xml:space="preserve">
      316. Білуге тиіс: </w:t>
      </w:r>
    </w:p>
    <w:bookmarkEnd w:id="466"/>
    <w:p>
      <w:pPr>
        <w:spacing w:after="0"/>
        <w:ind w:left="0"/>
        <w:jc w:val="both"/>
      </w:pPr>
      <w:r>
        <w:rPr>
          <w:rFonts w:ascii="Times New Roman"/>
          <w:b w:val="false"/>
          <w:i w:val="false"/>
          <w:color w:val="000000"/>
          <w:sz w:val="28"/>
        </w:rPr>
        <w:t>
      уату агрегаттарының және өзге де қызмет көрсетілетін жабдықтардың құрылымы, жұмыс істеу принципі және пайдалану тәртібі;</w:t>
      </w:r>
    </w:p>
    <w:p>
      <w:pPr>
        <w:spacing w:after="0"/>
        <w:ind w:left="0"/>
        <w:jc w:val="both"/>
      </w:pPr>
      <w:r>
        <w:rPr>
          <w:rFonts w:ascii="Times New Roman"/>
          <w:b w:val="false"/>
          <w:i w:val="false"/>
          <w:color w:val="000000"/>
          <w:sz w:val="28"/>
        </w:rPr>
        <w:t xml:space="preserve">
      ұсақтауға, ұнтақтауға, жылтыратуға түсетін шикізатқа (ылғалдылық, ластану, құрылыс құрылымы және өзге де) және дайын өнімнің сапасына қойылатын талаптар; </w:t>
      </w:r>
    </w:p>
    <w:p>
      <w:pPr>
        <w:spacing w:after="0"/>
        <w:ind w:left="0"/>
        <w:jc w:val="both"/>
      </w:pPr>
      <w:r>
        <w:rPr>
          <w:rFonts w:ascii="Times New Roman"/>
          <w:b w:val="false"/>
          <w:i w:val="false"/>
          <w:color w:val="000000"/>
          <w:sz w:val="28"/>
        </w:rPr>
        <w:t>
      ұсақтаудың технологиялық режимдері.</w:t>
      </w:r>
    </w:p>
    <w:bookmarkStart w:name="z471" w:id="467"/>
    <w:p>
      <w:pPr>
        <w:spacing w:after="0"/>
        <w:ind w:left="0"/>
        <w:jc w:val="left"/>
      </w:pPr>
      <w:r>
        <w:rPr>
          <w:rFonts w:ascii="Times New Roman"/>
          <w:b/>
          <w:i w:val="false"/>
          <w:color w:val="000000"/>
        </w:rPr>
        <w:t xml:space="preserve"> 141-параграф. Уатылатын тастарды кертуші, 4-разряд</w:t>
      </w:r>
    </w:p>
    <w:bookmarkEnd w:id="467"/>
    <w:bookmarkStart w:name="z472" w:id="468"/>
    <w:p>
      <w:pPr>
        <w:spacing w:after="0"/>
        <w:ind w:left="0"/>
        <w:jc w:val="both"/>
      </w:pPr>
      <w:r>
        <w:rPr>
          <w:rFonts w:ascii="Times New Roman"/>
          <w:b w:val="false"/>
          <w:i w:val="false"/>
          <w:color w:val="000000"/>
          <w:sz w:val="28"/>
        </w:rPr>
        <w:t xml:space="preserve">
      317. Жұмыс сипаттамасы. </w:t>
      </w:r>
    </w:p>
    <w:bookmarkEnd w:id="468"/>
    <w:p>
      <w:pPr>
        <w:spacing w:after="0"/>
        <w:ind w:left="0"/>
        <w:jc w:val="both"/>
      </w:pPr>
      <w:r>
        <w:rPr>
          <w:rFonts w:ascii="Times New Roman"/>
          <w:b w:val="false"/>
          <w:i w:val="false"/>
          <w:color w:val="000000"/>
          <w:sz w:val="28"/>
        </w:rPr>
        <w:t>
      борозданы, рисканы, рифляны керту, соғу, диірмен тастарын, тастарды және өзге де түрлі жабдықтардың абразивтік бетін құю, оларды теңдеу және орнату;</w:t>
      </w:r>
    </w:p>
    <w:p>
      <w:pPr>
        <w:spacing w:after="0"/>
        <w:ind w:left="0"/>
        <w:jc w:val="both"/>
      </w:pPr>
      <w:r>
        <w:rPr>
          <w:rFonts w:ascii="Times New Roman"/>
          <w:b w:val="false"/>
          <w:i w:val="false"/>
          <w:color w:val="000000"/>
          <w:sz w:val="28"/>
        </w:rPr>
        <w:t>
      өнімді майдалау және тартудың белгілі мөлшерін қамтамасыз ету үшін геометриялық өлшемдердің дәлдігін сақтай отырып, диірмен тастарының уатылатын және салқындау бетін белгілеу;</w:t>
      </w:r>
    </w:p>
    <w:p>
      <w:pPr>
        <w:spacing w:after="0"/>
        <w:ind w:left="0"/>
        <w:jc w:val="both"/>
      </w:pPr>
      <w:r>
        <w:rPr>
          <w:rFonts w:ascii="Times New Roman"/>
          <w:b w:val="false"/>
          <w:i w:val="false"/>
          <w:color w:val="000000"/>
          <w:sz w:val="28"/>
        </w:rPr>
        <w:t>
      диірмен тастарындағы саңылауларды жару және өңдеу;</w:t>
      </w:r>
    </w:p>
    <w:p>
      <w:pPr>
        <w:spacing w:after="0"/>
        <w:ind w:left="0"/>
        <w:jc w:val="both"/>
      </w:pPr>
      <w:r>
        <w:rPr>
          <w:rFonts w:ascii="Times New Roman"/>
          <w:b w:val="false"/>
          <w:i w:val="false"/>
          <w:color w:val="000000"/>
          <w:sz w:val="28"/>
        </w:rPr>
        <w:t>
      тастың диаметрі бойынша металл сақина кигізу;</w:t>
      </w:r>
    </w:p>
    <w:p>
      <w:pPr>
        <w:spacing w:after="0"/>
        <w:ind w:left="0"/>
        <w:jc w:val="both"/>
      </w:pPr>
      <w:r>
        <w:rPr>
          <w:rFonts w:ascii="Times New Roman"/>
          <w:b w:val="false"/>
          <w:i w:val="false"/>
          <w:color w:val="000000"/>
          <w:sz w:val="28"/>
        </w:rPr>
        <w:t>
      диірмен тастарын құю үшін ерітінді дайындау;</w:t>
      </w:r>
    </w:p>
    <w:p>
      <w:pPr>
        <w:spacing w:after="0"/>
        <w:ind w:left="0"/>
        <w:jc w:val="both"/>
      </w:pPr>
      <w:r>
        <w:rPr>
          <w:rFonts w:ascii="Times New Roman"/>
          <w:b w:val="false"/>
          <w:i w:val="false"/>
          <w:color w:val="000000"/>
          <w:sz w:val="28"/>
        </w:rPr>
        <w:t>
      диірмен тастарын абразивтік ерітіндімен өсіру;</w:t>
      </w:r>
    </w:p>
    <w:p>
      <w:pPr>
        <w:spacing w:after="0"/>
        <w:ind w:left="0"/>
        <w:jc w:val="both"/>
      </w:pPr>
      <w:r>
        <w:rPr>
          <w:rFonts w:ascii="Times New Roman"/>
          <w:b w:val="false"/>
          <w:i w:val="false"/>
          <w:color w:val="000000"/>
          <w:sz w:val="28"/>
        </w:rPr>
        <w:t>
      диірмен тастары мен тастарды тельфермен және өзге де көтергіш тетіктермен көтеру және жылжыту.</w:t>
      </w:r>
    </w:p>
    <w:bookmarkStart w:name="z473" w:id="469"/>
    <w:p>
      <w:pPr>
        <w:spacing w:after="0"/>
        <w:ind w:left="0"/>
        <w:jc w:val="both"/>
      </w:pPr>
      <w:r>
        <w:rPr>
          <w:rFonts w:ascii="Times New Roman"/>
          <w:b w:val="false"/>
          <w:i w:val="false"/>
          <w:color w:val="000000"/>
          <w:sz w:val="28"/>
        </w:rPr>
        <w:t xml:space="preserve">
      318. Білуге тиіс: </w:t>
      </w:r>
    </w:p>
    <w:bookmarkEnd w:id="469"/>
    <w:p>
      <w:pPr>
        <w:spacing w:after="0"/>
        <w:ind w:left="0"/>
        <w:jc w:val="both"/>
      </w:pPr>
      <w:r>
        <w:rPr>
          <w:rFonts w:ascii="Times New Roman"/>
          <w:b w:val="false"/>
          <w:i w:val="false"/>
          <w:color w:val="000000"/>
          <w:sz w:val="28"/>
        </w:rPr>
        <w:t>
      өнімнің қалыбына, қаттылығына, ірілігіне және байлануына байланысты диірмен тастарының мақсатын;</w:t>
      </w:r>
    </w:p>
    <w:p>
      <w:pPr>
        <w:spacing w:after="0"/>
        <w:ind w:left="0"/>
        <w:jc w:val="both"/>
      </w:pPr>
      <w:r>
        <w:rPr>
          <w:rFonts w:ascii="Times New Roman"/>
          <w:b w:val="false"/>
          <w:i w:val="false"/>
          <w:color w:val="000000"/>
          <w:sz w:val="28"/>
        </w:rPr>
        <w:t>
      диірмен тастарының зімпара қабатының құрамы;</w:t>
      </w:r>
    </w:p>
    <w:p>
      <w:pPr>
        <w:spacing w:after="0"/>
        <w:ind w:left="0"/>
        <w:jc w:val="both"/>
      </w:pPr>
      <w:r>
        <w:rPr>
          <w:rFonts w:ascii="Times New Roman"/>
          <w:b w:val="false"/>
          <w:i w:val="false"/>
          <w:color w:val="000000"/>
          <w:sz w:val="28"/>
        </w:rPr>
        <w:t xml:space="preserve">
      диірмен тастарын соғу әдістері, саптама тәртібі, өңдеу және реттеу және олардың дәлдігін тексеру; </w:t>
      </w:r>
    </w:p>
    <w:p>
      <w:pPr>
        <w:spacing w:after="0"/>
        <w:ind w:left="0"/>
        <w:jc w:val="both"/>
      </w:pPr>
      <w:r>
        <w:rPr>
          <w:rFonts w:ascii="Times New Roman"/>
          <w:b w:val="false"/>
          <w:i w:val="false"/>
          <w:color w:val="000000"/>
          <w:sz w:val="28"/>
        </w:rPr>
        <w:t>
      ерітінді әзірлеу, диірмен тастарын құю, оларды теңдеу және орнату тәсілдері;</w:t>
      </w:r>
    </w:p>
    <w:p>
      <w:pPr>
        <w:spacing w:after="0"/>
        <w:ind w:left="0"/>
        <w:jc w:val="both"/>
      </w:pPr>
      <w:r>
        <w:rPr>
          <w:rFonts w:ascii="Times New Roman"/>
          <w:b w:val="false"/>
          <w:i w:val="false"/>
          <w:color w:val="000000"/>
          <w:sz w:val="28"/>
        </w:rPr>
        <w:t>
      диірмен тастарын өңдеудің кезектілігі, кедір-бұдырлықтың жол берілу және отырғызу жүйесі;</w:t>
      </w:r>
    </w:p>
    <w:p>
      <w:pPr>
        <w:spacing w:after="0"/>
        <w:ind w:left="0"/>
        <w:jc w:val="both"/>
      </w:pPr>
      <w:r>
        <w:rPr>
          <w:rFonts w:ascii="Times New Roman"/>
          <w:b w:val="false"/>
          <w:i w:val="false"/>
          <w:color w:val="000000"/>
          <w:sz w:val="28"/>
        </w:rPr>
        <w:t>
      кедір-бұдырлық квалитеттері мен параметрлері, көтергіш механизмдерді басқару жөніндегі шартты дабыл қағу.</w:t>
      </w:r>
    </w:p>
    <w:bookmarkStart w:name="z474" w:id="470"/>
    <w:p>
      <w:pPr>
        <w:spacing w:after="0"/>
        <w:ind w:left="0"/>
        <w:jc w:val="left"/>
      </w:pPr>
      <w:r>
        <w:rPr>
          <w:rFonts w:ascii="Times New Roman"/>
          <w:b/>
          <w:i w:val="false"/>
          <w:color w:val="000000"/>
        </w:rPr>
        <w:t xml:space="preserve"> 142-параграф. Ұн тағамдары аспазы, 4-разряд</w:t>
      </w:r>
    </w:p>
    <w:bookmarkEnd w:id="470"/>
    <w:bookmarkStart w:name="z475" w:id="471"/>
    <w:p>
      <w:pPr>
        <w:spacing w:after="0"/>
        <w:ind w:left="0"/>
        <w:jc w:val="both"/>
      </w:pPr>
      <w:r>
        <w:rPr>
          <w:rFonts w:ascii="Times New Roman"/>
          <w:b w:val="false"/>
          <w:i w:val="false"/>
          <w:color w:val="000000"/>
          <w:sz w:val="28"/>
        </w:rPr>
        <w:t xml:space="preserve">
      319. Жұмыс сипаттамасы: </w:t>
      </w:r>
    </w:p>
    <w:bookmarkEnd w:id="471"/>
    <w:p>
      <w:pPr>
        <w:spacing w:after="0"/>
        <w:ind w:left="0"/>
        <w:jc w:val="both"/>
      </w:pPr>
      <w:r>
        <w:rPr>
          <w:rFonts w:ascii="Times New Roman"/>
          <w:b w:val="false"/>
          <w:i w:val="false"/>
          <w:color w:val="000000"/>
          <w:sz w:val="28"/>
        </w:rPr>
        <w:t>
      кулинарлық ұн тағамдарын дайындау;</w:t>
      </w:r>
    </w:p>
    <w:p>
      <w:pPr>
        <w:spacing w:after="0"/>
        <w:ind w:left="0"/>
        <w:jc w:val="both"/>
      </w:pPr>
      <w:r>
        <w:rPr>
          <w:rFonts w:ascii="Times New Roman"/>
          <w:b w:val="false"/>
          <w:i w:val="false"/>
          <w:color w:val="000000"/>
          <w:sz w:val="28"/>
        </w:rPr>
        <w:t>
      белгіленген рецептураға сәйкес қолмен және машинада ашытқан қамырды, салма, фарш, қамырдың түрлерін дайындау;</w:t>
      </w:r>
    </w:p>
    <w:p>
      <w:pPr>
        <w:spacing w:after="0"/>
        <w:ind w:left="0"/>
        <w:jc w:val="both"/>
      </w:pPr>
      <w:r>
        <w:rPr>
          <w:rFonts w:ascii="Times New Roman"/>
          <w:b w:val="false"/>
          <w:i w:val="false"/>
          <w:color w:val="000000"/>
          <w:sz w:val="28"/>
        </w:rPr>
        <w:t>
      қамырды илеу, араластыру, ас қатық қосу және оны белгілі бір қалыңдыққа дейін жаю;</w:t>
      </w:r>
    </w:p>
    <w:p>
      <w:pPr>
        <w:spacing w:after="0"/>
        <w:ind w:left="0"/>
        <w:jc w:val="both"/>
      </w:pPr>
      <w:r>
        <w:rPr>
          <w:rFonts w:ascii="Times New Roman"/>
          <w:b w:val="false"/>
          <w:i w:val="false"/>
          <w:color w:val="000000"/>
          <w:sz w:val="28"/>
        </w:rPr>
        <w:t>
      қамырды бөлуге және пісіруге дайындығын органолептикалық айқындау;</w:t>
      </w:r>
    </w:p>
    <w:p>
      <w:pPr>
        <w:spacing w:after="0"/>
        <w:ind w:left="0"/>
        <w:jc w:val="both"/>
      </w:pPr>
      <w:r>
        <w:rPr>
          <w:rFonts w:ascii="Times New Roman"/>
          <w:b w:val="false"/>
          <w:i w:val="false"/>
          <w:color w:val="000000"/>
          <w:sz w:val="28"/>
        </w:rPr>
        <w:t>
      ұн тағамдарына белгіленген пішінді беру;</w:t>
      </w:r>
    </w:p>
    <w:p>
      <w:pPr>
        <w:spacing w:after="0"/>
        <w:ind w:left="0"/>
        <w:jc w:val="both"/>
      </w:pPr>
      <w:r>
        <w:rPr>
          <w:rFonts w:ascii="Times New Roman"/>
          <w:b w:val="false"/>
          <w:i w:val="false"/>
          <w:color w:val="000000"/>
          <w:sz w:val="28"/>
        </w:rPr>
        <w:t>
      фарш қуыру;</w:t>
      </w:r>
    </w:p>
    <w:p>
      <w:pPr>
        <w:spacing w:after="0"/>
        <w:ind w:left="0"/>
        <w:jc w:val="both"/>
      </w:pPr>
      <w:r>
        <w:rPr>
          <w:rFonts w:ascii="Times New Roman"/>
          <w:b w:val="false"/>
          <w:i w:val="false"/>
          <w:color w:val="000000"/>
          <w:sz w:val="28"/>
        </w:rPr>
        <w:t>
      қамыр дайындамаларын пештерге салу;</w:t>
      </w:r>
    </w:p>
    <w:p>
      <w:pPr>
        <w:spacing w:after="0"/>
        <w:ind w:left="0"/>
        <w:jc w:val="both"/>
      </w:pPr>
      <w:r>
        <w:rPr>
          <w:rFonts w:ascii="Times New Roman"/>
          <w:b w:val="false"/>
          <w:i w:val="false"/>
          <w:color w:val="000000"/>
          <w:sz w:val="28"/>
        </w:rPr>
        <w:t>
      түрлі жүйедегі пештерде ұн өнімдерін пісіру немесе қуыру процесін жүргізу;</w:t>
      </w:r>
    </w:p>
    <w:p>
      <w:pPr>
        <w:spacing w:after="0"/>
        <w:ind w:left="0"/>
        <w:jc w:val="both"/>
      </w:pPr>
      <w:r>
        <w:rPr>
          <w:rFonts w:ascii="Times New Roman"/>
          <w:b w:val="false"/>
          <w:i w:val="false"/>
          <w:color w:val="000000"/>
          <w:sz w:val="28"/>
        </w:rPr>
        <w:t>
      бақылау-өлшеу аспаптардың көрсеткіштері бойынша пісіру және қуыру температурасын реттеу;</w:t>
      </w:r>
    </w:p>
    <w:p>
      <w:pPr>
        <w:spacing w:after="0"/>
        <w:ind w:left="0"/>
        <w:jc w:val="both"/>
      </w:pPr>
      <w:r>
        <w:rPr>
          <w:rFonts w:ascii="Times New Roman"/>
          <w:b w:val="false"/>
          <w:i w:val="false"/>
          <w:color w:val="000000"/>
          <w:sz w:val="28"/>
        </w:rPr>
        <w:t>
      ұн тағамдарын пісіру аяқталған сәтті айқындау.</w:t>
      </w:r>
    </w:p>
    <w:bookmarkStart w:name="z476" w:id="472"/>
    <w:p>
      <w:pPr>
        <w:spacing w:after="0"/>
        <w:ind w:left="0"/>
        <w:jc w:val="both"/>
      </w:pPr>
      <w:r>
        <w:rPr>
          <w:rFonts w:ascii="Times New Roman"/>
          <w:b w:val="false"/>
          <w:i w:val="false"/>
          <w:color w:val="000000"/>
          <w:sz w:val="28"/>
        </w:rPr>
        <w:t xml:space="preserve">
      320. Білуге тиіс: </w:t>
      </w:r>
    </w:p>
    <w:bookmarkEnd w:id="472"/>
    <w:p>
      <w:pPr>
        <w:spacing w:after="0"/>
        <w:ind w:left="0"/>
        <w:jc w:val="both"/>
      </w:pPr>
      <w:r>
        <w:rPr>
          <w:rFonts w:ascii="Times New Roman"/>
          <w:b w:val="false"/>
          <w:i w:val="false"/>
          <w:color w:val="000000"/>
          <w:sz w:val="28"/>
        </w:rPr>
        <w:t>
      қамыр мен салманы дайындау рецептурасы;</w:t>
      </w:r>
    </w:p>
    <w:p>
      <w:pPr>
        <w:spacing w:after="0"/>
        <w:ind w:left="0"/>
        <w:jc w:val="both"/>
      </w:pPr>
      <w:r>
        <w:rPr>
          <w:rFonts w:ascii="Times New Roman"/>
          <w:b w:val="false"/>
          <w:i w:val="false"/>
          <w:color w:val="000000"/>
          <w:sz w:val="28"/>
        </w:rPr>
        <w:t>
      ұнның сұрыптары;</w:t>
      </w:r>
    </w:p>
    <w:p>
      <w:pPr>
        <w:spacing w:after="0"/>
        <w:ind w:left="0"/>
        <w:jc w:val="both"/>
      </w:pPr>
      <w:r>
        <w:rPr>
          <w:rFonts w:ascii="Times New Roman"/>
          <w:b w:val="false"/>
          <w:i w:val="false"/>
          <w:color w:val="000000"/>
          <w:sz w:val="28"/>
        </w:rPr>
        <w:t>
      шикізат пен даяр өнімнің сапасына қойылатын талаптар;</w:t>
      </w:r>
    </w:p>
    <w:p>
      <w:pPr>
        <w:spacing w:after="0"/>
        <w:ind w:left="0"/>
        <w:jc w:val="both"/>
      </w:pPr>
      <w:r>
        <w:rPr>
          <w:rFonts w:ascii="Times New Roman"/>
          <w:b w:val="false"/>
          <w:i w:val="false"/>
          <w:color w:val="000000"/>
          <w:sz w:val="28"/>
        </w:rPr>
        <w:t>
      шикізат шығыны нормалары;</w:t>
      </w:r>
    </w:p>
    <w:p>
      <w:pPr>
        <w:spacing w:after="0"/>
        <w:ind w:left="0"/>
        <w:jc w:val="both"/>
      </w:pPr>
      <w:r>
        <w:rPr>
          <w:rFonts w:ascii="Times New Roman"/>
          <w:b w:val="false"/>
          <w:i w:val="false"/>
          <w:color w:val="000000"/>
          <w:sz w:val="28"/>
        </w:rPr>
        <w:t>
      кулинарлық ұн тағамдарын әзірлеу жөніндегі технологиялық нұсқаулықтар;</w:t>
      </w:r>
    </w:p>
    <w:p>
      <w:pPr>
        <w:spacing w:after="0"/>
        <w:ind w:left="0"/>
        <w:jc w:val="both"/>
      </w:pPr>
      <w:r>
        <w:rPr>
          <w:rFonts w:ascii="Times New Roman"/>
          <w:b w:val="false"/>
          <w:i w:val="false"/>
          <w:color w:val="000000"/>
          <w:sz w:val="28"/>
        </w:rPr>
        <w:t>
      қызмет көрсетілетін жабдықтың құрылғысы.</w:t>
      </w:r>
    </w:p>
    <w:bookmarkStart w:name="z477" w:id="473"/>
    <w:p>
      <w:pPr>
        <w:spacing w:after="0"/>
        <w:ind w:left="0"/>
        <w:jc w:val="left"/>
      </w:pPr>
      <w:r>
        <w:rPr>
          <w:rFonts w:ascii="Times New Roman"/>
          <w:b/>
          <w:i w:val="false"/>
          <w:color w:val="000000"/>
        </w:rPr>
        <w:t xml:space="preserve"> 143-параграф. Ұнтақтау жабдығының машинисі, 1-разряд</w:t>
      </w:r>
    </w:p>
    <w:bookmarkEnd w:id="473"/>
    <w:bookmarkStart w:name="z478" w:id="474"/>
    <w:p>
      <w:pPr>
        <w:spacing w:after="0"/>
        <w:ind w:left="0"/>
        <w:jc w:val="both"/>
      </w:pPr>
      <w:r>
        <w:rPr>
          <w:rFonts w:ascii="Times New Roman"/>
          <w:b w:val="false"/>
          <w:i w:val="false"/>
          <w:color w:val="000000"/>
          <w:sz w:val="28"/>
        </w:rPr>
        <w:t xml:space="preserve">
      321. Жұмыс сипаттамасы: </w:t>
      </w:r>
    </w:p>
    <w:bookmarkEnd w:id="474"/>
    <w:p>
      <w:pPr>
        <w:spacing w:after="0"/>
        <w:ind w:left="0"/>
        <w:jc w:val="both"/>
      </w:pPr>
      <w:r>
        <w:rPr>
          <w:rFonts w:ascii="Times New Roman"/>
          <w:b w:val="false"/>
          <w:i w:val="false"/>
          <w:color w:val="000000"/>
          <w:sz w:val="28"/>
        </w:rPr>
        <w:t>
      тағам өнімдерін айналмалы құрылғыда ұнтақтау;</w:t>
      </w:r>
    </w:p>
    <w:p>
      <w:pPr>
        <w:spacing w:after="0"/>
        <w:ind w:left="0"/>
        <w:jc w:val="both"/>
      </w:pPr>
      <w:r>
        <w:rPr>
          <w:rFonts w:ascii="Times New Roman"/>
          <w:b w:val="false"/>
          <w:i w:val="false"/>
          <w:color w:val="000000"/>
          <w:sz w:val="28"/>
        </w:rPr>
        <w:t>
      өнімді айналмалы құрылғының бункеріне жіберу және толтыру;</w:t>
      </w:r>
    </w:p>
    <w:p>
      <w:pPr>
        <w:spacing w:after="0"/>
        <w:ind w:left="0"/>
        <w:jc w:val="both"/>
      </w:pPr>
      <w:r>
        <w:rPr>
          <w:rFonts w:ascii="Times New Roman"/>
          <w:b w:val="false"/>
          <w:i w:val="false"/>
          <w:color w:val="000000"/>
          <w:sz w:val="28"/>
        </w:rPr>
        <w:t>
      ұнтақталған өнімді ыдысқа салу және оны одан кейінгі операцияларға жіберу.</w:t>
      </w:r>
    </w:p>
    <w:bookmarkStart w:name="z479" w:id="475"/>
    <w:p>
      <w:pPr>
        <w:spacing w:after="0"/>
        <w:ind w:left="0"/>
        <w:jc w:val="both"/>
      </w:pPr>
      <w:r>
        <w:rPr>
          <w:rFonts w:ascii="Times New Roman"/>
          <w:b w:val="false"/>
          <w:i w:val="false"/>
          <w:color w:val="000000"/>
          <w:sz w:val="28"/>
        </w:rPr>
        <w:t xml:space="preserve">
      322. Білуге тиіс: </w:t>
      </w:r>
    </w:p>
    <w:bookmarkEnd w:id="475"/>
    <w:p>
      <w:pPr>
        <w:spacing w:after="0"/>
        <w:ind w:left="0"/>
        <w:jc w:val="both"/>
      </w:pPr>
      <w:r>
        <w:rPr>
          <w:rFonts w:ascii="Times New Roman"/>
          <w:b w:val="false"/>
          <w:i w:val="false"/>
          <w:color w:val="000000"/>
          <w:sz w:val="28"/>
        </w:rPr>
        <w:t>
      шикізаттың түрлері және ұнтақтау тәртібі;</w:t>
      </w:r>
    </w:p>
    <w:p>
      <w:pPr>
        <w:spacing w:after="0"/>
        <w:ind w:left="0"/>
        <w:jc w:val="both"/>
      </w:pPr>
      <w:r>
        <w:rPr>
          <w:rFonts w:ascii="Times New Roman"/>
          <w:b w:val="false"/>
          <w:i w:val="false"/>
          <w:color w:val="000000"/>
          <w:sz w:val="28"/>
        </w:rPr>
        <w:t>
      айналмалы құрылғының жұмыс істеу принципі.</w:t>
      </w:r>
    </w:p>
    <w:bookmarkStart w:name="z480" w:id="476"/>
    <w:p>
      <w:pPr>
        <w:spacing w:after="0"/>
        <w:ind w:left="0"/>
        <w:jc w:val="left"/>
      </w:pPr>
      <w:r>
        <w:rPr>
          <w:rFonts w:ascii="Times New Roman"/>
          <w:b/>
          <w:i w:val="false"/>
          <w:color w:val="000000"/>
        </w:rPr>
        <w:t xml:space="preserve"> 144-параграф. Ұнтақтау жабдығының машинисі, 2-разряд</w:t>
      </w:r>
    </w:p>
    <w:bookmarkEnd w:id="476"/>
    <w:bookmarkStart w:name="z481" w:id="477"/>
    <w:p>
      <w:pPr>
        <w:spacing w:after="0"/>
        <w:ind w:left="0"/>
        <w:jc w:val="both"/>
      </w:pPr>
      <w:r>
        <w:rPr>
          <w:rFonts w:ascii="Times New Roman"/>
          <w:b w:val="false"/>
          <w:i w:val="false"/>
          <w:color w:val="000000"/>
          <w:sz w:val="28"/>
        </w:rPr>
        <w:t>
      323. Жұмыс сипаттамасы:</w:t>
      </w:r>
    </w:p>
    <w:bookmarkEnd w:id="477"/>
    <w:p>
      <w:pPr>
        <w:spacing w:after="0"/>
        <w:ind w:left="0"/>
        <w:jc w:val="both"/>
      </w:pPr>
      <w:r>
        <w:rPr>
          <w:rFonts w:ascii="Times New Roman"/>
          <w:b w:val="false"/>
          <w:i w:val="false"/>
          <w:color w:val="000000"/>
          <w:sz w:val="28"/>
        </w:rPr>
        <w:t>
      тағам өндірісінде алынатын немесе пайдаланылатын тағам қалдықтарын орындамай немесе алдын ала немесе кейіннен тазартатын түрлі жүйедегі ұнтақтау машиналарында ұнтақтаудың технологиялық процесін жүргізу;</w:t>
      </w:r>
    </w:p>
    <w:p>
      <w:pPr>
        <w:spacing w:after="0"/>
        <w:ind w:left="0"/>
        <w:jc w:val="both"/>
      </w:pPr>
      <w:r>
        <w:rPr>
          <w:rFonts w:ascii="Times New Roman"/>
          <w:b w:val="false"/>
          <w:i w:val="false"/>
          <w:color w:val="000000"/>
          <w:sz w:val="28"/>
        </w:rPr>
        <w:t>
      жартылай фабрикатты махорка тозаңында ұнтақтау процесін жүргізу;</w:t>
      </w:r>
    </w:p>
    <w:p>
      <w:pPr>
        <w:spacing w:after="0"/>
        <w:ind w:left="0"/>
        <w:jc w:val="both"/>
      </w:pPr>
      <w:r>
        <w:rPr>
          <w:rFonts w:ascii="Times New Roman"/>
          <w:b w:val="false"/>
          <w:i w:val="false"/>
          <w:color w:val="000000"/>
          <w:sz w:val="28"/>
        </w:rPr>
        <w:t>
      ұнтақтау машиналарын қолмен немесе механизмдер арқылы толтыру;</w:t>
      </w:r>
    </w:p>
    <w:p>
      <w:pPr>
        <w:spacing w:after="0"/>
        <w:ind w:left="0"/>
        <w:jc w:val="both"/>
      </w:pPr>
      <w:r>
        <w:rPr>
          <w:rFonts w:ascii="Times New Roman"/>
          <w:b w:val="false"/>
          <w:i w:val="false"/>
          <w:color w:val="000000"/>
          <w:sz w:val="28"/>
        </w:rPr>
        <w:t>
      ұнтақтаудың ірілігіне байланысты ұнтақтау машиналарының жұмыс органдары арасындағы саңылаулардың көлемін, жылдамдығын (өнімділігін) реттеу;</w:t>
      </w:r>
    </w:p>
    <w:p>
      <w:pPr>
        <w:spacing w:after="0"/>
        <w:ind w:left="0"/>
        <w:jc w:val="both"/>
      </w:pPr>
      <w:r>
        <w:rPr>
          <w:rFonts w:ascii="Times New Roman"/>
          <w:b w:val="false"/>
          <w:i w:val="false"/>
          <w:color w:val="000000"/>
          <w:sz w:val="28"/>
        </w:rPr>
        <w:t>
      ұнтақталған өнімді қолмен немесе кейінгі операцияларға тасымалдайтын құрылғы арқылы жіберу;</w:t>
      </w:r>
    </w:p>
    <w:p>
      <w:pPr>
        <w:spacing w:after="0"/>
        <w:ind w:left="0"/>
        <w:jc w:val="both"/>
      </w:pPr>
      <w:r>
        <w:rPr>
          <w:rFonts w:ascii="Times New Roman"/>
          <w:b w:val="false"/>
          <w:i w:val="false"/>
          <w:color w:val="000000"/>
          <w:sz w:val="28"/>
        </w:rPr>
        <w:t>
      қызмет көрсететін жабдықты кезеңімен тазалау, майлау.</w:t>
      </w:r>
    </w:p>
    <w:bookmarkStart w:name="z482" w:id="478"/>
    <w:p>
      <w:pPr>
        <w:spacing w:after="0"/>
        <w:ind w:left="0"/>
        <w:jc w:val="both"/>
      </w:pPr>
      <w:r>
        <w:rPr>
          <w:rFonts w:ascii="Times New Roman"/>
          <w:b w:val="false"/>
          <w:i w:val="false"/>
          <w:color w:val="000000"/>
          <w:sz w:val="28"/>
        </w:rPr>
        <w:t xml:space="preserve">
      324. Білуге тиіс: </w:t>
      </w:r>
    </w:p>
    <w:bookmarkEnd w:id="478"/>
    <w:p>
      <w:pPr>
        <w:spacing w:after="0"/>
        <w:ind w:left="0"/>
        <w:jc w:val="both"/>
      </w:pPr>
      <w:r>
        <w:rPr>
          <w:rFonts w:ascii="Times New Roman"/>
          <w:b w:val="false"/>
          <w:i w:val="false"/>
          <w:color w:val="000000"/>
          <w:sz w:val="28"/>
        </w:rPr>
        <w:t>
      ұнтақтауға түсетін және ұнтақтау нәтижесінде алынған тағамдық шикізат пен өнімнің сапасына қойылатын талаптар;</w:t>
      </w:r>
    </w:p>
    <w:p>
      <w:pPr>
        <w:spacing w:after="0"/>
        <w:ind w:left="0"/>
        <w:jc w:val="both"/>
      </w:pPr>
      <w:r>
        <w:rPr>
          <w:rFonts w:ascii="Times New Roman"/>
          <w:b w:val="false"/>
          <w:i w:val="false"/>
          <w:color w:val="000000"/>
          <w:sz w:val="28"/>
        </w:rPr>
        <w:t>
      ұнтақтау жабдығының құрылымы және жұмыс істеу принципі.</w:t>
      </w:r>
    </w:p>
    <w:bookmarkStart w:name="z483" w:id="479"/>
    <w:p>
      <w:pPr>
        <w:spacing w:after="0"/>
        <w:ind w:left="0"/>
        <w:jc w:val="left"/>
      </w:pPr>
      <w:r>
        <w:rPr>
          <w:rFonts w:ascii="Times New Roman"/>
          <w:b/>
          <w:i w:val="false"/>
          <w:color w:val="000000"/>
        </w:rPr>
        <w:t xml:space="preserve"> 145-параграф. Ұнтақтау жабдығының машинисі, 3-разряд</w:t>
      </w:r>
    </w:p>
    <w:bookmarkEnd w:id="479"/>
    <w:bookmarkStart w:name="z484" w:id="480"/>
    <w:p>
      <w:pPr>
        <w:spacing w:after="0"/>
        <w:ind w:left="0"/>
        <w:jc w:val="both"/>
      </w:pPr>
      <w:r>
        <w:rPr>
          <w:rFonts w:ascii="Times New Roman"/>
          <w:b w:val="false"/>
          <w:i w:val="false"/>
          <w:color w:val="000000"/>
          <w:sz w:val="28"/>
        </w:rPr>
        <w:t xml:space="preserve">
      325. Жұмыс сипаттамасы: </w:t>
      </w:r>
    </w:p>
    <w:bookmarkEnd w:id="480"/>
    <w:p>
      <w:pPr>
        <w:spacing w:after="0"/>
        <w:ind w:left="0"/>
        <w:jc w:val="both"/>
      </w:pPr>
      <w:r>
        <w:rPr>
          <w:rFonts w:ascii="Times New Roman"/>
          <w:b w:val="false"/>
          <w:i w:val="false"/>
          <w:color w:val="000000"/>
          <w:sz w:val="28"/>
        </w:rPr>
        <w:t>
      кейіннен тазартпай немесе алдын ала немесе кейінен тазалап, елейтін түрлі жүйедегі ұнтақтау машиналарында тағам өнімдерін дайындауға шикізат пен өнімдерді құрғақтай және ылғал күйінде бастапқы және қайталама ұнтақтау процесін жүргізу;</w:t>
      </w:r>
    </w:p>
    <w:p>
      <w:pPr>
        <w:spacing w:after="0"/>
        <w:ind w:left="0"/>
        <w:jc w:val="both"/>
      </w:pPr>
      <w:r>
        <w:rPr>
          <w:rFonts w:ascii="Times New Roman"/>
          <w:b w:val="false"/>
          <w:i w:val="false"/>
          <w:color w:val="000000"/>
          <w:sz w:val="28"/>
        </w:rPr>
        <w:t>
      кофені түйірлегіште ұнтақтау процесін жүргізу;</w:t>
      </w:r>
    </w:p>
    <w:p>
      <w:pPr>
        <w:spacing w:after="0"/>
        <w:ind w:left="0"/>
        <w:jc w:val="both"/>
      </w:pPr>
      <w:r>
        <w:rPr>
          <w:rFonts w:ascii="Times New Roman"/>
          <w:b w:val="false"/>
          <w:i w:val="false"/>
          <w:color w:val="000000"/>
          <w:sz w:val="28"/>
        </w:rPr>
        <w:t>
      көлік құралдары арқылы немесе қолмен ұнтақтау машиналарына шикізат пен өнімдерді біркелкі және үздіксіз тиеу;</w:t>
      </w:r>
    </w:p>
    <w:p>
      <w:pPr>
        <w:spacing w:after="0"/>
        <w:ind w:left="0"/>
        <w:jc w:val="both"/>
      </w:pPr>
      <w:r>
        <w:rPr>
          <w:rFonts w:ascii="Times New Roman"/>
          <w:b w:val="false"/>
          <w:i w:val="false"/>
          <w:color w:val="000000"/>
          <w:sz w:val="28"/>
        </w:rPr>
        <w:t>
      алынған тапсырмаға сәйкес сатылар бойынша, елек талдауларының нәтижелері бойынша майдалау деңгейін реттеу немесе майдалау деңгейін органолептикалық айқындау;</w:t>
      </w:r>
    </w:p>
    <w:p>
      <w:pPr>
        <w:spacing w:after="0"/>
        <w:ind w:left="0"/>
        <w:jc w:val="both"/>
      </w:pPr>
      <w:r>
        <w:rPr>
          <w:rFonts w:ascii="Times New Roman"/>
          <w:b w:val="false"/>
          <w:i w:val="false"/>
          <w:color w:val="000000"/>
          <w:sz w:val="28"/>
        </w:rPr>
        <w:t>
      тапсырмалардан ауытқу себептерін жою;</w:t>
      </w:r>
    </w:p>
    <w:p>
      <w:pPr>
        <w:spacing w:after="0"/>
        <w:ind w:left="0"/>
        <w:jc w:val="both"/>
      </w:pPr>
      <w:r>
        <w:rPr>
          <w:rFonts w:ascii="Times New Roman"/>
          <w:b w:val="false"/>
          <w:i w:val="false"/>
          <w:color w:val="000000"/>
          <w:sz w:val="28"/>
        </w:rPr>
        <w:t>
      ұнтақталған өнімді қолмен немесе көлік құралдарының көмегімен өңдеудің одан кейінгі сатыларына жіберу;</w:t>
      </w:r>
    </w:p>
    <w:p>
      <w:pPr>
        <w:spacing w:after="0"/>
        <w:ind w:left="0"/>
        <w:jc w:val="both"/>
      </w:pPr>
      <w:r>
        <w:rPr>
          <w:rFonts w:ascii="Times New Roman"/>
          <w:b w:val="false"/>
          <w:i w:val="false"/>
          <w:color w:val="000000"/>
          <w:sz w:val="28"/>
        </w:rPr>
        <w:t>
      көлік және аспирациялық құрылғылардың үздіксіз жұмыс істеуін бақылау;</w:t>
      </w:r>
    </w:p>
    <w:p>
      <w:pPr>
        <w:spacing w:after="0"/>
        <w:ind w:left="0"/>
        <w:jc w:val="both"/>
      </w:pPr>
      <w:r>
        <w:rPr>
          <w:rFonts w:ascii="Times New Roman"/>
          <w:b w:val="false"/>
          <w:i w:val="false"/>
          <w:color w:val="000000"/>
          <w:sz w:val="28"/>
        </w:rPr>
        <w:t>
      жабдықты баптау;</w:t>
      </w:r>
    </w:p>
    <w:p>
      <w:pPr>
        <w:spacing w:after="0"/>
        <w:ind w:left="0"/>
        <w:jc w:val="both"/>
      </w:pPr>
      <w:r>
        <w:rPr>
          <w:rFonts w:ascii="Times New Roman"/>
          <w:b w:val="false"/>
          <w:i w:val="false"/>
          <w:color w:val="000000"/>
          <w:sz w:val="28"/>
        </w:rPr>
        <w:t>
      електерді іріктеу және ауыстыру.</w:t>
      </w:r>
    </w:p>
    <w:bookmarkStart w:name="z485" w:id="481"/>
    <w:p>
      <w:pPr>
        <w:spacing w:after="0"/>
        <w:ind w:left="0"/>
        <w:jc w:val="both"/>
      </w:pPr>
      <w:r>
        <w:rPr>
          <w:rFonts w:ascii="Times New Roman"/>
          <w:b w:val="false"/>
          <w:i w:val="false"/>
          <w:color w:val="000000"/>
          <w:sz w:val="28"/>
        </w:rPr>
        <w:t xml:space="preserve">
      326. Білуге тиіс: </w:t>
      </w:r>
    </w:p>
    <w:bookmarkEnd w:id="481"/>
    <w:p>
      <w:pPr>
        <w:spacing w:after="0"/>
        <w:ind w:left="0"/>
        <w:jc w:val="both"/>
      </w:pPr>
      <w:r>
        <w:rPr>
          <w:rFonts w:ascii="Times New Roman"/>
          <w:b w:val="false"/>
          <w:i w:val="false"/>
          <w:color w:val="000000"/>
          <w:sz w:val="28"/>
        </w:rPr>
        <w:t>
      ұнтақтауға баратын шикізат пен өнімді ұнтақтаудың технологиялық режимдері;</w:t>
      </w:r>
    </w:p>
    <w:p>
      <w:pPr>
        <w:spacing w:after="0"/>
        <w:ind w:left="0"/>
        <w:jc w:val="both"/>
      </w:pPr>
      <w:r>
        <w:rPr>
          <w:rFonts w:ascii="Times New Roman"/>
          <w:b w:val="false"/>
          <w:i w:val="false"/>
          <w:color w:val="000000"/>
          <w:sz w:val="28"/>
        </w:rPr>
        <w:t>
      ұнтақтау нәтижесінде алынған өнімнің сапасына қойылатын талаптар;</w:t>
      </w:r>
    </w:p>
    <w:p>
      <w:pPr>
        <w:spacing w:after="0"/>
        <w:ind w:left="0"/>
        <w:jc w:val="both"/>
      </w:pPr>
      <w:r>
        <w:rPr>
          <w:rFonts w:ascii="Times New Roman"/>
          <w:b w:val="false"/>
          <w:i w:val="false"/>
          <w:color w:val="000000"/>
          <w:sz w:val="28"/>
        </w:rPr>
        <w:t>
      ұнтақтайтын жабдықтың жұмыс істеу принципі мен реттеу тәртібі.</w:t>
      </w:r>
    </w:p>
    <w:bookmarkStart w:name="z486" w:id="482"/>
    <w:p>
      <w:pPr>
        <w:spacing w:after="0"/>
        <w:ind w:left="0"/>
        <w:jc w:val="left"/>
      </w:pPr>
      <w:r>
        <w:rPr>
          <w:rFonts w:ascii="Times New Roman"/>
          <w:b/>
          <w:i w:val="false"/>
          <w:color w:val="000000"/>
        </w:rPr>
        <w:t xml:space="preserve"> 146-параграф. Ұнтақтау жабдығының машинисі, 4-разряд</w:t>
      </w:r>
    </w:p>
    <w:bookmarkEnd w:id="482"/>
    <w:bookmarkStart w:name="z487" w:id="483"/>
    <w:p>
      <w:pPr>
        <w:spacing w:after="0"/>
        <w:ind w:left="0"/>
        <w:jc w:val="both"/>
      </w:pPr>
      <w:r>
        <w:rPr>
          <w:rFonts w:ascii="Times New Roman"/>
          <w:b w:val="false"/>
          <w:i w:val="false"/>
          <w:color w:val="000000"/>
          <w:sz w:val="28"/>
        </w:rPr>
        <w:t xml:space="preserve">
      327. Жұмыс сипаттамасы: </w:t>
      </w:r>
    </w:p>
    <w:bookmarkEnd w:id="483"/>
    <w:p>
      <w:pPr>
        <w:spacing w:after="0"/>
        <w:ind w:left="0"/>
        <w:jc w:val="both"/>
      </w:pPr>
      <w:r>
        <w:rPr>
          <w:rFonts w:ascii="Times New Roman"/>
          <w:b w:val="false"/>
          <w:i w:val="false"/>
          <w:color w:val="000000"/>
          <w:sz w:val="28"/>
        </w:rPr>
        <w:t>
      тағам өнімдерін даярлауға арналған шикізат пен өнімдерді үздіксіз-ағынды механизацияланған желілердің ұнтақтау машиналарында және қабылдағыш-майлағыш агрегаттарда өте майда ұнтақтау технологиялық процесін жүргізу;</w:t>
      </w:r>
    </w:p>
    <w:p>
      <w:pPr>
        <w:spacing w:after="0"/>
        <w:ind w:left="0"/>
        <w:jc w:val="both"/>
      </w:pPr>
      <w:r>
        <w:rPr>
          <w:rFonts w:ascii="Times New Roman"/>
          <w:b w:val="false"/>
          <w:i w:val="false"/>
          <w:color w:val="000000"/>
          <w:sz w:val="28"/>
        </w:rPr>
        <w:t>
      шикізатты, өнімдерді көлік құралдарының көмегімен немесе қолмен біркелкі және үздіксіз тиеу (түсіру);</w:t>
      </w:r>
    </w:p>
    <w:p>
      <w:pPr>
        <w:spacing w:after="0"/>
        <w:ind w:left="0"/>
        <w:jc w:val="both"/>
      </w:pPr>
      <w:r>
        <w:rPr>
          <w:rFonts w:ascii="Times New Roman"/>
          <w:b w:val="false"/>
          <w:i w:val="false"/>
          <w:color w:val="000000"/>
          <w:sz w:val="28"/>
        </w:rPr>
        <w:t>
      көлік және аспирациялық құрылғының үздіксіз жұмыс істеуін бақылау;</w:t>
      </w:r>
    </w:p>
    <w:p>
      <w:pPr>
        <w:spacing w:after="0"/>
        <w:ind w:left="0"/>
        <w:jc w:val="both"/>
      </w:pPr>
      <w:r>
        <w:rPr>
          <w:rFonts w:ascii="Times New Roman"/>
          <w:b w:val="false"/>
          <w:i w:val="false"/>
          <w:color w:val="000000"/>
          <w:sz w:val="28"/>
        </w:rPr>
        <w:t>
      елек талдауының нәтижелері бойынша алынған тапсырмаға сәйкес шикізат пен өнімдерді майдалау деңгейін реттеу;</w:t>
      </w:r>
    </w:p>
    <w:p>
      <w:pPr>
        <w:spacing w:after="0"/>
        <w:ind w:left="0"/>
        <w:jc w:val="both"/>
      </w:pPr>
      <w:r>
        <w:rPr>
          <w:rFonts w:ascii="Times New Roman"/>
          <w:b w:val="false"/>
          <w:i w:val="false"/>
          <w:color w:val="000000"/>
          <w:sz w:val="28"/>
        </w:rPr>
        <w:t>
      ұнтақтаудың берілген деңгейінен ауытқу себептерін жою;</w:t>
      </w:r>
    </w:p>
    <w:p>
      <w:pPr>
        <w:spacing w:after="0"/>
        <w:ind w:left="0"/>
        <w:jc w:val="both"/>
      </w:pPr>
      <w:r>
        <w:rPr>
          <w:rFonts w:ascii="Times New Roman"/>
          <w:b w:val="false"/>
          <w:i w:val="false"/>
          <w:color w:val="000000"/>
          <w:sz w:val="28"/>
        </w:rPr>
        <w:t>
      ұнтақтау сапасы мен ірілігін бақылау;</w:t>
      </w:r>
    </w:p>
    <w:p>
      <w:pPr>
        <w:spacing w:after="0"/>
        <w:ind w:left="0"/>
        <w:jc w:val="both"/>
      </w:pPr>
      <w:r>
        <w:rPr>
          <w:rFonts w:ascii="Times New Roman"/>
          <w:b w:val="false"/>
          <w:i w:val="false"/>
          <w:color w:val="000000"/>
          <w:sz w:val="28"/>
        </w:rPr>
        <w:t>
      елек талдауларын жүргізу.</w:t>
      </w:r>
    </w:p>
    <w:bookmarkStart w:name="z488" w:id="484"/>
    <w:p>
      <w:pPr>
        <w:spacing w:after="0"/>
        <w:ind w:left="0"/>
        <w:jc w:val="both"/>
      </w:pPr>
      <w:r>
        <w:rPr>
          <w:rFonts w:ascii="Times New Roman"/>
          <w:b w:val="false"/>
          <w:i w:val="false"/>
          <w:color w:val="000000"/>
          <w:sz w:val="28"/>
        </w:rPr>
        <w:t xml:space="preserve">
      328. Білуге тиіс: </w:t>
      </w:r>
    </w:p>
    <w:bookmarkEnd w:id="484"/>
    <w:p>
      <w:pPr>
        <w:spacing w:after="0"/>
        <w:ind w:left="0"/>
        <w:jc w:val="both"/>
      </w:pPr>
      <w:r>
        <w:rPr>
          <w:rFonts w:ascii="Times New Roman"/>
          <w:b w:val="false"/>
          <w:i w:val="false"/>
          <w:color w:val="000000"/>
          <w:sz w:val="28"/>
        </w:rPr>
        <w:t>
      қызмет көрсетілетін жабдықтың құрылымы, жұмыс істеу принципі;</w:t>
      </w:r>
    </w:p>
    <w:p>
      <w:pPr>
        <w:spacing w:after="0"/>
        <w:ind w:left="0"/>
        <w:jc w:val="both"/>
      </w:pPr>
      <w:r>
        <w:rPr>
          <w:rFonts w:ascii="Times New Roman"/>
          <w:b w:val="false"/>
          <w:i w:val="false"/>
          <w:color w:val="000000"/>
          <w:sz w:val="28"/>
        </w:rPr>
        <w:t>
      ұнтақтаудың технологиялық режимдері;</w:t>
      </w:r>
    </w:p>
    <w:p>
      <w:pPr>
        <w:spacing w:after="0"/>
        <w:ind w:left="0"/>
        <w:jc w:val="both"/>
      </w:pPr>
      <w:r>
        <w:rPr>
          <w:rFonts w:ascii="Times New Roman"/>
          <w:b w:val="false"/>
          <w:i w:val="false"/>
          <w:color w:val="000000"/>
          <w:sz w:val="28"/>
        </w:rPr>
        <w:t xml:space="preserve">
      ұнтақтаудың сапасына, ұнтақтауға жіберілетін шикізаттың сапасына және өнімнің сапасына қойылатын талаптар; </w:t>
      </w:r>
    </w:p>
    <w:p>
      <w:pPr>
        <w:spacing w:after="0"/>
        <w:ind w:left="0"/>
        <w:jc w:val="both"/>
      </w:pPr>
      <w:r>
        <w:rPr>
          <w:rFonts w:ascii="Times New Roman"/>
          <w:b w:val="false"/>
          <w:i w:val="false"/>
          <w:color w:val="000000"/>
          <w:sz w:val="28"/>
        </w:rPr>
        <w:t>
      елек талдамаларын жүргізу әдістемесі.</w:t>
      </w:r>
    </w:p>
    <w:bookmarkStart w:name="z489" w:id="485"/>
    <w:p>
      <w:pPr>
        <w:spacing w:after="0"/>
        <w:ind w:left="0"/>
        <w:jc w:val="left"/>
      </w:pPr>
      <w:r>
        <w:rPr>
          <w:rFonts w:ascii="Times New Roman"/>
          <w:b/>
          <w:i w:val="false"/>
          <w:color w:val="000000"/>
        </w:rPr>
        <w:t xml:space="preserve"> 147-параграф. Үгіту машинасының машинисі, 2-разряд</w:t>
      </w:r>
    </w:p>
    <w:bookmarkEnd w:id="485"/>
    <w:bookmarkStart w:name="z490" w:id="486"/>
    <w:p>
      <w:pPr>
        <w:spacing w:after="0"/>
        <w:ind w:left="0"/>
        <w:jc w:val="both"/>
      </w:pPr>
      <w:r>
        <w:rPr>
          <w:rFonts w:ascii="Times New Roman"/>
          <w:b w:val="false"/>
          <w:i w:val="false"/>
          <w:color w:val="000000"/>
          <w:sz w:val="28"/>
        </w:rPr>
        <w:t xml:space="preserve">
      329. Жұмыс сипаттамасы: </w:t>
      </w:r>
    </w:p>
    <w:bookmarkEnd w:id="486"/>
    <w:p>
      <w:pPr>
        <w:spacing w:after="0"/>
        <w:ind w:left="0"/>
        <w:jc w:val="both"/>
      </w:pPr>
      <w:r>
        <w:rPr>
          <w:rFonts w:ascii="Times New Roman"/>
          <w:b w:val="false"/>
          <w:i w:val="false"/>
          <w:color w:val="000000"/>
          <w:sz w:val="28"/>
        </w:rPr>
        <w:t>
      жемістерді, жеміс-жидек шикізатын, көкөністерді, кондитерлік қалдықтарды және тағамдық жартылай фабрикаттарды үгіту машинасында үгіту;</w:t>
      </w:r>
    </w:p>
    <w:p>
      <w:pPr>
        <w:spacing w:after="0"/>
        <w:ind w:left="0"/>
        <w:jc w:val="both"/>
      </w:pPr>
      <w:r>
        <w:rPr>
          <w:rFonts w:ascii="Times New Roman"/>
          <w:b w:val="false"/>
          <w:i w:val="false"/>
          <w:color w:val="000000"/>
          <w:sz w:val="28"/>
        </w:rPr>
        <w:t>
      қолмен немесе механизацияланған тәсілмен үгіту машинасын өніммен толтыру;</w:t>
      </w:r>
    </w:p>
    <w:p>
      <w:pPr>
        <w:spacing w:after="0"/>
        <w:ind w:left="0"/>
        <w:jc w:val="both"/>
      </w:pPr>
      <w:r>
        <w:rPr>
          <w:rFonts w:ascii="Times New Roman"/>
          <w:b w:val="false"/>
          <w:i w:val="false"/>
          <w:color w:val="000000"/>
          <w:sz w:val="28"/>
        </w:rPr>
        <w:t>
      қалдықтарды уату және өнімдерді үгіту сапасын органолептикалық тәсілмен бақылау;</w:t>
      </w:r>
    </w:p>
    <w:p>
      <w:pPr>
        <w:spacing w:after="0"/>
        <w:ind w:left="0"/>
        <w:jc w:val="both"/>
      </w:pPr>
      <w:r>
        <w:rPr>
          <w:rFonts w:ascii="Times New Roman"/>
          <w:b w:val="false"/>
          <w:i w:val="false"/>
          <w:color w:val="000000"/>
          <w:sz w:val="28"/>
        </w:rPr>
        <w:t>
      алынған пюрені сыйымдылықтарға сорғымен тарту немесе қолмен құю,</w:t>
      </w:r>
    </w:p>
    <w:p>
      <w:pPr>
        <w:spacing w:after="0"/>
        <w:ind w:left="0"/>
        <w:jc w:val="both"/>
      </w:pPr>
      <w:r>
        <w:rPr>
          <w:rFonts w:ascii="Times New Roman"/>
          <w:b w:val="false"/>
          <w:i w:val="false"/>
          <w:color w:val="000000"/>
          <w:sz w:val="28"/>
        </w:rPr>
        <w:t>
      үгіту машинасынан қалған қалдықты жою, іске қосу және оны тоқтату;</w:t>
      </w:r>
    </w:p>
    <w:p>
      <w:pPr>
        <w:spacing w:after="0"/>
        <w:ind w:left="0"/>
        <w:jc w:val="both"/>
      </w:pPr>
      <w:r>
        <w:rPr>
          <w:rFonts w:ascii="Times New Roman"/>
          <w:b w:val="false"/>
          <w:i w:val="false"/>
          <w:color w:val="000000"/>
          <w:sz w:val="28"/>
        </w:rPr>
        <w:t>
      қызмет көрсетілетін машинаның жұмысындағы ақаулықтарды жою.</w:t>
      </w:r>
    </w:p>
    <w:bookmarkStart w:name="z491" w:id="487"/>
    <w:p>
      <w:pPr>
        <w:spacing w:after="0"/>
        <w:ind w:left="0"/>
        <w:jc w:val="both"/>
      </w:pPr>
      <w:r>
        <w:rPr>
          <w:rFonts w:ascii="Times New Roman"/>
          <w:b w:val="false"/>
          <w:i w:val="false"/>
          <w:color w:val="000000"/>
          <w:sz w:val="28"/>
        </w:rPr>
        <w:t xml:space="preserve">
      330. Білуге тиіс: </w:t>
      </w:r>
    </w:p>
    <w:bookmarkEnd w:id="487"/>
    <w:p>
      <w:pPr>
        <w:spacing w:after="0"/>
        <w:ind w:left="0"/>
        <w:jc w:val="both"/>
      </w:pPr>
      <w:r>
        <w:rPr>
          <w:rFonts w:ascii="Times New Roman"/>
          <w:b w:val="false"/>
          <w:i w:val="false"/>
          <w:color w:val="000000"/>
          <w:sz w:val="28"/>
        </w:rPr>
        <w:t>
      үгітілетін өнімнің түрлері мен сұрыптары;</w:t>
      </w:r>
    </w:p>
    <w:p>
      <w:pPr>
        <w:spacing w:after="0"/>
        <w:ind w:left="0"/>
        <w:jc w:val="both"/>
      </w:pPr>
      <w:r>
        <w:rPr>
          <w:rFonts w:ascii="Times New Roman"/>
          <w:b w:val="false"/>
          <w:i w:val="false"/>
          <w:color w:val="000000"/>
          <w:sz w:val="28"/>
        </w:rPr>
        <w:t xml:space="preserve">
      жемістердің, жидектердің және өзге де тамақ өнімдерінің түріне қарай сүрту тәсілдері мен технологиялық режимдері; </w:t>
      </w:r>
    </w:p>
    <w:p>
      <w:pPr>
        <w:spacing w:after="0"/>
        <w:ind w:left="0"/>
        <w:jc w:val="both"/>
      </w:pPr>
      <w:r>
        <w:rPr>
          <w:rFonts w:ascii="Times New Roman"/>
          <w:b w:val="false"/>
          <w:i w:val="false"/>
          <w:color w:val="000000"/>
          <w:sz w:val="28"/>
        </w:rPr>
        <w:t>
      үгітуге түсетін өнімнің сапасына, дайындалған пюренің сапасына қойылатын талаптар;</w:t>
      </w:r>
    </w:p>
    <w:p>
      <w:pPr>
        <w:spacing w:after="0"/>
        <w:ind w:left="0"/>
        <w:jc w:val="both"/>
      </w:pPr>
      <w:r>
        <w:rPr>
          <w:rFonts w:ascii="Times New Roman"/>
          <w:b w:val="false"/>
          <w:i w:val="false"/>
          <w:color w:val="000000"/>
          <w:sz w:val="28"/>
        </w:rPr>
        <w:t>
      үгітілетін өнім қалдықтарының нормалары;</w:t>
      </w:r>
    </w:p>
    <w:p>
      <w:pPr>
        <w:spacing w:after="0"/>
        <w:ind w:left="0"/>
        <w:jc w:val="both"/>
      </w:pPr>
      <w:r>
        <w:rPr>
          <w:rFonts w:ascii="Times New Roman"/>
          <w:b w:val="false"/>
          <w:i w:val="false"/>
          <w:color w:val="000000"/>
          <w:sz w:val="28"/>
        </w:rPr>
        <w:t>
      үгіту машинасының құрылымы;</w:t>
      </w:r>
    </w:p>
    <w:p>
      <w:pPr>
        <w:spacing w:after="0"/>
        <w:ind w:left="0"/>
        <w:jc w:val="both"/>
      </w:pPr>
      <w:r>
        <w:rPr>
          <w:rFonts w:ascii="Times New Roman"/>
          <w:b w:val="false"/>
          <w:i w:val="false"/>
          <w:color w:val="000000"/>
          <w:sz w:val="28"/>
        </w:rPr>
        <w:t>
      машина цилиндрінің тор саңылауларының мөлшерлері;</w:t>
      </w:r>
    </w:p>
    <w:p>
      <w:pPr>
        <w:spacing w:after="0"/>
        <w:ind w:left="0"/>
        <w:jc w:val="both"/>
      </w:pPr>
      <w:r>
        <w:rPr>
          <w:rFonts w:ascii="Times New Roman"/>
          <w:b w:val="false"/>
          <w:i w:val="false"/>
          <w:color w:val="000000"/>
          <w:sz w:val="28"/>
        </w:rPr>
        <w:t>
      пайдаланылатын ыдыстың көлемі.</w:t>
      </w:r>
    </w:p>
    <w:bookmarkStart w:name="z492" w:id="488"/>
    <w:p>
      <w:pPr>
        <w:spacing w:after="0"/>
        <w:ind w:left="0"/>
        <w:jc w:val="left"/>
      </w:pPr>
      <w:r>
        <w:rPr>
          <w:rFonts w:ascii="Times New Roman"/>
          <w:b/>
          <w:i w:val="false"/>
          <w:color w:val="000000"/>
        </w:rPr>
        <w:t xml:space="preserve"> 148-параграф. Үгіту машинасының машинисі, 3-разряд</w:t>
      </w:r>
    </w:p>
    <w:bookmarkEnd w:id="488"/>
    <w:bookmarkStart w:name="z493" w:id="489"/>
    <w:p>
      <w:pPr>
        <w:spacing w:after="0"/>
        <w:ind w:left="0"/>
        <w:jc w:val="both"/>
      </w:pPr>
      <w:r>
        <w:rPr>
          <w:rFonts w:ascii="Times New Roman"/>
          <w:b w:val="false"/>
          <w:i w:val="false"/>
          <w:color w:val="000000"/>
          <w:sz w:val="28"/>
        </w:rPr>
        <w:t xml:space="preserve">
      331. Жұмыс сипаттамасы: </w:t>
      </w:r>
    </w:p>
    <w:bookmarkEnd w:id="489"/>
    <w:p>
      <w:pPr>
        <w:spacing w:after="0"/>
        <w:ind w:left="0"/>
        <w:jc w:val="both"/>
      </w:pPr>
      <w:r>
        <w:rPr>
          <w:rFonts w:ascii="Times New Roman"/>
          <w:b w:val="false"/>
          <w:i w:val="false"/>
          <w:color w:val="000000"/>
          <w:sz w:val="28"/>
        </w:rPr>
        <w:t>
      түсетін шикізатты механизацияланған тасымалдау, жуу, жидіту (пісіру) бойынша түрлі үлгідегі жидіткіштерге, пісіргіштерге немесе машина кешені және жабдығына параллельді түрде (қосымша) қызмет көрсететін үздіксіз жұмыс істейтін үгіту машиналарында жеміс, жидек немесе көкөніс массасын алудың технологиялық процесін жүргізу.</w:t>
      </w:r>
    </w:p>
    <w:bookmarkStart w:name="z494" w:id="490"/>
    <w:p>
      <w:pPr>
        <w:spacing w:after="0"/>
        <w:ind w:left="0"/>
        <w:jc w:val="both"/>
      </w:pPr>
      <w:r>
        <w:rPr>
          <w:rFonts w:ascii="Times New Roman"/>
          <w:b w:val="false"/>
          <w:i w:val="false"/>
          <w:color w:val="000000"/>
          <w:sz w:val="28"/>
        </w:rPr>
        <w:t xml:space="preserve">
      332. Білуге тиіс: </w:t>
      </w:r>
    </w:p>
    <w:bookmarkEnd w:id="490"/>
    <w:p>
      <w:pPr>
        <w:spacing w:after="0"/>
        <w:ind w:left="0"/>
        <w:jc w:val="both"/>
      </w:pPr>
      <w:r>
        <w:rPr>
          <w:rFonts w:ascii="Times New Roman"/>
          <w:b w:val="false"/>
          <w:i w:val="false"/>
          <w:color w:val="000000"/>
          <w:sz w:val="28"/>
        </w:rPr>
        <w:t>
      шикізатқа арналған үгіту машинасының, жидіткіштердің (пісіргіштің), тасымалдағыш және жуатын машиналар мен жабдықтардың құрылымы, жұмыс істеу принципі мен мақсаты;</w:t>
      </w:r>
    </w:p>
    <w:p>
      <w:pPr>
        <w:spacing w:after="0"/>
        <w:ind w:left="0"/>
        <w:jc w:val="both"/>
      </w:pPr>
      <w:r>
        <w:rPr>
          <w:rFonts w:ascii="Times New Roman"/>
          <w:b w:val="false"/>
          <w:i w:val="false"/>
          <w:color w:val="000000"/>
          <w:sz w:val="28"/>
        </w:rPr>
        <w:t>
      үгітілетін өнімнің түрлері мен сұрыптары;</w:t>
      </w:r>
    </w:p>
    <w:p>
      <w:pPr>
        <w:spacing w:after="0"/>
        <w:ind w:left="0"/>
        <w:jc w:val="both"/>
      </w:pPr>
      <w:r>
        <w:rPr>
          <w:rFonts w:ascii="Times New Roman"/>
          <w:b w:val="false"/>
          <w:i w:val="false"/>
          <w:color w:val="000000"/>
          <w:sz w:val="28"/>
        </w:rPr>
        <w:t xml:space="preserve">
      жемістердің, жидектердің, көкөністердің сорттарына байланысты сүрту тәсілдері мен технологиялық режимдері; </w:t>
      </w:r>
    </w:p>
    <w:p>
      <w:pPr>
        <w:spacing w:after="0"/>
        <w:ind w:left="0"/>
        <w:jc w:val="both"/>
      </w:pPr>
      <w:r>
        <w:rPr>
          <w:rFonts w:ascii="Times New Roman"/>
          <w:b w:val="false"/>
          <w:i w:val="false"/>
          <w:color w:val="000000"/>
          <w:sz w:val="28"/>
        </w:rPr>
        <w:t>
      үгітуге түсетін шикізат пен дайындалған пюренің сапасына қойылатын талаптар;</w:t>
      </w:r>
    </w:p>
    <w:p>
      <w:pPr>
        <w:spacing w:after="0"/>
        <w:ind w:left="0"/>
        <w:jc w:val="both"/>
      </w:pPr>
      <w:r>
        <w:rPr>
          <w:rFonts w:ascii="Times New Roman"/>
          <w:b w:val="false"/>
          <w:i w:val="false"/>
          <w:color w:val="000000"/>
          <w:sz w:val="28"/>
        </w:rPr>
        <w:t>
      шығын нормалары;</w:t>
      </w:r>
    </w:p>
    <w:p>
      <w:pPr>
        <w:spacing w:after="0"/>
        <w:ind w:left="0"/>
        <w:jc w:val="both"/>
      </w:pPr>
      <w:r>
        <w:rPr>
          <w:rFonts w:ascii="Times New Roman"/>
          <w:b w:val="false"/>
          <w:i w:val="false"/>
          <w:color w:val="000000"/>
          <w:sz w:val="28"/>
        </w:rPr>
        <w:t>
      шикізатты жидіту, жуу, тасымалдау тәртібі және бақылау-өлшеу аспаптарын пайдалану тәртібі.</w:t>
      </w:r>
    </w:p>
    <w:bookmarkStart w:name="z495" w:id="491"/>
    <w:p>
      <w:pPr>
        <w:spacing w:after="0"/>
        <w:ind w:left="0"/>
        <w:jc w:val="left"/>
      </w:pPr>
      <w:r>
        <w:rPr>
          <w:rFonts w:ascii="Times New Roman"/>
          <w:b/>
          <w:i w:val="false"/>
          <w:color w:val="000000"/>
        </w:rPr>
        <w:t xml:space="preserve"> 149-параграф. Үйме жасағыш машинаның машинисі, 4-разряд</w:t>
      </w:r>
    </w:p>
    <w:bookmarkEnd w:id="491"/>
    <w:bookmarkStart w:name="z496" w:id="492"/>
    <w:p>
      <w:pPr>
        <w:spacing w:after="0"/>
        <w:ind w:left="0"/>
        <w:jc w:val="both"/>
      </w:pPr>
      <w:r>
        <w:rPr>
          <w:rFonts w:ascii="Times New Roman"/>
          <w:b w:val="false"/>
          <w:i w:val="false"/>
          <w:color w:val="000000"/>
          <w:sz w:val="28"/>
        </w:rPr>
        <w:t xml:space="preserve">
      333. Жұмыс сипаттамасы: </w:t>
      </w:r>
    </w:p>
    <w:bookmarkEnd w:id="492"/>
    <w:p>
      <w:pPr>
        <w:spacing w:after="0"/>
        <w:ind w:left="0"/>
        <w:jc w:val="both"/>
      </w:pPr>
      <w:r>
        <w:rPr>
          <w:rFonts w:ascii="Times New Roman"/>
          <w:b w:val="false"/>
          <w:i w:val="false"/>
          <w:color w:val="000000"/>
          <w:sz w:val="28"/>
        </w:rPr>
        <w:t>
      үйме жасағыш машинаның жекелеген агрегаттарын басқару;</w:t>
      </w:r>
    </w:p>
    <w:p>
      <w:pPr>
        <w:spacing w:after="0"/>
        <w:ind w:left="0"/>
        <w:jc w:val="both"/>
      </w:pPr>
      <w:r>
        <w:rPr>
          <w:rFonts w:ascii="Times New Roman"/>
          <w:b w:val="false"/>
          <w:i w:val="false"/>
          <w:color w:val="000000"/>
          <w:sz w:val="28"/>
        </w:rPr>
        <w:t>
      аудару алаңшасындағы автокөліктің кіруін және тоқтатуын реттеу;</w:t>
      </w:r>
    </w:p>
    <w:p>
      <w:pPr>
        <w:spacing w:after="0"/>
        <w:ind w:left="0"/>
        <w:jc w:val="both"/>
      </w:pPr>
      <w:r>
        <w:rPr>
          <w:rFonts w:ascii="Times New Roman"/>
          <w:b w:val="false"/>
          <w:i w:val="false"/>
          <w:color w:val="000000"/>
          <w:sz w:val="28"/>
        </w:rPr>
        <w:t>
      автомобильдер мен автотіркегіштердің борттарын ашу және жабу;</w:t>
      </w:r>
    </w:p>
    <w:p>
      <w:pPr>
        <w:spacing w:after="0"/>
        <w:ind w:left="0"/>
        <w:jc w:val="both"/>
      </w:pPr>
      <w:r>
        <w:rPr>
          <w:rFonts w:ascii="Times New Roman"/>
          <w:b w:val="false"/>
          <w:i w:val="false"/>
          <w:color w:val="000000"/>
          <w:sz w:val="28"/>
        </w:rPr>
        <w:t>
      конвейерлік желілерге бөгде заттардың және сапасыз қызылшаның түсіп кетуін болдырмау;</w:t>
      </w:r>
    </w:p>
    <w:p>
      <w:pPr>
        <w:spacing w:after="0"/>
        <w:ind w:left="0"/>
        <w:jc w:val="both"/>
      </w:pPr>
      <w:r>
        <w:rPr>
          <w:rFonts w:ascii="Times New Roman"/>
          <w:b w:val="false"/>
          <w:i w:val="false"/>
          <w:color w:val="000000"/>
          <w:sz w:val="28"/>
        </w:rPr>
        <w:t>
      алаңшалардағы жүк түсіруді барынша реттеу;</w:t>
      </w:r>
    </w:p>
    <w:p>
      <w:pPr>
        <w:spacing w:after="0"/>
        <w:ind w:left="0"/>
        <w:jc w:val="both"/>
      </w:pPr>
      <w:r>
        <w:rPr>
          <w:rFonts w:ascii="Times New Roman"/>
          <w:b w:val="false"/>
          <w:i w:val="false"/>
          <w:color w:val="000000"/>
          <w:sz w:val="28"/>
        </w:rPr>
        <w:t>
      қабылдағыш бункердің толып кетуін болдырмау;</w:t>
      </w:r>
    </w:p>
    <w:p>
      <w:pPr>
        <w:spacing w:after="0"/>
        <w:ind w:left="0"/>
        <w:jc w:val="both"/>
      </w:pPr>
      <w:r>
        <w:rPr>
          <w:rFonts w:ascii="Times New Roman"/>
          <w:b w:val="false"/>
          <w:i w:val="false"/>
          <w:color w:val="000000"/>
          <w:sz w:val="28"/>
        </w:rPr>
        <w:t>
      автокөліктің жүгін толықтай түсіруді қамтамасыз ету;</w:t>
      </w:r>
    </w:p>
    <w:p>
      <w:pPr>
        <w:spacing w:after="0"/>
        <w:ind w:left="0"/>
        <w:jc w:val="both"/>
      </w:pPr>
      <w:r>
        <w:rPr>
          <w:rFonts w:ascii="Times New Roman"/>
          <w:b w:val="false"/>
          <w:i w:val="false"/>
          <w:color w:val="000000"/>
          <w:sz w:val="28"/>
        </w:rPr>
        <w:t>
      жер бөлгішті қоқымнан тазарту;</w:t>
      </w:r>
    </w:p>
    <w:p>
      <w:pPr>
        <w:spacing w:after="0"/>
        <w:ind w:left="0"/>
        <w:jc w:val="both"/>
      </w:pPr>
      <w:r>
        <w:rPr>
          <w:rFonts w:ascii="Times New Roman"/>
          <w:b w:val="false"/>
          <w:i w:val="false"/>
          <w:color w:val="000000"/>
          <w:sz w:val="28"/>
        </w:rPr>
        <w:t>
      май құбырларының, сорғылардың және гидрожүйенің айдамалау желісінің жай-күйін бақылау;</w:t>
      </w:r>
    </w:p>
    <w:p>
      <w:pPr>
        <w:spacing w:after="0"/>
        <w:ind w:left="0"/>
        <w:jc w:val="both"/>
      </w:pPr>
      <w:r>
        <w:rPr>
          <w:rFonts w:ascii="Times New Roman"/>
          <w:b w:val="false"/>
          <w:i w:val="false"/>
          <w:color w:val="000000"/>
          <w:sz w:val="28"/>
        </w:rPr>
        <w:t>
      гидрожүйе жұмысындағы ақаулықтарды жою;</w:t>
      </w:r>
    </w:p>
    <w:p>
      <w:pPr>
        <w:spacing w:after="0"/>
        <w:ind w:left="0"/>
        <w:jc w:val="both"/>
      </w:pPr>
      <w:r>
        <w:rPr>
          <w:rFonts w:ascii="Times New Roman"/>
          <w:b w:val="false"/>
          <w:i w:val="false"/>
          <w:color w:val="000000"/>
          <w:sz w:val="28"/>
        </w:rPr>
        <w:t>
      қозғалтқышты толтыру;</w:t>
      </w:r>
    </w:p>
    <w:p>
      <w:pPr>
        <w:spacing w:after="0"/>
        <w:ind w:left="0"/>
        <w:jc w:val="both"/>
      </w:pPr>
      <w:r>
        <w:rPr>
          <w:rFonts w:ascii="Times New Roman"/>
          <w:b w:val="false"/>
          <w:i w:val="false"/>
          <w:color w:val="000000"/>
          <w:sz w:val="28"/>
        </w:rPr>
        <w:t>
      үйме жасағыш машина тетіктерін майлау, тазалау және жинау;</w:t>
      </w:r>
    </w:p>
    <w:p>
      <w:pPr>
        <w:spacing w:after="0"/>
        <w:ind w:left="0"/>
        <w:jc w:val="both"/>
      </w:pPr>
      <w:r>
        <w:rPr>
          <w:rFonts w:ascii="Times New Roman"/>
          <w:b w:val="false"/>
          <w:i w:val="false"/>
          <w:color w:val="000000"/>
          <w:sz w:val="28"/>
        </w:rPr>
        <w:t>
      үймежасағыш машинаны және оның жекелеген агрегаттары мен тораптарын ағымдағы жөндеуге қатысу;</w:t>
      </w:r>
    </w:p>
    <w:p>
      <w:pPr>
        <w:spacing w:after="0"/>
        <w:ind w:left="0"/>
        <w:jc w:val="both"/>
      </w:pPr>
      <w:r>
        <w:rPr>
          <w:rFonts w:ascii="Times New Roman"/>
          <w:b w:val="false"/>
          <w:i w:val="false"/>
          <w:color w:val="000000"/>
          <w:sz w:val="28"/>
        </w:rPr>
        <w:t>
      тракторды күту.</w:t>
      </w:r>
    </w:p>
    <w:bookmarkStart w:name="z497" w:id="493"/>
    <w:p>
      <w:pPr>
        <w:spacing w:after="0"/>
        <w:ind w:left="0"/>
        <w:jc w:val="both"/>
      </w:pPr>
      <w:r>
        <w:rPr>
          <w:rFonts w:ascii="Times New Roman"/>
          <w:b w:val="false"/>
          <w:i w:val="false"/>
          <w:color w:val="000000"/>
          <w:sz w:val="28"/>
        </w:rPr>
        <w:t xml:space="preserve">
      334. Білуге тиіс: </w:t>
      </w:r>
    </w:p>
    <w:bookmarkEnd w:id="493"/>
    <w:p>
      <w:pPr>
        <w:spacing w:after="0"/>
        <w:ind w:left="0"/>
        <w:jc w:val="both"/>
      </w:pPr>
      <w:r>
        <w:rPr>
          <w:rFonts w:ascii="Times New Roman"/>
          <w:b w:val="false"/>
          <w:i w:val="false"/>
          <w:color w:val="000000"/>
          <w:sz w:val="28"/>
        </w:rPr>
        <w:t>
      үйме жасағыш машиналардың құрылғысы;</w:t>
      </w:r>
    </w:p>
    <w:p>
      <w:pPr>
        <w:spacing w:after="0"/>
        <w:ind w:left="0"/>
        <w:jc w:val="both"/>
      </w:pPr>
      <w:r>
        <w:rPr>
          <w:rFonts w:ascii="Times New Roman"/>
          <w:b w:val="false"/>
          <w:i w:val="false"/>
          <w:color w:val="000000"/>
          <w:sz w:val="28"/>
        </w:rPr>
        <w:t>
      оларды жұмысқа дайындау және ағымдағы жөндеуді жүргізу тәртібі;</w:t>
      </w:r>
    </w:p>
    <w:p>
      <w:pPr>
        <w:spacing w:after="0"/>
        <w:ind w:left="0"/>
        <w:jc w:val="both"/>
      </w:pPr>
      <w:r>
        <w:rPr>
          <w:rFonts w:ascii="Times New Roman"/>
          <w:b w:val="false"/>
          <w:i w:val="false"/>
          <w:color w:val="000000"/>
          <w:sz w:val="28"/>
        </w:rPr>
        <w:t>
      жанатын және майлайтын материалдардың сұрыптары;</w:t>
      </w:r>
    </w:p>
    <w:p>
      <w:pPr>
        <w:spacing w:after="0"/>
        <w:ind w:left="0"/>
        <w:jc w:val="both"/>
      </w:pPr>
      <w:r>
        <w:rPr>
          <w:rFonts w:ascii="Times New Roman"/>
          <w:b w:val="false"/>
          <w:i w:val="false"/>
          <w:color w:val="000000"/>
          <w:sz w:val="28"/>
        </w:rPr>
        <w:t>
      гидросхемаларды толтыру және редукторлар мен көтергіш механизмдерді майлау тәртібі;</w:t>
      </w:r>
    </w:p>
    <w:p>
      <w:pPr>
        <w:spacing w:after="0"/>
        <w:ind w:left="0"/>
        <w:jc w:val="both"/>
      </w:pPr>
      <w:r>
        <w:rPr>
          <w:rFonts w:ascii="Times New Roman"/>
          <w:b w:val="false"/>
          <w:i w:val="false"/>
          <w:color w:val="000000"/>
          <w:sz w:val="28"/>
        </w:rPr>
        <w:t>
      қозғалтқышты майлау, қоректендіру және салқындату схемасы;</w:t>
      </w:r>
    </w:p>
    <w:p>
      <w:pPr>
        <w:spacing w:after="0"/>
        <w:ind w:left="0"/>
        <w:jc w:val="both"/>
      </w:pPr>
      <w:r>
        <w:rPr>
          <w:rFonts w:ascii="Times New Roman"/>
          <w:b w:val="false"/>
          <w:i w:val="false"/>
          <w:color w:val="000000"/>
          <w:sz w:val="28"/>
        </w:rPr>
        <w:t xml:space="preserve">
      қолданылатын бақылау-өлшеу аспаптарының, сондай-ақ іске қосу құрылғыларының мақсаты және оларды пайдалану тәртібі; </w:t>
      </w:r>
    </w:p>
    <w:p>
      <w:pPr>
        <w:spacing w:after="0"/>
        <w:ind w:left="0"/>
        <w:jc w:val="both"/>
      </w:pPr>
      <w:r>
        <w:rPr>
          <w:rFonts w:ascii="Times New Roman"/>
          <w:b w:val="false"/>
          <w:i w:val="false"/>
          <w:color w:val="000000"/>
          <w:sz w:val="28"/>
        </w:rPr>
        <w:t>
      орнатылған дабыл қаққышты пайдалану тәртібі;</w:t>
      </w:r>
    </w:p>
    <w:p>
      <w:pPr>
        <w:spacing w:after="0"/>
        <w:ind w:left="0"/>
        <w:jc w:val="both"/>
      </w:pPr>
      <w:r>
        <w:rPr>
          <w:rFonts w:ascii="Times New Roman"/>
          <w:b w:val="false"/>
          <w:i w:val="false"/>
          <w:color w:val="000000"/>
          <w:sz w:val="28"/>
        </w:rPr>
        <w:t>
      гидрожүйенің жұмысындағы ақаулықтарды анықтау және жою тәсілдері.</w:t>
      </w:r>
    </w:p>
    <w:bookmarkStart w:name="z498" w:id="494"/>
    <w:p>
      <w:pPr>
        <w:spacing w:after="0"/>
        <w:ind w:left="0"/>
        <w:jc w:val="left"/>
      </w:pPr>
      <w:r>
        <w:rPr>
          <w:rFonts w:ascii="Times New Roman"/>
          <w:b/>
          <w:i w:val="false"/>
          <w:color w:val="000000"/>
        </w:rPr>
        <w:t xml:space="preserve"> 150-параграф. Үйме жасағыш машинаның машинисі, 5-разряд</w:t>
      </w:r>
    </w:p>
    <w:bookmarkEnd w:id="494"/>
    <w:bookmarkStart w:name="z499" w:id="495"/>
    <w:p>
      <w:pPr>
        <w:spacing w:after="0"/>
        <w:ind w:left="0"/>
        <w:jc w:val="both"/>
      </w:pPr>
      <w:r>
        <w:rPr>
          <w:rFonts w:ascii="Times New Roman"/>
          <w:b w:val="false"/>
          <w:i w:val="false"/>
          <w:color w:val="000000"/>
          <w:sz w:val="28"/>
        </w:rPr>
        <w:t xml:space="preserve">
      335. Жұмыс сипаттамасы: </w:t>
      </w:r>
    </w:p>
    <w:bookmarkEnd w:id="495"/>
    <w:p>
      <w:pPr>
        <w:spacing w:after="0"/>
        <w:ind w:left="0"/>
        <w:jc w:val="both"/>
      </w:pPr>
      <w:r>
        <w:rPr>
          <w:rFonts w:ascii="Times New Roman"/>
          <w:b w:val="false"/>
          <w:i w:val="false"/>
          <w:color w:val="000000"/>
          <w:sz w:val="28"/>
        </w:rPr>
        <w:t>
      түсіру жұмыстарын орындауда үйме жасағыш машиналарды басқару;</w:t>
      </w:r>
    </w:p>
    <w:p>
      <w:pPr>
        <w:spacing w:after="0"/>
        <w:ind w:left="0"/>
        <w:jc w:val="both"/>
      </w:pPr>
      <w:r>
        <w:rPr>
          <w:rFonts w:ascii="Times New Roman"/>
          <w:b w:val="false"/>
          <w:i w:val="false"/>
          <w:color w:val="000000"/>
          <w:sz w:val="28"/>
        </w:rPr>
        <w:t>
      үйме жасағыш машинаны жұмысқа дайындау және іске қосу;</w:t>
      </w:r>
    </w:p>
    <w:p>
      <w:pPr>
        <w:spacing w:after="0"/>
        <w:ind w:left="0"/>
        <w:jc w:val="both"/>
      </w:pPr>
      <w:r>
        <w:rPr>
          <w:rFonts w:ascii="Times New Roman"/>
          <w:b w:val="false"/>
          <w:i w:val="false"/>
          <w:color w:val="000000"/>
          <w:sz w:val="28"/>
        </w:rPr>
        <w:t>
      көлденең және тік бағыттар бойынша көлбеу және қалау транспортерлерінің қозғалыс жылдамдығын реттеу;</w:t>
      </w:r>
    </w:p>
    <w:p>
      <w:pPr>
        <w:spacing w:after="0"/>
        <w:ind w:left="0"/>
        <w:jc w:val="both"/>
      </w:pPr>
      <w:r>
        <w:rPr>
          <w:rFonts w:ascii="Times New Roman"/>
          <w:b w:val="false"/>
          <w:i w:val="false"/>
          <w:color w:val="000000"/>
          <w:sz w:val="28"/>
        </w:rPr>
        <w:t>
      дыбыстық дабыл қаққыштың көмегімен автомобильдерде оларды түсіргенде және алаңшалардағы түсіруді кезектестіріп жүргізушілердің іс-әрекетімен басқару;</w:t>
      </w:r>
    </w:p>
    <w:p>
      <w:pPr>
        <w:spacing w:after="0"/>
        <w:ind w:left="0"/>
        <w:jc w:val="both"/>
      </w:pPr>
      <w:r>
        <w:rPr>
          <w:rFonts w:ascii="Times New Roman"/>
          <w:b w:val="false"/>
          <w:i w:val="false"/>
          <w:color w:val="000000"/>
          <w:sz w:val="28"/>
        </w:rPr>
        <w:t>
      автомашина жүргізушілерінің қауіпсіз жұмысты қамтамасыз ету;</w:t>
      </w:r>
    </w:p>
    <w:p>
      <w:pPr>
        <w:spacing w:after="0"/>
        <w:ind w:left="0"/>
        <w:jc w:val="both"/>
      </w:pPr>
      <w:r>
        <w:rPr>
          <w:rFonts w:ascii="Times New Roman"/>
          <w:b w:val="false"/>
          <w:i w:val="false"/>
          <w:color w:val="000000"/>
          <w:sz w:val="28"/>
        </w:rPr>
        <w:t>
      үйме жасағыш машинаны жүргізу;</w:t>
      </w:r>
    </w:p>
    <w:p>
      <w:pPr>
        <w:spacing w:after="0"/>
        <w:ind w:left="0"/>
        <w:jc w:val="both"/>
      </w:pPr>
      <w:r>
        <w:rPr>
          <w:rFonts w:ascii="Times New Roman"/>
          <w:b w:val="false"/>
          <w:i w:val="false"/>
          <w:color w:val="000000"/>
          <w:sz w:val="28"/>
        </w:rPr>
        <w:t>
      оның тораптары мен механизмдерінің жұмысындағы ақаулықтарды анықтау және жою;</w:t>
      </w:r>
    </w:p>
    <w:p>
      <w:pPr>
        <w:spacing w:after="0"/>
        <w:ind w:left="0"/>
        <w:jc w:val="both"/>
      </w:pPr>
      <w:r>
        <w:rPr>
          <w:rFonts w:ascii="Times New Roman"/>
          <w:b w:val="false"/>
          <w:i w:val="false"/>
          <w:color w:val="000000"/>
          <w:sz w:val="28"/>
        </w:rPr>
        <w:t>
      үйме жасағыш машинаны ағымдағы жөндеу және баптау, монтаждау және демонтаждау;</w:t>
      </w:r>
    </w:p>
    <w:p>
      <w:pPr>
        <w:spacing w:after="0"/>
        <w:ind w:left="0"/>
        <w:jc w:val="both"/>
      </w:pPr>
      <w:r>
        <w:rPr>
          <w:rFonts w:ascii="Times New Roman"/>
          <w:b w:val="false"/>
          <w:i w:val="false"/>
          <w:color w:val="000000"/>
          <w:sz w:val="28"/>
        </w:rPr>
        <w:t>
      үйме жасағыш машинаны және оның жекелеген агрегаттары мен тораптарын орта және күрделі жөндеуге қатысу;</w:t>
      </w:r>
    </w:p>
    <w:p>
      <w:pPr>
        <w:spacing w:after="0"/>
        <w:ind w:left="0"/>
        <w:jc w:val="both"/>
      </w:pPr>
      <w:r>
        <w:rPr>
          <w:rFonts w:ascii="Times New Roman"/>
          <w:b w:val="false"/>
          <w:i w:val="false"/>
          <w:color w:val="000000"/>
          <w:sz w:val="28"/>
        </w:rPr>
        <w:t>
      түсірілетін өнімге қабылдау құжаттарын рәсімдеу.</w:t>
      </w:r>
    </w:p>
    <w:bookmarkStart w:name="z500" w:id="496"/>
    <w:p>
      <w:pPr>
        <w:spacing w:after="0"/>
        <w:ind w:left="0"/>
        <w:jc w:val="both"/>
      </w:pPr>
      <w:r>
        <w:rPr>
          <w:rFonts w:ascii="Times New Roman"/>
          <w:b w:val="false"/>
          <w:i w:val="false"/>
          <w:color w:val="000000"/>
          <w:sz w:val="28"/>
        </w:rPr>
        <w:t xml:space="preserve">
      336. Білуге тиіс: </w:t>
      </w:r>
    </w:p>
    <w:bookmarkEnd w:id="496"/>
    <w:p>
      <w:pPr>
        <w:spacing w:after="0"/>
        <w:ind w:left="0"/>
        <w:jc w:val="both"/>
      </w:pPr>
      <w:r>
        <w:rPr>
          <w:rFonts w:ascii="Times New Roman"/>
          <w:b w:val="false"/>
          <w:i w:val="false"/>
          <w:color w:val="000000"/>
          <w:sz w:val="28"/>
        </w:rPr>
        <w:t>
      үйме жасағыш машинаның кинематикалық схемалары мен басқару схемалары;</w:t>
      </w:r>
    </w:p>
    <w:p>
      <w:pPr>
        <w:spacing w:after="0"/>
        <w:ind w:left="0"/>
        <w:jc w:val="both"/>
      </w:pPr>
      <w:r>
        <w:rPr>
          <w:rFonts w:ascii="Times New Roman"/>
          <w:b w:val="false"/>
          <w:i w:val="false"/>
          <w:color w:val="000000"/>
          <w:sz w:val="28"/>
        </w:rPr>
        <w:t>
      үйме жасағыш машинаны реттеу әдістері мен орта және күрделі жөндеу жүргізу бі;</w:t>
      </w:r>
    </w:p>
    <w:p>
      <w:pPr>
        <w:spacing w:after="0"/>
        <w:ind w:left="0"/>
        <w:jc w:val="both"/>
      </w:pPr>
      <w:r>
        <w:rPr>
          <w:rFonts w:ascii="Times New Roman"/>
          <w:b w:val="false"/>
          <w:i w:val="false"/>
          <w:color w:val="000000"/>
          <w:sz w:val="28"/>
        </w:rPr>
        <w:t>
      іске қосатын және негізгі қозғалтқыштарды іске қосу, тоқтату және қызмет көрсету тәртібі;</w:t>
      </w:r>
    </w:p>
    <w:p>
      <w:pPr>
        <w:spacing w:after="0"/>
        <w:ind w:left="0"/>
        <w:jc w:val="both"/>
      </w:pPr>
      <w:r>
        <w:rPr>
          <w:rFonts w:ascii="Times New Roman"/>
          <w:b w:val="false"/>
          <w:i w:val="false"/>
          <w:color w:val="000000"/>
          <w:sz w:val="28"/>
        </w:rPr>
        <w:t>
      бақылау-өлшеу аспаптарының құрылғысы, қызмет көрсетілетін машинаның технологиялық режимі;</w:t>
      </w:r>
    </w:p>
    <w:p>
      <w:pPr>
        <w:spacing w:after="0"/>
        <w:ind w:left="0"/>
        <w:jc w:val="both"/>
      </w:pPr>
      <w:r>
        <w:rPr>
          <w:rFonts w:ascii="Times New Roman"/>
          <w:b w:val="false"/>
          <w:i w:val="false"/>
          <w:color w:val="000000"/>
          <w:sz w:val="28"/>
        </w:rPr>
        <w:t>
      үйме жасағыш машинаның ақаулықтарының алдын алу, анықтау және жою тәсілдері;</w:t>
      </w:r>
    </w:p>
    <w:p>
      <w:pPr>
        <w:spacing w:after="0"/>
        <w:ind w:left="0"/>
        <w:jc w:val="both"/>
      </w:pPr>
      <w:r>
        <w:rPr>
          <w:rFonts w:ascii="Times New Roman"/>
          <w:b w:val="false"/>
          <w:i w:val="false"/>
          <w:color w:val="000000"/>
          <w:sz w:val="28"/>
        </w:rPr>
        <w:t>
      түрлі үлгідегі үйме жасағыш машиналарын монтаждау және демонтаждау тәртібі;</w:t>
      </w:r>
    </w:p>
    <w:p>
      <w:pPr>
        <w:spacing w:after="0"/>
        <w:ind w:left="0"/>
        <w:jc w:val="both"/>
      </w:pPr>
      <w:r>
        <w:rPr>
          <w:rFonts w:ascii="Times New Roman"/>
          <w:b w:val="false"/>
          <w:i w:val="false"/>
          <w:color w:val="000000"/>
          <w:sz w:val="28"/>
        </w:rPr>
        <w:t>
      қозғалтқышты сынау тәртібі;</w:t>
      </w:r>
    </w:p>
    <w:p>
      <w:pPr>
        <w:spacing w:after="0"/>
        <w:ind w:left="0"/>
        <w:jc w:val="both"/>
      </w:pPr>
      <w:r>
        <w:rPr>
          <w:rFonts w:ascii="Times New Roman"/>
          <w:b w:val="false"/>
          <w:i w:val="false"/>
          <w:color w:val="000000"/>
          <w:sz w:val="28"/>
        </w:rPr>
        <w:t>
      қаланатын өнімді қабылдау-тапсыру құжаттамасын жүргізу тәртібі.</w:t>
      </w:r>
    </w:p>
    <w:bookmarkStart w:name="z501" w:id="497"/>
    <w:p>
      <w:pPr>
        <w:spacing w:after="0"/>
        <w:ind w:left="0"/>
        <w:jc w:val="left"/>
      </w:pPr>
      <w:r>
        <w:rPr>
          <w:rFonts w:ascii="Times New Roman"/>
          <w:b/>
          <w:i w:val="false"/>
          <w:color w:val="000000"/>
        </w:rPr>
        <w:t xml:space="preserve"> 151-параграф. Үйме жасаушы, 3-разряд</w:t>
      </w:r>
    </w:p>
    <w:bookmarkEnd w:id="497"/>
    <w:bookmarkStart w:name="z502" w:id="498"/>
    <w:p>
      <w:pPr>
        <w:spacing w:after="0"/>
        <w:ind w:left="0"/>
        <w:jc w:val="both"/>
      </w:pPr>
      <w:r>
        <w:rPr>
          <w:rFonts w:ascii="Times New Roman"/>
          <w:b w:val="false"/>
          <w:i w:val="false"/>
          <w:color w:val="000000"/>
          <w:sz w:val="28"/>
        </w:rPr>
        <w:t xml:space="preserve">
      337. Жұмыс сипаттамасы: </w:t>
      </w:r>
    </w:p>
    <w:bookmarkEnd w:id="498"/>
    <w:p>
      <w:pPr>
        <w:spacing w:after="0"/>
        <w:ind w:left="0"/>
        <w:jc w:val="both"/>
      </w:pPr>
      <w:r>
        <w:rPr>
          <w:rFonts w:ascii="Times New Roman"/>
          <w:b w:val="false"/>
          <w:i w:val="false"/>
          <w:color w:val="000000"/>
          <w:sz w:val="28"/>
        </w:rPr>
        <w:t>
      біліктілігі анағұрлым жоғары үйме жасаушының басшылығымен түрлі шикізат қабылдауға алаңды дайындау, оларды үймелерге, адырларға (қағаттарға) қалау және оны сақтау кезінде күту;</w:t>
      </w:r>
    </w:p>
    <w:p>
      <w:pPr>
        <w:spacing w:after="0"/>
        <w:ind w:left="0"/>
        <w:jc w:val="both"/>
      </w:pPr>
      <w:r>
        <w:rPr>
          <w:rFonts w:ascii="Times New Roman"/>
          <w:b w:val="false"/>
          <w:i w:val="false"/>
          <w:color w:val="000000"/>
          <w:sz w:val="28"/>
        </w:rPr>
        <w:t>
      алаңды тазалау және тегістеу, сорғытатын арықтар қазу, дұрыс қалпын сақтай отырып еңістерді түзету;</w:t>
      </w:r>
    </w:p>
    <w:p>
      <w:pPr>
        <w:spacing w:after="0"/>
        <w:ind w:left="0"/>
        <w:jc w:val="both"/>
      </w:pPr>
      <w:r>
        <w:rPr>
          <w:rFonts w:ascii="Times New Roman"/>
          <w:b w:val="false"/>
          <w:i w:val="false"/>
          <w:color w:val="000000"/>
          <w:sz w:val="28"/>
        </w:rPr>
        <w:t>
      шикізат топырағын іріктеу және талап етілетін үйме қалыбын қамтамасыз ету;</w:t>
      </w:r>
    </w:p>
    <w:p>
      <w:pPr>
        <w:spacing w:after="0"/>
        <w:ind w:left="0"/>
        <w:jc w:val="both"/>
      </w:pPr>
      <w:r>
        <w:rPr>
          <w:rFonts w:ascii="Times New Roman"/>
          <w:b w:val="false"/>
          <w:i w:val="false"/>
          <w:color w:val="000000"/>
          <w:sz w:val="28"/>
        </w:rPr>
        <w:t>
      үймелерді маттармен, сабанмен, топырақпен және өзге де материалдармен жабуға арналған материалдарды тасымалдау;</w:t>
      </w:r>
    </w:p>
    <w:p>
      <w:pPr>
        <w:spacing w:after="0"/>
        <w:ind w:left="0"/>
        <w:jc w:val="both"/>
      </w:pPr>
      <w:r>
        <w:rPr>
          <w:rFonts w:ascii="Times New Roman"/>
          <w:b w:val="false"/>
          <w:i w:val="false"/>
          <w:color w:val="000000"/>
          <w:sz w:val="28"/>
        </w:rPr>
        <w:t>
      үймелерді ашу, маттарды сұрыптау және кептіру, шикізат пен алаңшаларды үймеге зарарсыздандыру;</w:t>
      </w:r>
    </w:p>
    <w:p>
      <w:pPr>
        <w:spacing w:after="0"/>
        <w:ind w:left="0"/>
        <w:jc w:val="both"/>
      </w:pPr>
      <w:r>
        <w:rPr>
          <w:rFonts w:ascii="Times New Roman"/>
          <w:b w:val="false"/>
          <w:i w:val="false"/>
          <w:color w:val="000000"/>
          <w:sz w:val="28"/>
        </w:rPr>
        <w:t>
      үймелердегі шикізаттың залалдану ошағын жою;</w:t>
      </w:r>
    </w:p>
    <w:p>
      <w:pPr>
        <w:spacing w:after="0"/>
        <w:ind w:left="0"/>
        <w:jc w:val="both"/>
      </w:pPr>
      <w:r>
        <w:rPr>
          <w:rFonts w:ascii="Times New Roman"/>
          <w:b w:val="false"/>
          <w:i w:val="false"/>
          <w:color w:val="000000"/>
          <w:sz w:val="28"/>
        </w:rPr>
        <w:t>
      зертханаға арналған қорытынды торлар мен термометрлерді қалау және алу;</w:t>
      </w:r>
    </w:p>
    <w:p>
      <w:pPr>
        <w:spacing w:after="0"/>
        <w:ind w:left="0"/>
        <w:jc w:val="both"/>
      </w:pPr>
      <w:r>
        <w:rPr>
          <w:rFonts w:ascii="Times New Roman"/>
          <w:b w:val="false"/>
          <w:i w:val="false"/>
          <w:color w:val="000000"/>
          <w:sz w:val="28"/>
        </w:rPr>
        <w:t>
      шикізатты біркелкі өңдеуге жіберу;</w:t>
      </w:r>
    </w:p>
    <w:p>
      <w:pPr>
        <w:spacing w:after="0"/>
        <w:ind w:left="0"/>
        <w:jc w:val="both"/>
      </w:pPr>
      <w:r>
        <w:rPr>
          <w:rFonts w:ascii="Times New Roman"/>
          <w:b w:val="false"/>
          <w:i w:val="false"/>
          <w:color w:val="000000"/>
          <w:sz w:val="28"/>
        </w:rPr>
        <w:t>
      үйме паспортын толтыру.</w:t>
      </w:r>
    </w:p>
    <w:bookmarkStart w:name="z503" w:id="499"/>
    <w:p>
      <w:pPr>
        <w:spacing w:after="0"/>
        <w:ind w:left="0"/>
        <w:jc w:val="both"/>
      </w:pPr>
      <w:r>
        <w:rPr>
          <w:rFonts w:ascii="Times New Roman"/>
          <w:b w:val="false"/>
          <w:i w:val="false"/>
          <w:color w:val="000000"/>
          <w:sz w:val="28"/>
        </w:rPr>
        <w:t xml:space="preserve">
      338. Білуге тиіс: </w:t>
      </w:r>
    </w:p>
    <w:bookmarkEnd w:id="499"/>
    <w:p>
      <w:pPr>
        <w:spacing w:after="0"/>
        <w:ind w:left="0"/>
        <w:jc w:val="both"/>
      </w:pPr>
      <w:r>
        <w:rPr>
          <w:rFonts w:ascii="Times New Roman"/>
          <w:b w:val="false"/>
          <w:i w:val="false"/>
          <w:color w:val="000000"/>
          <w:sz w:val="28"/>
        </w:rPr>
        <w:t>
      метеорологиялық жағдайларға байланысты үймелерге, адырларға (қағаттарға) арналған алаңдарды дайындау, үймелерді жабу және ашу тәртібі;</w:t>
      </w:r>
    </w:p>
    <w:p>
      <w:pPr>
        <w:spacing w:after="0"/>
        <w:ind w:left="0"/>
        <w:jc w:val="both"/>
      </w:pPr>
      <w:r>
        <w:rPr>
          <w:rFonts w:ascii="Times New Roman"/>
          <w:b w:val="false"/>
          <w:i w:val="false"/>
          <w:color w:val="000000"/>
          <w:sz w:val="28"/>
        </w:rPr>
        <w:t>
      маттарды кептіру және сақтау жағдайлары;</w:t>
      </w:r>
    </w:p>
    <w:p>
      <w:pPr>
        <w:spacing w:after="0"/>
        <w:ind w:left="0"/>
        <w:jc w:val="both"/>
      </w:pPr>
      <w:r>
        <w:rPr>
          <w:rFonts w:ascii="Times New Roman"/>
          <w:b w:val="false"/>
          <w:i w:val="false"/>
          <w:color w:val="000000"/>
          <w:sz w:val="28"/>
        </w:rPr>
        <w:t>
      термометрлер мен үймелі торларды орнату, алу тәртібі;</w:t>
      </w:r>
    </w:p>
    <w:p>
      <w:pPr>
        <w:spacing w:after="0"/>
        <w:ind w:left="0"/>
        <w:jc w:val="both"/>
      </w:pPr>
      <w:r>
        <w:rPr>
          <w:rFonts w:ascii="Times New Roman"/>
          <w:b w:val="false"/>
          <w:i w:val="false"/>
          <w:color w:val="000000"/>
          <w:sz w:val="28"/>
        </w:rPr>
        <w:t>
      үймелердегі температуралық режимді ұстау тәсілдері;</w:t>
      </w:r>
    </w:p>
    <w:p>
      <w:pPr>
        <w:spacing w:after="0"/>
        <w:ind w:left="0"/>
        <w:jc w:val="both"/>
      </w:pPr>
      <w:r>
        <w:rPr>
          <w:rFonts w:ascii="Times New Roman"/>
          <w:b w:val="false"/>
          <w:i w:val="false"/>
          <w:color w:val="000000"/>
          <w:sz w:val="28"/>
        </w:rPr>
        <w:t>
      қызылшаны әктеу тәртібі және оны өңдеуге жіберу тәртібі.</w:t>
      </w:r>
    </w:p>
    <w:bookmarkStart w:name="z504" w:id="500"/>
    <w:p>
      <w:pPr>
        <w:spacing w:after="0"/>
        <w:ind w:left="0"/>
        <w:jc w:val="left"/>
      </w:pPr>
      <w:r>
        <w:rPr>
          <w:rFonts w:ascii="Times New Roman"/>
          <w:b/>
          <w:i w:val="false"/>
          <w:color w:val="000000"/>
        </w:rPr>
        <w:t xml:space="preserve"> 152-параграф. Үйме жасаушы, 4-разряд</w:t>
      </w:r>
    </w:p>
    <w:bookmarkEnd w:id="500"/>
    <w:bookmarkStart w:name="z505" w:id="501"/>
    <w:p>
      <w:pPr>
        <w:spacing w:after="0"/>
        <w:ind w:left="0"/>
        <w:jc w:val="both"/>
      </w:pPr>
      <w:r>
        <w:rPr>
          <w:rFonts w:ascii="Times New Roman"/>
          <w:b w:val="false"/>
          <w:i w:val="false"/>
          <w:color w:val="000000"/>
          <w:sz w:val="28"/>
        </w:rPr>
        <w:t xml:space="preserve">
      339. Жұмыс сипаттамасы: </w:t>
      </w:r>
    </w:p>
    <w:bookmarkEnd w:id="501"/>
    <w:p>
      <w:pPr>
        <w:spacing w:after="0"/>
        <w:ind w:left="0"/>
        <w:jc w:val="both"/>
      </w:pPr>
      <w:r>
        <w:rPr>
          <w:rFonts w:ascii="Times New Roman"/>
          <w:b w:val="false"/>
          <w:i w:val="false"/>
          <w:color w:val="000000"/>
          <w:sz w:val="28"/>
        </w:rPr>
        <w:t>
      алаңды түрлі шикізат қабылдауға дайындау, оны үймелерге, адырларға қалау;</w:t>
      </w:r>
    </w:p>
    <w:p>
      <w:pPr>
        <w:spacing w:after="0"/>
        <w:ind w:left="0"/>
        <w:jc w:val="both"/>
      </w:pPr>
      <w:r>
        <w:rPr>
          <w:rFonts w:ascii="Times New Roman"/>
          <w:b w:val="false"/>
          <w:i w:val="false"/>
          <w:color w:val="000000"/>
          <w:sz w:val="28"/>
        </w:rPr>
        <w:t>
      тұз бен шикізатты үймелерге, адырларға жіберуді реттеу;</w:t>
      </w:r>
    </w:p>
    <w:p>
      <w:pPr>
        <w:spacing w:after="0"/>
        <w:ind w:left="0"/>
        <w:jc w:val="both"/>
      </w:pPr>
      <w:r>
        <w:rPr>
          <w:rFonts w:ascii="Times New Roman"/>
          <w:b w:val="false"/>
          <w:i w:val="false"/>
          <w:color w:val="000000"/>
          <w:sz w:val="28"/>
        </w:rPr>
        <w:t>
      тұзды ластайтын бөгде заттарды жою;</w:t>
      </w:r>
    </w:p>
    <w:p>
      <w:pPr>
        <w:spacing w:after="0"/>
        <w:ind w:left="0"/>
        <w:jc w:val="both"/>
      </w:pPr>
      <w:r>
        <w:rPr>
          <w:rFonts w:ascii="Times New Roman"/>
          <w:b w:val="false"/>
          <w:i w:val="false"/>
          <w:color w:val="000000"/>
          <w:sz w:val="28"/>
        </w:rPr>
        <w:t>
      транспортерлермен, үйме жасағыштармен және өзге де машиналармен берілетін шикізат пен тұзды үймелерге қалау;</w:t>
      </w:r>
    </w:p>
    <w:p>
      <w:pPr>
        <w:spacing w:after="0"/>
        <w:ind w:left="0"/>
        <w:jc w:val="both"/>
      </w:pPr>
      <w:r>
        <w:rPr>
          <w:rFonts w:ascii="Times New Roman"/>
          <w:b w:val="false"/>
          <w:i w:val="false"/>
          <w:color w:val="000000"/>
          <w:sz w:val="28"/>
        </w:rPr>
        <w:t xml:space="preserve">
      жоғарғы қабатты тығыздау және тегістеу және үймелер мен төбелерді безендіру; </w:t>
      </w:r>
    </w:p>
    <w:p>
      <w:pPr>
        <w:spacing w:after="0"/>
        <w:ind w:left="0"/>
        <w:jc w:val="both"/>
      </w:pPr>
      <w:r>
        <w:rPr>
          <w:rFonts w:ascii="Times New Roman"/>
          <w:b w:val="false"/>
          <w:i w:val="false"/>
          <w:color w:val="000000"/>
          <w:sz w:val="28"/>
        </w:rPr>
        <w:t>
      алаңды және алаңдағы имараттарды қабылдауға дайындауды, түсетін шикізаттың сапасын бақылау және белгіленген қабылдау және сақтау тәртібіне сәйкес санаттары, қоймалары және мөлшерлері бойынша оны бөлу;</w:t>
      </w:r>
    </w:p>
    <w:p>
      <w:pPr>
        <w:spacing w:after="0"/>
        <w:ind w:left="0"/>
        <w:jc w:val="both"/>
      </w:pPr>
      <w:r>
        <w:rPr>
          <w:rFonts w:ascii="Times New Roman"/>
          <w:b w:val="false"/>
          <w:i w:val="false"/>
          <w:color w:val="000000"/>
          <w:sz w:val="28"/>
        </w:rPr>
        <w:t>
      талдауға шикізат сынамасын алудың дұрыстығын тексеру;</w:t>
      </w:r>
    </w:p>
    <w:p>
      <w:pPr>
        <w:spacing w:after="0"/>
        <w:ind w:left="0"/>
        <w:jc w:val="both"/>
      </w:pPr>
      <w:r>
        <w:rPr>
          <w:rFonts w:ascii="Times New Roman"/>
          <w:b w:val="false"/>
          <w:i w:val="false"/>
          <w:color w:val="000000"/>
          <w:sz w:val="28"/>
        </w:rPr>
        <w:t>
      үймелерде, адырларда сақтау процесінің шикізат пен тұздың жай-күйін қадағалау және оларды күту жөніндегі жұмыс кешенін жүргізу;</w:t>
      </w:r>
    </w:p>
    <w:p>
      <w:pPr>
        <w:spacing w:after="0"/>
        <w:ind w:left="0"/>
        <w:jc w:val="both"/>
      </w:pPr>
      <w:r>
        <w:rPr>
          <w:rFonts w:ascii="Times New Roman"/>
          <w:b w:val="false"/>
          <w:i w:val="false"/>
          <w:color w:val="000000"/>
          <w:sz w:val="28"/>
        </w:rPr>
        <w:t>
      маттарды қабылдау және тапсыру;</w:t>
      </w:r>
    </w:p>
    <w:p>
      <w:pPr>
        <w:spacing w:after="0"/>
        <w:ind w:left="0"/>
        <w:jc w:val="both"/>
      </w:pPr>
      <w:r>
        <w:rPr>
          <w:rFonts w:ascii="Times New Roman"/>
          <w:b w:val="false"/>
          <w:i w:val="false"/>
          <w:color w:val="000000"/>
          <w:sz w:val="28"/>
        </w:rPr>
        <w:t>
      үймелерден, адырлардан өңдеуге түсетін шикізатты есептеуді жүргізу;</w:t>
      </w:r>
    </w:p>
    <w:p>
      <w:pPr>
        <w:spacing w:after="0"/>
        <w:ind w:left="0"/>
        <w:jc w:val="both"/>
      </w:pPr>
      <w:r>
        <w:rPr>
          <w:rFonts w:ascii="Times New Roman"/>
          <w:b w:val="false"/>
          <w:i w:val="false"/>
          <w:color w:val="000000"/>
          <w:sz w:val="28"/>
        </w:rPr>
        <w:t>
      транспортерлерді, үйме жасағыштар мен өзге де машиналарды қозғалтуға және жөндеуге қатысу.</w:t>
      </w:r>
    </w:p>
    <w:bookmarkStart w:name="z506" w:id="502"/>
    <w:p>
      <w:pPr>
        <w:spacing w:after="0"/>
        <w:ind w:left="0"/>
        <w:jc w:val="both"/>
      </w:pPr>
      <w:r>
        <w:rPr>
          <w:rFonts w:ascii="Times New Roman"/>
          <w:b w:val="false"/>
          <w:i w:val="false"/>
          <w:color w:val="000000"/>
          <w:sz w:val="28"/>
        </w:rPr>
        <w:t xml:space="preserve">
      340. Білуге тиіс: </w:t>
      </w:r>
    </w:p>
    <w:bookmarkEnd w:id="502"/>
    <w:p>
      <w:pPr>
        <w:spacing w:after="0"/>
        <w:ind w:left="0"/>
        <w:jc w:val="both"/>
      </w:pPr>
      <w:r>
        <w:rPr>
          <w:rFonts w:ascii="Times New Roman"/>
          <w:b w:val="false"/>
          <w:i w:val="false"/>
          <w:color w:val="000000"/>
          <w:sz w:val="28"/>
        </w:rPr>
        <w:t>
      транспортерлердің, үйме жасағыш машиналардың, желдеткіш құрылғылардың және өзге де машиналардың құрылғысы, оларды іске қосу тәртібі;</w:t>
      </w:r>
    </w:p>
    <w:p>
      <w:pPr>
        <w:spacing w:after="0"/>
        <w:ind w:left="0"/>
        <w:jc w:val="both"/>
      </w:pPr>
      <w:r>
        <w:rPr>
          <w:rFonts w:ascii="Times New Roman"/>
          <w:b w:val="false"/>
          <w:i w:val="false"/>
          <w:color w:val="000000"/>
          <w:sz w:val="28"/>
        </w:rPr>
        <w:t>
      бассейн тұзының химиялық қасиеті және физикалық-механикалық қасиеті және үймелерге, адырларға қалауда оның ылғалдығының шекті деңгейі;</w:t>
      </w:r>
    </w:p>
    <w:p>
      <w:pPr>
        <w:spacing w:after="0"/>
        <w:ind w:left="0"/>
        <w:jc w:val="both"/>
      </w:pPr>
      <w:r>
        <w:rPr>
          <w:rFonts w:ascii="Times New Roman"/>
          <w:b w:val="false"/>
          <w:i w:val="false"/>
          <w:color w:val="000000"/>
          <w:sz w:val="28"/>
        </w:rPr>
        <w:t>
      сусымалы материалдардың табиғи еңістерінің қасиеттері және бұрыштары;</w:t>
      </w:r>
    </w:p>
    <w:p>
      <w:pPr>
        <w:spacing w:after="0"/>
        <w:ind w:left="0"/>
        <w:jc w:val="both"/>
      </w:pPr>
      <w:r>
        <w:rPr>
          <w:rFonts w:ascii="Times New Roman"/>
          <w:b w:val="false"/>
          <w:i w:val="false"/>
          <w:color w:val="000000"/>
          <w:sz w:val="28"/>
        </w:rPr>
        <w:t>
      үймелердегі, адырлардағы тұз бен шикізаттың жоғары қабатын тығыздау тәртібі мен тәсілдері;</w:t>
      </w:r>
    </w:p>
    <w:p>
      <w:pPr>
        <w:spacing w:after="0"/>
        <w:ind w:left="0"/>
        <w:jc w:val="both"/>
      </w:pPr>
      <w:r>
        <w:rPr>
          <w:rFonts w:ascii="Times New Roman"/>
          <w:b w:val="false"/>
          <w:i w:val="false"/>
          <w:color w:val="000000"/>
          <w:sz w:val="28"/>
        </w:rPr>
        <w:t>
      үймелерді, адырларды орналастыруға арналған алаңшаларды жоспарлау, геометриялық қалыптарды таңдау және олардың мөлшерін айқындау тәртібі;</w:t>
      </w:r>
    </w:p>
    <w:p>
      <w:pPr>
        <w:spacing w:after="0"/>
        <w:ind w:left="0"/>
        <w:jc w:val="both"/>
      </w:pPr>
      <w:r>
        <w:rPr>
          <w:rFonts w:ascii="Times New Roman"/>
          <w:b w:val="false"/>
          <w:i w:val="false"/>
          <w:color w:val="000000"/>
          <w:sz w:val="28"/>
        </w:rPr>
        <w:t>
      үймелерде, адырларда тұз бен шикізатты ұстау және сақтау мерзімдері;</w:t>
      </w:r>
    </w:p>
    <w:p>
      <w:pPr>
        <w:spacing w:after="0"/>
        <w:ind w:left="0"/>
        <w:jc w:val="both"/>
      </w:pPr>
      <w:r>
        <w:rPr>
          <w:rFonts w:ascii="Times New Roman"/>
          <w:b w:val="false"/>
          <w:i w:val="false"/>
          <w:color w:val="000000"/>
          <w:sz w:val="28"/>
        </w:rPr>
        <w:t>
      шикізаттың, тұздың ластану пайызын айқындау әдістері және оларды бөгде қоспалардан тазарту тәсілдері;</w:t>
      </w:r>
    </w:p>
    <w:p>
      <w:pPr>
        <w:spacing w:after="0"/>
        <w:ind w:left="0"/>
        <w:jc w:val="both"/>
      </w:pPr>
      <w:r>
        <w:rPr>
          <w:rFonts w:ascii="Times New Roman"/>
          <w:b w:val="false"/>
          <w:i w:val="false"/>
          <w:color w:val="000000"/>
          <w:sz w:val="28"/>
        </w:rPr>
        <w:t>
      шикізаттың технологиялық сапасы;</w:t>
      </w:r>
    </w:p>
    <w:p>
      <w:pPr>
        <w:spacing w:after="0"/>
        <w:ind w:left="0"/>
        <w:jc w:val="both"/>
      </w:pPr>
      <w:r>
        <w:rPr>
          <w:rFonts w:ascii="Times New Roman"/>
          <w:b w:val="false"/>
          <w:i w:val="false"/>
          <w:color w:val="000000"/>
          <w:sz w:val="28"/>
        </w:rPr>
        <w:t>
      транспортерлердің, үйме жасағыш машиналардың және өзге де машиналардың жұмысындағы ақаулықтардың туындау себептері;</w:t>
      </w:r>
    </w:p>
    <w:p>
      <w:pPr>
        <w:spacing w:after="0"/>
        <w:ind w:left="0"/>
        <w:jc w:val="both"/>
      </w:pPr>
      <w:r>
        <w:rPr>
          <w:rFonts w:ascii="Times New Roman"/>
          <w:b w:val="false"/>
          <w:i w:val="false"/>
          <w:color w:val="000000"/>
          <w:sz w:val="28"/>
        </w:rPr>
        <w:t xml:space="preserve">
      биохимия және шикізатты сақтау технологиясының негіздері. </w:t>
      </w:r>
    </w:p>
    <w:bookmarkStart w:name="z507" w:id="503"/>
    <w:p>
      <w:pPr>
        <w:spacing w:after="0"/>
        <w:ind w:left="0"/>
        <w:jc w:val="left"/>
      </w:pPr>
      <w:r>
        <w:rPr>
          <w:rFonts w:ascii="Times New Roman"/>
          <w:b/>
          <w:i w:val="false"/>
          <w:color w:val="000000"/>
        </w:rPr>
        <w:t xml:space="preserve"> 153-параграф. Шикізат және жартылай фабрикаттарды біліктеуші, 1-разряд</w:t>
      </w:r>
    </w:p>
    <w:bookmarkEnd w:id="503"/>
    <w:bookmarkStart w:name="z508" w:id="504"/>
    <w:p>
      <w:pPr>
        <w:spacing w:after="0"/>
        <w:ind w:left="0"/>
        <w:jc w:val="both"/>
      </w:pPr>
      <w:r>
        <w:rPr>
          <w:rFonts w:ascii="Times New Roman"/>
          <w:b w:val="false"/>
          <w:i w:val="false"/>
          <w:color w:val="000000"/>
          <w:sz w:val="28"/>
        </w:rPr>
        <w:t xml:space="preserve">
      341. Жұмыс сипаттамасы: </w:t>
      </w:r>
    </w:p>
    <w:bookmarkEnd w:id="504"/>
    <w:p>
      <w:pPr>
        <w:spacing w:after="0"/>
        <w:ind w:left="0"/>
        <w:jc w:val="both"/>
      </w:pPr>
      <w:r>
        <w:rPr>
          <w:rFonts w:ascii="Times New Roman"/>
          <w:b w:val="false"/>
          <w:i w:val="false"/>
          <w:color w:val="000000"/>
          <w:sz w:val="28"/>
        </w:rPr>
        <w:t>
      белгіленген қалыңдыққа дейін берілген технологияға сәйкес пластылар немесе батондарға қамырды, кәмпит массасын қолмен илеу;</w:t>
      </w:r>
    </w:p>
    <w:p>
      <w:pPr>
        <w:spacing w:after="0"/>
        <w:ind w:left="0"/>
        <w:jc w:val="both"/>
      </w:pPr>
      <w:r>
        <w:rPr>
          <w:rFonts w:ascii="Times New Roman"/>
          <w:b w:val="false"/>
          <w:i w:val="false"/>
          <w:color w:val="000000"/>
          <w:sz w:val="28"/>
        </w:rPr>
        <w:t>
      жайылған қамырды порцияларға пышақпен кесу.</w:t>
      </w:r>
    </w:p>
    <w:bookmarkStart w:name="z509" w:id="505"/>
    <w:p>
      <w:pPr>
        <w:spacing w:after="0"/>
        <w:ind w:left="0"/>
        <w:jc w:val="both"/>
      </w:pPr>
      <w:r>
        <w:rPr>
          <w:rFonts w:ascii="Times New Roman"/>
          <w:b w:val="false"/>
          <w:i w:val="false"/>
          <w:color w:val="000000"/>
          <w:sz w:val="28"/>
        </w:rPr>
        <w:t xml:space="preserve">
      342. Білуге тиіс: </w:t>
      </w:r>
    </w:p>
    <w:bookmarkEnd w:id="505"/>
    <w:p>
      <w:pPr>
        <w:spacing w:after="0"/>
        <w:ind w:left="0"/>
        <w:jc w:val="both"/>
      </w:pPr>
      <w:r>
        <w:rPr>
          <w:rFonts w:ascii="Times New Roman"/>
          <w:b w:val="false"/>
          <w:i w:val="false"/>
          <w:color w:val="000000"/>
          <w:sz w:val="28"/>
        </w:rPr>
        <w:t>
      қамырдың түрлерін, қамыр мен массаның тығыздығын, қалыңдығын және жаю жолдары.</w:t>
      </w:r>
    </w:p>
    <w:bookmarkStart w:name="z510" w:id="506"/>
    <w:p>
      <w:pPr>
        <w:spacing w:after="0"/>
        <w:ind w:left="0"/>
        <w:jc w:val="left"/>
      </w:pPr>
      <w:r>
        <w:rPr>
          <w:rFonts w:ascii="Times New Roman"/>
          <w:b/>
          <w:i w:val="false"/>
          <w:color w:val="000000"/>
        </w:rPr>
        <w:t xml:space="preserve"> 154-параграф. Шикізат және жартылай фабрикаттарды біліктеуші, 2-разряд</w:t>
      </w:r>
    </w:p>
    <w:bookmarkEnd w:id="506"/>
    <w:bookmarkStart w:name="z511" w:id="507"/>
    <w:p>
      <w:pPr>
        <w:spacing w:after="0"/>
        <w:ind w:left="0"/>
        <w:jc w:val="both"/>
      </w:pPr>
      <w:r>
        <w:rPr>
          <w:rFonts w:ascii="Times New Roman"/>
          <w:b w:val="false"/>
          <w:i w:val="false"/>
          <w:color w:val="000000"/>
          <w:sz w:val="28"/>
        </w:rPr>
        <w:t xml:space="preserve">
      343. Жұмыс сипаттамасы: </w:t>
      </w:r>
    </w:p>
    <w:bookmarkEnd w:id="507"/>
    <w:p>
      <w:pPr>
        <w:spacing w:after="0"/>
        <w:ind w:left="0"/>
        <w:jc w:val="both"/>
      </w:pPr>
      <w:r>
        <w:rPr>
          <w:rFonts w:ascii="Times New Roman"/>
          <w:b w:val="false"/>
          <w:i w:val="false"/>
          <w:color w:val="000000"/>
          <w:sz w:val="28"/>
        </w:rPr>
        <w:t>
      массаларды, қамырды (созылмалы сорттардан басқа) немесе жартылай фабрикаттарды жаншып қақтау (илемдеу) процесін әртүрлі конструкциялы жаншып қақтау машиналарында жүргізу;</w:t>
      </w:r>
    </w:p>
    <w:p>
      <w:pPr>
        <w:spacing w:after="0"/>
        <w:ind w:left="0"/>
        <w:jc w:val="both"/>
      </w:pPr>
      <w:r>
        <w:rPr>
          <w:rFonts w:ascii="Times New Roman"/>
          <w:b w:val="false"/>
          <w:i w:val="false"/>
          <w:color w:val="000000"/>
          <w:sz w:val="28"/>
        </w:rPr>
        <w:t>
      қолмен немесе тасымалдаушы құрылғы арқылы үгітілетін массаны жаншу машинасына жіберу;</w:t>
      </w:r>
    </w:p>
    <w:p>
      <w:pPr>
        <w:spacing w:after="0"/>
        <w:ind w:left="0"/>
        <w:jc w:val="both"/>
      </w:pPr>
      <w:r>
        <w:rPr>
          <w:rFonts w:ascii="Times New Roman"/>
          <w:b w:val="false"/>
          <w:i w:val="false"/>
          <w:color w:val="000000"/>
          <w:sz w:val="28"/>
        </w:rPr>
        <w:t>
      органолептикалық түрде шикізат пен жартылай фабрикаттарды жаншудың дайындығы мен сапасын айқындау;</w:t>
      </w:r>
    </w:p>
    <w:p>
      <w:pPr>
        <w:spacing w:after="0"/>
        <w:ind w:left="0"/>
        <w:jc w:val="both"/>
      </w:pPr>
      <w:r>
        <w:rPr>
          <w:rFonts w:ascii="Times New Roman"/>
          <w:b w:val="false"/>
          <w:i w:val="false"/>
          <w:color w:val="000000"/>
          <w:sz w:val="28"/>
        </w:rPr>
        <w:t>
      жаншылған массаны немесе қамырды кейінгі өңдеуге тасымалдау;</w:t>
      </w:r>
    </w:p>
    <w:p>
      <w:pPr>
        <w:spacing w:after="0"/>
        <w:ind w:left="0"/>
        <w:jc w:val="both"/>
      </w:pPr>
      <w:r>
        <w:rPr>
          <w:rFonts w:ascii="Times New Roman"/>
          <w:b w:val="false"/>
          <w:i w:val="false"/>
          <w:color w:val="000000"/>
          <w:sz w:val="28"/>
        </w:rPr>
        <w:t>
      массаны жіберуді, білікшелердің арасындағы саңылаудың көлемін реттеу.</w:t>
      </w:r>
    </w:p>
    <w:bookmarkStart w:name="z512" w:id="508"/>
    <w:p>
      <w:pPr>
        <w:spacing w:after="0"/>
        <w:ind w:left="0"/>
        <w:jc w:val="both"/>
      </w:pPr>
      <w:r>
        <w:rPr>
          <w:rFonts w:ascii="Times New Roman"/>
          <w:b w:val="false"/>
          <w:i w:val="false"/>
          <w:color w:val="000000"/>
          <w:sz w:val="28"/>
        </w:rPr>
        <w:t xml:space="preserve">
      344. Білуге тиіс: </w:t>
      </w:r>
    </w:p>
    <w:bookmarkEnd w:id="508"/>
    <w:p>
      <w:pPr>
        <w:spacing w:after="0"/>
        <w:ind w:left="0"/>
        <w:jc w:val="both"/>
      </w:pPr>
      <w:r>
        <w:rPr>
          <w:rFonts w:ascii="Times New Roman"/>
          <w:b w:val="false"/>
          <w:i w:val="false"/>
          <w:color w:val="000000"/>
          <w:sz w:val="28"/>
        </w:rPr>
        <w:t>
      жаншуға арналған массаның қасиеттері;</w:t>
      </w:r>
    </w:p>
    <w:p>
      <w:pPr>
        <w:spacing w:after="0"/>
        <w:ind w:left="0"/>
        <w:jc w:val="both"/>
      </w:pPr>
      <w:r>
        <w:rPr>
          <w:rFonts w:ascii="Times New Roman"/>
          <w:b w:val="false"/>
          <w:i w:val="false"/>
          <w:color w:val="000000"/>
          <w:sz w:val="28"/>
        </w:rPr>
        <w:t>
      массаны жаю сапасына қойылатын талаптар;</w:t>
      </w:r>
    </w:p>
    <w:p>
      <w:pPr>
        <w:spacing w:after="0"/>
        <w:ind w:left="0"/>
        <w:jc w:val="both"/>
      </w:pPr>
      <w:r>
        <w:rPr>
          <w:rFonts w:ascii="Times New Roman"/>
          <w:b w:val="false"/>
          <w:i w:val="false"/>
          <w:color w:val="000000"/>
          <w:sz w:val="28"/>
        </w:rPr>
        <w:t>
      біліктеу машиналарының құрылымы, жаншылатын қамырдың, жартылай фабрикаттардың қалыңдығын реттеу тәртібі;</w:t>
      </w:r>
    </w:p>
    <w:p>
      <w:pPr>
        <w:spacing w:after="0"/>
        <w:ind w:left="0"/>
        <w:jc w:val="both"/>
      </w:pPr>
      <w:r>
        <w:rPr>
          <w:rFonts w:ascii="Times New Roman"/>
          <w:b w:val="false"/>
          <w:i w:val="false"/>
          <w:color w:val="000000"/>
          <w:sz w:val="28"/>
        </w:rPr>
        <w:t>
      қамыр мен жартылай фабрикаттардың сапсын айқындаудың органолептикалық тәсілдері мен әдістері.</w:t>
      </w:r>
    </w:p>
    <w:bookmarkStart w:name="z513" w:id="509"/>
    <w:p>
      <w:pPr>
        <w:spacing w:after="0"/>
        <w:ind w:left="0"/>
        <w:jc w:val="left"/>
      </w:pPr>
      <w:r>
        <w:rPr>
          <w:rFonts w:ascii="Times New Roman"/>
          <w:b/>
          <w:i w:val="false"/>
          <w:color w:val="000000"/>
        </w:rPr>
        <w:t xml:space="preserve"> 155-параграф. Шикізат және жартылай фабрикаттарды біліктеуш, 3-разряд</w:t>
      </w:r>
    </w:p>
    <w:bookmarkEnd w:id="509"/>
    <w:bookmarkStart w:name="z514" w:id="510"/>
    <w:p>
      <w:pPr>
        <w:spacing w:after="0"/>
        <w:ind w:left="0"/>
        <w:jc w:val="both"/>
      </w:pPr>
      <w:r>
        <w:rPr>
          <w:rFonts w:ascii="Times New Roman"/>
          <w:b w:val="false"/>
          <w:i w:val="false"/>
          <w:color w:val="000000"/>
          <w:sz w:val="28"/>
        </w:rPr>
        <w:t xml:space="preserve">
      345. Жұмыс сипаттамасы: </w:t>
      </w:r>
    </w:p>
    <w:bookmarkEnd w:id="510"/>
    <w:p>
      <w:pPr>
        <w:spacing w:after="0"/>
        <w:ind w:left="0"/>
        <w:jc w:val="both"/>
      </w:pPr>
      <w:r>
        <w:rPr>
          <w:rFonts w:ascii="Times New Roman"/>
          <w:b w:val="false"/>
          <w:i w:val="false"/>
          <w:color w:val="000000"/>
          <w:sz w:val="28"/>
        </w:rPr>
        <w:t xml:space="preserve">
      қамырдың созылмалы сорттарының, майлы тұқымдар жапырақшасының, шоколад және ірімшік массасының, жарманың және өзгелердің біртекті массаларын алу үшін 4 жаншуға дейінгі әртүрлі конструкциялы жаныштағыш машиналарда жаншып қақтау процесін жүргізу; </w:t>
      </w:r>
    </w:p>
    <w:p>
      <w:pPr>
        <w:spacing w:after="0"/>
        <w:ind w:left="0"/>
        <w:jc w:val="both"/>
      </w:pPr>
      <w:r>
        <w:rPr>
          <w:rFonts w:ascii="Times New Roman"/>
          <w:b w:val="false"/>
          <w:i w:val="false"/>
          <w:color w:val="000000"/>
          <w:sz w:val="28"/>
        </w:rPr>
        <w:t>
      біліктеу машиналарына шикізат беру;</w:t>
      </w:r>
    </w:p>
    <w:p>
      <w:pPr>
        <w:spacing w:after="0"/>
        <w:ind w:left="0"/>
        <w:jc w:val="both"/>
      </w:pPr>
      <w:r>
        <w:rPr>
          <w:rFonts w:ascii="Times New Roman"/>
          <w:b w:val="false"/>
          <w:i w:val="false"/>
          <w:color w:val="000000"/>
          <w:sz w:val="28"/>
        </w:rPr>
        <w:t>
      біліктің ені бойынша шикізатты бөлу;</w:t>
      </w:r>
    </w:p>
    <w:p>
      <w:pPr>
        <w:spacing w:after="0"/>
        <w:ind w:left="0"/>
        <w:jc w:val="both"/>
      </w:pPr>
      <w:r>
        <w:rPr>
          <w:rFonts w:ascii="Times New Roman"/>
          <w:b w:val="false"/>
          <w:i w:val="false"/>
          <w:color w:val="000000"/>
          <w:sz w:val="28"/>
        </w:rPr>
        <w:t>
      бақылау-өлшеу аспаптарының көрсеткіштері бойынша мен органолептикалық түрде алынатын өнімнің сапасын қадағалау;</w:t>
      </w:r>
    </w:p>
    <w:p>
      <w:pPr>
        <w:spacing w:after="0"/>
        <w:ind w:left="0"/>
        <w:jc w:val="both"/>
      </w:pPr>
      <w:r>
        <w:rPr>
          <w:rFonts w:ascii="Times New Roman"/>
          <w:b w:val="false"/>
          <w:i w:val="false"/>
          <w:color w:val="000000"/>
          <w:sz w:val="28"/>
        </w:rPr>
        <w:t>
      біліктеу немесе ұнтақтау машиналары мен жабдықтарына қызмет көрсету.</w:t>
      </w:r>
    </w:p>
    <w:bookmarkStart w:name="z515" w:id="511"/>
    <w:p>
      <w:pPr>
        <w:spacing w:after="0"/>
        <w:ind w:left="0"/>
        <w:jc w:val="both"/>
      </w:pPr>
      <w:r>
        <w:rPr>
          <w:rFonts w:ascii="Times New Roman"/>
          <w:b w:val="false"/>
          <w:i w:val="false"/>
          <w:color w:val="000000"/>
          <w:sz w:val="28"/>
        </w:rPr>
        <w:t>
      346. Білуге тиіс:</w:t>
      </w:r>
    </w:p>
    <w:bookmarkEnd w:id="511"/>
    <w:p>
      <w:pPr>
        <w:spacing w:after="0"/>
        <w:ind w:left="0"/>
        <w:jc w:val="both"/>
      </w:pPr>
      <w:r>
        <w:rPr>
          <w:rFonts w:ascii="Times New Roman"/>
          <w:b w:val="false"/>
          <w:i w:val="false"/>
          <w:color w:val="000000"/>
          <w:sz w:val="28"/>
        </w:rPr>
        <w:t>
      біліктеуге арналған шикізатқа қойылатын талаптар;</w:t>
      </w:r>
    </w:p>
    <w:p>
      <w:pPr>
        <w:spacing w:after="0"/>
        <w:ind w:left="0"/>
        <w:jc w:val="both"/>
      </w:pPr>
      <w:r>
        <w:rPr>
          <w:rFonts w:ascii="Times New Roman"/>
          <w:b w:val="false"/>
          <w:i w:val="false"/>
          <w:color w:val="000000"/>
          <w:sz w:val="28"/>
        </w:rPr>
        <w:t>
      біліктеудің технологиялық режимдері;</w:t>
      </w:r>
    </w:p>
    <w:p>
      <w:pPr>
        <w:spacing w:after="0"/>
        <w:ind w:left="0"/>
        <w:jc w:val="both"/>
      </w:pPr>
      <w:r>
        <w:rPr>
          <w:rFonts w:ascii="Times New Roman"/>
          <w:b w:val="false"/>
          <w:i w:val="false"/>
          <w:color w:val="000000"/>
          <w:sz w:val="28"/>
        </w:rPr>
        <w:t>
      білікшелердің арасындағы саңылауларды орнату тәсілдері;</w:t>
      </w:r>
    </w:p>
    <w:p>
      <w:pPr>
        <w:spacing w:after="0"/>
        <w:ind w:left="0"/>
        <w:jc w:val="both"/>
      </w:pPr>
      <w:r>
        <w:rPr>
          <w:rFonts w:ascii="Times New Roman"/>
          <w:b w:val="false"/>
          <w:i w:val="false"/>
          <w:color w:val="000000"/>
          <w:sz w:val="28"/>
        </w:rPr>
        <w:t>
      дайын өнімге техникалық талаптар;</w:t>
      </w:r>
    </w:p>
    <w:p>
      <w:pPr>
        <w:spacing w:after="0"/>
        <w:ind w:left="0"/>
        <w:jc w:val="both"/>
      </w:pPr>
      <w:r>
        <w:rPr>
          <w:rFonts w:ascii="Times New Roman"/>
          <w:b w:val="false"/>
          <w:i w:val="false"/>
          <w:color w:val="000000"/>
          <w:sz w:val="28"/>
        </w:rPr>
        <w:t>
      біліктеу машиналарын пайдалану тәртібі.</w:t>
      </w:r>
    </w:p>
    <w:bookmarkStart w:name="z516" w:id="512"/>
    <w:p>
      <w:pPr>
        <w:spacing w:after="0"/>
        <w:ind w:left="0"/>
        <w:jc w:val="both"/>
      </w:pPr>
      <w:r>
        <w:rPr>
          <w:rFonts w:ascii="Times New Roman"/>
          <w:b w:val="false"/>
          <w:i w:val="false"/>
          <w:color w:val="000000"/>
          <w:sz w:val="28"/>
        </w:rPr>
        <w:t>
      347. Қамырдың созылмалы сұрыптары, шоколад және ірімшік массасын, галеттерді, крекерді, жармаларды өңдеуде май және кондитер өндірісіндегі бес және одан да көп білікшелі біліктеу машиналарына қызмет көрсетуде - 4-разряд.</w:t>
      </w:r>
    </w:p>
    <w:bookmarkEnd w:id="512"/>
    <w:bookmarkStart w:name="z517" w:id="513"/>
    <w:p>
      <w:pPr>
        <w:spacing w:after="0"/>
        <w:ind w:left="0"/>
        <w:jc w:val="left"/>
      </w:pPr>
      <w:r>
        <w:rPr>
          <w:rFonts w:ascii="Times New Roman"/>
          <w:b/>
          <w:i w:val="false"/>
          <w:color w:val="000000"/>
        </w:rPr>
        <w:t xml:space="preserve"> 156-параграф. Экструзионды өнім алу аппаратшысы, 4-разряд</w:t>
      </w:r>
    </w:p>
    <w:bookmarkEnd w:id="513"/>
    <w:bookmarkStart w:name="z518" w:id="514"/>
    <w:p>
      <w:pPr>
        <w:spacing w:after="0"/>
        <w:ind w:left="0"/>
        <w:jc w:val="both"/>
      </w:pPr>
      <w:r>
        <w:rPr>
          <w:rFonts w:ascii="Times New Roman"/>
          <w:b w:val="false"/>
          <w:i w:val="false"/>
          <w:color w:val="000000"/>
          <w:sz w:val="28"/>
        </w:rPr>
        <w:t xml:space="preserve">
      348. Жұмыс сипаттамасы: </w:t>
      </w:r>
    </w:p>
    <w:bookmarkEnd w:id="514"/>
    <w:p>
      <w:pPr>
        <w:spacing w:after="0"/>
        <w:ind w:left="0"/>
        <w:jc w:val="both"/>
      </w:pPr>
      <w:r>
        <w:rPr>
          <w:rFonts w:ascii="Times New Roman"/>
          <w:b w:val="false"/>
          <w:i w:val="false"/>
          <w:color w:val="000000"/>
          <w:sz w:val="28"/>
        </w:rPr>
        <w:t>
      біліктілігі анағұрлым жоғары экструзионды азықтардың аппаратшысының басшылығымен экструзионды азық (крахмалды, жүгері, жарма және өзге де) алудың технологиялық процесін жүргізу;</w:t>
      </w:r>
    </w:p>
    <w:p>
      <w:pPr>
        <w:spacing w:after="0"/>
        <w:ind w:left="0"/>
        <w:jc w:val="both"/>
      </w:pPr>
      <w:r>
        <w:rPr>
          <w:rFonts w:ascii="Times New Roman"/>
          <w:b w:val="false"/>
          <w:i w:val="false"/>
          <w:color w:val="000000"/>
          <w:sz w:val="28"/>
        </w:rPr>
        <w:t>
      экструдерді жұмысқа дайындау, оны іске қосу және тоқтату;</w:t>
      </w:r>
    </w:p>
    <w:p>
      <w:pPr>
        <w:spacing w:after="0"/>
        <w:ind w:left="0"/>
        <w:jc w:val="both"/>
      </w:pPr>
      <w:r>
        <w:rPr>
          <w:rFonts w:ascii="Times New Roman"/>
          <w:b w:val="false"/>
          <w:i w:val="false"/>
          <w:color w:val="000000"/>
          <w:sz w:val="28"/>
        </w:rPr>
        <w:t>
      экструзионды құрылғылардағы химиялық реагенттермен шикізатты өңдеу;</w:t>
      </w:r>
    </w:p>
    <w:p>
      <w:pPr>
        <w:spacing w:after="0"/>
        <w:ind w:left="0"/>
        <w:jc w:val="both"/>
      </w:pPr>
      <w:r>
        <w:rPr>
          <w:rFonts w:ascii="Times New Roman"/>
          <w:b w:val="false"/>
          <w:i w:val="false"/>
          <w:color w:val="000000"/>
          <w:sz w:val="28"/>
        </w:rPr>
        <w:t>
      шикізатты және қосалқы материалдарды дайындау, мөлшерлеу, экструдерге тиеу;</w:t>
      </w:r>
    </w:p>
    <w:p>
      <w:pPr>
        <w:spacing w:after="0"/>
        <w:ind w:left="0"/>
        <w:jc w:val="both"/>
      </w:pPr>
      <w:r>
        <w:rPr>
          <w:rFonts w:ascii="Times New Roman"/>
          <w:b w:val="false"/>
          <w:i w:val="false"/>
          <w:color w:val="000000"/>
          <w:sz w:val="28"/>
        </w:rPr>
        <w:t>
      экструдерді бастапқы материалмен теңдей қоректендіру;</w:t>
      </w:r>
    </w:p>
    <w:p>
      <w:pPr>
        <w:spacing w:after="0"/>
        <w:ind w:left="0"/>
        <w:jc w:val="both"/>
      </w:pPr>
      <w:r>
        <w:rPr>
          <w:rFonts w:ascii="Times New Roman"/>
          <w:b w:val="false"/>
          <w:i w:val="false"/>
          <w:color w:val="000000"/>
          <w:sz w:val="28"/>
        </w:rPr>
        <w:t>
      бақылау-өлшеу аспаптарының көрсеткіштері және талдау нәтижелері бойынша шикізатты дымқылды термомеханикалық өңдеу процесін реттеу;</w:t>
      </w:r>
    </w:p>
    <w:p>
      <w:pPr>
        <w:spacing w:after="0"/>
        <w:ind w:left="0"/>
        <w:jc w:val="both"/>
      </w:pPr>
      <w:r>
        <w:rPr>
          <w:rFonts w:ascii="Times New Roman"/>
          <w:b w:val="false"/>
          <w:i w:val="false"/>
          <w:color w:val="000000"/>
          <w:sz w:val="28"/>
        </w:rPr>
        <w:t>
      бастапқы шикізат уатқышының, экструдер мөлшерлегіш қоректендіргіштердің жұмысын бақылау және реттеу;</w:t>
      </w:r>
    </w:p>
    <w:p>
      <w:pPr>
        <w:spacing w:after="0"/>
        <w:ind w:left="0"/>
        <w:jc w:val="both"/>
      </w:pPr>
      <w:r>
        <w:rPr>
          <w:rFonts w:ascii="Times New Roman"/>
          <w:b w:val="false"/>
          <w:i w:val="false"/>
          <w:color w:val="000000"/>
          <w:sz w:val="28"/>
        </w:rPr>
        <w:t>
      органолептикалық бағалау әдісімен даяр өнімнің ылғал ұстағыш қабілетін айқындау;</w:t>
      </w:r>
    </w:p>
    <w:p>
      <w:pPr>
        <w:spacing w:after="0"/>
        <w:ind w:left="0"/>
        <w:jc w:val="both"/>
      </w:pPr>
      <w:r>
        <w:rPr>
          <w:rFonts w:ascii="Times New Roman"/>
          <w:b w:val="false"/>
          <w:i w:val="false"/>
          <w:color w:val="000000"/>
          <w:sz w:val="28"/>
        </w:rPr>
        <w:t>
      даяр өнімнің шығуын бақылау;</w:t>
      </w:r>
    </w:p>
    <w:p>
      <w:pPr>
        <w:spacing w:after="0"/>
        <w:ind w:left="0"/>
        <w:jc w:val="both"/>
      </w:pPr>
      <w:r>
        <w:rPr>
          <w:rFonts w:ascii="Times New Roman"/>
          <w:b w:val="false"/>
          <w:i w:val="false"/>
          <w:color w:val="000000"/>
          <w:sz w:val="28"/>
        </w:rPr>
        <w:t>
      қызмет көрсетілетін жабдықтың жұмысындағы ақаулықтарды жоюға қатысу.</w:t>
      </w:r>
    </w:p>
    <w:bookmarkStart w:name="z519" w:id="515"/>
    <w:p>
      <w:pPr>
        <w:spacing w:after="0"/>
        <w:ind w:left="0"/>
        <w:jc w:val="both"/>
      </w:pPr>
      <w:r>
        <w:rPr>
          <w:rFonts w:ascii="Times New Roman"/>
          <w:b w:val="false"/>
          <w:i w:val="false"/>
          <w:color w:val="000000"/>
          <w:sz w:val="28"/>
        </w:rPr>
        <w:t xml:space="preserve">
      349. Білуге тиіс: </w:t>
      </w:r>
    </w:p>
    <w:bookmarkEnd w:id="515"/>
    <w:p>
      <w:pPr>
        <w:spacing w:after="0"/>
        <w:ind w:left="0"/>
        <w:jc w:val="both"/>
      </w:pPr>
      <w:r>
        <w:rPr>
          <w:rFonts w:ascii="Times New Roman"/>
          <w:b w:val="false"/>
          <w:i w:val="false"/>
          <w:color w:val="000000"/>
          <w:sz w:val="28"/>
        </w:rPr>
        <w:t>
      бастапқы крахмалы бар және өзге де шикізат өңдеудің технологиясы;</w:t>
      </w:r>
    </w:p>
    <w:p>
      <w:pPr>
        <w:spacing w:after="0"/>
        <w:ind w:left="0"/>
        <w:jc w:val="both"/>
      </w:pPr>
      <w:r>
        <w:rPr>
          <w:rFonts w:ascii="Times New Roman"/>
          <w:b w:val="false"/>
          <w:i w:val="false"/>
          <w:color w:val="000000"/>
          <w:sz w:val="28"/>
        </w:rPr>
        <w:t>
      қызмет көрсетілетін жабдықтың мөлшерлегіштердің, қоректендіргіштердің, экструдерлердің бақылау-өлшеу аспаптарының құрылғысы және пайдалану тәртібі;</w:t>
      </w:r>
    </w:p>
    <w:p>
      <w:pPr>
        <w:spacing w:after="0"/>
        <w:ind w:left="0"/>
        <w:jc w:val="both"/>
      </w:pPr>
      <w:r>
        <w:rPr>
          <w:rFonts w:ascii="Times New Roman"/>
          <w:b w:val="false"/>
          <w:i w:val="false"/>
          <w:color w:val="000000"/>
          <w:sz w:val="28"/>
        </w:rPr>
        <w:t xml:space="preserve">
      құрамында крахмалы бар және өзге де бастапқы шикізаттың, химиялық реагенттер мен дайын өнімнің физикалық-химиялық және технологиялық қасиеттері, олардың сапасына қойылатын талаптар; </w:t>
      </w:r>
    </w:p>
    <w:p>
      <w:pPr>
        <w:spacing w:after="0"/>
        <w:ind w:left="0"/>
        <w:jc w:val="both"/>
      </w:pPr>
      <w:r>
        <w:rPr>
          <w:rFonts w:ascii="Times New Roman"/>
          <w:b w:val="false"/>
          <w:i w:val="false"/>
          <w:color w:val="000000"/>
          <w:sz w:val="28"/>
        </w:rPr>
        <w:t>
      химиялық реагенттермен жұмыс істеу тәртібі;</w:t>
      </w:r>
    </w:p>
    <w:p>
      <w:pPr>
        <w:spacing w:after="0"/>
        <w:ind w:left="0"/>
        <w:jc w:val="both"/>
      </w:pPr>
      <w:r>
        <w:rPr>
          <w:rFonts w:ascii="Times New Roman"/>
          <w:b w:val="false"/>
          <w:i w:val="false"/>
          <w:color w:val="000000"/>
          <w:sz w:val="28"/>
        </w:rPr>
        <w:t>
      шикізат және қосалқы материалдардың шығын нормалары.</w:t>
      </w:r>
    </w:p>
    <w:bookmarkStart w:name="z520" w:id="516"/>
    <w:p>
      <w:pPr>
        <w:spacing w:after="0"/>
        <w:ind w:left="0"/>
        <w:jc w:val="left"/>
      </w:pPr>
      <w:r>
        <w:rPr>
          <w:rFonts w:ascii="Times New Roman"/>
          <w:b/>
          <w:i w:val="false"/>
          <w:color w:val="000000"/>
        </w:rPr>
        <w:t xml:space="preserve"> 157-параграф. Экструзионды өнім алу аппаратшысы, 5-разряд</w:t>
      </w:r>
    </w:p>
    <w:bookmarkEnd w:id="516"/>
    <w:bookmarkStart w:name="z521" w:id="517"/>
    <w:p>
      <w:pPr>
        <w:spacing w:after="0"/>
        <w:ind w:left="0"/>
        <w:jc w:val="both"/>
      </w:pPr>
      <w:r>
        <w:rPr>
          <w:rFonts w:ascii="Times New Roman"/>
          <w:b w:val="false"/>
          <w:i w:val="false"/>
          <w:color w:val="000000"/>
          <w:sz w:val="28"/>
        </w:rPr>
        <w:t xml:space="preserve">
      350. Жұмыс сипаттамасы: </w:t>
      </w:r>
    </w:p>
    <w:bookmarkEnd w:id="517"/>
    <w:p>
      <w:pPr>
        <w:spacing w:after="0"/>
        <w:ind w:left="0"/>
        <w:jc w:val="both"/>
      </w:pPr>
      <w:r>
        <w:rPr>
          <w:rFonts w:ascii="Times New Roman"/>
          <w:b w:val="false"/>
          <w:i w:val="false"/>
          <w:color w:val="000000"/>
          <w:sz w:val="28"/>
        </w:rPr>
        <w:t>
      экструзионды азық (крахмалды, жүгері, жарма) алудың технологиялық процесін жүргізу;</w:t>
      </w:r>
    </w:p>
    <w:p>
      <w:pPr>
        <w:spacing w:after="0"/>
        <w:ind w:left="0"/>
        <w:jc w:val="both"/>
      </w:pPr>
      <w:r>
        <w:rPr>
          <w:rFonts w:ascii="Times New Roman"/>
          <w:b w:val="false"/>
          <w:i w:val="false"/>
          <w:color w:val="000000"/>
          <w:sz w:val="28"/>
        </w:rPr>
        <w:t>
      шикізаттың компоненттерін мөлшерлеу дұрыстығын қадағалау;</w:t>
      </w:r>
    </w:p>
    <w:p>
      <w:pPr>
        <w:spacing w:after="0"/>
        <w:ind w:left="0"/>
        <w:jc w:val="both"/>
      </w:pPr>
      <w:r>
        <w:rPr>
          <w:rFonts w:ascii="Times New Roman"/>
          <w:b w:val="false"/>
          <w:i w:val="false"/>
          <w:color w:val="000000"/>
          <w:sz w:val="28"/>
        </w:rPr>
        <w:t>
      материалдарды өңдеуге дайындау;</w:t>
      </w:r>
    </w:p>
    <w:p>
      <w:pPr>
        <w:spacing w:after="0"/>
        <w:ind w:left="0"/>
        <w:jc w:val="both"/>
      </w:pPr>
      <w:r>
        <w:rPr>
          <w:rFonts w:ascii="Times New Roman"/>
          <w:b w:val="false"/>
          <w:i w:val="false"/>
          <w:color w:val="000000"/>
          <w:sz w:val="28"/>
        </w:rPr>
        <w:t>
      берілген режимде экструдерлер жұмысын қамтамасыз ету, оның жұмысын бақылау-өлшеу аспаптардың көрсеткіштері бойынша, талдаулар мен көзбен бақылау нәтижелері бойынша реттеу;</w:t>
      </w:r>
    </w:p>
    <w:p>
      <w:pPr>
        <w:spacing w:after="0"/>
        <w:ind w:left="0"/>
        <w:jc w:val="both"/>
      </w:pPr>
      <w:r>
        <w:rPr>
          <w:rFonts w:ascii="Times New Roman"/>
          <w:b w:val="false"/>
          <w:i w:val="false"/>
          <w:color w:val="000000"/>
          <w:sz w:val="28"/>
        </w:rPr>
        <w:t>
      даяр өнімнің сапасын техникалық шарттарға сәйкес қамтамасыз ету;</w:t>
      </w:r>
    </w:p>
    <w:p>
      <w:pPr>
        <w:spacing w:after="0"/>
        <w:ind w:left="0"/>
        <w:jc w:val="both"/>
      </w:pPr>
      <w:r>
        <w:rPr>
          <w:rFonts w:ascii="Times New Roman"/>
          <w:b w:val="false"/>
          <w:i w:val="false"/>
          <w:color w:val="000000"/>
          <w:sz w:val="28"/>
        </w:rPr>
        <w:t>
      қызмет көрсетілетін жабдықтың жұмысындағы ұсақ ақаулықтарды жою;</w:t>
      </w:r>
    </w:p>
    <w:p>
      <w:pPr>
        <w:spacing w:after="0"/>
        <w:ind w:left="0"/>
        <w:jc w:val="both"/>
      </w:pPr>
      <w:r>
        <w:rPr>
          <w:rFonts w:ascii="Times New Roman"/>
          <w:b w:val="false"/>
          <w:i w:val="false"/>
          <w:color w:val="000000"/>
          <w:sz w:val="28"/>
        </w:rPr>
        <w:t>
      шикізат пен қосалқы материалдардың қажет етілетін санын есептеу;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шикізатты қабылдау және дайын өнімді тапсыру;</w:t>
      </w:r>
    </w:p>
    <w:p>
      <w:pPr>
        <w:spacing w:after="0"/>
        <w:ind w:left="0"/>
        <w:jc w:val="both"/>
      </w:pPr>
      <w:r>
        <w:rPr>
          <w:rFonts w:ascii="Times New Roman"/>
          <w:b w:val="false"/>
          <w:i w:val="false"/>
          <w:color w:val="000000"/>
          <w:sz w:val="28"/>
        </w:rPr>
        <w:t>
      даяр өнімді есептеу.</w:t>
      </w:r>
    </w:p>
    <w:bookmarkStart w:name="z522" w:id="518"/>
    <w:p>
      <w:pPr>
        <w:spacing w:after="0"/>
        <w:ind w:left="0"/>
        <w:jc w:val="both"/>
      </w:pPr>
      <w:r>
        <w:rPr>
          <w:rFonts w:ascii="Times New Roman"/>
          <w:b w:val="false"/>
          <w:i w:val="false"/>
          <w:color w:val="000000"/>
          <w:sz w:val="28"/>
        </w:rPr>
        <w:t xml:space="preserve">
      351. Білуге тиіс: </w:t>
      </w:r>
    </w:p>
    <w:bookmarkEnd w:id="518"/>
    <w:p>
      <w:pPr>
        <w:spacing w:after="0"/>
        <w:ind w:left="0"/>
        <w:jc w:val="both"/>
      </w:pPr>
      <w:r>
        <w:rPr>
          <w:rFonts w:ascii="Times New Roman"/>
          <w:b w:val="false"/>
          <w:i w:val="false"/>
          <w:color w:val="000000"/>
          <w:sz w:val="28"/>
        </w:rPr>
        <w:t>
      экструзионды өнімдердің өндіріс технологиясы;</w:t>
      </w:r>
    </w:p>
    <w:p>
      <w:pPr>
        <w:spacing w:after="0"/>
        <w:ind w:left="0"/>
        <w:jc w:val="both"/>
      </w:pPr>
      <w:r>
        <w:rPr>
          <w:rFonts w:ascii="Times New Roman"/>
          <w:b w:val="false"/>
          <w:i w:val="false"/>
          <w:color w:val="000000"/>
          <w:sz w:val="28"/>
        </w:rPr>
        <w:t>
      экструзионды крахмал және өзге де тағам өнімдерінің өндірісінде пайдаланылатын жабдықтың құрылымы және құрылымдық ерекшеліктері;</w:t>
      </w:r>
    </w:p>
    <w:p>
      <w:pPr>
        <w:spacing w:after="0"/>
        <w:ind w:left="0"/>
        <w:jc w:val="both"/>
      </w:pPr>
      <w:r>
        <w:rPr>
          <w:rFonts w:ascii="Times New Roman"/>
          <w:b w:val="false"/>
          <w:i w:val="false"/>
          <w:color w:val="000000"/>
          <w:sz w:val="28"/>
        </w:rPr>
        <w:t>
      дайын өнімге мемлекеттік стандарттар және техникалық шарттар;</w:t>
      </w:r>
    </w:p>
    <w:p>
      <w:pPr>
        <w:spacing w:after="0"/>
        <w:ind w:left="0"/>
        <w:jc w:val="both"/>
      </w:pPr>
      <w:r>
        <w:rPr>
          <w:rFonts w:ascii="Times New Roman"/>
          <w:b w:val="false"/>
          <w:i w:val="false"/>
          <w:color w:val="000000"/>
          <w:sz w:val="28"/>
        </w:rPr>
        <w:t>
      шикізат пен қосалқы материалдарды шығын нормалары;</w:t>
      </w:r>
    </w:p>
    <w:p>
      <w:pPr>
        <w:spacing w:after="0"/>
        <w:ind w:left="0"/>
        <w:jc w:val="both"/>
      </w:pPr>
      <w:r>
        <w:rPr>
          <w:rFonts w:ascii="Times New Roman"/>
          <w:b w:val="false"/>
          <w:i w:val="false"/>
          <w:color w:val="000000"/>
          <w:sz w:val="28"/>
        </w:rPr>
        <w:t>
      технологиялық режимді реттеу тәсілдері;</w:t>
      </w:r>
    </w:p>
    <w:p>
      <w:pPr>
        <w:spacing w:after="0"/>
        <w:ind w:left="0"/>
        <w:jc w:val="both"/>
      </w:pPr>
      <w:r>
        <w:rPr>
          <w:rFonts w:ascii="Times New Roman"/>
          <w:b w:val="false"/>
          <w:i w:val="false"/>
          <w:color w:val="000000"/>
          <w:sz w:val="28"/>
        </w:rPr>
        <w:t>
      техникалық құжаттаманы жүргізу тәртібі;</w:t>
      </w:r>
    </w:p>
    <w:p>
      <w:pPr>
        <w:spacing w:after="0"/>
        <w:ind w:left="0"/>
        <w:jc w:val="both"/>
      </w:pPr>
      <w:r>
        <w:rPr>
          <w:rFonts w:ascii="Times New Roman"/>
          <w:b w:val="false"/>
          <w:i w:val="false"/>
          <w:color w:val="000000"/>
          <w:sz w:val="28"/>
        </w:rPr>
        <w:t>
      шикізат компоненттерінің қажет етілетін санын есептеу әдістемесі.</w:t>
      </w:r>
    </w:p>
    <w:bookmarkStart w:name="z523" w:id="519"/>
    <w:p>
      <w:pPr>
        <w:spacing w:after="0"/>
        <w:ind w:left="0"/>
        <w:jc w:val="left"/>
      </w:pPr>
      <w:r>
        <w:rPr>
          <w:rFonts w:ascii="Times New Roman"/>
          <w:b/>
          <w:i w:val="false"/>
          <w:color w:val="000000"/>
        </w:rPr>
        <w:t xml:space="preserve"> 3-тарау. Жұмысшы кәсіптерінің алфавиттік көрсеткіші</w:t>
      </w:r>
    </w:p>
    <w:bookmarkEnd w:id="519"/>
    <w:bookmarkStart w:name="z524" w:id="520"/>
    <w:p>
      <w:pPr>
        <w:spacing w:after="0"/>
        <w:ind w:left="0"/>
        <w:jc w:val="both"/>
      </w:pPr>
      <w:r>
        <w:rPr>
          <w:rFonts w:ascii="Times New Roman"/>
          <w:b w:val="false"/>
          <w:i w:val="false"/>
          <w:color w:val="000000"/>
          <w:sz w:val="28"/>
        </w:rPr>
        <w:t>
      352. Жұмысшы кәсіптерінің алфавиттік көрсеткіші БТБА-ға (48-шығарылым) қосымшада көрсетілген.</w:t>
      </w:r>
    </w:p>
    <w:bookmarkEnd w:id="5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w:t>
            </w:r>
            <w:r>
              <w:br/>
            </w:r>
            <w:r>
              <w:rPr>
                <w:rFonts w:ascii="Times New Roman"/>
                <w:b w:val="false"/>
                <w:i w:val="false"/>
                <w:color w:val="000000"/>
                <w:sz w:val="20"/>
              </w:rPr>
              <w:t>тарифтік-біліктілік</w:t>
            </w:r>
            <w:r>
              <w:br/>
            </w:r>
            <w:r>
              <w:rPr>
                <w:rFonts w:ascii="Times New Roman"/>
                <w:b w:val="false"/>
                <w:i w:val="false"/>
                <w:color w:val="000000"/>
                <w:sz w:val="20"/>
              </w:rPr>
              <w:t>анықтамалығына</w:t>
            </w:r>
            <w:r>
              <w:br/>
            </w:r>
            <w:r>
              <w:rPr>
                <w:rFonts w:ascii="Times New Roman"/>
                <w:b w:val="false"/>
                <w:i w:val="false"/>
                <w:color w:val="000000"/>
                <w:sz w:val="20"/>
              </w:rPr>
              <w:t>(48-шығарылым) қосымша</w:t>
            </w:r>
          </w:p>
        </w:tc>
      </w:tr>
    </w:tbl>
    <w:bookmarkStart w:name="z526" w:id="521"/>
    <w:p>
      <w:pPr>
        <w:spacing w:after="0"/>
        <w:ind w:left="0"/>
        <w:jc w:val="left"/>
      </w:pPr>
      <w:r>
        <w:rPr>
          <w:rFonts w:ascii="Times New Roman"/>
          <w:b/>
          <w:i w:val="false"/>
          <w:color w:val="000000"/>
        </w:rPr>
        <w:t xml:space="preserve"> Жұмысшы кәсіптерінің алфавиттік көрсеткіші</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5"/>
        <w:gridCol w:w="3503"/>
        <w:gridCol w:w="3187"/>
        <w:gridCol w:w="2575"/>
      </w:tblGrid>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булаушы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буландыру және қоюлату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 түсіретін және бөтелке қалайтын автоматтың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Бөшкелерді шайырлаушы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Гомогендеу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 өнімдерді безендіруші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бастырушы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тұқымды салқындатушы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Диффузия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ыдысты қағушы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ыдысты тігуші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собықтарын тазалау жөніндегі машинист</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жемістерді сульфитациялау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алу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илеу машинасының машинисі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және сабан мат жасаушы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 жасаушы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майы мен майларды рафинадтау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дайындаушы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жуу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Пастерлеу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құрылғы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Сүзгілеу алқаптарының реттеушісі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көмірін жасаушы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Сыйымдылықтарды өлшеуші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Сірінділеуші-аппаратшы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мен ыдыс өңдеуші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өндірісіндегі жабдықтарды баптаушы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өндірісіндегі желілердің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өндірісіндегі сұрыптаушы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бақылаушы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жібітуші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кептіруші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кесуші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қабылдаушы-тапсырушы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қуырушы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мөлшерлеуші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нығыздаушы-қалыптаушы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нығыздаушы-сығушы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тиеуші-түсіруші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тоңазытушы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іріктеуші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майды балқытушы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шикізат және материал дайындаушы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шикізат және тағамдарды мұздату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құрылғысының машинисі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Тестер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сыйымдылықтар мен ыдыстарды өңдеуші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Түйіршектеу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Тығындаушы бондарь (бөшке жасаушы)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Уату құрылғысының машинисі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Уатылатын тастарды кертуші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тағамдары аспазы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 жабдығының машинисі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Үгіту машинасының машинисі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Үйме жасағыш машинаның машинисі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Үйме жасаушы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жартылай фабрикаттарды біліктеуші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Экструзионды өнім алу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