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b72e" w14:textId="17ab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2 ақпандағы № 22 бұйрығы. Қазақстан Республикасының Әділет министрлігінде 2021 жылғы 4 ақпанда № 22156 болып тіркелді. Күші жойылды - Қазақстан Республикасы Премьер-Министрінің орынбасары - Еңбек және халықты әлеуметтік қорғау министрінің 2023 жылғы 22 маусымдағы № 237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20838 болып тіркелген, 2020 жылғы 12 маусымда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2. Әлеуметтік сақтандыру, базалық әлеуметтік және зейнетақымен қамсыздандыру саясаты департаменті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5"/>
    <w:bookmarkStart w:name="z8"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xml:space="preserve">
      аэроғарыш өнеркәсібі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 xml:space="preserve">2021 жылғы 2 ақпандағы </w:t>
            </w:r>
            <w:r>
              <w:br/>
            </w:r>
            <w:r>
              <w:rPr>
                <w:rFonts w:ascii="Times New Roman"/>
                <w:b w:val="false"/>
                <w:i w:val="false"/>
                <w:color w:val="000000"/>
                <w:sz w:val="20"/>
              </w:rPr>
              <w:t xml:space="preserve">№ 22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сақтандыру қорынан төленетін </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тоқтата тұру, қайта бастау, </w:t>
            </w:r>
            <w:r>
              <w:br/>
            </w:r>
            <w:r>
              <w:rPr>
                <w:rFonts w:ascii="Times New Roman"/>
                <w:b w:val="false"/>
                <w:i w:val="false"/>
                <w:color w:val="000000"/>
                <w:sz w:val="20"/>
              </w:rPr>
              <w:t xml:space="preserve">тоқтату сондай-ақ олардың </w:t>
            </w:r>
            <w:r>
              <w:br/>
            </w:r>
            <w:r>
              <w:rPr>
                <w:rFonts w:ascii="Times New Roman"/>
                <w:b w:val="false"/>
                <w:i w:val="false"/>
                <w:color w:val="000000"/>
                <w:sz w:val="20"/>
              </w:rPr>
              <w:t xml:space="preserve">жүзеге асырылу қағидаларына </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қабілеттілігінен айырылу жағдайына әлеуметтік төлем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жалпы еңбек ету қабілетінен айырылу дәрежесін бастапқы белгілеу кезінде – Еңбек және халықты әлеуметтік қорғау министрлігі Еңбек, әлеуметтік қорғау және көші-қон комитетінің аумақтық бөлімшесі (бұдан әрі – МӘС бөлімшесі);</w:t>
            </w:r>
          </w:p>
          <w:p>
            <w:pPr>
              <w:spacing w:after="20"/>
              <w:ind w:left="20"/>
              <w:jc w:val="both"/>
            </w:pPr>
            <w:r>
              <w:rPr>
                <w:rFonts w:ascii="Times New Roman"/>
                <w:b w:val="false"/>
                <w:i w:val="false"/>
                <w:color w:val="000000"/>
                <w:sz w:val="20"/>
              </w:rPr>
              <w:t>
3)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корпорациясында құжаттар топтамасын тапсыру үшін күтудің ең ұзақ рұқсат етілген уақыты - 15 минут.</w:t>
            </w:r>
          </w:p>
          <w:p>
            <w:pPr>
              <w:spacing w:after="20"/>
              <w:ind w:left="20"/>
              <w:jc w:val="both"/>
            </w:pPr>
            <w:r>
              <w:rPr>
                <w:rFonts w:ascii="Times New Roman"/>
                <w:b w:val="false"/>
                <w:i w:val="false"/>
                <w:color w:val="000000"/>
                <w:sz w:val="20"/>
              </w:rPr>
              <w:t>
"Азаматтарға арналған үкімет" мемлекеттік корпорациясында көрсетілетін қызметты алушыға қызмет көрсетудің ең ұзақ рұқсат етілген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27-қосымшаға сәйкес нысан бойынша әлеуметтік тәуекелдер жағдайына төленетін әлеуметтік төлемді тағайындау (тағайындаудан бас тарту) туралы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көрсетілетін қызметті алушының ұялы телефонына sms-хабарламалар.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жұмыс графигіне сәйкес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Қабылдау "электрондық кезек" тәртібінде, көрсетілетін қызметті алушының тұрғылықты жері бойынша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xml:space="preserve">
2) қорда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жексенбі және мереке күндерінен басқа, дүйсенбіден бастап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xml:space="preserve">
3) МӘС бөлімшесінде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Мемлекеттік қызметті көрсетуге өтінішті қабылдау кестесі: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 (немесе нотариат растаған сенімхат бойынша оның өкілі) Мемлекеттік корпорацияға жүгінген кезде осы Қағидаларға 1-қосымшаға сәйкес нысан бойынша өтінішті, МӘС бөлімшесіне жүгінген кезде осы Қағидаларға 3-қосымшаға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Республикасының Заңы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(жеке басты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МӘС бөлімшесіне берген кезде көрсетілетін қызметті алушыға құжаттардың қабылданғаны туралы белгісі бар өтініштің үзбелі талоны беріледі.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 – көрсетілетін қызметті алушының ұялы байланысының абоненттік құрылғысы арқылы проактивті қызмет көрсетуге келісімі, сондай-ақ көрсетілетін қызметті алушыға банк шотының нөмірін растау немесе ұсыну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мемлекеттіккөрсетілетін қызметті алу үшін ұсынған құжаттардың (мәліметтердің)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да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қызмет арқылы еңбекке қабілеттіліктен айырылу жағдайына әлеуметтiк төлем тағайындау қызметтерді көрсету субъектісінің бастамасымен ұсынылады, оны көрсету үшін қызметті алу субъектісінің ұялы байланыстың абоненттік құрылғысы арқылы берген міндетті келісімі қажет (көрсетілетін қызметті алушының ұялы байланысының абоненттік құрылғысының телефон нөмірін порталда тіркеген, жалпы еңбекке қабілеттілігінен айырылу дәрежесін алғаш рет белгілеу кезінде, қызмет алушының әлеуметтік аударымдарының болуы, міндетті әлеуметтік сақтандыру жүйесіне қатысудың қажетті өтілінің болуы, банктерде және (немесе) банк операцияларының жекелеген түрлерін жүзеге асыратын ұйымдарда ашылған банк шоты нөмірінің болуы).</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Мемлекеттік көрсетілетін қызмет МӘС бөлімшесінде:</w:t>
            </w:r>
          </w:p>
          <w:p>
            <w:pPr>
              <w:spacing w:after="20"/>
              <w:ind w:left="20"/>
              <w:jc w:val="both"/>
            </w:pPr>
            <w:r>
              <w:rPr>
                <w:rFonts w:ascii="Times New Roman"/>
                <w:b w:val="false"/>
                <w:i w:val="false"/>
                <w:color w:val="000000"/>
                <w:sz w:val="20"/>
              </w:rPr>
              <w:t>
1) тиісті өңірдің МӘС бөлімшелерінің (МӘС бөлімдерінің және (немесе) МӘС әдіснама және бақылау бөлімдерінің) орналасқан жері бойынша;</w:t>
            </w:r>
          </w:p>
          <w:p>
            <w:pPr>
              <w:spacing w:after="20"/>
              <w:ind w:left="20"/>
              <w:jc w:val="both"/>
            </w:pPr>
            <w:r>
              <w:rPr>
                <w:rFonts w:ascii="Times New Roman"/>
                <w:b w:val="false"/>
                <w:i w:val="false"/>
                <w:color w:val="000000"/>
                <w:sz w:val="20"/>
              </w:rPr>
              <w:t xml:space="preserve">
2) көшпелі отырыстарда: көрсетілетін қызметті алушының тұрғылықты (тіркелген) жеріндегі емдеу-профилактикалық мекемелер базасында; </w:t>
            </w:r>
          </w:p>
          <w:p>
            <w:pPr>
              <w:spacing w:after="20"/>
              <w:ind w:left="20"/>
              <w:jc w:val="both"/>
            </w:pPr>
            <w:r>
              <w:rPr>
                <w:rFonts w:ascii="Times New Roman"/>
                <w:b w:val="false"/>
                <w:i w:val="false"/>
                <w:color w:val="000000"/>
                <w:sz w:val="20"/>
              </w:rPr>
              <w:t>
мамандандырылған мекемелерде емделіп жатқан орны бойынша;</w:t>
            </w:r>
          </w:p>
          <w:p>
            <w:pPr>
              <w:spacing w:after="20"/>
              <w:ind w:left="20"/>
              <w:jc w:val="both"/>
            </w:pPr>
            <w:r>
              <w:rPr>
                <w:rFonts w:ascii="Times New Roman"/>
                <w:b w:val="false"/>
                <w:i w:val="false"/>
                <w:color w:val="000000"/>
                <w:sz w:val="20"/>
              </w:rPr>
              <w:t>
көрсетілетін қызметті алушының барған жері бойынша түзеу мекемелері мен тергеу изоляторларында;</w:t>
            </w:r>
          </w:p>
          <w:p>
            <w:pPr>
              <w:spacing w:after="20"/>
              <w:ind w:left="20"/>
              <w:jc w:val="both"/>
            </w:pPr>
            <w:r>
              <w:rPr>
                <w:rFonts w:ascii="Times New Roman"/>
                <w:b w:val="false"/>
                <w:i w:val="false"/>
                <w:color w:val="000000"/>
                <w:sz w:val="20"/>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pPr>
              <w:spacing w:after="20"/>
              <w:ind w:left="20"/>
              <w:jc w:val="both"/>
            </w:pPr>
            <w:r>
              <w:rPr>
                <w:rFonts w:ascii="Times New Roman"/>
                <w:b w:val="false"/>
                <w:i w:val="false"/>
                <w:color w:val="000000"/>
                <w:sz w:val="20"/>
              </w:rPr>
              <w:t>
3) сырттай - куәландырылатын адам тасымалдауға келмейтін және/немесе қызмет көрсетілетін өңірден тыс жерде стационарлық емделуде жүрген болса, куәландырылатын адамның немесе заңды өкілінің келісімімен осы мемлекеттік көрсетілетін қызмет стандартында айқындалған құжаттарды ұсыну негізінде көрсетеді.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қызметтер көрсетілетін жерлердің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 www. enbek. gov. kz, "Мемлекеттік қызметтер" бөлімі;</w:t>
            </w:r>
          </w:p>
          <w:p>
            <w:pPr>
              <w:spacing w:after="20"/>
              <w:ind w:left="20"/>
              <w:jc w:val="both"/>
            </w:pPr>
            <w:r>
              <w:rPr>
                <w:rFonts w:ascii="Times New Roman"/>
                <w:b w:val="false"/>
                <w:i w:val="false"/>
                <w:color w:val="000000"/>
                <w:sz w:val="20"/>
              </w:rPr>
              <w:t>
2) мемлекеттік корпорацияның - www. gov4c. kz.1) тиісті өңірдің МӘС бөлімшелерінің (МӘС бөлімдерінің және (немесе) МӘС әдіснама және бақылау бөлімдерінің) орналасқан жері бойынша;</w:t>
            </w:r>
          </w:p>
          <w:p>
            <w:pPr>
              <w:spacing w:after="20"/>
              <w:ind w:left="20"/>
              <w:jc w:val="both"/>
            </w:pPr>
            <w:r>
              <w:rPr>
                <w:rFonts w:ascii="Times New Roman"/>
                <w:b w:val="false"/>
                <w:i w:val="false"/>
                <w:color w:val="000000"/>
                <w:sz w:val="20"/>
              </w:rPr>
              <w:t xml:space="preserve">
2) көшпелі отырыстарда: </w:t>
            </w:r>
          </w:p>
          <w:p>
            <w:pPr>
              <w:spacing w:after="20"/>
              <w:ind w:left="20"/>
              <w:jc w:val="both"/>
            </w:pPr>
            <w:r>
              <w:rPr>
                <w:rFonts w:ascii="Times New Roman"/>
                <w:b w:val="false"/>
                <w:i w:val="false"/>
                <w:color w:val="000000"/>
                <w:sz w:val="20"/>
              </w:rPr>
              <w:t xml:space="preserve">
көрсетілетін қызметті алушының тұрғылықты (тіркелген) жеріндегі емдеу-профилактикалық мекемелер базасында; </w:t>
            </w:r>
          </w:p>
          <w:p>
            <w:pPr>
              <w:spacing w:after="20"/>
              <w:ind w:left="20"/>
              <w:jc w:val="both"/>
            </w:pPr>
            <w:r>
              <w:rPr>
                <w:rFonts w:ascii="Times New Roman"/>
                <w:b w:val="false"/>
                <w:i w:val="false"/>
                <w:color w:val="000000"/>
                <w:sz w:val="20"/>
              </w:rPr>
              <w:t>
мамандандырылған мекемелерде емделіп жатқан орны бойынша;</w:t>
            </w:r>
          </w:p>
          <w:p>
            <w:pPr>
              <w:spacing w:after="20"/>
              <w:ind w:left="20"/>
              <w:jc w:val="both"/>
            </w:pPr>
            <w:r>
              <w:rPr>
                <w:rFonts w:ascii="Times New Roman"/>
                <w:b w:val="false"/>
                <w:i w:val="false"/>
                <w:color w:val="000000"/>
                <w:sz w:val="20"/>
              </w:rPr>
              <w:t>
көрсетілетін қызметті алушының барған жері бойынша түзеу мекемелері мен тергеу изоляторларында;</w:t>
            </w:r>
          </w:p>
          <w:p>
            <w:pPr>
              <w:spacing w:after="20"/>
              <w:ind w:left="20"/>
              <w:jc w:val="both"/>
            </w:pPr>
            <w:r>
              <w:rPr>
                <w:rFonts w:ascii="Times New Roman"/>
                <w:b w:val="false"/>
                <w:i w:val="false"/>
                <w:color w:val="000000"/>
                <w:sz w:val="20"/>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pPr>
              <w:spacing w:after="20"/>
              <w:ind w:left="20"/>
              <w:jc w:val="both"/>
            </w:pPr>
            <w:r>
              <w:rPr>
                <w:rFonts w:ascii="Times New Roman"/>
                <w:b w:val="false"/>
                <w:i w:val="false"/>
                <w:color w:val="000000"/>
                <w:sz w:val="20"/>
              </w:rPr>
              <w:t>
3) сырттай - куәландырылатын адам тасымалдауға келмейтін және/немесе қызмет көрсетілетін өңірден тыс жерде стационарлық емделуде жүрген болса, куәландырылатын адамның немесе заңды өкілінің келісімімен осы мемлекеттік көрсетілетін қызмет стандартында айқындалған құжаттарды ұсыну негізінде көрсетеді.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бар.Мемлекеттік қызметтер көрсетілетін жерлердің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 www. enbek. gov. kz, "Мемлекеттік қызметтер" бөлімі;</w:t>
            </w:r>
          </w:p>
          <w:p>
            <w:pPr>
              <w:spacing w:after="20"/>
              <w:ind w:left="20"/>
              <w:jc w:val="both"/>
            </w:pPr>
            <w:r>
              <w:rPr>
                <w:rFonts w:ascii="Times New Roman"/>
                <w:b w:val="false"/>
                <w:i w:val="false"/>
                <w:color w:val="000000"/>
                <w:sz w:val="20"/>
              </w:rPr>
              <w:t>
2) мемлекеттік корпорацияның – www. gov4c. 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 xml:space="preserve">2021 жылғы 2 ақпандағы </w:t>
            </w:r>
            <w:r>
              <w:br/>
            </w:r>
            <w:r>
              <w:rPr>
                <w:rFonts w:ascii="Times New Roman"/>
                <w:b w:val="false"/>
                <w:i w:val="false"/>
                <w:color w:val="000000"/>
                <w:sz w:val="20"/>
              </w:rPr>
              <w:t xml:space="preserve">№ 22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сақтандыру қорынан төленетін </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тоқтата тұру, қайта бастау, </w:t>
            </w:r>
            <w:r>
              <w:br/>
            </w:r>
            <w:r>
              <w:rPr>
                <w:rFonts w:ascii="Times New Roman"/>
                <w:b w:val="false"/>
                <w:i w:val="false"/>
                <w:color w:val="000000"/>
                <w:sz w:val="20"/>
              </w:rPr>
              <w:t xml:space="preserve">тоқтату сондай-ақ олардың </w:t>
            </w:r>
            <w:r>
              <w:br/>
            </w:r>
            <w:r>
              <w:rPr>
                <w:rFonts w:ascii="Times New Roman"/>
                <w:b w:val="false"/>
                <w:i w:val="false"/>
                <w:color w:val="000000"/>
                <w:sz w:val="20"/>
              </w:rPr>
              <w:t xml:space="preserve">жүзеге асырылу қағидаларына </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жағдайына әлеуметтік төлем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1)"Азаматтарға арналған үкімет" мемлекеттік корпорациясы;</w:t>
            </w:r>
          </w:p>
          <w:p>
            <w:pPr>
              <w:spacing w:after="20"/>
              <w:ind w:left="20"/>
              <w:jc w:val="both"/>
            </w:pPr>
            <w:r>
              <w:rPr>
                <w:rFonts w:ascii="Times New Roman"/>
                <w:b w:val="false"/>
                <w:i w:val="false"/>
                <w:color w:val="000000"/>
                <w:sz w:val="20"/>
              </w:rPr>
              <w:t>
2)ұялы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8(сегіз)жұмыс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корпорациясында құжаттар топтамасын тапсыру үшін күтудің ең ұзақ рұқсат етілген уақыты – 15 минут.</w:t>
            </w:r>
          </w:p>
          <w:p>
            <w:pPr>
              <w:spacing w:after="20"/>
              <w:ind w:left="20"/>
              <w:jc w:val="both"/>
            </w:pPr>
            <w:r>
              <w:rPr>
                <w:rFonts w:ascii="Times New Roman"/>
                <w:b w:val="false"/>
                <w:i w:val="false"/>
                <w:color w:val="000000"/>
                <w:sz w:val="20"/>
              </w:rPr>
              <w:t>
"Азаматтарға арналған үкімет" мемлекеттік корпорациясында көрсетілетін қызметті алушыға қызмет көрсетудің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түрінде/проактивті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27-қосымшаға сәйкес нысан бойынша әлеуметтік тәуекелдер жағдайына төленетін әлеуметтік төлемді тағайындау (тағайындаудан бас тарту) туралы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көрсетілетін қызметті алушының ұялы телефонына sms-хабарламалар.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адамдарға мемлекеттік қызметтер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жұмыс графигіне сәйкес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Қабылдау "электрондық кезек" тәртібінде, көрсетілетін қызметті алушының тұрғылықты жері бойынша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xml:space="preserve">
қорда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жексенбі және мереке күндерінен басқа, дүйсенбіден бастап жұманы қоса алғанда, сағат 13.00-ден 14.30-ға дейін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 (немесе нотариат куәландырған сенімхат бойынша оның өкілі) Мемлекеттік корпорацияға жүгінген кезде осы Қағидаларға 1-қосымшаға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 Заңының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(жеке басты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3) асыраушының қайтыс болғаны туралы куәлік немесе адамды хабар-ошарсыз кетті деп тану туралы немесе қайтыс болды деп жариялау туралы соттың шешімі;</w:t>
            </w:r>
          </w:p>
          <w:p>
            <w:pPr>
              <w:spacing w:after="20"/>
              <w:ind w:left="20"/>
              <w:jc w:val="both"/>
            </w:pPr>
            <w:r>
              <w:rPr>
                <w:rFonts w:ascii="Times New Roman"/>
                <w:b w:val="false"/>
                <w:i w:val="false"/>
                <w:color w:val="000000"/>
                <w:sz w:val="20"/>
              </w:rPr>
              <w:t>
4) қайтыс болған (сот хабар-ошарсыз кетті деп таныған немесе қайтыс болды деп жариялаған) адаммен туыстық қатынастарды растайтын құжаттар немесе мәліметтер, баланың (балалардың) туу туралы мәліметтері, қайтыс болған асыраушының консулдық легализациясы не арнайы штампы (апостилы) болған кезде шет мемлекеттердің құзырлы органдары берген баланың Қазақстан Республикасынан тыс жерде тууын тіркеу туралы және неке (ерлі-зайыптылық) және некені бұзу туралы, асырап алу туралы, әке (ана) болуды белгілеу туралы куәліктер;</w:t>
            </w:r>
          </w:p>
          <w:p>
            <w:pPr>
              <w:spacing w:after="20"/>
              <w:ind w:left="20"/>
              <w:jc w:val="both"/>
            </w:pPr>
            <w:r>
              <w:rPr>
                <w:rFonts w:ascii="Times New Roman"/>
                <w:b w:val="false"/>
                <w:i w:val="false"/>
                <w:color w:val="000000"/>
                <w:sz w:val="20"/>
              </w:rPr>
              <w:t>
5) Қазақстан Республикасы Еңбек және халықты әлеуметтік қорғау министрінің 2020 жылғы 8 маусымдағы № 217 бұйрығымен бекітілген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қағидаларына (Нормативтік құқықтық актілерді мемлекеттік тіркеу тізілімінде № 20838 болып тіркелген, 2020 жылғы 12 маусымда Қазақстан Республикасы нормативтік құқықтық актілерінің эталондық бақылау банкінде жарияланған) 31-қосымшаға сәйкес нысан бойынша он сегіз жастан жиырма үш жасқа дейінгі отбасы мүшелерінің білім алатыны немесе күндізгі оқу нысанында білім алатыны туралы орта, техникалық және кәсіптік, орта білімнен кейінгі, жоғары және (немесе) жоғары оқу орнынан кейінгі білім беру ұйымдарынан алынған анықтамалар (жыл сайын жаңартылады).</w:t>
            </w:r>
          </w:p>
          <w:p>
            <w:pPr>
              <w:spacing w:after="20"/>
              <w:ind w:left="20"/>
              <w:jc w:val="both"/>
            </w:pPr>
            <w:r>
              <w:rPr>
                <w:rFonts w:ascii="Times New Roman"/>
                <w:b w:val="false"/>
                <w:i w:val="false"/>
                <w:color w:val="000000"/>
                <w:sz w:val="20"/>
              </w:rPr>
              <w:t>
6) қорғаншылық (қамқоршылық) белгіленген жағдайда, қорғаншылық (қамқоршылық) белгіленгенін растайтын құжат ұсынылады.</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үшін-проактивті қызмет көрсетуге көрсетілетін қызметті алушының келісімі, сондай-ақ көрсетілетін қызметті алушыдан өзге де қажетті, оның ішінде қолжетімділігі шектеулі мәліметтер көрсетілетін қызметті алушының ұялы байланысының абоненттік құрылғысы арқылы банктік шот нөмірін растау немесе ұсыну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(мәліметтердің)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да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қағаз нысанында, сондай-ақ проактивті қызмет арқылы (көрсетілетін қызметті алушының ұялы байланысының абоненттік құрылғысының телефон нөмірін порталда тіркеген, міндетті әлеуметтік сақтандыру саласындағы бақылау жөніндегі уәкілетті орган "АХАЖ "Тіркеу пункті" ақпараттық жүйесінде еңбекке жарамсыз асырауындағы адамдар болған жеке тұлғаның қайтыс болуын тіркеу туралы хабарламаны алған кезде, асыраушысының міндетті әлеуметтік сақтандыру жүйесіне қатысу фактісінің болуы) көрсетіледі.</w:t>
            </w:r>
          </w:p>
          <w:p>
            <w:pPr>
              <w:spacing w:after="20"/>
              <w:ind w:left="20"/>
              <w:jc w:val="both"/>
            </w:pPr>
            <w:r>
              <w:rPr>
                <w:rFonts w:ascii="Times New Roman"/>
                <w:b w:val="false"/>
                <w:i w:val="false"/>
                <w:color w:val="000000"/>
                <w:sz w:val="20"/>
              </w:rPr>
              <w:t>
Проактивті қызмет арқылы асыраушысынан айырылу жағдайына әлеуметтік төлем тағайындау қызметтерді көрсету субъектісінің бастамасымен ұсынылады, оны көрсету үшін қызметті алу субъектісінің ұялы байланыс абоненттік құрылғысы арқылы жіберілген міндетті келісімі қажет.</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қызметтер көрсетілетін мекен-жайлары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 - www. enbek. gov. kz, "Мемлекеттік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 gov4c. 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 xml:space="preserve">2021 жылғы 2 ақпандағы </w:t>
            </w:r>
            <w:r>
              <w:br/>
            </w:r>
            <w:r>
              <w:rPr>
                <w:rFonts w:ascii="Times New Roman"/>
                <w:b w:val="false"/>
                <w:i w:val="false"/>
                <w:color w:val="000000"/>
                <w:sz w:val="20"/>
              </w:rPr>
              <w:t xml:space="preserve">№ 22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сақтандыру қорынан төленетін </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тоқтата тұру, қайта бастау, </w:t>
            </w:r>
            <w:r>
              <w:br/>
            </w:r>
            <w:r>
              <w:rPr>
                <w:rFonts w:ascii="Times New Roman"/>
                <w:b w:val="false"/>
                <w:i w:val="false"/>
                <w:color w:val="000000"/>
                <w:sz w:val="20"/>
              </w:rPr>
              <w:t xml:space="preserve">тоқтату сондай-ақ олардың </w:t>
            </w:r>
            <w:r>
              <w:br/>
            </w:r>
            <w:r>
              <w:rPr>
                <w:rFonts w:ascii="Times New Roman"/>
                <w:b w:val="false"/>
                <w:i w:val="false"/>
                <w:color w:val="000000"/>
                <w:sz w:val="20"/>
              </w:rPr>
              <w:t xml:space="preserve">жүзеге асырылу қағидаларына </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 жағдайына әлеуметтік төлем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Халықты жұмыспен қамту орталығы;</w:t>
            </w:r>
          </w:p>
          <w:p>
            <w:pPr>
              <w:spacing w:after="20"/>
              <w:ind w:left="20"/>
              <w:jc w:val="both"/>
            </w:pPr>
            <w:r>
              <w:rPr>
                <w:rFonts w:ascii="Times New Roman"/>
                <w:b w:val="false"/>
                <w:i w:val="false"/>
                <w:color w:val="000000"/>
                <w:sz w:val="20"/>
              </w:rPr>
              <w:t>
3) "электрондық үкімет" веб-порталы (www. egov. kz) (бұдан әрі – портал);</w:t>
            </w:r>
          </w:p>
          <w:p>
            <w:pPr>
              <w:spacing w:after="20"/>
              <w:ind w:left="20"/>
              <w:jc w:val="both"/>
            </w:pPr>
            <w:r>
              <w:rPr>
                <w:rFonts w:ascii="Times New Roman"/>
                <w:b w:val="false"/>
                <w:i w:val="false"/>
                <w:color w:val="000000"/>
                <w:sz w:val="20"/>
              </w:rPr>
              <w:t>
4)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корпорациясында құжаттар топтамасын тапсыру үшін күтудің ең ұзақ рұқсат етілген уақыты – 15 минут, халықты жұмыспен қамту орталығында – 30 минут.</w:t>
            </w:r>
          </w:p>
          <w:p>
            <w:pPr>
              <w:spacing w:after="20"/>
              <w:ind w:left="20"/>
              <w:jc w:val="both"/>
            </w:pPr>
            <w:r>
              <w:rPr>
                <w:rFonts w:ascii="Times New Roman"/>
                <w:b w:val="false"/>
                <w:i w:val="false"/>
                <w:color w:val="000000"/>
                <w:sz w:val="20"/>
              </w:rPr>
              <w:t>
"Азаматтарға арналған үкімет" мемлекеттік корпорациясында көрсетілетін қызметті алушыға қызмет көрсетудің уақыты – 20 минут, халықты жұмыспен қамту орталығында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автоматтандырылған)/қағаз түрінде/проактивті/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27-қосымшаға сәйкес нысан бойынша әлеуметтік тәуекелдер жағдайына төленетін әлеуметтік төлемді тағайындау (тағайындаудан бас тарту) туралы хабарлама.</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қор филиалы басшысының ЭЦҚ-сымен куәландырылған, көрсетілетін қызметті алушының порталдағы "жеке кабинетіне" жіберілген, осы Қағидаларға 27-қосымшаға сәйкес нысан бойынша әлеуметтік тәуекелдер жағдайларына әлеуметтік төлемдер тағайындау (тағайындаудан бас тарту) туралы электрондық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көрсетілетін қызметті алушының ұялы телефонына sms-хабарламалар.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жұмыс графигіне сәйкес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Қабылдау "электрондық кезек" тәртібінде, көрсетілетін қызметті алушының тұрғылықты жері бойынша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2) халыққа қызмет көрсету орталығы – мемлекеттік қызметті көрсетуге өтінішті қабылдау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кезек тәртібінде, алдын-ала жазылусыз және жеделдетіп қызмет көрсетусіз көрестіледі.</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жұмысынан айырылу жағдайына әлеуметтік төлем тағайындау үшін жүгінген кезде мемлекеттік қызметті көрсетуге өтініштер мен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4) қорда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жексенбі және мереке күндерінен басқа, дүйсенбіден бастап жұманы қоса алғанда, сағат 13.00-ден 14.30-ға дейін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 (немесе нотариат куәландырған сенімхат бойынша оның өкілі) Мемлекеттік корпорацияға жүгінген кезде осы Қағидаларға 1-қосымшаға сәйкес нысан бойынша өтінішті, Халықты жұмыспен қамту орталығына жүгінген кезде осы Қағидаларға 4-қосымшаға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 Заңының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(жеке басты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Халықты жұмыспен қамту орталығына берген кезде көрсетілетін қызметті алушыға құжаттардың қабылданғаны туралы белгісі бар өтініштің үзбелі талоны беріледі.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Жұмысынан айырылған жағдайда төленетін әлеуметтік төлемді тағайындау үшін – осы Қағидаларға 5-қосымшаға сәйкес көрсетілетін қызметті алушының электрондық цифрлық қолтаңбасымен куәландырылған электрондық құжат нысанындағы портал арқылы жұмысынан айырылған жағдайда төленетін әлеуметтік төлемді тағайындауға өтініш.</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халықты жұмыспен қамту орталығының жұмыссыз ретінде тіркелгені туралы, электрондық өтініште көрсетілген банктерде және (немесе) банк операцияларының жекелеген түрлерін жүзеге асыратын ұйымдарда ашылған банк шотының нөмірі туралы мәліметтерді көрсетілетін қызметті алушы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Әлеуметтік төлем тағайындау туралы ақпарат алу үшін-көрсетілетін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Көрсетілетін қызметті алушы құжаттарды портал арқылы тапсырған кезде – көрсетілетін қызметті алушының "жеке кабинетінде" мемлекеттік қызметті көрсету үшін сұрау салудың қабылданғаны туралы мәртебе көрсетіледі.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 – проактивті қызмет көрсетуге көрсетілетін қызметті алушының келісімі, сондай-ақ көрсетілетін қызметті алушыдан өзге де қажетті, оның ішінде қолжетімділігі шектеулі мәліметтер көрсетілетін қызметті алушының ұялы байланысының абоненттік құрылғысы арқылы банктік шот нөмірін растау немесе ұсыну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(мәліметтердің)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да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қағаз түрінде, соның ішінде "бір өтініш" қағидаты (көрсетілетін қызметті алушының таңдауы бойынша жұмыс іздеп жүрген адамды жұмыссыз ретінде тіркеу кезінде "бір өтініш" қағидаты бойынша жұмысынан айырылған жағдайда әлеуметтік төлем тағайындауға өтініш жіберіледі), бойынша электрондық түрде, сондай-ақ проактивті қызмет арқылы (көрсетілетін қызметті алушының ұялы байланысының абоненттік құрылғысының телефон нөмірін порталда тіркеген кезде, халықты жұмыспен қамту орталығында жұмыссыз ретінде тіркеген кезде, көрсетілетін қызметті алушыда әлеуметтік аударымдардың болуы, міндетті әлеуметтік сақтандыру жүйесіне қатысудың қажетті өтілінің болуы, банктерде және (немесе) банк операцияларының жекелеген түрлерін жүзеге асыратын ұйымдарда ашылған банктік шот нөмірінің болуы) көрсетіледі.</w:t>
            </w:r>
          </w:p>
          <w:p>
            <w:pPr>
              <w:spacing w:after="20"/>
              <w:ind w:left="20"/>
              <w:jc w:val="both"/>
            </w:pPr>
            <w:r>
              <w:rPr>
                <w:rFonts w:ascii="Times New Roman"/>
                <w:b w:val="false"/>
                <w:i w:val="false"/>
                <w:color w:val="000000"/>
                <w:sz w:val="20"/>
              </w:rPr>
              <w:t>
Проактивті қызмет арқылы жұмысынан айырылу жағдайына әлеуметтік төлем тағайындау қызметтерді көрсету субъектісінің бастамасымен ұсынылады, оны көрсету үшін қызметті алу субъектісінің ұялы байланыс абоненттік құрылғысы арқылы жіберілген міндетті келісімі қажет.</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ұялы байланыс операторы ұсынған көрсетілетін қызметті алушының абоненттік нөмірін тіркеген және порталдың есептік жазбасына қосқан жағдайда, электронды цифрлық қолтаңба немесе бір реттік пароль болған жағдайда көрсетілетін қызметті алушының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қызметтер көрсетілетін жерлердің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 - www. enbek. gov. kz, "Мемлекеттік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 gov4c. 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 xml:space="preserve">2021 жылғы 2 ақпандағы </w:t>
            </w:r>
            <w:r>
              <w:br/>
            </w:r>
            <w:r>
              <w:rPr>
                <w:rFonts w:ascii="Times New Roman"/>
                <w:b w:val="false"/>
                <w:i w:val="false"/>
                <w:color w:val="000000"/>
                <w:sz w:val="20"/>
              </w:rPr>
              <w:t xml:space="preserve">№ 22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сақтандыру қорынан төленетін </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тоқтата тұру, қайта бастау, </w:t>
            </w:r>
            <w:r>
              <w:br/>
            </w:r>
            <w:r>
              <w:rPr>
                <w:rFonts w:ascii="Times New Roman"/>
                <w:b w:val="false"/>
                <w:i w:val="false"/>
                <w:color w:val="000000"/>
                <w:sz w:val="20"/>
              </w:rPr>
              <w:t xml:space="preserve">тоқтату сондай-ақ олардың </w:t>
            </w:r>
            <w:r>
              <w:br/>
            </w:r>
            <w:r>
              <w:rPr>
                <w:rFonts w:ascii="Times New Roman"/>
                <w:b w:val="false"/>
                <w:i w:val="false"/>
                <w:color w:val="000000"/>
                <w:sz w:val="20"/>
              </w:rPr>
              <w:t xml:space="preserve">жүзеге асырылу қағидаларына </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байланысты кірісінен айырылуы жағдайына әлеуметтік төлем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"электрондық үкімет" веб-порталы (www. egov. kz) (бұдан әрі – портал);</w:t>
            </w:r>
          </w:p>
          <w:p>
            <w:pPr>
              <w:spacing w:after="20"/>
              <w:ind w:left="20"/>
              <w:jc w:val="both"/>
            </w:pPr>
            <w:r>
              <w:rPr>
                <w:rFonts w:ascii="Times New Roman"/>
                <w:b w:val="false"/>
                <w:i w:val="false"/>
                <w:color w:val="000000"/>
                <w:sz w:val="20"/>
              </w:rPr>
              <w:t>
3)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корпорациясында құжаттар топтамасын тапсыру үшін күтудің ең ұзақ рұқсат етілген уақыты – 15 минут.</w:t>
            </w:r>
          </w:p>
          <w:p>
            <w:pPr>
              <w:spacing w:after="20"/>
              <w:ind w:left="20"/>
              <w:jc w:val="both"/>
            </w:pPr>
            <w:r>
              <w:rPr>
                <w:rFonts w:ascii="Times New Roman"/>
                <w:b w:val="false"/>
                <w:i w:val="false"/>
                <w:color w:val="000000"/>
                <w:sz w:val="20"/>
              </w:rPr>
              <w:t>
"Азаматтарға арналған үкімет" мемлекеттік корпорациясында көрсетілетін қызметті алушыға қызмет көрсетудің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 прокактивті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27-қосымшаға сәйкес нысан бойынша әлеуметтік тәуекелдер жағдайына төленетін әлеуметтік төлемді тағайындау (тағайындаудан бас тарту) туралы хабарлама.</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қор филиалы басшысының ЭЦҚ-сымен куәландырылған, көрсетілетін қызметті алушының порталдағы "жеке кабинетіне" жіберілген, осы Қағидаларға 27-қосымшаға сәйкес нысан бойынша әлеуметтік тәуекелдер жағдайларына әлеуметтік төлемдер тағайындау (тағайындаудан бас тарту) туралы электрондық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көрсетілетін қызметті алушының ұялы телефонына sms-хабарламалар.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жұмыс графигіне сәйкес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Қабылдау "электрондық кезек" тәртібінде, көрсетілетін қызметті алушының тұрғылықты жері бойынша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Көрсетілетін қызметті алушы жұмыс уақыты аяқталғаннан кейін жүктілікке және босануға байланысты табысынан айырылу жағдайына әлеуметтік төлем тағайындау үшін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мемлекеттік қызметті көрсетуге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3) қорда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жексенбі және мереке күндерінен басқа, дүйсенбіден бастап жұманы қоса алғанда, сағат 13.00-ден 14.30-ға дейін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 (немесе нотариат куәландырған сенімхат бойынша оның өкілі) Мемлекеттік корпорацияға жүгінген кезде осы Қағидаларға 1-қосымшаға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 Заңының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(жеке басты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3) жүктiлiкке және босануға, жаңа туған баланы (балаларды) асырап алуға байланысты берілген еңбекке уақытша жарамсыздық парағы (парақтары).</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кірісінен айырылу жағдайына әлеуметтік төлем тағайындау үшін – көрсетілетін қызметті алушының электрондық цифрлық қолтаңбасымен куәландырылған, осы Қағидаларға 5-қосымшаға сәйкес нысан бойынша электрондық құжат нысанындағы портал арқылы жұмысынан айырылған жағдайда төленетін әлеуметтік төлемді тағайындауға өтініш.</w:t>
            </w:r>
          </w:p>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кірісінен айырылу жағдайына әлеуметтік төлем тағайындау туралы ақпарат алу үшін – 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Көрсетілетін қызметті алушы құжаттарды портал арқылы тапсырған кезде – көрсетілетін қызметті алушының "жеке кабинетінде" мемлекеттік қызметті көрсету үшін сұрау салудың қабылданғаны туралы мәртебе көрсетіледі.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 – проактивті қызмет көрсетуге көрсетілетін қызметті алушының келісімі, сондай-ақ көрсетілетін қызметті алушыдан өзге де қажетті, оның ішінде қолжетімділігі шектеулі мәліметтер көрсетілетін қызметті алушының ұялы байланысының абоненттік құрылғысы арқылы банк шотының нөмірін растау немесе ұсыну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(мәліметтердің)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да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қызмет арқылы жүктілікке және босануға, жаңа туған баланы (балаларды) асырап алуға байланысты кірісінен айырылу жағдайына әлеуметтік төлем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 (көрсетілетін қызметті алушының ұялы байланысының абоненттік құрылғысының телефон нөмірін порталда тіркеген кезде, жүктілікке және босануға байланысты еңбекке уақытша жарамсыздық парағын беру туралы хабарлама алу, көрсетілетін қызметті алушыда еңбекке жарамсыздық парағы бойынша жұмыстан босатудың алдыңғы күнінің алдындағы айға әлеуметтік аударымдардың болуы, "Еңбек шарттарын есепке алудың бірыңғай жүйесі" ақпараттық жүйесінде жүктілікке және босануға байланысты жұмыстан босатудың мәліметтерінің болуы міндетті әлеуметтік сақтандыру жүйесіне қатысудың қажетті өтілінің болуы, банктерде және (немесе) банк операцияларының жекелеген түрлерін жүзеге асыратын ұйымдарда ашылған банк шотының нөмірінің болуы).</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бар.Мемлекеттік қызметтер көрсетілетін жерлердің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мнистрлігінің www. enbek. gov. 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 gov4c. 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 xml:space="preserve">2021 жылғы 2 ақпандағы </w:t>
            </w:r>
            <w:r>
              <w:br/>
            </w:r>
            <w:r>
              <w:rPr>
                <w:rFonts w:ascii="Times New Roman"/>
                <w:b w:val="false"/>
                <w:i w:val="false"/>
                <w:color w:val="000000"/>
                <w:sz w:val="20"/>
              </w:rPr>
              <w:t xml:space="preserve">№ 22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сақтандыру қорынан төленетін </w:t>
            </w:r>
            <w:r>
              <w:br/>
            </w:r>
            <w:r>
              <w:rPr>
                <w:rFonts w:ascii="Times New Roman"/>
                <w:b w:val="false"/>
                <w:i w:val="false"/>
                <w:color w:val="000000"/>
                <w:sz w:val="20"/>
              </w:rPr>
              <w:t xml:space="preserve">әлеуметтік төлемдерді </w:t>
            </w:r>
            <w:r>
              <w:br/>
            </w:r>
            <w:r>
              <w:rPr>
                <w:rFonts w:ascii="Times New Roman"/>
                <w:b w:val="false"/>
                <w:i w:val="false"/>
                <w:color w:val="000000"/>
                <w:sz w:val="20"/>
              </w:rPr>
              <w:t xml:space="preserve">тағайындау, мөлшерін есептеу, </w:t>
            </w:r>
            <w:r>
              <w:br/>
            </w:r>
            <w:r>
              <w:rPr>
                <w:rFonts w:ascii="Times New Roman"/>
                <w:b w:val="false"/>
                <w:i w:val="false"/>
                <w:color w:val="000000"/>
                <w:sz w:val="20"/>
              </w:rPr>
              <w:t xml:space="preserve">(айқындау), қайта есептеу, </w:t>
            </w:r>
            <w:r>
              <w:br/>
            </w:r>
            <w:r>
              <w:rPr>
                <w:rFonts w:ascii="Times New Roman"/>
                <w:b w:val="false"/>
                <w:i w:val="false"/>
                <w:color w:val="000000"/>
                <w:sz w:val="20"/>
              </w:rPr>
              <w:t xml:space="preserve">тоқтата тұру, қайта бастау, </w:t>
            </w:r>
            <w:r>
              <w:br/>
            </w:r>
            <w:r>
              <w:rPr>
                <w:rFonts w:ascii="Times New Roman"/>
                <w:b w:val="false"/>
                <w:i w:val="false"/>
                <w:color w:val="000000"/>
                <w:sz w:val="20"/>
              </w:rPr>
              <w:t xml:space="preserve">тоқтату сондай-ақ олардың </w:t>
            </w:r>
            <w:r>
              <w:br/>
            </w:r>
            <w:r>
              <w:rPr>
                <w:rFonts w:ascii="Times New Roman"/>
                <w:b w:val="false"/>
                <w:i w:val="false"/>
                <w:color w:val="000000"/>
                <w:sz w:val="20"/>
              </w:rPr>
              <w:t xml:space="preserve">жүзеге асырылу қағидаларына </w:t>
            </w:r>
            <w:r>
              <w:br/>
            </w:r>
            <w:r>
              <w:rPr>
                <w:rFonts w:ascii="Times New Roman"/>
                <w:b w:val="false"/>
                <w:i w:val="false"/>
                <w:color w:val="000000"/>
                <w:sz w:val="20"/>
              </w:rPr>
              <w:t>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кірісінен айырылу жағдайына әлеуметтік төлем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"электрондық үкімет" веб-порталы (www. egov. kz) (бұдан әрі – портал).</w:t>
            </w:r>
          </w:p>
          <w:p>
            <w:pPr>
              <w:spacing w:after="20"/>
              <w:ind w:left="20"/>
              <w:jc w:val="both"/>
            </w:pPr>
            <w:r>
              <w:rPr>
                <w:rFonts w:ascii="Times New Roman"/>
                <w:b w:val="false"/>
                <w:i w:val="false"/>
                <w:color w:val="000000"/>
                <w:sz w:val="20"/>
              </w:rPr>
              <w:t>
3)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корпорациясында құжаттар топтамасын тапсыру үшін күтудің ең ұзақ рұқсат етілген уақыты - 15 минут.</w:t>
            </w:r>
          </w:p>
          <w:p>
            <w:pPr>
              <w:spacing w:after="20"/>
              <w:ind w:left="20"/>
              <w:jc w:val="both"/>
            </w:pPr>
            <w:r>
              <w:rPr>
                <w:rFonts w:ascii="Times New Roman"/>
                <w:b w:val="false"/>
                <w:i w:val="false"/>
                <w:color w:val="000000"/>
                <w:sz w:val="20"/>
              </w:rPr>
              <w:t>
"Азаматтарға арналған үкімет" мемлекеттік корпорациясында көрсетілетін қызметті алушыға қызмет көрсетудің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(толықтай автоматтандырылған)/қағаз түрінде/проактивті/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27-қосымшаға сәйкес нысан бойынша әлеуметтік тәуекелдер жағдайына төленетін әлеуметтік төлемді тағайындау (тағайындаудан бас тарту) туралы хабарлама.</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Қор филиалы басшысының ЭЦҚ-мен куәландырылған, көрсетілетін қызметті алушының порталдағы "жеке кабинетіне" жіберілген осы Қағидаларға 27-қосымшаға сәйкес нысан бойынша әлеуметтік тәуекелдер жағдайларына әлеуметтік төлемдер тағайындау (тағайындаудан бас тарту) туралы электрондық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көрсетілетін қызметті алушының ұялы телефонына sms-хабарламалар.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Қабылдау "электрондық кезек" тәртібінде, көрсетілетін қызметті алушының тұрғылықты жері бойынша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жұмыс уақыты аяқталғаннан кейін бала бір жасқа толғанға дейін оның күтіміне байланысты табысынан айырылу жағдайына әлеуметтік төлем тағайындау үшін жүгінген кезде, мемлекеттік қызметті көрсетуге өтініштер мен мемлекеттік қызметті көрсету нәтижесін беру келесі жұмыс күнінде жүзеге асырылады.</w:t>
            </w:r>
          </w:p>
          <w:p>
            <w:pPr>
              <w:spacing w:after="20"/>
              <w:ind w:left="20"/>
              <w:jc w:val="both"/>
            </w:pPr>
            <w:r>
              <w:rPr>
                <w:rFonts w:ascii="Times New Roman"/>
                <w:b w:val="false"/>
                <w:i w:val="false"/>
                <w:color w:val="000000"/>
                <w:sz w:val="20"/>
              </w:rPr>
              <w:t xml:space="preserve">
3)қорда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жексенбі және мереке күндерінен басқа, дүйсенбіден бастап жұманы қоса алғанда, сағат 13.00-ден 14.30-ға дейін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 (немесе нотариат куәландырған сенімхат бойынша оның өкілі) Мемлекеттік корпорацияға жүгінген кезде осы Қағидаларға 1-қосымшаға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 Заңының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(жеке басты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3) баланың (балалардың) тууы туралы куәлігі (куәліктері) (не туу туралы азаматтық хал актілерінің жазбаларынан мәліметтерді қамтитын анықтама) – салыстырып сәйкестендіру үшін;</w:t>
            </w:r>
          </w:p>
          <w:p>
            <w:pPr>
              <w:spacing w:after="20"/>
              <w:ind w:left="20"/>
              <w:jc w:val="both"/>
            </w:pPr>
            <w:r>
              <w:rPr>
                <w:rFonts w:ascii="Times New Roman"/>
                <w:b w:val="false"/>
                <w:i w:val="false"/>
                <w:color w:val="000000"/>
                <w:sz w:val="20"/>
              </w:rPr>
              <w:t>
Қажет болған жағдайда (олардың болуына қарай):</w:t>
            </w:r>
          </w:p>
          <w:p>
            <w:pPr>
              <w:spacing w:after="20"/>
              <w:ind w:left="20"/>
              <w:jc w:val="both"/>
            </w:pPr>
            <w:r>
              <w:rPr>
                <w:rFonts w:ascii="Times New Roman"/>
                <w:b w:val="false"/>
                <w:i w:val="false"/>
                <w:color w:val="000000"/>
                <w:sz w:val="20"/>
              </w:rPr>
              <w:t>
1) консулдық легализациясы не арнайы штампы (апостилы) (бар болса) болған кезде шет мемлекеттердің құзырлы органдары берген баланың Қазақстан Республикасынан тыс жерде тууын тіркеуді растайтын құжат;</w:t>
            </w:r>
          </w:p>
          <w:p>
            <w:pPr>
              <w:spacing w:after="20"/>
              <w:ind w:left="20"/>
              <w:jc w:val="both"/>
            </w:pPr>
            <w:r>
              <w:rPr>
                <w:rFonts w:ascii="Times New Roman"/>
                <w:b w:val="false"/>
                <w:i w:val="false"/>
                <w:color w:val="000000"/>
                <w:sz w:val="20"/>
              </w:rPr>
              <w:t>
2) сәйкестендіру үшін Қазақстан Республикасынан тыс жерлерде берілген баланың (балалардың) қайтыс болуы туралы куәлік (куәліктер) (не қайтыс болу туралы азаматтық хал актілері жазбаларынан мәліметтерді қамтитын анықтамалар);</w:t>
            </w:r>
          </w:p>
          <w:p>
            <w:pPr>
              <w:spacing w:after="20"/>
              <w:ind w:left="20"/>
              <w:jc w:val="both"/>
            </w:pPr>
            <w:r>
              <w:rPr>
                <w:rFonts w:ascii="Times New Roman"/>
                <w:b w:val="false"/>
                <w:i w:val="false"/>
                <w:color w:val="000000"/>
                <w:sz w:val="20"/>
              </w:rPr>
              <w:t>
3) бір жасқа дейінгі баланы (балаларды) асырап алған жағдайда – қамқоршылық және қорғаншылық бойынша қызметті жүзеге асыратын орган берген баланы (балаларды) асырап алу туралы сот шешімінен үзінді көшірме;</w:t>
            </w:r>
          </w:p>
          <w:p>
            <w:pPr>
              <w:spacing w:after="20"/>
              <w:ind w:left="20"/>
              <w:jc w:val="both"/>
            </w:pPr>
            <w:r>
              <w:rPr>
                <w:rFonts w:ascii="Times New Roman"/>
                <w:b w:val="false"/>
                <w:i w:val="false"/>
                <w:color w:val="000000"/>
                <w:sz w:val="20"/>
              </w:rPr>
              <w:t>
4) қамқоршылық (қорғаншылық) белгіленген жағдайда балаға қамқорлық (қорғаншылық) белгіленгенін растайтын құжат;</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Әлеуметтік төлем тағайындау үшін - көрсетілетін қызметті алушының ЭЦҚ-мен куәландырылған, Қағидаларға 5-қосымшаға сәйкес нысан бойынша электрондық құжат нысанындағы портал арқылы тағайындауға өтініш;</w:t>
            </w:r>
          </w:p>
          <w:p>
            <w:pPr>
              <w:spacing w:after="20"/>
              <w:ind w:left="20"/>
              <w:jc w:val="both"/>
            </w:pPr>
            <w:r>
              <w:rPr>
                <w:rFonts w:ascii="Times New Roman"/>
                <w:b w:val="false"/>
                <w:i w:val="false"/>
                <w:color w:val="000000"/>
                <w:sz w:val="20"/>
              </w:rPr>
              <w:t>
әлеуметтік төлем тағайындау туралы ақпарат алу үшін-көрсетілетін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Өтініш берушінің жеке басын куәландыратын құжаттың, көрсетілетін қызметті алушының тұрғылықты тұратын жері бойынша тіркелгенін растайтын құжаттың мәліметтерін, банк шотының нөмірі туралы мәліметтерді, баланың (балалардың) туу туралы куәлігін немесе туу туралы актілік жазбадан үзіндіні, қорғаншылықты (қамқоршылықты) белгілеу туралы құжатты өтініш беруші электрондық өтініште көрсетілген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алушы құжаттарды портал арқылы тапсырған кезде – көрсетілетін қызметті алушының "жеке кабинетінде" мемлекеттік қызметті көрсету үшін сұрау салудың қабылданғаны туралы мәртебе көрсетіледі.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үшін-проактивті қызмет көрсетуге көрсетілетін қызметті алушының келісімі, сондай-ақ көрсетілетін қызметті алушыдан өзге де қажетті, оның ішінде қолжетімділігі шектеулі мәліметтер көрсетілетін қызметті алушының ұялы байланысының абоненттік құрылғысы арқылы банктік шот нөмірін растау немесе ұсыну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құжаттарының (мәліметтердің)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Қағидалармен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да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тууды тіркеу, оның ішінде азаматтық хал актілерінің жазбаларына өзгерістер, толықтырулар мен түзетулер енгізу" мемлекеттік қызметін алу кезінде мемлекеттік қызмет "бір өтініш" қағидаты бойынша қызметті алушының таңдауы бойынша көрсетіледі.</w:t>
            </w:r>
          </w:p>
          <w:p>
            <w:pPr>
              <w:spacing w:after="20"/>
              <w:ind w:left="20"/>
              <w:jc w:val="both"/>
            </w:pPr>
            <w:r>
              <w:rPr>
                <w:rFonts w:ascii="Times New Roman"/>
                <w:b w:val="false"/>
                <w:i w:val="false"/>
                <w:color w:val="000000"/>
                <w:sz w:val="20"/>
              </w:rPr>
              <w:t>
Проактивті қызмет арқылы бала бiр жасқа толғанға дейiн оның күтіміне байланысты кірісінен айырылу жағдайына әлеуметтік төлемді тағайындау қызметтерді көрсету субъектісінің бастамасы бойынша ұсынылады, оны көрсету үшін қызметті алу субъектісінің ұялы байланыс абоненттік құрылғысы арқылы (көрсетілетін қызметті алушының ұялы байланысының абоненттік құрылғысының телефон нөмірін порталда тіркеген, баланың тууы туралы акт жазбасын тіркеген кезде, көрсетілетін қызметті алушыда әлеуметтік аударымдардың болуы, міндетті әлеуметтік сақтандыру жүйесіне қатысудың қажетті өтілінің болуы, банктерде және (немесе) банк операцияларының жекелеген түрлерін жүзеге асыратын ұйымдарда ашылған банк шотының нөмірінің болуы) жіберілген міндетті келісімі қажет.</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ұялы байланыс операторы ұсынған көрсетілетін қызметті алушының абоненттік нөмірін тіркеген және порталдың есептік жазбасына қосқан жағдайда, электронды цифрлық қолтаңба немесе бір реттік пароль болған жағдайда көрсетілетін қызметті алушының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қызметтер көрсетілетін жерлердің мекенжайлары мынадай интернет-ресурстарда орналастырылған:1) Қазақстан Республикасы Еңбек және халықты әлеуметтік қорғау министрлігінің - www. enbek. gov. kz, "Мемлекеттік көрсетілетін қызметтер" бөлімі;2) "Азаматтарға арналған үкімет" мемлекеттік корпорациясы - www. gov4c. kz.</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