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cc0c8" w14:textId="c5cc0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"Электрондық құжаттардың электрондық цифрлық қолтаңбасы түпнұсқалығының сәйкессіздігі себептерін анықтаудың қағидасын бекіту туралы" Қазақстан Республикасы Көлік және коммуникация министрінің 2013 жылғы 18 желтоқсандағы № 1012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Цифрлық даму, инновациялар және аэроғарыш өнеркәсібі министрінің 2021 жылғы 5 ақпандағы № 40/НҚ бұйрығы. Қазақстан Республикасының Әділет министрлігінде 2021 жылғы 11 ақпанда № 22176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"Электрондық құжаттардың электрондық цифрлық қолтаңбасы түпнұсқалығының сәйкессіздігі себептерін анықтаудың қағидасын бекіту туралы" Қазақстан Республикасы Көлік және коммуникация министрінің 2013 жылғы 18 желтоқсандағы № 1012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9282 болып тіркелген, "Әділет" ақпараттық-құқықтық жүйесінде 2014 жылғы 18 сәуірдегі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Цифрлық даму, инновациялар және аэроғарыш өнеркәсібі министрлігінің Мемлекеттік көрсетілетін қызметтер комитеті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Цифрлық даму, инновациялар және аэроғарыш өнеркәсібі министрлігінің интернет-ресурсында орналастыруды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 Цифрлық даму, инновациялар және аэроғарыш өнеркәсібі вице-министріне жүктелсін.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он күнтізбелік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Цифрлық даму, инновациялар және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аэроғарыш өнеркәсібі министрінің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Батырқожа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және спорт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қауіпсіздік комитеті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