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e716" w14:textId="88be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"Этил спирті және алкоголь өнімін өндіру мен олардың айналымы жөніндегі декларацияларды табыс ету қағидаларын бекіту туралы" Қазақстан Республикасы Қаржы министрінің 2015 жылғы 13 ақпандағы № 88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10 ақпандағы № 92 бұйрығы. Қазақстан Республикасының Әділет министрлігінде 2021 жылғы 12 ақпанда № 22189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"Этил спирті және алкоголь өнімін өндіру мен олардың айналымы жөніндегі декларацияларды табыс ету қағидаларын бекіту туралы" Қазақстан Республикасы Қаржы министрінің 2015 жылғы 13 ақпандағы № 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10502 болып тіркелген, "Әділет" ақпараттық-құқықтық жүйесінде 2015 жылғы 6 сәуірде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 өзгермейді: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"Этил спиртін және алкоголь өнімін өндіру мен олардың айналымы жөніндегі декларацияларды табыс ету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 өзгермейді: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Этил спиртін және алкоголь өнімін өндіру мен олардың айналымы жөніндегі декларацияларды табыс ету қағидалары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Этил спиртін және алкоголь өнімін өндіру мен олардың айналымы жөніндегі декларацияларды табыс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Этил спиртін және (немесе) шарап материалын өндіру және айналымы жөніндегі декларацияларды табыс ету тәртібі";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11-бағанда Еуразиялық экономикалық одаққа мүше мемлекеттерден әкелінген этил спирті немесе шарап материалының көлемі көрсетіледі.";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Алкоголь өнімін өндіру және айналымы жөніндегі декларацияларын табыс ету тәртібі";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12-бағанда Еуразиялық экономикалық одаққа мүше мемлекеттерден әкелінген алкоголь өнімінің көлемі көрсетіледі.";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Алкоголь өнімінің айналымы жөніндегі декларацияларды табыс ету тәртібі";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10-бағанда Еуразиялық экономикалық одаққа мүше мемлекеттерден әкелінген алкоголь өнімінің көлемі көрсетіледі.".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