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1873" w14:textId="7c91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 қызметі саласындағы кейбір бұйрықтарға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2021 жылғы 8 ақпандағы № 53 бұйрығы. Қазақстан Республикасының Әділет министрлігінде 2021 жылғы 13 ақпанда № 22203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құрылыс қызметі саласындағы өзгерістер мен толықтырулар енгізілетін кейбір бұйрықтардың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министірінің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Құрылыс қызметі саласындағы өзгерістер мен толықтырулар енгізілетін кейбір бұйрықтардың тізбесі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"Сәулет, қала құрылысы және құрылыс қызметі саласында инжинирингтік қызметтер көрсету қағидаларын бекіту туралы" Қазақстан Республикасы Ұлттық экономика министрінің 2015 жылғы 3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10401 болып тіркелген, 2015 жылғы 23 наурызда "Әділет" ақпараттық-құқықтық жүйесінде жарияланған) мынадай өзгерістер енгізілсін: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2001 жылғы 16 шілдедегі Қазақстан Республикасы Заңының 20-бабының </w:t>
      </w:r>
      <w:r>
        <w:rPr>
          <w:rFonts w:ascii="Times New Roman"/>
          <w:b w:val="false"/>
          <w:i w:val="false"/>
          <w:color w:val="000000"/>
          <w:sz w:val="28"/>
        </w:rPr>
        <w:t>23-2)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Сәулет, қала құрылысы және құрылыс қызметі саласында инжинирингтік қызметтер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тармақтың </w:t>
      </w:r>
      <w:r>
        <w:rPr>
          <w:rFonts w:ascii="Times New Roman"/>
          <w:b w:val="false"/>
          <w:i w:val="false"/>
          <w:color w:val="000000"/>
          <w:sz w:val="28"/>
        </w:rPr>
        <w:t>25)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"25) "бір терезе" қағидаты бойынша құрылыс жүргізуді ұйымдастыру үшін порталында мемлекеттік сәулет-құрылыс бақылау органдарына ай сайынғы негізде құрылыс-монтаждау жұмыстарын жүргізу басталғаны туралы берген айдан кейінгі айдың 5-күніне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құрылыстың барысы туралы және орындалған жұмыстардың сапасы туралы (фотоесептерді қоса бере отырып) ұдайы есептер ұсынады;";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тармақтың </w:t>
      </w:r>
      <w:r>
        <w:rPr>
          <w:rFonts w:ascii="Times New Roman"/>
          <w:b w:val="false"/>
          <w:i w:val="false"/>
          <w:color w:val="000000"/>
          <w:sz w:val="28"/>
        </w:rPr>
        <w:t>27)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тапсырыс беруші бекітетін нысан бойынша жобаны іске асыру барысы туралы тапсырыс берушіге ай сайын есеп береді.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инвестициялар және квазимемлекеттік сектор қаражаты есебінен қаржыландырылатын объектілерді салу кезінде де жобалау-сметалық құжаттамаға сәйкес тапсырыс берушіге отандық тауар өндірушілер материалдарының, жабдықтарының, бұйымдары мен конструкцияларының қолданылуын бақылау бойынша ай сайын есеп береді.";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Сәулет, қала құрылысы және құрылыс қызметі саласында инжинирингтік қызметтер көрсету қағидаларына </w:t>
      </w:r>
      <w:r>
        <w:rPr>
          <w:rFonts w:ascii="Times New Roman"/>
          <w:b w:val="false"/>
          <w:i w:val="false"/>
          <w:color w:val="000000"/>
          <w:sz w:val="28"/>
        </w:rPr>
        <w:t>4-қосымшадағы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Құрылыстың барысы туралы және орындалған жұмыстардың сапасы туралы есептің нысаны осы тізбеге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"Объектіні пайдалануға қабылдау актісінің нысанын бекіту туралы" Қазақстан Республикасы Инвестициялар және даму министрінің 2017 жылғы 24 сәуірдегі № 234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15141 болып тіркелген, 2017 жылы 8 маусымда Қазақстан Республикасының Нормативтік құқықтық актілерінің эталондық бақылау банкінде жарияланған) мынадай өзгеріс енгізілсін: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Объектіні пайдалануға қабылдау актісінің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тізбеге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"Құрылыс-монтаждау жұмыстарының сапасы және орындалған жұмыстардың жобаға сәйкестігі туралы қорытындылардың, сәйкестік туралы декларацияның нысандарын бекіту туралы" Қазақстан Республикасы Инвестициялар және даму министрінің 2017 жылғы 24 сәуірдегі № 235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15150 болып тіркелген, 2017 жылы 6 маусымда Қазақстан Республикасының Нормативтік құқықтық актілерінің эталондық бақылау банкінде жарияланған) мынадай өзгерістер мен толықтырулар енгізілсін: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Құрылыс-монтаждау жұмыстарының сапасы туралы қорытынды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6-1-тармақпен толықтырсын: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Жергілікті қамту үлесі жобалау-сметалық құжаттамада _________ % көзделеді және іс жүзінде _______% қолданылды (мемлекеттік инвестициялар және квазимемлекеттік сектор қаражаты есебінен қаржыландырылатын объектілерде);";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 мынадай редакцияда жазылсын: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Атқарушылық техникалық құжаттама толық көлемде, оның ішінде электрондық модульде бар;";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Сәйкестік туралы декларация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9-1-тармақпен толықтырсын: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Жергілікті қамту үлесі жобалау-сметалық құжаттамада __________ % көзделген және нақты қолданылған _______% (мемлекеттік инвестициялар және квазимемлекеттік сектор қаражаты есебінен қаржыландырылатын объектілерде);";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10-1-тармақпен толықтырсын: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Атқарушылық техникалық құжаттама толық көлемде, оның ішінде электрондық модульде бар;".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бұйрықтардың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 Әкімшілік деректер нысаны www.mііd.gov.kz интернет-ресурсында орналастырылған Құрылыстың барысы және орындалған жұмыстардың сапасы туралы есеп Есепті кезең 20___ жылғы ____ Индекс: 1-ОЖБЖ Кезеңділігі: ай сайын Ақпаратты ұсынатын адамдар аясы: Техникалық қадағалау қызметін жүргізетін жеке және заңды тұлғалар. Нысан қайда ұсынылады: Мемлекеттік сәулет-құрылыс бақылау органдары. Ұсыну мерзімі: айына бір рет, есепті кезеңнен кейінгі 5-күннен кешіктірмей.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1375"/>
        <w:gridCol w:w="206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Есептің нөмірі, есепті тапсыру уақыты және күні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орган (мемлекеттік сәулет-құрылыс бақылау органы атауы)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(айы, жылы)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 (объектінің толық атауы)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орналасқан жері: (объектінің мекенжайы)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жұмыстарын (бұдан әрі - ҚМЖ) жүргізу бастағаны туралы хабарлама-талоны (талон қабылдаған № және күні)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жауапкершілік деңгейі: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 – жоғары, ІІ – қалыпты, ІІ – қалыпты техникалық күрделі емес, ІІІ – төмендетілген)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 беруші (заңды тұлға үшін ұйым атауы - бизнес сәйкестендіру нөмірі (бұдан әрі - БСН)/жеке тұлғалар үшін тегі, аты, әкесінің аты (ол болған жағдайда) – жеке сәйкестендіру нөмірі (бұдан әрі - ЖСН)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мердігер (ұйымның атауы – БСН)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мердігерлік ұйымдар (ұйым атауы – БСН)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жобалаушы (ұйымның атауы – БСН)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Авторлық қадағалау (заңды тұлға үшін ұйым атауы - БСН)/жеке тұлғалар үшін тегі, аты, әкесінің аты (ол болған жағдайда) - ЖСН)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(заңды тұлға үшін ұйым атауы - БСН)/жеке тұлғалар үшін тегі, аты, әкесінің аты (ол болған жағдайда)-ЖСН)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қадағалау сарапшылары (тегі, аты, әкесінің аты (ол болған жағдайда)-ЖСН)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дайындығы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жалпы дайындығы: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іргетас: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қаңқа: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шатыр: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инженерлік желілер: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әрлеу жұмыстары: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әлсіз ток жүйелері: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абаттандыру: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ұзындығы: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- // -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- // - %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қамту үлесі (мемлекеттік инвестициялар және квазимемлекеттік сектор қаражаты есебінен қаржыландырылатын объектілерде)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материалдардың жалпы көлемі, млн. теңге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отандық тауар өндірушілердің материалдары пайдаланылды, млн. теңге (%)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Орындалған ҚМЖ жұмыстарды жүргізудің күнтізбелік кестесіне сәйкестігі (ия/жоқ)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Атқарушылық-техникалық құжаттаманың жай-күйі ("Құрылыс өндірісі. Кәсіпорындарды, ғимараттарды және құрылыстарды салуды ұйымдастыру" ҚР ҚН 1.03-00-2011* сәйкес толық көлемде жүргізілуде/ жүргізілмейді)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алаңын күтіп ұстау және ҚМЖ өндіру кезінде нормативтік техникалық құжаттар (бұдан әрі – НТҚ) талаптарын сақтау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объектінің паспорты: ("Құрылыс өндірісі. Кәсіпорындарды, ғимараттарды және құрылыстарды салуды ұйымдастыру Құрылыс өндірісі" ҚР ҚН 1.03-00-2011* сәйкес келеді/сәйкес келмейді)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қоршау: (МЕМСТ 23407-78 "Құрылыс алаңдары мен құрылыс монтаждау жұмыстарын жүргізу учаскелерінің мүкәммалдық қоршаулары. Техникалық шарттар", ҚР ҚЖ 3.02-142-2014 "Кәсіпорын, ғимарат және имарат алаңдары мен телімдерінің қоршауларын жобалау" сәйкес келеді/сәйкес келмейді)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дөңгелектердіс/сәйкес кел(қажет болған жағдайда) бар/жоқ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қоқыс жинауға арналған құрылғы немесе бункер (қажет болған жағдайда) бар/жоқ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алаң ішіндегі жолдардың қатты жабындары бар/жоқ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ҚМЖ жүргізу кезінде қоршаған ортаны қорғау, қоршаған аумақ пен халық үшін құрылыс жұмыстарының қауіпсіздігі жөніндегі талаптар сақталады/сақталмайды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Тартылған инженерлік-техникалық қызметкерлердің (бұдан әрі – ИТҚ ) құрамы (тегі, аты, әкесінің аты (ол болған жағдайда) – ЖСН, мамандануы, аттестат № және күні, аттестатталған орталық – БСН, ұйым атауы)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сараптамадан өтуді талап етпейтін жобадағы өзгерістер (өзгертудің мәні, өзгерту үшін негіздеме, авторлық қадағалаумен өзгертуді келісу күні, келісу нәтижесі)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 берілген ескертулер (ескерту, ескерту берілген күн, ескерту жойылған күн, қажетті шаралар)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Объектіге фото бекіту (тек gіf, jpg, jpeg, png файлдары 5 мегабайттан аспайтын)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есепте келтірілген мәліметтерге байланысты барлық өзгерістер туралы мемлекеттік сәулет-құрылыс бақылау және қадағалау органдарына уақтылы хабарлауға міндеттенемін. Есепте және (немесе) есепке қоса берілетін құжаттарда қамтылған мәліметтердің анықтығы үшін жауапты боламын.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Сарапшының электрондық-цифрлық қолтаңбасы (ЭЦҚ)_______ (____________)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 басшысының электрондық-цифрлық қолтаңбасы (ЭЦҚ) _______ (______)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"Құрылыстың барысы және орындалған жұмыстардың сапасы туралы есеп" (Индекс: 1-ОЖБЖ, кезеңділігі ай сайын)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Құрылыстың барысы және орындалған жұмыстардың сапасы туралы есеп бойынша әкімшілік деректерді жинауға арналған нысанды (бұдан әрі – Нысан) толтыру жөніндегі түсіндірме оны толтыру тәртібін нақтылайды.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Нысанды техникалық қадағалау қызметін жүргізетін жеке және заңды тұлғалар толтырылады.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 техникалық қадағалаушының жауапты сарапшысының және аккредиттелген заңды тұлғаның басшысының электрондық-цифрлық қолтаңбасын пайдаланумен қол қойылады.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 айына бір рет, есепті кезеңнен кейінгі айдың 5-күнінен кешіктірмей ұсынылады.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 мемлекеттік және орыс тілінде толтырылады.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Нысанды толтыру бойынша түсіндірме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 есепті тапсыру кезінде ақпараттық "бір терезе" қағидаты бойынша құрылыс жүргізуді ұйымдастыру үшін порталы автоматты түрде жұмыс істейді.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2-бағанда есепті қабылдайтын мемлекеттік сәулет-құрылыс бақылау органының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есеп берілетін құрылыс кезеңі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сараптама қорытындысына сәйкес объектінің толық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құрылыс объектісінің орналасқан жері (мекенжайы)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 ҚМЖ жүргізу бастағаны туралы хабарлама-талонының қабылдаған № және күні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 сараптама қорытындысына сәйкес салынып жатқан объектінің жауапкершілік деңгейі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 құрылысқа тапсырыс берушінің деректемелері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9-бағанда құрылыстың бас мердігерінің деректемелері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10-бағанда тартылған қосалқы мердігерлік ұйымдардың деректемелері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11-бағанда бас жобалаушының деректемелері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 бағанда авторлық қадағалаудың деректемелері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 бағанда техникалық қадағалаудың деректемелері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14-бағанда объектіде тартылған техникалық қадағалау сарапшыларының деректемелері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15-бағанда мынадай жекелеген конструктивтік бөліктер бойынша объектінің дайындығы туралы деректер (пайызбен) көрсетіледі: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жалпы дайындығы (пайызбен);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іргетас (пайызбен);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қаңқа (пайызбен);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шатыр (пайызбен);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инженерлік желілер (пайызбен);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әрлеу жұмыстары (пайызбен);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әлсіз тоқ жүйелері (пайызбен);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абаттандыру (пайызбен);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ұзындығы (пайызбен);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10), 11) осы бағанда жоқ объектінің өзге де конструктивтік бөліктері болған жағдайда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16-бағанда құрылыс кезінде пайдаланылған материалдардың жергілікті қамту үлесі бойынша деректер (млн. теңге, пайызбен) көрсетіледі (тек мемлекеттік инвестициялар және квазимемлекеттік сектор қаражаты есебінен қаржыландырылатын объектілер үшін).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17-бағанда орындалған ҚМЖ жұмыстарды жүргізудің күнтізбелік кестесіне сәйкестігі немесе сәйкестік еместігі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18-бағанда "Құрылыс өндірісі. Кәсіпорындарды, ғимараттарды және құрылыстарды салуды ұйымдастыру" ҚР ҚН 1.03-00-2011* сәйкес құрылыс құжаттамасының жүргізу ақпараты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19-бағанда құрылыс алаңын күтіп-ұстау және ҚМЖ жүргізу кезінде НТҚ талаптарын сақтау туралы мынадай мәліметтер: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объектінің паспорты "Құрылыс өндірісі. Кәсіпорындарды, ғимараттарды және құрылыстарды салуды ұйымдастыру" ҚР ҚН 1.03-00-2011* сәйкестігі толтырылады;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қоршау "Құрылыс алаңдары мен құрылыс монтаждау жұмыстарын жүргізу учаскелерінің мүкәммалдық қоршаулары. Техникалық шарттар" МЕМСТ 23407-78, "Кәсіпорын, ғимарат және имарат алаңдары мен телімдерінің қоршауларын жобалау" ҚР ҚЖ 3.02-142-2014сәйкестігі толтырылады;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дөңгелектерді жуу пункті (қажет болған жағдайда) бар немесе жоқ екендігі туралы ақпарат толтырылады;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қоқыс жинауға арналған құрылғы немесе бункер (қажет болған жағдайда) бар немесе жоқ екендігі туралы ақпарат толтырылады;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алаң ішіндегі жолдардың қатты жабындары бар немесе жоқ екендігі туралы ақпарат толтырылады;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ҚМЖ жүргізу кезінде қоршаған ортаны қорғау, қоршаған аумақ пен халық үшін құрылыс жұмыстарының қауіпсіздігі жөніндегі талаптардың сақталатыны туралы ақпарат толтырылады ("Құрылыстағы еңбекті қорғау және қауіпсіздік техникасы" ҚР ҚН 1.03-05-2011).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20-бағанда мердігерлік ұйымның объектіге тартылған ИТҚ құрамы туралы мәліметтер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21-бағанда қайта сараптама жүргізуді талап етпейтін жобадағы өзгерістер туралы мәліметтер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22-бағанда есепті кезеңде берілген ескертулер туралы мәліметтер көрсетіледі (ескерту, ескерту берілген күн, ескерту жойылған күн, қажетті шаралар, мәртебесі, фото бақылау).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23-бағанда объектінің gіf, jpg, jpeg, png форматта 5 мегабайттан аспайтын фотоматериалдары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24-бағанда объект бойынша ескертпе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қызметі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бұйрықтардың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және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 пайдалануға қабылдау актісі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"____" 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Тапсырыс беруші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 үшін - тегі, аты, әкесінің аты (ол болған жағдайда) ЖСН, телефон,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тұлға үшін - ұйымның атауы, БСН, телефон, пошталық индексі, облысы, қаласы,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ауданы, елді мекені, көше атауы, үй/ғимарат (стационарлық үй-жайлар)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Сәйкестік туралы декларация (қоса беріледі)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декларацияға қол қойылған күні, мердігер (бас мердігер) ұйымның атауы, басшының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(ол болған жағдайда), заңды мекенжайы, БСН,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Құрылыс-монтаждау жұмыстарының сапасы туралы қорытынды (қоса беріледі)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қорытындыға қол қойылған күні, ұйымның атауы, техникалық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сарапшыларының тегі, аты, әкесінің аты (ол болған жағдайда), аттестаттар 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алған күні, БСН,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Орындалған жұмыстардың жобаға сәйкестігі туралы қорытынды (қоса беріледі)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негізінде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қорытындыға қол қойылған күні, ұйымның атауы, авторлық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сарапшыларының тегі, аты, әкесінің аты (ол болған жағдайда), аттестаттар 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алған күні, БСН,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мердігердің (бас мердігердің) пайдалануға қабылдауға ұсынған: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мекенжайы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(облыс, аудан, елді мекен, шағын аудан, орам, көше, үйдің (корпустың)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объектінің атауы, құрылыстың түрі (жаңадан салу, кеңейту, реконструкциялау,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 қайта жарақтандыру, жаңғырту, күрделі жөндеу), ғимараттың энергия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тиімділігі класы, объектінің жауапкершілік деңгейі, техникалық және технологиялық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күрделігі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объектінінің атқарушылық техникалық құжаттамасының жиынтығын, оның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атқарушылық техникалық құжаттамасын электрондық модуль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тексеріп, дайындығына тексеру жүргізе отырып және танысқан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мыналарды: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Объектінің құрылысы: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20___жылғы "___"____________№__________________________________________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учаскесіне құқықтар туындайтын, өзгертілетін немесе тоқтатылатын заңдық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фактілердің (заңдық құрамдарының) басталғанын растайтын құжат, оның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шарттар, соттардың шешімдері, атқарушы органдардың құқықтық актілері,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мұрагерлікке құқық туралы куәлік, меншік құқығымен жер учаскесіне иеленген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уақытша өтеулі жер пайдалану (жалдау) құқығын сатып алған мемлекеттік емес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тұлғаларды қайта ұйымдастыру кезіндегі табыстау актісі немесе бөлу балансы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учаскесіне құқық белгілейтін құжат немесе қолданыстағы ғимараттардың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үй-жайларын (жеке бөліктерін) реконструкциялау (қайта жоспарлау, қайта жабдықтау)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20___жылғы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 № ____________________________________ шешімі;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 шығарған органның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құрылыс-монтаждау жұмыстарының басталғаны туралы хабарламаны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талоны;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 қабылдаған ұйымның атауы, талон берген күні және қабылдау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______________________________________________________________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жобаның нөмірі және күні, жобаны бекіткен (қайта бекіткен) ұйымның атауы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бекітілген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жобалаушы ұйымның атауы, жобаның нөмірі жоба (жобалау-сметалық құжаттамасы)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негізінде жүзеге асырылған.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Құрылыс-монтаждау жұмыстары мынадай мерзімде жүзеге асырылған: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жұмыстардың басталуы 20___ жылғы "____" 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жұмыстардың аяқталуы 20___ жылғы "____" 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құрылыстың ұзақтығы, 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құрылысты ұйымдастыру нормасы бойынша немесе жобасы бойынша _____ ай;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нақты ___________________________________________________________ ай;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Объектінің (кешеннің) мынадай негізгі техникалық-экономикалық көрсеткіштері бар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(қуаттылық, өнімділік, өндірістік алаң, ұзындық, сыйымдылық, көлем,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қабілеттілігі, тасымалдау қабілеттілігі, жұмыс орындарының саны және сол сияқты)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объектілер (тұрғын үйлерден басқа) бойынша (нысаналы өнтұрғын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қызметтердің негізгі түрлеріне сәйкес өлшем бірліктерімен толтырылады):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717"/>
        <w:gridCol w:w="2645"/>
        <w:gridCol w:w="2097"/>
        <w:gridCol w:w="2646"/>
        <w:gridCol w:w="2098"/>
      </w:tblGrid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Қуаттылық, өнімділік және т.б.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(бұрын қабылданған-дарды ескере отырып)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іске қосу кешені немесе кезегі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(бұрын қабылданған-дарды ескере отырып)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іске қосу кешені немесе кезегі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Бастапқы кезеңде жобалық қуаттылықтарды игеру нормаларына сәйкес жобада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көзделген көлемде өнім шығару (қызметтер көрсету)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(көлемін көрсете отырып, өнімдерді шығарудың нақты басталуы)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мынадай көрсеткіштері бар: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719"/>
        <w:gridCol w:w="1415"/>
        <w:gridCol w:w="707"/>
        <w:gridCol w:w="1427"/>
        <w:gridCol w:w="2347"/>
        <w:gridCol w:w="1439"/>
        <w:gridCol w:w="18"/>
        <w:gridCol w:w="1053"/>
        <w:gridCol w:w="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 (бұдан әрі –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Қабаттар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Құрылыстың жалпы көлемі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 (бұдан әрі –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жерасты бөлігі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Жапсарлас салынған, жапсарлас-жанастыра салынған және жанастыра салынған үй-жайлар алаңы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 алаңы,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 алаңы,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пәтер,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бөлмелі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бөлмелі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бөлмелі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бөлмелі және одан көп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Объект бойынша технологиялық және сәулет-құрылыс шешімдері мынадай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деректермен сипатталады: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материалдар мен конструкциялар, инженерлік және технологиялық жабдықтар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оны орналастыру ерекшеліктері бойынша қысқаша техникалық сипаттамалар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Объектіде жобада көзделген, жеке сынақтан және кешенді байқаудан кейін оны қабылдау туралы актілерге сәйкес мөлшерде жабдық орнатылған;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Сыртқы инженерлік коммуникациялар (суық су және ыстық сумен жабдықтау, кәріз, жылумен жабдықтау, газбен жабдықтау, электрмен жабдықтау және байланыс) объектінің (ғимараттардың, құрылыстардың, үй-жайлардың) қалыпты пайдаланылуын қамтамасыз етеді және оларды қалалық пайдалану ұйымдары қабылдаған;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Бекітілген жоба (жобалау-сметалық құжаттама) бойынша сметалық құны: барлығы _______ мың теңге, оның ішінде құрылыс-монтаждау жұмыстары ________ мың теңге, жабдықтар, мүкәммалдар мен құрал-саймандар ________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Пайдалануға қабылданатын негізгі қорлардың сметалық құны ______ мың теңге, оның ішінде: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құрылыс-монтаждау жұмыстары ______ мың теңге; жабдықтар, мүкәммалдар мен құрал-саймандар ____ мың теңге;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қамту үлесі жобалау-сметалық құжаттамада________ % көзделеді және іс жүзінде _______% қолданылды (мемлекеттік инвестициялар және квазимемлекеттік сектор қаражаты есебінен қаржыландырылатын объектілерде);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Ғимараттың энергия тиімділігі класы _________;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Объект бекітілген жобаға (жобалау-сметалық құжаттамаға) және сәулет, қала құрылысы және құрылыс саласындағы мемлекеттік нормативтік құжаттардың талаптарына сәйкес салынған.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объектінің (кешеннің)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пайдалануға қабылдауды </w:t>
      </w:r>
      <w:r>
        <w:rPr>
          <w:rFonts w:ascii="Times New Roman"/>
          <w:b/>
          <w:i w:val="false"/>
          <w:color w:val="000000"/>
          <w:sz w:val="28"/>
        </w:rPr>
        <w:t>ШЕШТІ.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(ол болған жағдайда), қолы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қадағалау: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аттестатталған сарапшы(-лар)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(сарапшының тегі, аты, әкесінің аты (ол болған жағдайда), аттестатының мамандануы,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қолы, күні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аккредиттелген ұйым: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(өз құрамында аттестатталған сарапшысы(-лары) бар ұйымның атауы, басшының тегі,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аты, әкесінің аты (ол болған жағдайда), қолы, күні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(сарапшының тегі, аты, әкесінің аты (ол болған жағдайда), аттестат мамандығы, қолы,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Авторлық қадағалау: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жобаны әзірлеуші: 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ұйымның атауы, басшының тегі, аты, әкесінің аты (ол болған жағдайда), қолы,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ұйым: 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(өз құрамында аттестатталған сарапшысы(-лары) бар ұйымның атауы, басшының тегі,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аты, әкесінің аты (ол болған жағдайда), қолы, күні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(сарапшының тегі, аты, әкесінің аты (ол болған жағдайда), аттестатының мамандануы, қолы,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аттестатталған сарапшы(-лар) 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(сарапшының тегі, аты, әкесінің аты (ол болған жағдайда), аттестатының мамандануы,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қолы, күні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Мердігер (бас мердігер)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(ол болған жағдайда), қолы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(жеке тұрғын үй, саяжайлар, гараждар)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0"/>
        <w:gridCol w:w="582"/>
        <w:gridCol w:w="1012"/>
        <w:gridCol w:w="1442"/>
        <w:gridCol w:w="1280"/>
        <w:gridCol w:w="582"/>
        <w:gridCol w:w="1280"/>
        <w:gridCol w:w="1712"/>
      </w:tblGrid>
      <w:tr>
        <w:trPr>
          <w:trHeight w:val="30" w:hRule="atLeast"/>
        </w:trPr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тұрғын үй (салқын жапсарлас құрылыс, гараж, монша, жазғы ас үй, сарай және т.б.), саяжайлар, гараждар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мәліметтер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 саны (қабат)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салу алаңы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көлемі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бөлме саны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тұр-ғын ала-ңы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375"/>
        <w:gridCol w:w="1375"/>
        <w:gridCol w:w="1375"/>
        <w:gridCol w:w="1375"/>
        <w:gridCol w:w="1375"/>
        <w:gridCol w:w="1541"/>
        <w:gridCol w:w="1375"/>
        <w:gridCol w:w="1623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 сипаттамасы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түрі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іргетсы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жабыны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электр-мен жаб-дықтау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жаб-дық-тау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жаб-дық-тау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газ-бен жаб-дық-тау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Масштабы__________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учаскесінің экспликациясы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9"/>
        <w:gridCol w:w="1500"/>
        <w:gridCol w:w="1500"/>
        <w:gridCol w:w="1500"/>
        <w:gridCol w:w="1500"/>
        <w:gridCol w:w="1500"/>
        <w:gridCol w:w="1501"/>
      </w:tblGrid>
      <w:tr>
        <w:trPr>
          <w:trHeight w:val="30" w:hRule="atLeast"/>
        </w:trPr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жабыны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бақ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тротуарлар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топырағы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учаскесінің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Масштабы__________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(ол болған жағдайда), қолы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сарапшының тегі, аты, әкесінің аты (ол болған жағдайда), қолы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(көп пәтерлі тұрғын үй, өнеркәсіптік, сауда-саттық объектілері және тағы басқа)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6"/>
        <w:gridCol w:w="766"/>
        <w:gridCol w:w="440"/>
        <w:gridCol w:w="888"/>
        <w:gridCol w:w="969"/>
        <w:gridCol w:w="969"/>
        <w:gridCol w:w="969"/>
        <w:gridCol w:w="969"/>
        <w:gridCol w:w="1215"/>
        <w:gridCol w:w="1133"/>
        <w:gridCol w:w="1706"/>
      </w:tblGrid>
      <w:tr>
        <w:trPr>
          <w:trHeight w:val="30" w:hRule="atLeast"/>
        </w:trPr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(көп пәтерлі тұрғын үй, өнеркәсіптік, сауда-саттық объектілері және т.б.)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мәліметтер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 саны (қабат)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 саны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үй-жай-лар, бөлмелер саны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алаңы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көлемі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алаңы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емес үйжайдың алаңы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орын-тұрақтар алаңы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балконның, лоджияның және т.б. алаңы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 сипаттамасы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ту түрі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іргетасы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 жабыны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жабдықтау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жабдықтау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Алаңдарды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3953"/>
        <w:gridCol w:w="1415"/>
        <w:gridCol w:w="3230"/>
        <w:gridCol w:w="871"/>
        <w:gridCol w:w="871"/>
      </w:tblGrid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пәтерлерде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дәліз тәрізді үй- жайлар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жатақханаларда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қонақүйлерде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пәтерлер саны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бөлмелер саны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алаңы,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алаңы,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595"/>
        <w:gridCol w:w="967"/>
        <w:gridCol w:w="595"/>
        <w:gridCol w:w="1835"/>
        <w:gridCol w:w="1835"/>
        <w:gridCol w:w="1835"/>
        <w:gridCol w:w="1835"/>
        <w:gridCol w:w="1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аудан есебінен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Бөлмелер саны бойынша пәтердің орналасуы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мансард тарда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жертөлелерде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қабаттарда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барактарда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1-бөлмелі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2-бөлмелі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3-бөлмелі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4-бөлмелі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5-бөлмелі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емес үй-жайлар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2469"/>
        <w:gridCol w:w="1399"/>
        <w:gridCol w:w="3300"/>
        <w:gridCol w:w="1283"/>
        <w:gridCol w:w="1283"/>
        <w:gridCol w:w="1284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емес үй-жайлардағы тұрғын аудан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 саттық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Өнеркәсіптік- өндірістік ғимараттар мен құрылыс- тар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519"/>
        <w:gridCol w:w="1721"/>
        <w:gridCol w:w="1721"/>
        <w:gridCol w:w="1727"/>
        <w:gridCol w:w="1727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Ғылыми, банктік, қоғамдық басқару ұйымдары және мекемелері т.б.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тамақтан- 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мекемелері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ғимараттары мен құрылыстары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арналған денсаулық сақтау мекемелері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мекемелері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желілер құрылыстары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Объектінің техникалық сипаттамасына қоса берілетін құжаттардың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Қабаттық жоспарлар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Қабаттық жоспарларға экспликация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экспликациясы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0"/>
        <w:gridCol w:w="1799"/>
        <w:gridCol w:w="1800"/>
        <w:gridCol w:w="2800"/>
        <w:gridCol w:w="1800"/>
        <w:gridCol w:w="1801"/>
      </w:tblGrid>
      <w:tr>
        <w:trPr>
          <w:trHeight w:val="30" w:hRule="atLeast"/>
        </w:trPr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жалпы ауданы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Салынған алаң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жабыны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жабындар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құрылымдар үшін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құрылымдар мен ғимараттар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335"/>
        <w:gridCol w:w="1336"/>
        <w:gridCol w:w="2073"/>
        <w:gridCol w:w="2073"/>
        <w:gridCol w:w="2074"/>
        <w:gridCol w:w="207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Салынбаған алаң</w:t>
            </w:r>
          </w:p>
        </w:tc>
      </w:tr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жабдықталған алаңдар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отырғызылған газон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бағы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егілген газон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Объектінің жоспарына экспликация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2702"/>
        <w:gridCol w:w="3158"/>
        <w:gridCol w:w="3159"/>
        <w:gridCol w:w="1641"/>
      </w:tblGrid>
      <w:tr>
        <w:trPr>
          <w:trHeight w:val="30" w:hRule="atLeast"/>
        </w:trPr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Қабаты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Үй-жайлардың, бөлмелердің нөмірі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Үй-жайлардың, бөлмелердің бөліктерінің нөмірі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Үй-жайлардың, пәтерлердің бөліктерінің мақсаты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1"/>
        <w:gridCol w:w="2205"/>
        <w:gridCol w:w="2205"/>
        <w:gridCol w:w="220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өлшем бойынша ауданы (ш.м), оның ішінде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емес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пәтерлерде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үйлерде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Сауда-саттық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4"/>
        <w:gridCol w:w="1173"/>
        <w:gridCol w:w="1245"/>
        <w:gridCol w:w="2644"/>
        <w:gridCol w:w="3068"/>
        <w:gridCol w:w="17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Өндірістік-өнер кәсіптік ғимарат- тар мен құрылыс- тар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Қойма- лық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ме- кемелері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тұр- мыстық қыз- мет көрсету кәсіпорын- дары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Басқарма, ғылыми, банкілік, қоғамдық ұйымдар мен мекемелер және т.б.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тамақтан- дыру кәсіп- орындары</w:t>
            </w:r>
          </w:p>
        </w:tc>
      </w:tr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шынықтыру-спорттық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мекемелері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құрылыстар мен ғимараттар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желілер мекемелері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құрылыстың конструктивтік элементтерінің техникалық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989"/>
        <w:gridCol w:w="3145"/>
        <w:gridCol w:w="989"/>
        <w:gridCol w:w="5051"/>
      </w:tblGrid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Конструктивтік элементтердің атауы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Конструктивтік элементтердің сипаттамасы (материалы, әрленуі және т.б.)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Іргетасы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ішкі және сыртқы тұрақты қабырғалары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ара қабырға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Аражабын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шатырлық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қабатаралық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қабаттың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қабаттардың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терезелер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есіктер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Әрлеу жұмыстары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сумен жабдықтау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жарықтандыру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пешті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пешті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ЖЭО-нан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АЫСЖ-дан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жылу қон- дырғыла- рынан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отынмен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қазандығы- нан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отынмен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жұмыстар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Қызметтік құрылыстардың техникалық сипаттамасы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>
        <w:trPr>
          <w:trHeight w:val="30" w:hRule="atLeast"/>
        </w:trPr>
        <w:tc>
          <w:tcPr>
            <w:tcW w:w="6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Қызметтік құрылыстардың атауы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Ауданы 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Құрылыстың биіктігі (м)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Құрылыстың ауқымы 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Іргетас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Қабырғалары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Жабыны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Төбесі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Едені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Терезелері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Есіктері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Ішкі әрленуі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Сыртқы әрленуі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Пештері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Аулаішілік құрылыстардың техникалық сипаттамасы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3"/>
        <w:gridCol w:w="1483"/>
        <w:gridCol w:w="1483"/>
        <w:gridCol w:w="1483"/>
        <w:gridCol w:w="3402"/>
        <w:gridCol w:w="1484"/>
      </w:tblGrid>
      <w:tr>
        <w:trPr>
          <w:trHeight w:val="30" w:hRule="atLeast"/>
        </w:trPr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Метрдегі мөлшері</w:t>
            </w:r>
          </w:p>
        </w:tc>
        <w:tc>
          <w:tcPr>
            <w:tcW w:w="3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 (м 3)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немесе тереңдігі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Құрылыстың жекелеген бөліктерінің техникалық сипаттамасы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(жертөлелер, жартылай жертөлелер, мезониндер, мамандарды)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2611"/>
        <w:gridCol w:w="1236"/>
        <w:gridCol w:w="1237"/>
        <w:gridCol w:w="1237"/>
        <w:gridCol w:w="1237"/>
        <w:gridCol w:w="1237"/>
        <w:gridCol w:w="1237"/>
      </w:tblGrid>
      <w:tr>
        <w:trPr>
          <w:trHeight w:val="30" w:hRule="atLeast"/>
        </w:trPr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Құрылыстың жекелеген бөліктерінің атауы мен мақсаты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Жоспарланған жер бетінің жертөле еденіне дейінгі тереңдігі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Элементтердің сипаттамасы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жабыны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едені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әрленуі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төбесі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құрылғысы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құрылысқа тұрғын емес жапсарлас салынған үй-жайлардың техникалық сипаттамасы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2234"/>
        <w:gridCol w:w="64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Конструктивтік элементтердің атауы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Конструктивтік элементтердің техникалық сипаттамасы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Іргетасы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Қабырғалары мен арақабырғалары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Төбесі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аражабыны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терезесі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есіктері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Әрлеу жұмыстары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жұмыстар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Қорытындысы: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Іргетасы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Қабырғалары мен арақабырғалары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Төбесі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аражабыны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терезесі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есіктері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Әрлеу жұмыстары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Ойықтары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Қорытындысы: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Іргетасы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Қабырғалары мен арақабырғалары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Төбесі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аражабыны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терезесі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есіктері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Әрлеу жұмыстары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жұмыстары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Қорытындысы: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Құрылымдардың негізгі және жекелеген бөліктерінің аудандары мен көлемдерін есептеу (жертөле, жартылай жертөле, мезониндер, мансард, төбе, жапсарлас салынған үй-жай және т.б.)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1175"/>
        <w:gridCol w:w="1223"/>
        <w:gridCol w:w="812"/>
        <w:gridCol w:w="1224"/>
        <w:gridCol w:w="1741"/>
        <w:gridCol w:w="1483"/>
        <w:gridCol w:w="1224"/>
        <w:gridCol w:w="813"/>
        <w:gridCol w:w="1225"/>
      </w:tblGrid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бөліктерінің және жапсарлас салынған үй-жайлардың атауы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өлшеу бойынша ауданды есептеуге арналған формула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(м)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Ауқымы 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бөлік- терінің және жапсарлас салынған үй-жайлардың атауы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өлшеуі бойын-ша алаңдар-дың форму-ласы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 (м)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Ауқымы (м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(ол болған жағдайда), қолы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(электр беру желілері)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5218"/>
        <w:gridCol w:w="3555"/>
        <w:gridCol w:w="1383"/>
      </w:tblGrid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кернеудегі әуе ӘБЖ...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(бұдан әрі – км)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 жоғары кернеудегі әуе ӘБЖ...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кернеудегі кабельді ӘБЖ...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кернеудегі кабельді ӘБЖ...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Тіректер ауданы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Тіректер: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металл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ағаш тіреуі бар ағаш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темірбетон тіреуі бар ағаш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темірбетон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сымарқанды аспалар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Сымдар: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мыс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алюминий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құрыш алюминий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Шырақтар үшін кронштейндер: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темірбетон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металл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жарығы арматурасы: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қызудыру шамы бар шырағданы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сынап шамды шырағданы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люминесцентті шамдары бар шырағданы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Кабельдер: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...кернеулі маркілер...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...кернеулі маркілер...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Біріктіретін жалғастырғыштар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жалғастырғыштар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қосу схемасы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Найзағайдан қорғау құрылғысы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желілерінің жол жабыны: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асфальтбетон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жұмыртас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жаяужолдар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(темір жол желілері)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6259"/>
        <w:gridCol w:w="2689"/>
        <w:gridCol w:w="944"/>
        <w:gridCol w:w="944"/>
      </w:tblGrid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атауы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ұзақтығы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Т/ж жолдары (жалпы ұзақтығы):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қабылдау-жөнелту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сұрыптау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тартпа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жүк арту-жүк түсіру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жүріс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арнайы кіреберістік жолдар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Шпалдар: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ағаш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темірбетон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Бұрмалық бағыттамалар: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рельстің типі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рельсастылық негіз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білеулер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шпалдар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балласт түрі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қалыңдығы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 (бұдан әрі – см)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 типі: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 38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 43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 50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 65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Р 75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 түрі (қабаттың қалыңдығы):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қиыршықтас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малтатас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асбест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ұлу тасты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құмды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Айдап кетуге қарсы: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серіппелі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өздігінен сыналанатын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мамандандыру: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№____бағыттан №____бағытқа дейін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№____бағыттан №____бағытқа дейін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Пикетажды бағаналар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 бағаналары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Дамбылды белгілер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желілері СЦБ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желілері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6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(теміржол платформалары)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2821"/>
        <w:gridCol w:w="3650"/>
        <w:gridCol w:w="1280"/>
        <w:gridCol w:w="1281"/>
        <w:gridCol w:w="1281"/>
      </w:tblGrid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атауы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сипаттамасы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Жабыны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Платформаның ұзындығы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(бұдан әрі – м)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Платформаның ені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Платформаның биіктігі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Рельстің басынан бастап платформаның биіктігі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Баспалдақ маршы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әрлеу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әрлеу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коммуникациялар: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су құбыры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кәріз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электрмен жарықтандыру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желдету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ыстық сумен жабдықтау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әлсіз тоқты құрылғылар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(көпірлер)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3054"/>
        <w:gridCol w:w="1665"/>
        <w:gridCol w:w="1665"/>
        <w:gridCol w:w="1666"/>
        <w:gridCol w:w="1666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атауы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сипаттамасы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өсі арасындағы жеке аралықтардың ұзындығы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Таяныштар арасындағы ені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Жаяужолдардың ені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Көпірдің биіктігі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құрылыс биіктігі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құрылыс ұзындығы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құрылыс ені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құрылыс қимасы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өстерінің арасындағы қашықтық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жарықтандыру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(тоннельдер)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3635"/>
        <w:gridCol w:w="1721"/>
        <w:gridCol w:w="1722"/>
        <w:gridCol w:w="1722"/>
        <w:gridCol w:w="1722"/>
      </w:tblGrid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атауы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сипаттамасы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Жүргіші бөліктің ені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Жаяужолдың ені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Таяныштар арасындағы ені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арқалықтар өстерінің арасындағы ені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Аралықтарының саны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Аралықтардың ұзындығы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Жүргінші бөліктің бетінен жабынның жоғарғысына дейінгі биіктігі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жарықтандыру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7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(жол құбырлары)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2"/>
        <w:gridCol w:w="3992"/>
        <w:gridCol w:w="1496"/>
        <w:gridCol w:w="1496"/>
        <w:gridCol w:w="1497"/>
        <w:gridCol w:w="1497"/>
      </w:tblGrid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атауы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сипаттамасы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құбырының ұзақтығы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 тереңдігі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Биіктігі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Құбырдың диаметрі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Құбырдың материалы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басының өлшемі, материалы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Науаның материалы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Науаның ұзындығы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Үйінді биіктігі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Жүргіші бөліктің деңгейінен құбырдың сыртқы қабырғасының деңгейіне дейінгі арақашықтық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Құбырлардың саны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(қалалық электр көліктері)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7364"/>
        <w:gridCol w:w="1390"/>
        <w:gridCol w:w="1390"/>
      </w:tblGrid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Тіреулер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темірбетон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металл тор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-//- құбырлы (тұтас)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-//- құбырлы (телескопты)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Ілме жүйесі: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қатты (қарапайым)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эластик көлденең-шынжырлы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тік-шынжырлы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полигонды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ілмелер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Сырғанақ ілмелер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Қабырғалық ілгектер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Қосарлы ілгектер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сымарқандар жүйесі: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құрыш сымарқан d=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- // - d =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- // - d =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- // - d =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- // - d =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желісі: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мыс сым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қола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биметалл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Троллейбустың бағыттамасы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ұқсас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басқаратын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маңдайшалар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 ұстағыштар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Орнын толтыратындар: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екі блокты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үш блокты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токтың кабель желілерін қоректендіретін, сіңіретін және сорып шығаратын (кері қайтару) қосылу пункттері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Трамвай жолдары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3"/>
        <w:gridCol w:w="4492"/>
        <w:gridCol w:w="2605"/>
        <w:gridCol w:w="2040"/>
      </w:tblGrid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Рельстер: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трамвай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темір жол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жиынтықты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Бағыттар: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тұтас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жиналған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қосқыштары (қосқыштар)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Айқастырмалар: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тұтас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дәнекерленген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трамвай жиынтықты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темір жол жиынтықты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 қиылысу: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тұтас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жиынтықты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дәнекерленген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ағаш шпалдар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темірбетон шпалдар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металл шпалдар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рамалық конструкциялар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Балласты қабаттар: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құмды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қиыршықтасты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шағылтасты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жабыны: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асфальтты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темірбетон тақталар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төсемтас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жұмыртасты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Суағарлар: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жол құдықтар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 қабылдайтын қораптар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бағыттардан суайырықтары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дренаж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Маршрутты байланыс желілерінің конструктивтік элементтері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3415"/>
        <w:gridCol w:w="3237"/>
        <w:gridCol w:w="1862"/>
        <w:gridCol w:w="1863"/>
      </w:tblGrid>
      <w:tr>
        <w:trPr>
          <w:trHeight w:val="30" w:hRule="atLeast"/>
        </w:trPr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кіші станциядан қорек алу көзі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 (км)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2045"/>
        <w:gridCol w:w="2046"/>
        <w:gridCol w:w="2988"/>
        <w:gridCol w:w="31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Тросс жүйесі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жүкпен өтеу толтыру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(км)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құрыш-алюминий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құрыш-мыс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Ілу жүйесі (м)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Жүйенің сипаттамасы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1698"/>
        <w:gridCol w:w="1698"/>
        <w:gridCol w:w="1699"/>
        <w:gridCol w:w="1903"/>
        <w:gridCol w:w="1699"/>
        <w:gridCol w:w="1700"/>
      </w:tblGrid>
      <w:tr>
        <w:trPr>
          <w:trHeight w:val="30" w:hRule="atLeast"/>
        </w:trPr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Аспалардың биіктігі (м)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Тіреуіштері (дана)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биіктігі (м)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бағыттары, жиынтық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темірбетон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басқаратын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1723"/>
        <w:gridCol w:w="3060"/>
        <w:gridCol w:w="1931"/>
        <w:gridCol w:w="1931"/>
        <w:gridCol w:w="19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бөлігі (саны)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кесу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қосылыстар (аралық) (дана)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 ұстағыштар (жиынтық)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аспалар (жиынтық)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сырғанақ аспалар (жиынтық)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(жиынтығы)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Трамвай жолдарының конструктивтік элементтері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7"/>
        <w:gridCol w:w="2001"/>
        <w:gridCol w:w="2001"/>
        <w:gridCol w:w="2558"/>
        <w:gridCol w:w="3673"/>
      </w:tblGrid>
      <w:tr>
        <w:trPr>
          <w:trHeight w:val="30" w:hRule="atLeast"/>
        </w:trPr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 радиустары, м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учаскенің жалпы ұзындығы,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түзу учаскелер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 учаскелер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7"/>
        <w:gridCol w:w="1985"/>
        <w:gridCol w:w="1985"/>
        <w:gridCol w:w="1033"/>
        <w:gridCol w:w="1605"/>
        <w:gridCol w:w="16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жолдың рельстері, м</w:t>
            </w:r>
          </w:p>
        </w:tc>
      </w:tr>
      <w:tr>
        <w:trPr>
          <w:trHeight w:val="30" w:hRule="atLeast"/>
        </w:trPr>
        <w:tc>
          <w:tcPr>
            <w:tcW w:w="4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Тв-69 және Тв-65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Р-43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Р-50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түйісулер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учаскедегі түйісулер саны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түйісулердің түрлері</w:t>
            </w:r>
          </w:p>
        </w:tc>
      </w:tr>
      <w:tr>
        <w:trPr>
          <w:trHeight w:val="3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348"/>
        <w:gridCol w:w="1348"/>
        <w:gridCol w:w="1348"/>
        <w:gridCol w:w="1349"/>
        <w:gridCol w:w="1349"/>
        <w:gridCol w:w="1511"/>
        <w:gridCol w:w="1349"/>
        <w:gridCol w:w="135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учаскедегі шпалдар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учаскенің балласты қабаты, м 2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ағаш, дана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металл, 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бетон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шағыл- тасты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қиыр- шық- тасты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Жолдардың беткі жабыны,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түрі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төсемтас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темірбетон тақталар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4"/>
        <w:gridCol w:w="3735"/>
        <w:gridCol w:w="4841"/>
      </w:tblGrid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дренажы, м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құдықтарымен қораптар, дана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құрылыстардың болуы (атауы)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Трамвай жолдарының арнайы бөліктері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3672"/>
        <w:gridCol w:w="1821"/>
        <w:gridCol w:w="2493"/>
        <w:gridCol w:w="2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Бағыттар, жұп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 нөмірі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(м) және бағыты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 немесе жинақталған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электр- айырығымен жабдықталған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электр- жылытқышпен жабдықталған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076"/>
        <w:gridCol w:w="1334"/>
        <w:gridCol w:w="1335"/>
        <w:gridCol w:w="2077"/>
        <w:gridCol w:w="2072"/>
        <w:gridCol w:w="20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айқастырғыш (бағытты)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Бағытты қиылыс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 қиылыс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тұтас, жинақталған немесе дәнекерленген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 №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тұтас, жинақты немесе дәнекерленген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зауыт 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7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(автомобиль жолдары)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8"/>
        <w:gridCol w:w="2890"/>
        <w:gridCol w:w="1632"/>
        <w:gridCol w:w="1004"/>
        <w:gridCol w:w="2261"/>
        <w:gridCol w:w="1005"/>
      </w:tblGrid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атауы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Құрастырмалы элементтердің сипаттамасы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Жолдың ұзындығы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Жүргіші жолдың ені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Жаяужолдардың ені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жүретін жолдың ені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бөлу жолағының ені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жиегінің ені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Еңіс бұрышы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Үйіндінің биіктігі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көлік жолдары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Жолақтардың саны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белгілері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элементтері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желектер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жабыны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жарықтандыру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(жағалаулар)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767"/>
        <w:gridCol w:w="875"/>
        <w:gridCol w:w="2137"/>
        <w:gridCol w:w="809"/>
        <w:gridCol w:w="812"/>
        <w:gridCol w:w="812"/>
        <w:gridCol w:w="1172"/>
        <w:gridCol w:w="1842"/>
        <w:gridCol w:w="1246"/>
      </w:tblGrid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Жағалаулар мен жағаны бекіту құрылыс-тарының элементтері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(м), биіктігі (см)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(м)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(м 2)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Ескерт-пе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 риалы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беткі қабаттың қалың- дығы (см)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көп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аз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(жасыл желектер)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1"/>
        <w:gridCol w:w="3362"/>
        <w:gridCol w:w="2362"/>
        <w:gridCol w:w="1445"/>
        <w:gridCol w:w="1445"/>
        <w:gridCol w:w="1445"/>
      </w:tblGrid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Көшенің ұзындығы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көгалдандырылған бөлігі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Жүргіші жолдың орташа ені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жалпы алаңы (жүргіші жол, гүлбақ, саябақ, бульвар)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желектердегі, оның ішінде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ағаштардағы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бұталардағы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көшеттеріндегі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гүлзарлардағы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қалыпты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партерлік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шабындық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төселгендер, оның ішінде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жабыны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шағылтас жабыны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плитамен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құрылыстағысы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ғимараттардағы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қоймаларындағы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көгалдар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тұқымы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8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(желілер, су тартқыштары, коллекторлар және тағы басқа)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4211"/>
        <w:gridCol w:w="2005"/>
        <w:gridCol w:w="2006"/>
        <w:gridCol w:w="2006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ұзақтығы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тартқыштар (жалпы ұзындығы)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болат құбырынан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шойын құбырынан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асбестоцемент құбырынан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темірбетон құбырынан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Таратқыш желі (жалпы ұзындығы)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болат құбырынан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шойын құбырынан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асбестоцемент құбырынан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полиэтилен құбырынан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құрылғылар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Байқау құдығы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Ысырма d-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Бұрандалар d-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d-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d-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 шүмегі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тарататын баған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футляр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Ішетін су бүргіш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Коллекторлар (жалпы ұзындығы)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керамика құбырларынан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болат құбырларынан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бетон құбырларынан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асбестоцемент құбырларынан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темірбетон құбырынан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 желісі (жалпы ұзындығы)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керамика құбырларынан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болат құбырларынан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бетон құбырларынан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асбестоцемент құбырларынан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темірбетон құбырларынан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құрылғылар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Байқау құдығы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Жеңсырық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Құдықтың көлденең кескіні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Құдықтың тік кескіні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1036"/>
        <w:gridCol w:w="1036"/>
        <w:gridCol w:w="1036"/>
        <w:gridCol w:w="4707"/>
        <w:gridCol w:w="1037"/>
        <w:gridCol w:w="1037"/>
      </w:tblGrid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(өлшемі), мм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Құдықты тұрақты бағдар-нүктесіне бекіту схемасы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8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(жылу трассасы)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5016"/>
        <w:gridCol w:w="1644"/>
        <w:gridCol w:w="2277"/>
        <w:gridCol w:w="101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бірліктері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ұзақтығы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трассасының ұзындығы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төсемінің ұзындығы: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эстакадаларда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тіреуіштерде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Тіреуіштер саны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Жерасты төсемінің ұзындығы: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өткізу арналарында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жартылай өткізу арналарында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арнасыз өткізу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 саны (камер)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Компенсаторлар саны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Кіріктірулер саны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Ысырмалар саны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53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Құдықтың көлденең кескіні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Құдықтың тік кескіні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1036"/>
        <w:gridCol w:w="1036"/>
        <w:gridCol w:w="1036"/>
        <w:gridCol w:w="4707"/>
        <w:gridCol w:w="1037"/>
        <w:gridCol w:w="1037"/>
      </w:tblGrid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(өлшемі), мм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Құдықты (камераны) тұрақты бағдар-нүктесіне бекіту схемасы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8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(газ құбыры, мұнай құбыры)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8973"/>
        <w:gridCol w:w="646"/>
        <w:gridCol w:w="895"/>
        <w:gridCol w:w="398"/>
      </w:tblGrid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ұзақтығы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Құбырдың ұзындығы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төсемінің ұзындығы: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эстакадаларда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тіреуіштерде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тіреуішсіз төсем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Тіректер саны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төсемінің ұзындығы: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өткізу арналарында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жартылай өткізу арналарында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арнасыз өткізу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Құдықтар (камералар) саны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Компенсаторлар саны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Кіріктірулер саны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Ысырмалар саны d =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Бұрандалар (клапан) d =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краны d =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Сифондар (гидроқақпақтар)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Жалғастырғыш тетіктер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Бұрылмалы бекітпелер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Қысымды реттегіштер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Тербелме станоктар (типі _____ , маркасы ____ )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// - (типі _____ , маркасы ____ )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// - (типі _____ , маркасы ____ )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 (құдықтың) көлденең кескіні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 (құдықтың) тік кескіні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1036"/>
        <w:gridCol w:w="1036"/>
        <w:gridCol w:w="1036"/>
        <w:gridCol w:w="4707"/>
        <w:gridCol w:w="1037"/>
        <w:gridCol w:w="1037"/>
      </w:tblGrid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(өлшемі), мм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Ұңғыманы (құдықты) тұрақты бағдар-нүктесіне бекіту схемасы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актісіне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8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Объектінің техникалық сипаттамасы (байланыс желісі)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5534"/>
        <w:gridCol w:w="2231"/>
        <w:gridCol w:w="2231"/>
      </w:tblGrid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ұзақтығы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байланыс желісі, оның ішінде: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маркасы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маркасы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маркасы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Кабельді байланыс желісі, оның ішінде: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маркасы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маркасы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маркасы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Тіректер, оның ішінде: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метал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ағаш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анкер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темірбетон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сымарқанды ілмелер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 құдықтар, оның ішінде: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ТКС 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ТКС 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ТКС 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ТКС 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ТКС 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Жалғау муфталары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коллекторлар, оның ішінде: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керамикалық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бетон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асбестцементті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пластмасса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ҚКО (қызмет көрсетілмейтін күшейткіш орындар)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құрылғылар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53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Құдықтың көлденең кескіні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Құдықтың тік кескіні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953"/>
        <w:gridCol w:w="953"/>
        <w:gridCol w:w="953"/>
        <w:gridCol w:w="5317"/>
        <w:gridCol w:w="953"/>
        <w:gridCol w:w="954"/>
      </w:tblGrid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(өлшемі) (мм)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53"/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ҚКО көлденең кескіні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ҚКО тік кескіні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953"/>
        <w:gridCol w:w="953"/>
        <w:gridCol w:w="953"/>
        <w:gridCol w:w="5317"/>
        <w:gridCol w:w="953"/>
        <w:gridCol w:w="954"/>
      </w:tblGrid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(өлшемі) (мм)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кабель желілерінің құдықтары мен ҚКО-ы тұрақты бағдар-нүктесіне бекіту схемасы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Тапсырыс беруші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қадағалау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сарапшының тегі, аты, әкесінің аты (ол болған жағдайда), қолы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(болған жағдайда)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