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e3e2" w14:textId="384e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15 ақпандағы № 30 қаулысы. Қазақстан Республикасының Әділет министрлігінде 2021 жылғы 16 ақпанда № 22216 болып тіркелді. Күші жойылды - Қазақстан Республикасы Қаржы нарығын реттеу және дамыту агенттігі Басқармасының 2023 жылғы 7 маусымдағы № 43 қаулымен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43</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портфельді басқарушының теріс айырманы меншікті капиталы есебінен өтеу қағидалары мен мерзімдері бекітілсін.</w:t>
      </w:r>
    </w:p>
    <w:bookmarkEnd w:id="3"/>
    <w:bookmarkStart w:name="z5" w:id="4"/>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15 ақпандағы</w:t>
            </w:r>
            <w:r>
              <w:br/>
            </w:r>
            <w:r>
              <w:rPr>
                <w:rFonts w:ascii="Times New Roman"/>
                <w:b w:val="false"/>
                <w:i w:val="false"/>
                <w:color w:val="000000"/>
                <w:sz w:val="20"/>
              </w:rPr>
              <w:t>№ 30 Қаулыға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зейнетақымен қамсыздандыру туралы" 2013 жылғы 21 маусымдағы Қазақстан Республикасы Заңының (бұдан әрі - Зейнетақымен қамсыздандыру туралы заң)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инвестициялық портфельді басқарушы (бұдан әрі - Басқарушы) алған зейнетақы активтерінің номиналдық кірістілігі мен зейнетақы активтері кірістілігінің ең аз мәні арасындағы теріс айырманы есептеу тәртібін бекітеді. </w:t>
      </w:r>
    </w:p>
    <w:bookmarkEnd w:id="12"/>
    <w:bookmarkStart w:name="z15" w:id="13"/>
    <w:p>
      <w:pPr>
        <w:spacing w:after="0"/>
        <w:ind w:left="0"/>
        <w:jc w:val="both"/>
      </w:pPr>
      <w:r>
        <w:rPr>
          <w:rFonts w:ascii="Times New Roman"/>
          <w:b w:val="false"/>
          <w:i w:val="false"/>
          <w:color w:val="000000"/>
          <w:sz w:val="28"/>
        </w:rPr>
        <w:t xml:space="preserve">
      2. Қағидалардың мақсаттары үшін "таза" зейнетақы активтері деп зейнетақы активтеріне жататын міндеттемелерді (зейнетақы төлемдері, аударымдар бойынша міндеттемелерді және ұқсас міндеттемелерді) шегергенде бірыңғай жинақтаушы зейнетақы қорының немесе ерікті жинақтаушы зейнетақы қорының зейнетақы активтері түсініледі. </w:t>
      </w:r>
    </w:p>
    <w:bookmarkEnd w:id="13"/>
    <w:bookmarkStart w:name="z16" w:id="14"/>
    <w:p>
      <w:pPr>
        <w:spacing w:after="0"/>
        <w:ind w:left="0"/>
        <w:jc w:val="left"/>
      </w:pPr>
      <w:r>
        <w:rPr>
          <w:rFonts w:ascii="Times New Roman"/>
          <w:b/>
          <w:i w:val="false"/>
          <w:color w:val="000000"/>
        </w:rPr>
        <w:t xml:space="preserve"> 2-тарау. Басқарушы алған зейнетақы активтерінің номиналдық кірістілігі мен зейнетақы активтері кірістілігінің ең аз мәні арасындағы теріс айырманы есептеу тәртібі</w:t>
      </w:r>
    </w:p>
    <w:bookmarkEnd w:id="14"/>
    <w:bookmarkStart w:name="z17" w:id="15"/>
    <w:p>
      <w:pPr>
        <w:spacing w:after="0"/>
        <w:ind w:left="0"/>
        <w:jc w:val="both"/>
      </w:pPr>
      <w:r>
        <w:rPr>
          <w:rFonts w:ascii="Times New Roman"/>
          <w:b w:val="false"/>
          <w:i w:val="false"/>
          <w:color w:val="000000"/>
          <w:sz w:val="28"/>
        </w:rPr>
        <w:t>
      3. Басқарушы алған зейнетақы активтерінің номиналдық кірістілігі мен зейнетақы активтері кірістілігінің ең аз мәні арасындағы теріс айырманы Басқарушы мынадай формула бойынша ай сайын есептейді:</w:t>
      </w:r>
    </w:p>
    <w:bookmarkEnd w:id="15"/>
    <w:p>
      <w:pPr>
        <w:spacing w:after="0"/>
        <w:ind w:left="0"/>
        <w:jc w:val="both"/>
      </w:pPr>
      <w:r>
        <w:rPr>
          <w:rFonts w:ascii="Times New Roman"/>
          <w:b w:val="false"/>
          <w:i w:val="false"/>
          <w:color w:val="000000"/>
          <w:sz w:val="28"/>
        </w:rPr>
        <w:t>
      S = (Сmin - Сt) * Yei, мұндағы: Сmin &gt; Сt, мұндағы:</w:t>
      </w:r>
    </w:p>
    <w:p>
      <w:pPr>
        <w:spacing w:after="0"/>
        <w:ind w:left="0"/>
        <w:jc w:val="both"/>
      </w:pPr>
      <w:r>
        <w:rPr>
          <w:rFonts w:ascii="Times New Roman"/>
          <w:b w:val="false"/>
          <w:i w:val="false"/>
          <w:color w:val="000000"/>
          <w:sz w:val="28"/>
        </w:rPr>
        <w:t>
      S - Басқарушы алған зейнетақы активтерінің номиналдық кірістілігі мен зейнетақы активтері кірістілігінің ең аз мәні арасындағы теріс айырманы өтеу жөніндегі Басқарушы міндеттемелерінің сомасы;</w:t>
      </w:r>
    </w:p>
    <w:p>
      <w:pPr>
        <w:spacing w:after="0"/>
        <w:ind w:left="0"/>
        <w:jc w:val="both"/>
      </w:pPr>
      <w:r>
        <w:rPr>
          <w:rFonts w:ascii="Times New Roman"/>
          <w:b w:val="false"/>
          <w:i w:val="false"/>
          <w:color w:val="000000"/>
          <w:sz w:val="28"/>
        </w:rPr>
        <w:t>
      Cmin - зейнетақы активтерінің номиналдық кірістілігі коэффициентінің ең аз мәнін орындау үшін зейнетақы активтерінің бір шартты бірлігінің есептеу күнгі қажетті орташа құны;</w:t>
      </w:r>
    </w:p>
    <w:p>
      <w:pPr>
        <w:spacing w:after="0"/>
        <w:ind w:left="0"/>
        <w:jc w:val="both"/>
      </w:pPr>
      <w:r>
        <w:rPr>
          <w:rFonts w:ascii="Times New Roman"/>
          <w:b w:val="false"/>
          <w:i w:val="false"/>
          <w:color w:val="000000"/>
          <w:sz w:val="28"/>
        </w:rPr>
        <w:t>
      Ct - Басқарушының сенімгерлік басқаруында болған зейнетақы активтерінің бір шартты бірлігінің есептеу күнгі орташа құны;</w:t>
      </w:r>
    </w:p>
    <w:p>
      <w:pPr>
        <w:spacing w:after="0"/>
        <w:ind w:left="0"/>
        <w:jc w:val="both"/>
      </w:pPr>
      <w:r>
        <w:rPr>
          <w:rFonts w:ascii="Times New Roman"/>
          <w:b w:val="false"/>
          <w:i w:val="false"/>
          <w:color w:val="000000"/>
          <w:sz w:val="28"/>
        </w:rPr>
        <w:t>
      Yei - Басқарушының сенімгерлік басқаруында болған зейнетақы активтерінің шартты бірліктерінің есептеу күнгі жалпы саны.</w:t>
      </w:r>
    </w:p>
    <w:bookmarkStart w:name="z18" w:id="16"/>
    <w:p>
      <w:pPr>
        <w:spacing w:after="0"/>
        <w:ind w:left="0"/>
        <w:jc w:val="both"/>
      </w:pPr>
      <w:r>
        <w:rPr>
          <w:rFonts w:ascii="Times New Roman"/>
          <w:b w:val="false"/>
          <w:i w:val="false"/>
          <w:color w:val="000000"/>
          <w:sz w:val="28"/>
        </w:rPr>
        <w:t>
      4. Cmin мәні мына формула бойынша есептеледі:</w:t>
      </w:r>
    </w:p>
    <w:bookmarkEnd w:id="16"/>
    <w:p>
      <w:pPr>
        <w:spacing w:after="0"/>
        <w:ind w:left="0"/>
        <w:jc w:val="both"/>
      </w:pPr>
      <w:r>
        <w:rPr>
          <w:rFonts w:ascii="Times New Roman"/>
          <w:b w:val="false"/>
          <w:i w:val="false"/>
          <w:color w:val="000000"/>
          <w:sz w:val="28"/>
        </w:rPr>
        <w:t>
      Сmin = (Кср * 70% + 100) / 100 * Со, мұндағы:</w:t>
      </w:r>
    </w:p>
    <w:p>
      <w:pPr>
        <w:spacing w:after="0"/>
        <w:ind w:left="0"/>
        <w:jc w:val="both"/>
      </w:pPr>
      <w:r>
        <w:rPr>
          <w:rFonts w:ascii="Times New Roman"/>
          <w:b w:val="false"/>
          <w:i w:val="false"/>
          <w:color w:val="000000"/>
          <w:sz w:val="28"/>
        </w:rPr>
        <w:t xml:space="preserve">
      Кср - "таза" зейнетақы активтерінің ағымдағы құны бойынша номиналдық кірістіліктің орташа алынған коэффициентінің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есептелген, есептеу күні қалыптасқан мәні;</w:t>
      </w:r>
    </w:p>
    <w:p>
      <w:pPr>
        <w:spacing w:after="0"/>
        <w:ind w:left="0"/>
        <w:jc w:val="both"/>
      </w:pPr>
      <w:r>
        <w:rPr>
          <w:rFonts w:ascii="Times New Roman"/>
          <w:b w:val="false"/>
          <w:i w:val="false"/>
          <w:color w:val="000000"/>
          <w:sz w:val="28"/>
        </w:rPr>
        <w:t xml:space="preserve">
      Со - Зейнетақымен қамсыздандыру туралы заңның 35-1-бабы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1-тармағы 4-2) тармақшасының талаптары ескеріле отырып, есептеу күнінің алдындағы он екі ай (зейнетақы активтерін он екі ай және одан көп, бірақ жиырма төрт айдан аз басқарған жағдайда), жиырма төрт ай (зейнетақы активтерін жиырма төрт ай және одан көп, бірақ отыз алты айдан аз басқарған жағдайда), отыз алты ай (зейнетақы активтерін отыз алты ай және одан көп басқарған жағдайда) бұрын Басқарушыда болған зейнетақы активтерінің бір шартты бірлігінің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есептелген орташа құны.</w:t>
      </w:r>
    </w:p>
    <w:bookmarkStart w:name="z19" w:id="17"/>
    <w:p>
      <w:pPr>
        <w:spacing w:after="0"/>
        <w:ind w:left="0"/>
        <w:jc w:val="both"/>
      </w:pPr>
      <w:r>
        <w:rPr>
          <w:rFonts w:ascii="Times New Roman"/>
          <w:b w:val="false"/>
          <w:i w:val="false"/>
          <w:color w:val="000000"/>
          <w:sz w:val="28"/>
        </w:rPr>
        <w:t>
      5. Басқарушының сенімгерлік басқаруындағы зейнетақы активтерінің номиналдық кірістілігі әр айдың соңғы күнтізбелік күнінің соңындағы жағдай бойынша мынадай формула бойынша есептелетін К2 номиналдық кірістілік коэффициентімен сипатталады:</w:t>
      </w:r>
    </w:p>
    <w:bookmarkEnd w:id="17"/>
    <w:p>
      <w:pPr>
        <w:spacing w:after="0"/>
        <w:ind w:left="0"/>
        <w:jc w:val="both"/>
      </w:pPr>
      <w:r>
        <w:rPr>
          <w:rFonts w:ascii="Times New Roman"/>
          <w:b w:val="false"/>
          <w:i w:val="false"/>
          <w:color w:val="000000"/>
          <w:sz w:val="28"/>
        </w:rPr>
        <w:t>
      Сt</w:t>
      </w:r>
    </w:p>
    <w:p>
      <w:pPr>
        <w:spacing w:after="0"/>
        <w:ind w:left="0"/>
        <w:jc w:val="both"/>
      </w:pPr>
      <w:r>
        <w:rPr>
          <w:rFonts w:ascii="Times New Roman"/>
          <w:b w:val="false"/>
          <w:i w:val="false"/>
          <w:color w:val="000000"/>
          <w:sz w:val="28"/>
        </w:rPr>
        <w:t>
      К2 (12, 24, 36) = (---------- -1) х 100, мұндағы:</w:t>
      </w:r>
    </w:p>
    <w:p>
      <w:pPr>
        <w:spacing w:after="0"/>
        <w:ind w:left="0"/>
        <w:jc w:val="both"/>
      </w:pPr>
      <w:r>
        <w:rPr>
          <w:rFonts w:ascii="Times New Roman"/>
          <w:b w:val="false"/>
          <w:i w:val="false"/>
          <w:color w:val="000000"/>
          <w:sz w:val="28"/>
        </w:rPr>
        <w:t>
      Со</w:t>
      </w:r>
    </w:p>
    <w:p>
      <w:pPr>
        <w:spacing w:after="0"/>
        <w:ind w:left="0"/>
        <w:jc w:val="both"/>
      </w:pPr>
      <w:r>
        <w:rPr>
          <w:rFonts w:ascii="Times New Roman"/>
          <w:b w:val="false"/>
          <w:i w:val="false"/>
          <w:color w:val="000000"/>
          <w:sz w:val="28"/>
        </w:rPr>
        <w:t xml:space="preserve">
      Ct - Басқарушының сенімгерлік басқаруында есепті күнтізбелік айда болған зейнетақы активтерінің бір шартты бірлігінің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есептелген орташа құны;</w:t>
      </w:r>
    </w:p>
    <w:p>
      <w:pPr>
        <w:spacing w:after="0"/>
        <w:ind w:left="0"/>
        <w:jc w:val="both"/>
      </w:pPr>
      <w:r>
        <w:rPr>
          <w:rFonts w:ascii="Times New Roman"/>
          <w:b w:val="false"/>
          <w:i w:val="false"/>
          <w:color w:val="000000"/>
          <w:sz w:val="28"/>
        </w:rPr>
        <w:t xml:space="preserve">
      Со - Зейнетақымен қамсыздандыру туралы заңның 35-1-бабы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1-тармағы 4-2) тармақшасының талаптары ескеріле отырып, он екі, жиырма төрт және отыз алты ай бұрын Басқарушының сенімгерлік басқаруында болған зейнетақы активтерінің бір шартты бірлігінің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есептелген орташа құны.</w:t>
      </w:r>
    </w:p>
    <w:bookmarkStart w:name="z20" w:id="18"/>
    <w:p>
      <w:pPr>
        <w:spacing w:after="0"/>
        <w:ind w:left="0"/>
        <w:jc w:val="both"/>
      </w:pPr>
      <w:r>
        <w:rPr>
          <w:rFonts w:ascii="Times New Roman"/>
          <w:b w:val="false"/>
          <w:i w:val="false"/>
          <w:color w:val="000000"/>
          <w:sz w:val="28"/>
        </w:rPr>
        <w:t xml:space="preserve">
      6. Басқарушының сенімгерлік басқаруында болған зейнетақы активтерінің бір шартты бірлігінің орташа құны осы Басқарушыда сенімгерлік басқаруда болған зейнетақы активтерінің бір шартты бірлігі құнының аптаның бірінші жұмыс күнінің соңындағы және айдың соңғы күнтізбелік күнінің соңындағы жағдай бойынша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есептелген орташа арифметикалық мәні ретінде есептеледі.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23.01.2023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Басқарушының сенімгерлік басқаруында болған зейнетақы активтерінің бір шартты бірлігінің құнын Басқарушы апта сайын аптаның бірінші жұмыс күнінің соңындағы жағдай бойынша және айдың соңғы күнтізбелік күнінің соңындағы жағдай бойынша мынадай формула бойынша есептейді:</w:t>
      </w:r>
    </w:p>
    <w:bookmarkEnd w:id="19"/>
    <w:p>
      <w:pPr>
        <w:spacing w:after="0"/>
        <w:ind w:left="0"/>
        <w:jc w:val="both"/>
      </w:pPr>
      <w:r>
        <w:rPr>
          <w:rFonts w:ascii="Times New Roman"/>
          <w:b w:val="false"/>
          <w:i w:val="false"/>
          <w:color w:val="000000"/>
          <w:sz w:val="28"/>
        </w:rPr>
        <w:t>
      ПАi</w:t>
      </w:r>
    </w:p>
    <w:p>
      <w:pPr>
        <w:spacing w:after="0"/>
        <w:ind w:left="0"/>
        <w:jc w:val="both"/>
      </w:pPr>
      <w:r>
        <w:rPr>
          <w:rFonts w:ascii="Times New Roman"/>
          <w:b w:val="false"/>
          <w:i w:val="false"/>
          <w:color w:val="000000"/>
          <w:sz w:val="28"/>
        </w:rPr>
        <w:t>
      Ci = --------------, мұндағы:</w:t>
      </w:r>
    </w:p>
    <w:p>
      <w:pPr>
        <w:spacing w:after="0"/>
        <w:ind w:left="0"/>
        <w:jc w:val="both"/>
      </w:pPr>
      <w:r>
        <w:rPr>
          <w:rFonts w:ascii="Times New Roman"/>
          <w:b w:val="false"/>
          <w:i w:val="false"/>
          <w:color w:val="000000"/>
          <w:sz w:val="28"/>
        </w:rPr>
        <w:t>
      УEi</w:t>
      </w:r>
    </w:p>
    <w:p>
      <w:pPr>
        <w:spacing w:after="0"/>
        <w:ind w:left="0"/>
        <w:jc w:val="both"/>
      </w:pPr>
      <w:r>
        <w:rPr>
          <w:rFonts w:ascii="Times New Roman"/>
          <w:b w:val="false"/>
          <w:i w:val="false"/>
          <w:color w:val="000000"/>
          <w:sz w:val="28"/>
        </w:rPr>
        <w:t>
      Ci - зейнетақы активтерінің бір шартты бірлігінің аптаның бірінші жұмыс күнінің соңындағы және айдың соңғы күнтізбелік күнінің соңындағы жағдай бойынша құны;</w:t>
      </w:r>
    </w:p>
    <w:p>
      <w:pPr>
        <w:spacing w:after="0"/>
        <w:ind w:left="0"/>
        <w:jc w:val="both"/>
      </w:pPr>
      <w:r>
        <w:rPr>
          <w:rFonts w:ascii="Times New Roman"/>
          <w:b w:val="false"/>
          <w:i w:val="false"/>
          <w:color w:val="000000"/>
          <w:sz w:val="28"/>
        </w:rPr>
        <w:t xml:space="preserve">
      ПАi - күн сайынғы ағымдағы құны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есептелетін "таза" зейнетақы активтерінің есептеу күнгі ағымдағы құны;</w:t>
      </w:r>
    </w:p>
    <w:p>
      <w:pPr>
        <w:spacing w:after="0"/>
        <w:ind w:left="0"/>
        <w:jc w:val="both"/>
      </w:pPr>
      <w:r>
        <w:rPr>
          <w:rFonts w:ascii="Times New Roman"/>
          <w:b w:val="false"/>
          <w:i w:val="false"/>
          <w:color w:val="000000"/>
          <w:sz w:val="28"/>
        </w:rPr>
        <w:t xml:space="preserve">
      УEi - күн сайынғы саны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есептелетін зейнетақы активтерінің шартты бірліктерінің есептеу күнгі жалпы саны.</w:t>
      </w:r>
    </w:p>
    <w:bookmarkStart w:name="z22" w:id="20"/>
    <w:p>
      <w:pPr>
        <w:spacing w:after="0"/>
        <w:ind w:left="0"/>
        <w:jc w:val="both"/>
      </w:pPr>
      <w:r>
        <w:rPr>
          <w:rFonts w:ascii="Times New Roman"/>
          <w:b w:val="false"/>
          <w:i w:val="false"/>
          <w:color w:val="000000"/>
          <w:sz w:val="28"/>
        </w:rPr>
        <w:t>
      8. "Таза" зейнетақы активтерінің ағымдағы құны мынадай формула бойынша күн сайын есептеледі:</w:t>
      </w:r>
    </w:p>
    <w:bookmarkEnd w:id="20"/>
    <w:p>
      <w:pPr>
        <w:spacing w:after="0"/>
        <w:ind w:left="0"/>
        <w:jc w:val="both"/>
      </w:pPr>
      <w:r>
        <w:rPr>
          <w:rFonts w:ascii="Times New Roman"/>
          <w:b w:val="false"/>
          <w:i w:val="false"/>
          <w:color w:val="000000"/>
          <w:sz w:val="28"/>
        </w:rPr>
        <w:t>
      ЗАі = ЗА (і-1) + Ti - Еi + ИКі - Ксі, мұндағы:</w:t>
      </w:r>
    </w:p>
    <w:p>
      <w:pPr>
        <w:spacing w:after="0"/>
        <w:ind w:left="0"/>
        <w:jc w:val="both"/>
      </w:pPr>
      <w:r>
        <w:rPr>
          <w:rFonts w:ascii="Times New Roman"/>
          <w:b w:val="false"/>
          <w:i w:val="false"/>
          <w:color w:val="000000"/>
          <w:sz w:val="28"/>
        </w:rPr>
        <w:t>
      ЗА (i-1) – "таза" зейнетақы активтерінің алдыңғы күнтізбелік күннің соңындағы ағымдағы құны;</w:t>
      </w:r>
    </w:p>
    <w:p>
      <w:pPr>
        <w:spacing w:after="0"/>
        <w:ind w:left="0"/>
        <w:jc w:val="both"/>
      </w:pPr>
      <w:r>
        <w:rPr>
          <w:rFonts w:ascii="Times New Roman"/>
          <w:b w:val="false"/>
          <w:i w:val="false"/>
          <w:color w:val="000000"/>
          <w:sz w:val="28"/>
        </w:rPr>
        <w:t>
      Ti – басқа Басқарушыдан және (немесе) Қазақстан Республикасының Ұлттық Банкінен сенімгерлік басқаруға алынған зейнетақы активтерінің осы күнтізбелік күндегі аударымдары;</w:t>
      </w:r>
    </w:p>
    <w:p>
      <w:pPr>
        <w:spacing w:after="0"/>
        <w:ind w:left="0"/>
        <w:jc w:val="both"/>
      </w:pPr>
      <w:r>
        <w:rPr>
          <w:rFonts w:ascii="Times New Roman"/>
          <w:b w:val="false"/>
          <w:i w:val="false"/>
          <w:color w:val="000000"/>
          <w:sz w:val="28"/>
        </w:rPr>
        <w:t>
      Еi – басқа Басқарушыға және (немесе) Қазақстан Республикасының Ұлттық Банкіне сенімгерлік басқаруға осы күнтізбелік күндегі аударымдар;</w:t>
      </w:r>
    </w:p>
    <w:p>
      <w:pPr>
        <w:spacing w:after="0"/>
        <w:ind w:left="0"/>
        <w:jc w:val="both"/>
      </w:pPr>
      <w:r>
        <w:rPr>
          <w:rFonts w:ascii="Times New Roman"/>
          <w:b w:val="false"/>
          <w:i w:val="false"/>
          <w:color w:val="000000"/>
          <w:sz w:val="28"/>
        </w:rPr>
        <w:t>
      ИКі – аптаның бірінші жұмыс күнінің соңындағы және айдың соңғы күнтізбелік күнінің соңындағы жағдай бойынша бөлінбеген пайданың (өтелмеген залалдың) жинақталған сомасы, ол есептелген инвестициялық кіріс сомасын, Басқарушының есептелген комиссиялық сыйақы сомасын қамтиды және аптаның бірінші жұмыс күнінің соңындағы және айдың соңғы күнтізбелік күнінің соңындағы жағдай бойынша "таза" зейнетақы активтерінің ағымдағы құнын есептеу үшін қабылданады;</w:t>
      </w:r>
    </w:p>
    <w:p>
      <w:pPr>
        <w:spacing w:after="0"/>
        <w:ind w:left="0"/>
        <w:jc w:val="both"/>
      </w:pPr>
      <w:r>
        <w:rPr>
          <w:rFonts w:ascii="Times New Roman"/>
          <w:b w:val="false"/>
          <w:i w:val="false"/>
          <w:color w:val="000000"/>
          <w:sz w:val="28"/>
        </w:rPr>
        <w:t>
      S –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сомасы;</w:t>
      </w:r>
    </w:p>
    <w:p>
      <w:pPr>
        <w:spacing w:after="0"/>
        <w:ind w:left="0"/>
        <w:jc w:val="both"/>
      </w:pPr>
      <w:r>
        <w:rPr>
          <w:rFonts w:ascii="Times New Roman"/>
          <w:b w:val="false"/>
          <w:i w:val="false"/>
          <w:color w:val="000000"/>
          <w:sz w:val="28"/>
        </w:rPr>
        <w:t>
      Ксі – бірыңғай жинақтаушы зейнетақы қоры мен Басқарушының осы күнтізбелік күнде есептелген комиссиялық сыйақысы.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23.01.2023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9. Әрбір күнтізбелік күннің соңындағы жағдай бойынша зейнетақы активтерінің шартты бірліктерінің жалпы саны мынадай формула бойынша есептеледі:</w:t>
      </w:r>
    </w:p>
    <w:bookmarkEnd w:id="21"/>
    <w:p>
      <w:pPr>
        <w:spacing w:after="0"/>
        <w:ind w:left="0"/>
        <w:jc w:val="both"/>
      </w:pPr>
      <w:r>
        <w:rPr>
          <w:rFonts w:ascii="Times New Roman"/>
          <w:b w:val="false"/>
          <w:i w:val="false"/>
          <w:color w:val="000000"/>
          <w:sz w:val="28"/>
        </w:rPr>
        <w:t>
      Ti - Hi</w:t>
      </w:r>
    </w:p>
    <w:p>
      <w:pPr>
        <w:spacing w:after="0"/>
        <w:ind w:left="0"/>
        <w:jc w:val="both"/>
      </w:pPr>
      <w:r>
        <w:rPr>
          <w:rFonts w:ascii="Times New Roman"/>
          <w:b w:val="false"/>
          <w:i w:val="false"/>
          <w:color w:val="000000"/>
          <w:sz w:val="28"/>
        </w:rPr>
        <w:t>
      УЕi = УЕ (i -1) + ----------------, мұндағы:</w:t>
      </w:r>
    </w:p>
    <w:p>
      <w:pPr>
        <w:spacing w:after="0"/>
        <w:ind w:left="0"/>
        <w:jc w:val="both"/>
      </w:pPr>
      <w:r>
        <w:rPr>
          <w:rFonts w:ascii="Times New Roman"/>
          <w:b w:val="false"/>
          <w:i w:val="false"/>
          <w:color w:val="000000"/>
          <w:sz w:val="28"/>
        </w:rPr>
        <w:t>
      C(i-1)</w:t>
      </w:r>
    </w:p>
    <w:p>
      <w:pPr>
        <w:spacing w:after="0"/>
        <w:ind w:left="0"/>
        <w:jc w:val="both"/>
      </w:pPr>
      <w:r>
        <w:rPr>
          <w:rFonts w:ascii="Times New Roman"/>
          <w:b w:val="false"/>
          <w:i w:val="false"/>
          <w:color w:val="000000"/>
          <w:sz w:val="28"/>
        </w:rPr>
        <w:t>
      УЕ(i-1) - алдыңғы күнтізбелік күннің соңындағы жағдай бойынша зейнетақы активтерінің шартты бірліктерінің жалпы саны;</w:t>
      </w:r>
    </w:p>
    <w:p>
      <w:pPr>
        <w:spacing w:after="0"/>
        <w:ind w:left="0"/>
        <w:jc w:val="both"/>
      </w:pPr>
      <w:r>
        <w:rPr>
          <w:rFonts w:ascii="Times New Roman"/>
          <w:b w:val="false"/>
          <w:i w:val="false"/>
          <w:color w:val="000000"/>
          <w:sz w:val="28"/>
        </w:rPr>
        <w:t>
      С(i-1) - алдыңғы есептеу күнгі жағдай бойынша зейнетақы активтерінің бір шартты бірлігінің құны.</w:t>
      </w:r>
    </w:p>
    <w:bookmarkStart w:name="z24" w:id="22"/>
    <w:p>
      <w:pPr>
        <w:spacing w:after="0"/>
        <w:ind w:left="0"/>
        <w:jc w:val="both"/>
      </w:pPr>
      <w:r>
        <w:rPr>
          <w:rFonts w:ascii="Times New Roman"/>
          <w:b w:val="false"/>
          <w:i w:val="false"/>
          <w:color w:val="000000"/>
          <w:sz w:val="28"/>
        </w:rPr>
        <w:t>
      10. Зейнетақы активтері Басқарушыға сенімгерлік басқаруға алғаш түскен кезде С(і-1) берілетін зейнетақы активтерінің шартты бірлігінің соңғы есептік құнына тең.</w:t>
      </w:r>
    </w:p>
    <w:bookmarkEnd w:id="22"/>
    <w:bookmarkStart w:name="z25" w:id="23"/>
    <w:p>
      <w:pPr>
        <w:spacing w:after="0"/>
        <w:ind w:left="0"/>
        <w:jc w:val="both"/>
      </w:pPr>
      <w:r>
        <w:rPr>
          <w:rFonts w:ascii="Times New Roman"/>
          <w:b w:val="false"/>
          <w:i w:val="false"/>
          <w:color w:val="000000"/>
          <w:sz w:val="28"/>
        </w:rPr>
        <w:t>
      11. Номиналдық кірістіліктің орташа алынған коэффициенті Басқарушыларда сенімгерлік басқаруда он екі, жиырма төрт, отыз алты және одан да көп ай болған "таза" зейнетақы активтерінің ағымдағы құны бойынша барлық Басқарушылар бойынша сол бір кезеңдегі К2 номиналдық кірістілік коэффициенттерінің орташа алынған шамасы ретінде есептеледі.</w:t>
      </w:r>
    </w:p>
    <w:bookmarkEnd w:id="23"/>
    <w:bookmarkStart w:name="z26" w:id="24"/>
    <w:p>
      <w:pPr>
        <w:spacing w:after="0"/>
        <w:ind w:left="0"/>
        <w:jc w:val="both"/>
      </w:pPr>
      <w:r>
        <w:rPr>
          <w:rFonts w:ascii="Times New Roman"/>
          <w:b w:val="false"/>
          <w:i w:val="false"/>
          <w:color w:val="000000"/>
          <w:sz w:val="28"/>
        </w:rPr>
        <w:t xml:space="preserve">
      12. Зейнетақы активтері кірістілігінің ең аз мәні тиісті кезеңде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есептелген номиналдық кірістіліктің орташа алынған коэффициенті мәнінің жетпіс пайызын құрайды.</w:t>
      </w:r>
    </w:p>
    <w:bookmarkEnd w:id="24"/>
    <w:bookmarkStart w:name="z27" w:id="25"/>
    <w:p>
      <w:pPr>
        <w:spacing w:after="0"/>
        <w:ind w:left="0"/>
        <w:jc w:val="both"/>
      </w:pPr>
      <w:r>
        <w:rPr>
          <w:rFonts w:ascii="Times New Roman"/>
          <w:b w:val="false"/>
          <w:i w:val="false"/>
          <w:color w:val="000000"/>
          <w:sz w:val="28"/>
        </w:rPr>
        <w:t>
      13. Барлық Басқарушылар бойынша К2 номиналдық кірістілік коэффициенттерінің, номиналдық кірістіліктің соңғы өткен толық он екі, жиырма төрт және отыз алты айдағы және зейнетақы активтері кірістілігінің ең аз мәнінің орташа алынған коэффициентінің мәндері ай сайын Қазақстан Республикасы Ұлттық Банкінің ресми интернет-ресурсында жарияланады.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басқарушы алған зейнетақы </w:t>
            </w:r>
            <w:r>
              <w:br/>
            </w:r>
            <w:r>
              <w:rPr>
                <w:rFonts w:ascii="Times New Roman"/>
                <w:b w:val="false"/>
                <w:i w:val="false"/>
                <w:color w:val="000000"/>
                <w:sz w:val="20"/>
              </w:rPr>
              <w:t xml:space="preserve">активтерінің номиналдық </w:t>
            </w:r>
            <w:r>
              <w:br/>
            </w:r>
            <w:r>
              <w:rPr>
                <w:rFonts w:ascii="Times New Roman"/>
                <w:b w:val="false"/>
                <w:i w:val="false"/>
                <w:color w:val="000000"/>
                <w:sz w:val="20"/>
              </w:rPr>
              <w:t xml:space="preserve">кірістілігі мен зейнетақы </w:t>
            </w:r>
            <w:r>
              <w:br/>
            </w:r>
            <w:r>
              <w:rPr>
                <w:rFonts w:ascii="Times New Roman"/>
                <w:b w:val="false"/>
                <w:i w:val="false"/>
                <w:color w:val="000000"/>
                <w:sz w:val="20"/>
              </w:rPr>
              <w:t xml:space="preserve">активтері кірістілігінің </w:t>
            </w:r>
            <w:r>
              <w:br/>
            </w:r>
            <w:r>
              <w:rPr>
                <w:rFonts w:ascii="Times New Roman"/>
                <w:b w:val="false"/>
                <w:i w:val="false"/>
                <w:color w:val="000000"/>
                <w:sz w:val="20"/>
              </w:rPr>
              <w:t xml:space="preserve">ең аз мәні арасындағы теріс </w:t>
            </w:r>
            <w:r>
              <w:br/>
            </w:r>
            <w:r>
              <w:rPr>
                <w:rFonts w:ascii="Times New Roman"/>
                <w:b w:val="false"/>
                <w:i w:val="false"/>
                <w:color w:val="000000"/>
                <w:sz w:val="20"/>
              </w:rPr>
              <w:t xml:space="preserve">айырманы есептеу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bookmarkStart w:name="z29" w:id="26"/>
    <w:p>
      <w:pPr>
        <w:spacing w:after="0"/>
        <w:ind w:left="0"/>
        <w:jc w:val="left"/>
      </w:pPr>
      <w:r>
        <w:rPr>
          <w:rFonts w:ascii="Times New Roman"/>
          <w:b/>
          <w:i w:val="false"/>
          <w:color w:val="000000"/>
        </w:rPr>
        <w:t xml:space="preserve"> Сенімгерлік басқарудағы зейнетақы активтерінің бір шартты бірлігі құнының есебі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Басқарушыдан және (немесе) Қазақстан Республикасының Ұлттық Банкінен сенімгерлік басқаруға алынған зейнетақы активтерінің есептеу кезеңіндегі аударымдары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Басқарушыға және (немесе) Қазақстан Республикасының Ұлттық Банкіне сенімгерлік басқаруға есептеу кезеңіндегі аударымдар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есептеу күнгі ағымдағы құны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бірліктердің есептеу күнгі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есептеу күнгі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есептеу кезеңіндегі комиссиялық сыйақы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есептеу кезеңіндегі комиссиялық</w:t>
            </w:r>
          </w:p>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есептеу кезеңінде есептелген инвестициялық</w:t>
            </w:r>
          </w:p>
          <w:p>
            <w:pPr>
              <w:spacing w:after="20"/>
              <w:ind w:left="20"/>
              <w:jc w:val="both"/>
            </w:pPr>
            <w:r>
              <w:rPr>
                <w:rFonts w:ascii="Times New Roman"/>
                <w:b w:val="false"/>
                <w:i w:val="false"/>
                <w:color w:val="000000"/>
                <w:sz w:val="20"/>
              </w:rPr>
              <w:t>
кіріс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31" w:id="27"/>
    <w:p>
      <w:pPr>
        <w:spacing w:after="0"/>
        <w:ind w:left="0"/>
        <w:jc w:val="left"/>
      </w:pPr>
      <w:r>
        <w:rPr>
          <w:rFonts w:ascii="Times New Roman"/>
          <w:b/>
          <w:i w:val="false"/>
          <w:color w:val="000000"/>
        </w:rPr>
        <w:t xml:space="preserve"> Инвестициялық портфельді басқарушының теріс айырманы меншікті капиталы есебінен өтеу қағидалары мен мерзімдері</w:t>
      </w:r>
    </w:p>
    <w:bookmarkEnd w:id="27"/>
    <w:bookmarkStart w:name="z32" w:id="28"/>
    <w:p>
      <w:pPr>
        <w:spacing w:after="0"/>
        <w:ind w:left="0"/>
        <w:jc w:val="left"/>
      </w:pPr>
      <w:r>
        <w:rPr>
          <w:rFonts w:ascii="Times New Roman"/>
          <w:b/>
          <w:i w:val="false"/>
          <w:color w:val="000000"/>
        </w:rPr>
        <w:t xml:space="preserve"> 1-тарау. Жалпы ережелер</w:t>
      </w:r>
    </w:p>
    <w:bookmarkEnd w:id="28"/>
    <w:bookmarkStart w:name="z33" w:id="29"/>
    <w:p>
      <w:pPr>
        <w:spacing w:after="0"/>
        <w:ind w:left="0"/>
        <w:jc w:val="both"/>
      </w:pPr>
      <w:r>
        <w:rPr>
          <w:rFonts w:ascii="Times New Roman"/>
          <w:b w:val="false"/>
          <w:i w:val="false"/>
          <w:color w:val="000000"/>
          <w:sz w:val="28"/>
        </w:rPr>
        <w:t xml:space="preserve">
      1. Инвестициялық портфельді басқарушының теріс айырманы меншікті капиталы есебінен өтеу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(бұдан әрі - Қағидалар) "Қазақстан Республикасында зейнетақымен қамсыздандыру туралы" 2013 жылғы 21 маусымдағы Қазақстан Республикасы Заңының (бұдан әрі - Зейнетақымен қамсыздандыру туралы заң)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инвестициялық портфельді басқарушының (бұдан әрі - Басқарушы) теріс айырманы меншікті капиталы есебінен өтеу тәртібі мен мерзімдерін бекітеді. </w:t>
      </w:r>
    </w:p>
    <w:bookmarkEnd w:id="29"/>
    <w:bookmarkStart w:name="z34" w:id="30"/>
    <w:p>
      <w:pPr>
        <w:spacing w:after="0"/>
        <w:ind w:left="0"/>
        <w:jc w:val="both"/>
      </w:pPr>
      <w:r>
        <w:rPr>
          <w:rFonts w:ascii="Times New Roman"/>
          <w:b w:val="false"/>
          <w:i w:val="false"/>
          <w:color w:val="000000"/>
          <w:sz w:val="28"/>
        </w:rPr>
        <w:t xml:space="preserve">
      2. Қағидалардың мақсаттары үшін "таза" зейнетақы активтері деп зейнетақы активтеріне жататын міндеттемелерді (зейнетақы төлемдері, аударымдар бойынша міндеттемелерді және ұқсас міндеттемелерді) шегергенде бірыңғай жинақтаушы зейнетақы қорының немесе ерікті жинақтаушы зейнетақы қорының зейнетақы активтері түсініледі. </w:t>
      </w:r>
    </w:p>
    <w:bookmarkEnd w:id="30"/>
    <w:bookmarkStart w:name="z35" w:id="31"/>
    <w:p>
      <w:pPr>
        <w:spacing w:after="0"/>
        <w:ind w:left="0"/>
        <w:jc w:val="left"/>
      </w:pPr>
      <w:r>
        <w:rPr>
          <w:rFonts w:ascii="Times New Roman"/>
          <w:b/>
          <w:i w:val="false"/>
          <w:color w:val="000000"/>
        </w:rPr>
        <w:t xml:space="preserve"> 2-тарау. Басқарушы алған зейнетақы активтерінің номиналдық кірістілігі мен зейнетақы активтері кірістілігінің ең аз мәні арасындағы теріс айырманы Басқарушының меншікті капиталы есебінен өтеу тәртібі мен мерзімдері</w:t>
      </w:r>
    </w:p>
    <w:bookmarkEnd w:id="31"/>
    <w:bookmarkStart w:name="z36" w:id="32"/>
    <w:p>
      <w:pPr>
        <w:spacing w:after="0"/>
        <w:ind w:left="0"/>
        <w:jc w:val="both"/>
      </w:pPr>
      <w:r>
        <w:rPr>
          <w:rFonts w:ascii="Times New Roman"/>
          <w:b w:val="false"/>
          <w:i w:val="false"/>
          <w:color w:val="000000"/>
          <w:sz w:val="28"/>
        </w:rPr>
        <w:t xml:space="preserve">
      3. Басқарушы алған зейнетақы активтерінің номиналдық кірістілігі мен зейнетақы активтері кірістілігінің ең аз мәні теріс ауытқыған кезде Басқарушыда болашақта теріс айырманы өтеуі жөнінде шартты міндеттемелер туындайды. </w:t>
      </w:r>
    </w:p>
    <w:bookmarkEnd w:id="32"/>
    <w:bookmarkStart w:name="z37" w:id="33"/>
    <w:p>
      <w:pPr>
        <w:spacing w:after="0"/>
        <w:ind w:left="0"/>
        <w:jc w:val="both"/>
      </w:pPr>
      <w:r>
        <w:rPr>
          <w:rFonts w:ascii="Times New Roman"/>
          <w:b w:val="false"/>
          <w:i w:val="false"/>
          <w:color w:val="000000"/>
          <w:sz w:val="28"/>
        </w:rPr>
        <w:t xml:space="preserve">
      4. Болашақта теріс айырманы өтеу жөніндегі шартты міндеттемелерді толық көлемде өтеуі үшін Басқарушы резервті ай сайын есептейді. </w:t>
      </w:r>
    </w:p>
    <w:bookmarkEnd w:id="33"/>
    <w:bookmarkStart w:name="z38" w:id="34"/>
    <w:p>
      <w:pPr>
        <w:spacing w:after="0"/>
        <w:ind w:left="0"/>
        <w:jc w:val="both"/>
      </w:pPr>
      <w:r>
        <w:rPr>
          <w:rFonts w:ascii="Times New Roman"/>
          <w:b w:val="false"/>
          <w:i w:val="false"/>
          <w:color w:val="000000"/>
          <w:sz w:val="28"/>
        </w:rPr>
        <w:t>
      5. Басқарушы ай сайын барлық Басқарушы бойынша К2 номиналдық кірістілік коэффициенттерінің мәндері, номиналдық кірістіліктің орташа алынған коэффициенті және зейнетақы активтері кірістілігінің ең төменгі мәні Қазақстан Республикасы Ұлттық Банкінің ресми интернет-ресурсында жарияланған күннен кейін 3 (үш) жұмыс күнінен кешіктірмей зейнетақы активтерінің номиналдық кірістілігі мен зейнетақы активтері кірістілігінің ең төменгі мәні арасында теріс ауытқу болған кезде резерв (бұдан әрі - резерв) сомасын мына формула бойынша есептейді:</w:t>
      </w:r>
    </w:p>
    <w:bookmarkEnd w:id="34"/>
    <w:p>
      <w:pPr>
        <w:spacing w:after="0"/>
        <w:ind w:left="0"/>
        <w:jc w:val="both"/>
      </w:pPr>
      <w:r>
        <w:rPr>
          <w:rFonts w:ascii="Times New Roman"/>
          <w:b w:val="false"/>
          <w:i w:val="false"/>
          <w:color w:val="000000"/>
          <w:sz w:val="28"/>
        </w:rPr>
        <w:t>
      Sr = (Қор - Сt) * Yei, мұндағы:</w:t>
      </w:r>
    </w:p>
    <w:p>
      <w:pPr>
        <w:spacing w:after="0"/>
        <w:ind w:left="0"/>
        <w:jc w:val="both"/>
      </w:pPr>
      <w:r>
        <w:rPr>
          <w:rFonts w:ascii="Times New Roman"/>
          <w:b w:val="false"/>
          <w:i w:val="false"/>
          <w:color w:val="000000"/>
          <w:sz w:val="28"/>
        </w:rPr>
        <w:t>
      Sr – резерв сомасы;</w:t>
      </w:r>
    </w:p>
    <w:p>
      <w:pPr>
        <w:spacing w:after="0"/>
        <w:ind w:left="0"/>
        <w:jc w:val="both"/>
      </w:pPr>
      <w:r>
        <w:rPr>
          <w:rFonts w:ascii="Times New Roman"/>
          <w:b w:val="false"/>
          <w:i w:val="false"/>
          <w:color w:val="000000"/>
          <w:sz w:val="28"/>
        </w:rPr>
        <w:t>
      Қор – номиналдық кіріс коэффициентінің ең аз мәнін орындау үшін зейнетақы активтерінің бір шартты бірлігінің есептеу күнгі қажетті орташа құны;</w:t>
      </w:r>
    </w:p>
    <w:p>
      <w:pPr>
        <w:spacing w:after="0"/>
        <w:ind w:left="0"/>
        <w:jc w:val="both"/>
      </w:pPr>
      <w:r>
        <w:rPr>
          <w:rFonts w:ascii="Times New Roman"/>
          <w:b w:val="false"/>
          <w:i w:val="false"/>
          <w:color w:val="000000"/>
          <w:sz w:val="28"/>
        </w:rPr>
        <w:t>
      Ct – Басқарушының сенімгерлік басқаруында болған зейнетақы активтерінің бір шартты бірлігінің есептеу күнгі орташа құны;</w:t>
      </w:r>
    </w:p>
    <w:p>
      <w:pPr>
        <w:spacing w:after="0"/>
        <w:ind w:left="0"/>
        <w:jc w:val="both"/>
      </w:pPr>
      <w:r>
        <w:rPr>
          <w:rFonts w:ascii="Times New Roman"/>
          <w:b w:val="false"/>
          <w:i w:val="false"/>
          <w:color w:val="000000"/>
          <w:sz w:val="28"/>
        </w:rPr>
        <w:t>
      Yei – Басқарушының сенімгерлік басқаруында болған зейнетақы активтерінің шартты бірліктерінің есептеу күнгі жалпы саны.</w:t>
      </w:r>
    </w:p>
    <w:p>
      <w:pPr>
        <w:spacing w:after="0"/>
        <w:ind w:left="0"/>
        <w:jc w:val="both"/>
      </w:pPr>
      <w:r>
        <w:rPr>
          <w:rFonts w:ascii="Times New Roman"/>
          <w:b w:val="false"/>
          <w:i w:val="false"/>
          <w:color w:val="000000"/>
          <w:sz w:val="28"/>
        </w:rPr>
        <w:t>
      Қор мәні мына формула бойынша есептеледі:</w:t>
      </w:r>
    </w:p>
    <w:p>
      <w:pPr>
        <w:spacing w:after="0"/>
        <w:ind w:left="0"/>
        <w:jc w:val="both"/>
      </w:pPr>
      <w:r>
        <w:rPr>
          <w:rFonts w:ascii="Times New Roman"/>
          <w:b w:val="false"/>
          <w:i w:val="false"/>
          <w:color w:val="000000"/>
          <w:sz w:val="28"/>
        </w:rPr>
        <w:t>
      Қор = (Кор * 70% + 100) / 100 * Қб, мұндағы:</w:t>
      </w:r>
    </w:p>
    <w:p>
      <w:pPr>
        <w:spacing w:after="0"/>
        <w:ind w:left="0"/>
        <w:jc w:val="both"/>
      </w:pPr>
      <w:r>
        <w:rPr>
          <w:rFonts w:ascii="Times New Roman"/>
          <w:b w:val="false"/>
          <w:i w:val="false"/>
          <w:color w:val="000000"/>
          <w:sz w:val="28"/>
        </w:rPr>
        <w:t>
      Кор – зейнетақы активтері бойынша Қағидалардың 10-тармағына сәйкес есептелген, есептеу күні қалыптасқан номиналдық кірістіліктің орташа алынған коэффициентінің мәні;</w:t>
      </w:r>
    </w:p>
    <w:p>
      <w:pPr>
        <w:spacing w:after="0"/>
        <w:ind w:left="0"/>
        <w:jc w:val="both"/>
      </w:pPr>
      <w:r>
        <w:rPr>
          <w:rFonts w:ascii="Times New Roman"/>
          <w:b w:val="false"/>
          <w:i w:val="false"/>
          <w:color w:val="000000"/>
          <w:sz w:val="28"/>
        </w:rPr>
        <w:t>
      Қб – Басқарушыда он екі, жиырма төрт және отыз алты ай бұрын болған зейнетақы активтерінің бір шартты бірлігінің орташа құны.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23.01.2023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6. Резервті Басқарушы ай сайын әрбір есепті күнге есептейді және ағымдағы айда өткен ай үшін қалыптастырылады.</w:t>
      </w:r>
    </w:p>
    <w:bookmarkEnd w:id="35"/>
    <w:p>
      <w:pPr>
        <w:spacing w:after="0"/>
        <w:ind w:left="0"/>
        <w:jc w:val="both"/>
      </w:pPr>
      <w:r>
        <w:rPr>
          <w:rFonts w:ascii="Times New Roman"/>
          <w:b w:val="false"/>
          <w:i w:val="false"/>
          <w:color w:val="000000"/>
          <w:sz w:val="28"/>
        </w:rPr>
        <w:t>
      Бұрын қалыптастырылған резерв есептеу жүргізілген күнгі резервтен асқан жағдайда, резервті өтеу сомасына азайтуға жол беріледі.</w:t>
      </w:r>
    </w:p>
    <w:bookmarkStart w:name="z40" w:id="36"/>
    <w:p>
      <w:pPr>
        <w:spacing w:after="0"/>
        <w:ind w:left="0"/>
        <w:jc w:val="both"/>
      </w:pPr>
      <w:r>
        <w:rPr>
          <w:rFonts w:ascii="Times New Roman"/>
          <w:b w:val="false"/>
          <w:i w:val="false"/>
          <w:color w:val="000000"/>
          <w:sz w:val="28"/>
        </w:rPr>
        <w:t>
      7. Басқарушы алған зейнетақы активтерінің номиналдық кірістілігі мен зейнетақы активтері кірістілігінің ең аз мәні арасындағы теріс айырма нақты өтелген жағдайда, Басқарушының резервті бірмезгілде есептен шығаруына жол беріледі.</w:t>
      </w:r>
    </w:p>
    <w:bookmarkEnd w:id="36"/>
    <w:bookmarkStart w:name="z41" w:id="37"/>
    <w:p>
      <w:pPr>
        <w:spacing w:after="0"/>
        <w:ind w:left="0"/>
        <w:jc w:val="both"/>
      </w:pPr>
      <w:r>
        <w:rPr>
          <w:rFonts w:ascii="Times New Roman"/>
          <w:b w:val="false"/>
          <w:i w:val="false"/>
          <w:color w:val="000000"/>
          <w:sz w:val="28"/>
        </w:rPr>
        <w:t xml:space="preserve">
      8. Басқарушы меншікті капиталының есебінен Басқарушы зейнетақы активтерін басқарушы жүзеге асырған толық күнтізбелік жылдан кейінгі жылдың 1 қаңтарында қалыптасқан, мына формула бойынша есептелген теріс айырма сомасын (бұдан әрі - өтеу сомасы) өтейді: </w:t>
      </w:r>
    </w:p>
    <w:bookmarkEnd w:id="37"/>
    <w:p>
      <w:pPr>
        <w:spacing w:after="0"/>
        <w:ind w:left="0"/>
        <w:jc w:val="both"/>
      </w:pPr>
      <w:r>
        <w:rPr>
          <w:rFonts w:ascii="Times New Roman"/>
          <w:b w:val="false"/>
          <w:i w:val="false"/>
          <w:color w:val="000000"/>
          <w:sz w:val="28"/>
        </w:rPr>
        <w:t>
      S = (Сmin - Сt) * Yei, мұндағы: Сmin &gt; Сt, мұндағы:</w:t>
      </w:r>
    </w:p>
    <w:p>
      <w:pPr>
        <w:spacing w:after="0"/>
        <w:ind w:left="0"/>
        <w:jc w:val="both"/>
      </w:pPr>
      <w:r>
        <w:rPr>
          <w:rFonts w:ascii="Times New Roman"/>
          <w:b w:val="false"/>
          <w:i w:val="false"/>
          <w:color w:val="000000"/>
          <w:sz w:val="28"/>
        </w:rPr>
        <w:t>
      S - өтеу сомасы;</w:t>
      </w:r>
    </w:p>
    <w:p>
      <w:pPr>
        <w:spacing w:after="0"/>
        <w:ind w:left="0"/>
        <w:jc w:val="both"/>
      </w:pPr>
      <w:r>
        <w:rPr>
          <w:rFonts w:ascii="Times New Roman"/>
          <w:b w:val="false"/>
          <w:i w:val="false"/>
          <w:color w:val="000000"/>
          <w:sz w:val="28"/>
        </w:rPr>
        <w:t>
      Cmin - зейнетақы активтерінің номиналдық кірістілігі коэффициентінің ең аз мәнін орындау үшін зейнетақы активтерінің бір шартты бірлігінің есептеу күнгі қажетті орташа құны;</w:t>
      </w:r>
    </w:p>
    <w:p>
      <w:pPr>
        <w:spacing w:after="0"/>
        <w:ind w:left="0"/>
        <w:jc w:val="both"/>
      </w:pPr>
      <w:r>
        <w:rPr>
          <w:rFonts w:ascii="Times New Roman"/>
          <w:b w:val="false"/>
          <w:i w:val="false"/>
          <w:color w:val="000000"/>
          <w:sz w:val="28"/>
        </w:rPr>
        <w:t>
      Ct - Басқарушының сенімгерлік басқаруында болған зейнетақы активтерінің бір шартты бірлігінің есептеу күнгі орташа құны;</w:t>
      </w:r>
    </w:p>
    <w:p>
      <w:pPr>
        <w:spacing w:after="0"/>
        <w:ind w:left="0"/>
        <w:jc w:val="both"/>
      </w:pPr>
      <w:r>
        <w:rPr>
          <w:rFonts w:ascii="Times New Roman"/>
          <w:b w:val="false"/>
          <w:i w:val="false"/>
          <w:color w:val="000000"/>
          <w:sz w:val="28"/>
        </w:rPr>
        <w:t>
      Yei - Басқарушының сенімгерлік басқаруында болған зейнетақы активтерінің шартты бірліктерінің есептеу күнгі жалпы саны.</w:t>
      </w:r>
    </w:p>
    <w:bookmarkStart w:name="z42" w:id="38"/>
    <w:p>
      <w:pPr>
        <w:spacing w:after="0"/>
        <w:ind w:left="0"/>
        <w:jc w:val="both"/>
      </w:pPr>
      <w:r>
        <w:rPr>
          <w:rFonts w:ascii="Times New Roman"/>
          <w:b w:val="false"/>
          <w:i w:val="false"/>
          <w:color w:val="000000"/>
          <w:sz w:val="28"/>
        </w:rPr>
        <w:t>
      9. Cmin мәні мына формула бойынша есептеледі:</w:t>
      </w:r>
    </w:p>
    <w:bookmarkEnd w:id="38"/>
    <w:p>
      <w:pPr>
        <w:spacing w:after="0"/>
        <w:ind w:left="0"/>
        <w:jc w:val="both"/>
      </w:pPr>
      <w:r>
        <w:rPr>
          <w:rFonts w:ascii="Times New Roman"/>
          <w:b w:val="false"/>
          <w:i w:val="false"/>
          <w:color w:val="000000"/>
          <w:sz w:val="28"/>
        </w:rPr>
        <w:t>
      Сmin = (Кср * 70% + 100) / 100 * Со, мұндағы:</w:t>
      </w:r>
    </w:p>
    <w:p>
      <w:pPr>
        <w:spacing w:after="0"/>
        <w:ind w:left="0"/>
        <w:jc w:val="both"/>
      </w:pPr>
      <w:r>
        <w:rPr>
          <w:rFonts w:ascii="Times New Roman"/>
          <w:b w:val="false"/>
          <w:i w:val="false"/>
          <w:color w:val="000000"/>
          <w:sz w:val="28"/>
        </w:rPr>
        <w:t xml:space="preserve">
      Кср - "таза" зейнетақы активтері бойынша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есептеу күні қалыптасқан номиналдық кірістіліктің орташа алынған коэффициентінің мәні;</w:t>
      </w:r>
    </w:p>
    <w:p>
      <w:pPr>
        <w:spacing w:after="0"/>
        <w:ind w:left="0"/>
        <w:jc w:val="both"/>
      </w:pPr>
      <w:r>
        <w:rPr>
          <w:rFonts w:ascii="Times New Roman"/>
          <w:b w:val="false"/>
          <w:i w:val="false"/>
          <w:color w:val="000000"/>
          <w:sz w:val="28"/>
        </w:rPr>
        <w:t xml:space="preserve">
      Со - Зейнетақымен қамсыздандыру туралы заңның 35-1-бабы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1-тармағы 4-2) тармақшасының талаптары ескеріле отырып, есептеу күнінің алдындағы он екі ай (зейнетақы активтерін он екі ай және одан көп, бірақ жиырма төрт айдан аз басқарған жағдайда), жиырма төрт ай (зейнетақы активтерін жиырма төрт ай және одан көп, бірақ отыз алты айдан аз басқарған жағдайда), отыз алты ай (зейнетақы активтерін отыз алты ай және одан көп басқарған жағдайда) бұрын Басқарушыда болған зейнетақы активтерінің бір шартты бірлігінің орташа құны. </w:t>
      </w:r>
    </w:p>
    <w:bookmarkStart w:name="z43" w:id="39"/>
    <w:p>
      <w:pPr>
        <w:spacing w:after="0"/>
        <w:ind w:left="0"/>
        <w:jc w:val="both"/>
      </w:pPr>
      <w:r>
        <w:rPr>
          <w:rFonts w:ascii="Times New Roman"/>
          <w:b w:val="false"/>
          <w:i w:val="false"/>
          <w:color w:val="000000"/>
          <w:sz w:val="28"/>
        </w:rPr>
        <w:t>
      10. Номиналдық кірістіліктің орташа алынған коэффициенті Басқарушыларда сенімгерлік басқаруда он екі, жиырма төрт, отыз алты және одан да көп ай болған "таза" зейнетақы активтерінің ағымдағы құны бойынша барлық Басқарушылар бойынша сол бір кезеңдегі К2 номиналдық кірістілік коэффициенттерінің орташа алынған шамасы ретінде есептеледі.</w:t>
      </w:r>
    </w:p>
    <w:bookmarkEnd w:id="39"/>
    <w:bookmarkStart w:name="z44" w:id="40"/>
    <w:p>
      <w:pPr>
        <w:spacing w:after="0"/>
        <w:ind w:left="0"/>
        <w:jc w:val="both"/>
      </w:pPr>
      <w:r>
        <w:rPr>
          <w:rFonts w:ascii="Times New Roman"/>
          <w:b w:val="false"/>
          <w:i w:val="false"/>
          <w:color w:val="000000"/>
          <w:sz w:val="28"/>
        </w:rPr>
        <w:t xml:space="preserve">
      11. Басқарушы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есептелген теріс айырманы өтеу сомасын кейіннен есепті жылдың соңындағы жағдай бойынша зейнетақы жинақтары Басқарушының сенімгерлік басқаруында болған салымшылардың, жеке тұлғалардың жеке зейнетақы шоттарына есепке жатқызу үшін Бірыңғай жинақтаушы зейнетақы қорының (бұдан әрі – Қор) Басқарушының сенімгерлік басқаруындағы зейнетақы активтерін сақтауды және есепке алуды жүзеге асыратын кастодиан-банктегі (бұдан әрі – кастодиан-банк) шотына Басқарушының, кастодиан-банктің және Қордың уәкілетті өкілдері қол қойған салыстырып-тексеру актісі негізінде күнтізбелік он күн ішінде, бірақ есепті жылдан кейінгі жылдың 10 ақпанынан кешіктірмей толық көлемде есептейді.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реттеу және дамыту агенттігі Басқармасының 23.01.2023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xml:space="preserve">
      12. Басқарушы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өтеу сомасы есептелген күннен кейінгі бір жұмыс күні ішінде қаржы нарығы мен қаржы ұйымдарын реттеу, бақылау және қадағалау жөніндегі уәкілетті органға осы соманың Қордың кастодиан банктегі шотына есептелгенін растайтын төлем құжатының көшірмесін жібереді.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