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0e99" w14:textId="ad40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Салымшылардың (алушылардың)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12 ақпандағы № 27 қаулысы. Қазақстан Республикасының Әділет министрлігінде 2021 жылғы 16 ақпанда № 22220 болып тіркелді. Күші жойылды - Қазақстан Республикасы Қаржы нарығын реттеу және дамыту агенттігі Басқармасының 2023 жылғы 7 маусымдағы № 49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49</w:t>
      </w:r>
      <w:r>
        <w:rPr>
          <w:rFonts w:ascii="Times New Roman"/>
          <w:b w:val="false"/>
          <w:i w:val="false"/>
          <w:color w:val="ff0000"/>
          <w:sz w:val="28"/>
        </w:rPr>
        <w:t xml:space="preserve"> (01.07.2023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13-бабының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Республикасында зейнетақымен қамсыздандыру туралы" 2013 жылғы 21 маусымдағы Қазақстан Республикасы Заңының 34-бабы 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Салымшылардың (алушылардың)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жүргізу қағидалары осы қаулыға </w:t>
      </w:r>
      <w:r>
        <w:rPr>
          <w:rFonts w:ascii="Times New Roman"/>
          <w:b w:val="false"/>
          <w:i w:val="false"/>
          <w:color w:val="000000"/>
          <w:sz w:val="28"/>
        </w:rPr>
        <w:t>1-ші 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2-ші 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қаулы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12 ақпандағы</w:t>
            </w:r>
            <w:r>
              <w:br/>
            </w:r>
            <w:r>
              <w:rPr>
                <w:rFonts w:ascii="Times New Roman"/>
                <w:b w:val="false"/>
                <w:i w:val="false"/>
                <w:color w:val="000000"/>
                <w:sz w:val="20"/>
              </w:rPr>
              <w:t>№ 27 Қаулыға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Салымшылардың (алушылардың)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жүргізу қағидалары</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Салымшылардың (алушылардың)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"Қаржы нарығы мен қаржы ұйымдарын мемлекеттік реттеу, бақылау және қадағалау туралы" 2003 жылғы 4 шілдедегі Қазақстан Республикасының Заңының 13-бабының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Республикасында зейнетақымен қамсыздандыру туралы" 2013 жылғы 21 маусымдағы Қазақстан Республикасы Заңының 34-бабы 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бірыңғай жинақтаушы зейнетақы қорында (бұдан әрі - БЖЗҚ), оның ішінде инвестициялық портфельді басқарушының (бұдан әрі - ИПБ) сенімгерлік басқаруындағы салымшылардың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сондай-ақ ерікті жинақтаушы зейнетақы қорларында (бұдан әрі - ЕЖЗҚ) салымшылардың жеке зейнетақы шоттарындағы ерікті зейнетақы жарналары есебінен зейнетақы жинақтарын есепке алуды жүргізу тәртібін айқындайды.</w:t>
      </w:r>
    </w:p>
    <w:bookmarkEnd w:id="11"/>
    <w:bookmarkStart w:name="z14" w:id="12"/>
    <w:p>
      <w:pPr>
        <w:spacing w:after="0"/>
        <w:ind w:left="0"/>
        <w:jc w:val="both"/>
      </w:pPr>
      <w:r>
        <w:rPr>
          <w:rFonts w:ascii="Times New Roman"/>
          <w:b w:val="false"/>
          <w:i w:val="false"/>
          <w:color w:val="000000"/>
          <w:sz w:val="28"/>
        </w:rPr>
        <w:t>
      2. Салымшылардың жеке зейнетақы шоттарындағы міндетті зейнетақы жарналарының, міндетті кәсіптік зейнетақы жарналарының және ерікті зейнетақы жарналарының есебінен зейнетақы жинақтарының есебін жүргізуге салымшыға (алушыға) жеке зейнетақы шотын (бұдан әрі - ЖЗШ) ашу, салымшылардың (алушылардың) жеке зейнетақы шоттарындағы зейнетақы жинақтарын есепке алу, сондай-ақ жеке зейнетақы шотын жабу кіреді.</w:t>
      </w:r>
    </w:p>
    <w:bookmarkEnd w:id="12"/>
    <w:bookmarkStart w:name="z15" w:id="13"/>
    <w:p>
      <w:pPr>
        <w:spacing w:after="0"/>
        <w:ind w:left="0"/>
        <w:jc w:val="left"/>
      </w:pPr>
      <w:r>
        <w:rPr>
          <w:rFonts w:ascii="Times New Roman"/>
          <w:b/>
          <w:i w:val="false"/>
          <w:color w:val="000000"/>
        </w:rPr>
        <w:t xml:space="preserve"> 2-тарау. Жеке зейнетақы шоттарын ашу және жабу тәртібі</w:t>
      </w:r>
    </w:p>
    <w:bookmarkEnd w:id="13"/>
    <w:bookmarkStart w:name="z16" w:id="14"/>
    <w:p>
      <w:pPr>
        <w:spacing w:after="0"/>
        <w:ind w:left="0"/>
        <w:jc w:val="both"/>
      </w:pPr>
      <w:r>
        <w:rPr>
          <w:rFonts w:ascii="Times New Roman"/>
          <w:b w:val="false"/>
          <w:i w:val="false"/>
          <w:color w:val="000000"/>
          <w:sz w:val="28"/>
        </w:rPr>
        <w:t>
      3. Жеке зейнетақы шотын ашуға негіздеме мыналар болып табылады:</w:t>
      </w:r>
    </w:p>
    <w:bookmarkEnd w:id="14"/>
    <w:p>
      <w:pPr>
        <w:spacing w:after="0"/>
        <w:ind w:left="0"/>
        <w:jc w:val="both"/>
      </w:pPr>
      <w:r>
        <w:rPr>
          <w:rFonts w:ascii="Times New Roman"/>
          <w:b w:val="false"/>
          <w:i w:val="false"/>
          <w:color w:val="000000"/>
          <w:sz w:val="28"/>
        </w:rPr>
        <w:t xml:space="preserve">
      міндетті зейнетақы жарналарын есепке алу үшін – "Азаматтарға арналған үкімет" мемлекеттік корпорациясы" коммерциялық емес акционерлік қоғамнан (бұдан әрі – Мемлекеттік корпорация) БЖЗҚ-ға келіп түскен,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қаулысымен</w:t>
      </w:r>
      <w:r>
        <w:rPr>
          <w:rFonts w:ascii="Times New Roman"/>
          <w:b w:val="false"/>
          <w:i w:val="false"/>
          <w:color w:val="000000"/>
          <w:sz w:val="28"/>
        </w:rPr>
        <w:t xml:space="preserve"> (бұдан әрі – № 1116 қағидалар) айқындалған тәртіппен міндетті зейнетақы жарналарын, міндетті кәсіптік зейнетақы жарналарын төлеу жөніндегі агенттер (бұдан әрі – агент) Мемлекеттік корпорацияға аударған міндетті зейнетақы жарналарының және (немесе) өсімпұлдың бастапқы сомасы;</w:t>
      </w:r>
    </w:p>
    <w:p>
      <w:pPr>
        <w:spacing w:after="0"/>
        <w:ind w:left="0"/>
        <w:jc w:val="both"/>
      </w:pPr>
      <w:r>
        <w:rPr>
          <w:rFonts w:ascii="Times New Roman"/>
          <w:b w:val="false"/>
          <w:i w:val="false"/>
          <w:color w:val="000000"/>
          <w:sz w:val="28"/>
        </w:rPr>
        <w:t>
      міндетті кәсіптік зейнетақы жарналарын есепке алу үшін – міндетті кәсіптік зейнетақы жарналары аударылатын жеке тұлғаның және агенттің БЖЗҚ-ның ішкі құжатымен бекітілген нысан бойынша жасалған, БЖЗҚ-ның интернет-ресурсында орналастырылатын өтініші;</w:t>
      </w:r>
    </w:p>
    <w:p>
      <w:pPr>
        <w:spacing w:after="0"/>
        <w:ind w:left="0"/>
        <w:jc w:val="both"/>
      </w:pPr>
      <w:r>
        <w:rPr>
          <w:rFonts w:ascii="Times New Roman"/>
          <w:b w:val="false"/>
          <w:i w:val="false"/>
          <w:color w:val="000000"/>
          <w:sz w:val="28"/>
        </w:rPr>
        <w:t xml:space="preserve">
      ерікті зейнетақы жарналарын есепке алу үшін – </w:t>
      </w:r>
      <w:r>
        <w:rPr>
          <w:rFonts w:ascii="Times New Roman"/>
          <w:b w:val="false"/>
          <w:i w:val="false"/>
          <w:color w:val="000000"/>
          <w:sz w:val="28"/>
        </w:rPr>
        <w:t>Заңға</w:t>
      </w:r>
      <w:r>
        <w:rPr>
          <w:rFonts w:ascii="Times New Roman"/>
          <w:b w:val="false"/>
          <w:i w:val="false"/>
          <w:color w:val="000000"/>
          <w:sz w:val="28"/>
        </w:rPr>
        <w:t xml:space="preserve"> сәйкес БЖЗҚ және депозиттерге міндетті кепілдік беруді жүзеге асыратын ұйым арасында жасалған келісімде белгіленген тәртіппен және мерзімде БЖЗҚ-қа және (немесе) ЕЖЗҚ-қа түскен, салымшы (жеке тұлға) өзінің пайдасына не салымшы (жеке немесе заңды тұлға) алушының пайдасына аударған ерікті зейнетақы жарнасының бастапқы сомасы немесе салымшының (алушының) ЕЖЗҚ-тан және (немесе) БЖЗҚ-тан аударған ерікті зейнетақы жинақтарының сомасы не БЖЗҚ-қа "Қазақстан Республикасының екінші деңгейдегі банктерінде орналастырылған депозиттерге міндетті кепілдік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депозиттерге міндетті кепілдік беруді жүзеге асыратын ұйымнан түскен талап етілмеген кепілдік берілген өтем сомасы.</w:t>
      </w:r>
    </w:p>
    <w:p>
      <w:pPr>
        <w:spacing w:after="0"/>
        <w:ind w:left="0"/>
        <w:jc w:val="both"/>
      </w:pPr>
      <w:r>
        <w:rPr>
          <w:rFonts w:ascii="Times New Roman"/>
          <w:b w:val="false"/>
          <w:i w:val="false"/>
          <w:color w:val="000000"/>
          <w:sz w:val="28"/>
        </w:rPr>
        <w:t>
      Салымшының (алушының) жеке зейнетақы шотының құрамында ИПБ сенімгерлік басқаруына берілген міндетті зейнетақы жарналарын, міндетті кәсіптік зейнетақы жарналарын есепке алуға арналған қосалқы шот ашу үшін негіздеме БЖЗҚ мен ИПБ арасында жасалған зейнетақы активтерін сенімгерлік басқару туралы шартқа сәйкес зейнетақы жинақтарының келіп түскен бастапқы сомасы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27.04.2021 </w:t>
      </w:r>
      <w:r>
        <w:rPr>
          <w:rFonts w:ascii="Times New Roman"/>
          <w:b w:val="false"/>
          <w:i w:val="false"/>
          <w:color w:val="000000"/>
          <w:sz w:val="28"/>
        </w:rPr>
        <w:t>№ 58</w:t>
      </w:r>
      <w:r>
        <w:rPr>
          <w:rFonts w:ascii="Times New Roman"/>
          <w:b w:val="false"/>
          <w:i w:val="false"/>
          <w:color w:val="ff0000"/>
          <w:sz w:val="28"/>
        </w:rPr>
        <w:t xml:space="preserve"> (01.05.2021 бастап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БЖЗҚ және ЕЖЗҚ бір мезгілде салымшылардың (алушылардың) жеке зейнетақы шоттарын электрондық нысанда тіркеуді жүзеге асырады.</w:t>
      </w:r>
    </w:p>
    <w:bookmarkEnd w:id="15"/>
    <w:bookmarkStart w:name="z18" w:id="16"/>
    <w:p>
      <w:pPr>
        <w:spacing w:after="0"/>
        <w:ind w:left="0"/>
        <w:jc w:val="both"/>
      </w:pPr>
      <w:r>
        <w:rPr>
          <w:rFonts w:ascii="Times New Roman"/>
          <w:b w:val="false"/>
          <w:i w:val="false"/>
          <w:color w:val="000000"/>
          <w:sz w:val="28"/>
        </w:rPr>
        <w:t>
      5. Салымшылардың (алушылардың) жеке зейнетақы шоттары зейнетақы жарналарының түрлері (міндетті зейнетақы жарналары, міндетті кәсіптік зейнетақы жарналары, ерікті зейнетақы жарналары) бойынша жеке-жеке теңгемен жүргізіледі, олардың құрамында БЖЗҚ ИПБ сенімгерлік басқаруына берген зейнетақы жинақтары бойынша қосалқы шоттар ашылады және:</w:t>
      </w:r>
    </w:p>
    <w:bookmarkEnd w:id="16"/>
    <w:p>
      <w:pPr>
        <w:spacing w:after="0"/>
        <w:ind w:left="0"/>
        <w:jc w:val="both"/>
      </w:pPr>
      <w:r>
        <w:rPr>
          <w:rFonts w:ascii="Times New Roman"/>
          <w:b w:val="false"/>
          <w:i w:val="false"/>
          <w:color w:val="000000"/>
          <w:sz w:val="28"/>
        </w:rPr>
        <w:t>
      міндетті зейнетақы жарналарын есепке алу үшін – міндетті зейнетақы жарналарының және (немесе) өсімпұлдың бастапқы сомасы БЖЗҚ-ға келіп түскен күні, сондай-ақ зейнетақы жинақтарын ИПБ сенімгерлік басқаруына аударған күні;</w:t>
      </w:r>
    </w:p>
    <w:p>
      <w:pPr>
        <w:spacing w:after="0"/>
        <w:ind w:left="0"/>
        <w:jc w:val="both"/>
      </w:pPr>
      <w:r>
        <w:rPr>
          <w:rFonts w:ascii="Times New Roman"/>
          <w:b w:val="false"/>
          <w:i w:val="false"/>
          <w:color w:val="000000"/>
          <w:sz w:val="28"/>
        </w:rPr>
        <w:t>
      міндетті кәсіптік зейнетақы жарналарын есепке алу үшін – жеке тұлғаның міндетті кәсіптік зейнетақы жарналары аударылатын және агенттің БЖЗҚ-ның ішкі құжатымен бекітілген нысан бойынша жасалған өтінішін БЖЗҚ қабылдаған күні, сондай-ақ зейнетақы жинақтарын ИПБ сенімгерлік басқаруына аударған күні;</w:t>
      </w:r>
    </w:p>
    <w:p>
      <w:pPr>
        <w:spacing w:after="0"/>
        <w:ind w:left="0"/>
        <w:jc w:val="both"/>
      </w:pPr>
      <w:r>
        <w:rPr>
          <w:rFonts w:ascii="Times New Roman"/>
          <w:b w:val="false"/>
          <w:i w:val="false"/>
          <w:color w:val="000000"/>
          <w:sz w:val="28"/>
        </w:rPr>
        <w:t>
      ерікті зейнетақы жарналарын есепке алу үшін:</w:t>
      </w:r>
    </w:p>
    <w:p>
      <w:pPr>
        <w:spacing w:after="0"/>
        <w:ind w:left="0"/>
        <w:jc w:val="both"/>
      </w:pPr>
      <w:r>
        <w:rPr>
          <w:rFonts w:ascii="Times New Roman"/>
          <w:b w:val="false"/>
          <w:i w:val="false"/>
          <w:color w:val="000000"/>
          <w:sz w:val="28"/>
        </w:rPr>
        <w:t xml:space="preserve">
      БЖЗҚ-ға – бастапқы ерікті зейнетақы жарнасы немесе ЕЖЗҚ-дан аударылған ерікті зейнетақы жинақтарының бастапқы сомасы келіп түскен немесе </w:t>
      </w:r>
      <w:r>
        <w:rPr>
          <w:rFonts w:ascii="Times New Roman"/>
          <w:b w:val="false"/>
          <w:i w:val="false"/>
          <w:color w:val="000000"/>
          <w:sz w:val="28"/>
        </w:rPr>
        <w:t>заңға</w:t>
      </w:r>
      <w:r>
        <w:rPr>
          <w:rFonts w:ascii="Times New Roman"/>
          <w:b w:val="false"/>
          <w:i w:val="false"/>
          <w:color w:val="000000"/>
          <w:sz w:val="28"/>
        </w:rPr>
        <w:t xml:space="preserve"> сәйкес кепілдік берілген өтеудің талап етілмеген сомасы келіп түскен күні;</w:t>
      </w:r>
    </w:p>
    <w:p>
      <w:pPr>
        <w:spacing w:after="0"/>
        <w:ind w:left="0"/>
        <w:jc w:val="both"/>
      </w:pPr>
      <w:r>
        <w:rPr>
          <w:rFonts w:ascii="Times New Roman"/>
          <w:b w:val="false"/>
          <w:i w:val="false"/>
          <w:color w:val="000000"/>
          <w:sz w:val="28"/>
        </w:rPr>
        <w:t>
      ЕЖЗҚ-ға – бастапқы ерікті зейнетақы жарнасы немесе БЖЗҚ-дан және (немесе) ЕЖЗҚ-дан аударылған ерікті зейнетақы жинақтарының сомасы түскен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27.04.2021 </w:t>
      </w:r>
      <w:r>
        <w:rPr>
          <w:rFonts w:ascii="Times New Roman"/>
          <w:b w:val="false"/>
          <w:i w:val="false"/>
          <w:color w:val="000000"/>
          <w:sz w:val="28"/>
        </w:rPr>
        <w:t>№ 58</w:t>
      </w:r>
      <w:r>
        <w:rPr>
          <w:rFonts w:ascii="Times New Roman"/>
          <w:b w:val="false"/>
          <w:i w:val="false"/>
          <w:color w:val="ff0000"/>
          <w:sz w:val="28"/>
        </w:rPr>
        <w:t xml:space="preserve"> (01.05.2021 бастап қолданысқа енгізіледі)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6. Бұрын жабылған жеке зейнетақы шотын қайта ашу тәртібі БЖЗҚ-ның және (немесе) ЕЖЗҚ-ның ішкі құжаттарында айқындалады.</w:t>
      </w:r>
    </w:p>
    <w:bookmarkEnd w:id="17"/>
    <w:bookmarkStart w:name="z20" w:id="18"/>
    <w:p>
      <w:pPr>
        <w:spacing w:after="0"/>
        <w:ind w:left="0"/>
        <w:jc w:val="both"/>
      </w:pPr>
      <w:r>
        <w:rPr>
          <w:rFonts w:ascii="Times New Roman"/>
          <w:b w:val="false"/>
          <w:i w:val="false"/>
          <w:color w:val="000000"/>
          <w:sz w:val="28"/>
        </w:rPr>
        <w:t xml:space="preserve">
      7. Жеке зейнетақы шотының құрылымында міндетті деректер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болады.</w:t>
      </w:r>
    </w:p>
    <w:bookmarkEnd w:id="18"/>
    <w:bookmarkStart w:name="z21" w:id="19"/>
    <w:p>
      <w:pPr>
        <w:spacing w:after="0"/>
        <w:ind w:left="0"/>
        <w:jc w:val="both"/>
      </w:pPr>
      <w:r>
        <w:rPr>
          <w:rFonts w:ascii="Times New Roman"/>
          <w:b w:val="false"/>
          <w:i w:val="false"/>
          <w:color w:val="000000"/>
          <w:sz w:val="28"/>
        </w:rPr>
        <w:t xml:space="preserve">
      8. Салымшының (алушының) БЖЗҚ-дағы және (немесе) ЕЖЗҚ-дағы жеке зейнетақы шоты зейнетақы жинақтары болмаған жағдайда 1 (бір) ай өткен соң жабылады. </w:t>
      </w:r>
    </w:p>
    <w:bookmarkEnd w:id="19"/>
    <w:bookmarkStart w:name="z22" w:id="20"/>
    <w:p>
      <w:pPr>
        <w:spacing w:after="0"/>
        <w:ind w:left="0"/>
        <w:jc w:val="both"/>
      </w:pPr>
      <w:r>
        <w:rPr>
          <w:rFonts w:ascii="Times New Roman"/>
          <w:b w:val="false"/>
          <w:i w:val="false"/>
          <w:color w:val="000000"/>
          <w:sz w:val="28"/>
        </w:rPr>
        <w:t>
      9. БЖЗҚ-да және (немесе) ЕЖЗҚ-да жеке зейнетақы шоты жабылғаннан кейін, оның ішінде БЖЗҚ ИПБ-ның сенімгерлік басқаруына берген міндетті зейнетақы жарналарын, міндетті кәсіптік зейнетақы жарналарын есепке алу үшін:</w:t>
      </w:r>
    </w:p>
    <w:bookmarkEnd w:id="20"/>
    <w:p>
      <w:pPr>
        <w:spacing w:after="0"/>
        <w:ind w:left="0"/>
        <w:jc w:val="both"/>
      </w:pPr>
      <w:r>
        <w:rPr>
          <w:rFonts w:ascii="Times New Roman"/>
          <w:b w:val="false"/>
          <w:i w:val="false"/>
          <w:color w:val="000000"/>
          <w:sz w:val="28"/>
        </w:rPr>
        <w:t>
      жабық жеке зейнетақы шотының нөмірі басқа салымшыға (алушыға) берілмейді;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жабылған жеке зейнетақы шоты қажет болған жағдайда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тәртіппен қайта ашылады.</w:t>
      </w:r>
    </w:p>
    <w:bookmarkStart w:name="z23" w:id="21"/>
    <w:p>
      <w:pPr>
        <w:spacing w:after="0"/>
        <w:ind w:left="0"/>
        <w:jc w:val="left"/>
      </w:pPr>
      <w:r>
        <w:rPr>
          <w:rFonts w:ascii="Times New Roman"/>
          <w:b/>
          <w:i w:val="false"/>
          <w:color w:val="000000"/>
        </w:rPr>
        <w:t xml:space="preserve"> 3-тарау. Жеке зейнетақы шоттарындағы зейнетақы жинақтарын есепке алу</w:t>
      </w:r>
    </w:p>
    <w:bookmarkEnd w:id="21"/>
    <w:bookmarkStart w:name="z24" w:id="22"/>
    <w:p>
      <w:pPr>
        <w:spacing w:after="0"/>
        <w:ind w:left="0"/>
        <w:jc w:val="both"/>
      </w:pPr>
      <w:r>
        <w:rPr>
          <w:rFonts w:ascii="Times New Roman"/>
          <w:b w:val="false"/>
          <w:i w:val="false"/>
          <w:color w:val="000000"/>
          <w:sz w:val="28"/>
        </w:rPr>
        <w:t xml:space="preserve">
      10. БЖЗҚ және ЕЖЗҚ зейнетақы жинақтарын есепке алуды зейнетақы активтері құнының үлес шамасы ретінде айқындалатын, аптаның бірінші жұмыс күнінің соңындағы жағдай бойынша және айдың соңғы күнтізбелік күнінің соңындағы жағдай бойынша зейнетақы активтерінің бір шартты бірлігінің құнын апта сайын қайта бағалау арқылы жүзеге асырады. </w:t>
      </w:r>
    </w:p>
    <w:bookmarkEnd w:id="22"/>
    <w:p>
      <w:pPr>
        <w:spacing w:after="0"/>
        <w:ind w:left="0"/>
        <w:jc w:val="both"/>
      </w:pPr>
      <w:r>
        <w:rPr>
          <w:rFonts w:ascii="Times New Roman"/>
          <w:b w:val="false"/>
          <w:i w:val="false"/>
          <w:color w:val="000000"/>
          <w:sz w:val="28"/>
        </w:rPr>
        <w:t>
      БЖЗҚ шартты бірліктің құнын Қазақстан Республикасы Ұлттық Банкінің сенімгерлік басқаруындағы зейнетақы активтері және әрбір ИПБ бойынша сенімгерлік басқарудағы зейнетақы активтері бойынша жеке есептейді.</w:t>
      </w:r>
    </w:p>
    <w:bookmarkStart w:name="z25" w:id="23"/>
    <w:p>
      <w:pPr>
        <w:spacing w:after="0"/>
        <w:ind w:left="0"/>
        <w:jc w:val="both"/>
      </w:pPr>
      <w:r>
        <w:rPr>
          <w:rFonts w:ascii="Times New Roman"/>
          <w:b w:val="false"/>
          <w:i w:val="false"/>
          <w:color w:val="000000"/>
          <w:sz w:val="28"/>
        </w:rPr>
        <w:t xml:space="preserve">
      11. БЖЗҚ және (немесе) ЕЖЗҚ салымшысының (алушысының) жеке зейнетақы шотына сомалар келіп түскен кезде келіп түскен сома сомалар келіп түскен күннің басындағы ағымдағы құны бойынша айқындалатын шартты бірліктердің балама санына қайта есептеледі. Салымшының (алушының) жеке зейнетақы шотынан сомаларды есептен шығару жөніндегі операцияларды БЖЗҚ және (немесе) ЕЖЗҚ есептен шығару күнінің басындағы шартты бірліктің ағымдағы құны бойынша жүзеге асырады. </w:t>
      </w:r>
    </w:p>
    <w:bookmarkEnd w:id="23"/>
    <w:p>
      <w:pPr>
        <w:spacing w:after="0"/>
        <w:ind w:left="0"/>
        <w:jc w:val="both"/>
      </w:pPr>
      <w:r>
        <w:rPr>
          <w:rFonts w:ascii="Times New Roman"/>
          <w:b w:val="false"/>
          <w:i w:val="false"/>
          <w:color w:val="000000"/>
          <w:sz w:val="28"/>
        </w:rPr>
        <w:t xml:space="preserve">
      Қате аударылған міндетті зейнетақы жарналарын, міндетті кәсіптік зейнетақы жарналарын, ерікті зейнетақы жарналарын және (немесе) өсімпұлды қайтару жөніндегі операцияларды жүргізу кезінде № </w:t>
      </w:r>
      <w:r>
        <w:rPr>
          <w:rFonts w:ascii="Times New Roman"/>
          <w:b w:val="false"/>
          <w:i w:val="false"/>
          <w:color w:val="000000"/>
          <w:sz w:val="28"/>
        </w:rPr>
        <w:t>1116</w:t>
      </w:r>
      <w:r>
        <w:rPr>
          <w:rFonts w:ascii="Times New Roman"/>
          <w:b w:val="false"/>
          <w:i w:val="false"/>
          <w:color w:val="000000"/>
          <w:sz w:val="28"/>
        </w:rPr>
        <w:t xml:space="preserve"> Қағидаларға және БЖЗҚ-ның және (немесе) ЕЖЗҚ-ның ішкі құжаттарына сәйкес қате аударылған жарналарға және (немесе) өсімпұлға есептелген инвестициялық кіріс барлық түскен жарналар және (немесе) өсімпұл толық көлемде қайтарылған жағдайда, салымшылар (алушылар) арасында қайта бөлінуге тиіс. </w:t>
      </w:r>
    </w:p>
    <w:bookmarkStart w:name="z26" w:id="24"/>
    <w:p>
      <w:pPr>
        <w:spacing w:after="0"/>
        <w:ind w:left="0"/>
        <w:jc w:val="both"/>
      </w:pPr>
      <w:r>
        <w:rPr>
          <w:rFonts w:ascii="Times New Roman"/>
          <w:b w:val="false"/>
          <w:i w:val="false"/>
          <w:color w:val="000000"/>
          <w:sz w:val="28"/>
        </w:rPr>
        <w:t>
      12. Салымшылардың (алушылардың) жеке зейнетақы шоттарынан сомаларды есептен шығару операциялары бойынша инвестициялық кірісті есептеу, есептен шығару тәртібін қоса алғанда, салымшылардың (алушылардың) жеке зейнетақы шоттарында зейнетақы жинақтарын және төлемдерді жеке есепке алу жөніндегі операциялардың тізбесі және оларды жүргізу тәртібі БЖЗҚ-ның және (немесе) ЕЖЗҚ-ның ішкі құжаттарында айқындалады.</w:t>
      </w:r>
    </w:p>
    <w:bookmarkEnd w:id="24"/>
    <w:bookmarkStart w:name="z27" w:id="25"/>
    <w:p>
      <w:pPr>
        <w:spacing w:after="0"/>
        <w:ind w:left="0"/>
        <w:jc w:val="both"/>
      </w:pPr>
      <w:r>
        <w:rPr>
          <w:rFonts w:ascii="Times New Roman"/>
          <w:b w:val="false"/>
          <w:i w:val="false"/>
          <w:color w:val="000000"/>
          <w:sz w:val="28"/>
        </w:rPr>
        <w:t>
      13. Міндетті зейнетақы жарналары, міндетті кәсіптік зейнетақы жарналары есебінен қалыптастырылған зейнетақы жинақтары ИПБ-ның сенімгерлік басқаруына берілген жағдайда, БЖЗҚ Қазақстан Республикасы Ұлттық Банкінің сенімгерлік басқаруындағы зейнетақы активтерінің құрамындағы салымшының ЖЗШ-сына түсетін міндетті зейнетақы жарналарын, міндетті кәсіптік зейнетақы жарналарын есепке жатқызуды жүзеге асырады.</w:t>
      </w:r>
    </w:p>
    <w:bookmarkEnd w:id="25"/>
    <w:p>
      <w:pPr>
        <w:spacing w:after="0"/>
        <w:ind w:left="0"/>
        <w:jc w:val="both"/>
      </w:pPr>
      <w:r>
        <w:rPr>
          <w:rFonts w:ascii="Times New Roman"/>
          <w:b w:val="false"/>
          <w:i w:val="false"/>
          <w:color w:val="000000"/>
          <w:sz w:val="28"/>
        </w:rPr>
        <w:t xml:space="preserve">
      Міндетті зейнетақы жарналарының, міндетті кәсіптік зейнетақы жарналарының есебінен қалыптастырылған берілген зейнетақы жинақтарын ИПБ-ға сенімгерлік басқаруға қайтарған жағдайда, БЖЗҚ оларды Қазақстан Республикасы Ұлттық Банкінің сенімгерлік басқаруындағы зейнетақы активтерінің құрамындағы салымшының (алушының) ЖЗШ-сына есепке жатқызуды жүзеге асырады. Бұл ретте салымшы (алушы) ЖЗШ-ның ИПБ-ға сенімгерлік басқаруға берілген зейнетақы активтерін есепке алу үшін ашылған қосалқы шоты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жабылады.</w:t>
      </w:r>
    </w:p>
    <w:bookmarkStart w:name="z28" w:id="26"/>
    <w:p>
      <w:pPr>
        <w:spacing w:after="0"/>
        <w:ind w:left="0"/>
        <w:jc w:val="both"/>
      </w:pPr>
      <w:r>
        <w:rPr>
          <w:rFonts w:ascii="Times New Roman"/>
          <w:b w:val="false"/>
          <w:i w:val="false"/>
          <w:color w:val="000000"/>
          <w:sz w:val="28"/>
        </w:rPr>
        <w:t xml:space="preserve">
      14. БЖЗҚ және ЕЖЗҚ апта сайын аптаның бірінші жұмыс күнінің соңындағы жағдай бойынша және айдың соңғы күнтізбелік күнінің соңындағы жағдай бойынша Нормативтік құқықтық актілерді мемлекеттік тіркеу тізілімінде № 8815 болып тіркелген, Қазақстан Республикасының Ұлттық Банкі Басқармасының 2013 жылғы 27 тамыздағы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Бірыңғай жинақтаушы зейнетақы қорының және (немесе) ерікті жинақтаушы зейнетақы қорларының қызметін жүзеге асыру қағидаларына сәйкес зейнетақы активтерінің бір шартты бірлігінің құнын есептейді.</w:t>
      </w:r>
    </w:p>
    <w:bookmarkEnd w:id="26"/>
    <w:bookmarkStart w:name="z29" w:id="27"/>
    <w:p>
      <w:pPr>
        <w:spacing w:after="0"/>
        <w:ind w:left="0"/>
        <w:jc w:val="both"/>
      </w:pPr>
      <w:r>
        <w:rPr>
          <w:rFonts w:ascii="Times New Roman"/>
          <w:b w:val="false"/>
          <w:i w:val="false"/>
          <w:color w:val="000000"/>
          <w:sz w:val="28"/>
        </w:rPr>
        <w:t xml:space="preserve">
      15. БЖЗҚ және ЕЖЗҚ шартты бірліктердің күні мен жиынтық санын көрсете отырып,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шартты бірлік құнының есебін жүргізеді.</w:t>
      </w:r>
    </w:p>
    <w:bookmarkEnd w:id="27"/>
    <w:bookmarkStart w:name="z30" w:id="28"/>
    <w:p>
      <w:pPr>
        <w:spacing w:after="0"/>
        <w:ind w:left="0"/>
        <w:jc w:val="both"/>
      </w:pPr>
      <w:r>
        <w:rPr>
          <w:rFonts w:ascii="Times New Roman"/>
          <w:b w:val="false"/>
          <w:i w:val="false"/>
          <w:color w:val="000000"/>
          <w:sz w:val="28"/>
        </w:rPr>
        <w:t>
      16. ЕЖЗҚ ЕЖЗҚ-ның зейнетақы активтерін қаржы нарығы мен қаржы ұйымдарын мемлекеттік реттеу, бақылау мен қадағалауды жүзеге асыратын мемлекеттік органның инвестициялық портфельді басқаруға лицензиясы бар ұйымға басқаруға тапсырған кезде айына кемінде бір рет зейнетақы активтерінің салымшылардың (алушылардың) зейнетақы жинақтарының сомасы ретінде есептелген құнын көрсетілген ұйыммен және ЕЖЗҚ-ның кастодиан банкімен салыстырып тексеруді жүзеге асырады.</w:t>
      </w:r>
    </w:p>
    <w:bookmarkEnd w:id="28"/>
    <w:bookmarkStart w:name="z31" w:id="29"/>
    <w:p>
      <w:pPr>
        <w:spacing w:after="0"/>
        <w:ind w:left="0"/>
        <w:jc w:val="both"/>
      </w:pPr>
      <w:r>
        <w:rPr>
          <w:rFonts w:ascii="Times New Roman"/>
          <w:b w:val="false"/>
          <w:i w:val="false"/>
          <w:color w:val="000000"/>
          <w:sz w:val="28"/>
        </w:rPr>
        <w:t xml:space="preserve">
      17. Теңгемен және (немесе) шетел валютасымен төлемдердің және (немесе) зейнетақы жинақтары аударымдарының және (немесе) өзге сомалардың қайтарылуын есепке алу үшін салымшыға (алушыға) жеке атаулы шот болып табылатын, теңгемен және (немесе) шетел валютасымен төлемдерді және (немесе) зейнетақы жинақтары аударымдарының және (немесе) өзге сомалардың қайтарылуы түскен күні БЖЗҚ-да немесе ЕЖЗҚ-да ашылатын кредиторлық берешек шоты ашылады. </w:t>
      </w:r>
    </w:p>
    <w:bookmarkEnd w:id="29"/>
    <w:p>
      <w:pPr>
        <w:spacing w:after="0"/>
        <w:ind w:left="0"/>
        <w:jc w:val="both"/>
      </w:pPr>
      <w:r>
        <w:rPr>
          <w:rFonts w:ascii="Times New Roman"/>
          <w:b w:val="false"/>
          <w:i w:val="false"/>
          <w:color w:val="000000"/>
          <w:sz w:val="28"/>
        </w:rPr>
        <w:t>
      Кредиторлық берешек шоттарындағы сомаларды есепке алу бойынша операциялардың тізбесі мен оларды жүргізу тәртібі БЖЗҚ және (немесе) ЕЖЗҚ ішкі құжаттарында айқындалады.</w:t>
      </w:r>
    </w:p>
    <w:bookmarkStart w:name="z32" w:id="30"/>
    <w:p>
      <w:pPr>
        <w:spacing w:after="0"/>
        <w:ind w:left="0"/>
        <w:jc w:val="both"/>
      </w:pPr>
      <w:r>
        <w:rPr>
          <w:rFonts w:ascii="Times New Roman"/>
          <w:b w:val="false"/>
          <w:i w:val="false"/>
          <w:color w:val="000000"/>
          <w:sz w:val="28"/>
        </w:rPr>
        <w:t xml:space="preserve">
      18. Зейнетақы жинақтарының талап етілмеген сомаларын БЖЗҚ және (немесе) ЕЖЗҚ осы соманы алушы немесе оның мұрагері (мұрагерлері) талап еткенге дейін есептен шығармауға тиіс. </w:t>
      </w:r>
    </w:p>
    <w:bookmarkEnd w:id="30"/>
    <w:bookmarkStart w:name="z33" w:id="31"/>
    <w:p>
      <w:pPr>
        <w:spacing w:after="0"/>
        <w:ind w:left="0"/>
        <w:jc w:val="both"/>
      </w:pPr>
      <w:r>
        <w:rPr>
          <w:rFonts w:ascii="Times New Roman"/>
          <w:b w:val="false"/>
          <w:i w:val="false"/>
          <w:color w:val="000000"/>
          <w:sz w:val="28"/>
        </w:rPr>
        <w:t>
      19. Міндетті зейнетақы жарналарының есебінен қалыптастырылған зейнетақы жинақтарының талап етілмеген сомаларына жеке сәйкестендіру нөмірі жоқ, сондай-ақ тегінде, атында, әкесінің атында және туған күнінде дұрыс деректемелер көрсетілмеген БЖЗҚ-дағы сәйкестендірілмеген салымшылардың (алушылардың) жеке зейнетақы шоттарындағы сомалар жатқызылады.</w:t>
      </w:r>
    </w:p>
    <w:bookmarkEnd w:id="31"/>
    <w:p>
      <w:pPr>
        <w:spacing w:after="0"/>
        <w:ind w:left="0"/>
        <w:jc w:val="both"/>
      </w:pPr>
      <w:r>
        <w:rPr>
          <w:rFonts w:ascii="Times New Roman"/>
          <w:b w:val="false"/>
          <w:i w:val="false"/>
          <w:color w:val="000000"/>
          <w:sz w:val="28"/>
        </w:rPr>
        <w:t xml:space="preserve">
      БЖЗҚ Қағидалардың </w:t>
      </w:r>
      <w:r>
        <w:rPr>
          <w:rFonts w:ascii="Times New Roman"/>
          <w:b w:val="false"/>
          <w:i w:val="false"/>
          <w:color w:val="000000"/>
          <w:sz w:val="28"/>
        </w:rPr>
        <w:t>19-тармағының</w:t>
      </w:r>
      <w:r>
        <w:rPr>
          <w:rFonts w:ascii="Times New Roman"/>
          <w:b w:val="false"/>
          <w:i w:val="false"/>
          <w:color w:val="000000"/>
          <w:sz w:val="28"/>
        </w:rPr>
        <w:t xml:space="preserve"> бірінші бөлігінде көрсетілген салымшыларды (алушыларды) сәйкестендіруді мынадай тәртіппен жүзеге асырады:</w:t>
      </w:r>
    </w:p>
    <w:p>
      <w:pPr>
        <w:spacing w:after="0"/>
        <w:ind w:left="0"/>
        <w:jc w:val="both"/>
      </w:pPr>
      <w:r>
        <w:rPr>
          <w:rFonts w:ascii="Times New Roman"/>
          <w:b w:val="false"/>
          <w:i w:val="false"/>
          <w:color w:val="000000"/>
          <w:sz w:val="28"/>
        </w:rPr>
        <w:t>
      1) сәйкестендірілмеген салымшылардың (алушылардың) деректемелерін салымшылардың (алушылардың) БЖЗҚ ақпараттық жүйесіндегі деректемелерімен фонетикалық іздеу (айтылуы бойынша ұқсас), сондай-ақ тектерін, аттарын және әкелерінің аттарын қазақ және орыс тілдерінде жазған кезде транслитерация белгісін ескере отырып, салыстырып тексеру жүргізіледі;</w:t>
      </w:r>
    </w:p>
    <w:p>
      <w:pPr>
        <w:spacing w:after="0"/>
        <w:ind w:left="0"/>
        <w:jc w:val="both"/>
      </w:pPr>
      <w:r>
        <w:rPr>
          <w:rFonts w:ascii="Times New Roman"/>
          <w:b w:val="false"/>
          <w:i w:val="false"/>
          <w:color w:val="000000"/>
          <w:sz w:val="28"/>
        </w:rPr>
        <w:t>
      2) салымшылардың (алушылардың) деректемелерін (тегі, аты, әкесінің аты, туған күні) деректемелерін "Жеке тұлғалар" мемлекеттік дерекқорымен, оның ішінде жеке сәйкестендіру нөмірінің бар-жоғына қатысты салыстырып тексеру жүргізіледі.</w:t>
      </w:r>
    </w:p>
    <w:p>
      <w:pPr>
        <w:spacing w:after="0"/>
        <w:ind w:left="0"/>
        <w:jc w:val="both"/>
      </w:pPr>
      <w:r>
        <w:rPr>
          <w:rFonts w:ascii="Times New Roman"/>
          <w:b w:val="false"/>
          <w:i w:val="false"/>
          <w:color w:val="000000"/>
          <w:sz w:val="28"/>
        </w:rPr>
        <w:t xml:space="preserve">
      Деректемелері қате салымшылар (алушылар) сәйкестендірілген жағдайда, БЖЗҚ оларды "Жеке тұлғалар" мемлекеттік дерекқорына сәйкес келтіреді.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Салымшылардың </w:t>
            </w:r>
            <w:r>
              <w:br/>
            </w:r>
            <w:r>
              <w:rPr>
                <w:rFonts w:ascii="Times New Roman"/>
                <w:b w:val="false"/>
                <w:i w:val="false"/>
                <w:color w:val="000000"/>
                <w:sz w:val="20"/>
              </w:rPr>
              <w:t xml:space="preserve">(алушылардың) жеке зейнетақы </w:t>
            </w:r>
            <w:r>
              <w:br/>
            </w:r>
            <w:r>
              <w:rPr>
                <w:rFonts w:ascii="Times New Roman"/>
                <w:b w:val="false"/>
                <w:i w:val="false"/>
                <w:color w:val="000000"/>
                <w:sz w:val="20"/>
              </w:rPr>
              <w:t xml:space="preserve">шоттарындағы міндетті </w:t>
            </w:r>
            <w:r>
              <w:br/>
            </w:r>
            <w:r>
              <w:rPr>
                <w:rFonts w:ascii="Times New Roman"/>
                <w:b w:val="false"/>
                <w:i w:val="false"/>
                <w:color w:val="000000"/>
                <w:sz w:val="20"/>
              </w:rPr>
              <w:t xml:space="preserve">зейнетақы жарналары, міндетті </w:t>
            </w:r>
            <w:r>
              <w:br/>
            </w:r>
            <w:r>
              <w:rPr>
                <w:rFonts w:ascii="Times New Roman"/>
                <w:b w:val="false"/>
                <w:i w:val="false"/>
                <w:color w:val="000000"/>
                <w:sz w:val="20"/>
              </w:rPr>
              <w:t xml:space="preserve">кәсіптік зейнетақы жарналары </w:t>
            </w:r>
            <w:r>
              <w:br/>
            </w:r>
            <w:r>
              <w:rPr>
                <w:rFonts w:ascii="Times New Roman"/>
                <w:b w:val="false"/>
                <w:i w:val="false"/>
                <w:color w:val="000000"/>
                <w:sz w:val="20"/>
              </w:rPr>
              <w:t xml:space="preserve">және ерікті зейнетақы </w:t>
            </w:r>
            <w:r>
              <w:br/>
            </w:r>
            <w:r>
              <w:rPr>
                <w:rFonts w:ascii="Times New Roman"/>
                <w:b w:val="false"/>
                <w:i w:val="false"/>
                <w:color w:val="000000"/>
                <w:sz w:val="20"/>
              </w:rPr>
              <w:t xml:space="preserve">жарналары есебінен зейнетақы </w:t>
            </w:r>
            <w:r>
              <w:br/>
            </w:r>
            <w:r>
              <w:rPr>
                <w:rFonts w:ascii="Times New Roman"/>
                <w:b w:val="false"/>
                <w:i w:val="false"/>
                <w:color w:val="000000"/>
                <w:sz w:val="20"/>
              </w:rPr>
              <w:t xml:space="preserve">жинақтарын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bookmarkStart w:name="z35" w:id="32"/>
    <w:p>
      <w:pPr>
        <w:spacing w:after="0"/>
        <w:ind w:left="0"/>
        <w:jc w:val="left"/>
      </w:pPr>
      <w:r>
        <w:rPr>
          <w:rFonts w:ascii="Times New Roman"/>
          <w:b/>
          <w:i w:val="false"/>
          <w:color w:val="000000"/>
        </w:rPr>
        <w:t xml:space="preserve"> Жеке зейнетақы шотының құрылымы</w:t>
      </w:r>
    </w:p>
    <w:bookmarkEnd w:id="32"/>
    <w:p>
      <w:pPr>
        <w:spacing w:after="0"/>
        <w:ind w:left="0"/>
        <w:jc w:val="both"/>
      </w:pPr>
      <w:r>
        <w:rPr>
          <w:rFonts w:ascii="Times New Roman"/>
          <w:b w:val="false"/>
          <w:i w:val="false"/>
          <w:color w:val="000000"/>
          <w:sz w:val="28"/>
        </w:rPr>
        <w:t>
      А ВВВВВВ СС DD EE..., мұндағы: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зейнетақы жарнасының түрін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жарнасының түрін білдіреді, мұндағы:</w:t>
            </w:r>
          </w:p>
          <w:p>
            <w:pPr>
              <w:spacing w:after="20"/>
              <w:ind w:left="20"/>
              <w:jc w:val="both"/>
            </w:pPr>
            <w:r>
              <w:rPr>
                <w:rFonts w:ascii="Times New Roman"/>
                <w:b w:val="false"/>
                <w:i w:val="false"/>
                <w:color w:val="000000"/>
                <w:sz w:val="20"/>
              </w:rPr>
              <w:t>
"1" - міндетті зейнетақы жарналары;</w:t>
            </w:r>
          </w:p>
          <w:p>
            <w:pPr>
              <w:spacing w:after="20"/>
              <w:ind w:left="20"/>
              <w:jc w:val="both"/>
            </w:pPr>
            <w:r>
              <w:rPr>
                <w:rFonts w:ascii="Times New Roman"/>
                <w:b w:val="false"/>
                <w:i w:val="false"/>
                <w:color w:val="000000"/>
                <w:sz w:val="20"/>
              </w:rPr>
              <w:t>
"2" - ерікті зейнетақы жарналары;</w:t>
            </w:r>
          </w:p>
          <w:p>
            <w:pPr>
              <w:spacing w:after="20"/>
              <w:ind w:left="20"/>
              <w:jc w:val="both"/>
            </w:pPr>
            <w:r>
              <w:rPr>
                <w:rFonts w:ascii="Times New Roman"/>
                <w:b w:val="false"/>
                <w:i w:val="false"/>
                <w:color w:val="000000"/>
                <w:sz w:val="20"/>
              </w:rPr>
              <w:t>
"3" - міндетті кәсіптік зейнетақы жарналары.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ВВВВВВ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баланстық шоттың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7 цифрлары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жоспарының шотын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өңірдің (облыстың)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 цифрлары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білдіреді:</w:t>
            </w:r>
          </w:p>
          <w:p>
            <w:pPr>
              <w:spacing w:after="20"/>
              <w:ind w:left="20"/>
              <w:jc w:val="both"/>
            </w:pPr>
            <w:r>
              <w:rPr>
                <w:rFonts w:ascii="Times New Roman"/>
                <w:b w:val="false"/>
                <w:i w:val="false"/>
                <w:color w:val="000000"/>
                <w:sz w:val="20"/>
              </w:rPr>
              <w:t>
00 – агенттер БЖЗҚ-ға міндетті зейнетақы жарналарын, ерікті зейнетақы жарналарын өтініш берілмейтін тәртіппен аударған кезде;</w:t>
            </w:r>
          </w:p>
          <w:p>
            <w:pPr>
              <w:spacing w:after="20"/>
              <w:ind w:left="20"/>
              <w:jc w:val="both"/>
            </w:pPr>
            <w:r>
              <w:rPr>
                <w:rFonts w:ascii="Times New Roman"/>
                <w:b w:val="false"/>
                <w:i w:val="false"/>
                <w:color w:val="000000"/>
                <w:sz w:val="20"/>
              </w:rPr>
              <w:t>
не міндетті кәсіптік зейнетақы жарналары аударылатын агенттің және жеке тұлғаның міндетті кәсіптік зейнетақы жарналарын есепке алу жөніндегі жеке зейнетақы шотын ашу туралы өтініші берілген не ерікті зейнетақы жарналарының есебінен зейнетақымен қамсыздандыру туралы шарт жасалған өңір, мұндағы:</w:t>
            </w:r>
          </w:p>
          <w:p>
            <w:pPr>
              <w:spacing w:after="20"/>
              <w:ind w:left="20"/>
              <w:jc w:val="both"/>
            </w:pPr>
            <w:r>
              <w:rPr>
                <w:rFonts w:ascii="Times New Roman"/>
                <w:b w:val="false"/>
                <w:i w:val="false"/>
                <w:color w:val="000000"/>
                <w:sz w:val="20"/>
              </w:rPr>
              <w:t>
"01" - Алматы қаласы, Алматы облысы;</w:t>
            </w:r>
          </w:p>
          <w:p>
            <w:pPr>
              <w:spacing w:after="20"/>
              <w:ind w:left="20"/>
              <w:jc w:val="both"/>
            </w:pPr>
            <w:r>
              <w:rPr>
                <w:rFonts w:ascii="Times New Roman"/>
                <w:b w:val="false"/>
                <w:i w:val="false"/>
                <w:color w:val="000000"/>
                <w:sz w:val="20"/>
              </w:rPr>
              <w:t>
"02" - Нұр-Сұлтан қаласы, Ақмола облысы;</w:t>
            </w:r>
          </w:p>
          <w:p>
            <w:pPr>
              <w:spacing w:after="20"/>
              <w:ind w:left="20"/>
              <w:jc w:val="both"/>
            </w:pPr>
            <w:r>
              <w:rPr>
                <w:rFonts w:ascii="Times New Roman"/>
                <w:b w:val="false"/>
                <w:i w:val="false"/>
                <w:color w:val="000000"/>
                <w:sz w:val="20"/>
              </w:rPr>
              <w:t>
"03" - Солтүстік Қазақстан облысы;</w:t>
            </w:r>
          </w:p>
          <w:p>
            <w:pPr>
              <w:spacing w:after="20"/>
              <w:ind w:left="20"/>
              <w:jc w:val="both"/>
            </w:pPr>
            <w:r>
              <w:rPr>
                <w:rFonts w:ascii="Times New Roman"/>
                <w:b w:val="false"/>
                <w:i w:val="false"/>
                <w:color w:val="000000"/>
                <w:sz w:val="20"/>
              </w:rPr>
              <w:t>
"04" - Павлодар облысы;</w:t>
            </w:r>
          </w:p>
          <w:p>
            <w:pPr>
              <w:spacing w:after="20"/>
              <w:ind w:left="20"/>
              <w:jc w:val="both"/>
            </w:pPr>
            <w:r>
              <w:rPr>
                <w:rFonts w:ascii="Times New Roman"/>
                <w:b w:val="false"/>
                <w:i w:val="false"/>
                <w:color w:val="000000"/>
                <w:sz w:val="20"/>
              </w:rPr>
              <w:t>
"05" - Қостанай облысы;</w:t>
            </w:r>
          </w:p>
          <w:p>
            <w:pPr>
              <w:spacing w:after="20"/>
              <w:ind w:left="20"/>
              <w:jc w:val="both"/>
            </w:pPr>
            <w:r>
              <w:rPr>
                <w:rFonts w:ascii="Times New Roman"/>
                <w:b w:val="false"/>
                <w:i w:val="false"/>
                <w:color w:val="000000"/>
                <w:sz w:val="20"/>
              </w:rPr>
              <w:t>
"06" - Шығыс Қазақстан облысы;</w:t>
            </w:r>
          </w:p>
          <w:p>
            <w:pPr>
              <w:spacing w:after="20"/>
              <w:ind w:left="20"/>
              <w:jc w:val="both"/>
            </w:pPr>
            <w:r>
              <w:rPr>
                <w:rFonts w:ascii="Times New Roman"/>
                <w:b w:val="false"/>
                <w:i w:val="false"/>
                <w:color w:val="000000"/>
                <w:sz w:val="20"/>
              </w:rPr>
              <w:t>
"07" - Қарағанды облысы;</w:t>
            </w:r>
          </w:p>
          <w:p>
            <w:pPr>
              <w:spacing w:after="20"/>
              <w:ind w:left="20"/>
              <w:jc w:val="both"/>
            </w:pPr>
            <w:r>
              <w:rPr>
                <w:rFonts w:ascii="Times New Roman"/>
                <w:b w:val="false"/>
                <w:i w:val="false"/>
                <w:color w:val="000000"/>
                <w:sz w:val="20"/>
              </w:rPr>
              <w:t>
"08" - Ақтөбе облысы;</w:t>
            </w:r>
          </w:p>
          <w:p>
            <w:pPr>
              <w:spacing w:after="20"/>
              <w:ind w:left="20"/>
              <w:jc w:val="both"/>
            </w:pPr>
            <w:r>
              <w:rPr>
                <w:rFonts w:ascii="Times New Roman"/>
                <w:b w:val="false"/>
                <w:i w:val="false"/>
                <w:color w:val="000000"/>
                <w:sz w:val="20"/>
              </w:rPr>
              <w:t>
"09" - Батыс Қазақстан облысы;</w:t>
            </w:r>
          </w:p>
          <w:p>
            <w:pPr>
              <w:spacing w:after="20"/>
              <w:ind w:left="20"/>
              <w:jc w:val="both"/>
            </w:pPr>
            <w:r>
              <w:rPr>
                <w:rFonts w:ascii="Times New Roman"/>
                <w:b w:val="false"/>
                <w:i w:val="false"/>
                <w:color w:val="000000"/>
                <w:sz w:val="20"/>
              </w:rPr>
              <w:t>
"10" - Атырау облысы;</w:t>
            </w:r>
          </w:p>
          <w:p>
            <w:pPr>
              <w:spacing w:after="20"/>
              <w:ind w:left="20"/>
              <w:jc w:val="both"/>
            </w:pPr>
            <w:r>
              <w:rPr>
                <w:rFonts w:ascii="Times New Roman"/>
                <w:b w:val="false"/>
                <w:i w:val="false"/>
                <w:color w:val="000000"/>
                <w:sz w:val="20"/>
              </w:rPr>
              <w:t>
"11" - Маңғыстау облысы;</w:t>
            </w:r>
          </w:p>
          <w:p>
            <w:pPr>
              <w:spacing w:after="20"/>
              <w:ind w:left="20"/>
              <w:jc w:val="both"/>
            </w:pPr>
            <w:r>
              <w:rPr>
                <w:rFonts w:ascii="Times New Roman"/>
                <w:b w:val="false"/>
                <w:i w:val="false"/>
                <w:color w:val="000000"/>
                <w:sz w:val="20"/>
              </w:rPr>
              <w:t>
"12" - Қызылорда облысы;</w:t>
            </w:r>
          </w:p>
          <w:p>
            <w:pPr>
              <w:spacing w:after="20"/>
              <w:ind w:left="20"/>
              <w:jc w:val="both"/>
            </w:pPr>
            <w:r>
              <w:rPr>
                <w:rFonts w:ascii="Times New Roman"/>
                <w:b w:val="false"/>
                <w:i w:val="false"/>
                <w:color w:val="000000"/>
                <w:sz w:val="20"/>
              </w:rPr>
              <w:t>
"13" - Шымкент қаласы;</w:t>
            </w:r>
          </w:p>
          <w:p>
            <w:pPr>
              <w:spacing w:after="20"/>
              <w:ind w:left="20"/>
              <w:jc w:val="both"/>
            </w:pPr>
            <w:r>
              <w:rPr>
                <w:rFonts w:ascii="Times New Roman"/>
                <w:b w:val="false"/>
                <w:i w:val="false"/>
                <w:color w:val="000000"/>
                <w:sz w:val="20"/>
              </w:rPr>
              <w:t>
"14" - Жамбыл облысы;</w:t>
            </w:r>
          </w:p>
          <w:p>
            <w:pPr>
              <w:spacing w:after="20"/>
              <w:ind w:left="20"/>
              <w:jc w:val="both"/>
            </w:pPr>
            <w:r>
              <w:rPr>
                <w:rFonts w:ascii="Times New Roman"/>
                <w:b w:val="false"/>
                <w:i w:val="false"/>
                <w:color w:val="000000"/>
                <w:sz w:val="20"/>
              </w:rPr>
              <w:t>
"15" - Түркістан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немесе ЕЖЗҚ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цифрлары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коды – "00" цифрлары;</w:t>
            </w:r>
          </w:p>
          <w:p>
            <w:pPr>
              <w:spacing w:after="20"/>
              <w:ind w:left="20"/>
              <w:jc w:val="both"/>
            </w:pPr>
            <w:r>
              <w:rPr>
                <w:rFonts w:ascii="Times New Roman"/>
                <w:b w:val="false"/>
                <w:i w:val="false"/>
                <w:color w:val="000000"/>
                <w:sz w:val="20"/>
              </w:rPr>
              <w:t>
ЕЖЗҚ коды – ЕЖЗҚ лицензиясының кодтарын білдіретін цифрлар.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-ЖЗШ құрамындағы қосалқы шоттың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цифрлары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 коды – ИПБ лицензиясының кодын білдіретін цифрлар.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 xml:space="preserve">2-қосымша </w:t>
            </w:r>
          </w:p>
        </w:tc>
      </w:tr>
    </w:tbl>
    <w:bookmarkStart w:name="z37" w:id="33"/>
    <w:p>
      <w:pPr>
        <w:spacing w:after="0"/>
        <w:ind w:left="0"/>
        <w:jc w:val="left"/>
      </w:pPr>
      <w:r>
        <w:rPr>
          <w:rFonts w:ascii="Times New Roman"/>
          <w:b/>
          <w:i w:val="false"/>
          <w:color w:val="000000"/>
        </w:rPr>
        <w:t xml:space="preserve"> Күші жойылады деп танылатын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33"/>
    <w:bookmarkStart w:name="z38" w:id="34"/>
    <w:p>
      <w:pPr>
        <w:spacing w:after="0"/>
        <w:ind w:left="0"/>
        <w:jc w:val="both"/>
      </w:pPr>
      <w:r>
        <w:rPr>
          <w:rFonts w:ascii="Times New Roman"/>
          <w:b w:val="false"/>
          <w:i w:val="false"/>
          <w:color w:val="000000"/>
          <w:sz w:val="28"/>
        </w:rPr>
        <w:t xml:space="preserve">
      1. "Салымшылардың (алушылардың)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жүргізу қағидаларын бекіту туралы" Қазақстан Республикасы Ұлттық Банкі Басқармасының 2013 жылғы 26 шілдедегі № 201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8654 болып тіркелген, 2013 жылғы 2 қазанда "Заң газетінде" № 148 (2349) жарияланған). </w:t>
      </w:r>
    </w:p>
    <w:bookmarkEnd w:id="34"/>
    <w:bookmarkStart w:name="z39" w:id="35"/>
    <w:p>
      <w:pPr>
        <w:spacing w:after="0"/>
        <w:ind w:left="0"/>
        <w:jc w:val="both"/>
      </w:pPr>
      <w:r>
        <w:rPr>
          <w:rFonts w:ascii="Times New Roman"/>
          <w:b w:val="false"/>
          <w:i w:val="false"/>
          <w:color w:val="000000"/>
          <w:sz w:val="28"/>
        </w:rPr>
        <w:t xml:space="preserve">
      2. "Қазақстан Республикасының Ұлттық Банкі Басқармасының "Салымшылардың (алушылардың) жеке зейнетақы шоттарындағы міндетті зейнетақы жарналарының, міндетті кәсіптік зейнетақы жарналарының және ерікті зейнетақы жарналарының есебінен зейнетақы жинақтарының есебін жүргізу қағидаларын бекіту туралы" 2013 жылғы 26 шілдедегі № 201 қаулысына өзгерістер енгізу туралы" Қазақстан Республикасы Ұлттық Банкі Басқармасының 2014 жылғы 23 сәуірдегі № 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9501 болып тіркелген, 2014 жылғы 4 шілдеде "Әділет" ақпараттық-құқықтық жүйесінде жарияланған). </w:t>
      </w:r>
    </w:p>
    <w:bookmarkEnd w:id="35"/>
    <w:bookmarkStart w:name="z40" w:id="36"/>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зейнетақымен қамсыздандыру және бағалы қағаздар нарығын реттеу мәселелері бойынша өзгерістер мен толықтыру енгізу туралы" Қазақстан Республикасы Ұлттық Банкі Басқармасының 2016 жылғы 28 қазандағы № 258 қаулысымен (Нормативтік құқықтық актілерді мемлекеттік тіркеу тізілімінде № 14727 болып тіркелген, 2017 жылғы 28 ақпанда Қазақстан Республикасы нормативтік құқықтық актілерінің эталондық бақылау банкінде жарияланған) бекітілген Өзгерістер мен толықтыру енгізілетін Қазақстан Республикасының зейнетақымен қамсыздандыру және бағалы қағаздар нарығын реттеу мәселелері бойынша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 xml:space="preserve">. </w:t>
      </w:r>
    </w:p>
    <w:bookmarkEnd w:id="36"/>
    <w:bookmarkStart w:name="z41" w:id="37"/>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зейнетақымен қамсыздандыру мәселелері бойынша өзгерістер енгізу туралы" Қазақстан Республикасы Ұлттық Банкі Басқармасының 2017 жылғы 22 желтоқсандағы № 254 қаулысымен (Нормативтік құқықтық актілерді мемлекеттік тіркеу тізілімінде № 16246 болып тіркелген, 2018 жылғы 25 қаңтарда Қазақстан Республикасы нормативтік құқықтық актілерінің эталондық бақылау банкінде жарияланған) бекітілген Өзгерістер мен толықтыру енгізілетін Қазақстан Республикасының зейнетақымен қамсыздандыру мәселелері бойынша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 xml:space="preserve">. </w:t>
      </w:r>
    </w:p>
    <w:bookmarkEnd w:id="37"/>
    <w:bookmarkStart w:name="z42" w:id="38"/>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зейнетақымен қамсыздандыру мәселелері бойынша өзгерістер енгізу туралы" Қазақстан Республикасы Ұлттық Банкі Басқармасының 2019 жылғы 28 маусымдағы № 103 қаулысымен (Нормативтік құқықтық актілерді мемлекеттік тіркеу тізілімінде № 18995 болып тіркелген, 2019 жылғы 17 шілдеде Қазақстан Республикасы нормативтік құқықтық актілерінің эталондық бақылау банкінде жарияланған) бекітілген Өзгерістер енгізілетін Қазақстан Республикасының зейнетақымен қамсыздандыру мәселелері бойынша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 xml:space="preserve">. </w:t>
      </w:r>
    </w:p>
    <w:bookmarkEnd w:id="38"/>
    <w:bookmarkStart w:name="z43" w:id="39"/>
    <w:p>
      <w:pPr>
        <w:spacing w:after="0"/>
        <w:ind w:left="0"/>
        <w:jc w:val="both"/>
      </w:pPr>
      <w:r>
        <w:rPr>
          <w:rFonts w:ascii="Times New Roman"/>
          <w:b w:val="false"/>
          <w:i w:val="false"/>
          <w:color w:val="000000"/>
          <w:sz w:val="28"/>
        </w:rPr>
        <w:t xml:space="preserve">
      6. "Салымшылардың (алушылардың) жеке зейнетақы шоттарындағы міндетті зейнетақы жарналары, міндетті кәсіптік зейнетақы жарналары және ерікті зейнетақы жарналары есебінен зейнетақы жинақтарын есепке алуды жүргізу қағидаларын бекіту туралы" Қазақстан Республикасы Ұлттық Банкі Басқармасының 2013 жылғы 26 шілдедегі № 201 қаулысына толықтыру енгізу туралы" Қазақстан Республикасы Ұлттық Банкі Басқармасының 2019 жылғы 31 желтоқсандағы № 269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19872 болып тіркелген, 2020 жылғы 15 қаңтарда Қазақстан Республикасы нормативтік құқықтық актілерінің эталондық бақылау банкінде жарияланған).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