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7e9e" w14:textId="be47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"Ветеринариялық препараттарды, жемшөп пен жемшөп қоспаларын өндіру, сақтау және өткізу жөніндегі ұйымдарға қойылатын ветеринариялық (ветеринариялық-санитариялық) талаптарды бекіту туралы" Қазақстан Республикасы Ауыл шаруашылығы министрінің 2015 жылғы 23 қыркүйектегі № 7-1/848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15 ақпандағы № 42 бұйрығы. Қазақстан Республикасының Әділет министрлігінде 2021 жылғы 16 ақпанда № 22222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"Ветеринариялық препараттарды, жемшөп пен жемшөп қоспаларын өндіру, сақтау және өткізу жөніндегі ұйымдарға қойылатын ветеринариялық (ветеринариялық-санитариялық) талаптарды бекіту туралы" Қазақстан Республикасы Ауыл шаруашылығы министрінің 2015 жылғы 23 қыркүйектегі № 7-1/848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12243 болып тіркелген, 2015 жылғы 10 желтоқсанда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Ветеринариялық препараттарды, жемшөп пен жемшөп қоспаларын өндіру, сақтау және өткізу жөніндегі ұйымдарға қойылатын ветеринариялық (ветеринариялық-санитариялық)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Ұйымда мыналар болуы керек: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технологиялық жабдықты немесе желілерді пайдалануға енгізу, сондай-ақ орнату және/немесе азық және азықтық қоспалардың жаңа түрлерін шығару кезінде – Қазақстан Республикасы Ауыл шаруашылығы министрінің 2015 жылғы 21 мамырдағы № 7-1/453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11898 болып тіркелген) бекітілген Ветеринариялық құжаттарды беру қағидаларына және олардың бланкілеріне қойылатын талаптарға (бұдан әрі – Ветеринариялық құжаттарды беру қағидалары және олардың бланкілеріне қойылатын талаптар) сәйкес берілген ветеринариялық-санитариялық қорытынды;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"Халықтың санитариялық-эпидемиологиялық саламаттылығы саласындағы есепке алу және есептік құжаттама нысандарын бекіту туралы" Қазақстан Республикасы Ұлттық экономика министрінің 2015 жылғы 30 мамырдағы № 415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11626 болып тіркелген) (бұдан әрі – № 415 бұйрық) бекітілген нысан бойынша берілген санитариялық-эпидемиологиялық қорытынды (бұдан әрі – Санитариялық-эпидемиологиялық қорытынды);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өндіріс бейіні мен көлеміне сәйкес келетін өндірістік үй-жайлар және технологиялық жабдықтың толық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Ауыл шаруашылығы министрінің 2015 жылғы 23 қаңтардағы № 7-1/31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10505 болып тіркелген) бекітілген Ветеринариялық препараттарды, жемшөп қоспаларын мемлекеттік тіркеуді жүргізу қағидаларына (бұдан әрі – Ветеринариялық препараттарды, жемшөп қоспаларын мемлекеттік тіркеуді жүргізу қағидалары) сәйкес ветеринария саласындағы уәкілетті органның ведомствосы жүргізетін ветеринариялық препараттарға, азықтық қоспаларға арналған мемлекеттік тіркеуі;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Ауыл шаруашылығы министрінің 2015 жылғы 23 қаңтардағы № 7-1/37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10466 болып тіркелген) бекітілген Жануарлар өсіруді, жануарларды союға дайындауды (союды), сақтауды, қайта өңдеуді және өткізуді жүзеге асыратын өндіріс объектілеріне есептік нөмірлер беру қағидаларына (бұдан әрі – Есептік нөмірлер беру қағидалары) сәйкес берілген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азық және азықтық қоспаларды өндіру, сақтау және өткізуді жүзеге асыратын өндіріс обектілеріне есепке алу нөмірін есептік нөмірдің берілгені туралы растау;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аккредиттеу субъектілерінің сәйкестікті бағалаудың белгілі бір саласындағы жұмыстарды орындауға құзыреттілігін куәландыратын, аккредиттеу жөніндегі орган берген өндірушінің өндірістік бақылау бөлімшесінің аккредиттеу аттестаты.";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Бірінші және екінші топтағы патогенді микроорганизмдермен жұмыс істеуді Қазақстан Республикасы Денсаулық сақтау министрінің 2017 жылғы 8 қыркүйектегі № 684 (Нормативтік құқықтық актілерді мемлекеттік тіркеу тізілімінде № 15990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"Ықтимал қауіпті химиялық және биологиялық заттарды пайдаланатын зертханаларға қойылатын санитариялық-эпидемиологиялық талаптар" санитариялық қағидаларына сәйкес ұйымдастыру керек.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Өндіруші ғимараты мен қоршау арасында санитариялық-қорғаныш аймағы орналасады, оның өлшемі Қазақстан Республикасы Ұлттық экономика министрінің 2015 жылғы 28 ақпандағы № 174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10939 болып тіркелген) бекітілген "Өндірістік мақсаттағы ғимараттар мен құрылыстарға қойылатын санитариялық-эпидемиологиялық талаптар" және Қазақстан Республикасы Ұлттық экономика министрінің 2015 жылғы 20 наурыздағы № 237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11124 болып тіркелген) бекітілген "Өндірістік объектілердің санитариялық-қорғаныш аймағын белгілеу жөніндегі санитариялық-эпидемиологиялық талаптар" санитариялық қағидаларына сәйкес айқындалады.";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Өндірушінің өндірістік үй-жайларындағы технологиялық жабдықты Қазақстан Республикасы Ауыл шаруашылығы министрінің 2014 жылғы 28 қарашадағы № 7-1/625 </w:t>
      </w:r>
      <w:r>
        <w:rPr>
          <w:rFonts w:ascii="Times New Roman"/>
          <w:b w:val="false"/>
          <w:i w:val="false"/>
          <w:color w:val="000000"/>
          <w:sz w:val="28"/>
        </w:rPr>
        <w:t>бұйрығыме</w:t>
      </w:r>
      <w:r>
        <w:rPr>
          <w:rFonts w:ascii="Times New Roman"/>
          <w:b w:val="false"/>
          <w:i w:val="false"/>
          <w:color w:val="000000"/>
          <w:sz w:val="28"/>
        </w:rPr>
        <w:t>н (Нормативтік құқықтық актілерді мемлекеттік тіркеу тізілімінде № 10298 болып тіркелген) бекітілген Жаңа, жетілдірілген ветеринариялық препараттарға, жемшөп қоспаларына нормативтік-техникалық құжаттаманы келісу қағидаларына (бұдан әрі – НТҚ келісу қағидалары) сәйкес ветеринария саласындағы уәкілетті органның ведомствосымен келісілген нормативтік-техникалық құжаттамада (бұдан әрі – НТҚ) көрсетілген ветеринариялық препаратты өндіру және бақылау үшін қажетті жабдықтар мен аспаптардың тізбесіне (ерекшелігіне) сәйкес келген кезде қолдануға жол беріледі.";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Технологиялық операциялар талап етілетін сападағы өнімді алу мақсатында өндірістік нұсқаулықтарға, НТҚ талаптарына және осы талаптарға сәйкес орындалады.";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Ветеринариялық препараттарды өндірушілер НТҚ-ны келісу қағидаларына сәйкес ветеринария саласындағы уәкілетті органның ведомствосымен келісілген НТҚ талаптарын сақтауы қажет.";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"136. Өлшеулерді орындаудың стандартталмаған әдістемелерін пайдаланған кезде әдістемелер метрологиялық аттестатталуы және "Өлшем бірлігін қамтамасыз ету туралы" 2000 жылғы 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өлшем бірлігін қамтамасыз етудің мемлекеттік жүйесінің тізілімінде тіркелуі тиіс.";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"149. Өндірушілердің мынадай рұқсат құжаттары болуы керек: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№ 415 </w:t>
      </w:r>
      <w:r>
        <w:rPr>
          <w:rFonts w:ascii="Times New Roman"/>
          <w:b w:val="false"/>
          <w:i w:val="false"/>
          <w:color w:val="000000"/>
          <w:sz w:val="28"/>
        </w:rPr>
        <w:t>бұйрықпен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берілген санитариялық-эпидемиологиялық қорытынды;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құжаттарды беру қағидаларына және олардың бланкілеріне қойылатын талаптарға сәйкес берілген ветеринариялық-санитариялық қорытынды;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препараттарды, жемшөп қоспаларын мемлекеттік тіркеуді жүргізу қағидаларына сәйкес берілген тіркеу куәлігі;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Ауыл шаруашылығы министрінің 2020 жылғы 2 қазандағы № 302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21364 болып тіркелген) бекітілген Ветеринария саласындағы қызметпен айналысуға лицензия беру қағидаларына сәйкес берілген ветеринариялық мақсаттағы препараттарды өндіру жөніндегі қызметпен айналысуға арналған лицензия;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ӨББ аккредиттеу аттестаты;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объектісіне, сондай-ақ ветеринариялық препараттарды, жемшөп пен жемшөп қоспаларын өндіру, сақтау және өткізу жөніндегі ұйымдарға Есептік нөмірлер беру қағидаларына сәйкес берілген есептік нөмір беру туралы растау.".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