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771b" w14:textId="3e07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 әкімшісінің болжамды шоғырландырылған қаржылық есептілікті жасау қағидаларын бекіту туралы" Қазақстан Республикасы Премьер-Министрінің Бірінші орынбасары – Қазақстан Республикасы Қаржы министрінің 2019 жылғы 27 мамырдағы № 492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22 ақпандағы № 132 бұйрығы. Қазақстан Республикасының Әділет министрлігінде 2021 жылғы 23 ақпанда № 22247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61-1-бабы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"Бюджеттік бағдарламалар әкімшісінің болжамды шоғырландырылған қаржылық есептілікті жасау қағидаларын бекіту туралы" Қазақстан Республикасы Премьер-Министрінің Бірінші орынбасары – Қазақстан Республикасы Қаржы министрінің 2019 жылғы 27 мамырдағы № 492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18750 болып тіркелген, 2019 жылғы 5 маусымда Қазақстан Республикасы нормативтік құқықтық актілерінің эталондық бақылау банкінде жарияланған)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Бюджеттік бағдарламалар әкімшісінің болжамды шоғырландырылған қаржылық есептілікті жасау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5" w:id="3"/>
    <w:p>
      <w:pPr>
        <w:spacing w:after="0"/>
        <w:ind w:left="0"/>
        <w:jc w:val="both"/>
      </w:pPr>
      <w:r>
        <w:rPr>
          <w:rFonts w:ascii="Times New Roman"/>
          <w:b w:val="false"/>
          <w:i w:val="false"/>
          <w:color w:val="000000"/>
          <w:sz w:val="28"/>
        </w:rPr>
        <w:t>
      "10. Болжамды шоғырландырылған қаржылық есептілікті қалыптастыру кезінде бюджеттік бағдарламалар әкімшісі "бағалау" және "болжам" деген бағандар үшін мынадай кестелер пайдаланылады:";</w:t>
      </w:r>
    </w:p>
    <w:bookmarkEnd w:id="3"/>
    <w:bookmarkStart w:name="z6" w:id="4"/>
    <w:p>
      <w:pPr>
        <w:spacing w:after="0"/>
        <w:ind w:left="0"/>
        <w:jc w:val="both"/>
      </w:pPr>
      <w:r>
        <w:rPr>
          <w:rFonts w:ascii="Times New Roman"/>
          <w:b w:val="false"/>
          <w:i w:val="false"/>
          <w:color w:val="000000"/>
          <w:sz w:val="28"/>
        </w:rPr>
        <w:t>
      мынадай мазмұндағы 12-1-тармақпен толықтырылсын:</w:t>
      </w:r>
    </w:p>
    <w:bookmarkEnd w:id="4"/>
    <w:bookmarkStart w:name="z7" w:id="5"/>
    <w:p>
      <w:pPr>
        <w:spacing w:after="0"/>
        <w:ind w:left="0"/>
        <w:jc w:val="both"/>
      </w:pPr>
      <w:r>
        <w:rPr>
          <w:rFonts w:ascii="Times New Roman"/>
          <w:b w:val="false"/>
          <w:i w:val="false"/>
          <w:color w:val="000000"/>
          <w:sz w:val="28"/>
        </w:rPr>
        <w:t xml:space="preserve">
      "12-1. Осы Қағидалардың ережелері "Мемлекеттік құпиялар туралы" 1999 жылғы 15 наурыздағы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"Мәліметтерді таратылуы шектелген қызметтік ақпаратқа жатқызу және онымен жұмыс істеу қағидаларын бекіту туралы" Қазақстан Республикасы Үкіметінің 2015 жылғы 31 желтоқсандағы № 1196 </w:t>
      </w:r>
      <w:r>
        <w:rPr>
          <w:rFonts w:ascii="Times New Roman"/>
          <w:b w:val="false"/>
          <w:i w:val="false"/>
          <w:color w:val="000000"/>
          <w:sz w:val="28"/>
        </w:rPr>
        <w:t>қаулысында</w:t>
      </w:r>
      <w:r>
        <w:rPr>
          <w:rFonts w:ascii="Times New Roman"/>
          <w:b w:val="false"/>
          <w:i w:val="false"/>
          <w:color w:val="000000"/>
          <w:sz w:val="28"/>
        </w:rPr>
        <w:t xml:space="preserve"> белгіленген ерекшеліктерді ескере отырып қолданылады.";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екінші бөлігінің үшінші абзацы мынадай редакцияда жазылсын:</w:t>
      </w:r>
    </w:p>
    <w:bookmarkStart w:name="z9" w:id="6"/>
    <w:p>
      <w:pPr>
        <w:spacing w:after="0"/>
        <w:ind w:left="0"/>
        <w:jc w:val="both"/>
      </w:pPr>
      <w:r>
        <w:rPr>
          <w:rFonts w:ascii="Times New Roman"/>
          <w:b w:val="false"/>
          <w:i w:val="false"/>
          <w:color w:val="000000"/>
          <w:sz w:val="28"/>
        </w:rPr>
        <w:t>
      ""бағалау" деген баған қаржыландыру жоспары мен ағымдағы қаржы жылының бюджеттік бағдарламаларының деректері бойынша толтырылады;";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16-тармақтар мынадай редакцияда жазылсын:</w:t>
      </w:r>
    </w:p>
    <w:bookmarkStart w:name="z11" w:id="7"/>
    <w:p>
      <w:pPr>
        <w:spacing w:after="0"/>
        <w:ind w:left="0"/>
        <w:jc w:val="both"/>
      </w:pPr>
      <w:r>
        <w:rPr>
          <w:rFonts w:ascii="Times New Roman"/>
          <w:b w:val="false"/>
          <w:i w:val="false"/>
          <w:color w:val="000000"/>
          <w:sz w:val="28"/>
        </w:rPr>
        <w:t xml:space="preserve">
      "15. Бюджеттік жоспарлау жөніндегі орталық уәкілетті органға ұсынылатын бюджеттік бағдарламалар әкімшісінің болжамды шоғырландырылған қаржылық есептілігіне орталық атқарушы органның аппарат басшысы (белгіленген тәртіппен орталық атқарушы органның аппарат басшысының өкілеттіктері жүктелген лауазымды тұлға), ал ондайлар болмаған жағдайларда – мемлекеттік мекеменің басшысы немесе ол уәкілеттік берген тұлға, мемлекеттік мекеменің есептілікті жасауға жауапты құрылымдық бөлімшесінің басшысы, ал соңғылары болмаған кезде міндеттерді атқару тиісті бұйрықтармен жүктелген тұлғалар қол қояды. </w:t>
      </w:r>
    </w:p>
    <w:bookmarkEnd w:id="7"/>
    <w:bookmarkStart w:name="z12" w:id="8"/>
    <w:p>
      <w:pPr>
        <w:spacing w:after="0"/>
        <w:ind w:left="0"/>
        <w:jc w:val="both"/>
      </w:pPr>
      <w:r>
        <w:rPr>
          <w:rFonts w:ascii="Times New Roman"/>
          <w:b w:val="false"/>
          <w:i w:val="false"/>
          <w:color w:val="000000"/>
          <w:sz w:val="28"/>
        </w:rPr>
        <w:t>
      16. Республикалық бюджеттік бағдарламалардың әкімшісі болжамды шоғырландырылған қаржылық есептілікті бюджеттік жоспарлау жөніндегі орталық уәкілетті органға мемлекеттік жоспарлаудың ақпараттық жүйесі (бұдан әрі – МЖАЖ) арқылы электрондық түрде нысандардың толық көлемінде енгізеді. Болжамды шоғырландырылған қаржылық есептілікті МЖАЖ арқылы беру күні оны ұсыну күні болып есептеледі.</w:t>
      </w:r>
    </w:p>
    <w:bookmarkEnd w:id="8"/>
    <w:p>
      <w:pPr>
        <w:spacing w:after="0"/>
        <w:ind w:left="0"/>
        <w:jc w:val="both"/>
      </w:pPr>
      <w:r>
        <w:rPr>
          <w:rFonts w:ascii="Times New Roman"/>
          <w:b w:val="false"/>
          <w:i w:val="false"/>
          <w:color w:val="000000"/>
          <w:sz w:val="28"/>
        </w:rPr>
        <w:t>
      Болжамды шоғырландырылған қаржылық есептілікті қарау нәтижелері бойынша ескертулер болған кезде бюджеттік жоспарлау жөніндегі орталық уәкілетті орган республикалық бюджеттік бағдарламалар әкімшісін болжамды шоғырландырылған қаржылық есептілікті пысықтау қажеттігі туралы хабардар етеді.</w:t>
      </w:r>
    </w:p>
    <w:p>
      <w:pPr>
        <w:spacing w:after="0"/>
        <w:ind w:left="0"/>
        <w:jc w:val="both"/>
      </w:pPr>
      <w:r>
        <w:rPr>
          <w:rFonts w:ascii="Times New Roman"/>
          <w:b w:val="false"/>
          <w:i w:val="false"/>
          <w:color w:val="000000"/>
          <w:sz w:val="28"/>
        </w:rPr>
        <w:t>
      Республикалық бюджеттік бағдарламалардың әкімшісі пысықталған болжамды шоғырландырылған қаржылық есептілікті хабарламаны алған күннен бастап екі жұмыс күні ішінде бюджеттік жоспарлау жөніндегі орталық уәкілетті органға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Start w:name="z14" w:id="9"/>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9"/>
    <w:bookmarkStart w:name="z15"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6" w:id="1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1"/>
    <w:bookmarkStart w:name="z17" w:id="12"/>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2"/>
    <w:bookmarkStart w:name="z18" w:id="1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22 ақпандағы</w:t>
            </w:r>
            <w:r>
              <w:br/>
            </w:r>
            <w:r>
              <w:rPr>
                <w:rFonts w:ascii="Times New Roman"/>
                <w:b w:val="false"/>
                <w:i w:val="false"/>
                <w:color w:val="000000"/>
                <w:sz w:val="20"/>
              </w:rPr>
              <w:t>№ 132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әкімшісінің болжамды </w:t>
            </w:r>
            <w:r>
              <w:br/>
            </w:r>
            <w:r>
              <w:rPr>
                <w:rFonts w:ascii="Times New Roman"/>
                <w:b w:val="false"/>
                <w:i w:val="false"/>
                <w:color w:val="000000"/>
                <w:sz w:val="20"/>
              </w:rPr>
              <w:t xml:space="preserve">шоғырландырылған қаржылық </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  Бюджеттік бағдарламалар әкімшісі _____________ ЖЫЛДАРҒА АРНАЛҒАН</w:t>
      </w:r>
    </w:p>
    <w:bookmarkStart w:name="z21" w:id="14"/>
    <w:p>
      <w:pPr>
        <w:spacing w:after="0"/>
        <w:ind w:left="0"/>
        <w:jc w:val="left"/>
      </w:pPr>
      <w:r>
        <w:rPr>
          <w:rFonts w:ascii="Times New Roman"/>
          <w:b/>
          <w:i w:val="false"/>
          <w:color w:val="000000"/>
        </w:rPr>
        <w:t xml:space="preserve"> БОЛЖАМДЫ ШОҒЫРЛАНДЫРЫЛҒАН ҚАРЖЫЛЫҚ ЕСЕПТІЛІК</w:t>
      </w:r>
    </w:p>
    <w:bookmarkEnd w:id="14"/>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(орталық атқарушы органның аппарат басшысының/ </w:t>
      </w:r>
    </w:p>
    <w:p>
      <w:pPr>
        <w:spacing w:after="0"/>
        <w:ind w:left="0"/>
        <w:jc w:val="both"/>
      </w:pPr>
      <w:r>
        <w:rPr>
          <w:rFonts w:ascii="Times New Roman"/>
          <w:b w:val="false"/>
          <w:i w:val="false"/>
          <w:color w:val="000000"/>
          <w:sz w:val="28"/>
        </w:rPr>
        <w:t>
      мемлекеттік мекеме басшысының қолы)</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(жауапты орындаушының деректері)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22 ақпандағы</w:t>
            </w:r>
            <w:r>
              <w:br/>
            </w:r>
            <w:r>
              <w:rPr>
                <w:rFonts w:ascii="Times New Roman"/>
                <w:b w:val="false"/>
                <w:i w:val="false"/>
                <w:color w:val="000000"/>
                <w:sz w:val="20"/>
              </w:rPr>
              <w:t>№ 132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әкімшісінің болжамды </w:t>
            </w:r>
            <w:r>
              <w:br/>
            </w:r>
            <w:r>
              <w:rPr>
                <w:rFonts w:ascii="Times New Roman"/>
                <w:b w:val="false"/>
                <w:i w:val="false"/>
                <w:color w:val="000000"/>
                <w:sz w:val="20"/>
              </w:rPr>
              <w:t xml:space="preserve">шоғырландырылған қаржылық </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1-БШҚЕ нысан</w:t>
            </w:r>
          </w:p>
        </w:tc>
      </w:tr>
    </w:tbl>
    <w:bookmarkStart w:name="z24" w:id="15"/>
    <w:p>
      <w:pPr>
        <w:spacing w:after="0"/>
        <w:ind w:left="0"/>
        <w:jc w:val="left"/>
      </w:pPr>
      <w:r>
        <w:rPr>
          <w:rFonts w:ascii="Times New Roman"/>
          <w:b/>
          <w:i w:val="false"/>
          <w:color w:val="000000"/>
        </w:rPr>
        <w:t xml:space="preserve"> Қаржылық жағдай туралы болжамды шоғырландырылған есеп</w:t>
      </w:r>
    </w:p>
    <w:bookmarkEnd w:id="15"/>
    <w:p>
      <w:pPr>
        <w:spacing w:after="0"/>
        <w:ind w:left="0"/>
        <w:jc w:val="both"/>
      </w:pPr>
      <w:r>
        <w:rPr>
          <w:rFonts w:ascii="Times New Roman"/>
          <w:b w:val="false"/>
          <w:i w:val="false"/>
          <w:color w:val="000000"/>
          <w:sz w:val="28"/>
        </w:rPr>
        <w:t xml:space="preserve">
      Бюджеттік бағдарламалар әкімшісі _________________________ </w:t>
      </w:r>
    </w:p>
    <w:p>
      <w:pPr>
        <w:spacing w:after="0"/>
        <w:ind w:left="0"/>
        <w:jc w:val="both"/>
      </w:pP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1790"/>
        <w:gridCol w:w="1554"/>
        <w:gridCol w:w="1554"/>
        <w:gridCol w:w="1554"/>
        <w:gridCol w:w="1555"/>
        <w:gridCol w:w="1555"/>
      </w:tblGrid>
      <w:tr>
        <w:trPr>
          <w:trHeight w:val="30"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Қысқа мерзімді активтер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қысқа мерзімді дебиторлық берешегі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дебиторлық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Ұзақ мерзімді активтер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мерзімді қаржы инвестициялары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жиыны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ТАЗА АКТИВТЕР/КАПИТАЛ</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Қысқа мерзімді міндеттемелер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кредиторлық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қысқа мерзімді кредиторлық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Стипендиаттарға қысқа мерзімді кредиторлық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алдында қысқа мерзімді кредиторлық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кредиторлық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және кепілдік міндеттемелер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міндеттемелердің жиыны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Ұзақ мерзімді міндеттемелер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ұзақ мерзімді кредиторлық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кредиторлық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 ұзақ мерзімді кредиторлық берешек</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және кепілдік міндеттемелер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жиыны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 есебінен күрделі салымдарды қаржыландыру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Орталық атқарушы органның </w:t>
      </w:r>
    </w:p>
    <w:p>
      <w:pPr>
        <w:spacing w:after="0"/>
        <w:ind w:left="0"/>
        <w:jc w:val="both"/>
      </w:pPr>
      <w:r>
        <w:rPr>
          <w:rFonts w:ascii="Times New Roman"/>
          <w:b w:val="false"/>
          <w:i w:val="false"/>
          <w:color w:val="000000"/>
          <w:sz w:val="28"/>
        </w:rPr>
        <w:t xml:space="preserve">
      аппарат басшысы/мемлекеттік </w:t>
      </w:r>
    </w:p>
    <w:p>
      <w:pPr>
        <w:spacing w:after="0"/>
        <w:ind w:left="0"/>
        <w:jc w:val="both"/>
      </w:pPr>
      <w:r>
        <w:rPr>
          <w:rFonts w:ascii="Times New Roman"/>
          <w:b w:val="false"/>
          <w:i w:val="false"/>
          <w:color w:val="000000"/>
          <w:sz w:val="28"/>
        </w:rPr>
        <w:t xml:space="preserve">
      мекеменің басшысы ____________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Қаржы-экономика бөлімінің </w:t>
      </w:r>
    </w:p>
    <w:p>
      <w:pPr>
        <w:spacing w:after="0"/>
        <w:ind w:left="0"/>
        <w:jc w:val="both"/>
      </w:pPr>
      <w:r>
        <w:rPr>
          <w:rFonts w:ascii="Times New Roman"/>
          <w:b w:val="false"/>
          <w:i w:val="false"/>
          <w:color w:val="000000"/>
          <w:sz w:val="28"/>
        </w:rPr>
        <w:t xml:space="preserve">
      бас бухгалтер/бастығы __________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 жыл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22 ақпандағы</w:t>
            </w:r>
            <w:r>
              <w:br/>
            </w:r>
            <w:r>
              <w:rPr>
                <w:rFonts w:ascii="Times New Roman"/>
                <w:b w:val="false"/>
                <w:i w:val="false"/>
                <w:color w:val="000000"/>
                <w:sz w:val="20"/>
              </w:rPr>
              <w:t>№ 132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әкімшісінің болжамды </w:t>
            </w:r>
            <w:r>
              <w:br/>
            </w:r>
            <w:r>
              <w:rPr>
                <w:rFonts w:ascii="Times New Roman"/>
                <w:b w:val="false"/>
                <w:i w:val="false"/>
                <w:color w:val="000000"/>
                <w:sz w:val="20"/>
              </w:rPr>
              <w:t xml:space="preserve">шоғырландырылған қаржылық </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2-БШҚЕ нысан</w:t>
            </w:r>
          </w:p>
        </w:tc>
      </w:tr>
    </w:tbl>
    <w:bookmarkStart w:name="z27" w:id="16"/>
    <w:p>
      <w:pPr>
        <w:spacing w:after="0"/>
        <w:ind w:left="0"/>
        <w:jc w:val="left"/>
      </w:pPr>
      <w:r>
        <w:rPr>
          <w:rFonts w:ascii="Times New Roman"/>
          <w:b/>
          <w:i w:val="false"/>
          <w:color w:val="000000"/>
        </w:rPr>
        <w:t xml:space="preserve"> Қаржылық қызмет нәтижелері туралы болжамды шоғырландырылған есеп</w:t>
      </w:r>
    </w:p>
    <w:bookmarkEnd w:id="16"/>
    <w:p>
      <w:pPr>
        <w:spacing w:after="0"/>
        <w:ind w:left="0"/>
        <w:jc w:val="both"/>
      </w:pPr>
      <w:r>
        <w:rPr>
          <w:rFonts w:ascii="Times New Roman"/>
          <w:b w:val="false"/>
          <w:i w:val="false"/>
          <w:color w:val="000000"/>
          <w:sz w:val="28"/>
        </w:rPr>
        <w:t xml:space="preserve">
      Бюджеттік бағдарламалар әкімшісі __________________________________ </w:t>
      </w:r>
    </w:p>
    <w:p>
      <w:pPr>
        <w:spacing w:after="0"/>
        <w:ind w:left="0"/>
        <w:jc w:val="both"/>
      </w:pP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0"/>
        <w:gridCol w:w="902"/>
        <w:gridCol w:w="783"/>
        <w:gridCol w:w="783"/>
        <w:gridCol w:w="784"/>
        <w:gridCol w:w="784"/>
        <w:gridCol w:w="784"/>
      </w:tblGrid>
      <w:tr>
        <w:trPr>
          <w:trHeight w:val="30" w:hRule="atLeast"/>
        </w:trPr>
        <w:tc>
          <w:tcPr>
            <w:tcW w:w="7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кірістер, оның ішінде: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 қаржыландырудан алынатын кірістер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кірістер, оның ішінде: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түсетін кірістер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операцияларынан түскен кірістер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кірістер, оның ішінде: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өзге де кірістер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 030, 040 жолдарының сомасы)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шығыстары, оның ішінде: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төлемдер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ұстау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шығыстар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арналған шығыстар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шығыстар, оның ішінде: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жәрдемақы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шығыстар, оның ішінде: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шығыстар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130, 140, 150 жолдардың сомасы)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инвестициялар бойынша таза пайданың немесе залалдардың үлесі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қаржылық нәтиже</w:t>
            </w:r>
            <w:r>
              <w:br/>
            </w:r>
            <w:r>
              <w:rPr>
                <w:rFonts w:ascii="Times New Roman"/>
                <w:b w:val="false"/>
                <w:i w:val="false"/>
                <w:color w:val="000000"/>
                <w:sz w:val="20"/>
              </w:rPr>
              <w:t>
(100 - жол минус 200-жол + / - 210, 220, 230, 240-жолдар)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Орталық атқарушы органның </w:t>
      </w:r>
    </w:p>
    <w:p>
      <w:pPr>
        <w:spacing w:after="0"/>
        <w:ind w:left="0"/>
        <w:jc w:val="both"/>
      </w:pPr>
      <w:r>
        <w:rPr>
          <w:rFonts w:ascii="Times New Roman"/>
          <w:b w:val="false"/>
          <w:i w:val="false"/>
          <w:color w:val="000000"/>
          <w:sz w:val="28"/>
        </w:rPr>
        <w:t xml:space="preserve">
      аппарат басшысы/мемлекеттік </w:t>
      </w:r>
    </w:p>
    <w:p>
      <w:pPr>
        <w:spacing w:after="0"/>
        <w:ind w:left="0"/>
        <w:jc w:val="both"/>
      </w:pPr>
      <w:r>
        <w:rPr>
          <w:rFonts w:ascii="Times New Roman"/>
          <w:b w:val="false"/>
          <w:i w:val="false"/>
          <w:color w:val="000000"/>
          <w:sz w:val="28"/>
        </w:rPr>
        <w:t xml:space="preserve">
      мекеменің басшысы ___________ 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Қаржы-экономика бөлімінің </w:t>
      </w:r>
    </w:p>
    <w:p>
      <w:pPr>
        <w:spacing w:after="0"/>
        <w:ind w:left="0"/>
        <w:jc w:val="both"/>
      </w:pPr>
      <w:r>
        <w:rPr>
          <w:rFonts w:ascii="Times New Roman"/>
          <w:b w:val="false"/>
          <w:i w:val="false"/>
          <w:color w:val="000000"/>
          <w:sz w:val="28"/>
        </w:rPr>
        <w:t xml:space="preserve">
      бас бухгалтер/бастығы __________ 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 жыл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22 ақпандағы</w:t>
            </w:r>
            <w:r>
              <w:br/>
            </w:r>
            <w:r>
              <w:rPr>
                <w:rFonts w:ascii="Times New Roman"/>
                <w:b w:val="false"/>
                <w:i w:val="false"/>
                <w:color w:val="000000"/>
                <w:sz w:val="20"/>
              </w:rPr>
              <w:t>№ 132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әкімшісінің болжамды </w:t>
            </w:r>
            <w:r>
              <w:br/>
            </w:r>
            <w:r>
              <w:rPr>
                <w:rFonts w:ascii="Times New Roman"/>
                <w:b w:val="false"/>
                <w:i w:val="false"/>
                <w:color w:val="000000"/>
                <w:sz w:val="20"/>
              </w:rPr>
              <w:t xml:space="preserve">шоғырландырылған қаржылық </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3-БШҚЕ нысаны </w:t>
            </w:r>
          </w:p>
        </w:tc>
      </w:tr>
    </w:tbl>
    <w:bookmarkStart w:name="z30" w:id="17"/>
    <w:p>
      <w:pPr>
        <w:spacing w:after="0"/>
        <w:ind w:left="0"/>
        <w:jc w:val="left"/>
      </w:pPr>
      <w:r>
        <w:rPr>
          <w:rFonts w:ascii="Times New Roman"/>
          <w:b/>
          <w:i w:val="false"/>
          <w:color w:val="000000"/>
        </w:rPr>
        <w:t xml:space="preserve"> Ақша қозғалысы туралы болжамды шоғырландырылған есеп (тікелей әдіс)</w:t>
      </w:r>
    </w:p>
    <w:bookmarkEnd w:id="17"/>
    <w:p>
      <w:pPr>
        <w:spacing w:after="0"/>
        <w:ind w:left="0"/>
        <w:jc w:val="both"/>
      </w:pPr>
      <w:r>
        <w:rPr>
          <w:rFonts w:ascii="Times New Roman"/>
          <w:b w:val="false"/>
          <w:i w:val="false"/>
          <w:color w:val="000000"/>
          <w:sz w:val="28"/>
        </w:rPr>
        <w:t xml:space="preserve">
      Бюджеттік бағдарламалар әкімшісі 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4"/>
        <w:gridCol w:w="766"/>
        <w:gridCol w:w="666"/>
        <w:gridCol w:w="666"/>
        <w:gridCol w:w="666"/>
        <w:gridCol w:w="666"/>
        <w:gridCol w:w="666"/>
      </w:tblGrid>
      <w:tr>
        <w:trPr>
          <w:trHeight w:val="30" w:hRule="atLeast"/>
        </w:trPr>
        <w:tc>
          <w:tcPr>
            <w:tcW w:w="8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Операциялық қызметтен түскен ақша қаражатының қозғалысы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(010, 017, 020, 030, 040, 050,060 жолдарының сомасы)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қаржыландыру, оның ішінде: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 есебінен</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түсетін ақша бойынша атынан</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сатудан</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сыйақылар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орналастыру ақшасы бойынша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(110, 120, 130, 140, 150, 160, 170, 180, 190 жолдарының сомасы)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жәрдемақы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төлемдер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жеткізушілер мен мердігерлерге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берілген аванстар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субсидиялар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міндеттемелерді қабылдауға арналған жоспарлы тағайындауларды жабу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 жол - 200 жол)</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(310, 320, 330 ,340, 350 жолдарының сомасы)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да субъектілердің үлесін сату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(410, 420, 430, 440, 450, 460 жолдарының сомасы)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сатып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да субъектілердің үлесін сатып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 қалыптастыру және толықтыру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(400-жол-500-жол)</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Қаржылық қызметтен түскен ақша қаражатының қозғалысы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(610, 620 жолдарының сомасы)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 жолдарының сомасы)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 минус 800-жол)</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 жол +/- 600 жол +/- 900 жол)</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Орталық атқарушы органның </w:t>
      </w:r>
    </w:p>
    <w:p>
      <w:pPr>
        <w:spacing w:after="0"/>
        <w:ind w:left="0"/>
        <w:jc w:val="both"/>
      </w:pPr>
      <w:r>
        <w:rPr>
          <w:rFonts w:ascii="Times New Roman"/>
          <w:b w:val="false"/>
          <w:i w:val="false"/>
          <w:color w:val="000000"/>
          <w:sz w:val="28"/>
        </w:rPr>
        <w:t xml:space="preserve">
      аппарат басшысы/мемлекеттік </w:t>
      </w:r>
    </w:p>
    <w:p>
      <w:pPr>
        <w:spacing w:after="0"/>
        <w:ind w:left="0"/>
        <w:jc w:val="both"/>
      </w:pPr>
      <w:r>
        <w:rPr>
          <w:rFonts w:ascii="Times New Roman"/>
          <w:b w:val="false"/>
          <w:i w:val="false"/>
          <w:color w:val="000000"/>
          <w:sz w:val="28"/>
        </w:rPr>
        <w:t xml:space="preserve">
      мекеменің басшысы __________ 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Қаржы-экономика бөлімінің </w:t>
      </w:r>
    </w:p>
    <w:p>
      <w:pPr>
        <w:spacing w:after="0"/>
        <w:ind w:left="0"/>
        <w:jc w:val="both"/>
      </w:pPr>
      <w:r>
        <w:rPr>
          <w:rFonts w:ascii="Times New Roman"/>
          <w:b w:val="false"/>
          <w:i w:val="false"/>
          <w:color w:val="000000"/>
          <w:sz w:val="28"/>
        </w:rPr>
        <w:t xml:space="preserve">
      бас бухгалтер/бастығы __________ 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 жыл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22 ақпандағы</w:t>
            </w:r>
            <w:r>
              <w:br/>
            </w:r>
            <w:r>
              <w:rPr>
                <w:rFonts w:ascii="Times New Roman"/>
                <w:b w:val="false"/>
                <w:i w:val="false"/>
                <w:color w:val="000000"/>
                <w:sz w:val="20"/>
              </w:rPr>
              <w:t>№ 132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әкімшісінің болжамды </w:t>
            </w:r>
            <w:r>
              <w:br/>
            </w:r>
            <w:r>
              <w:rPr>
                <w:rFonts w:ascii="Times New Roman"/>
                <w:b w:val="false"/>
                <w:i w:val="false"/>
                <w:color w:val="000000"/>
                <w:sz w:val="20"/>
              </w:rPr>
              <w:t xml:space="preserve">шоғырландырылған қаржылық </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4-БШҚЕ нысаны</w:t>
            </w:r>
          </w:p>
        </w:tc>
      </w:tr>
    </w:tbl>
    <w:bookmarkStart w:name="z33" w:id="18"/>
    <w:p>
      <w:pPr>
        <w:spacing w:after="0"/>
        <w:ind w:left="0"/>
        <w:jc w:val="left"/>
      </w:pPr>
      <w:r>
        <w:rPr>
          <w:rFonts w:ascii="Times New Roman"/>
          <w:b/>
          <w:i w:val="false"/>
          <w:color w:val="000000"/>
        </w:rPr>
        <w:t xml:space="preserve"> Таза активтердің/капиталдың өзгерістері туралы болжамды шоғырландырылған есеп __________________</w:t>
      </w:r>
    </w:p>
    <w:bookmarkEnd w:id="18"/>
    <w:p>
      <w:pPr>
        <w:spacing w:after="0"/>
        <w:ind w:left="0"/>
        <w:jc w:val="both"/>
      </w:pPr>
      <w:r>
        <w:rPr>
          <w:rFonts w:ascii="Times New Roman"/>
          <w:b w:val="false"/>
          <w:i w:val="false"/>
          <w:color w:val="000000"/>
          <w:sz w:val="28"/>
        </w:rPr>
        <w:t xml:space="preserve">
      Бюджеттік бағдарламалар әкімшісі 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8"/>
        <w:gridCol w:w="1296"/>
        <w:gridCol w:w="1125"/>
        <w:gridCol w:w="1125"/>
        <w:gridCol w:w="1125"/>
        <w:gridCol w:w="1125"/>
        <w:gridCol w:w="1126"/>
      </w:tblGrid>
      <w:tr>
        <w:trPr>
          <w:trHeight w:val="30" w:hRule="atLeast"/>
        </w:trPr>
        <w:tc>
          <w:tcPr>
            <w:tcW w:w="5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таза активтердің/капиталдың барлығы сальдосы (020, 030 жолдарының сомасы), оның ішінде: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 жоспарлы кезеңдегі қаржылық нәтиже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таза активтердің/капиталдың барлығы сальдосы (050, 060 жолдарының сомасы), оның ішінде: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 жоспарлы кезеңдегі қаржылық нәтиже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Орталық атқарушы органның </w:t>
      </w:r>
    </w:p>
    <w:p>
      <w:pPr>
        <w:spacing w:after="0"/>
        <w:ind w:left="0"/>
        <w:jc w:val="both"/>
      </w:pPr>
      <w:r>
        <w:rPr>
          <w:rFonts w:ascii="Times New Roman"/>
          <w:b w:val="false"/>
          <w:i w:val="false"/>
          <w:color w:val="000000"/>
          <w:sz w:val="28"/>
        </w:rPr>
        <w:t xml:space="preserve">
      аппарат басшысы/мемлекеттік </w:t>
      </w:r>
    </w:p>
    <w:p>
      <w:pPr>
        <w:spacing w:after="0"/>
        <w:ind w:left="0"/>
        <w:jc w:val="both"/>
      </w:pPr>
      <w:r>
        <w:rPr>
          <w:rFonts w:ascii="Times New Roman"/>
          <w:b w:val="false"/>
          <w:i w:val="false"/>
          <w:color w:val="000000"/>
          <w:sz w:val="28"/>
        </w:rPr>
        <w:t xml:space="preserve">
      мекеменің басшысы __________ 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Қаржы-экономика бөлімінің </w:t>
      </w:r>
    </w:p>
    <w:p>
      <w:pPr>
        <w:spacing w:after="0"/>
        <w:ind w:left="0"/>
        <w:jc w:val="both"/>
      </w:pPr>
      <w:r>
        <w:rPr>
          <w:rFonts w:ascii="Times New Roman"/>
          <w:b w:val="false"/>
          <w:i w:val="false"/>
          <w:color w:val="000000"/>
          <w:sz w:val="28"/>
        </w:rPr>
        <w:t xml:space="preserve">
      бас бухгалтер/бастығы ________ 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 жыл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22 ақпандағы</w:t>
            </w:r>
            <w:r>
              <w:br/>
            </w:r>
            <w:r>
              <w:rPr>
                <w:rFonts w:ascii="Times New Roman"/>
                <w:b w:val="false"/>
                <w:i w:val="false"/>
                <w:color w:val="000000"/>
                <w:sz w:val="20"/>
              </w:rPr>
              <w:t>№ 132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әкімшісінің болжамды </w:t>
            </w:r>
            <w:r>
              <w:br/>
            </w:r>
            <w:r>
              <w:rPr>
                <w:rFonts w:ascii="Times New Roman"/>
                <w:b w:val="false"/>
                <w:i w:val="false"/>
                <w:color w:val="000000"/>
                <w:sz w:val="20"/>
              </w:rPr>
              <w:t xml:space="preserve">шоғырландырылған қаржылық </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 4 кесте Ұзақ мерзімді активтер бойынша амортизация сомасының есебі __________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604"/>
        <w:gridCol w:w="535"/>
        <w:gridCol w:w="604"/>
        <w:gridCol w:w="2077"/>
        <w:gridCol w:w="549"/>
        <w:gridCol w:w="1459"/>
        <w:gridCol w:w="674"/>
        <w:gridCol w:w="1547"/>
        <w:gridCol w:w="1599"/>
      </w:tblGrid>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атауы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бағалау/болжамды жылдың басындағы сальдо</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 болжамды жылға түсімдер сомасы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Бағалау/болжамды жылға ұзақ мерзімді активтердің шығу сомасы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бағалау/болжамды жылдың аяғындағы сальдо (2-баған + 3-баған - 4-баған)</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тозу нормасы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Бағалау/болжамды жылға есептелген амортизацияның сомасы, теңге (5-баған х 6-баған)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 болжамды жылдың басына жинақталған амортизацияның сомасы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Бағалау/болжам жылының соңындағы жинақталған амортизацияның сомасы (8-баған + 7-баған)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бағалау/болжамды жылдың аяғындағы сальдо (5-баған – 9-баған)</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құралдар, барлығы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Ғимараттар, барлығы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емес ғимараттар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ғимараттары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Имараттар (суағарлар, стадиондар, бассейндер, жолдар, көпірлер, ескерткіштер, саябақтардың, гүлзарлар мен қоғамдық бақтардың қоршаулары, бұрғылау ұңғымалары, штольнялар және басқалар), барлығы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Беріліс құрылғылары, барлығы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және байланыс құрылғылары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Трансмиссиялар және құбырлар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Көлік құралдары, барлығы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көлігі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көлік</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көлік</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Машиналар мен жабдық, барлығы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машиналары мен жабдық</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машиналары мен жабдық</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аспаптар мен құрылғылар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Құралдар, өндірістік және шаруашылық мүкәммал, барлығы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мүкәммал және керек-жарақтар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өндірістік және шаруашылық мүкәммал</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 негізгі құралдар, барлығы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сәндік екпелер және басқа да жасанды көпжылдық екпелер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жақсарту жөніндегі күрделі шығындар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мүкәммал</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мал</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жылжымайтын мүлік, барлығы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Тұрғын үй емес ғимараттар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Тұрғын үй ғимараттары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Биологиялық активтер, барлығы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Жануарлар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Көпжылдық екпелер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Материалдық емес активтер, барлығы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Бағдарламалық қамтамасыз ету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Авторлық құқық</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Лицензиялық келісім</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Патенттер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Өзге материалдық емес активтер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9"/>
    <w:p>
      <w:pPr>
        <w:spacing w:after="0"/>
        <w:ind w:left="0"/>
        <w:jc w:val="both"/>
      </w:pPr>
      <w:r>
        <w:rPr>
          <w:rFonts w:ascii="Times New Roman"/>
          <w:b w:val="false"/>
          <w:i w:val="false"/>
          <w:color w:val="000000"/>
          <w:sz w:val="28"/>
        </w:rPr>
        <w:t>
      Ескертпе: № 4 кесте бойынша есептеу әрбір жыл бойынша жеке жүргізіледі.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