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ca964" w14:textId="a9ca9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Ішкі істер министрлігінің арнайы мақсаттағы бөліністері қызметкерлерін тамақтандырудың жеке рационының, білім беру ұйымдары мен емдеу мекемелерінің, қызметтік жануарларының азық-түлiгінің, жабдығының, асханалық-ас үй мүкәммалының заттай нормаларын бекіту туралы" Қазақстан Республикасы Ішкі істер министрінің 2015 жылғы 1 қазандағы № 800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2021 жылғы 17 ақпандағы № 82 бұйрығы. Қазақстан Республикасының Әділет министрлігінде 2021 жылғы 23 ақпанда № 22249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Ішкі істер министрлігінің арнайы мақсаттағы бөліністері қызметкерлерін тамақтандырудың жеке рационының, білім беру ұйымдары мен емдеу мекемелерінің, қызметтік жануарларының азық-түлiгінің, жабдығының, асханалық-ас үй мүкәммалының заттай нормаларын бекіту туралы" Қазақстан Республикасы Ішкі істер министрінің 2015 жылғы 1 қазандағы № 800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12260 болып тіркелген, "Әділет" ақпараттық-құқықтық жүйесінде 2015 жылғы 17 қарашада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Ішкі істер министрлігінің арнайы мақсаттағы бөліністері қызметкерлерін тамақтандырудың жеке рационының, білім беру ұйымдары мен емдеу мекемелерінің, қызметтік жануарларының азық-түлiгінің, жабдығының, асханалық-ас үй мүкәммалының заттай 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министрлігінің Тыл департаменті Қазақстан Республикасының заңнамасында белгіленген тәртіппен: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Ішкі істер министрлігінің интернет-ресурсына орналастыруды;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 Әділет министрлігінде мемлекеттік тіркегеннен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Ішкі істер министрлігінің Заң департаментіне ұсынуды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Ішкі істер министрлігінің Аппараты басшысы және Қазақстан Республикасы Ішкі істер министрлігінің Тыл департаментіне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Ішкі істер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"____" 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82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800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Ішкі істер министрлігінің арнайы мақсаттағы бөліністері қызметкерлерін тамақтандырудың жеке рационының, білім беру ұйымдары мен емдеу мекемелерінің, қызметтік жануарларының азық- түлiгінің, жабдығының, асханалық-ас үй мүкәммалының заттай нормалары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 Қазақстан Республикасы ішкі істер министрлігінің арнайы мақсаттағы бөліністерінің қызметкерлеріне арналған тамақтардың (құрғақ азық) жеке рационы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6"/>
        <w:gridCol w:w="5645"/>
        <w:gridCol w:w="4469"/>
      </w:tblGrid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Өнімдердің атауы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адамға тәулігіне грамм мөлшері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 ұнынан немесе екінші сұрыпты бидай ұнынан пісірілген галеталар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консервілерінің ассортименті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Ет-өсімдік консервілерінің ассортименті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шақпақ қанты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 майлықтар (дана)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Тұрақты орналасу орнынан тыс жерде қоғамдық тәртіпті сақтау, қоғамдық қауіпсіздікті қамтамасыз ету жөніндегі іс-шараларды өткізу кезінде, сондай-ақ ыстық ас әзірлеу мүмкін болмаған басқа да жағдайларда іс-шараға тартылған ішкі істер органдарының жеке құрамы, жеке рационмен қамтамасыз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рационмен үзіліссіз тамақтандыру үш күннен аспауы болмау тиіс.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 Қазақстан Республикасы Ішкі істер министрлігінің білім беру ұйымдарында курсанттардың және бастапқы кәсіптік даярлықтан өтетін адамдардың азық-түлік үлесі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7"/>
        <w:gridCol w:w="5306"/>
        <w:gridCol w:w="4577"/>
      </w:tblGrid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Өнімдердің атауы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адамға күніне грамм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сұрыпты бидай ұны (құнарландырылған)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сұрыпты құнарландырылған ұннан пісірілген бидай наны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сұрыпты бидай ұнынан пісірілген наны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 өнімдері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жарма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картоп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Қырыққабат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Пияз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Сәбіз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Қияр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Томаттар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 пастасы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шырыны (миллилитр)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Кетчуп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жемістер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Жеміс-жидектер шырыны (миллилитр)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Кептірілген жемістер немесе ұнтақ кисель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санаттағы сиыр еті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ысталған шұжық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санатты қосымша ет өнімдері (бауыр)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балық (сазан, жайын, тұқы, көксерке)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Сиыр сүті (миллилитр)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Қаймақ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Сүзбе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ірімшік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Сиыр сары майы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 жұмыртқасы (дана, аптасына беріледі)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майы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Асханалық маргарин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кофе немесе какао ұнтағы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Иодталған ас тұзы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Ашытқы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 жапырағы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Ұнтақталған бұрыш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Қыша ұнтағы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Сірке суы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Поливитамин дәрі-дәрмегі, грамм/түйіршік (желтоқсан-мамыр)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0,6/1</w:t>
            </w:r>
          </w:p>
        </w:tc>
      </w:tr>
    </w:tbl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 Қазақстан Республикасы Ішкі істер министрлігінің білім беру ұйымдарында курсанттарға және бастапқы кәсіптік даярлықтан өтіп жатқан адамдарға азық-түлік үлесін беру кезінде өнімдерді алмастыру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1"/>
        <w:gridCol w:w="4590"/>
        <w:gridCol w:w="1809"/>
        <w:gridCol w:w="1809"/>
        <w:gridCol w:w="2761"/>
      </w:tblGrid>
      <w:tr>
        <w:trPr>
          <w:trHeight w:val="30" w:hRule="atLeast"/>
        </w:trPr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Өнімдердің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Мөлшері, 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алмастырылатын өнім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алмастырушы өнім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бұдан басқа, нөмірдің тармақтары бойынша алмастырылсын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сұрыпты құнарландырылған бидай ұнынан пісірілген нан алмастырылсын: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сұрыпты бидай ұнынан пісірілген кепкен нанмен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сұрыпты бидай ұнымен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сұрыпты бидай ұнынан пісірілген жай галеталармен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қосылған жақсартылған галеталармен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сұрыпты бидай ұнынан пісірілген жай және кесілген батондармен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сұрыпты бидай ұнынан пісірілген нанмен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сұрыпты бидай ұнынан пісірілген нанмен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сұрыпты (құнарландырылған) бидай ұны, алмастырылсын: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алмастыруға рұқсат етілмейді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күрішпен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 өнімдерімен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ұнтағымен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жарма алмастырылсын: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алмастыруға рұқсат етілмейді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пісіруді қажет етпейтін жармалармен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күрішпен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 өнімдерімен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жарма, жарма-көкөніс және көкөніс концентраттарымен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сұрыпты бидай ұнымен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"томат соусындағы соя бұршағы" консервілерімен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картоппен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картоппен консервіленген (құйманы қоса алғанда) жартылай фабрикат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көкөністермен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ашытылған және тұздалған көкөністермен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 және кептірілген көкөністермен, құрғақ картоп пюресімен, картоп жармасымен, картоп және сублимациялық жолмен кептірілген көкөністермен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 консервілері мен табиғи және маринадталған бұршақ, тұқымдастар (құйманы қоса алғанда)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етсіз бірінші түскі ас көкөніс консервілерімен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көкөністі тұздық консервілерімен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 консервілерімен бар жеңіл тамақ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8,17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Ашытылған, тұздалған көкөністер алмастырылсын: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пиязбен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кептірілген немесе сублимациялық, жолмен кептірілген пиязбен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 жуамен (перо)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сарымсақпен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көкөністі консервілер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Сығымдалған ашытқылар алмастырылсын: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кептірілген ашытқылармен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санатты сиыр еті, алмастырылсын: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сүйекті ет блоктарымен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сүйексіз ет блоктарымен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етімен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санатты қосымша ет өнімдерімен (оның ішінде бауырмен)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санатты қосымша ет өнімдерімен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құс етімен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тазартылған және тазартылмаған құс етімен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сублимациялық кептірілген және жылумен кептірілген етпен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пісірілген шұжықпен және сосискалармен (сарделькалармен)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ысталған ет өнімдерімен (төс етімен, орамамен, жартылай ысталған шұжықпен)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ет консервілерімен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балықпен (мұздатылған, қатырылған және тұздалған бассыз күйінде)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8,11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балық консервілерімен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мәйекті қатты сырмен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7,11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балқытылған сырмен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 жұмыртқаларымен (дана)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11,12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ысталған шұжық алмастырылсын: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Шұжық фаршымен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 (суытылған, мұздатылған және тұздалған, тазартылған бассыз күйінде) мыналармен алмастырылсын: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6,11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тұздалған және басымен ысталған шабақпен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бөлшектеу жағдайына қарамастан басы бар балықтардың барлық түрі мен тұқымдастығы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ысталған және қақталған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етімен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кептірілген балықпен және сублимациялық кептірілген балықпен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бөлшектеу жағдайына қарамастан тұздалған бассыз балықпен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балық консервілерімен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тіскебасар көкөніс консервілерімен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3,18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Сиыр сары майы мыналармен алмастырылсын: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10,11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зарарсыздандырылған консервіленген маймен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құрғақ май концентратымен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Ерітілген жануарлар майы, маргарин мыналармен алмастырылсын: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сиыр сары майымен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майымен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 маймен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Сиыр сүті (миллилитр) мыналармен алмастырылсын: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құрғақ сүтпен, құрғақ қатықпен және сублимациялық кептірілген ашыған сүт өнімдерімен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қосылған қоюландырылған сүтпен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қантсыз қоюландырылған зарарсыздандырылған сүтпен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кофемен немесе қоюландырылған сүтті және қантты какаомен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ашыған сүт өнімдерімен (айранмен, қатықпен, ацидофилинмен)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кілегеймен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қаймақпен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құрғақ қаймақпен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сүзбемен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сиыр сары майымен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ерітілген сиыр сары майымен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мәйекті қатты сырмен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6, 7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балқытылған сырмен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 жұмыртқасымен, (дана)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6,12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қосылған қоюландырылған кілегеймен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уызбен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балықпен (суытылған, мұздатылған және тұздалған) тазартылған, бассыз күйінде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 жұмыртқалары (дана), алмастырылсын: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6,11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 ұнтағымен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 меланжімен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мыналармен алмастырылсын: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карамельмен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тосаппен, джеммен, повидломен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мармеладпен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печеньемен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вафлимен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халуамен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пастиламен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 мыналармен алмастырылсын: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какао-ұнтағымен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кофе немесе қоюландырылған сүт және қант қосылған сүтпен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кофемен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тәтті текшелермен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халуамен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Печенье мыналармен алмастырылсын: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галеталармен, баранка өнімдерімен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вафлимен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 пастасы мыналармен алмастырылсын: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 пюре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 соустарымен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 шырындарымен (миллилитр), жаңа піскен қызанақпен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кетчуппен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піскен жемістер мыналармен алмастырылсын: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жидектермен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апельсинмен, мандаринмен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қарбызмен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қауынмен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кептірілген жемістермен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сублимациялық кептірілген жемістермен және жидектермен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консервіленген компоттармен (миллилитр)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жеміс және жидек шырындарымен (миллилитр)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құрғақ заттары 50 пайыздан кем емес табиғи жеміс және жидек шырындарымен (миллилитр)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сублимациялық кептірілген шырындармен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сусындарымен (миллилитр)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және жидек шырындарымен (миллилитр)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тосаппен, джеммен, повидломен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және жидек қоспалары бар кисель концентратымен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20, 24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жеміс және жидек шырындары мыналармен алмастырылсын (миллилитр):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тамақпен көкөніс консервілерімен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 қышқылымен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қантпен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томат, көкөніс шырынымен (миллилитр)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сиыр сүтімен (миллилитр)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Кептірілген жемістер мыналармен алмастырылсын: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цукаттармен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және жидек қоспалары бар кисель концентраты мыналармен алмастырылсын (миллилитр):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17, 24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қантпен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кофе мыналармен алмастырылсын: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еритін кофемен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сусынымен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 ұнтағымен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сұрыпты қара бұйра шаймен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бұйра шай мыналармен алмастырылсын: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еритін шаймен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сусынымен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Қыша ұнтағы мыналармен алмастырылсын: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 қышамен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 крахмалы мыналармен алмастырылсын: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және жидек қоспалары бар кисель концентратымен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17,20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картоппен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спиртті сірке суы мыналармен алмастырылсын: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сірке су ерітіндісімен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 өнімі мыналармен алмастырылсын: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картоппен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 жармасымен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 жармасымен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 жармасымен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4-тарау Қазақстан Республикасы Ішкі істер министрлігінің емдеу мекемелеріндегі пациенттердің (емделушілердің) азық-түлік үлесі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7"/>
        <w:gridCol w:w="4957"/>
        <w:gridCol w:w="4276"/>
      </w:tblGrid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Өнімдердің атауы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адамға тәулігіне грамм мөлшері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сұрыпты бидай ұны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сұрыпты құнарландырылған ұннан пісірілген бидай наны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сұрыпты бидай ұнынан пісірілген нан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 өнімдері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жарма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картоп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Қырыққабат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Пияз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Сәбіз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Қияр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Томаттар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 пастасы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шырыны (миллилитр)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жемістер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жидек шырыны (миллилитр)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Кептірілген жемістер немесе ұнтақ кисель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Тосап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санаттағы сиыр еті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еті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санатты қосымша ет өнімдері (бауыр)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балық (сазан, жайын, тұқы, көксерке)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Сиыр сүті (миллилитр)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Қаймақ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Сүзбе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ірімшік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Сиыр сүті (миллилитр)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 жұмыртқасы (дана)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майы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Асхана маргарині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кофе немесе ұнтақ какао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Йодталған ас тұзы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Ашытқы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 жапырағы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Ұнтақталған бұрыш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Қыша ұнтағы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 крахмалы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Сірке суы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Поливитамин дәрі-дәрмегі, г/түйіршік (желтоқсан-мамыр)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0,6/1</w:t>
            </w:r>
          </w:p>
        </w:tc>
      </w:tr>
    </w:tbl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5-тарау Қазақстан Республикасы ішкі істер министрлігінің емдеу мекемелеріндегі пациенттердің (емделушілердің) азық-түлік үлесін беру кезінде өнімдердің ауыстырылуы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3"/>
        <w:gridCol w:w="3803"/>
        <w:gridCol w:w="2123"/>
        <w:gridCol w:w="2123"/>
        <w:gridCol w:w="2128"/>
      </w:tblGrid>
      <w:tr>
        <w:trPr>
          <w:trHeight w:val="30" w:hRule="atLeast"/>
        </w:trPr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N</w:t>
            </w:r>
          </w:p>
        </w:tc>
        <w:tc>
          <w:tcPr>
            <w:tcW w:w="3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Өнімдердің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Мөлшері, грамм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Пациенттердің (емделушілердің) топтары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Ауыстырылатын өнім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ауыстырушы өнім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сұрыпты бидай ұнынан пісірілген нан мыналармен алмастырылсын: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санаттағы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сұрыпты құнарландырылған бидай ұнынан пісірілген нанмен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сұрыпты бидай ұнымен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ұнтағымен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жармамен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сұрыпты бидай ұны мыналармен алмастырылсын: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санаттағы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сұрыпты бидай ұнынан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жарма мыналармен алмастырылсын: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санаттағы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ұнтағымен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майы мыналармен алмастырылсын: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санаттағы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сиыр сары майымен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Сиыр сары майы және өсімдік майы мыналармен алмастырылсын: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санаттағы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ерітілген жануар майларымен, маргаринмен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үлесінің барлық азық-түлігі мыналармен алмастырылсын: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 диетаға мұқтаждар үшін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табиғи жеміс және жидек шырындарымен (миллилитр)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 крахмалымен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шаймен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қантпен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кептірілген жемістермен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сиыр сары майымен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табиғи жеміс және жидек шырындарымен (миллилитр)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0б диетаға мұқтаждар үшін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 крахмалымен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қантпен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шаймен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кептірілген жемістермен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қарақұмық жармасымен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күрішпен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ұнтақ жармамен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тосаппен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сұрыпты бидай ұнынан пісірілген ақ нанмен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табиғи жеміс және жидек шырындарымен (миллилитр)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0в диетаға мұқтаждар үшін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 крахмалымен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шаймен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қантпен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кептірілген жемістермен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қарақұмық, ұнтақ жармалармен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сиыр сүтімен (миллилитр)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 жұмыртқаларымен (дана)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сиыр сары майымен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картоппен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сәбізбен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қызылшамен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алмамен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тосаппен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сұрыпты бидай ұнынан пісірілген ақ нанмен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сұрыпты бидай ұнынан пісірілген ақ нан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Диабетпен ауыратын мұқтаждар үшін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ұнтағы, күріш және макарон өнімдері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сұрыпты бидай ұны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тосап мыналармен алмастырылсын: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 жұмыртқаларымен (дана)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сүзбемен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балықпен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мыналармен алмастырылсын: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Диабетпен ауыратын мұқтаждар үшін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 ксилитімен немесе сорбитпен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6-тарау Қазақстан Республикасы Ішкі істер министрлігінің қызметтік жануарларының азық-түлігі 1-бөлім. Аттар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0"/>
        <w:gridCol w:w="3066"/>
        <w:gridCol w:w="2272"/>
        <w:gridCol w:w="2272"/>
        <w:gridCol w:w="1326"/>
        <w:gridCol w:w="1564"/>
      </w:tblGrid>
      <w:tr>
        <w:trPr>
          <w:trHeight w:val="30" w:hRule="atLeast"/>
        </w:trPr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N</w:t>
            </w:r>
          </w:p>
        </w:tc>
        <w:tc>
          <w:tcPr>
            <w:tcW w:w="3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Тәулікте бір жануарға арналған мөлшері, грамм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сайын төсенішке, кг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сабан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Мініс және жүк артылатын аттар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Жегіс аттар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Құлындар: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жылға дейін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1,5 жасқа дейін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1,5-дан 2 жасқа дейін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Аймақтарда жылқыға бос жайылымдар болмаған жағдайда бір жануарға тәулігіне 8 кг - сұлы, 10 кг - шөп беріледі.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Қабылдау пункттерінде жылқыларды ұстағанда, оларды жер үсті және су көлігімен тасымалдау кезінде бір жылқыға тәулігіне: шөп - 13 кг, сабан - 1,5 кг, 1 қазаннан 1 сәуірге дейінгі аралықта тасымалдау 1000 км асса шөп - 15 кг, сабан - 1,5 кг берілсін.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Атты-спорты командаларының штаттық жылқылары үшін: шөп - 6 кг, сұлы - 5 кг, бидай кебегі - 1 кг, ұсақталған жүгері - 1 кг, шөп ұны - 1 кг, меласса-патока - 5 кг, зығыр дәні - 0,05 кг, витамин-минералды қосымша жем -0,5 кг, тұз - 0,05 кг, тістемі бұзылған жылқыларға шөп – 1,5 кг берілсін. </w:t>
      </w:r>
    </w:p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2-бөлім. Қызметтік иттер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6"/>
        <w:gridCol w:w="2590"/>
        <w:gridCol w:w="3756"/>
        <w:gridCol w:w="2978"/>
      </w:tblGrid>
      <w:tr>
        <w:trPr>
          <w:trHeight w:val="30" w:hRule="atLeast"/>
        </w:trPr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Өнімдердің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Тәулігіне бір итке мөлшері, 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 иттер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айлық жасқа дейінгі күшіктер</w:t>
            </w:r>
          </w:p>
        </w:tc>
      </w:tr>
      <w:tr>
        <w:trPr>
          <w:trHeight w:val="30" w:hRule="atLeast"/>
        </w:trPr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 жармасы, тары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санаттағы ет немесе жылқы еті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екінші санаттағы қосымша ет өнімдері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Сиыр сүті (миллилитр)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 майлары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Картоп, көкөністер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Питомниктердегі асыл тұқымды иттер үшін бір итке күніне осы нормаға қосымша 50 г екінші санатты ет немесе 125 г екінші санатты қосалқы ет азық-түлігі беріледі. 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Ауру және көтерем иттер үшін мал-дәрігерлік қызметі мамандарының қорытындылары бойынша 200 г сұлы жармасының немесе тарының орнына осындай мөлшерде күріш беруге рұқсат етіледі. 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нормаға қосымша мал-дәрігерлік қызметі мамандарының қорытындылары бойынша бір итке тәулігіне мыналарды беру: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ауру және көтерем иттер үшін - 500 мл. сүт;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күшіктеген ұрғашы иттер үшін - 100 г екінші санатты ет немесе 250 г қосымша ет өнімдері;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күшіктерін емізетін ұрғашы иттер үшін (күшіктерін бөліп алғанша) питомниктерде - екінші санатты 100 г ет немесе екінші санатты 250 г қосымша ет өнімдері, сондай-ақ 500 мл. сүт;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денсаулықтарына зиян келтіретін объектілерді күзететін иттер үшін - 500 мл. сүт;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ересек иттерге - 15 г, күшіктерге және өсеіп кележатқан иттерге - 5-10 г кешенді поливитаминдер және минералды препараттар беруге рұқсат етіледі. 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Он екі сағаттан асатын жолда тасымалдау кезінде осы нормада көзделген азық-түлік орнына бір итке тәулігіне 350 гр. өлшеп оралған екі банка ет-өсімдікті консервілерін немесе 700 гр. құрғақ азық беруге рұқсат етіледі. 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4-айлық жасқа дейінгі күшіктерге бір деңгейлі күн сайынғы арттырумен: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сұлы жармасы, тары - үш апталық жасынан 40 г бастап;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екінші санатты ет немесе жылқы еті - бір айлық жасынан 20 г бастап, ал екінші санатты етті азық-түлігі - 40 г бастап берілсін.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Төсенішке тәулігіне ересек итке 800 г және күшік үшін 400 г сабан берілсін. 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Белгіленген тәуліктік нормалар шегінде қызметтік иттер үшін құрғақ азық мынадай есеппен берілсін: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598"/>
        <w:gridCol w:w="2282"/>
        <w:gridCol w:w="2740"/>
        <w:gridCol w:w="1746"/>
        <w:gridCol w:w="2053"/>
        <w:gridCol w:w="2053"/>
      </w:tblGrid>
      <w:tr>
        <w:trPr>
          <w:trHeight w:val="30" w:hRule="atLeast"/>
        </w:trPr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Иттердің санаты</w:t>
            </w:r>
          </w:p>
        </w:tc>
        <w:tc>
          <w:tcPr>
            <w:tcW w:w="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Иттің салмағы мен жасына байланысты азық мөлшері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кг- ға дейін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40-50 кг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айлық күшіктер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айлық күшіктер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 айлық күшіктер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 иттер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иттер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Күшіктер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</w:tbl>
    <w:bookmarkStart w:name="z3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7- тарау Қазақстан Республикасы Ішкі істер министрлігінің қызметтік жануарларын қоректендіру бойынша бір азық-түлікті басқасына ауыстыру</w:t>
      </w:r>
    </w:p>
    <w:bookmarkEnd w:id="29"/>
    <w:bookmarkStart w:name="z3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1-бөлім. Қызметтік иттерге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7"/>
        <w:gridCol w:w="6075"/>
        <w:gridCol w:w="1587"/>
        <w:gridCol w:w="3051"/>
      </w:tblGrid>
      <w:tr>
        <w:trPr>
          <w:trHeight w:val="30" w:hRule="atLeast"/>
        </w:trPr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N</w:t>
            </w:r>
          </w:p>
        </w:tc>
        <w:tc>
          <w:tcPr>
            <w:tcW w:w="6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Өнімдердің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Мөлшері, 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алмастырылатын азық-түлік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ауыстыратын азық-түлік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 жармасы немесе тары мыналармен алмастырылсын: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 кебегімен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 өнімдерімен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санатты ет мыналармен алмастырылсын: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санаттағы ет субазығымен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консервілерімен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санаттағы ет өнімдерінен пісірілген фаршпен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қайнатылған тамақпенпен (ет-өсімдікті): асыл тұқымды иттер үшін саптық иттер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 ұн мен (протеині 90 %-дан кем емес) : асыл тұқымды иттер үшін саптық иттер үшін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Сиыр сүті мыналармен алмастырылсын (миллилитр):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қаймағы алынбаған құрғақ сүтпен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қайнатылған қантсыз құрғақ сүтпен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Ерітілген жануарлар майы мыналармен алмастырылсын: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маргаринмен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майымен (тазартылған)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май-сырмен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 және көкөніс мыналармен алмастырылсын: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жармамен (сұлы, тары)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bookmarkStart w:name="z3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2-бөлім. Қызметтік иттерді тамақтандыруға арналған ет-өсімдікті консервілер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3"/>
        <w:gridCol w:w="2575"/>
        <w:gridCol w:w="1814"/>
        <w:gridCol w:w="2464"/>
        <w:gridCol w:w="1814"/>
        <w:gridCol w:w="1170"/>
      </w:tblGrid>
      <w:tr>
        <w:trPr>
          <w:trHeight w:val="30" w:hRule="atLeast"/>
        </w:trPr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банкі үшін ұстап қалуға жататын азық-түліктің мөлшері, 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санатты ет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санатты ет қосалқы өнімдері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 жармасы, тары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 майлары</w:t>
            </w:r>
          </w:p>
        </w:tc>
      </w:tr>
      <w:tr>
        <w:trPr>
          <w:trHeight w:val="30" w:hRule="atLeast"/>
        </w:trPr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Ет-өсімдікті консервілері екінші санатты етпен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Ет-өсімдікті субазық консервілері екінші санатты етпен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3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3-бөлім. Аттарды тамақтандыруға арналған жем-шөп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2469"/>
        <w:gridCol w:w="1422"/>
        <w:gridCol w:w="7529"/>
      </w:tblGrid>
      <w:tr>
        <w:trPr>
          <w:trHeight w:val="30" w:hRule="atLeast"/>
        </w:trPr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жем-шөп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Мөлшері, 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алмастырылатын азық-түлік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алмастырылатын азық-түлік</w:t>
            </w:r>
          </w:p>
        </w:tc>
      </w:tr>
      <w:tr>
        <w:trPr>
          <w:trHeight w:val="30" w:hRule="atLeast"/>
        </w:trPr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 мыналармен алмастырылсын: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сұлымен, арпамен, жүгерімен, бидай кебегімен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брикетті құрама жеммен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 мыналармен алмастырылсын: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арпамен жүгерімен бидай кебегімен сұлы кебегімен зығыр, күнбағыс күнжаралармен жоңышқамен жугарамен шөппен толық рационды құрама жеммен (брикеттелген)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100 100 100 125 100-ден 100 100 200 150</w:t>
            </w:r>
          </w:p>
        </w:tc>
      </w:tr>
    </w:tbl>
    <w:bookmarkStart w:name="z3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8- тарау Қазақстан Республикасы Ішкі істер министрлігінің білім беру ұйымдарының жабдықтары, асханалық-ас үй мүкәммалы</w:t>
      </w:r>
    </w:p>
    <w:bookmarkEnd w:id="33"/>
    <w:bookmarkStart w:name="z3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1-бөлім. Асханаларына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0"/>
        <w:gridCol w:w="4168"/>
        <w:gridCol w:w="740"/>
        <w:gridCol w:w="1766"/>
        <w:gridCol w:w="1149"/>
        <w:gridCol w:w="1767"/>
        <w:gridCol w:w="1150"/>
      </w:tblGrid>
      <w:tr>
        <w:trPr>
          <w:trHeight w:val="30" w:hRule="atLeast"/>
        </w:trPr>
        <w:tc>
          <w:tcPr>
            <w:tcW w:w="1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Мүліктердің атауы</w:t>
            </w:r>
          </w:p>
        </w:tc>
        <w:tc>
          <w:tcPr>
            <w:tcW w:w="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орындық үстелге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асхана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 мед. пунктінің асханасы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құралдардың саны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саны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құралдардың саны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саны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Фарфор шай ыдысы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Нанға арналған ваза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Асханалық шанышқы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Шұңғыл кастрюль: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4 литр бірінші асқа арналған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2 литр екінші асқа арналған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Асхана дастарханы: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үстеліне арналған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ас үй, асхана керегіне арналған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210 текше см. кружка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0,2 литр құятын қасық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 қасық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 қасық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D-200 мм табақша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D-240 мм шұңғыл тәрелке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Асханалық пышақ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беруге арналған поднос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Кастрюль және шайнек астына қойылатын ыдыс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 арналған шыны ыдыстар (құмыра, екі стақан, поднос және шыны немесе фарфор шайқауға арналған ыдыс)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 есебіне қағаз майлықтар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салатын вазаларға арналған зығырдан жасалған майлықтар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Шайға арналған үрленіп жасалған шыны стакан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сұйықтық ішуге арналған сыйымдылығы 0.4 литр кружка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Майлыққа арналған фарфор немесе пластмасса стақан (ваза)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Дәмдеуішке арналған сауыт (қыша, бұрыш, тұз):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3-тесікті металлдан жасалған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3-орынды жиектелген және астына қоятын ыдысы бар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тағамға арналған D-200 мм кіші тәрелке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D-175 кіші тәрелке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тағамға арналған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майға арналған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қантқа арналған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3 литр шайнек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 шығаруға арналған шайнек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литр кружка, ас қасық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курсантқа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Далалық ас-үй, тамақ жеткізу үшін термосы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орналасқан жерлерінен тыс жерде тамақтандыру ұйымдастыру үшін штаттық санына байланысты қазандардың көлемі бойынша</w:t>
            </w:r>
          </w:p>
        </w:tc>
      </w:tr>
    </w:tbl>
    <w:bookmarkStart w:name="z3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2-бөлім. Ас үйге және азық-түлік үстелдеріне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3171"/>
        <w:gridCol w:w="364"/>
        <w:gridCol w:w="969"/>
        <w:gridCol w:w="1811"/>
        <w:gridCol w:w="2012"/>
        <w:gridCol w:w="1171"/>
        <w:gridCol w:w="364"/>
        <w:gridCol w:w="902"/>
        <w:gridCol w:w="769"/>
      </w:tblGrid>
      <w:tr>
        <w:trPr>
          <w:trHeight w:val="3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Мүліктің атауы</w:t>
            </w:r>
          </w:p>
        </w:tc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Үлестегі адам санына арналған заттар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адамға дейін</w:t>
            </w:r>
          </w:p>
        </w:tc>
        <w:tc>
          <w:tcPr>
            <w:tcW w:w="1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201-ден 500 адамға дейін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501-ден 1000 адамға дейін</w:t>
            </w:r>
          </w:p>
        </w:tc>
        <w:tc>
          <w:tcPr>
            <w:tcW w:w="1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адамнан жоғары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Лазареттер үшін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 тамақты жеткізу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әрқашан тамақ дайындағанда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адам-ға дейін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адамнан жоғары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Кіші бөлім. Жабдық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жүктемесі 10-20 кг жай үстел таразысы: азық- түлік қоймаларының әрбір жеке сақтау үй-жайларына (қоймада)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 кг шекті жүктемесі үстел таразысы: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ас-үй қоймаларына арналған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бөлу орындарына арналған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кесуге арналған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Ас-үйге арналған 100-200 кг шекті жүктемесі тауар таразысы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500-1000 кг шекті жүктемесі тауар таразысы: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қоймаларының әрбір жеке сақтау үй-жайларына (қоймада)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кесуге арналған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өлшеуге арналған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Ыстық суды үзіліссіз дайындауға арналған қайнатқыш: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шайға арналған 100 л-ге дейін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ыдыстар мен асханалық приборларды жууға арналған 100 л-ге дейін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дайындайтын кезде ас пісіретін газ, бу электр қазан: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л.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л.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л.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сүйек қайнатуға арналған (сыйымдылығы 250-400 литр қазан)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 тазартқыш: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 кг/сағат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350-400 кг/сағат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май бөлгіш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Котлет аунатуға және формаға келтіретін машина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Пісірілген көкөністерді кесуге арналған машина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Етбалық цехтарына арналған әмбебап машина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 цехтарына арналған әмбебап машина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Ұсақтау машинасы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Ыдыс жуатын машина: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сағатына 2000 тәрелке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сағатына 1000 тәрелке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сағатына 500 тәрелке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тартқыш 110-150 кг/сағатына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тартқыш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кесуге арналған рычагты пышақ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 кескіштер- тамыр кескіш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мақсаттағы машина жиынтығымен әмбебап жетек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тазалайтын құрал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кескіш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Ќуыру беті бар ас үйлік плита: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шаршы метрге дейін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шаршы метрге дейін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таба тостағанымен: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30 литр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80 литр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Қуыру шкафы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қоймаларына арналған 10-25 тонналық стационарлық тоңазытқыш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қоймаларына арналған мұздатқыш камерасы: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6 текше метр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12 текше метр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18 текше метр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 үйге арналған мұздатқыш шкаф: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0.4 текше метр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0.6-0.8 текше метр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1.2-1.25 текше метр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тоңазытқыш: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140 литрден жоғары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150 литрден жоғары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көтергіштігі 80-400 кг жүк арба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Бөшке тасуға арналған арба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Плитаға қоятын қазандарға арналған арба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Ыдыс жинауға арналған арба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Ас-үйлік буфет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Азық-түліктерді мұздатуға арналған ванна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Жуатын металл ванна: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секциялы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секциялы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секциялы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өңдеуге арналған үстел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Бөлетін металл үстел: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бөлуге арналған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бөлуге арналған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 бөлуге арналған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 өнімдерге арналған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 үй - асханалардың басқа керегіне арналған өндірісті үстел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жапқышы бар тамақтанатын үстел: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4-орынды орындық жиынтығымен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тамақтану залында отыратын орындық саны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10-орынды орындық жиынтығымен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тамақтану залында бір ауысымда отыратын орындық саны бойынша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Тұтас еттерді ілуге арналған тіреу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шабуға арналған жаңғырық: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ас-үйге арналған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қоймаларына арналған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сақтауға арналған сөре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Ыдыстарды сақтауға арналған металл сөре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Терезе және есіктерге арналған тор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желдетуге жататын есік пен терезе ойықтарының саны бойынша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Кептіретін металл шкаф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Кіші бөлім. Ас-үйлік ыдыс және мүкәммал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тамақтарды салатын қақпағы бар металл бөшке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қоймаларына арналған брезент: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азық-түлікті 10x12 м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бунтты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қоймаларындағы өсімдік майларына арналған сыйымдылығы 200 л бөшке: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май алу кезінде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 май алу кезінде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Шойын шелек: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ас-үйге арналған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қоймаларына арналған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Эмаль шелек: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ас-үйге арналған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қоймаларына арналған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Аспаздық қазандар шанышқысы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Транжирлі шанышқы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2.0-10.0 литр шұңғыл кастрюль: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Эмаль (тот баспайтын болат)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10-15 литр ұзын тұтқалы кастрюль (таба):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эмаль (тот баспайтын болат)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Диета тағамдарын дайындауға арналған тот баспайтын болат плитаға қоятын қазан-қорап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пісіруге арналған плитаға қоятын тот баспайтын болат қазан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20-50 литр плитаға қоятын алюминий қазан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20-50 литр плитаға қоятын тот баспайтын қазан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 баспайтын болаттан жасалған ожау: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0.5-0.75 литр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0.2-0.25 литр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қоймаларындағы өтпелі тағамды салатын мата қап: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күнге дейін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күнге дейін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күнге дейін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 тазалауға арналған пышақ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Консерві банкілерін ашуға бейімделген немесе консервілік пышақ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мақсаттағы ас үйлік пышақ: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бөлуге арналған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бөлуге арналған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 бөлуге арналған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кесуге арналған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қоймаларына арналған ет пышақ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 (тамыр) пышағы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Пышақтар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штаттық аспазға бір жиынтық, бірақ ас үйге 4 жиынтықтан кем емес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Қысқыш-пышақ (шапқыш)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кесетін пышақ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қоймаларындағы өсімдік майын тартатын қол сорғы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Болаттан жасалған таба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қоймаларыныҺ әрбір жеке сақтау үй-жайларына (қойма) психрометр немесе гигрометр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 біршүмекті қол жуғыш (су құбыры болмаған жағдайда):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ас-үйге арналған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қоймаларына арналған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Шойын таба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 мырыш леген: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жуғышқа арналған (73-тармақты қараңыз)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 үйдің басқа қажетіне арналған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Сопақ мырыш леген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Плитаға қоятын қазандардың астында тұратын металл орындық-сәкі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қоймаларының әрбір жеке сақтау үй-жайларына арналған (қоймалық) термометр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шабатын балта: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ас-үйге арналған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қоймаларына арналған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36-38 литр сүтке арналған металл фляга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2 литр аспаздық ожау: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 баспайтын болат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 құйылған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 баспайтын болат сүзекі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7.0 литр алюминий сүзгі (сүзекі)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Жауынгерлік бақыраштар, жауынгерлік құтылар, жауынгерлік құтылардың қапшықтары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ІІО бөліністерінің қатардағы және басшы құрамдарына 1 данадан</w:t>
            </w:r>
          </w:p>
        </w:tc>
      </w:tr>
    </w:tbl>
    <w:bookmarkStart w:name="z3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9-заттай норма Қазақстан Республикасы Ішкі істер министрлігі емдеу мекемелерінің жабдығы және асханалық-ас үй мүкәммалының</w:t>
      </w:r>
    </w:p>
    <w:bookmarkEnd w:id="36"/>
    <w:bookmarkStart w:name="z4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1-бөлім. Госпитальдердің және стационарлардың асханаларына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7"/>
        <w:gridCol w:w="4621"/>
        <w:gridCol w:w="1089"/>
        <w:gridCol w:w="2601"/>
        <w:gridCol w:w="1692"/>
      </w:tblGrid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Мүліктердің атауы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Құралдардың саны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Қанша адамға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 табағы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Жемістерге арналған ваза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Нанға арналған ваза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Гүлге арналған ваза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Асхана шанышқысы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Асхана дастархан: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тамақтану үстеліне арналған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 үйдің басқа қажетіне арналған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210 текше см кружка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 қасық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 қасық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Асханалық пышақ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таситын поднос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Шайнек қойғыш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 арналған шыны прибор (құмыра, екі стақан, шайқағыш және поднос)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Розетка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 салғыш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күндік есеппен қағаз майлықтар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және жеміс салатын вазаға арналған кенеп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майлықтар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 дастарқан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 стақаны: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типтегі емдеу мекемелері үшін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мақсаттағы емдеу мекемелеріне арналған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Майлықтарға арналған стақан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Дәмдеуіштерге арналған сауыт (қыша, бұрыш, тұз):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3-ұялы металлдан жасалған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3-орынды жиектелген және астына қойғышпен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Фарфор тәрелке: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шұңғыл D-240 мм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D-240 мм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D-200 мм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D-175 мм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3 литр шайнек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шайнек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Микротолқынды пеш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bookmarkStart w:name="z4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2-бөлім. Ас үйге және азық-түлік қоймаларына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4283"/>
        <w:gridCol w:w="509"/>
        <w:gridCol w:w="1358"/>
        <w:gridCol w:w="2538"/>
        <w:gridCol w:w="2538"/>
      </w:tblGrid>
      <w:tr>
        <w:trPr>
          <w:trHeight w:val="30" w:hRule="atLeast"/>
        </w:trPr>
        <w:tc>
          <w:tcPr>
            <w:tcW w:w="1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Мүліктердің атауы</w:t>
            </w:r>
          </w:p>
        </w:tc>
        <w:tc>
          <w:tcPr>
            <w:tcW w:w="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Тамақтанушыға берілетін заттар саны (жататын-орын)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адамға дейін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101-ден 300 адамға дейін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301-ден 500 адамға дейін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Кіші бөлім. Жабдық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қоймаларының әрбір жеке сақтау үй-жайларында (қоймада) арналған шекті жүктемесі 10-20 кг жай үстел таразысы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жүктемесі 2 -10 кг үстел таразысы: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ас-үй қоймаларына арналған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бөлу орындарына арналған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кесуге арналған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 өнімдерді қоятын орындарға арналған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кондитерлік цехтарға арналған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Қоймаларға арналған шекті жүктемесі 100-200 кг тауар таразысы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жүктемесі 500-1000 кг тауар таразысы: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қоймаларының әрбір жеке сақтау үй-жайларында (қоймада) арналған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кесуге арналған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Ыстық суды үзіліссіз дайындауға арналған қайнатқыш: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шайға арналған 100 л. дейін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ыдыстар мен асханалық приборларды жууға арналған 100 л. дейін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дайындайтын кезде ас пісіретін газ, бу, электр қазаны: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л.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л.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л.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 тазартқыш: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 кг/сағат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350-400 кг/сағат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бөлгіш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Қамыр жаюға арналған машина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Пісірілген көкөністерді кесуге арналған машина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Сағатына 500-1000 тәрелке жуатын машина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140 литр нан илейтін кеспек ағаш шелегі бар машина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Сағатына 110-150 кг ет турағыш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турағыш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кесуге арналған рычагты пышақтар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мақсаттағы машина жиынтығымен әмбебап жетек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тазалайтын құрал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кескіш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Қуыру беті бар ас үйлік плита: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шаршы метрге дейін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метрге дейін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тағамға арналған электромармитті орын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тағамға арналған стационарлық электромармит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Тостағаны бар электр таба: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30 литр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80 литр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Кондитерлік қуыру шкафы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қоймаларына арналған стационарлық тоңазытқыш 10-25 тоннаға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қоймаларына арналған мұздатқыш камералар көлемі 6 текше метр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 үйге арналған мұздатқыш камера: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0.4 текше метр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0.6-0.8 текше метр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1.2-1.25 текше метр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тоңазытқыш: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сүлгі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көтергіштігі 130-400 кг жүк арба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Бөшке тасуға арналған арба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Плитаға қоятын қазандарға арналған арба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Ыдыс жинауға арналған арба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Азық-түліктерді мұздатуға арналған ванна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Жуатын ванна: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секциялы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секциялы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секциялы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өңдеуге арналған үстел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Бөлетін металл үстел: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бөлуге арналған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бөлуге арналған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 бөлуге арналған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 өнімдерге арналған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кондитерлік өнімдерге арналған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үстел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Тамақтануға арналған 4-орынды орындық жиынтығымен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Отыратын орындардың саны бойынша тамақтанатын залға бір ауысымға</w:t>
            </w:r>
          </w:p>
        </w:tc>
      </w:tr>
      <w:tr>
        <w:trPr>
          <w:trHeight w:val="30" w:hRule="atLeast"/>
        </w:trPr>
        <w:tc>
          <w:tcPr>
            <w:tcW w:w="1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шабуға арналған жаңғырық: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 үйге арналған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қоймаларына арналған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сақтауға арналған сөре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Ыдыстарды сақтауға арналған металл сөре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Кондитерлік бұйымдарға арналған металл сөре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Терезе және есіктерге арналған тор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желдетуге жататын есік пен терезе ойықтарының саны бойынша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Кіші бөлім. Ас үйлік ыдыс және мүкәммал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тамақтарды салатын қалпағыбар металл бөшке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майларына арналған сыйымдылығы 200л бөшке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шелек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Эмальданған шелек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Аспаздық қазандар шанышқысы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Транжирлі шанышқы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2.0-10.0 литр эмальданған (тот баспайтын болат) шұңғыл кастрюль: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8-15 литр эмальданған (тот баспайтын болат) ұзын тұтқалы кастрюль (таба):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Диета тағамдарын дайындауға арналған тот баспайтын болат плитаға қоятын қазан-қорап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50-60 литр плитаға қоятын тот баспайтын болат қазан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20-50 литр плитаға қоятын тот баспайтын болат қазан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 баспайтын болаттан жасалған ожау: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0.5-0.75 литр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0.2-0.25 литр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Гастрономиялық пышақ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 тазалауға арналған пышақ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Консервілік пышақ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мақсаттағы ас үйлік пышақ: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өңдеуге арналған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өңдеуге арналған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 өңдеуге арналған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кесуге арналған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қоймаларына арналған ет пышағы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 пышақтары (тамыр)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Пышақ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штаттық аспазға бір жиынтық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Қысқыш-пышақ (шапқыш)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кесетін пышақ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қоймаларындағы өсімдік майын тартатын қол сорғы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Болаттан жасалған таба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Психрометрлер немесе гигрометрлер азық-түлік қоймаларының әрбір жеке үй-жайларына (қоймаға) арналған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сопақ шылапшын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қоймаларының әрбір жеке сақтау үй-жайларына қоймалық арналған термометр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Плитаға қоятын қазандардың астында тұратын металл орындық-сәкі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шабуға арналған балта: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 үйге арналған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қоймаларына арналған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36-38 литр сүтке арналған металл фляга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2 литр аспаздық ожау: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2 литр аспаздық ожау: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 баспайтын болат сүзекі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7,0 литр алюминий сүзгі (кепсерлер)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қоймаларына арналған мата қап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</w:tbl>
    <w:bookmarkStart w:name="z4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3-бөлім. Емдеу бөлімшелері үшін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8"/>
        <w:gridCol w:w="6996"/>
        <w:gridCol w:w="1038"/>
        <w:gridCol w:w="1039"/>
        <w:gridCol w:w="1039"/>
      </w:tblGrid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Мүліктердің атауы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 саласы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жүктемесі 2-10 кг үстелге қоятын таразы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емдеу бөлімшесіне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үзіліссіз жұмыс істейтін қайнатқыш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диспенсер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комфоркалы ас үй плитасы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емдеу бөлімшесіне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тағамдарға арналған 3 комфоркалы электромармитті орын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электромармитті орын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мұздатқыш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секциялы жуатын ванна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гүлдерге арналған шыны ваза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жемістерге арналған ваза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шелек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эмальданған шелек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10 литрге дейінгі тот баспайтын болат шұңғыл кастрюль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20-50 литр тот баспайтын болат плитаға қоятын қазан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 баспайтын болаттан құятын қасық: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0,2 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0,5-0,75 литр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Пышақ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консервілік пышақ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кесетін пышақ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бергенде астына қоятын ыдыс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 арналған шыны прибор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қаңылтыр таба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кісі тамақтанатын орынға арналған үстел, орындық жиынтығымен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отыратын орындаресебінен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үстел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 мырыш шылапшын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 шығаратын фарфор шайнек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3 литр жалтыратылған штампталған шайнек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жемістерге арналған шыны ваза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палатаға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гүлдерге арналған шыны ваза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су үлестіретін (диспенсер)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 арналған шыны прибор (кувшин-графин, астына қоятын ыдыс, жататын орынның саны бойынша стақан)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ж-қ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250 текше см. престелген шыны стақан (дәретхана қажетіне арналған) жататын орындар саны бойынша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10-заттай норма Қазақстан Республикасы Ішкі істер министрлігінің қызметтік жануарларының асжабдығы және асханалық-ас үй мүкәммалы</w:t>
      </w:r>
    </w:p>
    <w:bookmarkEnd w:id="40"/>
    <w:bookmarkStart w:name="z4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1-бөлім. Қызметтік иттерге арналған ас-үйлері үшін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3"/>
        <w:gridCol w:w="5583"/>
        <w:gridCol w:w="917"/>
        <w:gridCol w:w="1933"/>
        <w:gridCol w:w="1934"/>
      </w:tblGrid>
      <w:tr>
        <w:trPr>
          <w:trHeight w:val="30" w:hRule="atLeast"/>
        </w:trPr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5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Мүліктердің атауы</w:t>
            </w:r>
          </w:p>
        </w:tc>
        <w:tc>
          <w:tcPr>
            <w:tcW w:w="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ас үйге арналған заттар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итке дейін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иттен жоғары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өлшейтін 500 кг. шекті жүктемесі дейінгі таразы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10-20 кг шекті жүктемесі дейінгі жай үстел таразысы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Жуатын темір ванна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шелек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Аспаздық шанышқы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Турайтын тақтай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пісіретін шойын қазан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итке 3 литр есебінен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20-50 литр плитаға қоятын қазан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Быламық құятын астау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итке екеу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Кенеп қаптар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мақсаттағы асханалық пышақ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шүмекті алюминий қол жуғыш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Турағыш темір үстел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Ыдыстар мен мүліктерді қоятын металл сөре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 мырыш леген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Сопақ мырыш леген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шабатын балталар (шағын ас үйде қысқыш-пышақ немесе шапқыш)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0,4-0,8 текше м. бұрын қолданыста болған мұздатқыш шкаф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2 литр алюминий аспаздық ожау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4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2-бөлім. Мал жемін тасымалдауға және сақтауға арналған ыдыс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8"/>
        <w:gridCol w:w="4016"/>
        <w:gridCol w:w="1088"/>
        <w:gridCol w:w="4018"/>
      </w:tblGrid>
      <w:tr>
        <w:trPr>
          <w:trHeight w:val="30" w:hRule="atLeast"/>
        </w:trPr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Мүліктің атауы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Аттардың 10 басына, саны</w:t>
            </w:r>
          </w:p>
        </w:tc>
      </w:tr>
      <w:tr>
        <w:trPr>
          <w:trHeight w:val="30" w:hRule="atLeast"/>
        </w:trPr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Кенеп қаптар: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күнге дейінгі өтпелі қорымен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